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ec30" w14:textId="2eee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бойынша 2015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2015 жылғы 8 қаңтардағы № 4 қаулысы. Батыс Қазақстан облысының әділет департаментінде 2015 жылғы 4 ақпанда № 3803 болып тіркелді. Күші жойылды - Батыс Қазақстан облысы Зеленов ауданы әкімдігінің 2016 жылғы 10 ақпандағы № 92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Зеленов ауданы әкімдігінің 10.02.2016 </w:t>
      </w:r>
      <w:r>
        <w:rPr>
          <w:rFonts w:ascii="Times New Roman"/>
          <w:b w:val="false"/>
          <w:i w:val="false"/>
          <w:color w:val="ff0000"/>
          <w:sz w:val="28"/>
        </w:rPr>
        <w:t>№ 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мемлекеттік басқару және өзiн-өзi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2001 жылғы 23 қаңтардағы "Халықты жұмыспен қамту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 836</w:t>
      </w:r>
      <w:r>
        <w:rPr>
          <w:rFonts w:ascii="Times New Roman"/>
          <w:b w:val="false"/>
          <w:i w:val="false"/>
          <w:color w:val="000000"/>
          <w:sz w:val="28"/>
        </w:rPr>
        <w:t xml:space="preserve"> қаулысына</w:t>
      </w:r>
      <w:r>
        <w:rPr>
          <w:rFonts w:ascii="Times New Roman"/>
          <w:b w:val="false"/>
          <w:i w:val="false"/>
          <w:color w:val="000000"/>
          <w:sz w:val="28"/>
        </w:rPr>
        <w:t xml:space="preserve">, Зеленов аудандық мәслихатының 2011 жылғы 26 қаңтардағы "2011-2015 жылдарға арналған Зеленов ауданының аумағын дамыту бағдарламасы туралы" № 30-1 шешiмiне сәйкес және жұмыс берушiлердiң өтiнiмi бойынша аудан әкiмдiгi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Зеленов ауданы бойынша 2015 жылы қоғамдық жұмыстар жұмыссыздарға әдейi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Зеленов ауданы бойынша 2015 жылға қоғамдық жұмыстар жүргiзiлетiн ұйымдардың тiзбесi, қоғамдық жұмыстардың түрлерi, көлемi мен нақты жағдайлары, қатысушылардың еңбекақысының мөлшерi және оларды қаржыландыру көздерi бекiтiлсiн және қоғамдық жұмыстарға сұраныс пен ұсыныс айқындалсын.</w:t>
      </w:r>
      <w:r>
        <w:br/>
      </w:r>
      <w:r>
        <w:rPr>
          <w:rFonts w:ascii="Times New Roman"/>
          <w:b w:val="false"/>
          <w:i w:val="false"/>
          <w:color w:val="000000"/>
          <w:sz w:val="28"/>
        </w:rPr>
        <w:t xml:space="preserve">
      3. </w:t>
      </w:r>
      <w:r>
        <w:rPr>
          <w:rFonts w:ascii="Times New Roman"/>
          <w:b w:val="false"/>
          <w:i w:val="false"/>
          <w:color w:val="000000"/>
          <w:sz w:val="28"/>
        </w:rPr>
        <w:t>Зеленов ауданы әкімдігінің 2014 жылғы 11 ақпандағы № 90 "Зеленов ауданы бойынша 2014 жылы қоғамдық жұмыстарды ұйымдастыру және қаржыландыру туралы" (Нормативтік құқықтық актілерді мемлекеттік тіркеу тізілімінде № 3436 тіркелген, 2014 жылғы 11 сәуірде "Ауыл тынысы" газетінде жарияланған)</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"Зеленов аудандық жұмыспен қамту және әлеуметтiк бағдарламалар бөлiмi" мемлекеттiк мекемесi осы қаулыдан туындайтын қажеттi шараларды қабылдасын.</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басшысы М. Д. Залмұқанов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6. </w:t>
      </w:r>
      <w:r>
        <w:rPr>
          <w:rFonts w:ascii="Times New Roman"/>
          <w:b w:val="false"/>
          <w:i w:val="false"/>
          <w:color w:val="000000"/>
          <w:sz w:val="28"/>
        </w:rPr>
        <w:t>Осы қаулының орындалуын бақылау аудан әкiмiнiң орынбасары А. Т. Досжановқа жүктелсiн.</w:t>
      </w:r>
      <w:r>
        <w:br/>
      </w:r>
      <w:r>
        <w:rPr>
          <w:rFonts w:ascii="Times New Roman"/>
          <w:b w:val="false"/>
          <w:i w:val="false"/>
          <w:color w:val="000000"/>
          <w:sz w:val="28"/>
        </w:rPr>
        <w:t xml:space="preserve">
      7.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4 қаулысына</w:t>
            </w:r>
            <w:r>
              <w:br/>
            </w:r>
            <w:r>
              <w:rPr>
                <w:rFonts w:ascii="Times New Roman"/>
                <w:b w:val="false"/>
                <w:i w:val="false"/>
                <w:color w:val="000000"/>
                <w:sz w:val="20"/>
              </w:rPr>
              <w:t>қосымша</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2015 жылы Зеленов ауданы бойынша қоғамдық жұмыстар жүргізілетін ұйымдардың</w:t>
      </w:r>
      <w:r>
        <w:br/>
      </w:r>
      <w:r>
        <w:rPr>
          <w:rFonts w:ascii="Times New Roman"/>
          <w:b/>
          <w:i w:val="false"/>
          <w:color w:val="000000"/>
        </w:rPr>
        <w:t>тізбелері, қоғамдық жұмыстардың түрлері, көлемі мен нақты жағдайлары,</w:t>
      </w:r>
      <w:r>
        <w:br/>
      </w:r>
      <w:r>
        <w:rPr>
          <w:rFonts w:ascii="Times New Roman"/>
          <w:b/>
          <w:i w:val="false"/>
          <w:color w:val="000000"/>
        </w:rPr>
        <w:t>қатысушылардың еңбекақысының мөлшері және оларды қаржыландыру көздері,</w:t>
      </w:r>
      <w:r>
        <w:br/>
      </w:r>
      <w:r>
        <w:rPr>
          <w:rFonts w:ascii="Times New Roman"/>
          <w:b/>
          <w:i w:val="false"/>
          <w:color w:val="000000"/>
        </w:rPr>
        <w:t>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900"/>
        <w:gridCol w:w="625"/>
        <w:gridCol w:w="1516"/>
        <w:gridCol w:w="2716"/>
        <w:gridCol w:w="3073"/>
        <w:gridCol w:w="977"/>
        <w:gridCol w:w="521"/>
        <w:gridCol w:w="521"/>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жүргізілетін ұйымдардың тізбелері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көлемi</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еңбекақысының мөлшерi</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сұраныс</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ұсыныс</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"Белес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мың шаршы метрден кем емес </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"Дариян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7"/>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8"/>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9"/>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"Көшім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0"/>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1"/>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 облысы Зеленов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шақыру қағаздарын жеткізу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20-30 шақыру қағаздары</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2"/>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"Макаров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3"/>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4"/>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5"/>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Батыс Қазақстан облысы Зеленов аудандық филиалы</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6"/>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"Переметный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7"/>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8"/>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"Раздольное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19"/>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"Рубежин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0"/>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соттының кеңесі"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0,5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21"/>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 көл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2"/>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министірлігі Төтенше жағдайлар комитеті Батыс Қазақстан облысының Төтенше жағдайлар департаменті Зеленов ауданының төтенше жағдайлар бөлімі" республикалық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0,5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23"/>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"Трекин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24"/>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"Чеботарев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25"/>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"Чиров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26"/>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"Шалғай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27"/>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"Щапов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bookmarkEnd w:id="28"/>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Батыс Қазақстан облысы ішкі істер департаменті Зеленов ауданының ішкі істер бөлімі"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bookmarkEnd w:id="29"/>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"Янайкин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bookmarkEnd w:id="30"/>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"Январцев ауылдық округі әкімінің аппараты" мемлекеттік мекемесі</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тазалау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мың шаршы метрден кем емес</w:t>
            </w: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тынығуға және тамақтануға арналған үзiлiспен</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негiзiнде "2015-2017 жылдарға арналған Республикалық бюджет туралы" Қазақстан Республикасының қолданыстағы Заңымен белгіленген ең төменгi жалақы мөлшерiнен кем емес</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берушiлердiң өтiнiмі бойынша солардың қаражаты есебінен</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