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fca93" w14:textId="f0fca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ауданы Ақжайық селолық округінің Ақжайық ауылы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ауданы Ақжайық селолық округі әкімінің 2015 жылғы 20 ақпандағы № 12 шешімі. Батыс Қазақстан облысының Әділет департаментінде 2015 жылғы 10 наурызда № 3836 болып тіркелді. Күші жойылды - Батыс Қазақстан облысы Теректі ауданы Ақжайық ауылдық округі әкімінің міндетін аткарушысының 2017 жылғы 6 ақпандағы № 8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облысы Теректі ауданы Ақжайық ауылдық округі әкімінің міндетін аткарушысының 06.02.2017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2002 жылғы 10 шілдедегі </w:t>
      </w:r>
      <w:r>
        <w:rPr>
          <w:rFonts w:ascii="Times New Roman"/>
          <w:b w:val="false"/>
          <w:i w:val="false"/>
          <w:color w:val="000000"/>
          <w:sz w:val="28"/>
        </w:rPr>
        <w:t>"Ветеринария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"Қазақстан Республикасы Ауыл шаруашылығы министрлігі Ветеринариялық бақылау және қадағалау комитетінің Теректі аудандық аумақтық инспекциясы" мемлекеттік мекемесі басшысы міндетін атқарушысының 2015 жылдың 18 ақпандағы № 102 ұсынысы негізінде және жануарлардың аса жұқпалы ауруларының ошақтарын жою мақсатында, селолық округ әкімі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Теректі ауданы Ақжайық селолық округі Ақжайық ауылының аумағында мүйізді ірі қара малынан бруцеллез ауруының пайда болуына байланысты,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Ақжайық селолық округі әкімі аппаратының бас маманы (Г. М. Мадиев)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Ақжайық селолық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Г. Дуйсенгалиев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