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e35817" w14:textId="5e3581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2015 жылға нысаналы топтарға жататын адамдардың қосымша тізбесін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Шыңғырлау ауданы әкімдігінің 2015 жылғы 22 қаңтардағы № 8 қаулысы. Батыс Қазақстан облысының Әділет департаментінде 2015 жылғы 11 ақпанда № 3813 болып тіркелді. Күші жойылды - Батыс Қазақстан облысы Шыңғырлау ауданы әкімдігінің 2016 жылғы 15 қаңтардағы № 3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 - Батыс Қазақстан облысы Шыңғырлау ауданы әкімдігінің 15.01.2016 </w:t>
      </w:r>
      <w:r>
        <w:rPr>
          <w:rFonts w:ascii="Times New Roman"/>
          <w:b w:val="false"/>
          <w:i w:val="false"/>
          <w:color w:val="ff0000"/>
          <w:sz w:val="28"/>
        </w:rPr>
        <w:t>№ 3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"Қазақстан Республикасындағы жергілікті мемлекеттік басқару және өзін-өзі басқару туралы" 2001 жылғы 23 қаңтардағы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"Халықты жұмыспен қамту туралы" 2001 жылғы 23 қаңтардағы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еңбек рыногындағы жағдай мен бюджет қаражатына қарай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 2015 жылға нысаналы топтарға жататын адамдардың </w:t>
      </w:r>
      <w:r>
        <w:rPr>
          <w:rFonts w:ascii="Times New Roman"/>
          <w:b w:val="false"/>
          <w:i w:val="false"/>
          <w:color w:val="000000"/>
          <w:sz w:val="28"/>
        </w:rPr>
        <w:t>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тізбесі осы қаулының қосымшасына сәйкес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"Шыңғырлау ауданының жұмыспен қамту және әлеуметтік бағдарламалар бөлімі" мемлекеттік мекемесі қолданыстағы заңнамаларға сәйкес осы қаулыдан туындайтын қажетті шараларды 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 Шыңғырлау ауданы әкімдігінің 2014 жылғы 13 ақпандағы № 32 "Шыңғырлау ауданы бойынша нысаналы топтарға жататын адамдардың қосымша тізбесін белгілеу туралы" (Нормативтік құқықтық актілерді мемлекеттік тіркеу тізілімінде № 3432 болып тіркелген, 2014 жылғы 6 наурыздағы "Серпін"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 Шыңғырлау ауданы әкімі аппаратының басшысы (Е. Р. Тұрмағамбетов) осы қаулының әділет органдарында мемлекеттік тіркелуін, "Әділет" ақпараттық-құқықтық жүйесінде және бұқаралық ақпарат құралдарында оның ресми жариялануын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 Осы қаулының орындалуын бақылау аудан әкімінің орынбасары Қ. Айтмұхамбетовке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 Осы қаулы алғашқы ресми жарияланған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 Халелов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2015 жылғы 22 қаңтардағы № 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Шыңғырлау ауданы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әкімдігінің қаулысына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12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жылға нысаналы топтарға жататын адамдардың қосымша тізбесі: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 Бір жылдан астам жұмыс істемеген адамдар;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50 (елу) жастан асқан адамдар;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Техникалық және кәсіптік білім беретін оқу орындарының бітірушілері;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 Алған мамандық бойынша еңбек өтілі және тәжірибесі жоқ, жұмыстан бос жастар;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 Жұмыспен қамту мәселелері жөніндегі уәкілетті органның жолдамасы бойынша оқуды бітірген тұлғалар.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