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4e32" w14:textId="0844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27 қаңтардағы № 39 бұйрығы. Қазақстан Республикасының Әділет министрлігінде 2016 жылы 8 ақпанда № 13016 болып тіркелді. Күші жойылды - Қазақстан Республикасы Әділет министрінің м.а. 2020 жылғы 28 мамырдағы № 64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28.05.2020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"Азаматтық хал актілерін тіркеу және апостильдеу мәселелері бойынша мемлекеттік көрсетілетін қызметтер стандарттарын бекіту туралы" Қазақстан Республикасы Әділет министрінің 2015 жылғы 17 сәуірдегі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11374 тіркелді, 2015 жылғы 20 шілдедегі "Әділет" ақпараттық-құқықтық жүйесінде жарияланған) мынадай өзгерістер енгізілсін:</w:t>
      </w:r>
    </w:p>
    <w:bookmarkEnd w:id="1"/>
    <w:p>
      <w:pPr>
        <w:spacing w:after="0"/>
        <w:ind w:left="0"/>
        <w:jc w:val="both"/>
      </w:pPr>
      <w:r>
        <w:rPr>
          <w:rFonts w:ascii="Times New Roman"/>
          <w:b w:val="false"/>
          <w:i w:val="false"/>
          <w:color w:val="000000"/>
          <w:sz w:val="28"/>
        </w:rPr>
        <w:t xml:space="preserve">
      көрсетілген бұйрықпен бекітілген "Бала тууды тіркеу, оның ішінде азаматтық хал актілерінің жазбаларына өзгерістер, толықтырулар мен түзетулер енгізу" мемлекеттік көрсетілетін қызмет стандарты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"Азаматтық хал актілерін тіркеу туралы қайталама куәліктер немесе анықтамалар беру" мемлекеттік көрсетілетін қызмет стандарты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стандарты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"Азаматтық хал актілерінің жазбаларын қалпына келтіру" мемлекеттік көрсетілетін қызмет стандарты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"Қайтыс болуды тіркеу, оның ішінде азаматтық хал актілері жазбаларына өзгерістер, толықтырулар мен түзетулер енгізу" мемлекеттік көрсетілетін қызмет стандарты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стандарты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стандарты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Start w:name="z3" w:id="2"/>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(В.Қ. Калимова)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орынбасары Б. Ж. Әбдірайымға жүктелсін.</w:t>
      </w:r>
    </w:p>
    <w:bookmarkEnd w:id="7"/>
    <w:bookmarkStart w:name="z9" w:id="8"/>
    <w:p>
      <w:pPr>
        <w:spacing w:after="0"/>
        <w:ind w:left="0"/>
        <w:jc w:val="both"/>
      </w:pPr>
      <w:r>
        <w:rPr>
          <w:rFonts w:ascii="Times New Roman"/>
          <w:b w:val="false"/>
          <w:i w:val="false"/>
          <w:color w:val="000000"/>
          <w:sz w:val="28"/>
        </w:rPr>
        <w:t>
      4. Осы бұйрық 2016 жылғы 1 наурыздан бастап қолданысқа енгізіледі және ресми жариялануы тиіс.</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Ж. Қасымбек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2016 жылғы 28 қаңтар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Е. Досаев   </w:t>
      </w:r>
    </w:p>
    <w:p>
      <w:pPr>
        <w:spacing w:after="0"/>
        <w:ind w:left="0"/>
        <w:jc w:val="both"/>
      </w:pPr>
      <w:r>
        <w:rPr>
          <w:rFonts w:ascii="Times New Roman"/>
          <w:b w:val="false"/>
          <w:i w:val="false"/>
          <w:color w:val="000000"/>
          <w:sz w:val="28"/>
        </w:rPr>
        <w:t xml:space="preserve">
      ____________________   </w:t>
      </w:r>
    </w:p>
    <w:p>
      <w:pPr>
        <w:spacing w:after="0"/>
        <w:ind w:left="0"/>
        <w:jc w:val="both"/>
      </w:pPr>
      <w:r>
        <w:rPr>
          <w:rFonts w:ascii="Times New Roman"/>
          <w:b w:val="false"/>
          <w:i w:val="false"/>
          <w:color w:val="000000"/>
          <w:sz w:val="28"/>
        </w:rPr>
        <w:t>
      2016 жылғы 1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"Бала тууды тіркеу, оның ішінде азаматтық хал актілерінің</w:t>
      </w:r>
      <w:r>
        <w:br/>
      </w:r>
      <w:r>
        <w:rPr>
          <w:rFonts w:ascii="Times New Roman"/>
          <w:b/>
          <w:i w:val="false"/>
          <w:color w:val="000000"/>
        </w:rPr>
        <w:t>жазбаларына өзгерістер, толықтырулар мен түзетулер енгізу"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1. "Бала тууды тіркеу, оның ішінде азаматтық хал актілерінің жазбаларына өзгерістер, толықтырулар мен түзетулер енгізу" мемлекеттік көрсетілетін қызмет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әзірлеген.</w:t>
      </w:r>
    </w:p>
    <w:bookmarkEnd w:id="11"/>
    <w:bookmarkStart w:name="z15" w:id="12"/>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16" w:id="13"/>
    <w:p>
      <w:pPr>
        <w:spacing w:after="0"/>
        <w:ind w:left="0"/>
        <w:jc w:val="both"/>
      </w:pPr>
      <w:r>
        <w:rPr>
          <w:rFonts w:ascii="Times New Roman"/>
          <w:b w:val="false"/>
          <w:i w:val="false"/>
          <w:color w:val="000000"/>
          <w:sz w:val="28"/>
        </w:rPr>
        <w:t>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3"/>
    <w:bookmarkStart w:name="z17" w:id="1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4"/>
    <w:bookmarkStart w:name="z18" w:id="15"/>
    <w:p>
      <w:pPr>
        <w:spacing w:after="0"/>
        <w:ind w:left="0"/>
        <w:jc w:val="both"/>
      </w:pPr>
      <w:r>
        <w:rPr>
          <w:rFonts w:ascii="Times New Roman"/>
          <w:b w:val="false"/>
          <w:i w:val="false"/>
          <w:color w:val="000000"/>
          <w:sz w:val="28"/>
        </w:rPr>
        <w:t>
      3) "электрондық үкіметтің" веб-порталы" (бұдан әрі – портал) www.egov.kz арқылы жүзеге асырылады.</w:t>
      </w:r>
    </w:p>
    <w:bookmarkEnd w:id="15"/>
    <w:bookmarkStart w:name="z19" w:id="16"/>
    <w:p>
      <w:pPr>
        <w:spacing w:after="0"/>
        <w:ind w:left="0"/>
        <w:jc w:val="left"/>
      </w:pPr>
      <w:r>
        <w:rPr>
          <w:rFonts w:ascii="Times New Roman"/>
          <w:b/>
          <w:i w:val="false"/>
          <w:color w:val="000000"/>
        </w:rPr>
        <w:t xml:space="preserve"> 2. Мемлекеттік қызмет көрсету тәртібі</w:t>
      </w:r>
    </w:p>
    <w:bookmarkEnd w:id="16"/>
    <w:bookmarkStart w:name="z20" w:id="17"/>
    <w:p>
      <w:pPr>
        <w:spacing w:after="0"/>
        <w:ind w:left="0"/>
        <w:jc w:val="both"/>
      </w:pPr>
      <w:r>
        <w:rPr>
          <w:rFonts w:ascii="Times New Roman"/>
          <w:b w:val="false"/>
          <w:i w:val="false"/>
          <w:color w:val="000000"/>
          <w:sz w:val="28"/>
        </w:rPr>
        <w:t>
      4. Мемлекеттік қызмет көрсету мерзімдері:</w:t>
      </w:r>
    </w:p>
    <w:bookmarkEnd w:id="17"/>
    <w:bookmarkStart w:name="z21" w:id="18"/>
    <w:p>
      <w:pPr>
        <w:spacing w:after="0"/>
        <w:ind w:left="0"/>
        <w:jc w:val="both"/>
      </w:pPr>
      <w:r>
        <w:rPr>
          <w:rFonts w:ascii="Times New Roman"/>
          <w:b w:val="false"/>
          <w:i w:val="false"/>
          <w:color w:val="000000"/>
          <w:sz w:val="28"/>
        </w:rPr>
        <w:t xml:space="preserve">
      1) құжаттар топтамасын тапсырған кезден бастап: </w:t>
      </w:r>
    </w:p>
    <w:bookmarkEnd w:id="18"/>
    <w:p>
      <w:pPr>
        <w:spacing w:after="0"/>
        <w:ind w:left="0"/>
        <w:jc w:val="both"/>
      </w:pPr>
      <w:r>
        <w:rPr>
          <w:rFonts w:ascii="Times New Roman"/>
          <w:b w:val="false"/>
          <w:i w:val="false"/>
          <w:color w:val="000000"/>
          <w:sz w:val="28"/>
        </w:rPr>
        <w:t>
      көрсетілетін қызметті берушіге немесе Мемлекеттік корпорацияға – 2 (екі) жұмыс күні (қабылданған күн мемлекеттік қызмет көрсету мерзіміне кірмейді);</w:t>
      </w:r>
    </w:p>
    <w:p>
      <w:pPr>
        <w:spacing w:after="0"/>
        <w:ind w:left="0"/>
        <w:jc w:val="both"/>
      </w:pPr>
      <w:r>
        <w:rPr>
          <w:rFonts w:ascii="Times New Roman"/>
          <w:b w:val="false"/>
          <w:i w:val="false"/>
          <w:color w:val="000000"/>
          <w:sz w:val="28"/>
        </w:rPr>
        <w:t>
      бала тууды бала туылған күнінен бастап екі ай мерзім өткеннен кейін тіркеген жағдайда, мемлекеттік көрсетілетін қызмет күнтізбелік 15 (он бес) күн ішінде көрсетіледі;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күнтізбелік 15 (он бес) күн (қабылданған күн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p>
      <w:pPr>
        <w:spacing w:after="0"/>
        <w:ind w:left="0"/>
        <w:jc w:val="both"/>
      </w:pPr>
      <w:r>
        <w:rPr>
          <w:rFonts w:ascii="Times New Roman"/>
          <w:b w:val="false"/>
          <w:i w:val="false"/>
          <w:color w:val="000000"/>
          <w:sz w:val="28"/>
        </w:rPr>
        <w:t xml:space="preserve">
      порталда – өтінішті қабылдағанын растау бөлігінде хабарлама алу – 1 (бір) жұмыс күн; </w:t>
      </w:r>
    </w:p>
    <w:bookmarkStart w:name="z22" w:id="19"/>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рұқсат берілген ең ұзақ күту уақыты:</w:t>
      </w:r>
    </w:p>
    <w:bookmarkEnd w:id="19"/>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23" w:id="20"/>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w:t>
      </w:r>
    </w:p>
    <w:bookmarkEnd w:id="20"/>
    <w:p>
      <w:pPr>
        <w:spacing w:after="0"/>
        <w:ind w:left="0"/>
        <w:jc w:val="both"/>
      </w:pPr>
      <w:r>
        <w:rPr>
          <w:rFonts w:ascii="Times New Roman"/>
          <w:b w:val="false"/>
          <w:i w:val="false"/>
          <w:color w:val="000000"/>
          <w:sz w:val="28"/>
        </w:rPr>
        <w:t>
      көрсетілетін қызметті берушіде – 20 (жиырма) минут;</w:t>
      </w:r>
    </w:p>
    <w:p>
      <w:pPr>
        <w:spacing w:after="0"/>
        <w:ind w:left="0"/>
        <w:jc w:val="both"/>
      </w:pPr>
      <w:r>
        <w:rPr>
          <w:rFonts w:ascii="Times New Roman"/>
          <w:b w:val="false"/>
          <w:i w:val="false"/>
          <w:color w:val="000000"/>
          <w:sz w:val="28"/>
        </w:rPr>
        <w:t>
      Мемлекеттік корпорацияда – 15 (он бес) минут.</w:t>
      </w:r>
    </w:p>
    <w:bookmarkStart w:name="z24" w:id="21"/>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21"/>
    <w:bookmarkStart w:name="z25" w:id="22"/>
    <w:p>
      <w:pPr>
        <w:spacing w:after="0"/>
        <w:ind w:left="0"/>
        <w:jc w:val="both"/>
      </w:pPr>
      <w:r>
        <w:rPr>
          <w:rFonts w:ascii="Times New Roman"/>
          <w:b w:val="false"/>
          <w:i w:val="false"/>
          <w:color w:val="000000"/>
          <w:sz w:val="28"/>
        </w:rPr>
        <w:t>
      6. Мемлекеттік қызметті көрсетудің нәтижесі:</w:t>
      </w:r>
    </w:p>
    <w:bookmarkEnd w:id="22"/>
    <w:p>
      <w:pPr>
        <w:spacing w:after="0"/>
        <w:ind w:left="0"/>
        <w:jc w:val="both"/>
      </w:pPr>
      <w:r>
        <w:rPr>
          <w:rFonts w:ascii="Times New Roman"/>
          <w:b w:val="false"/>
          <w:i w:val="false"/>
          <w:color w:val="000000"/>
          <w:sz w:val="28"/>
        </w:rPr>
        <w:t>
      жеке басын куәландыратын құжатты көрсеткен кезде қағаз жеткізгіштегі туу туралы куәлік, енгізілген өзгерістерімен, толықтыруларымен және түзетулерімен қоса туу туралы қайталама куәлік.</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көрсетушінің уәкілетті тұлғасының ЭЦҚ қойылған электрондық құжат нысанында мемлекеттік қызмет көрсету нәтижесі берілетін күнінің белгіленгені туралы хабарлама жолданады. </w:t>
      </w:r>
    </w:p>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Start w:name="z26" w:id="23"/>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ақылы/тегін көрсетіледі.</w:t>
      </w:r>
    </w:p>
    <w:bookmarkEnd w:id="23"/>
    <w:bookmarkStart w:name="z27" w:id="24"/>
    <w:p>
      <w:pPr>
        <w:spacing w:after="0"/>
        <w:ind w:left="0"/>
        <w:jc w:val="both"/>
      </w:pPr>
      <w:r>
        <w:rPr>
          <w:rFonts w:ascii="Times New Roman"/>
          <w:b w:val="false"/>
          <w:i w:val="false"/>
          <w:color w:val="000000"/>
          <w:sz w:val="28"/>
        </w:rPr>
        <w:t>
      1) тууды мемлекеттік тіркеу тегін көрсетіледі.</w:t>
      </w:r>
    </w:p>
    <w:bookmarkEnd w:id="24"/>
    <w:bookmarkStart w:name="z28" w:id="25"/>
    <w:p>
      <w:pPr>
        <w:spacing w:after="0"/>
        <w:ind w:left="0"/>
        <w:jc w:val="both"/>
      </w:pPr>
      <w:r>
        <w:rPr>
          <w:rFonts w:ascii="Times New Roman"/>
          <w:b w:val="false"/>
          <w:i w:val="false"/>
          <w:color w:val="000000"/>
          <w:sz w:val="28"/>
        </w:rPr>
        <w:t>
      2) туу туралы акт жазбасының өзгертілуіне, толықтырылуына, түзетілуіне және қалпына келтірілуіне байланысты куәлік бергені үшін 0,5 айлық есептік көрсеткіш мөлшерінде мемлекеттік баж алынады.</w:t>
      </w:r>
    </w:p>
    <w:bookmarkEnd w:id="25"/>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мөлшерлемелер бойынша есептеледі және заңдық маңызы бар іс-әрекеттер жасалған және (немесе) уәкілетті мемлекеттік органдар немесе лауазымды адамдар құжаттар берген орны бойынша есепке алынады.</w:t>
      </w:r>
    </w:p>
    <w:p>
      <w:pPr>
        <w:spacing w:after="0"/>
        <w:ind w:left="0"/>
        <w:jc w:val="both"/>
      </w:pPr>
      <w:r>
        <w:rPr>
          <w:rFonts w:ascii="Times New Roman"/>
          <w:b w:val="false"/>
          <w:i w:val="false"/>
          <w:color w:val="000000"/>
          <w:sz w:val="28"/>
        </w:rPr>
        <w:t>
      Мемлекеттік корпорацияға мемлекеттік баж мөлшері мен төленген күнін растайтын төлем құжатын беретін банк мекемелері арқылы төленеді.</w:t>
      </w:r>
    </w:p>
    <w:p>
      <w:pPr>
        <w:spacing w:after="0"/>
        <w:ind w:left="0"/>
        <w:jc w:val="both"/>
      </w:pPr>
      <w:r>
        <w:rPr>
          <w:rFonts w:ascii="Times New Roman"/>
          <w:b w:val="false"/>
          <w:i w:val="false"/>
          <w:color w:val="000000"/>
          <w:sz w:val="28"/>
        </w:rPr>
        <w:t>
      Мемлекеттік қызметті көрсетуге электрондық сұрау салуды портал арқылы берген кезде төлем "электрондық үкіметтің" төлем шлюзі (бұдан әрі – ЭҮТШ) арқылы жүзеге асырылады.</w:t>
      </w:r>
    </w:p>
    <w:bookmarkStart w:name="z29" w:id="26"/>
    <w:p>
      <w:pPr>
        <w:spacing w:after="0"/>
        <w:ind w:left="0"/>
        <w:jc w:val="both"/>
      </w:pPr>
      <w:r>
        <w:rPr>
          <w:rFonts w:ascii="Times New Roman"/>
          <w:b w:val="false"/>
          <w:i w:val="false"/>
          <w:color w:val="000000"/>
          <w:sz w:val="28"/>
        </w:rPr>
        <w:t>
      8. Жұмыс кестесі:</w:t>
      </w:r>
    </w:p>
    <w:bookmarkEnd w:id="26"/>
    <w:bookmarkStart w:name="z30" w:id="2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алғанға дейін.</w:t>
      </w:r>
    </w:p>
    <w:bookmarkEnd w:id="27"/>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 қоспағанда, сағат 13.00-ден 14.30-ға дейін түскі үзіліспен, дүйсенбіден бастап жұманы қоса алғанда, сағат 09.00-ден 17.30-ға дейін.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31" w:id="28"/>
    <w:p>
      <w:pPr>
        <w:spacing w:after="0"/>
        <w:ind w:left="0"/>
        <w:jc w:val="both"/>
      </w:pPr>
      <w:r>
        <w:rPr>
          <w:rFonts w:ascii="Times New Roman"/>
          <w:b w:val="false"/>
          <w:i w:val="false"/>
          <w:color w:val="000000"/>
          <w:sz w:val="28"/>
        </w:rPr>
        <w:t>
      2) Мемлекеттік корпорацияда – еңбек заңнамасына сәйкес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p>
    <w:bookmarkEnd w:id="28"/>
    <w:p>
      <w:pPr>
        <w:spacing w:after="0"/>
        <w:ind w:left="0"/>
        <w:jc w:val="both"/>
      </w:pPr>
      <w:r>
        <w:rPr>
          <w:rFonts w:ascii="Times New Roman"/>
          <w:b w:val="false"/>
          <w:i w:val="false"/>
          <w:color w:val="000000"/>
          <w:sz w:val="28"/>
        </w:rPr>
        <w:t>
      Мемлекеттік көрсетілетін қызмет "электрондық" кезек тәртібімен, ата-анасының біреуінің тұрғылықты жері бойынша немесе баланың туған жері бойынша, жеделдетіп қызмет көрсетусіз көрсетіледі, электрондық кезекті портал арқылы брондауға болады.</w:t>
      </w:r>
    </w:p>
    <w:bookmarkStart w:name="z32" w:id="29"/>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білдірген кезде, өтініштерді қабылдау және мемлекеттік қызмет көрсетудің нәтижесін беру келесі жұмыс күні жүзеге асырылады).</w:t>
      </w:r>
    </w:p>
    <w:bookmarkEnd w:id="29"/>
    <w:bookmarkStart w:name="z33" w:id="30"/>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тууды тіркеу үшін қажетті құжаттардың тізбесі:</w:t>
      </w:r>
    </w:p>
    <w:bookmarkEnd w:id="30"/>
    <w:bookmarkStart w:name="z34" w:id="3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тууды тіркеу туралы өтініш (бұдан әрі - өтініш);</w:t>
      </w:r>
    </w:p>
    <w:bookmarkEnd w:id="31"/>
    <w:bookmarkStart w:name="z35" w:id="32"/>
    <w:p>
      <w:pPr>
        <w:spacing w:after="0"/>
        <w:ind w:left="0"/>
        <w:jc w:val="both"/>
      </w:pPr>
      <w:r>
        <w:rPr>
          <w:rFonts w:ascii="Times New Roman"/>
          <w:b w:val="false"/>
          <w:i w:val="false"/>
          <w:color w:val="000000"/>
          <w:sz w:val="28"/>
        </w:rPr>
        <w:t>
      2) ата-анасының немесе нотариатта куәландырылған сенімхат бойынша өкілдің жеке басын куәландыратын құжаты (тұлғаны сәйкестендіру үшін);</w:t>
      </w:r>
    </w:p>
    <w:bookmarkEnd w:id="32"/>
    <w:bookmarkStart w:name="z36" w:id="33"/>
    <w:p>
      <w:pPr>
        <w:spacing w:after="0"/>
        <w:ind w:left="0"/>
        <w:jc w:val="both"/>
      </w:pPr>
      <w:r>
        <w:rPr>
          <w:rFonts w:ascii="Times New Roman"/>
          <w:b w:val="false"/>
          <w:i w:val="false"/>
          <w:color w:val="000000"/>
          <w:sz w:val="28"/>
        </w:rPr>
        <w:t>
      3) ата-анасының неке қию (ерлі-зайыптылық) туралы куәлігінің көшірмесі (Қазақстан Республикасының аумағында 2008 жылдан кейін некені тіркеген тұлғалар куәліктің көшірмесін ұсынбайды);</w:t>
      </w:r>
    </w:p>
    <w:bookmarkEnd w:id="33"/>
    <w:bookmarkStart w:name="z37" w:id="34"/>
    <w:p>
      <w:pPr>
        <w:spacing w:after="0"/>
        <w:ind w:left="0"/>
        <w:jc w:val="both"/>
      </w:pPr>
      <w:r>
        <w:rPr>
          <w:rFonts w:ascii="Times New Roman"/>
          <w:b w:val="false"/>
          <w:i w:val="false"/>
          <w:color w:val="000000"/>
          <w:sz w:val="28"/>
        </w:rPr>
        <w:t>
      4) туу туралы медициналық куәлігі немесе туу фактісін белгілеу туралы сот шешімінің көшірмесі;</w:t>
      </w:r>
    </w:p>
    <w:bookmarkEnd w:id="34"/>
    <w:bookmarkStart w:name="z38" w:id="35"/>
    <w:p>
      <w:pPr>
        <w:spacing w:after="0"/>
        <w:ind w:left="0"/>
        <w:jc w:val="both"/>
      </w:pPr>
      <w:r>
        <w:rPr>
          <w:rFonts w:ascii="Times New Roman"/>
          <w:b w:val="false"/>
          <w:i w:val="false"/>
          <w:color w:val="000000"/>
          <w:sz w:val="28"/>
        </w:rPr>
        <w:t>
      5) көрсетілетін қызметті алушының өкілі жүгінген жағдайда нотариатта куәландырылған сенімхат;</w:t>
      </w:r>
    </w:p>
    <w:bookmarkEnd w:id="35"/>
    <w:p>
      <w:pPr>
        <w:spacing w:after="0"/>
        <w:ind w:left="0"/>
        <w:jc w:val="both"/>
      </w:pPr>
      <w:r>
        <w:rPr>
          <w:rFonts w:ascii="Times New Roman"/>
          <w:b w:val="false"/>
          <w:i w:val="false"/>
          <w:color w:val="000000"/>
          <w:sz w:val="28"/>
        </w:rPr>
        <w:t>
      шетелдіктер қосымша:</w:t>
      </w:r>
    </w:p>
    <w:bookmarkStart w:name="z39" w:id="36"/>
    <w:p>
      <w:pPr>
        <w:spacing w:after="0"/>
        <w:ind w:left="0"/>
        <w:jc w:val="both"/>
      </w:pPr>
      <w:r>
        <w:rPr>
          <w:rFonts w:ascii="Times New Roman"/>
          <w:b w:val="false"/>
          <w:i w:val="false"/>
          <w:color w:val="000000"/>
          <w:sz w:val="28"/>
        </w:rPr>
        <w:t>
      6) Қазақстан Республикасында тұрақты тұратын немесе уақытша болатын шетелдіктер мен азаматтығы жоқ адамдар өз мәртебесіне сәйкес келетін жеке басын куәландыратын құжаттарын ұсынады. Жеке басын куәландыратын құжаттарды көрсетумен қатар, оның мәтiнiнiң нотариатта куәландырылған мемлекеттік тiлiндегi немесе орыс тiлiндегi аудармасы ұсынылады.</w:t>
      </w:r>
    </w:p>
    <w:bookmarkEnd w:id="36"/>
    <w:p>
      <w:pPr>
        <w:spacing w:after="0"/>
        <w:ind w:left="0"/>
        <w:jc w:val="both"/>
      </w:pPr>
      <w:r>
        <w:rPr>
          <w:rFonts w:ascii="Times New Roman"/>
          <w:b w:val="false"/>
          <w:i w:val="false"/>
          <w:color w:val="000000"/>
          <w:sz w:val="28"/>
        </w:rPr>
        <w:t>
      Порталға жүгінген кезде (тууды тіркеу бөлігінде Қазақстан Республикасының азаматтары үшін):</w:t>
      </w:r>
    </w:p>
    <w:bookmarkStart w:name="z40" w:id="37"/>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өтініш;</w:t>
      </w:r>
    </w:p>
    <w:bookmarkEnd w:id="37"/>
    <w:bookmarkStart w:name="z41" w:id="38"/>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38"/>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туу туралы медициналық куәлік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жөніндегі мәліметтер, көрсетілетін қызметті берушіге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Баланың туған күнінен бастап екі ай мерзім өткеннен кейін, баланың тууын тіркеген жағдайда қосымша мыналар:</w:t>
      </w:r>
    </w:p>
    <w:bookmarkStart w:name="z42" w:id="39"/>
    <w:p>
      <w:pPr>
        <w:spacing w:after="0"/>
        <w:ind w:left="0"/>
        <w:jc w:val="both"/>
      </w:pPr>
      <w:r>
        <w:rPr>
          <w:rFonts w:ascii="Times New Roman"/>
          <w:b w:val="false"/>
          <w:i w:val="false"/>
          <w:color w:val="000000"/>
          <w:sz w:val="28"/>
        </w:rPr>
        <w:t>
      1) ата-анасының түсініктемесі;</w:t>
      </w:r>
    </w:p>
    <w:bookmarkEnd w:id="39"/>
    <w:bookmarkStart w:name="z43" w:id="40"/>
    <w:p>
      <w:pPr>
        <w:spacing w:after="0"/>
        <w:ind w:left="0"/>
        <w:jc w:val="both"/>
      </w:pPr>
      <w:r>
        <w:rPr>
          <w:rFonts w:ascii="Times New Roman"/>
          <w:b w:val="false"/>
          <w:i w:val="false"/>
          <w:color w:val="000000"/>
          <w:sz w:val="28"/>
        </w:rPr>
        <w:t>
      2) баланың туған жері мен ата-анасының тұрғылықты жері бойынша туу туралы акт жазбасының жоқтығы туралы тіркеуші органның анықтамасы (Қазақстан Республикасының аумағында 2008 жылдан кейін туылған балалардан басқа);</w:t>
      </w:r>
    </w:p>
    <w:bookmarkEnd w:id="40"/>
    <w:bookmarkStart w:name="z44" w:id="41"/>
    <w:p>
      <w:pPr>
        <w:spacing w:after="0"/>
        <w:ind w:left="0"/>
        <w:jc w:val="both"/>
      </w:pPr>
      <w:r>
        <w:rPr>
          <w:rFonts w:ascii="Times New Roman"/>
          <w:b w:val="false"/>
          <w:i w:val="false"/>
          <w:color w:val="000000"/>
          <w:sz w:val="28"/>
        </w:rPr>
        <w:t>
      3) баланың тұратын жері бойынша, оның денсаулығы туралы анықтама (жүгінген кезден бастап 7 (жеті) жұмыс күнінен кешіктірілмей берілген);</w:t>
      </w:r>
    </w:p>
    <w:bookmarkEnd w:id="41"/>
    <w:bookmarkStart w:name="z45" w:id="42"/>
    <w:p>
      <w:pPr>
        <w:spacing w:after="0"/>
        <w:ind w:left="0"/>
        <w:jc w:val="both"/>
      </w:pPr>
      <w:r>
        <w:rPr>
          <w:rFonts w:ascii="Times New Roman"/>
          <w:b w:val="false"/>
          <w:i w:val="false"/>
          <w:color w:val="000000"/>
          <w:sz w:val="28"/>
        </w:rPr>
        <w:t>
      4) көрсетілетін қызметті алушының өкілі жүгінген жағдайда, нотариатта куәландырылған сенімхат ұсынылады.</w:t>
      </w:r>
    </w:p>
    <w:bookmarkEnd w:id="42"/>
    <w:p>
      <w:pPr>
        <w:spacing w:after="0"/>
        <w:ind w:left="0"/>
        <w:jc w:val="both"/>
      </w:pPr>
      <w:r>
        <w:rPr>
          <w:rFonts w:ascii="Times New Roman"/>
          <w:b w:val="false"/>
          <w:i w:val="false"/>
          <w:color w:val="000000"/>
          <w:sz w:val="28"/>
        </w:rPr>
        <w:t>
      Құжаттарды қабылдау кезінде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тексереді, одан кейін түпнұсқаларын көрсетілетін қызметті берушіге қайтарады.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мәліметтер, көрсетілетін қызметті берушіге және Мемлекеттік корпорация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Көрсетілетін қызметті алушы көрсетілетін қызметті берушіге немесе Мемлекеттік корпорацияға жүгінген кезде туу туралы акт жазбасына өзгерістер, толықтырулар мен түзетулер енгізу үшін қажетті құжаттар тізбесі:</w:t>
      </w:r>
    </w:p>
    <w:bookmarkStart w:name="z46" w:id="4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өзгерістер, толықтырулар мен түзетулер енгізу туралы өтініш;</w:t>
      </w:r>
    </w:p>
    <w:bookmarkEnd w:id="43"/>
    <w:bookmarkStart w:name="z47" w:id="44"/>
    <w:p>
      <w:pPr>
        <w:spacing w:after="0"/>
        <w:ind w:left="0"/>
        <w:jc w:val="both"/>
      </w:pPr>
      <w:r>
        <w:rPr>
          <w:rFonts w:ascii="Times New Roman"/>
          <w:b w:val="false"/>
          <w:i w:val="false"/>
          <w:color w:val="000000"/>
          <w:sz w:val="28"/>
        </w:rPr>
        <w:t>
      2) жеке басын куәландыратын құжат (тұлғаны сәйкестендіру үшін);</w:t>
      </w:r>
    </w:p>
    <w:bookmarkEnd w:id="44"/>
    <w:bookmarkStart w:name="z48" w:id="45"/>
    <w:p>
      <w:pPr>
        <w:spacing w:after="0"/>
        <w:ind w:left="0"/>
        <w:jc w:val="both"/>
      </w:pPr>
      <w:r>
        <w:rPr>
          <w:rFonts w:ascii="Times New Roman"/>
          <w:b w:val="false"/>
          <w:i w:val="false"/>
          <w:color w:val="000000"/>
          <w:sz w:val="28"/>
        </w:rPr>
        <w:t>
      3) туу туралы куәлік, куәліктің түпнұсқасы жоғалған жағдайда – тууды тіркеу туралы анықтама;</w:t>
      </w:r>
    </w:p>
    <w:bookmarkEnd w:id="45"/>
    <w:bookmarkStart w:name="z49" w:id="46"/>
    <w:p>
      <w:pPr>
        <w:spacing w:after="0"/>
        <w:ind w:left="0"/>
        <w:jc w:val="both"/>
      </w:pPr>
      <w:r>
        <w:rPr>
          <w:rFonts w:ascii="Times New Roman"/>
          <w:b w:val="false"/>
          <w:i w:val="false"/>
          <w:color w:val="000000"/>
          <w:sz w:val="28"/>
        </w:rPr>
        <w:t>
      4) өзгерістер, толықтырулар мен түзетулер енгізудің қажеттігін растайтын құжаттар;</w:t>
      </w:r>
    </w:p>
    <w:bookmarkEnd w:id="46"/>
    <w:bookmarkStart w:name="z50" w:id="47"/>
    <w:p>
      <w:pPr>
        <w:spacing w:after="0"/>
        <w:ind w:left="0"/>
        <w:jc w:val="both"/>
      </w:pPr>
      <w:r>
        <w:rPr>
          <w:rFonts w:ascii="Times New Roman"/>
          <w:b w:val="false"/>
          <w:i w:val="false"/>
          <w:color w:val="000000"/>
          <w:sz w:val="28"/>
        </w:rPr>
        <w:t>
      5) мемлекеттік баждың бюджетке төленгенін растайтын құжат немесе салық жеңілдіктерін беру үшін негіз болып табылатын құжат;</w:t>
      </w:r>
    </w:p>
    <w:bookmarkEnd w:id="47"/>
    <w:bookmarkStart w:name="z51" w:id="48"/>
    <w:p>
      <w:pPr>
        <w:spacing w:after="0"/>
        <w:ind w:left="0"/>
        <w:jc w:val="both"/>
      </w:pPr>
      <w:r>
        <w:rPr>
          <w:rFonts w:ascii="Times New Roman"/>
          <w:b w:val="false"/>
          <w:i w:val="false"/>
          <w:color w:val="000000"/>
          <w:sz w:val="28"/>
        </w:rPr>
        <w:t>
      6) көрсетілетін қызметті алушының өкілі жүгінген жағдайда, нотариатта куәландырылған сенімхат.</w:t>
      </w:r>
    </w:p>
    <w:bookmarkEnd w:id="48"/>
    <w:p>
      <w:pPr>
        <w:spacing w:after="0"/>
        <w:ind w:left="0"/>
        <w:jc w:val="both"/>
      </w:pPr>
      <w:r>
        <w:rPr>
          <w:rFonts w:ascii="Times New Roman"/>
          <w:b w:val="false"/>
          <w:i w:val="false"/>
          <w:color w:val="000000"/>
          <w:sz w:val="28"/>
        </w:rPr>
        <w:t xml:space="preserve">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азаматтық хал актілері жазбаларына өзгерістер, толықтырулар мен түзетулер енгізу туралы өтініштері Қазақстан Республикасының шетелдегі мекемелерi арқылы бастапқы жазбаның сақталған орны бойынша тіркеуші органға беріледі. </w:t>
      </w:r>
    </w:p>
    <w:p>
      <w:pPr>
        <w:spacing w:after="0"/>
        <w:ind w:left="0"/>
        <w:jc w:val="both"/>
      </w:pPr>
      <w:r>
        <w:rPr>
          <w:rFonts w:ascii="Times New Roman"/>
          <w:b w:val="false"/>
          <w:i w:val="false"/>
          <w:color w:val="000000"/>
          <w:sz w:val="28"/>
        </w:rPr>
        <w:t>
      Мемлекеттік қызмет көрсетілген кезде көрсетілетін қызметті алушы, егер Қазақстан Республикасының заңнамасында өзгеше көзделмесе, ақпараттық жүйелердегі заңмен қорғалатын құпияларды құрайтын мәліметтерді пайдалануға жазбаша келісім береді.</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табыс етіледі.</w:t>
      </w:r>
    </w:p>
    <w:p>
      <w:pPr>
        <w:spacing w:after="0"/>
        <w:ind w:left="0"/>
        <w:jc w:val="both"/>
      </w:pPr>
      <w:r>
        <w:rPr>
          <w:rFonts w:ascii="Times New Roman"/>
          <w:b w:val="false"/>
          <w:i w:val="false"/>
          <w:color w:val="000000"/>
          <w:sz w:val="28"/>
        </w:rPr>
        <w:t xml:space="preserve">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берген кезде, өтініштің қабылданғанын растайтын: </w:t>
      </w:r>
    </w:p>
    <w:bookmarkStart w:name="z52" w:id="49"/>
    <w:p>
      <w:pPr>
        <w:spacing w:after="0"/>
        <w:ind w:left="0"/>
        <w:jc w:val="both"/>
      </w:pPr>
      <w:r>
        <w:rPr>
          <w:rFonts w:ascii="Times New Roman"/>
          <w:b w:val="false"/>
          <w:i w:val="false"/>
          <w:color w:val="000000"/>
          <w:sz w:val="28"/>
        </w:rPr>
        <w:t xml:space="preserve">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w:t>
      </w:r>
    </w:p>
    <w:bookmarkEnd w:id="49"/>
    <w:bookmarkStart w:name="z53" w:id="50"/>
    <w:p>
      <w:pPr>
        <w:spacing w:after="0"/>
        <w:ind w:left="0"/>
        <w:jc w:val="both"/>
      </w:pPr>
      <w:r>
        <w:rPr>
          <w:rFonts w:ascii="Times New Roman"/>
          <w:b w:val="false"/>
          <w:i w:val="false"/>
          <w:color w:val="000000"/>
          <w:sz w:val="28"/>
        </w:rPr>
        <w:t xml:space="preserve">
      2) портал арқылы -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50"/>
    <w:bookmarkStart w:name="z54" w:id="51"/>
    <w:p>
      <w:pPr>
        <w:spacing w:after="0"/>
        <w:ind w:left="0"/>
        <w:jc w:val="both"/>
      </w:pPr>
      <w:r>
        <w:rPr>
          <w:rFonts w:ascii="Times New Roman"/>
          <w:b w:val="false"/>
          <w:i w:val="false"/>
          <w:color w:val="000000"/>
          <w:sz w:val="28"/>
        </w:rPr>
        <w:t xml:space="preserve">
      3)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 берілетін күн, уақыт және орны, құжаттарды рәсімдеуге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көрсетіле отырып, тиісті құжаттардың қабылданғаны туралы қолхат беріледі. </w:t>
      </w:r>
    </w:p>
    <w:bookmarkEnd w:id="51"/>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(немесе нотариатта куәландырылған сенімхат бойынша өкілінің) жеке басын куәландыратын құжатты көрсеткен кезде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содан соң көрсетілетін қызметті берушіге одан әрі сақтау үшін тапсырады. Көрсетілетін қызметті алушы бір ай өткен соң өтініш жасаған кезде, көрсетілетін қызметті беруші Мемлекеттік корпорацияның сұрауы бойынша бір жұмыс күні ішінде дайын құжаттарды көрсетілетін қызметті алушыға табыс ету үшін Мемлекеттік корпорацияға жолдайды. </w:t>
      </w:r>
    </w:p>
    <w:bookmarkStart w:name="z55" w:id="5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стандартына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2"/>
    <w:bookmarkStart w:name="z56" w:id="53"/>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тұлғаларының, Мемлекеттік корпорацияның және (немесе)</w:t>
      </w:r>
      <w:r>
        <w:br/>
      </w:r>
      <w:r>
        <w:rPr>
          <w:rFonts w:ascii="Times New Roman"/>
          <w:b/>
          <w:i w:val="false"/>
          <w:color w:val="000000"/>
        </w:rPr>
        <w:t>олардың қызметкерлерінің мемлекеттік қызметтер көрсету</w:t>
      </w:r>
      <w:r>
        <w:br/>
      </w:r>
      <w:r>
        <w:rPr>
          <w:rFonts w:ascii="Times New Roman"/>
          <w:b/>
          <w:i w:val="false"/>
          <w:color w:val="000000"/>
        </w:rPr>
        <w:t>мәселелері бойынша шешімдеріне, әрекеттеріне (әрекетсіздігіне)</w:t>
      </w:r>
      <w:r>
        <w:br/>
      </w:r>
      <w:r>
        <w:rPr>
          <w:rFonts w:ascii="Times New Roman"/>
          <w:b/>
          <w:i w:val="false"/>
          <w:color w:val="000000"/>
        </w:rPr>
        <w:t>шағымдану тәртібі</w:t>
      </w:r>
    </w:p>
    <w:bookmarkEnd w:id="53"/>
    <w:bookmarkStart w:name="z57" w:id="5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 басшыларының атына немесе Қазақстан Республикасы Әділет министрлігіне (бұдан әрі – ҚР Әділетмині) беріледі.</w:t>
      </w:r>
    </w:p>
    <w:bookmarkEnd w:id="54"/>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Мемлекеттік корпорация немесе ҚР Әділетмині арқылы жұмыс кестесі бойынша қолма-қол қабылданады.</w:t>
      </w:r>
    </w:p>
    <w:p>
      <w:pPr>
        <w:spacing w:after="0"/>
        <w:ind w:left="0"/>
        <w:jc w:val="both"/>
      </w:pPr>
      <w:r>
        <w:rPr>
          <w:rFonts w:ascii="Times New Roman"/>
          <w:b w:val="false"/>
          <w:i w:val="false"/>
          <w:color w:val="000000"/>
          <w:sz w:val="28"/>
        </w:rPr>
        <w:t>
      Көрсетілетін қызметті беруші немесе ҚР Әділетмині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ол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58" w:id="5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55"/>
    <w:bookmarkStart w:name="z59" w:id="56"/>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ескерілетін өзге де талаптар</w:t>
      </w:r>
    </w:p>
    <w:bookmarkEnd w:id="56"/>
    <w:bookmarkStart w:name="z60" w:id="57"/>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57"/>
    <w:bookmarkStart w:name="z61" w:id="58"/>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www.con.gov.kz интернет-ресурстарында орналастырылған.</w:t>
      </w:r>
    </w:p>
    <w:bookmarkEnd w:id="58"/>
    <w:bookmarkStart w:name="z62" w:id="59"/>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жағдайда портал арқылы электрондық нысанда алуға мүмкіндігі бар.</w:t>
      </w:r>
    </w:p>
    <w:bookmarkEnd w:id="59"/>
    <w:bookmarkStart w:name="z63" w:id="60"/>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1414, 8 800 080 7777 Бірыңғай байланыс орталығы арқылы қашықтықтан қолжетімділік режимінде алуға мүмкіндігі бар.</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w:t>
            </w:r>
            <w:r>
              <w:br/>
            </w:r>
            <w:r>
              <w:rPr>
                <w:rFonts w:ascii="Times New Roman"/>
                <w:b w:val="false"/>
                <w:i w:val="false"/>
                <w:color w:val="000000"/>
                <w:sz w:val="20"/>
              </w:rPr>
              <w:t>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тұратын мекенжайы:__________________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65" w:id="61"/>
    <w:p>
      <w:pPr>
        <w:spacing w:after="0"/>
        <w:ind w:left="0"/>
        <w:jc w:val="left"/>
      </w:pPr>
      <w:r>
        <w:rPr>
          <w:rFonts w:ascii="Times New Roman"/>
          <w:b/>
          <w:i w:val="false"/>
          <w:color w:val="000000"/>
        </w:rPr>
        <w:t xml:space="preserve"> Тууды мемлекеттік тіркеу туралы</w:t>
      </w:r>
      <w:r>
        <w:br/>
      </w:r>
      <w:r>
        <w:rPr>
          <w:rFonts w:ascii="Times New Roman"/>
          <w:b/>
          <w:i w:val="false"/>
          <w:color w:val="000000"/>
        </w:rPr>
        <w:t>өтініш</w:t>
      </w:r>
    </w:p>
    <w:bookmarkEnd w:id="61"/>
    <w:p>
      <w:pPr>
        <w:spacing w:after="0"/>
        <w:ind w:left="0"/>
        <w:jc w:val="both"/>
      </w:pPr>
      <w:r>
        <w:rPr>
          <w:rFonts w:ascii="Times New Roman"/>
          <w:b w:val="false"/>
          <w:i w:val="false"/>
          <w:color w:val="000000"/>
          <w:sz w:val="28"/>
        </w:rPr>
        <w:t>
      Бала туралы мәлімет:</w:t>
      </w:r>
    </w:p>
    <w:p>
      <w:pPr>
        <w:spacing w:after="0"/>
        <w:ind w:left="0"/>
        <w:jc w:val="both"/>
      </w:pPr>
      <w:r>
        <w:rPr>
          <w:rFonts w:ascii="Times New Roman"/>
          <w:b w:val="false"/>
          <w:i w:val="false"/>
          <w:color w:val="000000"/>
          <w:sz w:val="28"/>
        </w:rPr>
        <w:t>
      Аты___________________Әкесінің аты (бар болса) ______________________</w:t>
      </w:r>
    </w:p>
    <w:p>
      <w:pPr>
        <w:spacing w:after="0"/>
        <w:ind w:left="0"/>
        <w:jc w:val="both"/>
      </w:pPr>
      <w:r>
        <w:rPr>
          <w:rFonts w:ascii="Times New Roman"/>
          <w:b w:val="false"/>
          <w:i w:val="false"/>
          <w:color w:val="000000"/>
          <w:sz w:val="28"/>
        </w:rPr>
        <w:t>
      Тегі_________________________________________________________________</w:t>
      </w:r>
    </w:p>
    <w:p>
      <w:pPr>
        <w:spacing w:after="0"/>
        <w:ind w:left="0"/>
        <w:jc w:val="both"/>
      </w:pPr>
      <w:r>
        <w:rPr>
          <w:rFonts w:ascii="Times New Roman"/>
          <w:b w:val="false"/>
          <w:i w:val="false"/>
          <w:color w:val="000000"/>
          <w:sz w:val="28"/>
        </w:rPr>
        <w:t>
      Туған күні 20____жылғы "____"______________ Жынысы __________________</w:t>
      </w:r>
    </w:p>
    <w:p>
      <w:pPr>
        <w:spacing w:after="0"/>
        <w:ind w:left="0"/>
        <w:jc w:val="both"/>
      </w:pPr>
      <w:r>
        <w:rPr>
          <w:rFonts w:ascii="Times New Roman"/>
          <w:b w:val="false"/>
          <w:i w:val="false"/>
          <w:color w:val="000000"/>
          <w:sz w:val="28"/>
        </w:rPr>
        <w:t>
      Баланың туған жері __________________________________________________</w:t>
      </w:r>
    </w:p>
    <w:p>
      <w:pPr>
        <w:spacing w:after="0"/>
        <w:ind w:left="0"/>
        <w:jc w:val="both"/>
      </w:pPr>
      <w:r>
        <w:rPr>
          <w:rFonts w:ascii="Times New Roman"/>
          <w:b w:val="false"/>
          <w:i w:val="false"/>
          <w:color w:val="000000"/>
          <w:sz w:val="28"/>
        </w:rPr>
        <w:t>
      Саны бойынша анасының нешінші баласы ________________________________</w:t>
      </w:r>
    </w:p>
    <w:p>
      <w:pPr>
        <w:spacing w:after="0"/>
        <w:ind w:left="0"/>
        <w:jc w:val="both"/>
      </w:pPr>
      <w:r>
        <w:rPr>
          <w:rFonts w:ascii="Times New Roman"/>
          <w:b w:val="false"/>
          <w:i w:val="false"/>
          <w:color w:val="000000"/>
          <w:sz w:val="28"/>
        </w:rPr>
        <w:t>
      Баланың туу фактісін растайтын құжат туралы мәлімет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Баланың заңды мекенжайы _____________________________________________</w:t>
      </w:r>
    </w:p>
    <w:p>
      <w:pPr>
        <w:spacing w:after="0"/>
        <w:ind w:left="0"/>
        <w:jc w:val="both"/>
      </w:pPr>
      <w:r>
        <w:rPr>
          <w:rFonts w:ascii="Times New Roman"/>
          <w:b w:val="false"/>
          <w:i w:val="false"/>
          <w:color w:val="000000"/>
          <w:sz w:val="28"/>
        </w:rPr>
        <w:t>
      Анасы туралы мәлімет:</w:t>
      </w:r>
    </w:p>
    <w:p>
      <w:pPr>
        <w:spacing w:after="0"/>
        <w:ind w:left="0"/>
        <w:jc w:val="both"/>
      </w:pPr>
      <w:r>
        <w:rPr>
          <w:rFonts w:ascii="Times New Roman"/>
          <w:b w:val="false"/>
          <w:i w:val="false"/>
          <w:color w:val="000000"/>
          <w:sz w:val="28"/>
        </w:rPr>
        <w:t>
      Аты ___________________ Әкесінің аты (бар болса) ____________________</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Туған күні 20____жылғы "____"____________ Ұлты_______________________</w:t>
      </w:r>
    </w:p>
    <w:p>
      <w:pPr>
        <w:spacing w:after="0"/>
        <w:ind w:left="0"/>
        <w:jc w:val="both"/>
      </w:pPr>
      <w:r>
        <w:rPr>
          <w:rFonts w:ascii="Times New Roman"/>
          <w:b w:val="false"/>
          <w:i w:val="false"/>
          <w:color w:val="000000"/>
          <w:sz w:val="28"/>
        </w:rPr>
        <w:t>
      Жасы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___________________________________________________</w:t>
      </w:r>
    </w:p>
    <w:p>
      <w:pPr>
        <w:spacing w:after="0"/>
        <w:ind w:left="0"/>
        <w:jc w:val="both"/>
      </w:pPr>
      <w:r>
        <w:rPr>
          <w:rFonts w:ascii="Times New Roman"/>
          <w:b w:val="false"/>
          <w:i w:val="false"/>
          <w:color w:val="000000"/>
          <w:sz w:val="28"/>
        </w:rPr>
        <w:t>
      Некені (ерлі-зайыптылықты) тіркеу күні мен орны _____________________</w:t>
      </w:r>
    </w:p>
    <w:p>
      <w:pPr>
        <w:spacing w:after="0"/>
        <w:ind w:left="0"/>
        <w:jc w:val="both"/>
      </w:pPr>
      <w:r>
        <w:rPr>
          <w:rFonts w:ascii="Times New Roman"/>
          <w:b w:val="false"/>
          <w:i w:val="false"/>
          <w:color w:val="000000"/>
          <w:sz w:val="28"/>
        </w:rPr>
        <w:t>
      Неке (ерлі-зайыптылық) туралы акт жазуының нөмірі 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Әкесі туралы мәлімет:</w:t>
      </w:r>
    </w:p>
    <w:p>
      <w:pPr>
        <w:spacing w:after="0"/>
        <w:ind w:left="0"/>
        <w:jc w:val="both"/>
      </w:pPr>
      <w:r>
        <w:rPr>
          <w:rFonts w:ascii="Times New Roman"/>
          <w:b w:val="false"/>
          <w:i w:val="false"/>
          <w:color w:val="000000"/>
          <w:sz w:val="28"/>
        </w:rPr>
        <w:t>
      Аты ____________________ Әкесінің аты (бар болса) ___________________</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Туған күні 20____жылғы "____"_____________ Ұлты______________________</w:t>
      </w:r>
    </w:p>
    <w:p>
      <w:pPr>
        <w:spacing w:after="0"/>
        <w:ind w:left="0"/>
        <w:jc w:val="both"/>
      </w:pPr>
      <w:r>
        <w:rPr>
          <w:rFonts w:ascii="Times New Roman"/>
          <w:b w:val="false"/>
          <w:i w:val="false"/>
          <w:color w:val="000000"/>
          <w:sz w:val="28"/>
        </w:rPr>
        <w:t>
      Жасы ________________________________________________________________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және лауазымы ____________________________________________</w:t>
      </w:r>
    </w:p>
    <w:p>
      <w:pPr>
        <w:spacing w:after="0"/>
        <w:ind w:left="0"/>
        <w:jc w:val="both"/>
      </w:pPr>
      <w:r>
        <w:rPr>
          <w:rFonts w:ascii="Times New Roman"/>
          <w:b w:val="false"/>
          <w:i w:val="false"/>
          <w:color w:val="000000"/>
          <w:sz w:val="28"/>
        </w:rPr>
        <w:t>
      Отбасылық жағдайы ___________________________________________________</w:t>
      </w:r>
    </w:p>
    <w:p>
      <w:pPr>
        <w:spacing w:after="0"/>
        <w:ind w:left="0"/>
        <w:jc w:val="both"/>
      </w:pPr>
      <w:r>
        <w:rPr>
          <w:rFonts w:ascii="Times New Roman"/>
          <w:b w:val="false"/>
          <w:i w:val="false"/>
          <w:color w:val="000000"/>
          <w:sz w:val="28"/>
        </w:rPr>
        <w:t>
      Некені (ерлі-зайыптылықты) тіркеу күні мен орны _____________________</w:t>
      </w:r>
    </w:p>
    <w:p>
      <w:pPr>
        <w:spacing w:after="0"/>
        <w:ind w:left="0"/>
        <w:jc w:val="both"/>
      </w:pPr>
      <w:r>
        <w:rPr>
          <w:rFonts w:ascii="Times New Roman"/>
          <w:b w:val="false"/>
          <w:i w:val="false"/>
          <w:color w:val="000000"/>
          <w:sz w:val="28"/>
        </w:rPr>
        <w:t>
      Неке (ерлі-зайыптылық) туралы акт жазуының нөмірі ___________________</w:t>
      </w:r>
    </w:p>
    <w:p>
      <w:pPr>
        <w:spacing w:after="0"/>
        <w:ind w:left="0"/>
        <w:jc w:val="both"/>
      </w:pPr>
      <w:r>
        <w:rPr>
          <w:rFonts w:ascii="Times New Roman"/>
          <w:b w:val="false"/>
          <w:i w:val="false"/>
          <w:color w:val="000000"/>
          <w:sz w:val="28"/>
        </w:rPr>
        <w:t>
      Заңды мекенжайы _____________________________________________________</w:t>
      </w:r>
    </w:p>
    <w:p>
      <w:pPr>
        <w:spacing w:after="0"/>
        <w:ind w:left="0"/>
        <w:jc w:val="both"/>
      </w:pPr>
      <w:r>
        <w:rPr>
          <w:rFonts w:ascii="Times New Roman"/>
          <w:b w:val="false"/>
          <w:i w:val="false"/>
          <w:color w:val="000000"/>
          <w:sz w:val="28"/>
        </w:rPr>
        <w:t>
      20____жылғы "____"_____________ Қолы 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__________ 20__ жылғы "___"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қабылдаған лауазымды адамның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(қиып алу сызығы – ЖАО үшін)</w:t>
      </w:r>
    </w:p>
    <w:p>
      <w:pPr>
        <w:spacing w:after="0"/>
        <w:ind w:left="0"/>
        <w:jc w:val="both"/>
      </w:pPr>
      <w:r>
        <w:rPr>
          <w:rFonts w:ascii="Times New Roman"/>
          <w:b w:val="false"/>
          <w:i w:val="false"/>
          <w:color w:val="000000"/>
          <w:sz w:val="28"/>
        </w:rPr>
        <w:t>
      туу тіркеу туралы өтініш 20___ жылғы "__"__________қарауға қабылданды</w:t>
      </w:r>
    </w:p>
    <w:p>
      <w:pPr>
        <w:spacing w:after="0"/>
        <w:ind w:left="0"/>
        <w:jc w:val="both"/>
      </w:pPr>
      <w:r>
        <w:rPr>
          <w:rFonts w:ascii="Times New Roman"/>
          <w:b w:val="false"/>
          <w:i w:val="false"/>
          <w:color w:val="000000"/>
          <w:sz w:val="28"/>
        </w:rPr>
        <w:t>
      Қарау нәтижелері 20___ жылғы "___"_______________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xml:space="preserve">
      (аты, әкесінің аты (бар болса), тегі)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w:t>
            </w:r>
            <w:r>
              <w:br/>
            </w:r>
            <w:r>
              <w:rPr>
                <w:rFonts w:ascii="Times New Roman"/>
                <w:b w:val="false"/>
                <w:i w:val="false"/>
                <w:color w:val="000000"/>
                <w:sz w:val="20"/>
              </w:rPr>
              <w:t>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тұратын мекенжайы:__________________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67" w:id="62"/>
    <w:p>
      <w:pPr>
        <w:spacing w:after="0"/>
        <w:ind w:left="0"/>
        <w:jc w:val="left"/>
      </w:pPr>
      <w:r>
        <w:rPr>
          <w:rFonts w:ascii="Times New Roman"/>
          <w:b/>
          <w:i w:val="false"/>
          <w:color w:val="000000"/>
        </w:rPr>
        <w:t xml:space="preserve"> Өзгерістерді, толықтырулар мен түзетулерді енгізу туралы</w:t>
      </w:r>
      <w:r>
        <w:br/>
      </w:r>
      <w:r>
        <w:rPr>
          <w:rFonts w:ascii="Times New Roman"/>
          <w:b/>
          <w:i w:val="false"/>
          <w:color w:val="000000"/>
        </w:rPr>
        <w:t>(керегінің астын сызу) өтініш</w:t>
      </w:r>
    </w:p>
    <w:bookmarkEnd w:id="62"/>
    <w:p>
      <w:pPr>
        <w:spacing w:after="0"/>
        <w:ind w:left="0"/>
        <w:jc w:val="both"/>
      </w:pPr>
      <w:r>
        <w:rPr>
          <w:rFonts w:ascii="Times New Roman"/>
          <w:b w:val="false"/>
          <w:i w:val="false"/>
          <w:color w:val="000000"/>
          <w:sz w:val="28"/>
        </w:rPr>
        <w:t>
      _______________ туралы ________ жылғы "___"___№ _______ акт жазбасына</w:t>
      </w:r>
    </w:p>
    <w:p>
      <w:pPr>
        <w:spacing w:after="0"/>
        <w:ind w:left="0"/>
        <w:jc w:val="both"/>
      </w:pPr>
      <w:r>
        <w:rPr>
          <w:rFonts w:ascii="Times New Roman"/>
          <w:b w:val="false"/>
          <w:i w:val="false"/>
          <w:color w:val="000000"/>
          <w:sz w:val="28"/>
        </w:rPr>
        <w:t>
      мынадай өзгерістерді, түзетулерді, толықтыруларды ___________________</w:t>
      </w:r>
    </w:p>
    <w:p>
      <w:pPr>
        <w:spacing w:after="0"/>
        <w:ind w:left="0"/>
        <w:jc w:val="both"/>
      </w:pPr>
      <w:r>
        <w:rPr>
          <w:rFonts w:ascii="Times New Roman"/>
          <w:b w:val="false"/>
          <w:i w:val="false"/>
          <w:color w:val="000000"/>
          <w:sz w:val="28"/>
        </w:rPr>
        <w:t>
      ______________________________________________ енгізуіңізді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жері 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w:t>
      </w:r>
    </w:p>
    <w:p>
      <w:pPr>
        <w:spacing w:after="0"/>
        <w:ind w:left="0"/>
        <w:jc w:val="both"/>
      </w:pPr>
      <w:r>
        <w:rPr>
          <w:rFonts w:ascii="Times New Roman"/>
          <w:b w:val="false"/>
          <w:i w:val="false"/>
          <w:color w:val="000000"/>
          <w:sz w:val="28"/>
        </w:rPr>
        <w:t>
      9. Қайда және кім болып жұмыс істейді _______________________________</w:t>
      </w:r>
    </w:p>
    <w:p>
      <w:pPr>
        <w:spacing w:after="0"/>
        <w:ind w:left="0"/>
        <w:jc w:val="both"/>
      </w:pPr>
      <w:r>
        <w:rPr>
          <w:rFonts w:ascii="Times New Roman"/>
          <w:b w:val="false"/>
          <w:i w:val="false"/>
          <w:color w:val="000000"/>
          <w:sz w:val="28"/>
        </w:rPr>
        <w:t>
      10.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өткеретін әскери бөлімнің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Өмір сүрген жерлерінің нақты тізбесі және уақыты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Тергеуде, сот қаралуында болған немесе өтелмеген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w:t>
      </w:r>
    </w:p>
    <w:p>
      <w:pPr>
        <w:spacing w:after="0"/>
        <w:ind w:left="0"/>
        <w:jc w:val="both"/>
      </w:pPr>
      <w:r>
        <w:rPr>
          <w:rFonts w:ascii="Times New Roman"/>
          <w:b w:val="false"/>
          <w:i w:val="false"/>
          <w:color w:val="000000"/>
          <w:sz w:val="28"/>
        </w:rPr>
        <w:t>
      өзгерістер, толықтырулар мен түзетулер енгізу туралы мемлекеттік</w:t>
      </w:r>
    </w:p>
    <w:p>
      <w:pPr>
        <w:spacing w:after="0"/>
        <w:ind w:left="0"/>
        <w:jc w:val="both"/>
      </w:pPr>
      <w:r>
        <w:rPr>
          <w:rFonts w:ascii="Times New Roman"/>
          <w:b w:val="false"/>
          <w:i w:val="false"/>
          <w:color w:val="000000"/>
          <w:sz w:val="28"/>
        </w:rPr>
        <w:t>
      органдарға тиісті сұрау салуды жіберу үшін, бұл туралы көрсету</w:t>
      </w:r>
    </w:p>
    <w:p>
      <w:pPr>
        <w:spacing w:after="0"/>
        <w:ind w:left="0"/>
        <w:jc w:val="both"/>
      </w:pPr>
      <w:r>
        <w:rPr>
          <w:rFonts w:ascii="Times New Roman"/>
          <w:b w:val="false"/>
          <w:i w:val="false"/>
          <w:color w:val="000000"/>
          <w:sz w:val="28"/>
        </w:rPr>
        <w:t>
      13. Бұрын өзгерістер, толықтырулар мен түзетулер енгізілді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Өзгерістер, толықтырулар, түзетулер енгізу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өзгерістерді, толықтырулар мен түзетулерді енгізу</w:t>
      </w:r>
    </w:p>
    <w:p>
      <w:pPr>
        <w:spacing w:after="0"/>
        <w:ind w:left="0"/>
        <w:jc w:val="both"/>
      </w:pPr>
      <w:r>
        <w:rPr>
          <w:rFonts w:ascii="Times New Roman"/>
          <w:b w:val="false"/>
          <w:i w:val="false"/>
          <w:color w:val="000000"/>
          <w:sz w:val="28"/>
        </w:rPr>
        <w:t>
      қажеттілігін растайтын мынадай құжаттарды қоса беремін:</w:t>
      </w:r>
    </w:p>
    <w:p>
      <w:pPr>
        <w:spacing w:after="0"/>
        <w:ind w:left="0"/>
        <w:jc w:val="both"/>
      </w:pPr>
      <w:r>
        <w:rPr>
          <w:rFonts w:ascii="Times New Roman"/>
          <w:b w:val="false"/>
          <w:i w:val="false"/>
          <w:color w:val="000000"/>
          <w:sz w:val="28"/>
        </w:rPr>
        <w:t>
      1) ______________________________ 4) ________________________________</w:t>
      </w:r>
    </w:p>
    <w:p>
      <w:pPr>
        <w:spacing w:after="0"/>
        <w:ind w:left="0"/>
        <w:jc w:val="both"/>
      </w:pPr>
      <w:r>
        <w:rPr>
          <w:rFonts w:ascii="Times New Roman"/>
          <w:b w:val="false"/>
          <w:i w:val="false"/>
          <w:color w:val="000000"/>
          <w:sz w:val="28"/>
        </w:rPr>
        <w:t>
      2) ______________________________ 5) ________________________________</w:t>
      </w:r>
    </w:p>
    <w:p>
      <w:pPr>
        <w:spacing w:after="0"/>
        <w:ind w:left="0"/>
        <w:jc w:val="both"/>
      </w:pPr>
      <w:r>
        <w:rPr>
          <w:rFonts w:ascii="Times New Roman"/>
          <w:b w:val="false"/>
          <w:i w:val="false"/>
          <w:color w:val="000000"/>
          <w:sz w:val="28"/>
        </w:rPr>
        <w:t>
      3) ______________________________ 6) 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 ________________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қабылдап алған лауазымды тұлғаның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"_____" ____________ өзгерістерді, толықтырулар мен</w:t>
      </w:r>
    </w:p>
    <w:p>
      <w:pPr>
        <w:spacing w:after="0"/>
        <w:ind w:left="0"/>
        <w:jc w:val="both"/>
      </w:pPr>
      <w:r>
        <w:rPr>
          <w:rFonts w:ascii="Times New Roman"/>
          <w:b w:val="false"/>
          <w:i w:val="false"/>
          <w:color w:val="000000"/>
          <w:sz w:val="28"/>
        </w:rPr>
        <w:t>
      түзетулерді енгізу туралы өтініш қарауға қабылданды</w:t>
      </w:r>
    </w:p>
    <w:p>
      <w:pPr>
        <w:spacing w:after="0"/>
        <w:ind w:left="0"/>
        <w:jc w:val="both"/>
      </w:pPr>
      <w:r>
        <w:rPr>
          <w:rFonts w:ascii="Times New Roman"/>
          <w:b w:val="false"/>
          <w:i w:val="false"/>
          <w:color w:val="000000"/>
          <w:sz w:val="28"/>
        </w:rPr>
        <w:t>
      Қарау нәтижелері 20____ жылғы "_____" 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w:t>
            </w:r>
            <w:r>
              <w:br/>
            </w:r>
            <w:r>
              <w:rPr>
                <w:rFonts w:ascii="Times New Roman"/>
                <w:b w:val="false"/>
                <w:i w:val="false"/>
                <w:color w:val="000000"/>
                <w:sz w:val="20"/>
              </w:rPr>
              <w:t>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69" w:id="63"/>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63"/>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 стандартында көзделген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 көрсетілетін қызмет стандартына сәйкес мемлекеттік көрсетілетін қызметтің атауы көрсетілсін) көрсетуге құжаттарды қабылдаудан бас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қолы____________________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3-қосымша</w:t>
            </w:r>
          </w:p>
        </w:tc>
      </w:tr>
    </w:tbl>
    <w:bookmarkStart w:name="z71" w:id="64"/>
    <w:p>
      <w:pPr>
        <w:spacing w:after="0"/>
        <w:ind w:left="0"/>
        <w:jc w:val="left"/>
      </w:pPr>
      <w:r>
        <w:rPr>
          <w:rFonts w:ascii="Times New Roman"/>
          <w:b/>
          <w:i w:val="false"/>
          <w:color w:val="000000"/>
        </w:rPr>
        <w:t xml:space="preserve"> "Азаматтық хал актілерін тіркеу туралы қайталама куәліктер</w:t>
      </w:r>
      <w:r>
        <w:br/>
      </w:r>
      <w:r>
        <w:rPr>
          <w:rFonts w:ascii="Times New Roman"/>
          <w:b/>
          <w:i w:val="false"/>
          <w:color w:val="000000"/>
        </w:rPr>
        <w:t>немесе анықтамалар беру"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64"/>
    <w:bookmarkStart w:name="z73" w:id="65"/>
    <w:p>
      <w:pPr>
        <w:spacing w:after="0"/>
        <w:ind w:left="0"/>
        <w:jc w:val="both"/>
      </w:pPr>
      <w:r>
        <w:rPr>
          <w:rFonts w:ascii="Times New Roman"/>
          <w:b w:val="false"/>
          <w:i w:val="false"/>
          <w:color w:val="000000"/>
          <w:sz w:val="28"/>
        </w:rPr>
        <w:t>
      1. "Азаматтық хал актілерін тіркеу туралы қайталама куәліктер немесе анықтамалар беру" мемлекеттік көрсетілетін қызмет (бұдан әрі – мемлекеттік көрсетілетін қызмет).</w:t>
      </w:r>
    </w:p>
    <w:bookmarkEnd w:id="65"/>
    <w:bookmarkStart w:name="z74" w:id="66"/>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Әділет министрлігі (бұдан әрі – Министрлік) әзірлеген. </w:t>
      </w:r>
    </w:p>
    <w:bookmarkEnd w:id="66"/>
    <w:bookmarkStart w:name="z75" w:id="67"/>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6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76" w:id="6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68"/>
    <w:bookmarkStart w:name="z77" w:id="69"/>
    <w:p>
      <w:pPr>
        <w:spacing w:after="0"/>
        <w:ind w:left="0"/>
        <w:jc w:val="both"/>
      </w:pPr>
      <w:r>
        <w:rPr>
          <w:rFonts w:ascii="Times New Roman"/>
          <w:b w:val="false"/>
          <w:i w:val="false"/>
          <w:color w:val="000000"/>
          <w:sz w:val="28"/>
        </w:rPr>
        <w:t>
      2) "электрондық үкіметтің" www.еgov.kz веб-порталы (бұдан әрі – портал) арқылы жүзеге асырылады.</w:t>
      </w:r>
    </w:p>
    <w:bookmarkEnd w:id="69"/>
    <w:p>
      <w:pPr>
        <w:spacing w:after="0"/>
        <w:ind w:left="0"/>
        <w:jc w:val="both"/>
      </w:pPr>
      <w:r>
        <w:rPr>
          <w:rFonts w:ascii="Times New Roman"/>
          <w:b w:val="false"/>
          <w:i w:val="false"/>
          <w:color w:val="000000"/>
          <w:sz w:val="28"/>
        </w:rPr>
        <w:t>
      Шетелден азаматтық хал актілерін тіркеу туралы қайталама куәліктерді немесе анықтамаларды сұратып алдырған кезде көрсетілетін қызметті берушіге жүгіну қажет.</w:t>
      </w:r>
    </w:p>
    <w:bookmarkStart w:name="z78" w:id="70"/>
    <w:p>
      <w:pPr>
        <w:spacing w:after="0"/>
        <w:ind w:left="0"/>
        <w:jc w:val="left"/>
      </w:pPr>
      <w:r>
        <w:rPr>
          <w:rFonts w:ascii="Times New Roman"/>
          <w:b/>
          <w:i w:val="false"/>
          <w:color w:val="000000"/>
        </w:rPr>
        <w:t xml:space="preserve"> 2. Мемлекеттік қызмет көрсету тәртібі</w:t>
      </w:r>
    </w:p>
    <w:bookmarkEnd w:id="70"/>
    <w:bookmarkStart w:name="z79" w:id="71"/>
    <w:p>
      <w:pPr>
        <w:spacing w:after="0"/>
        <w:ind w:left="0"/>
        <w:jc w:val="both"/>
      </w:pPr>
      <w:r>
        <w:rPr>
          <w:rFonts w:ascii="Times New Roman"/>
          <w:b w:val="false"/>
          <w:i w:val="false"/>
          <w:color w:val="000000"/>
          <w:sz w:val="28"/>
        </w:rPr>
        <w:t>
      4. Мемлекеттік қызметті көрсету мерзімдері:</w:t>
      </w:r>
    </w:p>
    <w:bookmarkEnd w:id="71"/>
    <w:p>
      <w:pPr>
        <w:spacing w:after="0"/>
        <w:ind w:left="0"/>
        <w:jc w:val="both"/>
      </w:pPr>
      <w:r>
        <w:rPr>
          <w:rFonts w:ascii="Times New Roman"/>
          <w:b w:val="false"/>
          <w:i w:val="false"/>
          <w:color w:val="000000"/>
          <w:sz w:val="28"/>
        </w:rPr>
        <w:t>
      азаматтық хал актілері 2008 жылдан бастап Қазақстан Республикасының аумағында тіркелген кезде ("АХАЖ тіркеу пункті" ақпараттық жүйесі қызмет еткен кезден бастап) анықтамаларды электрондық форматта беру - 1 (бір) жұмыс күні;</w:t>
      </w:r>
    </w:p>
    <w:p>
      <w:pPr>
        <w:spacing w:after="0"/>
        <w:ind w:left="0"/>
        <w:jc w:val="both"/>
      </w:pPr>
      <w:r>
        <w:rPr>
          <w:rFonts w:ascii="Times New Roman"/>
          <w:b w:val="false"/>
          <w:i w:val="false"/>
          <w:color w:val="000000"/>
          <w:sz w:val="28"/>
        </w:rPr>
        <w:t xml:space="preserve">
      "АХАТ" тіркеу пункті ақпараттық жүйесінде акт жазбаларының электрондық нұсқасы болған кезде және тіркеу органының мұрағатында азаматтық хал актісі болған кезде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бекітілген қажетті құжаттарды тапсырған кезден бастап 5 (бес) (құжаттарды қабылдау күні мемлекеттік қызметті көрсету мерзіміне кірмейді) жұмыс күні ішінде көрсетіледі, дайын құжаттар 5 (бес) жұмыс күні беріледі, басқа тіркеу органына сұрау салуды жолдау қажет кезінде мемлекеттік қызмет көрсету мерзімі көрсетілетін қызметті алушыны 3 (үш) күнтізбелік күн ішінде хабардар ете отырып, күнтізбелік 30 (отыз) күнге дейін ұзартылады; </w:t>
      </w:r>
    </w:p>
    <w:p>
      <w:pPr>
        <w:spacing w:after="0"/>
        <w:ind w:left="0"/>
        <w:jc w:val="both"/>
      </w:pPr>
      <w:r>
        <w:rPr>
          <w:rFonts w:ascii="Times New Roman"/>
          <w:b w:val="false"/>
          <w:i w:val="false"/>
          <w:color w:val="000000"/>
          <w:sz w:val="28"/>
        </w:rPr>
        <w:t>
      азаматтық хал актісін басқа тіркеу органында тіркеген кезде - күнтізбелік 30 (отыз) күн (құжаттарды қабылдау күні мемлекеттік қызметті көрсету мерзіміне кірмейді);</w:t>
      </w:r>
    </w:p>
    <w:bookmarkStart w:name="z80" w:id="72"/>
    <w:p>
      <w:pPr>
        <w:spacing w:after="0"/>
        <w:ind w:left="0"/>
        <w:jc w:val="both"/>
      </w:pPr>
      <w:r>
        <w:rPr>
          <w:rFonts w:ascii="Times New Roman"/>
          <w:b w:val="false"/>
          <w:i w:val="false"/>
          <w:color w:val="000000"/>
          <w:sz w:val="28"/>
        </w:rPr>
        <w:t xml:space="preserve">
      2) порталда – өтінішті алғандығын растау бөлігінде хабарлама алу - 1 (бір) жұмыс күні; </w:t>
      </w:r>
    </w:p>
    <w:bookmarkEnd w:id="72"/>
    <w:bookmarkStart w:name="z81" w:id="73"/>
    <w:p>
      <w:pPr>
        <w:spacing w:after="0"/>
        <w:ind w:left="0"/>
        <w:jc w:val="both"/>
      </w:pPr>
      <w:r>
        <w:rPr>
          <w:rFonts w:ascii="Times New Roman"/>
          <w:b w:val="false"/>
          <w:i w:val="false"/>
          <w:color w:val="000000"/>
          <w:sz w:val="28"/>
        </w:rPr>
        <w:t>
      3) көрсетілетін қызметті алушының құжаттарды тапсыруы үшін рұқсат берілетін ең ұзақ күту уақыты – 15 (он бес) минут;</w:t>
      </w:r>
    </w:p>
    <w:bookmarkEnd w:id="73"/>
    <w:bookmarkStart w:name="z82" w:id="74"/>
    <w:p>
      <w:pPr>
        <w:spacing w:after="0"/>
        <w:ind w:left="0"/>
        <w:jc w:val="both"/>
      </w:pPr>
      <w:r>
        <w:rPr>
          <w:rFonts w:ascii="Times New Roman"/>
          <w:b w:val="false"/>
          <w:i w:val="false"/>
          <w:color w:val="000000"/>
          <w:sz w:val="28"/>
        </w:rPr>
        <w:t>
      4) көрсетілетін қызметті алушыға қызмет көрсетудің рұқсат берілетін ең ұзақ уақыты – 15 (он бес) минут.</w:t>
      </w:r>
    </w:p>
    <w:bookmarkEnd w:id="74"/>
    <w:bookmarkStart w:name="z83" w:id="75"/>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75"/>
    <w:bookmarkStart w:name="z84" w:id="76"/>
    <w:p>
      <w:pPr>
        <w:spacing w:after="0"/>
        <w:ind w:left="0"/>
        <w:jc w:val="both"/>
      </w:pPr>
      <w:r>
        <w:rPr>
          <w:rFonts w:ascii="Times New Roman"/>
          <w:b w:val="false"/>
          <w:i w:val="false"/>
          <w:color w:val="000000"/>
          <w:sz w:val="28"/>
        </w:rPr>
        <w:t>
      6. Көрсетілетін мемлекеттік қызметтің нәтижесі:</w:t>
      </w:r>
    </w:p>
    <w:bookmarkEnd w:id="76"/>
    <w:bookmarkStart w:name="z85" w:id="77"/>
    <w:p>
      <w:pPr>
        <w:spacing w:after="0"/>
        <w:ind w:left="0"/>
        <w:jc w:val="both"/>
      </w:pPr>
      <w:r>
        <w:rPr>
          <w:rFonts w:ascii="Times New Roman"/>
          <w:b w:val="false"/>
          <w:i w:val="false"/>
          <w:color w:val="000000"/>
          <w:sz w:val="28"/>
        </w:rPr>
        <w:t xml:space="preserve">
      1) Мемлекеттік корпорацияда – қағаз жеткізгіштегі қайталама куәлік немесе электрондық құжат нысанындағы көрсетілетін қызметті берушінің уәкілетті тұлғасының электрондық цифрлық қолтаңбасымен (бұдан әрі - ЭЦҚ) куәландырылған азаматтық хал актілерін тіркеу туралы анықтамалар; </w:t>
      </w:r>
    </w:p>
    <w:bookmarkEnd w:id="77"/>
    <w:bookmarkStart w:name="z86" w:id="78"/>
    <w:p>
      <w:pPr>
        <w:spacing w:after="0"/>
        <w:ind w:left="0"/>
        <w:jc w:val="both"/>
      </w:pPr>
      <w:r>
        <w:rPr>
          <w:rFonts w:ascii="Times New Roman"/>
          <w:b w:val="false"/>
          <w:i w:val="false"/>
          <w:color w:val="000000"/>
          <w:sz w:val="28"/>
        </w:rPr>
        <w:t>
      2) порталда:</w:t>
      </w:r>
    </w:p>
    <w:bookmarkEnd w:id="78"/>
    <w:p>
      <w:pPr>
        <w:spacing w:after="0"/>
        <w:ind w:left="0"/>
        <w:jc w:val="both"/>
      </w:pPr>
      <w:r>
        <w:rPr>
          <w:rFonts w:ascii="Times New Roman"/>
          <w:b w:val="false"/>
          <w:i w:val="false"/>
          <w:color w:val="000000"/>
          <w:sz w:val="28"/>
        </w:rPr>
        <w:t xml:space="preserve">
      қайталама куәлік алған кезде – электрондық құжат нысанындағы көрсетілетін қызметті берушінің уәкілетті тұлғасының ЭЦҚ куәландырылған электрондық өтінішті қабылдағаны туралы хабарлама; </w:t>
      </w:r>
    </w:p>
    <w:p>
      <w:pPr>
        <w:spacing w:after="0"/>
        <w:ind w:left="0"/>
        <w:jc w:val="both"/>
      </w:pPr>
      <w:r>
        <w:rPr>
          <w:rFonts w:ascii="Times New Roman"/>
          <w:b w:val="false"/>
          <w:i w:val="false"/>
          <w:color w:val="000000"/>
          <w:sz w:val="28"/>
        </w:rPr>
        <w:t>
      электрондық құжат нысанындағы көрсетілетін қызметті берушінің уәкілетті тұлғасының ЭЦҚ куәландырылған азаматтық хал актілерін тіркеу туралы анықтамалар алу.</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87" w:id="79"/>
    <w:p>
      <w:pPr>
        <w:spacing w:after="0"/>
        <w:ind w:left="0"/>
        <w:jc w:val="both"/>
      </w:pPr>
      <w:r>
        <w:rPr>
          <w:rFonts w:ascii="Times New Roman"/>
          <w:b w:val="false"/>
          <w:i w:val="false"/>
          <w:color w:val="000000"/>
          <w:sz w:val="28"/>
        </w:rPr>
        <w:t>
      7. Мемлекеттік көрсетілетін қызмет ақылы/тегін жеке тұлғаларға (бұдан әрі – көрсетілетін қызметті алушы) көрсетіледі.</w:t>
      </w:r>
    </w:p>
    <w:bookmarkEnd w:id="79"/>
    <w:p>
      <w:pPr>
        <w:spacing w:after="0"/>
        <w:ind w:left="0"/>
        <w:jc w:val="both"/>
      </w:pPr>
      <w:r>
        <w:rPr>
          <w:rFonts w:ascii="Times New Roman"/>
          <w:b w:val="false"/>
          <w:i w:val="false"/>
          <w:color w:val="000000"/>
          <w:sz w:val="28"/>
        </w:rPr>
        <w:t>
      Мемлекеттік баж мынадай мөлшерлерде алынады:</w:t>
      </w:r>
    </w:p>
    <w:bookmarkStart w:name="z88" w:id="80"/>
    <w:p>
      <w:pPr>
        <w:spacing w:after="0"/>
        <w:ind w:left="0"/>
        <w:jc w:val="both"/>
      </w:pPr>
      <w:r>
        <w:rPr>
          <w:rFonts w:ascii="Times New Roman"/>
          <w:b w:val="false"/>
          <w:i w:val="false"/>
          <w:color w:val="000000"/>
          <w:sz w:val="28"/>
        </w:rPr>
        <w:t>
      1) азаматтық хал актілерін тіркеу туралы қайталама куәлікті бергені үшін – 1 айлық есептік көрсеткіш (бұдан әрі – АЕК);</w:t>
      </w:r>
    </w:p>
    <w:bookmarkEnd w:id="80"/>
    <w:bookmarkStart w:name="z89" w:id="81"/>
    <w:p>
      <w:pPr>
        <w:spacing w:after="0"/>
        <w:ind w:left="0"/>
        <w:jc w:val="both"/>
      </w:pPr>
      <w:r>
        <w:rPr>
          <w:rFonts w:ascii="Times New Roman"/>
          <w:b w:val="false"/>
          <w:i w:val="false"/>
          <w:color w:val="000000"/>
          <w:sz w:val="28"/>
        </w:rPr>
        <w:t>
      2) Қазақстан Республикасының азаматтарына азаматтық хал актілері туралы куәлікті бергені үшін – 0,3 АЕК;</w:t>
      </w:r>
    </w:p>
    <w:bookmarkEnd w:id="81"/>
    <w:bookmarkStart w:name="z90" w:id="82"/>
    <w:p>
      <w:pPr>
        <w:spacing w:after="0"/>
        <w:ind w:left="0"/>
        <w:jc w:val="both"/>
      </w:pPr>
      <w:r>
        <w:rPr>
          <w:rFonts w:ascii="Times New Roman"/>
          <w:b w:val="false"/>
          <w:i w:val="false"/>
          <w:color w:val="000000"/>
          <w:sz w:val="28"/>
        </w:rPr>
        <w:t>
      3) азаматтық хал актілері туралы куәлікті ТМД елдерінен сұратып алдырғаны үшін – 0,5 АЕК;</w:t>
      </w:r>
    </w:p>
    <w:bookmarkEnd w:id="82"/>
    <w:bookmarkStart w:name="z91" w:id="83"/>
    <w:p>
      <w:pPr>
        <w:spacing w:after="0"/>
        <w:ind w:left="0"/>
        <w:jc w:val="both"/>
      </w:pPr>
      <w:r>
        <w:rPr>
          <w:rFonts w:ascii="Times New Roman"/>
          <w:b w:val="false"/>
          <w:i w:val="false"/>
          <w:color w:val="000000"/>
          <w:sz w:val="28"/>
        </w:rPr>
        <w:t>
      4) азаматтық хал актілері туралы куәлікті ТМД елдерін қоспағанда, басқа шет мемлекеттерден сұратып алдырғаны үшін – 1 АЕК.</w:t>
      </w:r>
    </w:p>
    <w:bookmarkEnd w:id="83"/>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белгіленген мөлшерлемелер бойынша есептеледі және заңдық маңызы бар іс-әрекеттер жасалған және (немесе) уәкілетті мемлекеттік органдардың немесе лауазымды адамдардың құжаттарды берген орны бойынша есепке алынады. </w:t>
      </w:r>
    </w:p>
    <w:p>
      <w:pPr>
        <w:spacing w:after="0"/>
        <w:ind w:left="0"/>
        <w:jc w:val="both"/>
      </w:pPr>
      <w:r>
        <w:rPr>
          <w:rFonts w:ascii="Times New Roman"/>
          <w:b w:val="false"/>
          <w:i w:val="false"/>
          <w:color w:val="000000"/>
          <w:sz w:val="28"/>
        </w:rPr>
        <w:t xml:space="preserve">
      Азаматтық хал актiлерiн тiркеу кезiнде мыналар: </w:t>
      </w:r>
    </w:p>
    <w:bookmarkStart w:name="z92" w:id="84"/>
    <w:p>
      <w:pPr>
        <w:spacing w:after="0"/>
        <w:ind w:left="0"/>
        <w:jc w:val="both"/>
      </w:pPr>
      <w:r>
        <w:rPr>
          <w:rFonts w:ascii="Times New Roman"/>
          <w:b w:val="false"/>
          <w:i w:val="false"/>
          <w:color w:val="000000"/>
          <w:sz w:val="28"/>
        </w:rPr>
        <w:t xml:space="preserve">
      1) Ұлы Отан соғысына қатысушылар және оларға теңестiрiлген адамдар, Ұлы Отан соғысы жылдары тылдағы жанқиярлық еңбегі мен мінсіз әскери қызметі үшін бұрынғы КСР Одағының ордендерімен және медальдарымен наградталған адамдар, 1941 жылғы 22 маусым мен 1945 жылғы 9 мамыр аралығында кемінде алты ай жұмыс істеген (қызмет еткен) және Ұлы Отан соғысы жылдары тылдағы жанқиярлық еңбегі мен мінсіз әскери қызметі үшін бұрынғы КСР Одағының ордендерімен және медальдарымен наградталмаған адамдар, мүгедектер, сондай-ақ бала жастан мүгедектердің ата-аналарының бірі, қорғаншылар (қамқоршылар), мемлекеттiк ұйымдар - тууы туралы куәлiктер тiркелгенi және қайтадан берілгенi үшін; </w:t>
      </w:r>
    </w:p>
    <w:bookmarkEnd w:id="84"/>
    <w:bookmarkStart w:name="z93" w:id="85"/>
    <w:p>
      <w:pPr>
        <w:spacing w:after="0"/>
        <w:ind w:left="0"/>
        <w:jc w:val="both"/>
      </w:pPr>
      <w:r>
        <w:rPr>
          <w:rFonts w:ascii="Times New Roman"/>
          <w:b w:val="false"/>
          <w:i w:val="false"/>
          <w:color w:val="000000"/>
          <w:sz w:val="28"/>
        </w:rPr>
        <w:t xml:space="preserve">
      2) жеке тұлғалар - азаматтық хал актiлерiн тiркеу кезiнде жiберiлген қателерге байланысты туу, қайтыс болу туралы, әкесін анықтау, бала асырап алу туралы актiлер жазбалары өзгертілген, толықтырылған, қалпына келтірілген және түзетiлген кезде өздеріне куәлiктер берілгенi үшiн; </w:t>
      </w:r>
    </w:p>
    <w:bookmarkEnd w:id="85"/>
    <w:bookmarkStart w:name="z94" w:id="86"/>
    <w:p>
      <w:pPr>
        <w:spacing w:after="0"/>
        <w:ind w:left="0"/>
        <w:jc w:val="both"/>
      </w:pPr>
      <w:r>
        <w:rPr>
          <w:rFonts w:ascii="Times New Roman"/>
          <w:b w:val="false"/>
          <w:i w:val="false"/>
          <w:color w:val="000000"/>
          <w:sz w:val="28"/>
        </w:rPr>
        <w:t xml:space="preserve">
      3) жеке тұлғалар - туыстарының қайтыс болуы туралы оларға қайталап немесе бұрын берiлген куәлiктер алмастырылып берiлгенi үшiн; </w:t>
      </w:r>
    </w:p>
    <w:bookmarkEnd w:id="86"/>
    <w:bookmarkStart w:name="z95" w:id="87"/>
    <w:p>
      <w:pPr>
        <w:spacing w:after="0"/>
        <w:ind w:left="0"/>
        <w:jc w:val="both"/>
      </w:pPr>
      <w:r>
        <w:rPr>
          <w:rFonts w:ascii="Times New Roman"/>
          <w:b w:val="false"/>
          <w:i w:val="false"/>
          <w:color w:val="000000"/>
          <w:sz w:val="28"/>
        </w:rPr>
        <w:t xml:space="preserve">
      4) жеке тұлғалар - бала асырап алу және әкесін анықтауға байланысты туу туралы қайталама куәлік берілгені үшін растайтын құжаттар ұсынған кезде мемлекеттiк баж төлеуден босатылады. </w:t>
      </w:r>
    </w:p>
    <w:bookmarkEnd w:id="87"/>
    <w:p>
      <w:pPr>
        <w:spacing w:after="0"/>
        <w:ind w:left="0"/>
        <w:jc w:val="both"/>
      </w:pPr>
      <w:r>
        <w:rPr>
          <w:rFonts w:ascii="Times New Roman"/>
          <w:b w:val="false"/>
          <w:i w:val="false"/>
          <w:color w:val="000000"/>
          <w:sz w:val="28"/>
        </w:rPr>
        <w:t>
      Мемлекеттік корпорацияда мемлекеттік баж мөлшері мен төленген күнін растайтын төлем құжатын беретін банк мекемелері арқылы төленеді.</w:t>
      </w:r>
    </w:p>
    <w:p>
      <w:pPr>
        <w:spacing w:after="0"/>
        <w:ind w:left="0"/>
        <w:jc w:val="both"/>
      </w:pPr>
      <w:r>
        <w:rPr>
          <w:rFonts w:ascii="Times New Roman"/>
          <w:b w:val="false"/>
          <w:i w:val="false"/>
          <w:color w:val="000000"/>
          <w:sz w:val="28"/>
        </w:rPr>
        <w:t xml:space="preserve">
      Мемлекеттік қызметті көрсетуге электрондық сұрау салуды портал арқылы берген кезде төлем "электрондық үкіметтің" төлем шлюзі (бұдан әрі – ЭҮТШ) арқылы жүргізіледі. </w:t>
      </w:r>
    </w:p>
    <w:bookmarkStart w:name="z96" w:id="88"/>
    <w:p>
      <w:pPr>
        <w:spacing w:after="0"/>
        <w:ind w:left="0"/>
        <w:jc w:val="both"/>
      </w:pPr>
      <w:r>
        <w:rPr>
          <w:rFonts w:ascii="Times New Roman"/>
          <w:b w:val="false"/>
          <w:i w:val="false"/>
          <w:color w:val="000000"/>
          <w:sz w:val="28"/>
        </w:rPr>
        <w:t>
      8. Жұмыс кестесі:</w:t>
      </w:r>
    </w:p>
    <w:bookmarkEnd w:id="88"/>
    <w:bookmarkStart w:name="z97" w:id="89"/>
    <w:p>
      <w:pPr>
        <w:spacing w:after="0"/>
        <w:ind w:left="0"/>
        <w:jc w:val="both"/>
      </w:pPr>
      <w:r>
        <w:rPr>
          <w:rFonts w:ascii="Times New Roman"/>
          <w:b w:val="false"/>
          <w:i w:val="false"/>
          <w:color w:val="000000"/>
          <w:sz w:val="28"/>
        </w:rPr>
        <w:t>
      1) Мемлекеттік корпорацияның – Қазақстан Республикасының еңбек заңнамасына және белгіленген жұмыс кестесіне сәйкес жексенбі және мереке күндерін қоспағанда, үзіліссіз, дүйсенбіден бастап сенбіні қоса алғанда, сағат 9.00-ден 20.00-ге дейін;</w:t>
      </w:r>
    </w:p>
    <w:bookmarkEnd w:id="89"/>
    <w:p>
      <w:pPr>
        <w:spacing w:after="0"/>
        <w:ind w:left="0"/>
        <w:jc w:val="both"/>
      </w:pPr>
      <w:r>
        <w:rPr>
          <w:rFonts w:ascii="Times New Roman"/>
          <w:b w:val="false"/>
          <w:i w:val="false"/>
          <w:color w:val="000000"/>
          <w:sz w:val="28"/>
        </w:rPr>
        <w:t xml:space="preserve">
      Қабылдау көрсетілетін қызметті алушының таңдауы бойынша жеделдетіп қызмет көрсетусіз "электрондық" кезек тәртібімен көрсетіледі, электрондық кезекті портал арқылы брондауға болады. </w:t>
      </w:r>
    </w:p>
    <w:bookmarkStart w:name="z98" w:id="90"/>
    <w:p>
      <w:pPr>
        <w:spacing w:after="0"/>
        <w:ind w:left="0"/>
        <w:jc w:val="both"/>
      </w:pPr>
      <w:r>
        <w:rPr>
          <w:rFonts w:ascii="Times New Roman"/>
          <w:b w:val="false"/>
          <w:i w:val="false"/>
          <w:color w:val="000000"/>
          <w:sz w:val="28"/>
        </w:rPr>
        <w:t>
      2) порталда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білдірген кезде өтініштерді қабылдау және мемлекеттік қызмет көрсетудің нәтижесін беру келесі жұмыс күні жүзеге асырылады).</w:t>
      </w:r>
    </w:p>
    <w:bookmarkEnd w:id="90"/>
    <w:bookmarkStart w:name="z99" w:id="91"/>
    <w:p>
      <w:pPr>
        <w:spacing w:after="0"/>
        <w:ind w:left="0"/>
        <w:jc w:val="both"/>
      </w:pPr>
      <w:r>
        <w:rPr>
          <w:rFonts w:ascii="Times New Roman"/>
          <w:b w:val="false"/>
          <w:i w:val="false"/>
          <w:color w:val="000000"/>
          <w:sz w:val="28"/>
        </w:rPr>
        <w:t>
      9. Көрсетілетін қызметті алушы не оның уәкілетті өкілі Мемлекеттік корпорацияға жүгінген кезде мемлекеттік қызметті алу үшін қажетті құжаттардың тізбесі:</w:t>
      </w:r>
    </w:p>
    <w:bookmarkEnd w:id="91"/>
    <w:bookmarkStart w:name="z100" w:id="92"/>
    <w:p>
      <w:pPr>
        <w:spacing w:after="0"/>
        <w:ind w:left="0"/>
        <w:jc w:val="both"/>
      </w:pPr>
      <w:r>
        <w:rPr>
          <w:rFonts w:ascii="Times New Roman"/>
          <w:b w:val="false"/>
          <w:i w:val="false"/>
          <w:color w:val="000000"/>
          <w:sz w:val="28"/>
        </w:rPr>
        <w:t xml:space="preserve">
      1) мемлекеттік қызметті алушыға алуға қажетті құжат түріне байланысты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туу, неке қию, некені бұзу, әкелікті анықтау, бала асырап алу, тегін, атын, әкесінің атын өзгерту, қайтыс болу туралы қайталама куәлікті (анықтама) және некеге құқық қабілеттілігі туралы анықтама беру туралы өтініш;</w:t>
      </w:r>
    </w:p>
    <w:bookmarkEnd w:id="92"/>
    <w:bookmarkStart w:name="z101" w:id="93"/>
    <w:p>
      <w:pPr>
        <w:spacing w:after="0"/>
        <w:ind w:left="0"/>
        <w:jc w:val="both"/>
      </w:pPr>
      <w:r>
        <w:rPr>
          <w:rFonts w:ascii="Times New Roman"/>
          <w:b w:val="false"/>
          <w:i w:val="false"/>
          <w:color w:val="000000"/>
          <w:sz w:val="28"/>
        </w:rPr>
        <w:t>
      2) жеке басын куәландыратын құжат (сәйкестендіру үшін);</w:t>
      </w:r>
    </w:p>
    <w:bookmarkEnd w:id="93"/>
    <w:bookmarkStart w:name="z102" w:id="94"/>
    <w:p>
      <w:pPr>
        <w:spacing w:after="0"/>
        <w:ind w:left="0"/>
        <w:jc w:val="both"/>
      </w:pPr>
      <w:r>
        <w:rPr>
          <w:rFonts w:ascii="Times New Roman"/>
          <w:b w:val="false"/>
          <w:i w:val="false"/>
          <w:color w:val="000000"/>
          <w:sz w:val="28"/>
        </w:rPr>
        <w:t>
      3) бюджетке мемлекеттік баждың төленгенін растайтын құжат немесе ЭҮТШ арқылы төлемді қоспағанда, салық жеңілдіктерін беруге негіз болып табылатын құжаттың көшірмесі;</w:t>
      </w:r>
    </w:p>
    <w:bookmarkEnd w:id="94"/>
    <w:bookmarkStart w:name="z103" w:id="95"/>
    <w:p>
      <w:pPr>
        <w:spacing w:after="0"/>
        <w:ind w:left="0"/>
        <w:jc w:val="both"/>
      </w:pPr>
      <w:r>
        <w:rPr>
          <w:rFonts w:ascii="Times New Roman"/>
          <w:b w:val="false"/>
          <w:i w:val="false"/>
          <w:color w:val="000000"/>
          <w:sz w:val="28"/>
        </w:rPr>
        <w:t>
      4) қызметті алушының өкілі жүгінген жағдайда нотариат куәландырған сенімхат;</w:t>
      </w:r>
    </w:p>
    <w:bookmarkEnd w:id="95"/>
    <w:p>
      <w:pPr>
        <w:spacing w:after="0"/>
        <w:ind w:left="0"/>
        <w:jc w:val="both"/>
      </w:pPr>
      <w:r>
        <w:rPr>
          <w:rFonts w:ascii="Times New Roman"/>
          <w:b w:val="false"/>
          <w:i w:val="false"/>
          <w:color w:val="000000"/>
          <w:sz w:val="28"/>
        </w:rPr>
        <w:t>
      Қайтыс болу туралы қайталама куәлік (анықтама) беру туралы өтініш берген кезде қайтыс болған адаммен туыстығын растайтын құжаттар қосымша ұсынылады.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көрсетілетін қызметті берушімен беріледі.</w:t>
      </w:r>
    </w:p>
    <w:p>
      <w:pPr>
        <w:spacing w:after="0"/>
        <w:ind w:left="0"/>
        <w:jc w:val="both"/>
      </w:pPr>
      <w:r>
        <w:rPr>
          <w:rFonts w:ascii="Times New Roman"/>
          <w:b w:val="false"/>
          <w:i w:val="false"/>
          <w:color w:val="000000"/>
          <w:sz w:val="28"/>
        </w:rPr>
        <w:t>
      Егер адам Қазақстан Республикасынан тыс жерге кеткенге дейін бір әкімшілік-аумақтық бірлікте тұрақты тұрған болса, неке қиюды (ерлі-зайыпты болуды) мемлекеттік тіркеу туралы акт жазбасының бар екендігін тексеру он алты жастан бастап жүргізіледі, өзге жағдайда анықтама осы аумақта тұрған кезден бастап беріледі.</w:t>
      </w:r>
    </w:p>
    <w:p>
      <w:pPr>
        <w:spacing w:after="0"/>
        <w:ind w:left="0"/>
        <w:jc w:val="both"/>
      </w:pPr>
      <w:r>
        <w:rPr>
          <w:rFonts w:ascii="Times New Roman"/>
          <w:b w:val="false"/>
          <w:i w:val="false"/>
          <w:color w:val="000000"/>
          <w:sz w:val="28"/>
        </w:rPr>
        <w:t xml:space="preserve">
      Егер қызметті алушы некеде тұрса (ерлі-зайыпты болса), некеге құқық қабілеттілігі туралы анықтама алу үшін қосымша некені (ерлі-зайыптылықты) бұзу туралы куәлiгінің немесе жұбайының (зайыбының) қайтыс болуы туралы куәлiгінің көшірмесі қоса беріледі (Қазақстан Республикасының аумағында 2008 жылдан кейін тіркелген акт жазбалары негізінде берілген куәліктер ұсынылмайды). </w:t>
      </w:r>
    </w:p>
    <w:p>
      <w:pPr>
        <w:spacing w:after="0"/>
        <w:ind w:left="0"/>
        <w:jc w:val="both"/>
      </w:pPr>
      <w:r>
        <w:rPr>
          <w:rFonts w:ascii="Times New Roman"/>
          <w:b w:val="false"/>
          <w:i w:val="false"/>
          <w:color w:val="000000"/>
          <w:sz w:val="28"/>
        </w:rPr>
        <w:t>
      Мемлекеттік корпорацияның қызметкері құжаттарды қабылдаған кезде құжаттардың көшірмесін тексереді, содан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Егер тіркеу Қазақстан Республикасының аумағында 2008 жылдан кейін жүргізілген болса, азаматтық хал актілерін тіркеу туралы мәліметтер, сондай-ақ жеке басын куәландыратын құжаттар көрсетілетін қызметті берушіге немесе Мемлекеттік корпорация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Қайтыс болу туралы куәліктерден басқа, азаматтық хал актілерін тіркеу туралы қайталама куәліктер өздеріне қатысты тиісті акт жазбасы жасалған адамдарға, сондай-ақ осы адамның (сенім білдірушінің) атынан уәкілеттік берілген адамға (сенім білдірілген адамға) жазбаша (нотариатта куәландырылған сенімхат) өкілеттік берілген басқа тұлғаға (сенім білдірген өкілге) беріледі.</w:t>
      </w:r>
    </w:p>
    <w:p>
      <w:pPr>
        <w:spacing w:after="0"/>
        <w:ind w:left="0"/>
        <w:jc w:val="both"/>
      </w:pPr>
      <w:r>
        <w:rPr>
          <w:rFonts w:ascii="Times New Roman"/>
          <w:b w:val="false"/>
          <w:i w:val="false"/>
          <w:color w:val="000000"/>
          <w:sz w:val="28"/>
        </w:rPr>
        <w:t>
      Қайтыс болу туралы қайталама куәліктер қайтыс болған адамдардың мұрагерлерінің тізіміне кіретін туыстарына беріледі.</w:t>
      </w:r>
    </w:p>
    <w:p>
      <w:pPr>
        <w:spacing w:after="0"/>
        <w:ind w:left="0"/>
        <w:jc w:val="both"/>
      </w:pPr>
      <w:r>
        <w:rPr>
          <w:rFonts w:ascii="Times New Roman"/>
          <w:b w:val="false"/>
          <w:i w:val="false"/>
          <w:color w:val="000000"/>
          <w:sz w:val="28"/>
        </w:rPr>
        <w:t>
      Шет мемлекеттердің құзыретті мекемесі не өзіне арнайы уәкілеттік берілген тұлға өзінің құзыреті шегінде және белгіленген нысан бойынша берген немесе куәландырған, шет мемлекеттің елтаңбалы мөрімен бекiтiлген құжаттар тек арнайы куәландырылған рәсімнен өткеннен кейін (заңдастырылған не апостильденген) қабылданады.</w:t>
      </w:r>
    </w:p>
    <w:p>
      <w:pPr>
        <w:spacing w:after="0"/>
        <w:ind w:left="0"/>
        <w:jc w:val="both"/>
      </w:pPr>
      <w:r>
        <w:rPr>
          <w:rFonts w:ascii="Times New Roman"/>
          <w:b w:val="false"/>
          <w:i w:val="false"/>
          <w:color w:val="000000"/>
          <w:sz w:val="28"/>
        </w:rPr>
        <w:t>
      Порталға жүгінген кезде:</w:t>
      </w:r>
    </w:p>
    <w:bookmarkStart w:name="z104" w:id="96"/>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өтініші;</w:t>
      </w:r>
    </w:p>
    <w:bookmarkEnd w:id="96"/>
    <w:bookmarkStart w:name="z105" w:id="97"/>
    <w:p>
      <w:pPr>
        <w:spacing w:after="0"/>
        <w:ind w:left="0"/>
        <w:jc w:val="both"/>
      </w:pPr>
      <w:r>
        <w:rPr>
          <w:rFonts w:ascii="Times New Roman"/>
          <w:b w:val="false"/>
          <w:i w:val="false"/>
          <w:color w:val="000000"/>
          <w:sz w:val="28"/>
        </w:rPr>
        <w:t xml:space="preserve">
      2) ЭҮТШ арқылы мемлекеттік баж төлемі; </w:t>
      </w:r>
    </w:p>
    <w:bookmarkEnd w:id="97"/>
    <w:bookmarkStart w:name="z106" w:id="98"/>
    <w:p>
      <w:pPr>
        <w:spacing w:after="0"/>
        <w:ind w:left="0"/>
        <w:jc w:val="both"/>
      </w:pPr>
      <w:r>
        <w:rPr>
          <w:rFonts w:ascii="Times New Roman"/>
          <w:b w:val="false"/>
          <w:i w:val="false"/>
          <w:color w:val="000000"/>
          <w:sz w:val="28"/>
        </w:rPr>
        <w:t>
      3) егер азаматтық хал актілері Қазақстан Республикасының аумағында 2008 жылдан кейін жүргізілген жағдайлардан басқа, электрондық көшірме түріндегі көрсетілетін қызметті алушының құжаттары.</w:t>
      </w:r>
    </w:p>
    <w:bookmarkEnd w:id="98"/>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келісімін ұсынады.</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беру кезінде өтініштің қабылданғанын растайтын: </w:t>
      </w:r>
    </w:p>
    <w:bookmarkStart w:name="z107" w:id="99"/>
    <w:p>
      <w:pPr>
        <w:spacing w:after="0"/>
        <w:ind w:left="0"/>
        <w:jc w:val="both"/>
      </w:pPr>
      <w:r>
        <w:rPr>
          <w:rFonts w:ascii="Times New Roman"/>
          <w:b w:val="false"/>
          <w:i w:val="false"/>
          <w:color w:val="000000"/>
          <w:sz w:val="28"/>
        </w:rPr>
        <w:t xml:space="preserve">
      1) портал арқылы -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99"/>
    <w:bookmarkStart w:name="z108" w:id="100"/>
    <w:p>
      <w:pPr>
        <w:spacing w:after="0"/>
        <w:ind w:left="0"/>
        <w:jc w:val="both"/>
      </w:pPr>
      <w:r>
        <w:rPr>
          <w:rFonts w:ascii="Times New Roman"/>
          <w:b w:val="false"/>
          <w:i w:val="false"/>
          <w:color w:val="000000"/>
          <w:sz w:val="28"/>
        </w:rPr>
        <w:t>
      2)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ресімдеуге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тиісті құжаттардың қабылданғаны туралы қолхат беріледі.</w:t>
      </w:r>
    </w:p>
    <w:bookmarkEnd w:id="100"/>
    <w:p>
      <w:pPr>
        <w:spacing w:after="0"/>
        <w:ind w:left="0"/>
        <w:jc w:val="both"/>
      </w:pPr>
      <w:r>
        <w:rPr>
          <w:rFonts w:ascii="Times New Roman"/>
          <w:b w:val="false"/>
          <w:i w:val="false"/>
          <w:color w:val="000000"/>
          <w:sz w:val="28"/>
        </w:rPr>
        <w:t>
      Дайын құжаттарды беру көрсетілетін қызметті алушының жеке басын куәландыратын құжатты ұсынуы арқылы (немесе нотариат куәландырған сенімхат бойынша өкілінің)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сақталуын бір ай ішінде қамтамасыз етеді, содан кейін көрсетілетін қызметті берушіге одан әрі сақтау үшін жолдайды. Көрсетілетін қызметті алушы бір ай өткеннен соң өтініш жасаған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алушыға табыс ету үшін жолдайды. </w:t>
      </w:r>
    </w:p>
    <w:bookmarkStart w:name="z109" w:id="10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топтамасын толық бермеген жағдайда Мемлекеттік корпорация қызметкері өтінішті қабылдап алудан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1"/>
    <w:bookmarkStart w:name="z110" w:id="102"/>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адамдарының, Мемлекеттік корпорацияның және (немесе)</w:t>
      </w:r>
      <w:r>
        <w:br/>
      </w:r>
      <w:r>
        <w:rPr>
          <w:rFonts w:ascii="Times New Roman"/>
          <w:b/>
          <w:i w:val="false"/>
          <w:color w:val="000000"/>
        </w:rPr>
        <w:t>олардың қызметкерлерінің мемлекеттік қызметтер көрсету</w:t>
      </w:r>
      <w:r>
        <w:br/>
      </w:r>
      <w:r>
        <w:rPr>
          <w:rFonts w:ascii="Times New Roman"/>
          <w:b/>
          <w:i w:val="false"/>
          <w:color w:val="000000"/>
        </w:rPr>
        <w:t>мәселелері бойынша шешімдеріне, әрекеттеріне (әрекетсіздігіне)</w:t>
      </w:r>
      <w:r>
        <w:br/>
      </w:r>
      <w:r>
        <w:rPr>
          <w:rFonts w:ascii="Times New Roman"/>
          <w:b/>
          <w:i w:val="false"/>
          <w:color w:val="000000"/>
        </w:rPr>
        <w:t>шағымдану тәртібі</w:t>
      </w:r>
    </w:p>
    <w:bookmarkEnd w:id="102"/>
    <w:bookmarkStart w:name="z111" w:id="10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басшылардың атына немесе Қазақстан Республикасы Әділет министрлігіне (бұдан әрі – ҚР Әділетмині) беріледі.</w:t>
      </w:r>
    </w:p>
    <w:bookmarkEnd w:id="103"/>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жұмыс кестесі бойынша пошта арқылы жазбаша нысанда не көрсетілетін қызметті беруші, Мемлекеттік корпорация немесе ҚР Әділетмині арқылы қолма-қол қабылданады.</w:t>
      </w:r>
    </w:p>
    <w:p>
      <w:pPr>
        <w:spacing w:after="0"/>
        <w:ind w:left="0"/>
        <w:jc w:val="both"/>
      </w:pPr>
      <w:r>
        <w:rPr>
          <w:rFonts w:ascii="Times New Roman"/>
          <w:b w:val="false"/>
          <w:i w:val="false"/>
          <w:color w:val="000000"/>
          <w:sz w:val="28"/>
        </w:rPr>
        <w:t xml:space="preserve">
      Көрсетілетін қызметті берушінің немесе ҚР Әділетминінің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112" w:id="10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104"/>
    <w:bookmarkStart w:name="z113" w:id="105"/>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105"/>
    <w:bookmarkStart w:name="z114" w:id="106"/>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06"/>
    <w:bookmarkStart w:name="z115" w:id="107"/>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www.con.gov.kz интернет-ресурстарында орналастырылған.</w:t>
      </w:r>
    </w:p>
    <w:bookmarkEnd w:id="107"/>
    <w:bookmarkStart w:name="z116" w:id="108"/>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кезде портал арқылы электрондық нысанда алуға мүмкіндігі бар.</w:t>
      </w:r>
    </w:p>
    <w:bookmarkEnd w:id="108"/>
    <w:bookmarkStart w:name="z117" w:id="109"/>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мемлекеттік қызмет көрсету мәселелері жөніндегі 1414, 8 800 080 7777 Бірыңғай байланыс орталығы арқылы қашықтықтан қолжетімділік режимінде алуға мүмкіндігі бар.</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қайталама куәліктер немесе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жеке куәлік № _______________________</w:t>
      </w:r>
    </w:p>
    <w:p>
      <w:pPr>
        <w:spacing w:after="0"/>
        <w:ind w:left="0"/>
        <w:jc w:val="both"/>
      </w:pPr>
      <w:r>
        <w:rPr>
          <w:rFonts w:ascii="Times New Roman"/>
          <w:b w:val="false"/>
          <w:i w:val="false"/>
          <w:color w:val="000000"/>
          <w:sz w:val="28"/>
        </w:rPr>
        <w:t>
      (нөмірі, кім және қашан берді)</w:t>
      </w:r>
    </w:p>
    <w:bookmarkStart w:name="z119" w:id="110"/>
    <w:p>
      <w:pPr>
        <w:spacing w:after="0"/>
        <w:ind w:left="0"/>
        <w:jc w:val="left"/>
      </w:pPr>
      <w:r>
        <w:rPr>
          <w:rFonts w:ascii="Times New Roman"/>
          <w:b/>
          <w:i w:val="false"/>
          <w:color w:val="000000"/>
        </w:rPr>
        <w:t xml:space="preserve"> Туу туралы қайталама куәлік (анықтама) беру туралы өтініш</w:t>
      </w:r>
    </w:p>
    <w:bookmarkEnd w:id="110"/>
    <w:p>
      <w:pPr>
        <w:spacing w:after="0"/>
        <w:ind w:left="0"/>
        <w:jc w:val="both"/>
      </w:pPr>
      <w:r>
        <w:rPr>
          <w:rFonts w:ascii="Times New Roman"/>
          <w:b w:val="false"/>
          <w:i w:val="false"/>
          <w:color w:val="000000"/>
          <w:sz w:val="28"/>
        </w:rPr>
        <w:t>
      Туу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 Аты__________ Әкесінің аты (бар болса) ______________</w:t>
      </w:r>
    </w:p>
    <w:p>
      <w:pPr>
        <w:spacing w:after="0"/>
        <w:ind w:left="0"/>
        <w:jc w:val="both"/>
      </w:pPr>
      <w:r>
        <w:rPr>
          <w:rFonts w:ascii="Times New Roman"/>
          <w:b w:val="false"/>
          <w:i w:val="false"/>
          <w:color w:val="000000"/>
          <w:sz w:val="28"/>
        </w:rPr>
        <w:t>
      Туған жері __________________________________________________________</w:t>
      </w:r>
    </w:p>
    <w:p>
      <w:pPr>
        <w:spacing w:after="0"/>
        <w:ind w:left="0"/>
        <w:jc w:val="both"/>
      </w:pPr>
      <w:r>
        <w:rPr>
          <w:rFonts w:ascii="Times New Roman"/>
          <w:b w:val="false"/>
          <w:i w:val="false"/>
          <w:color w:val="000000"/>
          <w:sz w:val="28"/>
        </w:rPr>
        <w:t>
                       (облыс, аудан, қала/село, туған жылы, айы, күні)</w:t>
      </w:r>
    </w:p>
    <w:p>
      <w:pPr>
        <w:spacing w:after="0"/>
        <w:ind w:left="0"/>
        <w:jc w:val="both"/>
      </w:pPr>
      <w:r>
        <w:rPr>
          <w:rFonts w:ascii="Times New Roman"/>
          <w:b w:val="false"/>
          <w:i w:val="false"/>
          <w:color w:val="000000"/>
          <w:sz w:val="28"/>
        </w:rPr>
        <w:t>
      Ата-анасы:</w:t>
      </w:r>
    </w:p>
    <w:p>
      <w:pPr>
        <w:spacing w:after="0"/>
        <w:ind w:left="0"/>
        <w:jc w:val="both"/>
      </w:pPr>
      <w:r>
        <w:rPr>
          <w:rFonts w:ascii="Times New Roman"/>
          <w:b w:val="false"/>
          <w:i w:val="false"/>
          <w:color w:val="000000"/>
          <w:sz w:val="28"/>
        </w:rPr>
        <w:t>
      Әкесі _______________________________________________________________</w:t>
      </w:r>
    </w:p>
    <w:p>
      <w:pPr>
        <w:spacing w:after="0"/>
        <w:ind w:left="0"/>
        <w:jc w:val="both"/>
      </w:pPr>
      <w:r>
        <w:rPr>
          <w:rFonts w:ascii="Times New Roman"/>
          <w:b w:val="false"/>
          <w:i w:val="false"/>
          <w:color w:val="000000"/>
          <w:sz w:val="28"/>
        </w:rPr>
        <w:t>
      Анасы _______________________________________________________________</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20__ж. "___"____________ Өтініш берушінің қолы 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20" w:id="111"/>
    <w:p>
      <w:pPr>
        <w:spacing w:after="0"/>
        <w:ind w:left="0"/>
        <w:jc w:val="both"/>
      </w:pPr>
      <w:r>
        <w:rPr>
          <w:rFonts w:ascii="Times New Roman"/>
          <w:b w:val="false"/>
          <w:i w:val="false"/>
          <w:color w:val="000000"/>
          <w:sz w:val="28"/>
        </w:rPr>
        <w:t xml:space="preserve">
      Нысан               </w:t>
      </w:r>
    </w:p>
    <w:bookmarkEnd w:id="111"/>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21" w:id="112"/>
    <w:p>
      <w:pPr>
        <w:spacing w:after="0"/>
        <w:ind w:left="0"/>
        <w:jc w:val="left"/>
      </w:pPr>
      <w:r>
        <w:rPr>
          <w:rFonts w:ascii="Times New Roman"/>
          <w:b/>
          <w:i w:val="false"/>
          <w:color w:val="000000"/>
        </w:rPr>
        <w:t xml:space="preserve"> Неке қию туралы қайталама куәлік (анықтама) беру туралы өтініш</w:t>
      </w:r>
    </w:p>
    <w:bookmarkEnd w:id="112"/>
    <w:p>
      <w:pPr>
        <w:spacing w:after="0"/>
        <w:ind w:left="0"/>
        <w:jc w:val="both"/>
      </w:pPr>
      <w:r>
        <w:rPr>
          <w:rFonts w:ascii="Times New Roman"/>
          <w:b w:val="false"/>
          <w:i w:val="false"/>
          <w:color w:val="000000"/>
          <w:sz w:val="28"/>
        </w:rPr>
        <w:t>
      Неке қию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 Аты___________ Әкесінің аты (бар болса) _____________</w:t>
      </w:r>
    </w:p>
    <w:p>
      <w:pPr>
        <w:spacing w:after="0"/>
        <w:ind w:left="0"/>
        <w:jc w:val="both"/>
      </w:pPr>
      <w:r>
        <w:rPr>
          <w:rFonts w:ascii="Times New Roman"/>
          <w:b w:val="false"/>
          <w:i w:val="false"/>
          <w:color w:val="000000"/>
          <w:sz w:val="28"/>
        </w:rPr>
        <w:t>
      Неке _________________________________________________________ қиылды</w:t>
      </w:r>
    </w:p>
    <w:p>
      <w:pPr>
        <w:spacing w:after="0"/>
        <w:ind w:left="0"/>
        <w:jc w:val="both"/>
      </w:pPr>
      <w:r>
        <w:rPr>
          <w:rFonts w:ascii="Times New Roman"/>
          <w:b w:val="false"/>
          <w:i w:val="false"/>
          <w:color w:val="000000"/>
          <w:sz w:val="28"/>
        </w:rPr>
        <w:t>
      (жұбайының/зайыбының Т.А.Ә (бар болса))</w:t>
      </w:r>
    </w:p>
    <w:p>
      <w:pPr>
        <w:spacing w:after="0"/>
        <w:ind w:left="0"/>
        <w:jc w:val="both"/>
      </w:pPr>
      <w:r>
        <w:rPr>
          <w:rFonts w:ascii="Times New Roman"/>
          <w:b w:val="false"/>
          <w:i w:val="false"/>
          <w:color w:val="000000"/>
          <w:sz w:val="28"/>
        </w:rPr>
        <w:t>
      Неке қиюды тіркеу орны ______________________________________________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Неке қиюдың тіркелген уақыты 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22" w:id="113"/>
    <w:p>
      <w:pPr>
        <w:spacing w:after="0"/>
        <w:ind w:left="0"/>
        <w:jc w:val="both"/>
      </w:pPr>
      <w:r>
        <w:rPr>
          <w:rFonts w:ascii="Times New Roman"/>
          <w:b w:val="false"/>
          <w:i w:val="false"/>
          <w:color w:val="000000"/>
          <w:sz w:val="28"/>
        </w:rPr>
        <w:t xml:space="preserve">
      Нысан                </w:t>
      </w:r>
    </w:p>
    <w:bookmarkEnd w:id="113"/>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23" w:id="114"/>
    <w:p>
      <w:pPr>
        <w:spacing w:after="0"/>
        <w:ind w:left="0"/>
        <w:jc w:val="left"/>
      </w:pPr>
      <w:r>
        <w:rPr>
          <w:rFonts w:ascii="Times New Roman"/>
          <w:b/>
          <w:i w:val="false"/>
          <w:color w:val="000000"/>
        </w:rPr>
        <w:t xml:space="preserve"> Неке бұзу туралы қайталама куәлік (анықтама) беру туралы өтініш</w:t>
      </w:r>
    </w:p>
    <w:bookmarkEnd w:id="114"/>
    <w:p>
      <w:pPr>
        <w:spacing w:after="0"/>
        <w:ind w:left="0"/>
        <w:jc w:val="both"/>
      </w:pPr>
      <w:r>
        <w:rPr>
          <w:rFonts w:ascii="Times New Roman"/>
          <w:b w:val="false"/>
          <w:i w:val="false"/>
          <w:color w:val="000000"/>
          <w:sz w:val="28"/>
        </w:rPr>
        <w:t xml:space="preserve">
      Неке бұзу туралы қайталама куәлік (анықтама) беруді (салып жіберуді) сұраймын. </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 Әкесінің аты (бар болса) _____________</w:t>
      </w:r>
    </w:p>
    <w:p>
      <w:pPr>
        <w:spacing w:after="0"/>
        <w:ind w:left="0"/>
        <w:jc w:val="both"/>
      </w:pPr>
      <w:r>
        <w:rPr>
          <w:rFonts w:ascii="Times New Roman"/>
          <w:b w:val="false"/>
          <w:i w:val="false"/>
          <w:color w:val="000000"/>
          <w:sz w:val="28"/>
        </w:rPr>
        <w:t>
      Неке_________________________________________________________ бұзылды</w:t>
      </w:r>
    </w:p>
    <w:p>
      <w:pPr>
        <w:spacing w:after="0"/>
        <w:ind w:left="0"/>
        <w:jc w:val="both"/>
      </w:pPr>
      <w:r>
        <w:rPr>
          <w:rFonts w:ascii="Times New Roman"/>
          <w:b w:val="false"/>
          <w:i w:val="false"/>
          <w:color w:val="000000"/>
          <w:sz w:val="28"/>
        </w:rPr>
        <w:t>
      (жұбайының/зайыбының Т.А.Ә (бар болса))</w:t>
      </w:r>
    </w:p>
    <w:p>
      <w:pPr>
        <w:spacing w:after="0"/>
        <w:ind w:left="0"/>
        <w:jc w:val="both"/>
      </w:pPr>
      <w:r>
        <w:rPr>
          <w:rFonts w:ascii="Times New Roman"/>
          <w:b w:val="false"/>
          <w:i w:val="false"/>
          <w:color w:val="000000"/>
          <w:sz w:val="28"/>
        </w:rPr>
        <w:t>
      Неке бұзуды тіркеу орны _____________________________________________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Неке бұзу уақыты ____________________________________________________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24" w:id="115"/>
    <w:p>
      <w:pPr>
        <w:spacing w:after="0"/>
        <w:ind w:left="0"/>
        <w:jc w:val="both"/>
      </w:pPr>
      <w:r>
        <w:rPr>
          <w:rFonts w:ascii="Times New Roman"/>
          <w:b w:val="false"/>
          <w:i w:val="false"/>
          <w:color w:val="000000"/>
          <w:sz w:val="28"/>
        </w:rPr>
        <w:t xml:space="preserve">
      Нысан                 </w:t>
      </w:r>
    </w:p>
    <w:bookmarkEnd w:id="115"/>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25" w:id="116"/>
    <w:p>
      <w:pPr>
        <w:spacing w:after="0"/>
        <w:ind w:left="0"/>
        <w:jc w:val="left"/>
      </w:pPr>
      <w:r>
        <w:rPr>
          <w:rFonts w:ascii="Times New Roman"/>
          <w:b/>
          <w:i w:val="false"/>
          <w:color w:val="000000"/>
        </w:rPr>
        <w:t xml:space="preserve"> Әке болуды (ана болуды) анықтау туралы қайталама куәлік</w:t>
      </w:r>
      <w:r>
        <w:br/>
      </w:r>
      <w:r>
        <w:rPr>
          <w:rFonts w:ascii="Times New Roman"/>
          <w:b/>
          <w:i w:val="false"/>
          <w:color w:val="000000"/>
        </w:rPr>
        <w:t>(анықтама) беру туралы өтініш</w:t>
      </w:r>
    </w:p>
    <w:bookmarkEnd w:id="116"/>
    <w:p>
      <w:pPr>
        <w:spacing w:after="0"/>
        <w:ind w:left="0"/>
        <w:jc w:val="both"/>
      </w:pPr>
      <w:r>
        <w:rPr>
          <w:rFonts w:ascii="Times New Roman"/>
          <w:b w:val="false"/>
          <w:i w:val="false"/>
          <w:color w:val="000000"/>
          <w:sz w:val="28"/>
        </w:rPr>
        <w:t>
      Әке болуды анықтау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 Аты _____________ Әкесінің аты (бар болса) __________</w:t>
      </w:r>
    </w:p>
    <w:p>
      <w:pPr>
        <w:spacing w:after="0"/>
        <w:ind w:left="0"/>
        <w:jc w:val="both"/>
      </w:pPr>
      <w:r>
        <w:rPr>
          <w:rFonts w:ascii="Times New Roman"/>
          <w:b w:val="false"/>
          <w:i w:val="false"/>
          <w:color w:val="000000"/>
          <w:sz w:val="28"/>
        </w:rPr>
        <w:t>
      Әке болуды анықтауды тіркеу орны 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Әке болуды анықтауды тіркеу уақыты __________________________________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Құжат 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26" w:id="117"/>
    <w:p>
      <w:pPr>
        <w:spacing w:after="0"/>
        <w:ind w:left="0"/>
        <w:jc w:val="both"/>
      </w:pPr>
      <w:r>
        <w:rPr>
          <w:rFonts w:ascii="Times New Roman"/>
          <w:b w:val="false"/>
          <w:i w:val="false"/>
          <w:color w:val="000000"/>
          <w:sz w:val="28"/>
        </w:rPr>
        <w:t xml:space="preserve">
      Нысан                 </w:t>
      </w:r>
    </w:p>
    <w:bookmarkEnd w:id="117"/>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27" w:id="118"/>
    <w:p>
      <w:pPr>
        <w:spacing w:after="0"/>
        <w:ind w:left="0"/>
        <w:jc w:val="left"/>
      </w:pPr>
      <w:r>
        <w:rPr>
          <w:rFonts w:ascii="Times New Roman"/>
          <w:b/>
          <w:i w:val="false"/>
          <w:color w:val="000000"/>
        </w:rPr>
        <w:t xml:space="preserve"> Бала асырап алу туралы қайталама куәлік (анықтама)</w:t>
      </w:r>
      <w:r>
        <w:br/>
      </w:r>
      <w:r>
        <w:rPr>
          <w:rFonts w:ascii="Times New Roman"/>
          <w:b/>
          <w:i w:val="false"/>
          <w:color w:val="000000"/>
        </w:rPr>
        <w:t>беру туралы өтініш</w:t>
      </w:r>
    </w:p>
    <w:bookmarkEnd w:id="118"/>
    <w:p>
      <w:pPr>
        <w:spacing w:after="0"/>
        <w:ind w:left="0"/>
        <w:jc w:val="both"/>
      </w:pPr>
      <w:r>
        <w:rPr>
          <w:rFonts w:ascii="Times New Roman"/>
          <w:b w:val="false"/>
          <w:i w:val="false"/>
          <w:color w:val="000000"/>
          <w:sz w:val="28"/>
        </w:rPr>
        <w:t>
      Бала асырап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 Аты _________ Әкесінің аты (бар болса) ______________</w:t>
      </w:r>
    </w:p>
    <w:p>
      <w:pPr>
        <w:spacing w:after="0"/>
        <w:ind w:left="0"/>
        <w:jc w:val="both"/>
      </w:pPr>
      <w:r>
        <w:rPr>
          <w:rFonts w:ascii="Times New Roman"/>
          <w:b w:val="false"/>
          <w:i w:val="false"/>
          <w:color w:val="000000"/>
          <w:sz w:val="28"/>
        </w:rPr>
        <w:t>
      Бала асырап алуды тіркеу орны 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Бала асырап алуды тіркеген уақыты 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28" w:id="119"/>
    <w:p>
      <w:pPr>
        <w:spacing w:after="0"/>
        <w:ind w:left="0"/>
        <w:jc w:val="both"/>
      </w:pPr>
      <w:r>
        <w:rPr>
          <w:rFonts w:ascii="Times New Roman"/>
          <w:b w:val="false"/>
          <w:i w:val="false"/>
          <w:color w:val="000000"/>
          <w:sz w:val="28"/>
        </w:rPr>
        <w:t xml:space="preserve">
      Нысан                 </w:t>
      </w:r>
    </w:p>
    <w:bookmarkEnd w:id="119"/>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29" w:id="120"/>
    <w:p>
      <w:pPr>
        <w:spacing w:after="0"/>
        <w:ind w:left="0"/>
        <w:jc w:val="left"/>
      </w:pPr>
      <w:r>
        <w:rPr>
          <w:rFonts w:ascii="Times New Roman"/>
          <w:b/>
          <w:i w:val="false"/>
          <w:color w:val="000000"/>
        </w:rPr>
        <w:t xml:space="preserve"> Тегін, атын, әкесінің атын ауыстырғаны туралы қайталама куәлік</w:t>
      </w:r>
      <w:r>
        <w:br/>
      </w:r>
      <w:r>
        <w:rPr>
          <w:rFonts w:ascii="Times New Roman"/>
          <w:b/>
          <w:i w:val="false"/>
          <w:color w:val="000000"/>
        </w:rPr>
        <w:t>(анықтама) беру туралы өтініш</w:t>
      </w:r>
    </w:p>
    <w:bookmarkEnd w:id="120"/>
    <w:p>
      <w:pPr>
        <w:spacing w:after="0"/>
        <w:ind w:left="0"/>
        <w:jc w:val="both"/>
      </w:pPr>
      <w:r>
        <w:rPr>
          <w:rFonts w:ascii="Times New Roman"/>
          <w:b w:val="false"/>
          <w:i w:val="false"/>
          <w:color w:val="000000"/>
          <w:sz w:val="28"/>
        </w:rPr>
        <w:t>
      Тегін, атын, әкесінің атын ауыстырғаны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____________ Аты _________ Әкесінің аты (бар болса) ____________</w:t>
      </w:r>
    </w:p>
    <w:p>
      <w:pPr>
        <w:spacing w:after="0"/>
        <w:ind w:left="0"/>
        <w:jc w:val="both"/>
      </w:pPr>
      <w:r>
        <w:rPr>
          <w:rFonts w:ascii="Times New Roman"/>
          <w:b w:val="false"/>
          <w:i w:val="false"/>
          <w:color w:val="000000"/>
          <w:sz w:val="28"/>
        </w:rPr>
        <w:t>
      Ауыстыруды тіркеу орны ______________________________________________</w:t>
      </w:r>
    </w:p>
    <w:p>
      <w:pPr>
        <w:spacing w:after="0"/>
        <w:ind w:left="0"/>
        <w:jc w:val="both"/>
      </w:pPr>
      <w:r>
        <w:rPr>
          <w:rFonts w:ascii="Times New Roman"/>
          <w:b w:val="false"/>
          <w:i w:val="false"/>
          <w:color w:val="000000"/>
          <w:sz w:val="28"/>
        </w:rPr>
        <w:t>
      (қала, аудан, тіркеу органы)</w:t>
      </w:r>
    </w:p>
    <w:p>
      <w:pPr>
        <w:spacing w:after="0"/>
        <w:ind w:left="0"/>
        <w:jc w:val="both"/>
      </w:pPr>
      <w:r>
        <w:rPr>
          <w:rFonts w:ascii="Times New Roman"/>
          <w:b w:val="false"/>
          <w:i w:val="false"/>
          <w:color w:val="000000"/>
          <w:sz w:val="28"/>
        </w:rPr>
        <w:t>
      Ауыстыруды тіркеу уақыты ____________________________________________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30" w:id="121"/>
    <w:p>
      <w:pPr>
        <w:spacing w:after="0"/>
        <w:ind w:left="0"/>
        <w:jc w:val="both"/>
      </w:pPr>
      <w:r>
        <w:rPr>
          <w:rFonts w:ascii="Times New Roman"/>
          <w:b w:val="false"/>
          <w:i w:val="false"/>
          <w:color w:val="000000"/>
          <w:sz w:val="28"/>
        </w:rPr>
        <w:t xml:space="preserve">
      Нысан                 </w:t>
      </w:r>
    </w:p>
    <w:bookmarkEnd w:id="121"/>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31" w:id="122"/>
    <w:p>
      <w:pPr>
        <w:spacing w:after="0"/>
        <w:ind w:left="0"/>
        <w:jc w:val="left"/>
      </w:pPr>
      <w:r>
        <w:rPr>
          <w:rFonts w:ascii="Times New Roman"/>
          <w:b/>
          <w:i w:val="false"/>
          <w:color w:val="000000"/>
        </w:rPr>
        <w:t xml:space="preserve"> Қайтыс болу туралы қайталама куәлік (анықтама)</w:t>
      </w:r>
      <w:r>
        <w:br/>
      </w:r>
      <w:r>
        <w:rPr>
          <w:rFonts w:ascii="Times New Roman"/>
          <w:b/>
          <w:i w:val="false"/>
          <w:color w:val="000000"/>
        </w:rPr>
        <w:t>беру туралы өтініш</w:t>
      </w:r>
    </w:p>
    <w:bookmarkEnd w:id="122"/>
    <w:p>
      <w:pPr>
        <w:spacing w:after="0"/>
        <w:ind w:left="0"/>
        <w:jc w:val="both"/>
      </w:pPr>
      <w:r>
        <w:rPr>
          <w:rFonts w:ascii="Times New Roman"/>
          <w:b w:val="false"/>
          <w:i w:val="false"/>
          <w:color w:val="000000"/>
          <w:sz w:val="28"/>
        </w:rPr>
        <w:t>
      Қайтыс болу туралы қайталама куәлік (анықтама) беруді (салып жіберуді) сұраймын:</w:t>
      </w:r>
    </w:p>
    <w:p>
      <w:pPr>
        <w:spacing w:after="0"/>
        <w:ind w:left="0"/>
        <w:jc w:val="both"/>
      </w:pPr>
      <w:r>
        <w:rPr>
          <w:rFonts w:ascii="Times New Roman"/>
          <w:b w:val="false"/>
          <w:i w:val="false"/>
          <w:color w:val="000000"/>
          <w:sz w:val="28"/>
        </w:rPr>
        <w:t>
      Тегі ____________ Аты ________ Әкесінің аты (бар болса )_____________</w:t>
      </w:r>
    </w:p>
    <w:p>
      <w:pPr>
        <w:spacing w:after="0"/>
        <w:ind w:left="0"/>
        <w:jc w:val="both"/>
      </w:pPr>
      <w:r>
        <w:rPr>
          <w:rFonts w:ascii="Times New Roman"/>
          <w:b w:val="false"/>
          <w:i w:val="false"/>
          <w:color w:val="000000"/>
          <w:sz w:val="28"/>
        </w:rPr>
        <w:t>
      Қайтыс болуды тіркеу орны ___________________________________________</w:t>
      </w:r>
    </w:p>
    <w:p>
      <w:pPr>
        <w:spacing w:after="0"/>
        <w:ind w:left="0"/>
        <w:jc w:val="both"/>
      </w:pPr>
      <w:r>
        <w:rPr>
          <w:rFonts w:ascii="Times New Roman"/>
          <w:b w:val="false"/>
          <w:i w:val="false"/>
          <w:color w:val="000000"/>
          <w:sz w:val="28"/>
        </w:rPr>
        <w:t>
      (аудан, қала, тіркеу органы)</w:t>
      </w:r>
    </w:p>
    <w:p>
      <w:pPr>
        <w:spacing w:after="0"/>
        <w:ind w:left="0"/>
        <w:jc w:val="both"/>
      </w:pPr>
      <w:r>
        <w:rPr>
          <w:rFonts w:ascii="Times New Roman"/>
          <w:b w:val="false"/>
          <w:i w:val="false"/>
          <w:color w:val="000000"/>
          <w:sz w:val="28"/>
        </w:rPr>
        <w:t>
      Қайтыс болуды тіркеу уақыты _________________________________________</w:t>
      </w:r>
    </w:p>
    <w:p>
      <w:pPr>
        <w:spacing w:after="0"/>
        <w:ind w:left="0"/>
        <w:jc w:val="both"/>
      </w:pPr>
      <w:r>
        <w:rPr>
          <w:rFonts w:ascii="Times New Roman"/>
          <w:b w:val="false"/>
          <w:i w:val="false"/>
          <w:color w:val="000000"/>
          <w:sz w:val="28"/>
        </w:rPr>
        <w:t>
      (жылы, айы, күні)</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bookmarkStart w:name="z132" w:id="123"/>
    <w:p>
      <w:pPr>
        <w:spacing w:after="0"/>
        <w:ind w:left="0"/>
        <w:jc w:val="both"/>
      </w:pPr>
      <w:r>
        <w:rPr>
          <w:rFonts w:ascii="Times New Roman"/>
          <w:b w:val="false"/>
          <w:i w:val="false"/>
          <w:color w:val="000000"/>
          <w:sz w:val="28"/>
        </w:rPr>
        <w:t xml:space="preserve">
      Нысан                 </w:t>
      </w:r>
    </w:p>
    <w:bookmarkEnd w:id="123"/>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тұратын мекенжайы бойынша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жеке куәлік № ______________________</w:t>
      </w:r>
    </w:p>
    <w:p>
      <w:pPr>
        <w:spacing w:after="0"/>
        <w:ind w:left="0"/>
        <w:jc w:val="both"/>
      </w:pPr>
      <w:r>
        <w:rPr>
          <w:rFonts w:ascii="Times New Roman"/>
          <w:b w:val="false"/>
          <w:i w:val="false"/>
          <w:color w:val="000000"/>
          <w:sz w:val="28"/>
        </w:rPr>
        <w:t>
      (нөмірі, кім және қашан берді)</w:t>
      </w:r>
    </w:p>
    <w:bookmarkStart w:name="z133" w:id="124"/>
    <w:p>
      <w:pPr>
        <w:spacing w:after="0"/>
        <w:ind w:left="0"/>
        <w:jc w:val="left"/>
      </w:pPr>
      <w:r>
        <w:rPr>
          <w:rFonts w:ascii="Times New Roman"/>
          <w:b/>
          <w:i w:val="false"/>
          <w:color w:val="000000"/>
        </w:rPr>
        <w:t xml:space="preserve"> Некеге құқық қабілеттілігі туралы анықтама беру туралы өтініш</w:t>
      </w:r>
    </w:p>
    <w:bookmarkEnd w:id="124"/>
    <w:p>
      <w:pPr>
        <w:spacing w:after="0"/>
        <w:ind w:left="0"/>
        <w:jc w:val="both"/>
      </w:pPr>
      <w:r>
        <w:rPr>
          <w:rFonts w:ascii="Times New Roman"/>
          <w:b w:val="false"/>
          <w:i w:val="false"/>
          <w:color w:val="000000"/>
          <w:sz w:val="28"/>
        </w:rPr>
        <w:t>
      Некеге құқық қабілеттілігі туралы анықтама беруді (салып жіберуді)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Тегі __________ Аты _________ Әкесінің аты (бар болса) ______________</w:t>
      </w:r>
    </w:p>
    <w:p>
      <w:pPr>
        <w:spacing w:after="0"/>
        <w:ind w:left="0"/>
        <w:jc w:val="both"/>
      </w:pPr>
      <w:r>
        <w:rPr>
          <w:rFonts w:ascii="Times New Roman"/>
          <w:b w:val="false"/>
          <w:i w:val="false"/>
          <w:color w:val="000000"/>
          <w:sz w:val="28"/>
        </w:rPr>
        <w:t>
      Некеде тұрмаған. Некеде аз. __________________________________ тұрған</w:t>
      </w:r>
    </w:p>
    <w:p>
      <w:pPr>
        <w:spacing w:after="0"/>
        <w:ind w:left="0"/>
        <w:jc w:val="both"/>
      </w:pPr>
      <w:r>
        <w:rPr>
          <w:rFonts w:ascii="Times New Roman"/>
          <w:b w:val="false"/>
          <w:i w:val="false"/>
          <w:color w:val="000000"/>
          <w:sz w:val="28"/>
        </w:rPr>
        <w:t>
                      (керегінің астын сызу) (жұбайының/зайыбының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Неке ________________________ негізінде _________________ тоқтатылған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(тіркелу орны - аудан, қала, облыс, елі, тіркеу органы)</w:t>
      </w:r>
    </w:p>
    <w:p>
      <w:pPr>
        <w:spacing w:after="0"/>
        <w:ind w:left="0"/>
        <w:jc w:val="both"/>
      </w:pPr>
      <w:r>
        <w:rPr>
          <w:rFonts w:ascii="Times New Roman"/>
          <w:b w:val="false"/>
          <w:i w:val="false"/>
          <w:color w:val="000000"/>
          <w:sz w:val="28"/>
        </w:rPr>
        <w:t>
      Құжат ______________________________________________ байланысты қажет</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________________________________________________________________ елге</w:t>
      </w:r>
    </w:p>
    <w:p>
      <w:pPr>
        <w:spacing w:after="0"/>
        <w:ind w:left="0"/>
        <w:jc w:val="both"/>
      </w:pPr>
      <w:r>
        <w:rPr>
          <w:rFonts w:ascii="Times New Roman"/>
          <w:b w:val="false"/>
          <w:i w:val="false"/>
          <w:color w:val="000000"/>
          <w:sz w:val="28"/>
        </w:rPr>
        <w:t>
      Тексерісті _____________________________________ бастап жүргізу қажет</w:t>
      </w:r>
    </w:p>
    <w:p>
      <w:pPr>
        <w:spacing w:after="0"/>
        <w:ind w:left="0"/>
        <w:jc w:val="both"/>
      </w:pPr>
      <w:r>
        <w:rPr>
          <w:rFonts w:ascii="Times New Roman"/>
          <w:b w:val="false"/>
          <w:i w:val="false"/>
          <w:color w:val="000000"/>
          <w:sz w:val="28"/>
        </w:rPr>
        <w:t>
      20____ж. "____"__________ Өтініш берушінің қолы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мәлiметтерді хабарлағаным үшін әкiмшiлiк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қайталама куәліктер немесе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Шет мемлекеттің құзыретті    </w:t>
      </w:r>
    </w:p>
    <w:p>
      <w:pPr>
        <w:spacing w:after="0"/>
        <w:ind w:left="0"/>
        <w:jc w:val="both"/>
      </w:pPr>
      <w:r>
        <w:rPr>
          <w:rFonts w:ascii="Times New Roman"/>
          <w:b w:val="false"/>
          <w:i w:val="false"/>
          <w:color w:val="000000"/>
          <w:sz w:val="28"/>
        </w:rPr>
        <w:t xml:space="preserve">
      органдарына ұсыну үшін     </w:t>
      </w:r>
    </w:p>
    <w:bookmarkStart w:name="z135" w:id="125"/>
    <w:p>
      <w:pPr>
        <w:spacing w:after="0"/>
        <w:ind w:left="0"/>
        <w:jc w:val="left"/>
      </w:pPr>
      <w:r>
        <w:rPr>
          <w:rFonts w:ascii="Times New Roman"/>
          <w:b/>
          <w:i w:val="false"/>
          <w:color w:val="000000"/>
        </w:rPr>
        <w:t xml:space="preserve"> Некеге құқық қабілеттілігі туралы анықтама</w:t>
      </w:r>
    </w:p>
    <w:bookmarkEnd w:id="125"/>
    <w:p>
      <w:pPr>
        <w:spacing w:after="0"/>
        <w:ind w:left="0"/>
        <w:jc w:val="both"/>
      </w:pPr>
      <w:r>
        <w:rPr>
          <w:rFonts w:ascii="Times New Roman"/>
          <w:b w:val="false"/>
          <w:i w:val="false"/>
          <w:color w:val="000000"/>
          <w:sz w:val="28"/>
        </w:rPr>
        <w:t>
      " " _____________ 20 ___ жыл.                        № 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 берілген.</w:t>
      </w:r>
    </w:p>
    <w:p>
      <w:pPr>
        <w:spacing w:after="0"/>
        <w:ind w:left="0"/>
        <w:jc w:val="both"/>
      </w:pPr>
      <w:r>
        <w:rPr>
          <w:rFonts w:ascii="Times New Roman"/>
          <w:b w:val="false"/>
          <w:i w:val="false"/>
          <w:color w:val="000000"/>
          <w:sz w:val="28"/>
        </w:rPr>
        <w:t>
      (күні, айы, туған жылы)</w:t>
      </w:r>
    </w:p>
    <w:p>
      <w:pPr>
        <w:spacing w:after="0"/>
        <w:ind w:left="0"/>
        <w:jc w:val="both"/>
      </w:pPr>
      <w:r>
        <w:rPr>
          <w:rFonts w:ascii="Times New Roman"/>
          <w:b w:val="false"/>
          <w:i w:val="false"/>
          <w:color w:val="000000"/>
          <w:sz w:val="28"/>
        </w:rPr>
        <w:t>
      Оған қатысты неке қию (ерлі-зайыптылық) туралы акт жазбасын тіркеу</w:t>
      </w:r>
    </w:p>
    <w:p>
      <w:pPr>
        <w:spacing w:after="0"/>
        <w:ind w:left="0"/>
        <w:jc w:val="both"/>
      </w:pPr>
      <w:r>
        <w:rPr>
          <w:rFonts w:ascii="Times New Roman"/>
          <w:b w:val="false"/>
          <w:i w:val="false"/>
          <w:color w:val="000000"/>
          <w:sz w:val="28"/>
        </w:rPr>
        <w:t>
      жүргізілмеген ______________________________________________________.</w:t>
      </w:r>
    </w:p>
    <w:p>
      <w:pPr>
        <w:spacing w:after="0"/>
        <w:ind w:left="0"/>
        <w:jc w:val="both"/>
      </w:pPr>
      <w:r>
        <w:rPr>
          <w:rFonts w:ascii="Times New Roman"/>
          <w:b w:val="false"/>
          <w:i w:val="false"/>
          <w:color w:val="000000"/>
          <w:sz w:val="28"/>
        </w:rPr>
        <w:t>
      (аудан, облыс (қала) атауын көрсету)</w:t>
      </w:r>
    </w:p>
    <w:p>
      <w:pPr>
        <w:spacing w:after="0"/>
        <w:ind w:left="0"/>
        <w:jc w:val="both"/>
      </w:pPr>
      <w:r>
        <w:rPr>
          <w:rFonts w:ascii="Times New Roman"/>
          <w:b w:val="false"/>
          <w:i w:val="false"/>
          <w:color w:val="000000"/>
          <w:sz w:val="28"/>
        </w:rPr>
        <w:t>
      Тексеріс _________________ бастап ______________________ жүргізілген.</w:t>
      </w:r>
    </w:p>
    <w:p>
      <w:pPr>
        <w:spacing w:after="0"/>
        <w:ind w:left="0"/>
        <w:jc w:val="both"/>
      </w:pPr>
      <w:r>
        <w:rPr>
          <w:rFonts w:ascii="Times New Roman"/>
          <w:b w:val="false"/>
          <w:i w:val="false"/>
          <w:color w:val="000000"/>
          <w:sz w:val="28"/>
        </w:rPr>
        <w:t>
      (мезгілін көрсету)</w:t>
      </w:r>
    </w:p>
    <w:p>
      <w:pPr>
        <w:spacing w:after="0"/>
        <w:ind w:left="0"/>
        <w:jc w:val="both"/>
      </w:pPr>
      <w:r>
        <w:rPr>
          <w:rFonts w:ascii="Times New Roman"/>
          <w:b w:val="false"/>
          <w:i w:val="false"/>
          <w:color w:val="000000"/>
          <w:sz w:val="28"/>
        </w:rPr>
        <w:t>
      Тексеріс өтініш берушінің тұрғылықты жері бойынша жүргізілген.</w:t>
      </w:r>
    </w:p>
    <w:p>
      <w:pPr>
        <w:spacing w:after="0"/>
        <w:ind w:left="0"/>
        <w:jc w:val="both"/>
      </w:pPr>
      <w:r>
        <w:rPr>
          <w:rFonts w:ascii="Times New Roman"/>
          <w:b w:val="false"/>
          <w:i w:val="false"/>
          <w:color w:val="000000"/>
          <w:sz w:val="28"/>
        </w:rPr>
        <w:t>
      Анықтама берілген күнінен бастап үш ай бойы жарамды.</w:t>
      </w:r>
    </w:p>
    <w:p>
      <w:pPr>
        <w:spacing w:after="0"/>
        <w:ind w:left="0"/>
        <w:jc w:val="both"/>
      </w:pPr>
      <w:r>
        <w:rPr>
          <w:rFonts w:ascii="Times New Roman"/>
          <w:b w:val="false"/>
          <w:i w:val="false"/>
          <w:color w:val="000000"/>
          <w:sz w:val="28"/>
        </w:rPr>
        <w:t>
      Тіркеу органының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 тіркеу</w:t>
            </w:r>
            <w:r>
              <w:br/>
            </w:r>
            <w:r>
              <w:rPr>
                <w:rFonts w:ascii="Times New Roman"/>
                <w:b w:val="false"/>
                <w:i w:val="false"/>
                <w:color w:val="000000"/>
                <w:sz w:val="20"/>
              </w:rPr>
              <w:t>туралы қайталама куәліктер немесе</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37" w:id="12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26"/>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5-қосымша</w:t>
            </w:r>
          </w:p>
        </w:tc>
      </w:tr>
    </w:tbl>
    <w:bookmarkStart w:name="z139" w:id="127"/>
    <w:p>
      <w:pPr>
        <w:spacing w:after="0"/>
        <w:ind w:left="0"/>
        <w:jc w:val="left"/>
      </w:pPr>
      <w:r>
        <w:rPr>
          <w:rFonts w:ascii="Times New Roman"/>
          <w:b/>
          <w:i w:val="false"/>
          <w:color w:val="000000"/>
        </w:rPr>
        <w:t xml:space="preserve"> "Атын, әкесінің атын, тегін ауыстыруды тіркеу, оның ішінде</w:t>
      </w:r>
      <w:r>
        <w:br/>
      </w:r>
      <w:r>
        <w:rPr>
          <w:rFonts w:ascii="Times New Roman"/>
          <w:b/>
          <w:i w:val="false"/>
          <w:color w:val="000000"/>
        </w:rPr>
        <w:t>азаматтық хал актілері жазбаларына өзгерістер, толықтырулар</w:t>
      </w:r>
      <w:r>
        <w:br/>
      </w:r>
      <w:r>
        <w:rPr>
          <w:rFonts w:ascii="Times New Roman"/>
          <w:b/>
          <w:i w:val="false"/>
          <w:color w:val="000000"/>
        </w:rPr>
        <w:t>мен түзетулер енгізу"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127"/>
    <w:bookmarkStart w:name="z141" w:id="128"/>
    <w:p>
      <w:pPr>
        <w:spacing w:after="0"/>
        <w:ind w:left="0"/>
        <w:jc w:val="both"/>
      </w:pPr>
      <w:r>
        <w:rPr>
          <w:rFonts w:ascii="Times New Roman"/>
          <w:b w:val="false"/>
          <w:i w:val="false"/>
          <w:color w:val="000000"/>
          <w:sz w:val="28"/>
        </w:rPr>
        <w:t>
      1.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(бұдан әрі – мемлекеттік көрсетілетін қызмет).</w:t>
      </w:r>
    </w:p>
    <w:bookmarkEnd w:id="128"/>
    <w:bookmarkStart w:name="z142" w:id="129"/>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Әділет министрлігі (бұдан әрі – Министрлік) әзірлеген. </w:t>
      </w:r>
    </w:p>
    <w:bookmarkEnd w:id="129"/>
    <w:bookmarkStart w:name="z143" w:id="130"/>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30"/>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144" w:id="131"/>
    <w:p>
      <w:pPr>
        <w:spacing w:after="0"/>
        <w:ind w:left="0"/>
        <w:jc w:val="both"/>
      </w:pPr>
      <w:r>
        <w:rPr>
          <w:rFonts w:ascii="Times New Roman"/>
          <w:b w:val="false"/>
          <w:i w:val="false"/>
          <w:color w:val="000000"/>
          <w:sz w:val="28"/>
        </w:rPr>
        <w:t>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31"/>
    <w:bookmarkStart w:name="z145" w:id="132"/>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32"/>
    <w:bookmarkStart w:name="z146" w:id="133"/>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33"/>
    <w:bookmarkStart w:name="z147" w:id="134"/>
    <w:p>
      <w:pPr>
        <w:spacing w:after="0"/>
        <w:ind w:left="0"/>
        <w:jc w:val="left"/>
      </w:pPr>
      <w:r>
        <w:rPr>
          <w:rFonts w:ascii="Times New Roman"/>
          <w:b/>
          <w:i w:val="false"/>
          <w:color w:val="000000"/>
        </w:rPr>
        <w:t xml:space="preserve"> 2. Мемлекеттік қызмет көрсету тәртібі</w:t>
      </w:r>
    </w:p>
    <w:bookmarkEnd w:id="134"/>
    <w:bookmarkStart w:name="z148" w:id="135"/>
    <w:p>
      <w:pPr>
        <w:spacing w:after="0"/>
        <w:ind w:left="0"/>
        <w:jc w:val="both"/>
      </w:pPr>
      <w:r>
        <w:rPr>
          <w:rFonts w:ascii="Times New Roman"/>
          <w:b w:val="false"/>
          <w:i w:val="false"/>
          <w:color w:val="000000"/>
          <w:sz w:val="28"/>
        </w:rPr>
        <w:t>
      4. Мемлекеттік қызметті көрсету мерзімдері:</w:t>
      </w:r>
    </w:p>
    <w:bookmarkEnd w:id="135"/>
    <w:bookmarkStart w:name="z149" w:id="136"/>
    <w:p>
      <w:pPr>
        <w:spacing w:after="0"/>
        <w:ind w:left="0"/>
        <w:jc w:val="both"/>
      </w:pPr>
      <w:r>
        <w:rPr>
          <w:rFonts w:ascii="Times New Roman"/>
          <w:b w:val="false"/>
          <w:i w:val="false"/>
          <w:color w:val="000000"/>
          <w:sz w:val="28"/>
        </w:rPr>
        <w:t>
      1) құжаттар топтамасын тапсырған кезден бастап:</w:t>
      </w:r>
    </w:p>
    <w:bookmarkEnd w:id="136"/>
    <w:p>
      <w:pPr>
        <w:spacing w:after="0"/>
        <w:ind w:left="0"/>
        <w:jc w:val="both"/>
      </w:pPr>
      <w:r>
        <w:rPr>
          <w:rFonts w:ascii="Times New Roman"/>
          <w:b w:val="false"/>
          <w:i w:val="false"/>
          <w:color w:val="000000"/>
          <w:sz w:val="28"/>
        </w:rPr>
        <w:t>
      көрсетілетін қызметті берушіге немесе Мемлекеттік корпорацияға – күнтізбелік 15 (он бес)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күнтізбелік 30 (отыз) күннен аспайтын уақытқа ұзартылады;</w:t>
      </w:r>
    </w:p>
    <w:p>
      <w:pPr>
        <w:spacing w:after="0"/>
        <w:ind w:left="0"/>
        <w:jc w:val="both"/>
      </w:pPr>
      <w:r>
        <w:rPr>
          <w:rFonts w:ascii="Times New Roman"/>
          <w:b w:val="false"/>
          <w:i w:val="false"/>
          <w:color w:val="000000"/>
          <w:sz w:val="28"/>
        </w:rPr>
        <w:t>
      азаматтық хал актісі жазбасына өзгерістер, толықтырулар мен түзетулер енгізу туралы өтініш - күнтізбелік 15 (он бес)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Start w:name="z150" w:id="137"/>
    <w:p>
      <w:pPr>
        <w:spacing w:after="0"/>
        <w:ind w:left="0"/>
        <w:jc w:val="both"/>
      </w:pPr>
      <w:r>
        <w:rPr>
          <w:rFonts w:ascii="Times New Roman"/>
          <w:b w:val="false"/>
          <w:i w:val="false"/>
          <w:color w:val="000000"/>
          <w:sz w:val="28"/>
        </w:rPr>
        <w:t xml:space="preserve">
      2) порталда – атын, әкесінің атын, тегін ауыстыруды тіркеу күнін тағайындау туралы хабарламаны алу – 1 (бір) жұмыс күні. </w:t>
      </w:r>
    </w:p>
    <w:bookmarkEnd w:id="137"/>
    <w:bookmarkStart w:name="z151" w:id="138"/>
    <w:p>
      <w:pPr>
        <w:spacing w:after="0"/>
        <w:ind w:left="0"/>
        <w:jc w:val="both"/>
      </w:pPr>
      <w:r>
        <w:rPr>
          <w:rFonts w:ascii="Times New Roman"/>
          <w:b w:val="false"/>
          <w:i w:val="false"/>
          <w:color w:val="000000"/>
          <w:sz w:val="28"/>
        </w:rPr>
        <w:t>
      3) көрсетілетін қызметті алушының құжаттардың топтамасын тапсыру үшін рұқсат берілетін ең ұзақ күту уақыты:</w:t>
      </w:r>
    </w:p>
    <w:bookmarkEnd w:id="138"/>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152" w:id="139"/>
    <w:p>
      <w:pPr>
        <w:spacing w:after="0"/>
        <w:ind w:left="0"/>
        <w:jc w:val="both"/>
      </w:pPr>
      <w:r>
        <w:rPr>
          <w:rFonts w:ascii="Times New Roman"/>
          <w:b w:val="false"/>
          <w:i w:val="false"/>
          <w:color w:val="000000"/>
          <w:sz w:val="28"/>
        </w:rPr>
        <w:t xml:space="preserve">
      4) көрсетілетін қызметті алушыға қызмет көрсетудің рұқсат берілетін ең ұзақ уақыты: </w:t>
      </w:r>
    </w:p>
    <w:bookmarkEnd w:id="139"/>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xml:space="preserve">
      Мемлекеттік корпорацияға – 15 (он бес) минут. </w:t>
      </w:r>
    </w:p>
    <w:bookmarkStart w:name="z153" w:id="140"/>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140"/>
    <w:bookmarkStart w:name="z154" w:id="141"/>
    <w:p>
      <w:pPr>
        <w:spacing w:after="0"/>
        <w:ind w:left="0"/>
        <w:jc w:val="both"/>
      </w:pPr>
      <w:r>
        <w:rPr>
          <w:rFonts w:ascii="Times New Roman"/>
          <w:b w:val="false"/>
          <w:i w:val="false"/>
          <w:color w:val="000000"/>
          <w:sz w:val="28"/>
        </w:rPr>
        <w:t>
      6. Мемлекеттік қызметті көрсетудің нәтижесі:</w:t>
      </w:r>
    </w:p>
    <w:bookmarkEnd w:id="141"/>
    <w:p>
      <w:pPr>
        <w:spacing w:after="0"/>
        <w:ind w:left="0"/>
        <w:jc w:val="both"/>
      </w:pPr>
      <w:r>
        <w:rPr>
          <w:rFonts w:ascii="Times New Roman"/>
          <w:b w:val="false"/>
          <w:i w:val="false"/>
          <w:color w:val="000000"/>
          <w:sz w:val="28"/>
        </w:rPr>
        <w:t>
      жеке басын куәландыратын құжатты көрсету кезінде қағаз жеткізгіштегі атын, әкесінің атын, тегін ауыстыруды мемлекеттік тіркеу туралы куәлік, енгізілген өзгерістерімен, толықтыруларымен және түзетулерімен атын, әкесінің атын, тегін ауыстыру туралы қайталама куәлік.</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берушінің уәкілетті тұлғасының ЭЦҚ қолтаңбасымен куәландырылған электрондық құжат нысанында электрондық өтініштің қабылданғаны және атын, әкесінің атын, тегін ауыстыруды тіркеу күнінің тағайындалғаны туралы хабарлама жолданады. </w:t>
      </w:r>
    </w:p>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Start w:name="z155" w:id="142"/>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ақылы көрсетіледі.</w:t>
      </w:r>
    </w:p>
    <w:bookmarkEnd w:id="142"/>
    <w:p>
      <w:pPr>
        <w:spacing w:after="0"/>
        <w:ind w:left="0"/>
        <w:jc w:val="both"/>
      </w:pPr>
      <w:r>
        <w:rPr>
          <w:rFonts w:ascii="Times New Roman"/>
          <w:b w:val="false"/>
          <w:i w:val="false"/>
          <w:color w:val="000000"/>
          <w:sz w:val="28"/>
        </w:rPr>
        <w:t xml:space="preserve">
      Атын, әкесінің атын, тегін ауыстыруды тіркеу үшін 2 айлық есептік көрсеткіш (бұдан әрі – АЕК) мөлшерінде мемлекеттік баж алынады. </w:t>
      </w:r>
    </w:p>
    <w:p>
      <w:pPr>
        <w:spacing w:after="0"/>
        <w:ind w:left="0"/>
        <w:jc w:val="both"/>
      </w:pPr>
      <w:r>
        <w:rPr>
          <w:rFonts w:ascii="Times New Roman"/>
          <w:b w:val="false"/>
          <w:i w:val="false"/>
          <w:color w:val="000000"/>
          <w:sz w:val="28"/>
        </w:rPr>
        <w:t xml:space="preserve">
      Атын, әкесінің атын, тегін ауыстыру туралы акт жазбасын өзгертуге, толықтыруға, түзетуге және қалпына келтіруге байланысты куәлік бергені үшін 0,5 АЕК мөлшерінде мемлекеттік баж алынады. </w:t>
      </w:r>
    </w:p>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белгіленген мөлшерлемелер бойынша есептеледі және заңдық маңызы бар іс-әрекеттер жасалған және (немесе) уәкілетті мемлекеттік органдардың немесе лауазымды адамдардың құжаттарды берген орны бойынша есепке алынады.</w:t>
      </w:r>
    </w:p>
    <w:p>
      <w:pPr>
        <w:spacing w:after="0"/>
        <w:ind w:left="0"/>
        <w:jc w:val="both"/>
      </w:pPr>
      <w:r>
        <w:rPr>
          <w:rFonts w:ascii="Times New Roman"/>
          <w:b w:val="false"/>
          <w:i w:val="false"/>
          <w:color w:val="000000"/>
          <w:sz w:val="28"/>
        </w:rPr>
        <w:t>
      Мемлекеттік корпорацияда мемлекеттік баж төлем мөлшері мен төленген күнін растайтын төлем құжатын беретін банк мекемелері арқылы төленеді.</w:t>
      </w:r>
    </w:p>
    <w:p>
      <w:pPr>
        <w:spacing w:after="0"/>
        <w:ind w:left="0"/>
        <w:jc w:val="both"/>
      </w:pPr>
      <w:r>
        <w:rPr>
          <w:rFonts w:ascii="Times New Roman"/>
          <w:b w:val="false"/>
          <w:i w:val="false"/>
          <w:color w:val="000000"/>
          <w:sz w:val="28"/>
        </w:rPr>
        <w:t xml:space="preserve">
      Мемлекеттік қызметті көрсетуге электрондық сұрау салуды портал арқылы берген кезде төлем "электрондық үкіметтің" төлем шлюзі (бұдан әрі – ЭҮТШ) арқылы жүргізіледі. </w:t>
      </w:r>
    </w:p>
    <w:bookmarkStart w:name="z156" w:id="143"/>
    <w:p>
      <w:pPr>
        <w:spacing w:after="0"/>
        <w:ind w:left="0"/>
        <w:jc w:val="both"/>
      </w:pPr>
      <w:r>
        <w:rPr>
          <w:rFonts w:ascii="Times New Roman"/>
          <w:b w:val="false"/>
          <w:i w:val="false"/>
          <w:color w:val="000000"/>
          <w:sz w:val="28"/>
        </w:rPr>
        <w:t xml:space="preserve">
      8. Жұмыс кестесі: </w:t>
      </w:r>
    </w:p>
    <w:bookmarkEnd w:id="143"/>
    <w:bookmarkStart w:name="z157" w:id="144"/>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алғанға дейін.</w:t>
      </w:r>
    </w:p>
    <w:bookmarkEnd w:id="144"/>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 қоспағанда, сағат 13.00-ден 14.30-ға дейін түскі үзіліспен, дүйсенбіден бастап жұманы қоса алғанда, сағат 09.00-ден 17.30-ға дейін.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158" w:id="145"/>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p>
    <w:bookmarkEnd w:id="145"/>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тұрақты тұрғылықты жері бойынша жеделдетіп қызмет көрсетусіз жүзеге асырылады, электрондық кезекті портал арқылы брондауға болады.</w:t>
      </w:r>
    </w:p>
    <w:bookmarkStart w:name="z159" w:id="146"/>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білдірген кезде өтініштерді қабылдау және мемлекеттік қызмет көрсетудің нәтижесін беру келесі жұмыс күні жүзеге асырылады).</w:t>
      </w:r>
    </w:p>
    <w:bookmarkEnd w:id="146"/>
    <w:bookmarkStart w:name="z160" w:id="147"/>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атын, әкесінің атын, тегін ауыстыруды мемлекеттік тіркеу үшін қажетті құжаттардың тізбесі:</w:t>
      </w:r>
    </w:p>
    <w:bookmarkEnd w:id="147"/>
    <w:bookmarkStart w:name="z161" w:id="148"/>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атын, әкесінің атын, тегін ауыстыруды мемлекеттік тіркеу туралы өтініш (бұдан әрі - өтініш);</w:t>
      </w:r>
    </w:p>
    <w:bookmarkEnd w:id="148"/>
    <w:bookmarkStart w:name="z162" w:id="149"/>
    <w:p>
      <w:pPr>
        <w:spacing w:after="0"/>
        <w:ind w:left="0"/>
        <w:jc w:val="both"/>
      </w:pPr>
      <w:r>
        <w:rPr>
          <w:rFonts w:ascii="Times New Roman"/>
          <w:b w:val="false"/>
          <w:i w:val="false"/>
          <w:color w:val="000000"/>
          <w:sz w:val="28"/>
        </w:rPr>
        <w:t>
      2) жеке басын куәландыратын құжат (тұлғаны сәйкестендіру үшін);</w:t>
      </w:r>
    </w:p>
    <w:bookmarkEnd w:id="149"/>
    <w:bookmarkStart w:name="z163" w:id="150"/>
    <w:p>
      <w:pPr>
        <w:spacing w:after="0"/>
        <w:ind w:left="0"/>
        <w:jc w:val="both"/>
      </w:pPr>
      <w:r>
        <w:rPr>
          <w:rFonts w:ascii="Times New Roman"/>
          <w:b w:val="false"/>
          <w:i w:val="false"/>
          <w:color w:val="000000"/>
          <w:sz w:val="28"/>
        </w:rPr>
        <w:t>
      3) көрсетілетін қызметті алушының туу туралы куәлігінің түпнұсқасы мен көшірмесі (егер акт жазбасы Қазақстан Республикасының аумағында 2008 жылдан кейін тіркелген болса, куәліктің көшірмесі ұсынылмайды);</w:t>
      </w:r>
    </w:p>
    <w:bookmarkEnd w:id="150"/>
    <w:bookmarkStart w:name="z164" w:id="151"/>
    <w:p>
      <w:pPr>
        <w:spacing w:after="0"/>
        <w:ind w:left="0"/>
        <w:jc w:val="both"/>
      </w:pPr>
      <w:r>
        <w:rPr>
          <w:rFonts w:ascii="Times New Roman"/>
          <w:b w:val="false"/>
          <w:i w:val="false"/>
          <w:color w:val="000000"/>
          <w:sz w:val="28"/>
        </w:rPr>
        <w:t>
      4) некені (ерлі-зайыптылықты) қию туралы куәліктің көшірмесі (егер акт жазбасы Қазақстан Республикасының аумағында 2008 жылдан кейін тіркелген болса, куәліктің көшірмесі ұсынылмайды);</w:t>
      </w:r>
    </w:p>
    <w:bookmarkEnd w:id="151"/>
    <w:bookmarkStart w:name="z165" w:id="152"/>
    <w:p>
      <w:pPr>
        <w:spacing w:after="0"/>
        <w:ind w:left="0"/>
        <w:jc w:val="both"/>
      </w:pPr>
      <w:r>
        <w:rPr>
          <w:rFonts w:ascii="Times New Roman"/>
          <w:b w:val="false"/>
          <w:i w:val="false"/>
          <w:color w:val="000000"/>
          <w:sz w:val="28"/>
        </w:rPr>
        <w:t>
      5) егер көрсетілетін қызметті алушының кәмелетке толмаған балалары болса, баланың туу туралы куәлігінің көшірмесі (егер акт жазбасы Қазақстан Республикасының аумағында 2008 жылдан кейін тіркелген болса, куәліктің көшірмесі ұсынылмайды);</w:t>
      </w:r>
    </w:p>
    <w:bookmarkEnd w:id="152"/>
    <w:bookmarkStart w:name="z166" w:id="153"/>
    <w:p>
      <w:pPr>
        <w:spacing w:after="0"/>
        <w:ind w:left="0"/>
        <w:jc w:val="both"/>
      </w:pPr>
      <w:r>
        <w:rPr>
          <w:rFonts w:ascii="Times New Roman"/>
          <w:b w:val="false"/>
          <w:i w:val="false"/>
          <w:color w:val="000000"/>
          <w:sz w:val="28"/>
        </w:rPr>
        <w:t>
      6) бала асырап алуды не әке болуды анықтау туралы куәліктің көшірмесі, егер оларды тіркеу органдары тіркесе (егер акт жазбасы Қазақстан Республикасының аумағында 2008 жылдан кейін тіркелген болса, куәліктің көшірмесі ұсынылмайды);</w:t>
      </w:r>
    </w:p>
    <w:bookmarkEnd w:id="153"/>
    <w:bookmarkStart w:name="z167" w:id="154"/>
    <w:p>
      <w:pPr>
        <w:spacing w:after="0"/>
        <w:ind w:left="0"/>
        <w:jc w:val="both"/>
      </w:pPr>
      <w:r>
        <w:rPr>
          <w:rFonts w:ascii="Times New Roman"/>
          <w:b w:val="false"/>
          <w:i w:val="false"/>
          <w:color w:val="000000"/>
          <w:sz w:val="28"/>
        </w:rPr>
        <w:t>
      7) егер көрсетілетін қызметті алушы некені (ерлі-зайыптылықты) бұзуға байланысты өзіне некеге дейінгі тегін беру туралы өтініш жасаса, некені (ерлі-зайыптылықты) бұзу туралы куәліктің көшірмесі (егер акт жазбасы Қазақстан Республикасының аумағында 2008 жылдан кейін тіркелген болса, куәліктің көшірмесі ұсынылмайды);</w:t>
      </w:r>
    </w:p>
    <w:bookmarkEnd w:id="154"/>
    <w:bookmarkStart w:name="z168" w:id="155"/>
    <w:p>
      <w:pPr>
        <w:spacing w:after="0"/>
        <w:ind w:left="0"/>
        <w:jc w:val="both"/>
      </w:pPr>
      <w:r>
        <w:rPr>
          <w:rFonts w:ascii="Times New Roman"/>
          <w:b w:val="false"/>
          <w:i w:val="false"/>
          <w:color w:val="000000"/>
          <w:sz w:val="28"/>
        </w:rPr>
        <w:t>
      8) көрсетілетін қызметті алушының 3*4 см. көлеміндегі екі фотосуреті;</w:t>
      </w:r>
    </w:p>
    <w:bookmarkEnd w:id="155"/>
    <w:bookmarkStart w:name="z169" w:id="156"/>
    <w:p>
      <w:pPr>
        <w:spacing w:after="0"/>
        <w:ind w:left="0"/>
        <w:jc w:val="both"/>
      </w:pPr>
      <w:r>
        <w:rPr>
          <w:rFonts w:ascii="Times New Roman"/>
          <w:b w:val="false"/>
          <w:i w:val="false"/>
          <w:color w:val="000000"/>
          <w:sz w:val="28"/>
        </w:rPr>
        <w:t xml:space="preserve">
      9) ЭҮТШ арқылы төлеу жағдайларын қоспағанда, мемлекеттік баждың бюджетке төленгенін растайтын құжат. </w:t>
      </w:r>
    </w:p>
    <w:bookmarkEnd w:id="156"/>
    <w:bookmarkStart w:name="z170" w:id="157"/>
    <w:p>
      <w:pPr>
        <w:spacing w:after="0"/>
        <w:ind w:left="0"/>
        <w:jc w:val="both"/>
      </w:pPr>
      <w:r>
        <w:rPr>
          <w:rFonts w:ascii="Times New Roman"/>
          <w:b w:val="false"/>
          <w:i w:val="false"/>
          <w:color w:val="000000"/>
          <w:sz w:val="28"/>
        </w:rPr>
        <w:t>
      10) қажет болған жағдайда көрсетілетін қызметті берушінің қызметкері көрсетілетін қызметті алушы атын, әкесінің атын, тегін ауыстыруын өтінуіне байланысты себептерді растайтын қосымша құжаттарды талап етеді.</w:t>
      </w:r>
    </w:p>
    <w:bookmarkEnd w:id="157"/>
    <w:p>
      <w:pPr>
        <w:spacing w:after="0"/>
        <w:ind w:left="0"/>
        <w:jc w:val="both"/>
      </w:pPr>
      <w:r>
        <w:rPr>
          <w:rFonts w:ascii="Times New Roman"/>
          <w:b w:val="false"/>
          <w:i w:val="false"/>
          <w:color w:val="000000"/>
          <w:sz w:val="28"/>
        </w:rPr>
        <w:t>
      Порталға жүгіну кезінде, егер көрсетілетін қызметті алушы (некені (ерлі-зайыптылықты) бұзуға байланысты өзіне некеге дейінгі тегін беру туралы жүгінген кезде:</w:t>
      </w:r>
    </w:p>
    <w:bookmarkStart w:name="z171" w:id="158"/>
    <w:p>
      <w:pPr>
        <w:spacing w:after="0"/>
        <w:ind w:left="0"/>
        <w:jc w:val="both"/>
      </w:pPr>
      <w:r>
        <w:rPr>
          <w:rFonts w:ascii="Times New Roman"/>
          <w:b w:val="false"/>
          <w:i w:val="false"/>
          <w:color w:val="000000"/>
          <w:sz w:val="28"/>
        </w:rPr>
        <w:t xml:space="preserve">
      1) көрсетілетін қызметті алушының ЭЦҚ-мен куәландырылған электрондық өтініші; </w:t>
      </w:r>
    </w:p>
    <w:bookmarkEnd w:id="158"/>
    <w:bookmarkStart w:name="z172" w:id="159"/>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159"/>
    <w:p>
      <w:pPr>
        <w:spacing w:after="0"/>
        <w:ind w:left="0"/>
        <w:jc w:val="both"/>
      </w:pPr>
      <w:r>
        <w:rPr>
          <w:rFonts w:ascii="Times New Roman"/>
          <w:b w:val="false"/>
          <w:i w:val="false"/>
          <w:color w:val="000000"/>
          <w:sz w:val="28"/>
        </w:rPr>
        <w:t>
      Порталда электрондық өтінішті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Егер тіркеу Қазақстан Республикасының аумағында 2008 жылдан кейін жүргізілген болса, көрсетілетін қызметті алушының жеке басын куәландыратын құжаттар туралы мәліметтер, сондай-ақ азаматтық хал актілерін тіркеу туралы куәліктер көрсетілетін қызметті берушіге немесе Мемлекеттік корпорацияның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xml:space="preserve">
      Көрсетілетін қызметті алушы атын, әкесінің атын, тегін ауыстыру туралы акт жазбасына өзгерістер, толықтырулар мен түзетулер енгізу үшін көрсетілетін қызметті берушіге немесе Мемлекеттік корпорацияға жүгінген кезде қажетті құжаттардың тізбесі: </w:t>
      </w:r>
    </w:p>
    <w:bookmarkStart w:name="z173" w:id="160"/>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өзгерістер, толықтырулар мен түзетулер енгізу туралы өтініш;</w:t>
      </w:r>
    </w:p>
    <w:bookmarkEnd w:id="160"/>
    <w:bookmarkStart w:name="z174" w:id="161"/>
    <w:p>
      <w:pPr>
        <w:spacing w:after="0"/>
        <w:ind w:left="0"/>
        <w:jc w:val="both"/>
      </w:pPr>
      <w:r>
        <w:rPr>
          <w:rFonts w:ascii="Times New Roman"/>
          <w:b w:val="false"/>
          <w:i w:val="false"/>
          <w:color w:val="000000"/>
          <w:sz w:val="28"/>
        </w:rPr>
        <w:t>
      2) жеке басын куәландыратын құжат (тұлғаны сәйкестендіру үшін);</w:t>
      </w:r>
    </w:p>
    <w:bookmarkEnd w:id="161"/>
    <w:bookmarkStart w:name="z175" w:id="162"/>
    <w:p>
      <w:pPr>
        <w:spacing w:after="0"/>
        <w:ind w:left="0"/>
        <w:jc w:val="both"/>
      </w:pPr>
      <w:r>
        <w:rPr>
          <w:rFonts w:ascii="Times New Roman"/>
          <w:b w:val="false"/>
          <w:i w:val="false"/>
          <w:color w:val="000000"/>
          <w:sz w:val="28"/>
        </w:rPr>
        <w:t>
      3) азаматтық хал актісі жазбасына өзгерістер, толықтырулар мен түзетулер енгізуге байланысты айырбастауға жататын азаматтық хал актісін мемлекеттік тіркеу туралы куәліктің түпнұсқасы мен көшірмесі, куәліктің түпнұсқасы жоғалған жағдайда – азаматтық хал актісін тіркеу туралы анықтама;</w:t>
      </w:r>
    </w:p>
    <w:bookmarkEnd w:id="162"/>
    <w:bookmarkStart w:name="z176" w:id="163"/>
    <w:p>
      <w:pPr>
        <w:spacing w:after="0"/>
        <w:ind w:left="0"/>
        <w:jc w:val="both"/>
      </w:pPr>
      <w:r>
        <w:rPr>
          <w:rFonts w:ascii="Times New Roman"/>
          <w:b w:val="false"/>
          <w:i w:val="false"/>
          <w:color w:val="000000"/>
          <w:sz w:val="28"/>
        </w:rPr>
        <w:t>
      4) азаматтық хал актісі жазбасына өзгерістер, толықтырулар мен түзетулер енгізу үшін негіздеменің болуын растайтын құжат;</w:t>
      </w:r>
    </w:p>
    <w:bookmarkEnd w:id="163"/>
    <w:bookmarkStart w:name="z177" w:id="164"/>
    <w:p>
      <w:pPr>
        <w:spacing w:after="0"/>
        <w:ind w:left="0"/>
        <w:jc w:val="both"/>
      </w:pPr>
      <w:r>
        <w:rPr>
          <w:rFonts w:ascii="Times New Roman"/>
          <w:b w:val="false"/>
          <w:i w:val="false"/>
          <w:color w:val="000000"/>
          <w:sz w:val="28"/>
        </w:rPr>
        <w:t>
      5) көрсетілетін қызметті алушының өкілі жүгінген жағдайда нотариат куәландырған сенімхат.</w:t>
      </w:r>
    </w:p>
    <w:bookmarkEnd w:id="164"/>
    <w:p>
      <w:pPr>
        <w:spacing w:after="0"/>
        <w:ind w:left="0"/>
        <w:jc w:val="both"/>
      </w:pPr>
      <w:r>
        <w:rPr>
          <w:rFonts w:ascii="Times New Roman"/>
          <w:b w:val="false"/>
          <w:i w:val="false"/>
          <w:color w:val="000000"/>
          <w:sz w:val="28"/>
        </w:rPr>
        <w:t>
      Құжаттарды қабылдау кезінде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тексереді, одан кейін көрсетілетін қызметті алушыға түпнұсқасын қайтарады.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беру кезінде, өтініштің қабылданғанын растайтын: </w:t>
      </w:r>
    </w:p>
    <w:bookmarkStart w:name="z178" w:id="165"/>
    <w:p>
      <w:pPr>
        <w:spacing w:after="0"/>
        <w:ind w:left="0"/>
        <w:jc w:val="both"/>
      </w:pPr>
      <w:r>
        <w:rPr>
          <w:rFonts w:ascii="Times New Roman"/>
          <w:b w:val="false"/>
          <w:i w:val="false"/>
          <w:color w:val="000000"/>
          <w:sz w:val="28"/>
        </w:rPr>
        <w:t xml:space="preserve">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w:t>
      </w:r>
    </w:p>
    <w:bookmarkEnd w:id="165"/>
    <w:bookmarkStart w:name="z179" w:id="166"/>
    <w:p>
      <w:pPr>
        <w:spacing w:after="0"/>
        <w:ind w:left="0"/>
        <w:jc w:val="both"/>
      </w:pPr>
      <w:r>
        <w:rPr>
          <w:rFonts w:ascii="Times New Roman"/>
          <w:b w:val="false"/>
          <w:i w:val="false"/>
          <w:color w:val="000000"/>
          <w:sz w:val="28"/>
        </w:rPr>
        <w:t xml:space="preserve">
      2) портал арқылы - көрсетілетін қызметті алушының "жеке кабинетінде" сұрау салудың қабылданғаны туралы мәртебесі және атын, әкесінің атын, тегін ауыстыруды тіркеу күнін тағайындау туралы көрсетіледі; </w:t>
      </w:r>
    </w:p>
    <w:bookmarkEnd w:id="166"/>
    <w:bookmarkStart w:name="z180" w:id="167"/>
    <w:p>
      <w:pPr>
        <w:spacing w:after="0"/>
        <w:ind w:left="0"/>
        <w:jc w:val="both"/>
      </w:pPr>
      <w:r>
        <w:rPr>
          <w:rFonts w:ascii="Times New Roman"/>
          <w:b w:val="false"/>
          <w:i w:val="false"/>
          <w:color w:val="000000"/>
          <w:sz w:val="28"/>
        </w:rPr>
        <w:t xml:space="preserve">
      3)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ресімдеуге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қолхат беріледі. </w:t>
      </w:r>
    </w:p>
    <w:bookmarkEnd w:id="167"/>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жеке басын куәландыратын құжатты ұсынуы арқылы (немесе нотариат куәландырған сенімхат бойынша оның өкілінің)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сақталуын бір ай ішінде қамтамасыз етеді, содан кейін оны көрсетілетін қызметті берушіге одан әрі сақтау үшін береді. Көрсетілетін қызметті алушы бір ай өткен соң өтініш жасаған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алушыға беру үшін жолдайды. </w:t>
      </w:r>
    </w:p>
    <w:bookmarkStart w:name="z181" w:id="16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68"/>
    <w:bookmarkStart w:name="z182" w:id="169"/>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адамдарының, Мемлекеттік корпорацияның және (немесе)</w:t>
      </w:r>
      <w:r>
        <w:br/>
      </w:r>
      <w:r>
        <w:rPr>
          <w:rFonts w:ascii="Times New Roman"/>
          <w:b/>
          <w:i w:val="false"/>
          <w:color w:val="000000"/>
        </w:rPr>
        <w:t>олардың қызметкерлерінің мемлекеттік қызметтер көрсету</w:t>
      </w:r>
      <w:r>
        <w:br/>
      </w:r>
      <w:r>
        <w:rPr>
          <w:rFonts w:ascii="Times New Roman"/>
          <w:b/>
          <w:i w:val="false"/>
          <w:color w:val="000000"/>
        </w:rPr>
        <w:t>мәселелері бойынша шешімдеріне, әрекеттеріне (әрекетсіздігіне)</w:t>
      </w:r>
      <w:r>
        <w:br/>
      </w:r>
      <w:r>
        <w:rPr>
          <w:rFonts w:ascii="Times New Roman"/>
          <w:b/>
          <w:i w:val="false"/>
          <w:color w:val="000000"/>
        </w:rPr>
        <w:t>шағымдану тәртібі</w:t>
      </w:r>
    </w:p>
    <w:bookmarkEnd w:id="169"/>
    <w:bookmarkStart w:name="z183" w:id="17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басшылардың атына немесе Қазақстан Республикасы Әділет министрлігіне (бұдан әрі – ҚР Әділетмині) беріледі.</w:t>
      </w:r>
    </w:p>
    <w:bookmarkEnd w:id="170"/>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жұмыс кестесі бойынша пошта арқылы жазбаша нысанда не көрсетілетін қызметті беруші, Мемлекеттік корпорация немесе ҚР Әділетмині арқылы қолма-қол қабылданады.</w:t>
      </w:r>
    </w:p>
    <w:p>
      <w:pPr>
        <w:spacing w:after="0"/>
        <w:ind w:left="0"/>
        <w:jc w:val="both"/>
      </w:pPr>
      <w:r>
        <w:rPr>
          <w:rFonts w:ascii="Times New Roman"/>
          <w:b w:val="false"/>
          <w:i w:val="false"/>
          <w:color w:val="000000"/>
          <w:sz w:val="28"/>
        </w:rPr>
        <w:t xml:space="preserve">
      Көрсетілетін қызметті берушінің немесе ҚР Әділетминінің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184" w:id="17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171"/>
    <w:bookmarkStart w:name="z185" w:id="172"/>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172"/>
    <w:bookmarkStart w:name="z186" w:id="173"/>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173"/>
    <w:bookmarkStart w:name="z187" w:id="174"/>
    <w:p>
      <w:pPr>
        <w:spacing w:after="0"/>
        <w:ind w:left="0"/>
        <w:jc w:val="both"/>
      </w:pPr>
      <w:r>
        <w:rPr>
          <w:rFonts w:ascii="Times New Roman"/>
          <w:b w:val="false"/>
          <w:i w:val="false"/>
          <w:color w:val="000000"/>
          <w:sz w:val="28"/>
        </w:rPr>
        <w:t>
      14. Мемлекеттік қызмет көрсету орындарының мекенжайлары көрсетілетін қызметті берушінің және Мемлекеттік корпорацияның www.con.gov.kz интернет-ресурстарында орналастырылған.</w:t>
      </w:r>
    </w:p>
    <w:bookmarkEnd w:id="174"/>
    <w:bookmarkStart w:name="z188" w:id="175"/>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кезде портал арқылы электрондық нысанда алуға мүмкіндігі бар.</w:t>
      </w:r>
    </w:p>
    <w:bookmarkEnd w:id="175"/>
    <w:bookmarkStart w:name="z189" w:id="176"/>
    <w:p>
      <w:pPr>
        <w:spacing w:after="0"/>
        <w:ind w:left="0"/>
        <w:jc w:val="both"/>
      </w:pPr>
      <w:r>
        <w:rPr>
          <w:rFonts w:ascii="Times New Roman"/>
          <w:b w:val="false"/>
          <w:i w:val="false"/>
          <w:color w:val="000000"/>
          <w:sz w:val="28"/>
        </w:rPr>
        <w:t xml:space="preserve">
      16. Көрсетілетін қызметті алушының мемлекеттік қызмет көрсетудің тәртібі мен мәртебесі туралы ақпаратты мемлекеттік қызмет көрсету мәселелері жөніндегі 1414, 8 800 080 7777 Бірыңғай байланыс орталығы арқылы қашықтықтан қолжетімділік режимінде алуға мүмкіндігі бар. </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"Атын, әкесінің атын, тегін ауыстыруды</w:t>
            </w:r>
            <w:r>
              <w:br/>
            </w:r>
            <w:r>
              <w:rPr>
                <w:rFonts w:ascii="Times New Roman"/>
                <w:b w:val="false"/>
                <w:i w:val="false"/>
                <w:color w:val="000000"/>
                <w:sz w:val="20"/>
              </w:rPr>
              <w:t>тіркеу, 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тұратын мекенжайы:__________________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191" w:id="177"/>
    <w:p>
      <w:pPr>
        <w:spacing w:after="0"/>
        <w:ind w:left="0"/>
        <w:jc w:val="left"/>
      </w:pPr>
      <w:r>
        <w:rPr>
          <w:rFonts w:ascii="Times New Roman"/>
          <w:b/>
          <w:i w:val="false"/>
          <w:color w:val="000000"/>
        </w:rPr>
        <w:t xml:space="preserve"> Атын, әкесінің атын (бар болса), тегін ауыстыруды мемлекеттік тіркеу туралы</w:t>
      </w:r>
      <w:r>
        <w:br/>
      </w:r>
      <w:r>
        <w:rPr>
          <w:rFonts w:ascii="Times New Roman"/>
          <w:b/>
          <w:i w:val="false"/>
          <w:color w:val="000000"/>
        </w:rPr>
        <w:t>(керегінің астын сызу)</w:t>
      </w:r>
      <w:r>
        <w:br/>
      </w:r>
      <w:r>
        <w:rPr>
          <w:rFonts w:ascii="Times New Roman"/>
          <w:b/>
          <w:i w:val="false"/>
          <w:color w:val="000000"/>
        </w:rPr>
        <w:t>өтініш</w:t>
      </w:r>
    </w:p>
    <w:bookmarkEnd w:id="177"/>
    <w:p>
      <w:pPr>
        <w:spacing w:after="0"/>
        <w:ind w:left="0"/>
        <w:jc w:val="both"/>
      </w:pPr>
      <w:r>
        <w:rPr>
          <w:rFonts w:ascii="Times New Roman"/>
          <w:b w:val="false"/>
          <w:i w:val="false"/>
          <w:color w:val="000000"/>
          <w:sz w:val="28"/>
        </w:rPr>
        <w:t>
      Менің _______________________________________________________________</w:t>
      </w:r>
    </w:p>
    <w:p>
      <w:pPr>
        <w:spacing w:after="0"/>
        <w:ind w:left="0"/>
        <w:jc w:val="both"/>
      </w:pPr>
      <w:r>
        <w:rPr>
          <w:rFonts w:ascii="Times New Roman"/>
          <w:b w:val="false"/>
          <w:i w:val="false"/>
          <w:color w:val="000000"/>
          <w:sz w:val="28"/>
        </w:rPr>
        <w:t>
      (қандай өзгертулер енгізу керектігін көрсету)</w:t>
      </w:r>
    </w:p>
    <w:p>
      <w:pPr>
        <w:spacing w:after="0"/>
        <w:ind w:left="0"/>
        <w:jc w:val="both"/>
      </w:pPr>
      <w:r>
        <w:rPr>
          <w:rFonts w:ascii="Times New Roman"/>
          <w:b w:val="false"/>
          <w:i w:val="false"/>
          <w:color w:val="000000"/>
          <w:sz w:val="28"/>
        </w:rPr>
        <w:t>
      __________________________________________________________ байланысты</w:t>
      </w:r>
    </w:p>
    <w:p>
      <w:pPr>
        <w:spacing w:after="0"/>
        <w:ind w:left="0"/>
        <w:jc w:val="both"/>
      </w:pPr>
      <w:r>
        <w:rPr>
          <w:rFonts w:ascii="Times New Roman"/>
          <w:b w:val="false"/>
          <w:i w:val="false"/>
          <w:color w:val="000000"/>
          <w:sz w:val="28"/>
        </w:rPr>
        <w:t>
      (таңдалған аты, әкесінің аты (бар болса),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_____________________________________________ өзгертуіңізді сұраймын.</w:t>
      </w:r>
    </w:p>
    <w:p>
      <w:pPr>
        <w:spacing w:after="0"/>
        <w:ind w:left="0"/>
        <w:jc w:val="both"/>
      </w:pPr>
      <w:r>
        <w:rPr>
          <w:rFonts w:ascii="Times New Roman"/>
          <w:b w:val="false"/>
          <w:i w:val="false"/>
          <w:color w:val="000000"/>
          <w:sz w:val="28"/>
        </w:rPr>
        <w:t>
      тегі өзгеру себебі)</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w:t>
      </w:r>
    </w:p>
    <w:p>
      <w:pPr>
        <w:spacing w:after="0"/>
        <w:ind w:left="0"/>
        <w:jc w:val="both"/>
      </w:pPr>
      <w:r>
        <w:rPr>
          <w:rFonts w:ascii="Times New Roman"/>
          <w:b w:val="false"/>
          <w:i w:val="false"/>
          <w:color w:val="000000"/>
          <w:sz w:val="28"/>
        </w:rPr>
        <w:t>
      9. Жұмысы туралы деректер ___________________________________________</w:t>
      </w:r>
    </w:p>
    <w:p>
      <w:pPr>
        <w:spacing w:after="0"/>
        <w:ind w:left="0"/>
        <w:jc w:val="both"/>
      </w:pPr>
      <w:r>
        <w:rPr>
          <w:rFonts w:ascii="Times New Roman"/>
          <w:b w:val="false"/>
          <w:i w:val="false"/>
          <w:color w:val="000000"/>
          <w:sz w:val="28"/>
        </w:rPr>
        <w:t>
      10. Әскери міндетке қатысы: әскери міндетті немесе әскери міндетті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өткеретін әскери бөлімнің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Тергеуде, сот қаралуында болған немесе өтелмеген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 атын,</w:t>
      </w:r>
    </w:p>
    <w:p>
      <w:pPr>
        <w:spacing w:after="0"/>
        <w:ind w:left="0"/>
        <w:jc w:val="both"/>
      </w:pPr>
      <w:r>
        <w:rPr>
          <w:rFonts w:ascii="Times New Roman"/>
          <w:b w:val="false"/>
          <w:i w:val="false"/>
          <w:color w:val="000000"/>
          <w:sz w:val="28"/>
        </w:rPr>
        <w:t>
      әкесінің атын, тегін ауыстыру туралы өтініш қабылданғаны туралы</w:t>
      </w:r>
    </w:p>
    <w:p>
      <w:pPr>
        <w:spacing w:after="0"/>
        <w:ind w:left="0"/>
        <w:jc w:val="both"/>
      </w:pPr>
      <w:r>
        <w:rPr>
          <w:rFonts w:ascii="Times New Roman"/>
          <w:b w:val="false"/>
          <w:i w:val="false"/>
          <w:color w:val="000000"/>
          <w:sz w:val="28"/>
        </w:rPr>
        <w:t>
      мемлекеттік органдарға тиісті сұрау салуды жіберу үшін, бұл туралы</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12. Бұрын атын, әкесінің атын (бар болса), тегін ауыстыру жүргізілді</w:t>
      </w:r>
    </w:p>
    <w:p>
      <w:pPr>
        <w:spacing w:after="0"/>
        <w:ind w:left="0"/>
        <w:jc w:val="both"/>
      </w:pPr>
      <w:r>
        <w:rPr>
          <w:rFonts w:ascii="Times New Roman"/>
          <w:b w:val="false"/>
          <w:i w:val="false"/>
          <w:color w:val="000000"/>
          <w:sz w:val="28"/>
        </w:rPr>
        <w:t>
      ме __________________________________________________________________</w:t>
      </w:r>
    </w:p>
    <w:p>
      <w:pPr>
        <w:spacing w:after="0"/>
        <w:ind w:left="0"/>
        <w:jc w:val="both"/>
      </w:pPr>
      <w:r>
        <w:rPr>
          <w:rFonts w:ascii="Times New Roman"/>
          <w:b w:val="false"/>
          <w:i w:val="false"/>
          <w:color w:val="000000"/>
          <w:sz w:val="28"/>
        </w:rPr>
        <w:t>
      13. Атын, әкесінің атын (бар болса), тегін ауыстыру себебі 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______________________________4) _________________________________</w:t>
      </w:r>
    </w:p>
    <w:p>
      <w:pPr>
        <w:spacing w:after="0"/>
        <w:ind w:left="0"/>
        <w:jc w:val="both"/>
      </w:pPr>
      <w:r>
        <w:rPr>
          <w:rFonts w:ascii="Times New Roman"/>
          <w:b w:val="false"/>
          <w:i w:val="false"/>
          <w:color w:val="000000"/>
          <w:sz w:val="28"/>
        </w:rPr>
        <w:t>
      2) ______________________________5) _________________________________</w:t>
      </w:r>
    </w:p>
    <w:p>
      <w:pPr>
        <w:spacing w:after="0"/>
        <w:ind w:left="0"/>
        <w:jc w:val="both"/>
      </w:pPr>
      <w:r>
        <w:rPr>
          <w:rFonts w:ascii="Times New Roman"/>
          <w:b w:val="false"/>
          <w:i w:val="false"/>
          <w:color w:val="000000"/>
          <w:sz w:val="28"/>
        </w:rPr>
        <w:t>
      3) ______________________________6) _________________________________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20__ жылғы "______" _______ ________________қолы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қабылдап алған лауазымды тұлғаның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20____жылғы "___" ________ атын, әкесінің атын (бар болса), тегін</w:t>
      </w:r>
    </w:p>
    <w:p>
      <w:pPr>
        <w:spacing w:after="0"/>
        <w:ind w:left="0"/>
        <w:jc w:val="both"/>
      </w:pPr>
      <w:r>
        <w:rPr>
          <w:rFonts w:ascii="Times New Roman"/>
          <w:b w:val="false"/>
          <w:i w:val="false"/>
          <w:color w:val="000000"/>
          <w:sz w:val="28"/>
        </w:rPr>
        <w:t>
      өзгерту туралы өтініш қарауға қабылданды</w:t>
      </w:r>
    </w:p>
    <w:p>
      <w:pPr>
        <w:spacing w:after="0"/>
        <w:ind w:left="0"/>
        <w:jc w:val="both"/>
      </w:pPr>
      <w:r>
        <w:rPr>
          <w:rFonts w:ascii="Times New Roman"/>
          <w:b w:val="false"/>
          <w:i w:val="false"/>
          <w:color w:val="000000"/>
          <w:sz w:val="28"/>
        </w:rPr>
        <w:t>
      Қарау нәтижелері 20____жылғы "___" ______________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"Атын, әкесінің атын, тегін ауыстыруды</w:t>
            </w:r>
            <w:r>
              <w:br/>
            </w:r>
            <w:r>
              <w:rPr>
                <w:rFonts w:ascii="Times New Roman"/>
                <w:b w:val="false"/>
                <w:i w:val="false"/>
                <w:color w:val="000000"/>
                <w:sz w:val="20"/>
              </w:rPr>
              <w:t>тіркеу, 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тұратын мекенжайы:__________________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193" w:id="178"/>
    <w:p>
      <w:pPr>
        <w:spacing w:after="0"/>
        <w:ind w:left="0"/>
        <w:jc w:val="left"/>
      </w:pPr>
      <w:r>
        <w:rPr>
          <w:rFonts w:ascii="Times New Roman"/>
          <w:b/>
          <w:i w:val="false"/>
          <w:color w:val="000000"/>
        </w:rPr>
        <w:t xml:space="preserve"> Өзгерістерді, толықтырулар мен түзетулерді енгізу туралы</w:t>
      </w:r>
      <w:r>
        <w:br/>
      </w:r>
      <w:r>
        <w:rPr>
          <w:rFonts w:ascii="Times New Roman"/>
          <w:b/>
          <w:i w:val="false"/>
          <w:color w:val="000000"/>
        </w:rPr>
        <w:t>(керегінің астын сызу) өтініш</w:t>
      </w:r>
    </w:p>
    <w:bookmarkEnd w:id="178"/>
    <w:p>
      <w:pPr>
        <w:spacing w:after="0"/>
        <w:ind w:left="0"/>
        <w:jc w:val="both"/>
      </w:pPr>
      <w:r>
        <w:rPr>
          <w:rFonts w:ascii="Times New Roman"/>
          <w:b w:val="false"/>
          <w:i w:val="false"/>
          <w:color w:val="000000"/>
          <w:sz w:val="28"/>
        </w:rPr>
        <w:t>
      ________________________ туралы ________ жылғы "___"___№ ________ акт</w:t>
      </w:r>
    </w:p>
    <w:p>
      <w:pPr>
        <w:spacing w:after="0"/>
        <w:ind w:left="0"/>
        <w:jc w:val="both"/>
      </w:pPr>
      <w:r>
        <w:rPr>
          <w:rFonts w:ascii="Times New Roman"/>
          <w:b w:val="false"/>
          <w:i w:val="false"/>
          <w:color w:val="000000"/>
          <w:sz w:val="28"/>
        </w:rPr>
        <w:t>
      жазбасына мынадай өзгерістерді, түзетулерді, толықтыруларды _________</w:t>
      </w:r>
    </w:p>
    <w:p>
      <w:pPr>
        <w:spacing w:after="0"/>
        <w:ind w:left="0"/>
        <w:jc w:val="both"/>
      </w:pPr>
      <w:r>
        <w:rPr>
          <w:rFonts w:ascii="Times New Roman"/>
          <w:b w:val="false"/>
          <w:i w:val="false"/>
          <w:color w:val="000000"/>
          <w:sz w:val="28"/>
        </w:rPr>
        <w:t>
      ______________________________________________ енгізуіңізді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жері 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w:t>
      </w:r>
    </w:p>
    <w:p>
      <w:pPr>
        <w:spacing w:after="0"/>
        <w:ind w:left="0"/>
        <w:jc w:val="both"/>
      </w:pPr>
      <w:r>
        <w:rPr>
          <w:rFonts w:ascii="Times New Roman"/>
          <w:b w:val="false"/>
          <w:i w:val="false"/>
          <w:color w:val="000000"/>
          <w:sz w:val="28"/>
        </w:rPr>
        <w:t>
      9. Қайда және кім болып жұмыс істейді _______________________________</w:t>
      </w:r>
    </w:p>
    <w:p>
      <w:pPr>
        <w:spacing w:after="0"/>
        <w:ind w:left="0"/>
        <w:jc w:val="both"/>
      </w:pPr>
      <w:r>
        <w:rPr>
          <w:rFonts w:ascii="Times New Roman"/>
          <w:b w:val="false"/>
          <w:i w:val="false"/>
          <w:color w:val="000000"/>
          <w:sz w:val="28"/>
        </w:rPr>
        <w:t>
      10.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өткеретін әскери бөлімнің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Өмір сүрген жерлерінің нақты тізбесі және уақыты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Тергеуде, сот қаралуында болған немесе өтелмеген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w:t>
      </w:r>
    </w:p>
    <w:p>
      <w:pPr>
        <w:spacing w:after="0"/>
        <w:ind w:left="0"/>
        <w:jc w:val="both"/>
      </w:pPr>
      <w:r>
        <w:rPr>
          <w:rFonts w:ascii="Times New Roman"/>
          <w:b w:val="false"/>
          <w:i w:val="false"/>
          <w:color w:val="000000"/>
          <w:sz w:val="28"/>
        </w:rPr>
        <w:t>
      өзгерістер, толықтырулар мен түзетулер енгізу туралы мемлекеттік</w:t>
      </w:r>
    </w:p>
    <w:p>
      <w:pPr>
        <w:spacing w:after="0"/>
        <w:ind w:left="0"/>
        <w:jc w:val="both"/>
      </w:pPr>
      <w:r>
        <w:rPr>
          <w:rFonts w:ascii="Times New Roman"/>
          <w:b w:val="false"/>
          <w:i w:val="false"/>
          <w:color w:val="000000"/>
          <w:sz w:val="28"/>
        </w:rPr>
        <w:t>
      органдарға тиісті сұрау салуды жіберу үшін, бұл туралы көрсету</w:t>
      </w:r>
    </w:p>
    <w:p>
      <w:pPr>
        <w:spacing w:after="0"/>
        <w:ind w:left="0"/>
        <w:jc w:val="both"/>
      </w:pPr>
      <w:r>
        <w:rPr>
          <w:rFonts w:ascii="Times New Roman"/>
          <w:b w:val="false"/>
          <w:i w:val="false"/>
          <w:color w:val="000000"/>
          <w:sz w:val="28"/>
        </w:rPr>
        <w:t>
      13. Бұрын өзгерістер, толықтырулар мен түзетулер енгізілді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Өзгерістер, толықтырулар, түзетулер енгізу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өзгерістерді, толықтырулар мен түзетулерді енгізу</w:t>
      </w:r>
    </w:p>
    <w:p>
      <w:pPr>
        <w:spacing w:after="0"/>
        <w:ind w:left="0"/>
        <w:jc w:val="both"/>
      </w:pPr>
      <w:r>
        <w:rPr>
          <w:rFonts w:ascii="Times New Roman"/>
          <w:b w:val="false"/>
          <w:i w:val="false"/>
          <w:color w:val="000000"/>
          <w:sz w:val="28"/>
        </w:rPr>
        <w:t>
      қажеттілігін растайтын мынадай құжаттарды қоса беремін:</w:t>
      </w:r>
    </w:p>
    <w:p>
      <w:pPr>
        <w:spacing w:after="0"/>
        <w:ind w:left="0"/>
        <w:jc w:val="both"/>
      </w:pPr>
      <w:r>
        <w:rPr>
          <w:rFonts w:ascii="Times New Roman"/>
          <w:b w:val="false"/>
          <w:i w:val="false"/>
          <w:color w:val="000000"/>
          <w:sz w:val="28"/>
        </w:rPr>
        <w:t>
      1) ______________________________ 4) ________________________________</w:t>
      </w:r>
    </w:p>
    <w:p>
      <w:pPr>
        <w:spacing w:after="0"/>
        <w:ind w:left="0"/>
        <w:jc w:val="both"/>
      </w:pPr>
      <w:r>
        <w:rPr>
          <w:rFonts w:ascii="Times New Roman"/>
          <w:b w:val="false"/>
          <w:i w:val="false"/>
          <w:color w:val="000000"/>
          <w:sz w:val="28"/>
        </w:rPr>
        <w:t>
      2) ______________________________ 5) ________________________________</w:t>
      </w:r>
    </w:p>
    <w:p>
      <w:pPr>
        <w:spacing w:after="0"/>
        <w:ind w:left="0"/>
        <w:jc w:val="both"/>
      </w:pPr>
      <w:r>
        <w:rPr>
          <w:rFonts w:ascii="Times New Roman"/>
          <w:b w:val="false"/>
          <w:i w:val="false"/>
          <w:color w:val="000000"/>
          <w:sz w:val="28"/>
        </w:rPr>
        <w:t>
      3) ______________________________ 6) 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 ________________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қабылдап алған лауазымды тұлғаның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"_____" ____________ өзгерістерді, толықтырулар мен</w:t>
      </w:r>
    </w:p>
    <w:p>
      <w:pPr>
        <w:spacing w:after="0"/>
        <w:ind w:left="0"/>
        <w:jc w:val="both"/>
      </w:pPr>
      <w:r>
        <w:rPr>
          <w:rFonts w:ascii="Times New Roman"/>
          <w:b w:val="false"/>
          <w:i w:val="false"/>
          <w:color w:val="000000"/>
          <w:sz w:val="28"/>
        </w:rPr>
        <w:t>
      түзетулерді енгізу туралы өтініш қарауға қабылданды</w:t>
      </w:r>
    </w:p>
    <w:p>
      <w:pPr>
        <w:spacing w:after="0"/>
        <w:ind w:left="0"/>
        <w:jc w:val="both"/>
      </w:pPr>
      <w:r>
        <w:rPr>
          <w:rFonts w:ascii="Times New Roman"/>
          <w:b w:val="false"/>
          <w:i w:val="false"/>
          <w:color w:val="000000"/>
          <w:sz w:val="28"/>
        </w:rPr>
        <w:t>
      Қарау нәтижелері 20____ жылғы "_____" 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"Атын, әкесінің атын, тегін ауыстыруды</w:t>
            </w:r>
            <w:r>
              <w:br/>
            </w:r>
            <w:r>
              <w:rPr>
                <w:rFonts w:ascii="Times New Roman"/>
                <w:b w:val="false"/>
                <w:i w:val="false"/>
                <w:color w:val="000000"/>
                <w:sz w:val="20"/>
              </w:rPr>
              <w:t>тіркеу, 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195" w:id="17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179"/>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xml:space="preserve">
      атап айтқанда: </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 ____________________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6-қосымша</w:t>
            </w:r>
          </w:p>
        </w:tc>
      </w:tr>
    </w:tbl>
    <w:bookmarkStart w:name="z197" w:id="180"/>
    <w:p>
      <w:pPr>
        <w:spacing w:after="0"/>
        <w:ind w:left="0"/>
        <w:jc w:val="left"/>
      </w:pPr>
      <w:r>
        <w:rPr>
          <w:rFonts w:ascii="Times New Roman"/>
          <w:b/>
          <w:i w:val="false"/>
          <w:color w:val="000000"/>
        </w:rPr>
        <w:t xml:space="preserve"> "Азаматтық хал актілерінің жазбаларын қалпына келтіру"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180"/>
    <w:bookmarkStart w:name="z199" w:id="181"/>
    <w:p>
      <w:pPr>
        <w:spacing w:after="0"/>
        <w:ind w:left="0"/>
        <w:jc w:val="both"/>
      </w:pPr>
      <w:r>
        <w:rPr>
          <w:rFonts w:ascii="Times New Roman"/>
          <w:b w:val="false"/>
          <w:i w:val="false"/>
          <w:color w:val="000000"/>
          <w:sz w:val="28"/>
        </w:rPr>
        <w:t xml:space="preserve">
      1. "Азаматтық хал актілерінің жазбаларын қалпына келтіру" мемлекеттік көрсетілетін қызмет (бұдан әрі – мемлекеттік көрсетілетін қызмет). </w:t>
      </w:r>
    </w:p>
    <w:bookmarkEnd w:id="181"/>
    <w:bookmarkStart w:name="z200" w:id="18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әзірлеген.</w:t>
      </w:r>
    </w:p>
    <w:bookmarkEnd w:id="182"/>
    <w:bookmarkStart w:name="z201" w:id="183"/>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18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202" w:id="184"/>
    <w:p>
      <w:pPr>
        <w:spacing w:after="0"/>
        <w:ind w:left="0"/>
        <w:jc w:val="both"/>
      </w:pPr>
      <w:r>
        <w:rPr>
          <w:rFonts w:ascii="Times New Roman"/>
          <w:b w:val="false"/>
          <w:i w:val="false"/>
          <w:color w:val="000000"/>
          <w:sz w:val="28"/>
        </w:rPr>
        <w:t>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184"/>
    <w:bookmarkStart w:name="z203" w:id="18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85"/>
    <w:bookmarkStart w:name="z204" w:id="186"/>
    <w:p>
      <w:pPr>
        <w:spacing w:after="0"/>
        <w:ind w:left="0"/>
        <w:jc w:val="left"/>
      </w:pPr>
      <w:r>
        <w:rPr>
          <w:rFonts w:ascii="Times New Roman"/>
          <w:b/>
          <w:i w:val="false"/>
          <w:color w:val="000000"/>
        </w:rPr>
        <w:t xml:space="preserve"> 2. Мемлекеттік қызмет көрсету тәртібі</w:t>
      </w:r>
    </w:p>
    <w:bookmarkEnd w:id="186"/>
    <w:bookmarkStart w:name="z205" w:id="187"/>
    <w:p>
      <w:pPr>
        <w:spacing w:after="0"/>
        <w:ind w:left="0"/>
        <w:jc w:val="both"/>
      </w:pPr>
      <w:r>
        <w:rPr>
          <w:rFonts w:ascii="Times New Roman"/>
          <w:b w:val="false"/>
          <w:i w:val="false"/>
          <w:color w:val="000000"/>
          <w:sz w:val="28"/>
        </w:rPr>
        <w:t>
      4. Мемлекеттік қызмет көрсету мерзімдері:</w:t>
      </w:r>
    </w:p>
    <w:bookmarkEnd w:id="187"/>
    <w:bookmarkStart w:name="z206" w:id="188"/>
    <w:p>
      <w:pPr>
        <w:spacing w:after="0"/>
        <w:ind w:left="0"/>
        <w:jc w:val="both"/>
      </w:pPr>
      <w:r>
        <w:rPr>
          <w:rFonts w:ascii="Times New Roman"/>
          <w:b w:val="false"/>
          <w:i w:val="false"/>
          <w:color w:val="000000"/>
          <w:sz w:val="28"/>
        </w:rPr>
        <w:t>
      1) құжаттар топтамасын тапсырған кезден бастап:</w:t>
      </w:r>
    </w:p>
    <w:bookmarkEnd w:id="188"/>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 "АХАЖ" тіркеу пункті ақпараттық жүйесінде акт жазбаларының электрондық нұсқалары болған кезде – күнтізбелік 15 (он бес) күн (қабылданған күні мемлекеттік қызмет көрсету мерзіміне кірмейді), басқа мемлекеттік органдарға сұрау салу және қосымша зерделеу немесе тексеру қажет болған кезде – көрсетілетін қызметті алушыны қарау мерзімі ұзартылған кезден бастап 3 (үш) күнтізбелік күн ішінде хабардар ете отырып, күнтізбелік 30 (отыз) күннен аспайтын уақытқа ұзартылады. </w:t>
      </w:r>
    </w:p>
    <w:bookmarkStart w:name="z207" w:id="189"/>
    <w:p>
      <w:pPr>
        <w:spacing w:after="0"/>
        <w:ind w:left="0"/>
        <w:jc w:val="both"/>
      </w:pPr>
      <w:r>
        <w:rPr>
          <w:rFonts w:ascii="Times New Roman"/>
          <w:b w:val="false"/>
          <w:i w:val="false"/>
          <w:color w:val="000000"/>
          <w:sz w:val="28"/>
        </w:rPr>
        <w:t>
      2) көрсетілетін қызметті алушының құжаттар топтамасын тапсыруы үшін рұқсат берілетін ең ұзақ күту уақыты:</w:t>
      </w:r>
    </w:p>
    <w:bookmarkEnd w:id="189"/>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208" w:id="190"/>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берілетін ең ұзақ уақыты: </w:t>
      </w:r>
    </w:p>
    <w:bookmarkEnd w:id="190"/>
    <w:p>
      <w:pPr>
        <w:spacing w:after="0"/>
        <w:ind w:left="0"/>
        <w:jc w:val="both"/>
      </w:pPr>
      <w:r>
        <w:rPr>
          <w:rFonts w:ascii="Times New Roman"/>
          <w:b w:val="false"/>
          <w:i w:val="false"/>
          <w:color w:val="000000"/>
          <w:sz w:val="28"/>
        </w:rPr>
        <w:t>
      көрсетілетін қызметті берушіде – 20 (жиырма) минут;</w:t>
      </w:r>
    </w:p>
    <w:p>
      <w:pPr>
        <w:spacing w:after="0"/>
        <w:ind w:left="0"/>
        <w:jc w:val="both"/>
      </w:pPr>
      <w:r>
        <w:rPr>
          <w:rFonts w:ascii="Times New Roman"/>
          <w:b w:val="false"/>
          <w:i w:val="false"/>
          <w:color w:val="000000"/>
          <w:sz w:val="28"/>
        </w:rPr>
        <w:t xml:space="preserve">
      Мемлекеттік корпорацияға – 15 (он бес) минут. </w:t>
      </w:r>
    </w:p>
    <w:bookmarkStart w:name="z209" w:id="191"/>
    <w:p>
      <w:pPr>
        <w:spacing w:after="0"/>
        <w:ind w:left="0"/>
        <w:jc w:val="both"/>
      </w:pPr>
      <w:r>
        <w:rPr>
          <w:rFonts w:ascii="Times New Roman"/>
          <w:b w:val="false"/>
          <w:i w:val="false"/>
          <w:color w:val="000000"/>
          <w:sz w:val="28"/>
        </w:rPr>
        <w:t>
      5. Мемлекеттік қызметті көрсету нысаны: қағаз түрінде.</w:t>
      </w:r>
    </w:p>
    <w:bookmarkEnd w:id="191"/>
    <w:bookmarkStart w:name="z210" w:id="192"/>
    <w:p>
      <w:pPr>
        <w:spacing w:after="0"/>
        <w:ind w:left="0"/>
        <w:jc w:val="both"/>
      </w:pPr>
      <w:r>
        <w:rPr>
          <w:rFonts w:ascii="Times New Roman"/>
          <w:b w:val="false"/>
          <w:i w:val="false"/>
          <w:color w:val="000000"/>
          <w:sz w:val="28"/>
        </w:rPr>
        <w:t>
      6. Мемлекеттік қызметті көрсету нәтижесі: жеке басын куәландыратын құжатты көрсеткен кезде, қағаз жеткізгіште азаматтық хал актісін тіркеу туралы куәлік;</w:t>
      </w:r>
    </w:p>
    <w:bookmarkEnd w:id="192"/>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Start w:name="z211" w:id="193"/>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ақылы/тегін көрсетіледі.</w:t>
      </w:r>
    </w:p>
    <w:bookmarkEnd w:id="193"/>
    <w:p>
      <w:pPr>
        <w:spacing w:after="0"/>
        <w:ind w:left="0"/>
        <w:jc w:val="both"/>
      </w:pPr>
      <w:r>
        <w:rPr>
          <w:rFonts w:ascii="Times New Roman"/>
          <w:b w:val="false"/>
          <w:i w:val="false"/>
          <w:color w:val="000000"/>
          <w:sz w:val="28"/>
        </w:rPr>
        <w:t xml:space="preserve">
      Азаматтық хал актілерінің жазбаларын қалпына келтіруге байланысты куәліктер берілгені үшін 0,5 айлық есептік көрсеткіш мөлшерінде мемлекеттік баж алынады. </w:t>
      </w:r>
    </w:p>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537-бабында</w:t>
      </w:r>
      <w:r>
        <w:rPr>
          <w:rFonts w:ascii="Times New Roman"/>
          <w:b w:val="false"/>
          <w:i w:val="false"/>
          <w:color w:val="000000"/>
          <w:sz w:val="28"/>
        </w:rPr>
        <w:t xml:space="preserve"> белгіленген мөлшерлемелер бойынша есептеледі және заңдық түрде маңызы бар іс-әрекеттер жасалған және (немесе) уәкілетті мемлекеттік органдардың немесе лауазымды адамдардың құжаттарды берген орны бойынша есепке алынады. </w:t>
      </w:r>
    </w:p>
    <w:p>
      <w:pPr>
        <w:spacing w:after="0"/>
        <w:ind w:left="0"/>
        <w:jc w:val="both"/>
      </w:pPr>
      <w:r>
        <w:rPr>
          <w:rFonts w:ascii="Times New Roman"/>
          <w:b w:val="false"/>
          <w:i w:val="false"/>
          <w:color w:val="000000"/>
          <w:sz w:val="28"/>
        </w:rPr>
        <w:t>
      Азаматтық хал актiлерiн тiркеу кезiнде мыналар:</w:t>
      </w:r>
    </w:p>
    <w:bookmarkStart w:name="z212" w:id="194"/>
    <w:p>
      <w:pPr>
        <w:spacing w:after="0"/>
        <w:ind w:left="0"/>
        <w:jc w:val="both"/>
      </w:pPr>
      <w:r>
        <w:rPr>
          <w:rFonts w:ascii="Times New Roman"/>
          <w:b w:val="false"/>
          <w:i w:val="false"/>
          <w:color w:val="000000"/>
          <w:sz w:val="28"/>
        </w:rPr>
        <w:t>
      1) Ұлы Отан соғысына қатысушылар мен оларға теңестiрiлген адамдар, Ұлы Отан соғысы жылдары тылдағы жанқиярлық еңбегі мен мінсіз әскери қызметі үшін бұрынғы КСР Одағының ордендерімен және медальдарымен наградталған адамдар, 1941 жылғы 22 маусым мен 1945 жылғы 9 мамыр аралығында кемінде алты ай жұмыс істеген (қызмет еткен) және Ұлы Отан соғысы жылдары тылдағы жанқиярлық еңбегі мен мінсіз әскери қызметі үшін бұрынғы КСР Одағының ордендерімен және медальдарымен наградталмаған адамдар, мүгедектер, сондай-ақ бала жастан мүгедектердің ата-аналарының бірі, қорғаншылар (қамқоршылар), мемлекеттiк ұйымдар – тууы туралы куәлiктері тiркелгенi және қайта берілгенi үшін;</w:t>
      </w:r>
    </w:p>
    <w:bookmarkEnd w:id="194"/>
    <w:bookmarkStart w:name="z213" w:id="195"/>
    <w:p>
      <w:pPr>
        <w:spacing w:after="0"/>
        <w:ind w:left="0"/>
        <w:jc w:val="both"/>
      </w:pPr>
      <w:r>
        <w:rPr>
          <w:rFonts w:ascii="Times New Roman"/>
          <w:b w:val="false"/>
          <w:i w:val="false"/>
          <w:color w:val="000000"/>
          <w:sz w:val="28"/>
        </w:rPr>
        <w:t>
      2) жеке тұлғалар – азаматтық хал актiлерiн тiркеу кезiнде жiберiлген қателерге байланысты туу, қайтыс болу туралы, әкесін анықтау, ұл бала асырап алу (қыз бала асырап алу) туралы актiлер жазбалары қалпына келтірілген және өздеріне куәлiктер берілгенi үшiн растайтын құжаттар ұсынған кезде мемлекеттiк баж төлеуден босатылады.</w:t>
      </w:r>
    </w:p>
    <w:bookmarkEnd w:id="195"/>
    <w:p>
      <w:pPr>
        <w:spacing w:after="0"/>
        <w:ind w:left="0"/>
        <w:jc w:val="both"/>
      </w:pPr>
      <w:r>
        <w:rPr>
          <w:rFonts w:ascii="Times New Roman"/>
          <w:b w:val="false"/>
          <w:i w:val="false"/>
          <w:color w:val="000000"/>
          <w:sz w:val="28"/>
        </w:rPr>
        <w:t>
      Мемлекеттік корпорацияда мемлекеттік баж банк мекемелері немесе "электрондық үкімет" порталының төлем шлюзі (бұдан әрі – ЭҮТШ) арқылы төленеді.</w:t>
      </w:r>
    </w:p>
    <w:bookmarkStart w:name="z214" w:id="196"/>
    <w:p>
      <w:pPr>
        <w:spacing w:after="0"/>
        <w:ind w:left="0"/>
        <w:jc w:val="both"/>
      </w:pPr>
      <w:r>
        <w:rPr>
          <w:rFonts w:ascii="Times New Roman"/>
          <w:b w:val="false"/>
          <w:i w:val="false"/>
          <w:color w:val="000000"/>
          <w:sz w:val="28"/>
        </w:rPr>
        <w:t xml:space="preserve">
      8. Жұмыс кестесі: </w:t>
      </w:r>
    </w:p>
    <w:bookmarkEnd w:id="196"/>
    <w:bookmarkStart w:name="z215" w:id="19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алғанға дейін.</w:t>
      </w:r>
    </w:p>
    <w:bookmarkEnd w:id="197"/>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 қоспағанда, сағат 13.00-ден 14.30-ға дейін түскі үзіліспен, дүйсенбіден бастап жұманы қоса алғанда, сағат 09.00-ден 17.30-ға дейін.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216" w:id="198"/>
    <w:p>
      <w:pPr>
        <w:spacing w:after="0"/>
        <w:ind w:left="0"/>
        <w:jc w:val="both"/>
      </w:pPr>
      <w:r>
        <w:rPr>
          <w:rFonts w:ascii="Times New Roman"/>
          <w:b w:val="false"/>
          <w:i w:val="false"/>
          <w:color w:val="000000"/>
          <w:sz w:val="28"/>
        </w:rPr>
        <w:t>
      2) Мемлекеттік корпорацияда – Еңбек заңнамасына сәйкес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p>
    <w:bookmarkEnd w:id="198"/>
    <w:p>
      <w:pPr>
        <w:spacing w:after="0"/>
        <w:ind w:left="0"/>
        <w:jc w:val="both"/>
      </w:pPr>
      <w:r>
        <w:rPr>
          <w:rFonts w:ascii="Times New Roman"/>
          <w:b w:val="false"/>
          <w:i w:val="false"/>
          <w:color w:val="000000"/>
          <w:sz w:val="28"/>
        </w:rPr>
        <w:t>
      Мемлекеттік көрсетілетін қызмет "электрондық" кезек тәртібімен, көрсетілетін қызметті алушының тұрғылықты жері бойынша, жеделдетіп қызмет көрсетусіз көрсетіледі, электрондық кезекті портал арқылы брондауға болады.</w:t>
      </w:r>
    </w:p>
    <w:bookmarkStart w:name="z217" w:id="199"/>
    <w:p>
      <w:pPr>
        <w:spacing w:after="0"/>
        <w:ind w:left="0"/>
        <w:jc w:val="both"/>
      </w:pPr>
      <w:r>
        <w:rPr>
          <w:rFonts w:ascii="Times New Roman"/>
          <w:b w:val="false"/>
          <w:i w:val="false"/>
          <w:color w:val="000000"/>
          <w:sz w:val="28"/>
        </w:rPr>
        <w:t xml:space="preserve">
      9. Көрсетілетін қызметті алушы не оның уәкілетті өкілі жүгінген кезде азаматтық хал актісі жазбасын қалпына келтіру үшін қажетті құжаттардың тізбесі: </w:t>
      </w:r>
    </w:p>
    <w:bookmarkEnd w:id="199"/>
    <w:bookmarkStart w:name="z218" w:id="20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акт жазбасын қалпына келтіру туралы өтініш (бұдан әрі - өтініш);</w:t>
      </w:r>
    </w:p>
    <w:bookmarkEnd w:id="200"/>
    <w:bookmarkStart w:name="z219" w:id="201"/>
    <w:p>
      <w:pPr>
        <w:spacing w:after="0"/>
        <w:ind w:left="0"/>
        <w:jc w:val="both"/>
      </w:pPr>
      <w:r>
        <w:rPr>
          <w:rFonts w:ascii="Times New Roman"/>
          <w:b w:val="false"/>
          <w:i w:val="false"/>
          <w:color w:val="000000"/>
          <w:sz w:val="28"/>
        </w:rPr>
        <w:t xml:space="preserve">
      2) жеке басын куәландыратын құжат (сәйкестендіру үшін); </w:t>
      </w:r>
    </w:p>
    <w:bookmarkEnd w:id="201"/>
    <w:bookmarkStart w:name="z220" w:id="202"/>
    <w:p>
      <w:pPr>
        <w:spacing w:after="0"/>
        <w:ind w:left="0"/>
        <w:jc w:val="both"/>
      </w:pPr>
      <w:r>
        <w:rPr>
          <w:rFonts w:ascii="Times New Roman"/>
          <w:b w:val="false"/>
          <w:i w:val="false"/>
          <w:color w:val="000000"/>
          <w:sz w:val="28"/>
        </w:rPr>
        <w:t>
      3) азаматтық хал актілерін тіркеу кітаптарында акті жазбасының жоқтығы туралы, жоғалтылған жазба болған жер бойынша облыстық (қалалық) азаматтық хал актілерін жазу мұрағатының анықтамасы;</w:t>
      </w:r>
    </w:p>
    <w:bookmarkEnd w:id="202"/>
    <w:bookmarkStart w:name="z221" w:id="203"/>
    <w:p>
      <w:pPr>
        <w:spacing w:after="0"/>
        <w:ind w:left="0"/>
        <w:jc w:val="both"/>
      </w:pPr>
      <w:r>
        <w:rPr>
          <w:rFonts w:ascii="Times New Roman"/>
          <w:b w:val="false"/>
          <w:i w:val="false"/>
          <w:color w:val="000000"/>
          <w:sz w:val="28"/>
        </w:rPr>
        <w:t>
      4) көрсетілетін қызметті алушы және оның жақын туыстары (ата-анасы, балалары, аға-інілері, апа-сіңлілері мен қарындастары) туралы деректер толық көрсетілген өмірбаян;</w:t>
      </w:r>
    </w:p>
    <w:bookmarkEnd w:id="203"/>
    <w:bookmarkStart w:name="z222" w:id="204"/>
    <w:p>
      <w:pPr>
        <w:spacing w:after="0"/>
        <w:ind w:left="0"/>
        <w:jc w:val="both"/>
      </w:pPr>
      <w:r>
        <w:rPr>
          <w:rFonts w:ascii="Times New Roman"/>
          <w:b w:val="false"/>
          <w:i w:val="false"/>
          <w:color w:val="000000"/>
          <w:sz w:val="28"/>
        </w:rPr>
        <w:t>
      5) еңбек кітапшасының көшірмесі не Еңбек кодексіне сәйкес еңбек қызметін растайтын басқа құжат, егер көрсетілетін қызметті алушы студент болса – оқу орнынан туған күні мен жері көрсетілген анықтама (бар болса);</w:t>
      </w:r>
    </w:p>
    <w:bookmarkEnd w:id="204"/>
    <w:bookmarkStart w:name="z223" w:id="205"/>
    <w:p>
      <w:pPr>
        <w:spacing w:after="0"/>
        <w:ind w:left="0"/>
        <w:jc w:val="both"/>
      </w:pPr>
      <w:r>
        <w:rPr>
          <w:rFonts w:ascii="Times New Roman"/>
          <w:b w:val="false"/>
          <w:i w:val="false"/>
          <w:color w:val="000000"/>
          <w:sz w:val="28"/>
        </w:rPr>
        <w:t>
      6) егер көрсетілетін қызметті алушы әскери міндетті болса, әскери билеттің көшірмесі (бар болса);</w:t>
      </w:r>
    </w:p>
    <w:bookmarkEnd w:id="205"/>
    <w:bookmarkStart w:name="z224" w:id="206"/>
    <w:p>
      <w:pPr>
        <w:spacing w:after="0"/>
        <w:ind w:left="0"/>
        <w:jc w:val="both"/>
      </w:pPr>
      <w:r>
        <w:rPr>
          <w:rFonts w:ascii="Times New Roman"/>
          <w:b w:val="false"/>
          <w:i w:val="false"/>
          <w:color w:val="000000"/>
          <w:sz w:val="28"/>
        </w:rPr>
        <w:t>
      7) көрсетілетін қызметті алушының 3*4 см. мөлшердегі екі фотосуреті;</w:t>
      </w:r>
    </w:p>
    <w:bookmarkEnd w:id="206"/>
    <w:bookmarkStart w:name="z225" w:id="207"/>
    <w:p>
      <w:pPr>
        <w:spacing w:after="0"/>
        <w:ind w:left="0"/>
        <w:jc w:val="both"/>
      </w:pPr>
      <w:r>
        <w:rPr>
          <w:rFonts w:ascii="Times New Roman"/>
          <w:b w:val="false"/>
          <w:i w:val="false"/>
          <w:color w:val="000000"/>
          <w:sz w:val="28"/>
        </w:rPr>
        <w:t>
      8) мемлекеттік бажды бюджетке төлегенін растайтын құжат немесе салық жеңілдіктерін беруге негіз болып табылатын құжат.</w:t>
      </w:r>
    </w:p>
    <w:bookmarkEnd w:id="207"/>
    <w:p>
      <w:pPr>
        <w:spacing w:after="0"/>
        <w:ind w:left="0"/>
        <w:jc w:val="both"/>
      </w:pPr>
      <w:r>
        <w:rPr>
          <w:rFonts w:ascii="Times New Roman"/>
          <w:b w:val="false"/>
          <w:i w:val="false"/>
          <w:color w:val="000000"/>
          <w:sz w:val="28"/>
        </w:rPr>
        <w:t>
      Қосымша мынадай құжаттардың көшірмелері ұсынылады (Қазақстан Республикасының аумағында 2008 жылдан кейін жүргізілген азаматтық хал актілері жазбаларын мемлекеттік тіркеу жағдайларынан басқа):</w:t>
      </w:r>
    </w:p>
    <w:bookmarkStart w:name="z226" w:id="208"/>
    <w:p>
      <w:pPr>
        <w:spacing w:after="0"/>
        <w:ind w:left="0"/>
        <w:jc w:val="both"/>
      </w:pPr>
      <w:r>
        <w:rPr>
          <w:rFonts w:ascii="Times New Roman"/>
          <w:b w:val="false"/>
          <w:i w:val="false"/>
          <w:color w:val="000000"/>
          <w:sz w:val="28"/>
        </w:rPr>
        <w:t>
      9) егер некеде (ерлі-зайыптылықта) тұрған болса, неке қию (ерлі-зайыптылық) туралы куәлігінің көшірмесі;</w:t>
      </w:r>
    </w:p>
    <w:bookmarkEnd w:id="208"/>
    <w:bookmarkStart w:name="z227" w:id="209"/>
    <w:p>
      <w:pPr>
        <w:spacing w:after="0"/>
        <w:ind w:left="0"/>
        <w:jc w:val="both"/>
      </w:pPr>
      <w:r>
        <w:rPr>
          <w:rFonts w:ascii="Times New Roman"/>
          <w:b w:val="false"/>
          <w:i w:val="false"/>
          <w:color w:val="000000"/>
          <w:sz w:val="28"/>
        </w:rPr>
        <w:t>
      10) балалары бар болса, балаларының туу туралы куәліктерінің көшірмелері;</w:t>
      </w:r>
    </w:p>
    <w:bookmarkEnd w:id="209"/>
    <w:bookmarkStart w:name="z228" w:id="210"/>
    <w:p>
      <w:pPr>
        <w:spacing w:after="0"/>
        <w:ind w:left="0"/>
        <w:jc w:val="both"/>
      </w:pPr>
      <w:r>
        <w:rPr>
          <w:rFonts w:ascii="Times New Roman"/>
          <w:b w:val="false"/>
          <w:i w:val="false"/>
          <w:color w:val="000000"/>
          <w:sz w:val="28"/>
        </w:rPr>
        <w:t>
      11) ата-анасының жеке басын куәландыратын құжат (жеке басын сәйкестендіру үшін) не ата-анасының қайтыс болғаны туралы куәліктің көшірмесі;</w:t>
      </w:r>
    </w:p>
    <w:bookmarkEnd w:id="210"/>
    <w:bookmarkStart w:name="z229" w:id="211"/>
    <w:p>
      <w:pPr>
        <w:spacing w:after="0"/>
        <w:ind w:left="0"/>
        <w:jc w:val="both"/>
      </w:pPr>
      <w:r>
        <w:rPr>
          <w:rFonts w:ascii="Times New Roman"/>
          <w:b w:val="false"/>
          <w:i w:val="false"/>
          <w:color w:val="000000"/>
          <w:sz w:val="28"/>
        </w:rPr>
        <w:t>
      12) ата-анасының неке қию (ерлі-зайыптылық) туралы куәлігінің көшірмесі (бар болса);</w:t>
      </w:r>
    </w:p>
    <w:bookmarkEnd w:id="211"/>
    <w:bookmarkStart w:name="z230" w:id="212"/>
    <w:p>
      <w:pPr>
        <w:spacing w:after="0"/>
        <w:ind w:left="0"/>
        <w:jc w:val="both"/>
      </w:pPr>
      <w:r>
        <w:rPr>
          <w:rFonts w:ascii="Times New Roman"/>
          <w:b w:val="false"/>
          <w:i w:val="false"/>
          <w:color w:val="000000"/>
          <w:sz w:val="28"/>
        </w:rPr>
        <w:t>
      13) көрсетілетін қызметті алушының өкілі жүгінген жағдайда нотариалды куәландырылған сенімхат;</w:t>
      </w:r>
    </w:p>
    <w:bookmarkEnd w:id="212"/>
    <w:bookmarkStart w:name="z231" w:id="213"/>
    <w:p>
      <w:pPr>
        <w:spacing w:after="0"/>
        <w:ind w:left="0"/>
        <w:jc w:val="both"/>
      </w:pPr>
      <w:r>
        <w:rPr>
          <w:rFonts w:ascii="Times New Roman"/>
          <w:b w:val="false"/>
          <w:i w:val="false"/>
          <w:color w:val="000000"/>
          <w:sz w:val="28"/>
        </w:rPr>
        <w:t xml:space="preserve">
      14) егер көрсетілетін қызметті алушы зейнеткер болса, зейнеткер куәлігінің көшірмесі ұсынылады. </w:t>
      </w:r>
    </w:p>
    <w:bookmarkEnd w:id="213"/>
    <w:p>
      <w:pPr>
        <w:spacing w:after="0"/>
        <w:ind w:left="0"/>
        <w:jc w:val="both"/>
      </w:pPr>
      <w:r>
        <w:rPr>
          <w:rFonts w:ascii="Times New Roman"/>
          <w:b w:val="false"/>
          <w:i w:val="false"/>
          <w:color w:val="000000"/>
          <w:sz w:val="28"/>
        </w:rPr>
        <w:t xml:space="preserve">
      Заңды күшіне енген сот шешімі негізінде мемлекеттік қызмет көрсету кезінде көрсетілетін қызметті алушы мыналарды ұсынады: </w:t>
      </w:r>
    </w:p>
    <w:bookmarkStart w:name="z232" w:id="21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сот шешімі негізінде акт жазбасын қалпына келтіру туралы өтініш;</w:t>
      </w:r>
    </w:p>
    <w:bookmarkEnd w:id="214"/>
    <w:bookmarkStart w:name="z233" w:id="215"/>
    <w:p>
      <w:pPr>
        <w:spacing w:after="0"/>
        <w:ind w:left="0"/>
        <w:jc w:val="both"/>
      </w:pPr>
      <w:r>
        <w:rPr>
          <w:rFonts w:ascii="Times New Roman"/>
          <w:b w:val="false"/>
          <w:i w:val="false"/>
          <w:color w:val="000000"/>
          <w:sz w:val="28"/>
        </w:rPr>
        <w:t>
      2) көрсетілетін қызметті алушының жеке куәлігі (жеке басын сәйкестендіру үшін);</w:t>
      </w:r>
    </w:p>
    <w:bookmarkEnd w:id="215"/>
    <w:bookmarkStart w:name="z234" w:id="216"/>
    <w:p>
      <w:pPr>
        <w:spacing w:after="0"/>
        <w:ind w:left="0"/>
        <w:jc w:val="both"/>
      </w:pPr>
      <w:r>
        <w:rPr>
          <w:rFonts w:ascii="Times New Roman"/>
          <w:b w:val="false"/>
          <w:i w:val="false"/>
          <w:color w:val="000000"/>
          <w:sz w:val="28"/>
        </w:rPr>
        <w:t>
      3) мемлекеттік тіркеу орны мен уақыты көрсетілген актілік жазбаны қалпына келтіру туралы соттың заңды күшіне енген шешімі.</w:t>
      </w:r>
    </w:p>
    <w:bookmarkEnd w:id="216"/>
    <w:p>
      <w:pPr>
        <w:spacing w:after="0"/>
        <w:ind w:left="0"/>
        <w:jc w:val="both"/>
      </w:pPr>
      <w:r>
        <w:rPr>
          <w:rFonts w:ascii="Times New Roman"/>
          <w:b w:val="false"/>
          <w:i w:val="false"/>
          <w:color w:val="000000"/>
          <w:sz w:val="28"/>
        </w:rPr>
        <w:t>
      Оралмандар Қазақстан Республикасына заңды көшіп келгені туралы және олардың Қазақстан Республикасының азаматтығын алу туралы өтінішхаттары туралы ішкі істер органдары берген құжаттарды қосымша тапсырады.</w:t>
      </w:r>
    </w:p>
    <w:p>
      <w:pPr>
        <w:spacing w:after="0"/>
        <w:ind w:left="0"/>
        <w:jc w:val="both"/>
      </w:pPr>
      <w:r>
        <w:rPr>
          <w:rFonts w:ascii="Times New Roman"/>
          <w:b w:val="false"/>
          <w:i w:val="false"/>
          <w:color w:val="000000"/>
          <w:sz w:val="28"/>
        </w:rPr>
        <w:t>
      Азаматтық хал актілерінің жазбаларын қалпына келтіру үшін көрсетілетін қызметті алушы азаматтық хал актілерінің жазбаларын қалпына келтіруге қажетті мәліметтерді растайтын құжаттарды (жұмыс немесе оқу орнынан анықтама, білімі туралы құжаттар, мемлекеттік мұрағаттардың анықтамалары) ұсынады.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туралы мәліметтер, көрсетілетін қызметті берушіге және Мемлекеттік корпорация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Құжаттарды қабылдау кезінде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тексереді, одан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берген кезде:</w:t>
      </w:r>
    </w:p>
    <w:bookmarkStart w:name="z235" w:id="217"/>
    <w:p>
      <w:pPr>
        <w:spacing w:after="0"/>
        <w:ind w:left="0"/>
        <w:jc w:val="both"/>
      </w:pPr>
      <w:r>
        <w:rPr>
          <w:rFonts w:ascii="Times New Roman"/>
          <w:b w:val="false"/>
          <w:i w:val="false"/>
          <w:color w:val="000000"/>
          <w:sz w:val="28"/>
        </w:rPr>
        <w:t xml:space="preserve">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өтініштің қабылданғанын растау болып табылады; </w:t>
      </w:r>
    </w:p>
    <w:bookmarkEnd w:id="217"/>
    <w:bookmarkStart w:name="z236" w:id="218"/>
    <w:p>
      <w:pPr>
        <w:spacing w:after="0"/>
        <w:ind w:left="0"/>
        <w:jc w:val="both"/>
      </w:pPr>
      <w:r>
        <w:rPr>
          <w:rFonts w:ascii="Times New Roman"/>
          <w:b w:val="false"/>
          <w:i w:val="false"/>
          <w:color w:val="000000"/>
          <w:sz w:val="28"/>
        </w:rPr>
        <w:t xml:space="preserve">
      2)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құжаттардың берілген күні, уақыты және орны, құжаттарды рәсімдеуге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қолхат беріледі. </w:t>
      </w:r>
    </w:p>
    <w:bookmarkEnd w:id="218"/>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жеке басын куәландыратын құжатты ұсынған кезде (немесе нотариатта куәландырылған сенімхат бойынша оның өкілінің)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содан соң одан әрі сақтау үшін көрсетілетін қызметті берушіге тапсырады. Көрсетілетін қызметті алушы бір ай өткен соң өтініш жасаған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табыс ету үшін Мемлекеттік корпорацияға жолдайды. </w:t>
      </w:r>
    </w:p>
    <w:bookmarkStart w:name="z237" w:id="21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19"/>
    <w:bookmarkStart w:name="z238" w:id="220"/>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адамдарының, Мемлекеттік корпорацияның және (немесе)</w:t>
      </w:r>
      <w:r>
        <w:br/>
      </w:r>
      <w:r>
        <w:rPr>
          <w:rFonts w:ascii="Times New Roman"/>
          <w:b/>
          <w:i w:val="false"/>
          <w:color w:val="000000"/>
        </w:rPr>
        <w:t>олардың қызметкерлерінің мемлекеттік қызметтер көрсету</w:t>
      </w:r>
      <w:r>
        <w:br/>
      </w:r>
      <w:r>
        <w:rPr>
          <w:rFonts w:ascii="Times New Roman"/>
          <w:b/>
          <w:i w:val="false"/>
          <w:color w:val="000000"/>
        </w:rPr>
        <w:t>мәселелері бойынша шешімдеріне, әрекеттеріне (әрекетсіздігіне)</w:t>
      </w:r>
      <w:r>
        <w:br/>
      </w:r>
      <w:r>
        <w:rPr>
          <w:rFonts w:ascii="Times New Roman"/>
          <w:b/>
          <w:i w:val="false"/>
          <w:color w:val="000000"/>
        </w:rPr>
        <w:t>шағымдану тәртібі</w:t>
      </w:r>
    </w:p>
    <w:bookmarkEnd w:id="220"/>
    <w:bookmarkStart w:name="z239" w:id="221"/>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 басшыларының атына немесе Қазақстан Республикасы Әділет министрлігіне (бұдан әрі – ҚР Әділетмині) беріледі.</w:t>
      </w:r>
    </w:p>
    <w:bookmarkEnd w:id="221"/>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Мемлекеттік корпорация немесе ҚР Әділетмині арқылы жұмыс кестесі бойынша қолма-қол қабылданады.</w:t>
      </w:r>
    </w:p>
    <w:p>
      <w:pPr>
        <w:spacing w:after="0"/>
        <w:ind w:left="0"/>
        <w:jc w:val="both"/>
      </w:pPr>
      <w:r>
        <w:rPr>
          <w:rFonts w:ascii="Times New Roman"/>
          <w:b w:val="false"/>
          <w:i w:val="false"/>
          <w:color w:val="000000"/>
          <w:sz w:val="28"/>
        </w:rPr>
        <w:t>
      Көрсетілетін қызметті берушіде немесе ҚР Әділетминінде шағымды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ол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240" w:id="22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222"/>
    <w:bookmarkStart w:name="z241" w:id="223"/>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223"/>
    <w:bookmarkStart w:name="z242" w:id="224"/>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224"/>
    <w:bookmarkStart w:name="z243" w:id="225"/>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www.con.gov.kz интернет-ресурстарында орналастырылған.</w:t>
      </w:r>
    </w:p>
    <w:bookmarkEnd w:id="225"/>
    <w:bookmarkStart w:name="z244" w:id="226"/>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1414, 8 800 080 7777 Бірыңғай байланыс орталығы арқылы қашықтықтан қолжетімділік режимінде алуға мүмкіндігі бар.</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Тел. № ____________________________</w:t>
      </w:r>
    </w:p>
    <w:bookmarkStart w:name="z246" w:id="227"/>
    <w:p>
      <w:pPr>
        <w:spacing w:after="0"/>
        <w:ind w:left="0"/>
        <w:jc w:val="left"/>
      </w:pPr>
      <w:r>
        <w:rPr>
          <w:rFonts w:ascii="Times New Roman"/>
          <w:b/>
          <w:i w:val="false"/>
          <w:color w:val="000000"/>
        </w:rPr>
        <w:t xml:space="preserve"> Акт жазбасын қалпына келтіру туралы</w:t>
      </w:r>
      <w:r>
        <w:br/>
      </w:r>
      <w:r>
        <w:rPr>
          <w:rFonts w:ascii="Times New Roman"/>
          <w:b/>
          <w:i w:val="false"/>
          <w:color w:val="000000"/>
        </w:rPr>
        <w:t>өтініш</w:t>
      </w:r>
    </w:p>
    <w:bookmarkEnd w:id="227"/>
    <w:p>
      <w:pPr>
        <w:spacing w:after="0"/>
        <w:ind w:left="0"/>
        <w:jc w:val="both"/>
      </w:pPr>
      <w:r>
        <w:rPr>
          <w:rFonts w:ascii="Times New Roman"/>
          <w:b w:val="false"/>
          <w:i w:val="false"/>
          <w:color w:val="000000"/>
          <w:sz w:val="28"/>
        </w:rPr>
        <w:t>
      Мына ___________________ акті жазбасын қалпына келтіруіңізді сұраймын</w:t>
      </w:r>
    </w:p>
    <w:p>
      <w:pPr>
        <w:spacing w:after="0"/>
        <w:ind w:left="0"/>
        <w:jc w:val="both"/>
      </w:pPr>
      <w:r>
        <w:rPr>
          <w:rFonts w:ascii="Times New Roman"/>
          <w:b w:val="false"/>
          <w:i w:val="false"/>
          <w:color w:val="000000"/>
          <w:sz w:val="28"/>
        </w:rPr>
        <w:t>
      Өзім туралы келесі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күні және туған жері _____________________________________</w:t>
      </w:r>
    </w:p>
    <w:p>
      <w:pPr>
        <w:spacing w:after="0"/>
        <w:ind w:left="0"/>
        <w:jc w:val="both"/>
      </w:pPr>
      <w:r>
        <w:rPr>
          <w:rFonts w:ascii="Times New Roman"/>
          <w:b w:val="false"/>
          <w:i w:val="false"/>
          <w:color w:val="000000"/>
          <w:sz w:val="28"/>
        </w:rPr>
        <w:t>
      8. Аға-інілерінің, апа-сіңілілерінің, қарындастарының аты, әкесінің</w:t>
      </w:r>
    </w:p>
    <w:p>
      <w:pPr>
        <w:spacing w:after="0"/>
        <w:ind w:left="0"/>
        <w:jc w:val="both"/>
      </w:pPr>
      <w:r>
        <w:rPr>
          <w:rFonts w:ascii="Times New Roman"/>
          <w:b w:val="false"/>
          <w:i w:val="false"/>
          <w:color w:val="000000"/>
          <w:sz w:val="28"/>
        </w:rPr>
        <w:t>
      аты (бар болса), тегі және туған күні, олардың туған жері ___________</w:t>
      </w:r>
    </w:p>
    <w:p>
      <w:pPr>
        <w:spacing w:after="0"/>
        <w:ind w:left="0"/>
        <w:jc w:val="both"/>
      </w:pPr>
      <w:r>
        <w:rPr>
          <w:rFonts w:ascii="Times New Roman"/>
          <w:b w:val="false"/>
          <w:i w:val="false"/>
          <w:color w:val="000000"/>
          <w:sz w:val="28"/>
        </w:rPr>
        <w:t>
      9. Жеке басын куәландыратын құжат 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w:t>
      </w:r>
    </w:p>
    <w:p>
      <w:pPr>
        <w:spacing w:after="0"/>
        <w:ind w:left="0"/>
        <w:jc w:val="both"/>
      </w:pPr>
      <w:r>
        <w:rPr>
          <w:rFonts w:ascii="Times New Roman"/>
          <w:b w:val="false"/>
          <w:i w:val="false"/>
          <w:color w:val="000000"/>
          <w:sz w:val="28"/>
        </w:rPr>
        <w:t>
      11. Әскери міндетке қатысы: әскери міндетті немесе әскери міндетті</w:t>
      </w:r>
    </w:p>
    <w:p>
      <w:pPr>
        <w:spacing w:after="0"/>
        <w:ind w:left="0"/>
        <w:jc w:val="both"/>
      </w:pPr>
      <w:r>
        <w:rPr>
          <w:rFonts w:ascii="Times New Roman"/>
          <w:b w:val="false"/>
          <w:i w:val="false"/>
          <w:color w:val="000000"/>
          <w:sz w:val="28"/>
        </w:rPr>
        <w:t>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тіркеуде тұр _______________________________________________</w:t>
      </w:r>
    </w:p>
    <w:p>
      <w:pPr>
        <w:spacing w:after="0"/>
        <w:ind w:left="0"/>
        <w:jc w:val="both"/>
      </w:pPr>
      <w:r>
        <w:rPr>
          <w:rFonts w:ascii="Times New Roman"/>
          <w:b w:val="false"/>
          <w:i w:val="false"/>
          <w:color w:val="000000"/>
          <w:sz w:val="28"/>
        </w:rPr>
        <w:t>
      б) қызмет атқаратын әскери бөлімшенің атауы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Тұрған жерлерінің нақты атаулары және уақыты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қоса беремін:</w:t>
      </w:r>
    </w:p>
    <w:p>
      <w:pPr>
        <w:spacing w:after="0"/>
        <w:ind w:left="0"/>
        <w:jc w:val="both"/>
      </w:pPr>
      <w:r>
        <w:rPr>
          <w:rFonts w:ascii="Times New Roman"/>
          <w:b w:val="false"/>
          <w:i w:val="false"/>
          <w:color w:val="000000"/>
          <w:sz w:val="28"/>
        </w:rPr>
        <w:t>
      1) ______________________________ 4) ________________________________</w:t>
      </w:r>
    </w:p>
    <w:p>
      <w:pPr>
        <w:spacing w:after="0"/>
        <w:ind w:left="0"/>
        <w:jc w:val="both"/>
      </w:pPr>
      <w:r>
        <w:rPr>
          <w:rFonts w:ascii="Times New Roman"/>
          <w:b w:val="false"/>
          <w:i w:val="false"/>
          <w:color w:val="000000"/>
          <w:sz w:val="28"/>
        </w:rPr>
        <w:t>
      2) ______________________________ 5) ________________________________</w:t>
      </w:r>
    </w:p>
    <w:p>
      <w:pPr>
        <w:spacing w:after="0"/>
        <w:ind w:left="0"/>
        <w:jc w:val="both"/>
      </w:pPr>
      <w:r>
        <w:rPr>
          <w:rFonts w:ascii="Times New Roman"/>
          <w:b w:val="false"/>
          <w:i w:val="false"/>
          <w:color w:val="000000"/>
          <w:sz w:val="28"/>
        </w:rPr>
        <w:t>
      3)_______________________________ 6) 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20__ жылғы "______" _______________________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қабылдаушы лауазымды адамның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 _______ акті жазбасын қалпына келтіру туралы</w:t>
      </w:r>
    </w:p>
    <w:p>
      <w:pPr>
        <w:spacing w:after="0"/>
        <w:ind w:left="0"/>
        <w:jc w:val="both"/>
      </w:pPr>
      <w:r>
        <w:rPr>
          <w:rFonts w:ascii="Times New Roman"/>
          <w:b w:val="false"/>
          <w:i w:val="false"/>
          <w:color w:val="000000"/>
          <w:sz w:val="28"/>
        </w:rPr>
        <w:t>
      өтініш қарауға қабылданды</w:t>
      </w:r>
    </w:p>
    <w:p>
      <w:pPr>
        <w:spacing w:after="0"/>
        <w:ind w:left="0"/>
        <w:jc w:val="both"/>
      </w:pPr>
      <w:r>
        <w:rPr>
          <w:rFonts w:ascii="Times New Roman"/>
          <w:b w:val="false"/>
          <w:i w:val="false"/>
          <w:color w:val="000000"/>
          <w:sz w:val="28"/>
        </w:rPr>
        <w:t>
      Қарау нәтижелері 20____ жылғы "____" ____________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жеке куәлік № _____________________</w:t>
      </w:r>
    </w:p>
    <w:p>
      <w:pPr>
        <w:spacing w:after="0"/>
        <w:ind w:left="0"/>
        <w:jc w:val="both"/>
      </w:pPr>
      <w:r>
        <w:rPr>
          <w:rFonts w:ascii="Times New Roman"/>
          <w:b w:val="false"/>
          <w:i w:val="false"/>
          <w:color w:val="000000"/>
          <w:sz w:val="28"/>
        </w:rPr>
        <w:t>
      (нөмірі, кім және қашан берген)</w:t>
      </w:r>
    </w:p>
    <w:bookmarkStart w:name="z248" w:id="228"/>
    <w:p>
      <w:pPr>
        <w:spacing w:after="0"/>
        <w:ind w:left="0"/>
        <w:jc w:val="left"/>
      </w:pPr>
      <w:r>
        <w:rPr>
          <w:rFonts w:ascii="Times New Roman"/>
          <w:b/>
          <w:i w:val="false"/>
          <w:color w:val="000000"/>
        </w:rPr>
        <w:t xml:space="preserve"> Сот шешімі негізінде акт жазбасын қалпына келтіру туралы</w:t>
      </w:r>
      <w:r>
        <w:br/>
      </w:r>
      <w:r>
        <w:rPr>
          <w:rFonts w:ascii="Times New Roman"/>
          <w:b/>
          <w:i w:val="false"/>
          <w:color w:val="000000"/>
        </w:rPr>
        <w:t>өтініш</w:t>
      </w:r>
    </w:p>
    <w:bookmarkEnd w:id="228"/>
    <w:p>
      <w:pPr>
        <w:spacing w:after="0"/>
        <w:ind w:left="0"/>
        <w:jc w:val="both"/>
      </w:pPr>
      <w:r>
        <w:rPr>
          <w:rFonts w:ascii="Times New Roman"/>
          <w:b w:val="false"/>
          <w:i w:val="false"/>
          <w:color w:val="000000"/>
          <w:sz w:val="28"/>
        </w:rPr>
        <w:t>
      ______________________________________________________________ туралы</w:t>
      </w:r>
    </w:p>
    <w:p>
      <w:pPr>
        <w:spacing w:after="0"/>
        <w:ind w:left="0"/>
        <w:jc w:val="both"/>
      </w:pPr>
      <w:r>
        <w:rPr>
          <w:rFonts w:ascii="Times New Roman"/>
          <w:b w:val="false"/>
          <w:i w:val="false"/>
          <w:color w:val="000000"/>
          <w:sz w:val="28"/>
        </w:rPr>
        <w:t>
      " " заңды күшіне енген сот шешімі негізінде (сот атауы)</w:t>
      </w:r>
    </w:p>
    <w:p>
      <w:pPr>
        <w:spacing w:after="0"/>
        <w:ind w:left="0"/>
        <w:jc w:val="both"/>
      </w:pPr>
      <w:r>
        <w:rPr>
          <w:rFonts w:ascii="Times New Roman"/>
          <w:b w:val="false"/>
          <w:i w:val="false"/>
          <w:color w:val="000000"/>
          <w:sz w:val="28"/>
        </w:rPr>
        <w:t>
      акт жазбасын қалпына келтіруіңізді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 жағдайы ___________________________________________________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w:t>
      </w:r>
    </w:p>
    <w:p>
      <w:pPr>
        <w:spacing w:after="0"/>
        <w:ind w:left="0"/>
        <w:jc w:val="both"/>
      </w:pPr>
      <w:r>
        <w:rPr>
          <w:rFonts w:ascii="Times New Roman"/>
          <w:b w:val="false"/>
          <w:i w:val="false"/>
          <w:color w:val="000000"/>
          <w:sz w:val="28"/>
        </w:rPr>
        <w:t>
      тегі, туған күні және жері __________________________________________</w:t>
      </w:r>
    </w:p>
    <w:p>
      <w:pPr>
        <w:spacing w:after="0"/>
        <w:ind w:left="0"/>
        <w:jc w:val="both"/>
      </w:pPr>
      <w:r>
        <w:rPr>
          <w:rFonts w:ascii="Times New Roman"/>
          <w:b w:val="false"/>
          <w:i w:val="false"/>
          <w:color w:val="000000"/>
          <w:sz w:val="28"/>
        </w:rPr>
        <w:t>
      8. Аға-інілерінің, апа-сіңлілерінің, қарындастарының аты, әкесінің</w:t>
      </w:r>
    </w:p>
    <w:p>
      <w:pPr>
        <w:spacing w:after="0"/>
        <w:ind w:left="0"/>
        <w:jc w:val="both"/>
      </w:pPr>
      <w:r>
        <w:rPr>
          <w:rFonts w:ascii="Times New Roman"/>
          <w:b w:val="false"/>
          <w:i w:val="false"/>
          <w:color w:val="000000"/>
          <w:sz w:val="28"/>
        </w:rPr>
        <w:t>
      аты (бар болса), тегі, туған күні мен жері және олардың тұратын</w:t>
      </w:r>
    </w:p>
    <w:p>
      <w:pPr>
        <w:spacing w:after="0"/>
        <w:ind w:left="0"/>
        <w:jc w:val="both"/>
      </w:pPr>
      <w:r>
        <w:rPr>
          <w:rFonts w:ascii="Times New Roman"/>
          <w:b w:val="false"/>
          <w:i w:val="false"/>
          <w:color w:val="000000"/>
          <w:sz w:val="28"/>
        </w:rPr>
        <w:t>
      жері ________________________________________________________________</w:t>
      </w:r>
    </w:p>
    <w:p>
      <w:pPr>
        <w:spacing w:after="0"/>
        <w:ind w:left="0"/>
        <w:jc w:val="both"/>
      </w:pPr>
      <w:r>
        <w:rPr>
          <w:rFonts w:ascii="Times New Roman"/>
          <w:b w:val="false"/>
          <w:i w:val="false"/>
          <w:color w:val="000000"/>
          <w:sz w:val="28"/>
        </w:rPr>
        <w:t>
      9. Жеке басты куәландыратын құжат ___________________________________</w:t>
      </w:r>
    </w:p>
    <w:p>
      <w:pPr>
        <w:spacing w:after="0"/>
        <w:ind w:left="0"/>
        <w:jc w:val="both"/>
      </w:pPr>
      <w:r>
        <w:rPr>
          <w:rFonts w:ascii="Times New Roman"/>
          <w:b w:val="false"/>
          <w:i w:val="false"/>
          <w:color w:val="000000"/>
          <w:sz w:val="28"/>
        </w:rPr>
        <w:t>
      10. Қайда және кім болып жұмыс істейді ______________________________</w:t>
      </w:r>
    </w:p>
    <w:p>
      <w:pPr>
        <w:spacing w:after="0"/>
        <w:ind w:left="0"/>
        <w:jc w:val="both"/>
      </w:pPr>
      <w:r>
        <w:rPr>
          <w:rFonts w:ascii="Times New Roman"/>
          <w:b w:val="false"/>
          <w:i w:val="false"/>
          <w:color w:val="000000"/>
          <w:sz w:val="28"/>
        </w:rPr>
        <w:t>
      11. Әскери қызметке қатыстылығы:</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ететін әскери бөлімнің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Тұрған уақытын көрсете отырып тұрған жерлерінің толық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Тергеуде, сотта тұрған не өтелмеген соттылығы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 ол туралы</w:t>
      </w:r>
    </w:p>
    <w:p>
      <w:pPr>
        <w:spacing w:after="0"/>
        <w:ind w:left="0"/>
        <w:jc w:val="both"/>
      </w:pPr>
      <w:r>
        <w:rPr>
          <w:rFonts w:ascii="Times New Roman"/>
          <w:b w:val="false"/>
          <w:i w:val="false"/>
          <w:color w:val="000000"/>
          <w:sz w:val="28"/>
        </w:rPr>
        <w:t>
      атын, әкесінің атын, тегін ауыстыру туралы өтініштің қабылданғаны</w:t>
      </w:r>
    </w:p>
    <w:p>
      <w:pPr>
        <w:spacing w:after="0"/>
        <w:ind w:left="0"/>
        <w:jc w:val="both"/>
      </w:pPr>
      <w:r>
        <w:rPr>
          <w:rFonts w:ascii="Times New Roman"/>
          <w:b w:val="false"/>
          <w:i w:val="false"/>
          <w:color w:val="000000"/>
          <w:sz w:val="28"/>
        </w:rPr>
        <w:t>
      туралы мемлекеттік органдарға тиісті хабарлама жіберу үшін көрсету</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______________________________ 3)_________________________________</w:t>
      </w:r>
    </w:p>
    <w:p>
      <w:pPr>
        <w:spacing w:after="0"/>
        <w:ind w:left="0"/>
        <w:jc w:val="both"/>
      </w:pPr>
      <w:r>
        <w:rPr>
          <w:rFonts w:ascii="Times New Roman"/>
          <w:b w:val="false"/>
          <w:i w:val="false"/>
          <w:color w:val="000000"/>
          <w:sz w:val="28"/>
        </w:rPr>
        <w:t>
      2) ______________________________ 4)_________________________________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20__ жылғы "______"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қабылдаған лауазымды адамның аты, әкесінің аты,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 _______ акті жазбасын қалпына келтіру туралы</w:t>
      </w:r>
    </w:p>
    <w:p>
      <w:pPr>
        <w:spacing w:after="0"/>
        <w:ind w:left="0"/>
        <w:jc w:val="both"/>
      </w:pPr>
      <w:r>
        <w:rPr>
          <w:rFonts w:ascii="Times New Roman"/>
          <w:b w:val="false"/>
          <w:i w:val="false"/>
          <w:color w:val="000000"/>
          <w:sz w:val="28"/>
        </w:rPr>
        <w:t>
      өтініш қарауға қабылданды</w:t>
      </w:r>
    </w:p>
    <w:p>
      <w:pPr>
        <w:spacing w:after="0"/>
        <w:ind w:left="0"/>
        <w:jc w:val="both"/>
      </w:pPr>
      <w:r>
        <w:rPr>
          <w:rFonts w:ascii="Times New Roman"/>
          <w:b w:val="false"/>
          <w:i w:val="false"/>
          <w:color w:val="000000"/>
          <w:sz w:val="28"/>
        </w:rPr>
        <w:t>
      Қарау нәтижелері 20____ жылғы "____" ____________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хал актілерінің</w:t>
            </w:r>
            <w:r>
              <w:br/>
            </w:r>
            <w:r>
              <w:rPr>
                <w:rFonts w:ascii="Times New Roman"/>
                <w:b w:val="false"/>
                <w:i w:val="false"/>
                <w:color w:val="000000"/>
                <w:sz w:val="20"/>
              </w:rPr>
              <w:t>жазбаларын қалпына келтіру"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50" w:id="22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229"/>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Республикасының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7-қосымша</w:t>
            </w:r>
          </w:p>
        </w:tc>
      </w:tr>
    </w:tbl>
    <w:bookmarkStart w:name="z252" w:id="230"/>
    <w:p>
      <w:pPr>
        <w:spacing w:after="0"/>
        <w:ind w:left="0"/>
        <w:jc w:val="left"/>
      </w:pPr>
      <w:r>
        <w:rPr>
          <w:rFonts w:ascii="Times New Roman"/>
          <w:b/>
          <w:i w:val="false"/>
          <w:color w:val="000000"/>
        </w:rPr>
        <w:t xml:space="preserve"> "Қайтыс болуды тіркеу, оның ішінде азаматтық хал актілері</w:t>
      </w:r>
      <w:r>
        <w:br/>
      </w:r>
      <w:r>
        <w:rPr>
          <w:rFonts w:ascii="Times New Roman"/>
          <w:b/>
          <w:i w:val="false"/>
          <w:color w:val="000000"/>
        </w:rPr>
        <w:t>жазбаларына өзгерістер, толықтырулар мен түзетулер енгізу"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230"/>
    <w:bookmarkStart w:name="z253" w:id="231"/>
    <w:p>
      <w:pPr>
        <w:spacing w:after="0"/>
        <w:ind w:left="0"/>
        <w:jc w:val="both"/>
      </w:pPr>
      <w:r>
        <w:rPr>
          <w:rFonts w:ascii="Times New Roman"/>
          <w:b w:val="false"/>
          <w:i w:val="false"/>
          <w:color w:val="000000"/>
          <w:sz w:val="28"/>
        </w:rPr>
        <w:t>
      1. "Қайтыс болуды тіркеу, оның ішінде азаматтық хал актілері жазбаларына өзгерістер, толықтырулар мен түзетулер енгізу" мемлекеттік көрсетілетін қызмет (бұдан әрі – мемлекеттік көрсетілетін қызмет).</w:t>
      </w:r>
    </w:p>
    <w:bookmarkEnd w:id="231"/>
    <w:bookmarkStart w:name="z254" w:id="23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Әділет министрлігі (бұдан әрі – Министрлік) әзірлеген. </w:t>
      </w:r>
    </w:p>
    <w:bookmarkEnd w:id="232"/>
    <w:bookmarkStart w:name="z255" w:id="233"/>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23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256" w:id="234"/>
    <w:p>
      <w:pPr>
        <w:spacing w:after="0"/>
        <w:ind w:left="0"/>
        <w:jc w:val="both"/>
      </w:pPr>
      <w:r>
        <w:rPr>
          <w:rFonts w:ascii="Times New Roman"/>
          <w:b w:val="false"/>
          <w:i w:val="false"/>
          <w:color w:val="000000"/>
          <w:sz w:val="28"/>
        </w:rPr>
        <w:t>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234"/>
    <w:bookmarkStart w:name="z257" w:id="23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235"/>
    <w:bookmarkStart w:name="z258" w:id="236"/>
    <w:p>
      <w:pPr>
        <w:spacing w:after="0"/>
        <w:ind w:left="0"/>
        <w:jc w:val="left"/>
      </w:pPr>
      <w:r>
        <w:rPr>
          <w:rFonts w:ascii="Times New Roman"/>
          <w:b/>
          <w:i w:val="false"/>
          <w:color w:val="000000"/>
        </w:rPr>
        <w:t xml:space="preserve"> 2. Мемлекеттік қызмет көрсету тәртібі</w:t>
      </w:r>
    </w:p>
    <w:bookmarkEnd w:id="236"/>
    <w:bookmarkStart w:name="z259" w:id="237"/>
    <w:p>
      <w:pPr>
        <w:spacing w:after="0"/>
        <w:ind w:left="0"/>
        <w:jc w:val="both"/>
      </w:pPr>
      <w:r>
        <w:rPr>
          <w:rFonts w:ascii="Times New Roman"/>
          <w:b w:val="false"/>
          <w:i w:val="false"/>
          <w:color w:val="000000"/>
          <w:sz w:val="28"/>
        </w:rPr>
        <w:t>
      3. Мемлекеттік қызмет көрсету мерзімдері:</w:t>
      </w:r>
    </w:p>
    <w:bookmarkEnd w:id="237"/>
    <w:bookmarkStart w:name="z260" w:id="238"/>
    <w:p>
      <w:pPr>
        <w:spacing w:after="0"/>
        <w:ind w:left="0"/>
        <w:jc w:val="both"/>
      </w:pPr>
      <w:r>
        <w:rPr>
          <w:rFonts w:ascii="Times New Roman"/>
          <w:b w:val="false"/>
          <w:i w:val="false"/>
          <w:color w:val="000000"/>
          <w:sz w:val="28"/>
        </w:rPr>
        <w:t>
      1) құжаттарды тапсырған кезден бастап:</w:t>
      </w:r>
    </w:p>
    <w:bookmarkEnd w:id="238"/>
    <w:p>
      <w:pPr>
        <w:spacing w:after="0"/>
        <w:ind w:left="0"/>
        <w:jc w:val="both"/>
      </w:pPr>
      <w:r>
        <w:rPr>
          <w:rFonts w:ascii="Times New Roman"/>
          <w:b w:val="false"/>
          <w:i w:val="false"/>
          <w:color w:val="000000"/>
          <w:sz w:val="28"/>
        </w:rPr>
        <w:t>
      көрсетілетін қызметті берушіде немесе Мемлекеттік корпорацияға - 1 (бір) жұмыс күні (қабылдау күні мемлекеттік қызмет көрсету мерзіміне кірмейді).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p>
      <w:pPr>
        <w:spacing w:after="0"/>
        <w:ind w:left="0"/>
        <w:jc w:val="both"/>
      </w:pPr>
      <w:r>
        <w:rPr>
          <w:rFonts w:ascii="Times New Roman"/>
          <w:b w:val="false"/>
          <w:i w:val="false"/>
          <w:color w:val="000000"/>
          <w:sz w:val="28"/>
        </w:rPr>
        <w:t>
      азаматтық хал актілері жазбасына өзгерістер, толықтырулар мен түзетулер енгізу туралы өтініш - күнтізбелік 15 (он бес) күні (қабылданған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bookmarkStart w:name="z261" w:id="239"/>
    <w:p>
      <w:pPr>
        <w:spacing w:after="0"/>
        <w:ind w:left="0"/>
        <w:jc w:val="both"/>
      </w:pPr>
      <w:r>
        <w:rPr>
          <w:rFonts w:ascii="Times New Roman"/>
          <w:b w:val="false"/>
          <w:i w:val="false"/>
          <w:color w:val="000000"/>
          <w:sz w:val="28"/>
        </w:rPr>
        <w:t>
      2) көрсетілетін қызметті алушының құжаттар топтамасын тапсыру үшін рұқсат берілетін ең ұзақ күту уақыты:</w:t>
      </w:r>
    </w:p>
    <w:bookmarkEnd w:id="239"/>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262" w:id="240"/>
    <w:p>
      <w:pPr>
        <w:spacing w:after="0"/>
        <w:ind w:left="0"/>
        <w:jc w:val="both"/>
      </w:pPr>
      <w:r>
        <w:rPr>
          <w:rFonts w:ascii="Times New Roman"/>
          <w:b w:val="false"/>
          <w:i w:val="false"/>
          <w:color w:val="000000"/>
          <w:sz w:val="28"/>
        </w:rPr>
        <w:t>
      3) көрсетілетін қызметті алушыға қызмет көрсетудің рұқсат берілетін ең ұзақ уақыты:</w:t>
      </w:r>
    </w:p>
    <w:bookmarkEnd w:id="240"/>
    <w:p>
      <w:pPr>
        <w:spacing w:after="0"/>
        <w:ind w:left="0"/>
        <w:jc w:val="both"/>
      </w:pPr>
      <w:r>
        <w:rPr>
          <w:rFonts w:ascii="Times New Roman"/>
          <w:b w:val="false"/>
          <w:i w:val="false"/>
          <w:color w:val="000000"/>
          <w:sz w:val="28"/>
        </w:rPr>
        <w:t>
      көрсетілетін қызметті берушіде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263" w:id="241"/>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241"/>
    <w:bookmarkStart w:name="z264" w:id="242"/>
    <w:p>
      <w:pPr>
        <w:spacing w:after="0"/>
        <w:ind w:left="0"/>
        <w:jc w:val="both"/>
      </w:pPr>
      <w:r>
        <w:rPr>
          <w:rFonts w:ascii="Times New Roman"/>
          <w:b w:val="false"/>
          <w:i w:val="false"/>
          <w:color w:val="000000"/>
          <w:sz w:val="28"/>
        </w:rPr>
        <w:t>
      6. Мемлекеттік қызметті көрсетудің нәтижесі:</w:t>
      </w:r>
    </w:p>
    <w:bookmarkEnd w:id="242"/>
    <w:p>
      <w:pPr>
        <w:spacing w:after="0"/>
        <w:ind w:left="0"/>
        <w:jc w:val="both"/>
      </w:pPr>
      <w:r>
        <w:rPr>
          <w:rFonts w:ascii="Times New Roman"/>
          <w:b w:val="false"/>
          <w:i w:val="false"/>
          <w:color w:val="000000"/>
          <w:sz w:val="28"/>
        </w:rPr>
        <w:t>
      жеке басын куәландыратын құжатты көрсеткен кезде қағаз жеткізгіштегі қайтыс болу туралы куәлік (анықтама), енгізілген өзгерістерімен, толықтыруларымен және түзетулерімен қоса қайтыс болу туралы қайталама куәлік (анықтама).</w:t>
      </w:r>
    </w:p>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65" w:id="24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ақылы/тегін көрсетіледі.</w:t>
      </w:r>
    </w:p>
    <w:bookmarkEnd w:id="243"/>
    <w:bookmarkStart w:name="z266" w:id="244"/>
    <w:p>
      <w:pPr>
        <w:spacing w:after="0"/>
        <w:ind w:left="0"/>
        <w:jc w:val="both"/>
      </w:pPr>
      <w:r>
        <w:rPr>
          <w:rFonts w:ascii="Times New Roman"/>
          <w:b w:val="false"/>
          <w:i w:val="false"/>
          <w:color w:val="000000"/>
          <w:sz w:val="28"/>
        </w:rPr>
        <w:t>
      1) қайтыс болуды мемлекеттік тіркеу тегін көрсетіледі.</w:t>
      </w:r>
    </w:p>
    <w:bookmarkEnd w:id="244"/>
    <w:bookmarkStart w:name="z267" w:id="245"/>
    <w:p>
      <w:pPr>
        <w:spacing w:after="0"/>
        <w:ind w:left="0"/>
        <w:jc w:val="both"/>
      </w:pPr>
      <w:r>
        <w:rPr>
          <w:rFonts w:ascii="Times New Roman"/>
          <w:b w:val="false"/>
          <w:i w:val="false"/>
          <w:color w:val="000000"/>
          <w:sz w:val="28"/>
        </w:rPr>
        <w:t>
      2) қайтыс болу туралы актіге өзгерістер, толықтырулар мен түзетулер енгізілуіне байланысты куәлікті бергені үшін 0,5 айлық есептік көрсеткіш мөлшерінде мемлекеттік баж алынады.</w:t>
      </w:r>
    </w:p>
    <w:bookmarkEnd w:id="245"/>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белгіленген мөлшерде есептеледі және заңдық маңызы бар іс-әрекеттер жасалған және (немесе) уәкілетті мемлекеттік органдардың немесе лауазымды адамдардың құжаттарды берген орны бойынша есепке алынады.</w:t>
      </w:r>
    </w:p>
    <w:p>
      <w:pPr>
        <w:spacing w:after="0"/>
        <w:ind w:left="0"/>
        <w:jc w:val="both"/>
      </w:pPr>
      <w:r>
        <w:rPr>
          <w:rFonts w:ascii="Times New Roman"/>
          <w:b w:val="false"/>
          <w:i w:val="false"/>
          <w:color w:val="000000"/>
          <w:sz w:val="28"/>
        </w:rPr>
        <w:t>
      Мемлекеттік баж мөлшері мен төленген күнін растайтын төлем құжатын беретін банк мекемелері арқылы төленеді.</w:t>
      </w:r>
    </w:p>
    <w:bookmarkStart w:name="z268" w:id="246"/>
    <w:p>
      <w:pPr>
        <w:spacing w:after="0"/>
        <w:ind w:left="0"/>
        <w:jc w:val="both"/>
      </w:pPr>
      <w:r>
        <w:rPr>
          <w:rFonts w:ascii="Times New Roman"/>
          <w:b w:val="false"/>
          <w:i w:val="false"/>
          <w:color w:val="000000"/>
          <w:sz w:val="28"/>
        </w:rPr>
        <w:t xml:space="preserve">
      8. Жұмыс кестесі: </w:t>
      </w:r>
    </w:p>
    <w:bookmarkEnd w:id="246"/>
    <w:bookmarkStart w:name="z269" w:id="24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алғанға дейін.</w:t>
      </w:r>
    </w:p>
    <w:bookmarkEnd w:id="247"/>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 қоспағанда, сағат 13.00-ден 14.30-ға дейін түскі үзіліспен, дүйсенбіден бастап жұманы қоса алғанда, сағат 09.00-ден 17.30-ға дейін.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270" w:id="248"/>
    <w:p>
      <w:pPr>
        <w:spacing w:after="0"/>
        <w:ind w:left="0"/>
        <w:jc w:val="both"/>
      </w:pPr>
      <w:r>
        <w:rPr>
          <w:rFonts w:ascii="Times New Roman"/>
          <w:b w:val="false"/>
          <w:i w:val="false"/>
          <w:color w:val="000000"/>
          <w:sz w:val="28"/>
        </w:rPr>
        <w:t>
      2) Мемлекеттік корпорацияда – Еңбек заңнамасына сәйкес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p>
    <w:bookmarkEnd w:id="248"/>
    <w:p>
      <w:pPr>
        <w:spacing w:after="0"/>
        <w:ind w:left="0"/>
        <w:jc w:val="both"/>
      </w:pPr>
      <w:r>
        <w:rPr>
          <w:rFonts w:ascii="Times New Roman"/>
          <w:b w:val="false"/>
          <w:i w:val="false"/>
          <w:color w:val="000000"/>
          <w:sz w:val="28"/>
        </w:rPr>
        <w:t>
      Мемлекеттік көрсетілетін қызмет "электрондық" кезек тәртібімен, ата-анасының біреуінің тұрғылықты жері бойынша немесе баланың туған жері бойынша, жеделдетіп қызмет көрсетусіз көрсетіледі, электрондық кезекті портал арқылы брондауға болады.</w:t>
      </w:r>
    </w:p>
    <w:bookmarkStart w:name="z271" w:id="249"/>
    <w:p>
      <w:pPr>
        <w:spacing w:after="0"/>
        <w:ind w:left="0"/>
        <w:jc w:val="both"/>
      </w:pPr>
      <w:r>
        <w:rPr>
          <w:rFonts w:ascii="Times New Roman"/>
          <w:b w:val="false"/>
          <w:i w:val="false"/>
          <w:color w:val="000000"/>
          <w:sz w:val="28"/>
        </w:rPr>
        <w:t>
      9. Көрсетілетін қызметті алушы (не оның өкілі сенімхат бойынша) көрсетілетін қызметті берушіге немесе Мемлекеттік корпорацияға жүгінген кезде мемлекеттік қызметті көрсету үшін қажетті құжаттардың тізбесі:</w:t>
      </w:r>
    </w:p>
    <w:bookmarkEnd w:id="249"/>
    <w:bookmarkStart w:name="z272" w:id="25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қайтыс болуды мемлекеттік тіркеу туралы өтініші (бұдан әрі - өтініш);</w:t>
      </w:r>
    </w:p>
    <w:bookmarkEnd w:id="250"/>
    <w:bookmarkStart w:name="z273" w:id="251"/>
    <w:p>
      <w:pPr>
        <w:spacing w:after="0"/>
        <w:ind w:left="0"/>
        <w:jc w:val="both"/>
      </w:pPr>
      <w:r>
        <w:rPr>
          <w:rFonts w:ascii="Times New Roman"/>
          <w:b w:val="false"/>
          <w:i w:val="false"/>
          <w:color w:val="000000"/>
          <w:sz w:val="28"/>
        </w:rPr>
        <w:t>
      2) медициналық ұйым берген қайтыс болу туралы белгіленген нысандағы құжат немесе қайтыс болу фактісін белгілеу туралы немесе адамды қайтыс болды деп жариялау туралы соттың заңды күшіне енген шешімі;</w:t>
      </w:r>
    </w:p>
    <w:bookmarkEnd w:id="251"/>
    <w:bookmarkStart w:name="z274" w:id="252"/>
    <w:p>
      <w:pPr>
        <w:spacing w:after="0"/>
        <w:ind w:left="0"/>
        <w:jc w:val="both"/>
      </w:pPr>
      <w:r>
        <w:rPr>
          <w:rFonts w:ascii="Times New Roman"/>
          <w:b w:val="false"/>
          <w:i w:val="false"/>
          <w:color w:val="000000"/>
          <w:sz w:val="28"/>
        </w:rPr>
        <w:t>
      3) қайтыс болған адамның жеке басын куәландыратын куәлігі;</w:t>
      </w:r>
    </w:p>
    <w:bookmarkEnd w:id="252"/>
    <w:bookmarkStart w:name="z275" w:id="253"/>
    <w:p>
      <w:pPr>
        <w:spacing w:after="0"/>
        <w:ind w:left="0"/>
        <w:jc w:val="both"/>
      </w:pPr>
      <w:r>
        <w:rPr>
          <w:rFonts w:ascii="Times New Roman"/>
          <w:b w:val="false"/>
          <w:i w:val="false"/>
          <w:color w:val="000000"/>
          <w:sz w:val="28"/>
        </w:rPr>
        <w:t>
      4) көрсетілетін қызметті алушының өкілі өтініш жасаған жағдайда нотариалды куәландырылған сенімхат;</w:t>
      </w:r>
    </w:p>
    <w:bookmarkEnd w:id="253"/>
    <w:bookmarkStart w:name="z276" w:id="254"/>
    <w:p>
      <w:pPr>
        <w:spacing w:after="0"/>
        <w:ind w:left="0"/>
        <w:jc w:val="both"/>
      </w:pPr>
      <w:r>
        <w:rPr>
          <w:rFonts w:ascii="Times New Roman"/>
          <w:b w:val="false"/>
          <w:i w:val="false"/>
          <w:color w:val="000000"/>
          <w:sz w:val="28"/>
        </w:rPr>
        <w:t>
      5) қайтыс болу туралы акт жазбасының тіркелмегені туралы қайтыс болған адамның қайтыс болған жері мен тұрғылықты жері бойынша тіркеуші органның анықтамасы (Қазақстан Республикасының аумағында 2008 жылдан кейін қайтыс болған адамдарды қоспағанда).</w:t>
      </w:r>
    </w:p>
    <w:bookmarkEnd w:id="254"/>
    <w:p>
      <w:pPr>
        <w:spacing w:after="0"/>
        <w:ind w:left="0"/>
        <w:jc w:val="both"/>
      </w:pPr>
      <w:r>
        <w:rPr>
          <w:rFonts w:ascii="Times New Roman"/>
          <w:b w:val="false"/>
          <w:i w:val="false"/>
          <w:color w:val="000000"/>
          <w:sz w:val="28"/>
        </w:rPr>
        <w:t>
      Қайтыс болу туралы акт жазбасына өзгерістер, толықтырулар мен түзетулер енгізу үшін қажетті құжаттардың тізбесі:</w:t>
      </w:r>
    </w:p>
    <w:bookmarkStart w:name="z277" w:id="25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өзгерістер, толықтырулар мен түзетулер енгізу туралы өтініш;</w:t>
      </w:r>
    </w:p>
    <w:bookmarkEnd w:id="255"/>
    <w:bookmarkStart w:name="z278" w:id="256"/>
    <w:p>
      <w:pPr>
        <w:spacing w:after="0"/>
        <w:ind w:left="0"/>
        <w:jc w:val="both"/>
      </w:pPr>
      <w:r>
        <w:rPr>
          <w:rFonts w:ascii="Times New Roman"/>
          <w:b w:val="false"/>
          <w:i w:val="false"/>
          <w:color w:val="000000"/>
          <w:sz w:val="28"/>
        </w:rPr>
        <w:t>
      2) қайтыс болу туралы куәлік, куәліктің түпнұсқасы жоғалып қалған жағдайда – қайтыс болғанын тіркеу туралы анықтама;</w:t>
      </w:r>
    </w:p>
    <w:bookmarkEnd w:id="256"/>
    <w:bookmarkStart w:name="z279" w:id="257"/>
    <w:p>
      <w:pPr>
        <w:spacing w:after="0"/>
        <w:ind w:left="0"/>
        <w:jc w:val="both"/>
      </w:pPr>
      <w:r>
        <w:rPr>
          <w:rFonts w:ascii="Times New Roman"/>
          <w:b w:val="false"/>
          <w:i w:val="false"/>
          <w:color w:val="000000"/>
          <w:sz w:val="28"/>
        </w:rPr>
        <w:t>
      3) өзгерістер, толықтырулар мен түзетулер енгізу қажеттігін растайтын құжаттар;</w:t>
      </w:r>
    </w:p>
    <w:bookmarkEnd w:id="257"/>
    <w:bookmarkStart w:name="z280" w:id="258"/>
    <w:p>
      <w:pPr>
        <w:spacing w:after="0"/>
        <w:ind w:left="0"/>
        <w:jc w:val="both"/>
      </w:pPr>
      <w:r>
        <w:rPr>
          <w:rFonts w:ascii="Times New Roman"/>
          <w:b w:val="false"/>
          <w:i w:val="false"/>
          <w:color w:val="000000"/>
          <w:sz w:val="28"/>
        </w:rPr>
        <w:t>
      4) бюджетке мемлекеттік баждың төленгенін растайтын құжат немесе салық жеңілдіктерін беруге негіз болып табылатын құжат;</w:t>
      </w:r>
    </w:p>
    <w:bookmarkEnd w:id="258"/>
    <w:bookmarkStart w:name="z281" w:id="259"/>
    <w:p>
      <w:pPr>
        <w:spacing w:after="0"/>
        <w:ind w:left="0"/>
        <w:jc w:val="both"/>
      </w:pPr>
      <w:r>
        <w:rPr>
          <w:rFonts w:ascii="Times New Roman"/>
          <w:b w:val="false"/>
          <w:i w:val="false"/>
          <w:color w:val="000000"/>
          <w:sz w:val="28"/>
        </w:rPr>
        <w:t>
      5) көрсетілетін қызметті алушының өкілі өтініш жасаған кезде нотариатта куәландырылған сенімхат.</w:t>
      </w:r>
    </w:p>
    <w:bookmarkEnd w:id="259"/>
    <w:p>
      <w:pPr>
        <w:spacing w:after="0"/>
        <w:ind w:left="0"/>
        <w:jc w:val="both"/>
      </w:pPr>
      <w:r>
        <w:rPr>
          <w:rFonts w:ascii="Times New Roman"/>
          <w:b w:val="false"/>
          <w:i w:val="false"/>
          <w:color w:val="000000"/>
          <w:sz w:val="28"/>
        </w:rPr>
        <w:t>
      Құжаттарды қабылдау кезінде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салыстырады, одан кейін түпнұсқаларын көрсетілетін қызметті берушіге қайтарады.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 көрсетілетін қызметті беруші және Мемлекеттік корпорация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Мемлекеттік қызмет көрсетілген кезде көрсетілетін қызметті алушы, егер Қазақстан Республикасының заңнамасында өзгеше көзделмесе, ақпараттық жүйелердегі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табыстау кезінде: </w:t>
      </w:r>
    </w:p>
    <w:bookmarkStart w:name="z282" w:id="260"/>
    <w:p>
      <w:pPr>
        <w:spacing w:after="0"/>
        <w:ind w:left="0"/>
        <w:jc w:val="both"/>
      </w:pPr>
      <w:r>
        <w:rPr>
          <w:rFonts w:ascii="Times New Roman"/>
          <w:b w:val="false"/>
          <w:i w:val="false"/>
          <w:color w:val="000000"/>
          <w:sz w:val="28"/>
        </w:rPr>
        <w:t xml:space="preserve">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өтініштің қабылданғанын растау болып табылады; </w:t>
      </w:r>
    </w:p>
    <w:bookmarkEnd w:id="260"/>
    <w:bookmarkStart w:name="z283" w:id="261"/>
    <w:p>
      <w:pPr>
        <w:spacing w:after="0"/>
        <w:ind w:left="0"/>
        <w:jc w:val="both"/>
      </w:pPr>
      <w:r>
        <w:rPr>
          <w:rFonts w:ascii="Times New Roman"/>
          <w:b w:val="false"/>
          <w:i w:val="false"/>
          <w:color w:val="000000"/>
          <w:sz w:val="28"/>
        </w:rPr>
        <w:t xml:space="preserve">
      2)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рәсімдеуге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тиісті құжаттардың қабылданғаны туралы қолхат беріледі. </w:t>
      </w:r>
    </w:p>
    <w:bookmarkEnd w:id="261"/>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(немесе нотариат куәландырған сенімхат бойынша өкілінің) жеке басын куәландыратын құжатты ұсынған кезде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содан соң одан әрі сақтау үшін көрсетілетін қызметті берушіге жолдайды. Көрсетілетін қызметті алушы бір ай өткен соң өтініш жасаған кезде, көрсетілетін қызметті беруші Мемлекеттік корпорацияның сұрау салуы бойынша дайын құжаттарды Мемлекеттік корпорацияға көрсетілетін қызметті алушыға табыс ету үшін бір жұмыс күні ішінде жолдайды. </w:t>
      </w:r>
    </w:p>
    <w:bookmarkStart w:name="z284" w:id="262"/>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62"/>
    <w:bookmarkStart w:name="z285" w:id="263"/>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адамдарының, Мемлекеттік корпорацияның және (немесе)</w:t>
      </w:r>
      <w:r>
        <w:br/>
      </w:r>
      <w:r>
        <w:rPr>
          <w:rFonts w:ascii="Times New Roman"/>
          <w:b/>
          <w:i w:val="false"/>
          <w:color w:val="000000"/>
        </w:rPr>
        <w:t>олардың қызметкерлерінің мемлекеттік қызметтер көрсету</w:t>
      </w:r>
      <w:r>
        <w:br/>
      </w:r>
      <w:r>
        <w:rPr>
          <w:rFonts w:ascii="Times New Roman"/>
          <w:b/>
          <w:i w:val="false"/>
          <w:color w:val="000000"/>
        </w:rPr>
        <w:t>мәселелері бойынша шешімдеріне, әрекеттеріне (әрекетсіздігіне)</w:t>
      </w:r>
      <w:r>
        <w:br/>
      </w:r>
      <w:r>
        <w:rPr>
          <w:rFonts w:ascii="Times New Roman"/>
          <w:b/>
          <w:i w:val="false"/>
          <w:color w:val="000000"/>
        </w:rPr>
        <w:t>шағымдану тәртібі</w:t>
      </w:r>
    </w:p>
    <w:bookmarkEnd w:id="263"/>
    <w:bookmarkStart w:name="z286" w:id="26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 басшыларының атына немесе Қазақстан Республикасы Әділет министрлігіне (бұдан әрі – ҚР Әділетмині) беріледі.</w:t>
      </w:r>
    </w:p>
    <w:bookmarkEnd w:id="264"/>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Мемлекеттік корпорация немесе ҚР Әділетмині арқылы жұмыс кестесі бойынша қолма-қол қабылданады.</w:t>
      </w:r>
    </w:p>
    <w:p>
      <w:pPr>
        <w:spacing w:after="0"/>
        <w:ind w:left="0"/>
        <w:jc w:val="both"/>
      </w:pPr>
      <w:r>
        <w:rPr>
          <w:rFonts w:ascii="Times New Roman"/>
          <w:b w:val="false"/>
          <w:i w:val="false"/>
          <w:color w:val="000000"/>
          <w:sz w:val="28"/>
        </w:rPr>
        <w:t xml:space="preserve">
      Көрсетілетін қызметті берушінің немесе ҚР Әділетминінің қабылдап алған адамының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 </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ол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287" w:id="26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265"/>
    <w:bookmarkStart w:name="z288" w:id="266"/>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266"/>
    <w:bookmarkStart w:name="z289" w:id="267"/>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267"/>
    <w:bookmarkStart w:name="z290" w:id="268"/>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 берушінің және Мемлекеттік корпорацияның www.con.gov.kz интернет-ресурстарында орналастырылған.</w:t>
      </w:r>
    </w:p>
    <w:bookmarkEnd w:id="268"/>
    <w:bookmarkStart w:name="z291" w:id="269"/>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1414, 8 800 080 7777 Бірыңғай байланыс орталығы арқылы қашықтықтан қолжетімділік режимінде алуға мүмкіндігі бар.</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(өтініш берушінің аты, әкесінің аты </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Тел №. _______________________________</w:t>
      </w:r>
    </w:p>
    <w:bookmarkStart w:name="z293" w:id="270"/>
    <w:p>
      <w:pPr>
        <w:spacing w:after="0"/>
        <w:ind w:left="0"/>
        <w:jc w:val="left"/>
      </w:pPr>
      <w:r>
        <w:rPr>
          <w:rFonts w:ascii="Times New Roman"/>
          <w:b/>
          <w:i w:val="false"/>
          <w:color w:val="000000"/>
        </w:rPr>
        <w:t xml:space="preserve"> Қайтыс болуды мемлекеттік тіркеу туралы өтініш</w:t>
      </w:r>
    </w:p>
    <w:bookmarkEnd w:id="270"/>
    <w:p>
      <w:pPr>
        <w:spacing w:after="0"/>
        <w:ind w:left="0"/>
        <w:jc w:val="both"/>
      </w:pPr>
      <w:r>
        <w:rPr>
          <w:rFonts w:ascii="Times New Roman"/>
          <w:b w:val="false"/>
          <w:i w:val="false"/>
          <w:color w:val="000000"/>
          <w:sz w:val="28"/>
        </w:rPr>
        <w:t>
      Қайтыс болуды мемлекеттік тіркеуіңізді сұраймын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туған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соңғы тұрған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отбасылық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қайтыс болған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қайтыс болған адамның өлімінің себебі)</w:t>
      </w:r>
    </w:p>
    <w:p>
      <w:pPr>
        <w:spacing w:after="0"/>
        <w:ind w:left="0"/>
        <w:jc w:val="both"/>
      </w:pPr>
      <w:r>
        <w:rPr>
          <w:rFonts w:ascii="Times New Roman"/>
          <w:b w:val="false"/>
          <w:i w:val="false"/>
          <w:color w:val="000000"/>
          <w:sz w:val="28"/>
        </w:rPr>
        <w:t>
      Өтінішке қоса беремін _______________________________________________</w:t>
      </w:r>
    </w:p>
    <w:p>
      <w:pPr>
        <w:spacing w:after="0"/>
        <w:ind w:left="0"/>
        <w:jc w:val="both"/>
      </w:pPr>
      <w:r>
        <w:rPr>
          <w:rFonts w:ascii="Times New Roman"/>
          <w:b w:val="false"/>
          <w:i w:val="false"/>
          <w:color w:val="000000"/>
          <w:sz w:val="28"/>
        </w:rPr>
        <w:t>
      20___ жылғы "____"_____________            Қолы 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20__ жылы "___"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келісім беремін</w:t>
      </w:r>
    </w:p>
    <w:p>
      <w:pPr>
        <w:spacing w:after="0"/>
        <w:ind w:left="0"/>
        <w:jc w:val="both"/>
      </w:pPr>
      <w:r>
        <w:rPr>
          <w:rFonts w:ascii="Times New Roman"/>
          <w:b w:val="false"/>
          <w:i w:val="false"/>
          <w:color w:val="000000"/>
          <w:sz w:val="28"/>
        </w:rPr>
        <w:t>
      20___жылғы "_____"_____________        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Қайтыс болуды тіркеу туралы куәлікті алу үшін:</w:t>
      </w:r>
    </w:p>
    <w:p>
      <w:pPr>
        <w:spacing w:after="0"/>
        <w:ind w:left="0"/>
        <w:jc w:val="both"/>
      </w:pPr>
      <w:r>
        <w:rPr>
          <w:rFonts w:ascii="Times New Roman"/>
          <w:b w:val="false"/>
          <w:i w:val="false"/>
          <w:color w:val="000000"/>
          <w:sz w:val="28"/>
        </w:rPr>
        <w:t>
      20 ___ "____" __________келу керек.</w:t>
      </w:r>
    </w:p>
    <w:p>
      <w:pPr>
        <w:spacing w:after="0"/>
        <w:ind w:left="0"/>
        <w:jc w:val="both"/>
      </w:pPr>
      <w:r>
        <w:rPr>
          <w:rFonts w:ascii="Times New Roman"/>
          <w:b w:val="false"/>
          <w:i w:val="false"/>
          <w:color w:val="000000"/>
          <w:sz w:val="28"/>
        </w:rPr>
        <w:t>
      Құжаттарды қабылдаған маманның Т.А.Ә (бар болса):</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(тіркеуші органның атауы)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(өтініш берушінің аты, әкесінің аты </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Тел №. _______________________________</w:t>
      </w:r>
    </w:p>
    <w:bookmarkStart w:name="z295" w:id="271"/>
    <w:p>
      <w:pPr>
        <w:spacing w:after="0"/>
        <w:ind w:left="0"/>
        <w:jc w:val="left"/>
      </w:pPr>
      <w:r>
        <w:rPr>
          <w:rFonts w:ascii="Times New Roman"/>
          <w:b/>
          <w:i w:val="false"/>
          <w:color w:val="000000"/>
        </w:rPr>
        <w:t xml:space="preserve"> Өзгерістерді, толықтырулар мен түзетулерді енгізу туралы</w:t>
      </w:r>
      <w:r>
        <w:br/>
      </w:r>
      <w:r>
        <w:rPr>
          <w:rFonts w:ascii="Times New Roman"/>
          <w:b/>
          <w:i w:val="false"/>
          <w:color w:val="000000"/>
        </w:rPr>
        <w:t>(керегінің астын сызу) өтініш</w:t>
      </w:r>
    </w:p>
    <w:bookmarkEnd w:id="271"/>
    <w:p>
      <w:pPr>
        <w:spacing w:after="0"/>
        <w:ind w:left="0"/>
        <w:jc w:val="both"/>
      </w:pPr>
      <w:r>
        <w:rPr>
          <w:rFonts w:ascii="Times New Roman"/>
          <w:b w:val="false"/>
          <w:i w:val="false"/>
          <w:color w:val="000000"/>
          <w:sz w:val="28"/>
        </w:rPr>
        <w:t>
      ______________ туралы ________ жылғы "___"___№ ________ акт жазбасына</w:t>
      </w:r>
    </w:p>
    <w:p>
      <w:pPr>
        <w:spacing w:after="0"/>
        <w:ind w:left="0"/>
        <w:jc w:val="both"/>
      </w:pPr>
      <w:r>
        <w:rPr>
          <w:rFonts w:ascii="Times New Roman"/>
          <w:b w:val="false"/>
          <w:i w:val="false"/>
          <w:color w:val="000000"/>
          <w:sz w:val="28"/>
        </w:rPr>
        <w:t>
      мынадай өзгерістерді, түзетулерді, толықтыруларды ___________________</w:t>
      </w:r>
    </w:p>
    <w:p>
      <w:pPr>
        <w:spacing w:after="0"/>
        <w:ind w:left="0"/>
        <w:jc w:val="both"/>
      </w:pPr>
      <w:r>
        <w:rPr>
          <w:rFonts w:ascii="Times New Roman"/>
          <w:b w:val="false"/>
          <w:i w:val="false"/>
          <w:color w:val="000000"/>
          <w:sz w:val="28"/>
        </w:rPr>
        <w:t>
      ______________________________________________ енгізуіңізді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жері 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w:t>
      </w:r>
    </w:p>
    <w:p>
      <w:pPr>
        <w:spacing w:after="0"/>
        <w:ind w:left="0"/>
        <w:jc w:val="both"/>
      </w:pPr>
      <w:r>
        <w:rPr>
          <w:rFonts w:ascii="Times New Roman"/>
          <w:b w:val="false"/>
          <w:i w:val="false"/>
          <w:color w:val="000000"/>
          <w:sz w:val="28"/>
        </w:rPr>
        <w:t>
      9. Қайда және кім болып жұмыс істейді _______________________________</w:t>
      </w:r>
    </w:p>
    <w:p>
      <w:pPr>
        <w:spacing w:after="0"/>
        <w:ind w:left="0"/>
        <w:jc w:val="both"/>
      </w:pPr>
      <w:r>
        <w:rPr>
          <w:rFonts w:ascii="Times New Roman"/>
          <w:b w:val="false"/>
          <w:i w:val="false"/>
          <w:color w:val="000000"/>
          <w:sz w:val="28"/>
        </w:rPr>
        <w:t>
      10.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өткеретін әскери бөлімнің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Өмір сүрген жерлерінің нақты тізбесі және уақыты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Тергеуде, сот қаралуында болған немесе өтелмеген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w:t>
      </w:r>
    </w:p>
    <w:p>
      <w:pPr>
        <w:spacing w:after="0"/>
        <w:ind w:left="0"/>
        <w:jc w:val="both"/>
      </w:pPr>
      <w:r>
        <w:rPr>
          <w:rFonts w:ascii="Times New Roman"/>
          <w:b w:val="false"/>
          <w:i w:val="false"/>
          <w:color w:val="000000"/>
          <w:sz w:val="28"/>
        </w:rPr>
        <w:t>
      өзгерістер, толықтырулар мен түзетулер енгізу туралы мемлекеттік</w:t>
      </w:r>
    </w:p>
    <w:p>
      <w:pPr>
        <w:spacing w:after="0"/>
        <w:ind w:left="0"/>
        <w:jc w:val="both"/>
      </w:pPr>
      <w:r>
        <w:rPr>
          <w:rFonts w:ascii="Times New Roman"/>
          <w:b w:val="false"/>
          <w:i w:val="false"/>
          <w:color w:val="000000"/>
          <w:sz w:val="28"/>
        </w:rPr>
        <w:t>
      органдарға тиісті сұрау салуды жіберу үшін, бұл туралы көрсету</w:t>
      </w:r>
    </w:p>
    <w:p>
      <w:pPr>
        <w:spacing w:after="0"/>
        <w:ind w:left="0"/>
        <w:jc w:val="both"/>
      </w:pPr>
      <w:r>
        <w:rPr>
          <w:rFonts w:ascii="Times New Roman"/>
          <w:b w:val="false"/>
          <w:i w:val="false"/>
          <w:color w:val="000000"/>
          <w:sz w:val="28"/>
        </w:rPr>
        <w:t>
      13. Бұрын өзгерістер, толықтырулар мен түзетулер енгізілді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Өзгерістер, толықтырулар, түзетулер енгізу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өзгерістерді, толықтырулар мен түзетулерді енгізу</w:t>
      </w:r>
    </w:p>
    <w:p>
      <w:pPr>
        <w:spacing w:after="0"/>
        <w:ind w:left="0"/>
        <w:jc w:val="both"/>
      </w:pPr>
      <w:r>
        <w:rPr>
          <w:rFonts w:ascii="Times New Roman"/>
          <w:b w:val="false"/>
          <w:i w:val="false"/>
          <w:color w:val="000000"/>
          <w:sz w:val="28"/>
        </w:rPr>
        <w:t>
      қажеттілігін растайтын мынадай құжаттарды қоса беремін:</w:t>
      </w:r>
    </w:p>
    <w:p>
      <w:pPr>
        <w:spacing w:after="0"/>
        <w:ind w:left="0"/>
        <w:jc w:val="both"/>
      </w:pPr>
      <w:r>
        <w:rPr>
          <w:rFonts w:ascii="Times New Roman"/>
          <w:b w:val="false"/>
          <w:i w:val="false"/>
          <w:color w:val="000000"/>
          <w:sz w:val="28"/>
        </w:rPr>
        <w:t>
      1) ______________________________ 4) ________________________________</w:t>
      </w:r>
    </w:p>
    <w:p>
      <w:pPr>
        <w:spacing w:after="0"/>
        <w:ind w:left="0"/>
        <w:jc w:val="both"/>
      </w:pPr>
      <w:r>
        <w:rPr>
          <w:rFonts w:ascii="Times New Roman"/>
          <w:b w:val="false"/>
          <w:i w:val="false"/>
          <w:color w:val="000000"/>
          <w:sz w:val="28"/>
        </w:rPr>
        <w:t>
      2) ______________________________ 5) ________________________________</w:t>
      </w:r>
    </w:p>
    <w:p>
      <w:pPr>
        <w:spacing w:after="0"/>
        <w:ind w:left="0"/>
        <w:jc w:val="both"/>
      </w:pPr>
      <w:r>
        <w:rPr>
          <w:rFonts w:ascii="Times New Roman"/>
          <w:b w:val="false"/>
          <w:i w:val="false"/>
          <w:color w:val="000000"/>
          <w:sz w:val="28"/>
        </w:rPr>
        <w:t>
      3) ______________________________ 6) 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 ________________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қабылдап алған лауазымды тұлғаның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"_____" ____________ өзгерістерді, толықтырулар мен</w:t>
      </w:r>
    </w:p>
    <w:p>
      <w:pPr>
        <w:spacing w:after="0"/>
        <w:ind w:left="0"/>
        <w:jc w:val="both"/>
      </w:pPr>
      <w:r>
        <w:rPr>
          <w:rFonts w:ascii="Times New Roman"/>
          <w:b w:val="false"/>
          <w:i w:val="false"/>
          <w:color w:val="000000"/>
          <w:sz w:val="28"/>
        </w:rPr>
        <w:t>
      түзетулерді енгізу туралы өтініш қарауға қабылданды</w:t>
      </w:r>
    </w:p>
    <w:p>
      <w:pPr>
        <w:spacing w:after="0"/>
        <w:ind w:left="0"/>
        <w:jc w:val="both"/>
      </w:pPr>
      <w:r>
        <w:rPr>
          <w:rFonts w:ascii="Times New Roman"/>
          <w:b w:val="false"/>
          <w:i w:val="false"/>
          <w:color w:val="000000"/>
          <w:sz w:val="28"/>
        </w:rPr>
        <w:t>
      Қарау нәтижелері 20____ жылғы "_____" 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болуды тіркеу, оның ішінде</w:t>
            </w:r>
            <w:r>
              <w:br/>
            </w:r>
            <w:r>
              <w:rPr>
                <w:rFonts w:ascii="Times New Roman"/>
                <w:b w:val="false"/>
                <w:i w:val="false"/>
                <w:color w:val="000000"/>
                <w:sz w:val="20"/>
              </w:rPr>
              <w:t>азаматтық хал актілерінің жазбаларына</w:t>
            </w:r>
            <w:r>
              <w:br/>
            </w:r>
            <w:r>
              <w:rPr>
                <w:rFonts w:ascii="Times New Roman"/>
                <w:b w:val="false"/>
                <w:i w:val="false"/>
                <w:color w:val="000000"/>
                <w:sz w:val="20"/>
              </w:rPr>
              <w:t>өзгерістер, толықтырулар мен түзетулер</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298" w:id="272"/>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272"/>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қолы______________________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9-қосымша</w:t>
            </w:r>
          </w:p>
        </w:tc>
      </w:tr>
    </w:tbl>
    <w:bookmarkStart w:name="z299" w:id="273"/>
    <w:p>
      <w:pPr>
        <w:spacing w:after="0"/>
        <w:ind w:left="0"/>
        <w:jc w:val="left"/>
      </w:pPr>
      <w:r>
        <w:rPr>
          <w:rFonts w:ascii="Times New Roman"/>
          <w:b/>
          <w:i w:val="false"/>
          <w:color w:val="000000"/>
        </w:rPr>
        <w:t xml:space="preserve"> "Некені (ерлі-зайыптылықты) бұзуды тіркеу, оның ішінде</w:t>
      </w:r>
      <w:r>
        <w:br/>
      </w:r>
      <w:r>
        <w:rPr>
          <w:rFonts w:ascii="Times New Roman"/>
          <w:b/>
          <w:i w:val="false"/>
          <w:color w:val="000000"/>
        </w:rPr>
        <w:t>азаматтық хал актілері жазбаларына өзгерістер, толықтырулар</w:t>
      </w:r>
      <w:r>
        <w:br/>
      </w:r>
      <w:r>
        <w:rPr>
          <w:rFonts w:ascii="Times New Roman"/>
          <w:b/>
          <w:i w:val="false"/>
          <w:color w:val="000000"/>
        </w:rPr>
        <w:t>мен түзетулер енгізу" мемлекеттік көрсетілетін қызмет cтандарты</w:t>
      </w:r>
      <w:r>
        <w:br/>
      </w:r>
      <w:r>
        <w:rPr>
          <w:rFonts w:ascii="Times New Roman"/>
          <w:b/>
          <w:i w:val="false"/>
          <w:color w:val="000000"/>
        </w:rPr>
        <w:t>1. Жалпы ережелер</w:t>
      </w:r>
    </w:p>
    <w:bookmarkEnd w:id="273"/>
    <w:bookmarkStart w:name="z301" w:id="274"/>
    <w:p>
      <w:pPr>
        <w:spacing w:after="0"/>
        <w:ind w:left="0"/>
        <w:jc w:val="both"/>
      </w:pPr>
      <w:r>
        <w:rPr>
          <w:rFonts w:ascii="Times New Roman"/>
          <w:b w:val="false"/>
          <w:i w:val="false"/>
          <w:color w:val="000000"/>
          <w:sz w:val="28"/>
        </w:rPr>
        <w:t>
      1. "Некені (ерлі-зайыптылықты) бұзуды тіркеу, оның ішінде азаматтық хал актілері жазбаларына өзгерістер, толықтырулар мен түзетулер енгізу" мемлекеттік көрсетілетін қызмет (бұдан әрі – мемлекеттік көрсетілетін қызмет).</w:t>
      </w:r>
    </w:p>
    <w:bookmarkEnd w:id="274"/>
    <w:bookmarkStart w:name="z302" w:id="27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әзірледі.</w:t>
      </w:r>
    </w:p>
    <w:bookmarkEnd w:id="275"/>
    <w:bookmarkStart w:name="z303" w:id="276"/>
    <w:p>
      <w:pPr>
        <w:spacing w:after="0"/>
        <w:ind w:left="0"/>
        <w:jc w:val="both"/>
      </w:pPr>
      <w:r>
        <w:rPr>
          <w:rFonts w:ascii="Times New Roman"/>
          <w:b w:val="false"/>
          <w:i w:val="false"/>
          <w:color w:val="000000"/>
          <w:sz w:val="28"/>
        </w:rPr>
        <w:t>
      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ЖАО) (бұдан әрі – көрсетілетін қызметті беруші) көрсетеді.</w:t>
      </w:r>
    </w:p>
    <w:bookmarkEnd w:id="276"/>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мынадай баламалы негізде:      </w:t>
      </w:r>
    </w:p>
    <w:bookmarkStart w:name="z304" w:id="277"/>
    <w:p>
      <w:pPr>
        <w:spacing w:after="0"/>
        <w:ind w:left="0"/>
        <w:jc w:val="both"/>
      </w:pPr>
      <w:r>
        <w:rPr>
          <w:rFonts w:ascii="Times New Roman"/>
          <w:b w:val="false"/>
          <w:i w:val="false"/>
          <w:color w:val="000000"/>
          <w:sz w:val="28"/>
        </w:rPr>
        <w:t>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w:t>
      </w:r>
    </w:p>
    <w:bookmarkEnd w:id="277"/>
    <w:bookmarkStart w:name="z305" w:id="27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278"/>
    <w:bookmarkStart w:name="z306" w:id="279"/>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279"/>
    <w:bookmarkStart w:name="z307" w:id="280"/>
    <w:p>
      <w:pPr>
        <w:spacing w:after="0"/>
        <w:ind w:left="0"/>
        <w:jc w:val="left"/>
      </w:pPr>
      <w:r>
        <w:rPr>
          <w:rFonts w:ascii="Times New Roman"/>
          <w:b/>
          <w:i w:val="false"/>
          <w:color w:val="000000"/>
        </w:rPr>
        <w:t xml:space="preserve"> 2. Мемлекеттік қызмет көрсету тәртібі</w:t>
      </w:r>
    </w:p>
    <w:bookmarkEnd w:id="280"/>
    <w:bookmarkStart w:name="z308" w:id="281"/>
    <w:p>
      <w:pPr>
        <w:spacing w:after="0"/>
        <w:ind w:left="0"/>
        <w:jc w:val="both"/>
      </w:pPr>
      <w:r>
        <w:rPr>
          <w:rFonts w:ascii="Times New Roman"/>
          <w:b w:val="false"/>
          <w:i w:val="false"/>
          <w:color w:val="000000"/>
          <w:sz w:val="28"/>
        </w:rPr>
        <w:t>
      4. Мемлекеттік қызметті көрсету мерзімдері:</w:t>
      </w:r>
    </w:p>
    <w:bookmarkEnd w:id="281"/>
    <w:bookmarkStart w:name="z309" w:id="282"/>
    <w:p>
      <w:pPr>
        <w:spacing w:after="0"/>
        <w:ind w:left="0"/>
        <w:jc w:val="both"/>
      </w:pPr>
      <w:r>
        <w:rPr>
          <w:rFonts w:ascii="Times New Roman"/>
          <w:b w:val="false"/>
          <w:i w:val="false"/>
          <w:color w:val="000000"/>
          <w:sz w:val="28"/>
        </w:rPr>
        <w:t>
      1) құжаттардың топтамасын тапсырған кезден бастап көрсетілетін қызметті берушіге немесе Мемлекеттік корпорацияға:</w:t>
      </w:r>
    </w:p>
    <w:bookmarkEnd w:id="282"/>
    <w:p>
      <w:pPr>
        <w:spacing w:after="0"/>
        <w:ind w:left="0"/>
        <w:jc w:val="both"/>
      </w:pPr>
      <w:r>
        <w:rPr>
          <w:rFonts w:ascii="Times New Roman"/>
          <w:b w:val="false"/>
          <w:i w:val="false"/>
          <w:color w:val="000000"/>
          <w:sz w:val="28"/>
        </w:rPr>
        <w:t>
      заңды күшіне енген сот шешімінің негізінде некені (ерлі-зайыптылықты) бұзуды тіркеу жөніндегі мемлекеттік қызмет сот шешімінің негізінде 2 (екі) жұмыс күні ішінде (құжаттарды қабылдау күні мемлекеттік қызмет көрсету мерзіміне кірмейді) көрсетіледі;</w:t>
      </w:r>
    </w:p>
    <w:p>
      <w:pPr>
        <w:spacing w:after="0"/>
        <w:ind w:left="0"/>
        <w:jc w:val="both"/>
      </w:pPr>
      <w:r>
        <w:rPr>
          <w:rFonts w:ascii="Times New Roman"/>
          <w:b w:val="false"/>
          <w:i w:val="false"/>
          <w:color w:val="000000"/>
          <w:sz w:val="28"/>
        </w:rPr>
        <w:t>
      басқа аумақтық бірлікте шығару орны бойынша заңды күшіне енген сот шешімінің негізінде, неке бұзуды тіркеу туралы өтінішті жолдау қажет болған кезде - күнтізбелік 30 (отыз) күн;</w:t>
      </w:r>
    </w:p>
    <w:p>
      <w:pPr>
        <w:spacing w:after="0"/>
        <w:ind w:left="0"/>
        <w:jc w:val="both"/>
      </w:pPr>
      <w:r>
        <w:rPr>
          <w:rFonts w:ascii="Times New Roman"/>
          <w:b w:val="false"/>
          <w:i w:val="false"/>
          <w:color w:val="000000"/>
          <w:sz w:val="28"/>
        </w:rPr>
        <w:t>
      құжаттардың топтамасын тапсырған кезден бастап көрсетілетін қызметті берушіге:</w:t>
      </w:r>
    </w:p>
    <w:p>
      <w:pPr>
        <w:spacing w:after="0"/>
        <w:ind w:left="0"/>
        <w:jc w:val="both"/>
      </w:pPr>
      <w:r>
        <w:rPr>
          <w:rFonts w:ascii="Times New Roman"/>
          <w:b w:val="false"/>
          <w:i w:val="false"/>
          <w:color w:val="000000"/>
          <w:sz w:val="28"/>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тіркеу, тіркеу органы өтініш түскен күннен бастап 1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хабарлай отырып, күнтізбелік 45 (қырық бес) күн ішінде (құжаттарды қабылдау күні мемлекеттік қызмет көрсету мерзіміне кірмейді) көрсетіледі;</w:t>
      </w:r>
    </w:p>
    <w:p>
      <w:pPr>
        <w:spacing w:after="0"/>
        <w:ind w:left="0"/>
        <w:jc w:val="both"/>
      </w:pPr>
      <w:r>
        <w:rPr>
          <w:rFonts w:ascii="Times New Roman"/>
          <w:b w:val="false"/>
          <w:i w:val="false"/>
          <w:color w:val="000000"/>
          <w:sz w:val="28"/>
        </w:rPr>
        <w:t>
      кәмелетке толмаған балалары жоқ ерлі-зайыптылардың өзара келісімі бойынша некені (ерлі-зайыптылықты) бұзуды мемлекеттік тіркеу өтініш берілген күннен бастап бір ай мерзім өткеннен кейін (құжаттарды қабылдау күні мемлекеттік қызмет көрсету мерзіміне кірмейді) көрсетіледі;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құжаттарды қосымша тексеру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p>
      <w:pPr>
        <w:spacing w:after="0"/>
        <w:ind w:left="0"/>
        <w:jc w:val="both"/>
      </w:pPr>
      <w:r>
        <w:rPr>
          <w:rFonts w:ascii="Times New Roman"/>
          <w:b w:val="false"/>
          <w:i w:val="false"/>
          <w:color w:val="000000"/>
          <w:sz w:val="28"/>
        </w:rPr>
        <w:t>
      азаматтық хал акт жазбасына өзгерістер, толықтырулар мен түзетулер енгізу туралы өтініш - күнтізбелік 15 (он бес) күн (қабылдау күні мемлекеттік қызмет көрсету мерзіміне кірмейді), басқа мемлекеттік органдарға сұрау салу қажет болған кезде қызмет көрсету мерзімі көрсетілетін қызметті алушыны 3 (үш) күнтізбелік күн ішінде хабардар ете отырып, күнтiзбелiк 30 (отыз) күннен аспайтын уақытқа ұзартылады;</w:t>
      </w:r>
    </w:p>
    <w:p>
      <w:pPr>
        <w:spacing w:after="0"/>
        <w:ind w:left="0"/>
        <w:jc w:val="both"/>
      </w:pPr>
      <w:r>
        <w:rPr>
          <w:rFonts w:ascii="Times New Roman"/>
          <w:b w:val="false"/>
          <w:i w:val="false"/>
          <w:color w:val="000000"/>
          <w:sz w:val="28"/>
        </w:rPr>
        <w:t xml:space="preserve">
      порталда – өтінішті алғанын растау және некені бұзуды тіркеу күнін белгілеу – 1 (бір) жұмыс күні; </w:t>
      </w:r>
    </w:p>
    <w:bookmarkStart w:name="z310" w:id="283"/>
    <w:p>
      <w:pPr>
        <w:spacing w:after="0"/>
        <w:ind w:left="0"/>
        <w:jc w:val="both"/>
      </w:pPr>
      <w:r>
        <w:rPr>
          <w:rFonts w:ascii="Times New Roman"/>
          <w:b w:val="false"/>
          <w:i w:val="false"/>
          <w:color w:val="000000"/>
          <w:sz w:val="28"/>
        </w:rPr>
        <w:t xml:space="preserve">
      2) көрсетілетін қызметті алушыға құжаттардың топтамасын тапсыру үшін рұқсат берілетін ең ұзақ күту уақыты: </w:t>
      </w:r>
    </w:p>
    <w:bookmarkEnd w:id="283"/>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311" w:id="284"/>
    <w:p>
      <w:pPr>
        <w:spacing w:after="0"/>
        <w:ind w:left="0"/>
        <w:jc w:val="both"/>
      </w:pPr>
      <w:r>
        <w:rPr>
          <w:rFonts w:ascii="Times New Roman"/>
          <w:b w:val="false"/>
          <w:i w:val="false"/>
          <w:color w:val="000000"/>
          <w:sz w:val="28"/>
        </w:rPr>
        <w:t>
      3) көрсетілетін қызметті алушыға рұқсат берілетін ең ұзақ қызмет көрсету уақыты:</w:t>
      </w:r>
    </w:p>
    <w:bookmarkEnd w:id="284"/>
    <w:p>
      <w:pPr>
        <w:spacing w:after="0"/>
        <w:ind w:left="0"/>
        <w:jc w:val="both"/>
      </w:pPr>
      <w:r>
        <w:rPr>
          <w:rFonts w:ascii="Times New Roman"/>
          <w:b w:val="false"/>
          <w:i w:val="false"/>
          <w:color w:val="000000"/>
          <w:sz w:val="28"/>
        </w:rPr>
        <w:t>
      көрсетілетін қызметті берушіге – 20 (жиырма) минут;</w:t>
      </w:r>
    </w:p>
    <w:p>
      <w:pPr>
        <w:spacing w:after="0"/>
        <w:ind w:left="0"/>
        <w:jc w:val="both"/>
      </w:pPr>
      <w:r>
        <w:rPr>
          <w:rFonts w:ascii="Times New Roman"/>
          <w:b w:val="false"/>
          <w:i w:val="false"/>
          <w:color w:val="000000"/>
          <w:sz w:val="28"/>
        </w:rPr>
        <w:t>
      Мемлекеттік корпорацияға – 15 (он бес) минут;</w:t>
      </w:r>
    </w:p>
    <w:bookmarkStart w:name="z312" w:id="285"/>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285"/>
    <w:bookmarkStart w:name="z313" w:id="286"/>
    <w:p>
      <w:pPr>
        <w:spacing w:after="0"/>
        <w:ind w:left="0"/>
        <w:jc w:val="both"/>
      </w:pPr>
      <w:r>
        <w:rPr>
          <w:rFonts w:ascii="Times New Roman"/>
          <w:b w:val="false"/>
          <w:i w:val="false"/>
          <w:color w:val="000000"/>
          <w:sz w:val="28"/>
        </w:rPr>
        <w:t>
      6. Көрсетілетін мемлекеттік қызметтің нәтижесі:</w:t>
      </w:r>
    </w:p>
    <w:bookmarkEnd w:id="286"/>
    <w:p>
      <w:pPr>
        <w:spacing w:after="0"/>
        <w:ind w:left="0"/>
        <w:jc w:val="both"/>
      </w:pPr>
      <w:r>
        <w:rPr>
          <w:rFonts w:ascii="Times New Roman"/>
          <w:b w:val="false"/>
          <w:i w:val="false"/>
          <w:color w:val="000000"/>
          <w:sz w:val="28"/>
        </w:rPr>
        <w:t>
      жеке басын куәландыратын құжатты көрсету кезінде қағаз жеткізгіштегі некені (ерлі-зайыптылықты) бұзу туралы куәлік, енгізілген өзгерістерімен, толықтыруларымен және түзетулерімен некені (ерлі-зайыптылықты) бұзу туралы қайталама куәлік.</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берушінің уәкілетті тұлғасының электрондық цифрлық қолтаңбасымен (бұдан әрі - ЭЦҚ) куәландырылған электрондық құжат нысанында электрондық өтінішті алғанын растау және некені (ерлі-зайыптылықты) бұзуды тіркеу күнінің белгіленуі туралы хабарлама жолданады. </w:t>
      </w:r>
    </w:p>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Start w:name="z314" w:id="287"/>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ақылы көрсетіледі.</w:t>
      </w:r>
    </w:p>
    <w:bookmarkEnd w:id="287"/>
    <w:p>
      <w:pPr>
        <w:spacing w:after="0"/>
        <w:ind w:left="0"/>
        <w:jc w:val="both"/>
      </w:pPr>
      <w:r>
        <w:rPr>
          <w:rFonts w:ascii="Times New Roman"/>
          <w:b w:val="false"/>
          <w:i w:val="false"/>
          <w:color w:val="000000"/>
          <w:sz w:val="28"/>
        </w:rPr>
        <w:t>
      Некені (ерлі-зайыптылықты) бұзуды тіркегені үшін мемлекеттік баж мынадай мөлшерде алынады:</w:t>
      </w:r>
    </w:p>
    <w:bookmarkStart w:name="z315" w:id="288"/>
    <w:p>
      <w:pPr>
        <w:spacing w:after="0"/>
        <w:ind w:left="0"/>
        <w:jc w:val="both"/>
      </w:pPr>
      <w:r>
        <w:rPr>
          <w:rFonts w:ascii="Times New Roman"/>
          <w:b w:val="false"/>
          <w:i w:val="false"/>
          <w:color w:val="000000"/>
          <w:sz w:val="28"/>
        </w:rPr>
        <w:t xml:space="preserve">
      1) кәмелетке толмаған балалары жоқ ерлі-зайыптылардың өзара келісімі бойынша – 2 айлық есептік көрсеткіш (бұдан әрі – АЕК); </w:t>
      </w:r>
    </w:p>
    <w:bookmarkEnd w:id="288"/>
    <w:bookmarkStart w:name="z316" w:id="289"/>
    <w:p>
      <w:pPr>
        <w:spacing w:after="0"/>
        <w:ind w:left="0"/>
        <w:jc w:val="both"/>
      </w:pPr>
      <w:r>
        <w:rPr>
          <w:rFonts w:ascii="Times New Roman"/>
          <w:b w:val="false"/>
          <w:i w:val="false"/>
          <w:color w:val="000000"/>
          <w:sz w:val="28"/>
        </w:rPr>
        <w:t xml:space="preserve">
      2) сот шешімі негізінде – 1,5 АЕК (ерлі-зайыптылардың бірінен немесе екеуінен де); </w:t>
      </w:r>
    </w:p>
    <w:bookmarkEnd w:id="289"/>
    <w:bookmarkStart w:name="z317" w:id="290"/>
    <w:p>
      <w:pPr>
        <w:spacing w:after="0"/>
        <w:ind w:left="0"/>
        <w:jc w:val="both"/>
      </w:pPr>
      <w:r>
        <w:rPr>
          <w:rFonts w:ascii="Times New Roman"/>
          <w:b w:val="false"/>
          <w:i w:val="false"/>
          <w:color w:val="000000"/>
          <w:sz w:val="28"/>
        </w:rPr>
        <w:t xml:space="preserve">
      3) сот шешімінің негізінде белгіленген тәртіпппен хабарсыз кеткен немесе жан күйзелісі сырқаты немесе ақыл-есінің кемдігі салдарынан әрекетке қабілетсіз деп танылған адамдардан не қылмыс жасағаны үшін үш жылдан астам мерзімге бас бостандығынан айыруға сотталған адамдардан – 0,1 АЕК. </w:t>
      </w:r>
    </w:p>
    <w:bookmarkEnd w:id="290"/>
    <w:p>
      <w:pPr>
        <w:spacing w:after="0"/>
        <w:ind w:left="0"/>
        <w:jc w:val="both"/>
      </w:pPr>
      <w:r>
        <w:rPr>
          <w:rFonts w:ascii="Times New Roman"/>
          <w:b w:val="false"/>
          <w:i w:val="false"/>
          <w:color w:val="000000"/>
          <w:sz w:val="28"/>
        </w:rPr>
        <w:t>
      Некені бұзу туралы акт жазбасын өзгерту, толықтыру, түзету мен қалпына келтіруге байланысты куәлік бергені үшін 0,5 АЕК мөлшерінде мемлекеттік баж алынады.</w:t>
      </w:r>
    </w:p>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белгіленген мөлшерлемелер бойынша есептеледі және заңдық маңызы бар іс-әрекеттер жасалған және (немесе) уәкілетті мемлекеттік органдардың немесе лауазымды адамдардың құжаттарды берген орны бойынша есепке алынады.</w:t>
      </w:r>
    </w:p>
    <w:p>
      <w:pPr>
        <w:spacing w:after="0"/>
        <w:ind w:left="0"/>
        <w:jc w:val="both"/>
      </w:pPr>
      <w:r>
        <w:rPr>
          <w:rFonts w:ascii="Times New Roman"/>
          <w:b w:val="false"/>
          <w:i w:val="false"/>
          <w:color w:val="000000"/>
          <w:sz w:val="28"/>
        </w:rPr>
        <w:t xml:space="preserve">
      Мемлекеттік корпорацияда мемлекеттік баж төлем мөлшері мен төленген күнін растайтын төлем құжатын беретін банк мекемелері арқылы төленеді. </w:t>
      </w:r>
    </w:p>
    <w:p>
      <w:pPr>
        <w:spacing w:after="0"/>
        <w:ind w:left="0"/>
        <w:jc w:val="both"/>
      </w:pPr>
      <w:r>
        <w:rPr>
          <w:rFonts w:ascii="Times New Roman"/>
          <w:b w:val="false"/>
          <w:i w:val="false"/>
          <w:color w:val="000000"/>
          <w:sz w:val="28"/>
        </w:rPr>
        <w:t>
      Мемлекеттік қызметті көрсетуге электрондық сұрау салуды портал арқылы берген кезде төлем "электрондық үкіметтің" төлем шлюзі (бұдан әрі – ЭҮТШ) арқылы жүзеге асырылады.</w:t>
      </w:r>
    </w:p>
    <w:bookmarkStart w:name="z318" w:id="291"/>
    <w:p>
      <w:pPr>
        <w:spacing w:after="0"/>
        <w:ind w:left="0"/>
        <w:jc w:val="both"/>
      </w:pPr>
      <w:r>
        <w:rPr>
          <w:rFonts w:ascii="Times New Roman"/>
          <w:b w:val="false"/>
          <w:i w:val="false"/>
          <w:color w:val="000000"/>
          <w:sz w:val="28"/>
        </w:rPr>
        <w:t>
      8. Жұмыс кестесі:</w:t>
      </w:r>
    </w:p>
    <w:bookmarkEnd w:id="291"/>
    <w:bookmarkStart w:name="z319" w:id="292"/>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алғанға дейін.</w:t>
      </w:r>
    </w:p>
    <w:bookmarkEnd w:id="292"/>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нәтижесін беру – Қазақстан Республикасының еңбек заңнамасына сәйкес демалыс және мереке күндерін қоспағанда, сағат 13.00-ден 14.30-ға дейін түскі үзіліспен, дүйсенбіден бастап жұманы қоса алғанда, сағат 09.00-ден 17.30-ға дейін. </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көрсетіледі.</w:t>
      </w:r>
    </w:p>
    <w:bookmarkStart w:name="z320" w:id="293"/>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және белгіленген жұмыс кестесіне сәйкес жексенбі және мереке күндерін қоспағанда, дүйсенбіден бастап сенбіні қоса алғанда, үзіліссіз, сағат 9.00-ден 20.00-ге дейін.</w:t>
      </w:r>
    </w:p>
    <w:bookmarkEnd w:id="293"/>
    <w:p>
      <w:pPr>
        <w:spacing w:after="0"/>
        <w:ind w:left="0"/>
        <w:jc w:val="both"/>
      </w:pPr>
      <w:r>
        <w:rPr>
          <w:rFonts w:ascii="Times New Roman"/>
          <w:b w:val="false"/>
          <w:i w:val="false"/>
          <w:color w:val="000000"/>
          <w:sz w:val="28"/>
        </w:rPr>
        <w:t>
      Мемлекеттік көрсетілетін қызмет "электрондық" кезек тәртібімен, ата-анасының біреуінің тұрғылықты жері бойынша немесе баланың туған жері бойынша жеделдетіп қызмет көрсетусіз көрсетіледі, электрондық кезекті портал арқылы брондауға болады.</w:t>
      </w:r>
    </w:p>
    <w:bookmarkStart w:name="z321" w:id="294"/>
    <w:p>
      <w:pPr>
        <w:spacing w:after="0"/>
        <w:ind w:left="0"/>
        <w:jc w:val="both"/>
      </w:pPr>
      <w:r>
        <w:rPr>
          <w:rFonts w:ascii="Times New Roman"/>
          <w:b w:val="false"/>
          <w:i w:val="false"/>
          <w:color w:val="000000"/>
          <w:sz w:val="28"/>
        </w:rPr>
        <w:t>
      3) порталда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білдірген кезде өтініштерді қабылдау және мемлекеттік қызмет көрсетудің нәтижесін беру келесі жұмыс күні жүзеге асырылады).</w:t>
      </w:r>
    </w:p>
    <w:bookmarkEnd w:id="294"/>
    <w:bookmarkStart w:name="z322" w:id="295"/>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некені (ерлі-зайыптылықты) бұзуды тіркеу үшін қажетті құжаттардың тізбесі:</w:t>
      </w:r>
    </w:p>
    <w:bookmarkEnd w:id="295"/>
    <w:bookmarkStart w:name="z323" w:id="29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некені (ерлі-зайыптылықты) бұзуды мемлекеттік тіркеу туралы өтініш;</w:t>
      </w:r>
    </w:p>
    <w:bookmarkEnd w:id="296"/>
    <w:bookmarkStart w:name="z324" w:id="297"/>
    <w:p>
      <w:pPr>
        <w:spacing w:after="0"/>
        <w:ind w:left="0"/>
        <w:jc w:val="both"/>
      </w:pPr>
      <w:r>
        <w:rPr>
          <w:rFonts w:ascii="Times New Roman"/>
          <w:b w:val="false"/>
          <w:i w:val="false"/>
          <w:color w:val="000000"/>
          <w:sz w:val="28"/>
        </w:rPr>
        <w:t>
      2) жеке басын куәландыратын құжат (сәйкестендіру үшін);</w:t>
      </w:r>
    </w:p>
    <w:bookmarkEnd w:id="297"/>
    <w:bookmarkStart w:name="z325" w:id="298"/>
    <w:p>
      <w:pPr>
        <w:spacing w:after="0"/>
        <w:ind w:left="0"/>
        <w:jc w:val="both"/>
      </w:pPr>
      <w:r>
        <w:rPr>
          <w:rFonts w:ascii="Times New Roman"/>
          <w:b w:val="false"/>
          <w:i w:val="false"/>
          <w:color w:val="000000"/>
          <w:sz w:val="28"/>
        </w:rPr>
        <w:t>
      3) некені (ерлі-зайыптылықты) бұзу туралы сот шешімінің көшірмесі;</w:t>
      </w:r>
    </w:p>
    <w:bookmarkEnd w:id="298"/>
    <w:bookmarkStart w:name="z326" w:id="299"/>
    <w:p>
      <w:pPr>
        <w:spacing w:after="0"/>
        <w:ind w:left="0"/>
        <w:jc w:val="both"/>
      </w:pPr>
      <w:r>
        <w:rPr>
          <w:rFonts w:ascii="Times New Roman"/>
          <w:b w:val="false"/>
          <w:i w:val="false"/>
          <w:color w:val="000000"/>
          <w:sz w:val="28"/>
        </w:rPr>
        <w:t>
      4) бюджетке мемлекеттік баждың төленгенін растайтын құжат;</w:t>
      </w:r>
    </w:p>
    <w:bookmarkEnd w:id="299"/>
    <w:bookmarkStart w:name="z327" w:id="300"/>
    <w:p>
      <w:pPr>
        <w:spacing w:after="0"/>
        <w:ind w:left="0"/>
        <w:jc w:val="both"/>
      </w:pPr>
      <w:r>
        <w:rPr>
          <w:rFonts w:ascii="Times New Roman"/>
          <w:b w:val="false"/>
          <w:i w:val="false"/>
          <w:color w:val="000000"/>
          <w:sz w:val="28"/>
        </w:rPr>
        <w:t>
      5) көрсетілетін қызметті алушының өкілі жүгінген жағдайда нотариат куәландырған сенімхат.</w:t>
      </w:r>
    </w:p>
    <w:bookmarkEnd w:id="300"/>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кәмелетке толмаған балалары жоқ ерлі-зайыптылардың өзара келісімі бойынша некені (ерлі-зайыптылықты) бұзуды тіркеу үшін:</w:t>
      </w:r>
    </w:p>
    <w:bookmarkStart w:name="z328" w:id="30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некені (ерлі-зайыптылықты) бұзу туралы өтініш;</w:t>
      </w:r>
    </w:p>
    <w:bookmarkEnd w:id="301"/>
    <w:bookmarkStart w:name="z329" w:id="302"/>
    <w:p>
      <w:pPr>
        <w:spacing w:after="0"/>
        <w:ind w:left="0"/>
        <w:jc w:val="both"/>
      </w:pPr>
      <w:r>
        <w:rPr>
          <w:rFonts w:ascii="Times New Roman"/>
          <w:b w:val="false"/>
          <w:i w:val="false"/>
          <w:color w:val="000000"/>
          <w:sz w:val="28"/>
        </w:rPr>
        <w:t>
      2) жеке басын куәландыратын құжат (сәйкестендіру үшін);</w:t>
      </w:r>
    </w:p>
    <w:bookmarkEnd w:id="302"/>
    <w:bookmarkStart w:name="z330" w:id="303"/>
    <w:p>
      <w:pPr>
        <w:spacing w:after="0"/>
        <w:ind w:left="0"/>
        <w:jc w:val="both"/>
      </w:pPr>
      <w:r>
        <w:rPr>
          <w:rFonts w:ascii="Times New Roman"/>
          <w:b w:val="false"/>
          <w:i w:val="false"/>
          <w:color w:val="000000"/>
          <w:sz w:val="28"/>
        </w:rPr>
        <w:t>
      3) некені қию (ерлі-зайыптылық) туралы куәлік;</w:t>
      </w:r>
    </w:p>
    <w:bookmarkEnd w:id="303"/>
    <w:bookmarkStart w:name="z331" w:id="304"/>
    <w:p>
      <w:pPr>
        <w:spacing w:after="0"/>
        <w:ind w:left="0"/>
        <w:jc w:val="both"/>
      </w:pPr>
      <w:r>
        <w:rPr>
          <w:rFonts w:ascii="Times New Roman"/>
          <w:b w:val="false"/>
          <w:i w:val="false"/>
          <w:color w:val="000000"/>
          <w:sz w:val="28"/>
        </w:rPr>
        <w:t>
      4) бюджетке мемлекеттік баждың төленгенін растайтын құжат.</w:t>
      </w:r>
    </w:p>
    <w:bookmarkEnd w:id="304"/>
    <w:p>
      <w:pPr>
        <w:spacing w:after="0"/>
        <w:ind w:left="0"/>
        <w:jc w:val="both"/>
      </w:pPr>
      <w:r>
        <w:rPr>
          <w:rFonts w:ascii="Times New Roman"/>
          <w:b w:val="false"/>
          <w:i w:val="false"/>
          <w:color w:val="000000"/>
          <w:sz w:val="28"/>
        </w:rPr>
        <w:t>
      Сот шешімінің негізінде белгіленген тәртіпппен хабарсыз кеткен немесе жан күйзелісі сырқаты немесе ақыл-есінің кемдігі салдарынан әрекетке қабілетсіз деп танылған адамдармен не қылмыс жасағаны үшін үш жылдан астам мерзімге бас бостандығынан айыруға сотталған адамдармен некені (ерлі-зайыптылықты) бұзуды тіркеу үшін:</w:t>
      </w:r>
    </w:p>
    <w:bookmarkStart w:name="z332" w:id="30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жұбайын хабар-ошарсыз кеткен не әрекетке қабілетсіз деп тану туралы заңды күшіне енген сот шешімінің, сондай-ақ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w:t>
      </w:r>
    </w:p>
    <w:bookmarkEnd w:id="305"/>
    <w:bookmarkStart w:name="z333" w:id="306"/>
    <w:p>
      <w:pPr>
        <w:spacing w:after="0"/>
        <w:ind w:left="0"/>
        <w:jc w:val="both"/>
      </w:pPr>
      <w:r>
        <w:rPr>
          <w:rFonts w:ascii="Times New Roman"/>
          <w:b w:val="false"/>
          <w:i w:val="false"/>
          <w:color w:val="000000"/>
          <w:sz w:val="28"/>
        </w:rPr>
        <w:t>
      2) жеке басын куәландыратын құжат (сәйкестендіру үшін);</w:t>
      </w:r>
    </w:p>
    <w:bookmarkEnd w:id="306"/>
    <w:bookmarkStart w:name="z334" w:id="307"/>
    <w:p>
      <w:pPr>
        <w:spacing w:after="0"/>
        <w:ind w:left="0"/>
        <w:jc w:val="both"/>
      </w:pPr>
      <w:r>
        <w:rPr>
          <w:rFonts w:ascii="Times New Roman"/>
          <w:b w:val="false"/>
          <w:i w:val="false"/>
          <w:color w:val="000000"/>
          <w:sz w:val="28"/>
        </w:rPr>
        <w:t>
      3) сот шешімінің немесе сот үкімінің көшірмесі;</w:t>
      </w:r>
    </w:p>
    <w:bookmarkEnd w:id="307"/>
    <w:bookmarkStart w:name="z335" w:id="308"/>
    <w:p>
      <w:pPr>
        <w:spacing w:after="0"/>
        <w:ind w:left="0"/>
        <w:jc w:val="both"/>
      </w:pPr>
      <w:r>
        <w:rPr>
          <w:rFonts w:ascii="Times New Roman"/>
          <w:b w:val="false"/>
          <w:i w:val="false"/>
          <w:color w:val="000000"/>
          <w:sz w:val="28"/>
        </w:rPr>
        <w:t>
      4) неке қию (ерлі-зайыптылық) туралы куәлік;</w:t>
      </w:r>
    </w:p>
    <w:bookmarkEnd w:id="308"/>
    <w:bookmarkStart w:name="z336" w:id="309"/>
    <w:p>
      <w:pPr>
        <w:spacing w:after="0"/>
        <w:ind w:left="0"/>
        <w:jc w:val="both"/>
      </w:pPr>
      <w:r>
        <w:rPr>
          <w:rFonts w:ascii="Times New Roman"/>
          <w:b w:val="false"/>
          <w:i w:val="false"/>
          <w:color w:val="000000"/>
          <w:sz w:val="28"/>
        </w:rPr>
        <w:t>
      5) бюджетке мемлекеттік баждың төленгенін растайтын құжат;</w:t>
      </w:r>
    </w:p>
    <w:bookmarkEnd w:id="309"/>
    <w:bookmarkStart w:name="z337" w:id="310"/>
    <w:p>
      <w:pPr>
        <w:spacing w:after="0"/>
        <w:ind w:left="0"/>
        <w:jc w:val="both"/>
      </w:pPr>
      <w:r>
        <w:rPr>
          <w:rFonts w:ascii="Times New Roman"/>
          <w:b w:val="false"/>
          <w:i w:val="false"/>
          <w:color w:val="000000"/>
          <w:sz w:val="28"/>
        </w:rPr>
        <w:t>
      6) көрсетілетін қызмет алушының өкілі жүгінген жағдайда нотариат куәландырған сенімхат;</w:t>
      </w:r>
    </w:p>
    <w:bookmarkEnd w:id="310"/>
    <w:p>
      <w:pPr>
        <w:spacing w:after="0"/>
        <w:ind w:left="0"/>
        <w:jc w:val="both"/>
      </w:pPr>
      <w:r>
        <w:rPr>
          <w:rFonts w:ascii="Times New Roman"/>
          <w:b w:val="false"/>
          <w:i w:val="false"/>
          <w:color w:val="000000"/>
          <w:sz w:val="28"/>
        </w:rPr>
        <w:t>
      Көрсетілетін қызметті алушы көрсетілетін қызметті берушіге немесе Мемлекеттік корпорацияға жүгінген кезде некені (ерлі-зайыптылықты) бұзу туралы акт жазбасына өзгерістер, толықтырулар мен түзетулер енгізу үшін қажетті құжаттар тізбесі:</w:t>
      </w:r>
    </w:p>
    <w:bookmarkStart w:name="z338" w:id="31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бойыша өзгерістер, толықтырулар мен түзетулер енгізу туралы өтініш;</w:t>
      </w:r>
    </w:p>
    <w:bookmarkEnd w:id="311"/>
    <w:bookmarkStart w:name="z339" w:id="312"/>
    <w:p>
      <w:pPr>
        <w:spacing w:after="0"/>
        <w:ind w:left="0"/>
        <w:jc w:val="both"/>
      </w:pPr>
      <w:r>
        <w:rPr>
          <w:rFonts w:ascii="Times New Roman"/>
          <w:b w:val="false"/>
          <w:i w:val="false"/>
          <w:color w:val="000000"/>
          <w:sz w:val="28"/>
        </w:rPr>
        <w:t>
      2) жеке басын куәландыратын құжат (сәйкестендіру үшін);</w:t>
      </w:r>
    </w:p>
    <w:bookmarkEnd w:id="312"/>
    <w:bookmarkStart w:name="z340" w:id="313"/>
    <w:p>
      <w:pPr>
        <w:spacing w:after="0"/>
        <w:ind w:left="0"/>
        <w:jc w:val="both"/>
      </w:pPr>
      <w:r>
        <w:rPr>
          <w:rFonts w:ascii="Times New Roman"/>
          <w:b w:val="false"/>
          <w:i w:val="false"/>
          <w:color w:val="000000"/>
          <w:sz w:val="28"/>
        </w:rPr>
        <w:t>
      3) некені (ерлі-зайыптылықты) бұзу туралы куәлік, егер куәліктің түпнұсқасы жоғалған болса – некені (ерлі-зайыптылықты) бұзу туралы анықтама;</w:t>
      </w:r>
    </w:p>
    <w:bookmarkEnd w:id="313"/>
    <w:bookmarkStart w:name="z341" w:id="314"/>
    <w:p>
      <w:pPr>
        <w:spacing w:after="0"/>
        <w:ind w:left="0"/>
        <w:jc w:val="both"/>
      </w:pPr>
      <w:r>
        <w:rPr>
          <w:rFonts w:ascii="Times New Roman"/>
          <w:b w:val="false"/>
          <w:i w:val="false"/>
          <w:color w:val="000000"/>
          <w:sz w:val="28"/>
        </w:rPr>
        <w:t>
      4) бюджетке мемлекеттік баждың төленгенін растайтын құжат;</w:t>
      </w:r>
    </w:p>
    <w:bookmarkEnd w:id="314"/>
    <w:bookmarkStart w:name="z342" w:id="315"/>
    <w:p>
      <w:pPr>
        <w:spacing w:after="0"/>
        <w:ind w:left="0"/>
        <w:jc w:val="both"/>
      </w:pPr>
      <w:r>
        <w:rPr>
          <w:rFonts w:ascii="Times New Roman"/>
          <w:b w:val="false"/>
          <w:i w:val="false"/>
          <w:color w:val="000000"/>
          <w:sz w:val="28"/>
        </w:rPr>
        <w:t>
      5) көрсетілетін қызметті алушының өкілі жүгінген жағдайда нотариат куәландырған сенімхат.</w:t>
      </w:r>
    </w:p>
    <w:bookmarkEnd w:id="315"/>
    <w:p>
      <w:pPr>
        <w:spacing w:after="0"/>
        <w:ind w:left="0"/>
        <w:jc w:val="both"/>
      </w:pPr>
      <w:r>
        <w:rPr>
          <w:rFonts w:ascii="Times New Roman"/>
          <w:b w:val="false"/>
          <w:i w:val="false"/>
          <w:color w:val="000000"/>
          <w:sz w:val="28"/>
        </w:rPr>
        <w:t>
      Құжаттарды қабылдау кезінде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немесе Мемлекеттік корпорацияның қызметкері құжаттардың көшірмелерін тексереді, одан кейін көрсетілетін қызметті берушіге түпнұсқасын қайтарады.</w:t>
      </w:r>
    </w:p>
    <w:p>
      <w:pPr>
        <w:spacing w:after="0"/>
        <w:ind w:left="0"/>
        <w:jc w:val="both"/>
      </w:pPr>
      <w:r>
        <w:rPr>
          <w:rFonts w:ascii="Times New Roman"/>
          <w:b w:val="false"/>
          <w:i w:val="false"/>
          <w:color w:val="000000"/>
          <w:sz w:val="28"/>
        </w:rPr>
        <w:t xml:space="preserve">
      Егер тіркеу Қазақстан Республикасының аумағында 2008 жылдан кейін жүргізілген болса, көрсетілетін қызметті алушының жеке басын куәландыратын құжаттар туралы мәліметтер, сондай-ақ азаматтық хал актілерін тіркеу туралы куәліктер көрсетілетін қызметті берушіге немесе Мемлекеттік корпорация қызметкеріне "электрондық үкімет" шлюзі арқылы тиісті мемлекеттік ақпараттық жүйелерден беріледі. </w:t>
      </w:r>
    </w:p>
    <w:p>
      <w:pPr>
        <w:spacing w:after="0"/>
        <w:ind w:left="0"/>
        <w:jc w:val="both"/>
      </w:pPr>
      <w:r>
        <w:rPr>
          <w:rFonts w:ascii="Times New Roman"/>
          <w:b w:val="false"/>
          <w:i w:val="false"/>
          <w:color w:val="000000"/>
          <w:sz w:val="28"/>
        </w:rPr>
        <w:t>
      Кәмелетке толмаған балалары жоқ ерлі-зайыптылардың өзара келісімі бойынша некені (ерлі-зайыптылықты) бұзуды тіркеу үшін порталға жүгінген кезде:</w:t>
      </w:r>
    </w:p>
    <w:bookmarkStart w:name="z343" w:id="316"/>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өтініш;</w:t>
      </w:r>
    </w:p>
    <w:bookmarkEnd w:id="316"/>
    <w:bookmarkStart w:name="z344" w:id="317"/>
    <w:p>
      <w:pPr>
        <w:spacing w:after="0"/>
        <w:ind w:left="0"/>
        <w:jc w:val="both"/>
      </w:pPr>
      <w:r>
        <w:rPr>
          <w:rFonts w:ascii="Times New Roman"/>
          <w:b w:val="false"/>
          <w:i w:val="false"/>
          <w:color w:val="000000"/>
          <w:sz w:val="28"/>
        </w:rPr>
        <w:t xml:space="preserve">
      2) азаматтық хал актілерін тіркеу туралы электрондық құжат (Қазақстан Республикасының аумағында 2008 жылдан кейін тіркелген құжаттар ұсынылмайды). </w:t>
      </w:r>
    </w:p>
    <w:bookmarkEnd w:id="317"/>
    <w:p>
      <w:pPr>
        <w:spacing w:after="0"/>
        <w:ind w:left="0"/>
        <w:jc w:val="both"/>
      </w:pPr>
      <w:r>
        <w:rPr>
          <w:rFonts w:ascii="Times New Roman"/>
          <w:b w:val="false"/>
          <w:i w:val="false"/>
          <w:color w:val="000000"/>
          <w:sz w:val="28"/>
        </w:rPr>
        <w:t>
      Мемлекеттік қызмет Мемлекеттік корпорация арқылы көрсетілген жағдайда көрсетілетін қызметті алушы, егер Қазақстан Республикасының заңнамасында өзгеше көзделмесе, ақпараттық жүйелердегі заңмен қорғалатын құпияны құрайтын мәліметтерді пайдалануға Мемлекеттік корпорация берген нысан бойынша жазбаша келісім береді.</w:t>
      </w:r>
    </w:p>
    <w:p>
      <w:pPr>
        <w:spacing w:after="0"/>
        <w:ind w:left="0"/>
        <w:jc w:val="both"/>
      </w:pPr>
      <w:r>
        <w:rPr>
          <w:rFonts w:ascii="Times New Roman"/>
          <w:b w:val="false"/>
          <w:i w:val="false"/>
          <w:color w:val="000000"/>
          <w:sz w:val="28"/>
        </w:rPr>
        <w:t>
      Порталда электрондық өтінішті қабылдау көрсетілетін қызметті алушының "жеке кабинетінде" жүзеге асырылады. Ұсынылған құжаттар көрсетілетін қызметті алушының ЭЦҚ-мен куәландырылған құжаттардың электрондық көшірмелері түрінде табысталады.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беру кезінде өтініштің қабылданғанын растайтын: </w:t>
      </w:r>
    </w:p>
    <w:bookmarkStart w:name="z345" w:id="318"/>
    <w:p>
      <w:pPr>
        <w:spacing w:after="0"/>
        <w:ind w:left="0"/>
        <w:jc w:val="both"/>
      </w:pPr>
      <w:r>
        <w:rPr>
          <w:rFonts w:ascii="Times New Roman"/>
          <w:b w:val="false"/>
          <w:i w:val="false"/>
          <w:color w:val="000000"/>
          <w:sz w:val="28"/>
        </w:rPr>
        <w:t xml:space="preserve">
      1) Астана және Алматы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әкімдерінде қағаз түрінде құжаттар топтамасының қабылданған күні мен уақыты көрсетілген тіркеу туралы белгі; </w:t>
      </w:r>
    </w:p>
    <w:bookmarkEnd w:id="318"/>
    <w:bookmarkStart w:name="z346" w:id="319"/>
    <w:p>
      <w:pPr>
        <w:spacing w:after="0"/>
        <w:ind w:left="0"/>
        <w:jc w:val="both"/>
      </w:pPr>
      <w:r>
        <w:rPr>
          <w:rFonts w:ascii="Times New Roman"/>
          <w:b w:val="false"/>
          <w:i w:val="false"/>
          <w:color w:val="000000"/>
          <w:sz w:val="28"/>
        </w:rPr>
        <w:t xml:space="preserve">
      2) портал арқылы -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319"/>
    <w:bookmarkStart w:name="z347" w:id="320"/>
    <w:p>
      <w:pPr>
        <w:spacing w:after="0"/>
        <w:ind w:left="0"/>
        <w:jc w:val="both"/>
      </w:pPr>
      <w:r>
        <w:rPr>
          <w:rFonts w:ascii="Times New Roman"/>
          <w:b w:val="false"/>
          <w:i w:val="false"/>
          <w:color w:val="000000"/>
          <w:sz w:val="28"/>
        </w:rPr>
        <w:t xml:space="preserve">
      3)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ресімдеуге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қолхат беріледі. </w:t>
      </w:r>
    </w:p>
    <w:bookmarkEnd w:id="320"/>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жеке басын куәландыратын құжатты ұсынуы арқылы (немесе нотариат куәландырған сенімхат бойынша өкілдің)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содан кейін көрсетілетін қызметті берушіге одан әрі сақтау үшін береді. Көрсетілетін қызметті алушы бір ай өткен соң өтініш жасаған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алушыға беру үшін жолдайды. </w:t>
      </w:r>
    </w:p>
    <w:bookmarkStart w:name="z348" w:id="32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21"/>
    <w:bookmarkStart w:name="z349" w:id="322"/>
    <w:p>
      <w:pPr>
        <w:spacing w:after="0"/>
        <w:ind w:left="0"/>
        <w:jc w:val="left"/>
      </w:pPr>
      <w:r>
        <w:rPr>
          <w:rFonts w:ascii="Times New Roman"/>
          <w:b/>
          <w:i w:val="false"/>
          <w:color w:val="000000"/>
        </w:rPr>
        <w:t xml:space="preserve"> 3. Көрсетілетін қызметті берушілердің және (немесе) олардың</w:t>
      </w:r>
      <w:r>
        <w:br/>
      </w:r>
      <w:r>
        <w:rPr>
          <w:rFonts w:ascii="Times New Roman"/>
          <w:b/>
          <w:i w:val="false"/>
          <w:color w:val="000000"/>
        </w:rPr>
        <w:t>лауазымды адамдарының мемлекеттік қызметтер көрсету мәселелері</w:t>
      </w:r>
      <w:r>
        <w:br/>
      </w:r>
      <w:r>
        <w:rPr>
          <w:rFonts w:ascii="Times New Roman"/>
          <w:b/>
          <w:i w:val="false"/>
          <w:color w:val="000000"/>
        </w:rPr>
        <w:t>бойынша шешімдеріне, әрекеттеріне (әрекетсіздігіне)</w:t>
      </w:r>
      <w:r>
        <w:br/>
      </w:r>
      <w:r>
        <w:rPr>
          <w:rFonts w:ascii="Times New Roman"/>
          <w:b/>
          <w:i w:val="false"/>
          <w:color w:val="000000"/>
        </w:rPr>
        <w:t>шағымдану тәртібі</w:t>
      </w:r>
    </w:p>
    <w:bookmarkEnd w:id="322"/>
    <w:bookmarkStart w:name="z350" w:id="323"/>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басшылардың атына немесе Қазақстан Республикасы Әділет министрлігіне (бұдан әрі – ҚР Әділетмині) беріледі.</w:t>
      </w:r>
    </w:p>
    <w:bookmarkEnd w:id="323"/>
    <w:p>
      <w:pPr>
        <w:spacing w:after="0"/>
        <w:ind w:left="0"/>
        <w:jc w:val="both"/>
      </w:pPr>
      <w:r>
        <w:rPr>
          <w:rFonts w:ascii="Times New Roman"/>
          <w:b w:val="false"/>
          <w:i w:val="false"/>
          <w:color w:val="000000"/>
          <w:sz w:val="28"/>
        </w:rPr>
        <w:t xml:space="preserve">
      Көрсетілетін қызметті алушының шағымында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Шағым жұмыс кестесі бойынша пошта арқылы жазбаша нысанда не көрсетілетін қызметті беруші, Мемлекеттік корпорация немесе ҚР Әділетмині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ҚР Әділетминінің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351" w:id="32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324"/>
    <w:bookmarkStart w:name="z411" w:id="325"/>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325"/>
    <w:bookmarkStart w:name="z352" w:id="326"/>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326"/>
    <w:bookmarkStart w:name="z353" w:id="327"/>
    <w:p>
      <w:pPr>
        <w:spacing w:after="0"/>
        <w:ind w:left="0"/>
        <w:jc w:val="both"/>
      </w:pPr>
      <w:r>
        <w:rPr>
          <w:rFonts w:ascii="Times New Roman"/>
          <w:b w:val="false"/>
          <w:i w:val="false"/>
          <w:color w:val="000000"/>
          <w:sz w:val="28"/>
        </w:rPr>
        <w:t>
      14. Мемлекеттік қызмет көрсету орындарының мекенжайлары мемлекеттік қызметті берушінің және Мемлекеттік корпорацияның www.con.gov.kz интернет-ресурстарында орналастырылған.</w:t>
      </w:r>
    </w:p>
    <w:bookmarkEnd w:id="327"/>
    <w:bookmarkStart w:name="z354" w:id="328"/>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кезде портал арқылы электрондық нысанда алуға мүмкіндігі бар.</w:t>
      </w:r>
    </w:p>
    <w:bookmarkEnd w:id="328"/>
    <w:bookmarkStart w:name="z355" w:id="329"/>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мемлекеттік қызметті көрсету мәселелері жөніндегі 1414, 8 800 080 7777 Бірыңғай байланыс орталығы арқылы қашықтықтан қолжетімділік режимінде алуға мүмкіндігі бар.</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"Некені (ерлі-зайыптылықты) бұзуды тіркеу,</w:t>
            </w:r>
            <w:r>
              <w:br/>
            </w:r>
            <w:r>
              <w:rPr>
                <w:rFonts w:ascii="Times New Roman"/>
                <w:b w:val="false"/>
                <w:i w:val="false"/>
                <w:color w:val="000000"/>
                <w:sz w:val="20"/>
              </w:rPr>
              <w:t>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Өтініш 20___жылғы "____" ____________ қабылданды және журналда</w:t>
      </w:r>
    </w:p>
    <w:p>
      <w:pPr>
        <w:spacing w:after="0"/>
        <w:ind w:left="0"/>
        <w:jc w:val="both"/>
      </w:pPr>
      <w:r>
        <w:rPr>
          <w:rFonts w:ascii="Times New Roman"/>
          <w:b w:val="false"/>
          <w:i w:val="false"/>
          <w:color w:val="000000"/>
          <w:sz w:val="28"/>
        </w:rPr>
        <w:t>
      № _____________________ тіркелді</w:t>
      </w:r>
    </w:p>
    <w:p>
      <w:pPr>
        <w:spacing w:after="0"/>
        <w:ind w:left="0"/>
        <w:jc w:val="both"/>
      </w:pPr>
      <w:r>
        <w:rPr>
          <w:rFonts w:ascii="Times New Roman"/>
          <w:b w:val="false"/>
          <w:i w:val="false"/>
          <w:color w:val="000000"/>
          <w:sz w:val="28"/>
        </w:rPr>
        <w:t>
      Некені (ерлі-зайыптылықты) бұзу 20___жылғы "___" ___________</w:t>
      </w:r>
    </w:p>
    <w:p>
      <w:pPr>
        <w:spacing w:after="0"/>
        <w:ind w:left="0"/>
        <w:jc w:val="both"/>
      </w:pPr>
      <w:r>
        <w:rPr>
          <w:rFonts w:ascii="Times New Roman"/>
          <w:b w:val="false"/>
          <w:i w:val="false"/>
          <w:color w:val="000000"/>
          <w:sz w:val="28"/>
        </w:rPr>
        <w:t>
      тағайындалды</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тұратын мекенжайы бойынша: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357" w:id="330"/>
    <w:p>
      <w:pPr>
        <w:spacing w:after="0"/>
        <w:ind w:left="0"/>
        <w:jc w:val="left"/>
      </w:pPr>
      <w:r>
        <w:rPr>
          <w:rFonts w:ascii="Times New Roman"/>
          <w:b/>
          <w:i w:val="false"/>
          <w:color w:val="000000"/>
        </w:rPr>
        <w:t xml:space="preserve"> Некені (ерлі-зайыптылықты) бұзу туралы</w:t>
      </w:r>
      <w:r>
        <w:br/>
      </w:r>
      <w:r>
        <w:rPr>
          <w:rFonts w:ascii="Times New Roman"/>
          <w:b/>
          <w:i w:val="false"/>
          <w:color w:val="000000"/>
        </w:rPr>
        <w:t>өтініш</w:t>
      </w:r>
    </w:p>
    <w:bookmarkEnd w:id="33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сотының</w:t>
      </w:r>
    </w:p>
    <w:p>
      <w:pPr>
        <w:spacing w:after="0"/>
        <w:ind w:left="0"/>
        <w:jc w:val="both"/>
      </w:pPr>
      <w:r>
        <w:rPr>
          <w:rFonts w:ascii="Times New Roman"/>
          <w:b w:val="false"/>
          <w:i w:val="false"/>
          <w:color w:val="000000"/>
          <w:sz w:val="28"/>
        </w:rPr>
        <w:t>
      (сот атауы, сот шешімінің күні және нөмірі)</w:t>
      </w:r>
    </w:p>
    <w:p>
      <w:pPr>
        <w:spacing w:after="0"/>
        <w:ind w:left="0"/>
        <w:jc w:val="both"/>
      </w:pPr>
      <w:r>
        <w:rPr>
          <w:rFonts w:ascii="Times New Roman"/>
          <w:b w:val="false"/>
          <w:i w:val="false"/>
          <w:color w:val="000000"/>
          <w:sz w:val="28"/>
        </w:rPr>
        <w:t>
      некені (ерлі-зайыптылықты) бұзу туралы шешімі негізінде некені бұзуды</w:t>
      </w:r>
    </w:p>
    <w:p>
      <w:pPr>
        <w:spacing w:after="0"/>
        <w:ind w:left="0"/>
        <w:jc w:val="both"/>
      </w:pPr>
      <w:r>
        <w:rPr>
          <w:rFonts w:ascii="Times New Roman"/>
          <w:b w:val="false"/>
          <w:i w:val="false"/>
          <w:color w:val="000000"/>
          <w:sz w:val="28"/>
        </w:rPr>
        <w:t>
      тіркеуді сұраймыз (-мын).</w:t>
      </w:r>
    </w:p>
    <w:p>
      <w:pPr>
        <w:spacing w:after="0"/>
        <w:ind w:left="0"/>
        <w:jc w:val="both"/>
      </w:pPr>
      <w:r>
        <w:rPr>
          <w:rFonts w:ascii="Times New Roman"/>
          <w:b w:val="false"/>
          <w:i w:val="false"/>
          <w:color w:val="000000"/>
          <w:sz w:val="28"/>
        </w:rPr>
        <w:t>
      Некені (ерлі-зайыптылықты) бұзушылар туралы мынадай мәліметтерді хабарлаймын (мыз).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3281"/>
        <w:gridCol w:w="4098"/>
        <w:gridCol w:w="4098"/>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бұзуға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бұзудан кейін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Туған жері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 бастап тұрады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тұрды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қайда қиылды (некеге отыру (ерлі-зайыпты болу) туралы акт жазбасының нөмірі мен күні)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алынатын мемлекеттік баж сомасы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(аты, әкесінің аты (бар болса), тегі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 берді)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Өтінішке қоса беремін (-міз):________________________________________</w:t>
      </w:r>
    </w:p>
    <w:p>
      <w:pPr>
        <w:spacing w:after="0"/>
        <w:ind w:left="0"/>
        <w:jc w:val="both"/>
      </w:pPr>
      <w:r>
        <w:rPr>
          <w:rFonts w:ascii="Times New Roman"/>
          <w:b w:val="false"/>
          <w:i w:val="false"/>
          <w:color w:val="000000"/>
          <w:sz w:val="28"/>
        </w:rPr>
        <w:t>
      Неке(ерлі-зайыптылықты) бұзушылардың қолдары:</w:t>
      </w:r>
    </w:p>
    <w:p>
      <w:pPr>
        <w:spacing w:after="0"/>
        <w:ind w:left="0"/>
        <w:jc w:val="both"/>
      </w:pPr>
      <w:r>
        <w:rPr>
          <w:rFonts w:ascii="Times New Roman"/>
          <w:b w:val="false"/>
          <w:i w:val="false"/>
          <w:color w:val="000000"/>
          <w:sz w:val="28"/>
        </w:rPr>
        <w:t>
      Азамат 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Азаматша 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20___жылғы "_____" 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20___жылғы "______" _______ ___________ құжаттар қарауға қабылданды.</w:t>
      </w:r>
    </w:p>
    <w:p>
      <w:pPr>
        <w:spacing w:after="0"/>
        <w:ind w:left="0"/>
        <w:jc w:val="both"/>
      </w:pPr>
      <w:r>
        <w:rPr>
          <w:rFonts w:ascii="Times New Roman"/>
          <w:b w:val="false"/>
          <w:i w:val="false"/>
          <w:color w:val="000000"/>
          <w:sz w:val="28"/>
        </w:rPr>
        <w:t>
      Мемлекеттік көрсетілетін қызметті алушылардың Т.А.Ә (бар</w:t>
      </w:r>
    </w:p>
    <w:p>
      <w:pPr>
        <w:spacing w:after="0"/>
        <w:ind w:left="0"/>
        <w:jc w:val="both"/>
      </w:pPr>
      <w:r>
        <w:rPr>
          <w:rFonts w:ascii="Times New Roman"/>
          <w:b w:val="false"/>
          <w:i w:val="false"/>
          <w:color w:val="000000"/>
          <w:sz w:val="28"/>
        </w:rPr>
        <w:t>
      болса)______________________</w:t>
      </w:r>
    </w:p>
    <w:p>
      <w:pPr>
        <w:spacing w:after="0"/>
        <w:ind w:left="0"/>
        <w:jc w:val="both"/>
      </w:pPr>
      <w:r>
        <w:rPr>
          <w:rFonts w:ascii="Times New Roman"/>
          <w:b w:val="false"/>
          <w:i w:val="false"/>
          <w:color w:val="000000"/>
          <w:sz w:val="28"/>
        </w:rPr>
        <w:t>
      Некені (ерлі-зайыптылықты) бұзуды тіркеу туралы куәлікті алу үшін</w:t>
      </w:r>
    </w:p>
    <w:p>
      <w:pPr>
        <w:spacing w:after="0"/>
        <w:ind w:left="0"/>
        <w:jc w:val="both"/>
      </w:pPr>
      <w:r>
        <w:rPr>
          <w:rFonts w:ascii="Times New Roman"/>
          <w:b w:val="false"/>
          <w:i w:val="false"/>
          <w:color w:val="000000"/>
          <w:sz w:val="28"/>
        </w:rPr>
        <w:t>
      20___жылғы "______" _____________ келеді.</w:t>
      </w:r>
    </w:p>
    <w:p>
      <w:pPr>
        <w:spacing w:after="0"/>
        <w:ind w:left="0"/>
        <w:jc w:val="both"/>
      </w:pPr>
      <w:r>
        <w:rPr>
          <w:rFonts w:ascii="Times New Roman"/>
          <w:b w:val="false"/>
          <w:i w:val="false"/>
          <w:color w:val="000000"/>
          <w:sz w:val="28"/>
        </w:rPr>
        <w:t>
      ___________________ құжаттарын қабылдаған маманның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"Некені (ерлі-зайыптылықты) бұзуды тіркеу,</w:t>
            </w:r>
            <w:r>
              <w:br/>
            </w:r>
            <w:r>
              <w:rPr>
                <w:rFonts w:ascii="Times New Roman"/>
                <w:b w:val="false"/>
                <w:i w:val="false"/>
                <w:color w:val="000000"/>
                <w:sz w:val="20"/>
              </w:rPr>
              <w:t>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Өтініш 20___жылғы "____" ____________ қабылданды және журналда</w:t>
      </w:r>
    </w:p>
    <w:p>
      <w:pPr>
        <w:spacing w:after="0"/>
        <w:ind w:left="0"/>
        <w:jc w:val="both"/>
      </w:pPr>
      <w:r>
        <w:rPr>
          <w:rFonts w:ascii="Times New Roman"/>
          <w:b w:val="false"/>
          <w:i w:val="false"/>
          <w:color w:val="000000"/>
          <w:sz w:val="28"/>
        </w:rPr>
        <w:t>
      № _____________________ тіркелді</w:t>
      </w:r>
    </w:p>
    <w:p>
      <w:pPr>
        <w:spacing w:after="0"/>
        <w:ind w:left="0"/>
        <w:jc w:val="both"/>
      </w:pPr>
      <w:r>
        <w:rPr>
          <w:rFonts w:ascii="Times New Roman"/>
          <w:b w:val="false"/>
          <w:i w:val="false"/>
          <w:color w:val="000000"/>
          <w:sz w:val="28"/>
        </w:rPr>
        <w:t>
      Некені (ерлі-зайыптылықты) бұзу 20___жылғы "___" ___________</w:t>
      </w:r>
    </w:p>
    <w:p>
      <w:pPr>
        <w:spacing w:after="0"/>
        <w:ind w:left="0"/>
        <w:jc w:val="both"/>
      </w:pPr>
      <w:r>
        <w:rPr>
          <w:rFonts w:ascii="Times New Roman"/>
          <w:b w:val="false"/>
          <w:i w:val="false"/>
          <w:color w:val="000000"/>
          <w:sz w:val="28"/>
        </w:rPr>
        <w:t>
      тағайындалды</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тұратын мекенжайы бойынша: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w:t>
      </w:r>
    </w:p>
    <w:bookmarkStart w:name="z359" w:id="331"/>
    <w:p>
      <w:pPr>
        <w:spacing w:after="0"/>
        <w:ind w:left="0"/>
        <w:jc w:val="left"/>
      </w:pPr>
      <w:r>
        <w:rPr>
          <w:rFonts w:ascii="Times New Roman"/>
          <w:b/>
          <w:i w:val="false"/>
          <w:color w:val="000000"/>
        </w:rPr>
        <w:t xml:space="preserve"> Некені (ерлі-зайыптылықты) бұзу туралы</w:t>
      </w:r>
      <w:r>
        <w:br/>
      </w:r>
      <w:r>
        <w:rPr>
          <w:rFonts w:ascii="Times New Roman"/>
          <w:b/>
          <w:i w:val="false"/>
          <w:color w:val="000000"/>
        </w:rPr>
        <w:t>өтініш</w:t>
      </w:r>
    </w:p>
    <w:bookmarkEnd w:id="331"/>
    <w:p>
      <w:pPr>
        <w:spacing w:after="0"/>
        <w:ind w:left="0"/>
        <w:jc w:val="both"/>
      </w:pPr>
      <w:r>
        <w:rPr>
          <w:rFonts w:ascii="Times New Roman"/>
          <w:b w:val="false"/>
          <w:i w:val="false"/>
          <w:color w:val="000000"/>
          <w:sz w:val="28"/>
        </w:rPr>
        <w:t>
      Біз, төменде қол қоюшылар, өзара келісім бойынша некені бұзуды</w:t>
      </w:r>
    </w:p>
    <w:p>
      <w:pPr>
        <w:spacing w:after="0"/>
        <w:ind w:left="0"/>
        <w:jc w:val="both"/>
      </w:pPr>
      <w:r>
        <w:rPr>
          <w:rFonts w:ascii="Times New Roman"/>
          <w:b w:val="false"/>
          <w:i w:val="false"/>
          <w:color w:val="000000"/>
          <w:sz w:val="28"/>
        </w:rPr>
        <w:t>
      сұраймыз. Кәмелетке толмаған балаларымыз және мүлікті бөлумен</w:t>
      </w:r>
    </w:p>
    <w:p>
      <w:pPr>
        <w:spacing w:after="0"/>
        <w:ind w:left="0"/>
        <w:jc w:val="both"/>
      </w:pPr>
      <w:r>
        <w:rPr>
          <w:rFonts w:ascii="Times New Roman"/>
          <w:b w:val="false"/>
          <w:i w:val="false"/>
          <w:color w:val="000000"/>
          <w:sz w:val="28"/>
        </w:rPr>
        <w:t>
      байланысты дауларымыз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2900"/>
        <w:gridCol w:w="4271"/>
        <w:gridCol w:w="42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(қала, ауыл, аудан, облысы, өңір, республика)</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тұрды</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қайда қиылды, неке қию туралы</w:t>
            </w:r>
          </w:p>
          <w:p>
            <w:pPr>
              <w:spacing w:after="20"/>
              <w:ind w:left="20"/>
              <w:jc w:val="both"/>
            </w:pPr>
            <w:r>
              <w:rPr>
                <w:rFonts w:ascii="Times New Roman"/>
                <w:b w:val="false"/>
                <w:i w:val="false"/>
                <w:color w:val="000000"/>
                <w:sz w:val="20"/>
              </w:rPr>
              <w:t>
актінің нөмірі мен күні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(ерлі-зайыптылық) бұзылғаннан кейін қандай тегін алуды қалайды (некеге дейінгі немесе некені тіркеу барысында қабылдаған)</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 себебі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кіммен берілді)</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Некені (ерлі-зайыптылықты) бұзудың шарттарымен және тәртібімен</w:t>
      </w:r>
    </w:p>
    <w:p>
      <w:pPr>
        <w:spacing w:after="0"/>
        <w:ind w:left="0"/>
        <w:jc w:val="both"/>
      </w:pPr>
      <w:r>
        <w:rPr>
          <w:rFonts w:ascii="Times New Roman"/>
          <w:b w:val="false"/>
          <w:i w:val="false"/>
          <w:color w:val="000000"/>
          <w:sz w:val="28"/>
        </w:rPr>
        <w:t>
      таныстық. Азаматтық хал актілері жазбаларының қағидаларын бұзғаны</w:t>
      </w:r>
    </w:p>
    <w:p>
      <w:pPr>
        <w:spacing w:after="0"/>
        <w:ind w:left="0"/>
        <w:jc w:val="both"/>
      </w:pPr>
      <w:r>
        <w:rPr>
          <w:rFonts w:ascii="Times New Roman"/>
          <w:b w:val="false"/>
          <w:i w:val="false"/>
          <w:color w:val="000000"/>
          <w:sz w:val="28"/>
        </w:rPr>
        <w:t>
      үшін "Әкімшілік құқық бұзушылық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491-бабына</w:t>
      </w:r>
      <w:r>
        <w:rPr>
          <w:rFonts w:ascii="Times New Roman"/>
          <w:b w:val="false"/>
          <w:i w:val="false"/>
          <w:color w:val="000000"/>
          <w:sz w:val="28"/>
        </w:rPr>
        <w:t xml:space="preserve"> сәйкес әкімшілік жаза қолданылатыны туралы</w:t>
      </w:r>
    </w:p>
    <w:p>
      <w:pPr>
        <w:spacing w:after="0"/>
        <w:ind w:left="0"/>
        <w:jc w:val="both"/>
      </w:pPr>
      <w:r>
        <w:rPr>
          <w:rFonts w:ascii="Times New Roman"/>
          <w:b w:val="false"/>
          <w:i w:val="false"/>
          <w:color w:val="000000"/>
          <w:sz w:val="28"/>
        </w:rPr>
        <w:t>
      ескертілдім.</w:t>
      </w:r>
    </w:p>
    <w:p>
      <w:pPr>
        <w:spacing w:after="0"/>
        <w:ind w:left="0"/>
        <w:jc w:val="both"/>
      </w:pPr>
      <w:r>
        <w:rPr>
          <w:rFonts w:ascii="Times New Roman"/>
          <w:b w:val="false"/>
          <w:i w:val="false"/>
          <w:color w:val="000000"/>
          <w:sz w:val="28"/>
        </w:rPr>
        <w:t>
      Неке бұзушылардың қолдары:</w:t>
      </w:r>
    </w:p>
    <w:p>
      <w:pPr>
        <w:spacing w:after="0"/>
        <w:ind w:left="0"/>
        <w:jc w:val="both"/>
      </w:pPr>
      <w:r>
        <w:rPr>
          <w:rFonts w:ascii="Times New Roman"/>
          <w:b w:val="false"/>
          <w:i w:val="false"/>
          <w:color w:val="000000"/>
          <w:sz w:val="28"/>
        </w:rPr>
        <w:t>
      Азамат 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Азаматша 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20___жылғы "_____" 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 ______ 20 жылғы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20___жылғы "______" _______ ____________ құжаттар қарауға қабылданды.</w:t>
      </w:r>
    </w:p>
    <w:p>
      <w:pPr>
        <w:spacing w:after="0"/>
        <w:ind w:left="0"/>
        <w:jc w:val="both"/>
      </w:pPr>
      <w:r>
        <w:rPr>
          <w:rFonts w:ascii="Times New Roman"/>
          <w:b w:val="false"/>
          <w:i w:val="false"/>
          <w:color w:val="000000"/>
          <w:sz w:val="28"/>
        </w:rPr>
        <w:t>
      Көрсетілетін қызметті алушының Т.А.Ә (бар болса) ____________________</w:t>
      </w:r>
    </w:p>
    <w:p>
      <w:pPr>
        <w:spacing w:after="0"/>
        <w:ind w:left="0"/>
        <w:jc w:val="both"/>
      </w:pPr>
      <w:r>
        <w:rPr>
          <w:rFonts w:ascii="Times New Roman"/>
          <w:b w:val="false"/>
          <w:i w:val="false"/>
          <w:color w:val="000000"/>
          <w:sz w:val="28"/>
        </w:rPr>
        <w:t>
      Некені (ерлі-зайыптылықты) бұзуды тіркеу туралы куәлікті алу үшін</w:t>
      </w:r>
    </w:p>
    <w:p>
      <w:pPr>
        <w:spacing w:after="0"/>
        <w:ind w:left="0"/>
        <w:jc w:val="both"/>
      </w:pPr>
      <w:r>
        <w:rPr>
          <w:rFonts w:ascii="Times New Roman"/>
          <w:b w:val="false"/>
          <w:i w:val="false"/>
          <w:color w:val="000000"/>
          <w:sz w:val="28"/>
        </w:rPr>
        <w:t>
      20___жылғы "______" _____________ келеді.</w:t>
      </w:r>
    </w:p>
    <w:p>
      <w:pPr>
        <w:spacing w:after="0"/>
        <w:ind w:left="0"/>
        <w:jc w:val="both"/>
      </w:pPr>
      <w:r>
        <w:rPr>
          <w:rFonts w:ascii="Times New Roman"/>
          <w:b w:val="false"/>
          <w:i w:val="false"/>
          <w:color w:val="000000"/>
          <w:sz w:val="28"/>
        </w:rPr>
        <w:t>
      ___________________ құжаттарын қабылдаған маманның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"Некені (ерлі-зайыптылықты) бұзуды тіркеу,</w:t>
            </w:r>
            <w:r>
              <w:br/>
            </w:r>
            <w:r>
              <w:rPr>
                <w:rFonts w:ascii="Times New Roman"/>
                <w:b w:val="false"/>
                <w:i w:val="false"/>
                <w:color w:val="000000"/>
                <w:sz w:val="20"/>
              </w:rPr>
              <w:t>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Жолданды __________________________</w:t>
      </w:r>
    </w:p>
    <w:p>
      <w:pPr>
        <w:spacing w:after="0"/>
        <w:ind w:left="0"/>
        <w:jc w:val="both"/>
      </w:pPr>
      <w:r>
        <w:rPr>
          <w:rFonts w:ascii="Times New Roman"/>
          <w:b w:val="false"/>
          <w:i w:val="false"/>
          <w:color w:val="000000"/>
          <w:sz w:val="28"/>
        </w:rPr>
        <w:t>
      жауап күтілуде 20___жылғы "_____" __________________</w:t>
      </w:r>
    </w:p>
    <w:p>
      <w:pPr>
        <w:spacing w:after="0"/>
        <w:ind w:left="0"/>
        <w:jc w:val="both"/>
      </w:pPr>
      <w:r>
        <w:rPr>
          <w:rFonts w:ascii="Times New Roman"/>
          <w:b w:val="false"/>
          <w:i w:val="false"/>
          <w:color w:val="000000"/>
          <w:sz w:val="28"/>
        </w:rPr>
        <w:t>
      20___жылғы "_____" __________________</w:t>
      </w:r>
    </w:p>
    <w:p>
      <w:pPr>
        <w:spacing w:after="0"/>
        <w:ind w:left="0"/>
        <w:jc w:val="both"/>
      </w:pPr>
      <w:r>
        <w:rPr>
          <w:rFonts w:ascii="Times New Roman"/>
          <w:b w:val="false"/>
          <w:i w:val="false"/>
          <w:color w:val="000000"/>
          <w:sz w:val="28"/>
        </w:rPr>
        <w:t>
      даудың жоқтығы туралы жауап алынды, даудың бары туралы жауап алынған</w:t>
      </w:r>
    </w:p>
    <w:p>
      <w:pPr>
        <w:spacing w:after="0"/>
        <w:ind w:left="0"/>
        <w:jc w:val="both"/>
      </w:pPr>
      <w:r>
        <w:rPr>
          <w:rFonts w:ascii="Times New Roman"/>
          <w:b w:val="false"/>
          <w:i w:val="false"/>
          <w:color w:val="000000"/>
          <w:sz w:val="28"/>
        </w:rPr>
        <w:t>
      жоқ</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тұратын мекенжайы бойынша: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(өтініш берушінің тегі, аты,    </w:t>
      </w:r>
    </w:p>
    <w:p>
      <w:pPr>
        <w:spacing w:after="0"/>
        <w:ind w:left="0"/>
        <w:jc w:val="both"/>
      </w:pPr>
      <w:r>
        <w:rPr>
          <w:rFonts w:ascii="Times New Roman"/>
          <w:b w:val="false"/>
          <w:i w:val="false"/>
          <w:color w:val="000000"/>
          <w:sz w:val="28"/>
        </w:rPr>
        <w:t xml:space="preserve">
      әкесінің аты (бар болса))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____________________________________</w:t>
      </w:r>
    </w:p>
    <w:bookmarkStart w:name="z361" w:id="332"/>
    <w:p>
      <w:pPr>
        <w:spacing w:after="0"/>
        <w:ind w:left="0"/>
        <w:jc w:val="left"/>
      </w:pPr>
      <w:r>
        <w:rPr>
          <w:rFonts w:ascii="Times New Roman"/>
          <w:b/>
          <w:i w:val="false"/>
          <w:color w:val="000000"/>
        </w:rPr>
        <w:t xml:space="preserve"> Жұбайын хабар-ошарсыз кеткен не әрекетке қабілетсіз деп тану</w:t>
      </w:r>
      <w:r>
        <w:br/>
      </w:r>
      <w:r>
        <w:rPr>
          <w:rFonts w:ascii="Times New Roman"/>
          <w:b/>
          <w:i w:val="false"/>
          <w:color w:val="000000"/>
        </w:rPr>
        <w:t>туралы заңды күшіне енген сот шешімінің, сондай-ақ қылмыс</w:t>
      </w:r>
      <w:r>
        <w:br/>
      </w:r>
      <w:r>
        <w:rPr>
          <w:rFonts w:ascii="Times New Roman"/>
          <w:b/>
          <w:i w:val="false"/>
          <w:color w:val="000000"/>
        </w:rPr>
        <w:t>жасағаны үшін соттың үкімімен кемінде үш жыл мерзімге</w:t>
      </w:r>
      <w:r>
        <w:br/>
      </w:r>
      <w:r>
        <w:rPr>
          <w:rFonts w:ascii="Times New Roman"/>
          <w:b/>
          <w:i w:val="false"/>
          <w:color w:val="000000"/>
        </w:rPr>
        <w:t>бас бостандығынан айыруға сотталған адамдардың</w:t>
      </w:r>
      <w:r>
        <w:br/>
      </w:r>
      <w:r>
        <w:rPr>
          <w:rFonts w:ascii="Times New Roman"/>
          <w:b/>
          <w:i w:val="false"/>
          <w:color w:val="000000"/>
        </w:rPr>
        <w:t>некені (ерлі-зайыптылықты) бұзуды мемлекеттік</w:t>
      </w:r>
      <w:r>
        <w:br/>
      </w:r>
      <w:r>
        <w:rPr>
          <w:rFonts w:ascii="Times New Roman"/>
          <w:b/>
          <w:i w:val="false"/>
          <w:color w:val="000000"/>
        </w:rPr>
        <w:t>тіркеу туралы өтініші</w:t>
      </w:r>
    </w:p>
    <w:bookmarkEnd w:id="332"/>
    <w:p>
      <w:pPr>
        <w:spacing w:after="0"/>
        <w:ind w:left="0"/>
        <w:jc w:val="both"/>
      </w:pPr>
      <w:r>
        <w:rPr>
          <w:rFonts w:ascii="Times New Roman"/>
          <w:b w:val="false"/>
          <w:i w:val="false"/>
          <w:color w:val="000000"/>
          <w:sz w:val="28"/>
        </w:rPr>
        <w:t>
      Некені (ерлі-зайыптылықты) бұзуды сұраймын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______________________________________ сотының шешімі/үкімі негізінде</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______________________________ туралы 20___жылғы "_____"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Неке (ерлі-зайыптылықты) бұзушылар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3281"/>
        <w:gridCol w:w="4098"/>
        <w:gridCol w:w="4098"/>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Азаматша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бұзуға дейін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бұзудан кейін</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жасы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 жасқа толды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__________жылы</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 жасқа толды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жылдан бастап тұрады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және кім болып жұмыс істейді (егер жұмыс істемесе, өмір сүру көздерін көрсету)</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некеде (ерлі-зайыптылық) тұрды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Бұзылатын неке (ерлі-зайыптылық) қайда қиылды (некеге отыру (ерлі-зайыпты болу) туралы акт жазбасының нөмірі мен күні)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Өндіріліп алынатын мемлекеттік баж сомасы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(аты, әкесінің аты (бар болса), тегі)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құжатының деректері (нөмірі, қашан және кім берді)</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(сотталған жұбайының, әрекетке қабілетсіз жұбайының,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хабар-ошарсыз кеткен мүлкінің қорғаншысының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нақты мекенжайды көрсету)</w:t>
      </w:r>
    </w:p>
    <w:p>
      <w:pPr>
        <w:spacing w:after="0"/>
        <w:ind w:left="0"/>
        <w:jc w:val="both"/>
      </w:pPr>
      <w:r>
        <w:rPr>
          <w:rFonts w:ascii="Times New Roman"/>
          <w:b w:val="false"/>
          <w:i w:val="false"/>
          <w:color w:val="000000"/>
          <w:sz w:val="28"/>
        </w:rPr>
        <w:t>
      Өтінішке қоса беремін (-міз):</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Өтініш берушінің қолдары:</w:t>
      </w:r>
    </w:p>
    <w:p>
      <w:pPr>
        <w:spacing w:after="0"/>
        <w:ind w:left="0"/>
        <w:jc w:val="both"/>
      </w:pPr>
      <w:r>
        <w:rPr>
          <w:rFonts w:ascii="Times New Roman"/>
          <w:b w:val="false"/>
          <w:i w:val="false"/>
          <w:color w:val="000000"/>
          <w:sz w:val="28"/>
        </w:rPr>
        <w:t>
      Азамат 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Азаматша 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20___жылғы "_____" 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 ____ __ 20 жылғы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 ____ __ 20 жылғы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20___жылғы "______" _______ ____________ құжаттар қарауға қабылданды.</w:t>
      </w:r>
    </w:p>
    <w:p>
      <w:pPr>
        <w:spacing w:after="0"/>
        <w:ind w:left="0"/>
        <w:jc w:val="both"/>
      </w:pPr>
      <w:r>
        <w:rPr>
          <w:rFonts w:ascii="Times New Roman"/>
          <w:b w:val="false"/>
          <w:i w:val="false"/>
          <w:color w:val="000000"/>
          <w:sz w:val="28"/>
        </w:rPr>
        <w:t>
      Мемлекеттік көрсетілетін қызметті алушылардың Т.А.Ә (бар</w:t>
      </w:r>
    </w:p>
    <w:p>
      <w:pPr>
        <w:spacing w:after="0"/>
        <w:ind w:left="0"/>
        <w:jc w:val="both"/>
      </w:pPr>
      <w:r>
        <w:rPr>
          <w:rFonts w:ascii="Times New Roman"/>
          <w:b w:val="false"/>
          <w:i w:val="false"/>
          <w:color w:val="000000"/>
          <w:sz w:val="28"/>
        </w:rPr>
        <w:t>
      болса)_______________________________________________________________</w:t>
      </w:r>
    </w:p>
    <w:p>
      <w:pPr>
        <w:spacing w:after="0"/>
        <w:ind w:left="0"/>
        <w:jc w:val="both"/>
      </w:pPr>
      <w:r>
        <w:rPr>
          <w:rFonts w:ascii="Times New Roman"/>
          <w:b w:val="false"/>
          <w:i w:val="false"/>
          <w:color w:val="000000"/>
          <w:sz w:val="28"/>
        </w:rPr>
        <w:t>
      Некені (ерлі-зайыптылықты) бұзуды тіркеу туралы куәлікті алу үшін</w:t>
      </w:r>
    </w:p>
    <w:p>
      <w:pPr>
        <w:spacing w:after="0"/>
        <w:ind w:left="0"/>
        <w:jc w:val="both"/>
      </w:pPr>
      <w:r>
        <w:rPr>
          <w:rFonts w:ascii="Times New Roman"/>
          <w:b w:val="false"/>
          <w:i w:val="false"/>
          <w:color w:val="000000"/>
          <w:sz w:val="28"/>
        </w:rPr>
        <w:t>
      20___жылғы "______" _____________ келеді.</w:t>
      </w:r>
    </w:p>
    <w:p>
      <w:pPr>
        <w:spacing w:after="0"/>
        <w:ind w:left="0"/>
        <w:jc w:val="both"/>
      </w:pPr>
      <w:r>
        <w:rPr>
          <w:rFonts w:ascii="Times New Roman"/>
          <w:b w:val="false"/>
          <w:i w:val="false"/>
          <w:color w:val="000000"/>
          <w:sz w:val="28"/>
        </w:rPr>
        <w:t>
      ___________________ құжаттарын қабылдаған маманның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"Некені (ерлі-зайыптылықты) бұзуды тіркеу,</w:t>
            </w:r>
            <w:r>
              <w:br/>
            </w:r>
            <w:r>
              <w:rPr>
                <w:rFonts w:ascii="Times New Roman"/>
                <w:b w:val="false"/>
                <w:i w:val="false"/>
                <w:color w:val="000000"/>
                <w:sz w:val="20"/>
              </w:rPr>
              <w:t>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(өтініш берушінің аты, әкесінің аты</w:t>
      </w:r>
    </w:p>
    <w:p>
      <w:pPr>
        <w:spacing w:after="0"/>
        <w:ind w:left="0"/>
        <w:jc w:val="both"/>
      </w:pPr>
      <w:r>
        <w:rPr>
          <w:rFonts w:ascii="Times New Roman"/>
          <w:b w:val="false"/>
          <w:i w:val="false"/>
          <w:color w:val="000000"/>
          <w:sz w:val="28"/>
        </w:rPr>
        <w:t xml:space="preserve">
      (бар болса), тегі)        </w:t>
      </w:r>
    </w:p>
    <w:p>
      <w:pPr>
        <w:spacing w:after="0"/>
        <w:ind w:left="0"/>
        <w:jc w:val="both"/>
      </w:pPr>
      <w:r>
        <w:rPr>
          <w:rFonts w:ascii="Times New Roman"/>
          <w:b w:val="false"/>
          <w:i w:val="false"/>
          <w:color w:val="000000"/>
          <w:sz w:val="28"/>
        </w:rPr>
        <w:t>
      тұратын мекенжайы:__________________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тел. № _____________________________</w:t>
      </w:r>
    </w:p>
    <w:bookmarkStart w:name="z363" w:id="333"/>
    <w:p>
      <w:pPr>
        <w:spacing w:after="0"/>
        <w:ind w:left="0"/>
        <w:jc w:val="left"/>
      </w:pPr>
      <w:r>
        <w:rPr>
          <w:rFonts w:ascii="Times New Roman"/>
          <w:b/>
          <w:i w:val="false"/>
          <w:color w:val="000000"/>
        </w:rPr>
        <w:t xml:space="preserve"> Өзгерістерді, толықтырулар мен түзетулерді енгізу туралы</w:t>
      </w:r>
      <w:r>
        <w:br/>
      </w:r>
      <w:r>
        <w:rPr>
          <w:rFonts w:ascii="Times New Roman"/>
          <w:b/>
          <w:i w:val="false"/>
          <w:color w:val="000000"/>
        </w:rPr>
        <w:t>(керегінің астын сызу) өтініш</w:t>
      </w:r>
    </w:p>
    <w:bookmarkEnd w:id="333"/>
    <w:p>
      <w:pPr>
        <w:spacing w:after="0"/>
        <w:ind w:left="0"/>
        <w:jc w:val="both"/>
      </w:pPr>
      <w:r>
        <w:rPr>
          <w:rFonts w:ascii="Times New Roman"/>
          <w:b w:val="false"/>
          <w:i w:val="false"/>
          <w:color w:val="000000"/>
          <w:sz w:val="28"/>
        </w:rPr>
        <w:t>
      ______________ туралы ________ жылғы "___"___№ ________ акт жазбасына</w:t>
      </w:r>
    </w:p>
    <w:p>
      <w:pPr>
        <w:spacing w:after="0"/>
        <w:ind w:left="0"/>
        <w:jc w:val="both"/>
      </w:pPr>
      <w:r>
        <w:rPr>
          <w:rFonts w:ascii="Times New Roman"/>
          <w:b w:val="false"/>
          <w:i w:val="false"/>
          <w:color w:val="000000"/>
          <w:sz w:val="28"/>
        </w:rPr>
        <w:t>
      мынадай өзгерістерді, түзетулерді, толықтыруларды енгізуіңізді</w:t>
      </w:r>
    </w:p>
    <w:p>
      <w:pPr>
        <w:spacing w:after="0"/>
        <w:ind w:left="0"/>
        <w:jc w:val="both"/>
      </w:pPr>
      <w:r>
        <w:rPr>
          <w:rFonts w:ascii="Times New Roman"/>
          <w:b w:val="false"/>
          <w:i w:val="false"/>
          <w:color w:val="000000"/>
          <w:sz w:val="28"/>
        </w:rPr>
        <w:t>
      сұраймын (керегінің астын сызу)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Аты, әкесінің аты (бар болса), тегі _______________________________</w:t>
      </w:r>
    </w:p>
    <w:p>
      <w:pPr>
        <w:spacing w:after="0"/>
        <w:ind w:left="0"/>
        <w:jc w:val="both"/>
      </w:pPr>
      <w:r>
        <w:rPr>
          <w:rFonts w:ascii="Times New Roman"/>
          <w:b w:val="false"/>
          <w:i w:val="false"/>
          <w:color w:val="000000"/>
          <w:sz w:val="28"/>
        </w:rPr>
        <w:t>
      2. Туған күні _______________________________________________________</w:t>
      </w:r>
    </w:p>
    <w:p>
      <w:pPr>
        <w:spacing w:after="0"/>
        <w:ind w:left="0"/>
        <w:jc w:val="both"/>
      </w:pPr>
      <w:r>
        <w:rPr>
          <w:rFonts w:ascii="Times New Roman"/>
          <w:b w:val="false"/>
          <w:i w:val="false"/>
          <w:color w:val="000000"/>
          <w:sz w:val="28"/>
        </w:rPr>
        <w:t>
      3. Туған жері________________________________________________________</w:t>
      </w:r>
    </w:p>
    <w:p>
      <w:pPr>
        <w:spacing w:after="0"/>
        <w:ind w:left="0"/>
        <w:jc w:val="both"/>
      </w:pPr>
      <w:r>
        <w:rPr>
          <w:rFonts w:ascii="Times New Roman"/>
          <w:b w:val="false"/>
          <w:i w:val="false"/>
          <w:color w:val="000000"/>
          <w:sz w:val="28"/>
        </w:rPr>
        <w:t>
      4. Ұлты______________________________________________________________</w:t>
      </w:r>
    </w:p>
    <w:p>
      <w:pPr>
        <w:spacing w:after="0"/>
        <w:ind w:left="0"/>
        <w:jc w:val="both"/>
      </w:pPr>
      <w:r>
        <w:rPr>
          <w:rFonts w:ascii="Times New Roman"/>
          <w:b w:val="false"/>
          <w:i w:val="false"/>
          <w:color w:val="000000"/>
          <w:sz w:val="28"/>
        </w:rPr>
        <w:t>
      5. Азаматтығы _______________________________________________________</w:t>
      </w:r>
    </w:p>
    <w:p>
      <w:pPr>
        <w:spacing w:after="0"/>
        <w:ind w:left="0"/>
        <w:jc w:val="both"/>
      </w:pPr>
      <w:r>
        <w:rPr>
          <w:rFonts w:ascii="Times New Roman"/>
          <w:b w:val="false"/>
          <w:i w:val="false"/>
          <w:color w:val="000000"/>
          <w:sz w:val="28"/>
        </w:rPr>
        <w:t>
      6. Отбасылық жағдайы ________________________________________________</w:t>
      </w:r>
    </w:p>
    <w:p>
      <w:pPr>
        <w:spacing w:after="0"/>
        <w:ind w:left="0"/>
        <w:jc w:val="both"/>
      </w:pPr>
      <w:r>
        <w:rPr>
          <w:rFonts w:ascii="Times New Roman"/>
          <w:b w:val="false"/>
          <w:i w:val="false"/>
          <w:color w:val="000000"/>
          <w:sz w:val="28"/>
        </w:rPr>
        <w:t>
      7. Кәмелетке толмаған балаларының аты, әкесінің аты (бар болса), тегі</w:t>
      </w:r>
    </w:p>
    <w:p>
      <w:pPr>
        <w:spacing w:after="0"/>
        <w:ind w:left="0"/>
        <w:jc w:val="both"/>
      </w:pPr>
      <w:r>
        <w:rPr>
          <w:rFonts w:ascii="Times New Roman"/>
          <w:b w:val="false"/>
          <w:i w:val="false"/>
          <w:color w:val="000000"/>
          <w:sz w:val="28"/>
        </w:rPr>
        <w:t>
      және туған жері _____________________________________________________</w:t>
      </w:r>
    </w:p>
    <w:p>
      <w:pPr>
        <w:spacing w:after="0"/>
        <w:ind w:left="0"/>
        <w:jc w:val="both"/>
      </w:pPr>
      <w:r>
        <w:rPr>
          <w:rFonts w:ascii="Times New Roman"/>
          <w:b w:val="false"/>
          <w:i w:val="false"/>
          <w:color w:val="000000"/>
          <w:sz w:val="28"/>
        </w:rPr>
        <w:t>
      8. Жеке басын куәландыратын құжат ___________________________________</w:t>
      </w:r>
    </w:p>
    <w:p>
      <w:pPr>
        <w:spacing w:after="0"/>
        <w:ind w:left="0"/>
        <w:jc w:val="both"/>
      </w:pPr>
      <w:r>
        <w:rPr>
          <w:rFonts w:ascii="Times New Roman"/>
          <w:b w:val="false"/>
          <w:i w:val="false"/>
          <w:color w:val="000000"/>
          <w:sz w:val="28"/>
        </w:rPr>
        <w:t>
      9. Қайда және кім болып жұмыс істейді _______________________________</w:t>
      </w:r>
    </w:p>
    <w:p>
      <w:pPr>
        <w:spacing w:after="0"/>
        <w:ind w:left="0"/>
        <w:jc w:val="both"/>
      </w:pPr>
      <w:r>
        <w:rPr>
          <w:rFonts w:ascii="Times New Roman"/>
          <w:b w:val="false"/>
          <w:i w:val="false"/>
          <w:color w:val="000000"/>
          <w:sz w:val="28"/>
        </w:rPr>
        <w:t>
      10. Әскери міндетке қатысы: әскери борышты немесе әскери борышты емес</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а) қайда есепте тұр _________________________________________________</w:t>
      </w:r>
    </w:p>
    <w:p>
      <w:pPr>
        <w:spacing w:after="0"/>
        <w:ind w:left="0"/>
        <w:jc w:val="both"/>
      </w:pPr>
      <w:r>
        <w:rPr>
          <w:rFonts w:ascii="Times New Roman"/>
          <w:b w:val="false"/>
          <w:i w:val="false"/>
          <w:color w:val="000000"/>
          <w:sz w:val="28"/>
        </w:rPr>
        <w:t>
      б) қызмет өткеретін әскери бөлімнің атауы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Өмір сүрген жерлерінің нақты тізбесі және уақыты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Тергеуде, сот қаралуында болған немесе өтелмеген немесе заңда</w:t>
      </w:r>
    </w:p>
    <w:p>
      <w:pPr>
        <w:spacing w:after="0"/>
        <w:ind w:left="0"/>
        <w:jc w:val="both"/>
      </w:pPr>
      <w:r>
        <w:rPr>
          <w:rFonts w:ascii="Times New Roman"/>
          <w:b w:val="false"/>
          <w:i w:val="false"/>
          <w:color w:val="000000"/>
          <w:sz w:val="28"/>
        </w:rPr>
        <w:t>
      белгіленген тәртіппен алынбаған соттылығы болған жағдайда,</w:t>
      </w:r>
    </w:p>
    <w:p>
      <w:pPr>
        <w:spacing w:after="0"/>
        <w:ind w:left="0"/>
        <w:jc w:val="both"/>
      </w:pPr>
      <w:r>
        <w:rPr>
          <w:rFonts w:ascii="Times New Roman"/>
          <w:b w:val="false"/>
          <w:i w:val="false"/>
          <w:color w:val="000000"/>
          <w:sz w:val="28"/>
        </w:rPr>
        <w:t>
      өзгерістер, толықтырулар мен түзетулер енгізу туралы мемлекеттік</w:t>
      </w:r>
    </w:p>
    <w:p>
      <w:pPr>
        <w:spacing w:after="0"/>
        <w:ind w:left="0"/>
        <w:jc w:val="both"/>
      </w:pPr>
      <w:r>
        <w:rPr>
          <w:rFonts w:ascii="Times New Roman"/>
          <w:b w:val="false"/>
          <w:i w:val="false"/>
          <w:color w:val="000000"/>
          <w:sz w:val="28"/>
        </w:rPr>
        <w:t>
      органдарға тиісті сұрау салуды жіберу үшін, бұл туралы көрсету</w:t>
      </w:r>
    </w:p>
    <w:p>
      <w:pPr>
        <w:spacing w:after="0"/>
        <w:ind w:left="0"/>
        <w:jc w:val="both"/>
      </w:pPr>
      <w:r>
        <w:rPr>
          <w:rFonts w:ascii="Times New Roman"/>
          <w:b w:val="false"/>
          <w:i w:val="false"/>
          <w:color w:val="000000"/>
          <w:sz w:val="28"/>
        </w:rPr>
        <w:t>
      13. Бұрын өзгерістер, толықтырулар мен түзетулер енгізілді 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Өзгерістер, толықтырулар, түзетулер енгізу себебі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Өтінішке өзгерістерді, толықтырулар мен түзетулерді енгізу</w:t>
      </w:r>
    </w:p>
    <w:p>
      <w:pPr>
        <w:spacing w:after="0"/>
        <w:ind w:left="0"/>
        <w:jc w:val="both"/>
      </w:pPr>
      <w:r>
        <w:rPr>
          <w:rFonts w:ascii="Times New Roman"/>
          <w:b w:val="false"/>
          <w:i w:val="false"/>
          <w:color w:val="000000"/>
          <w:sz w:val="28"/>
        </w:rPr>
        <w:t>
      қажеттілігін растайтын мынадай құжаттарды қоса беремін:</w:t>
      </w:r>
    </w:p>
    <w:p>
      <w:pPr>
        <w:spacing w:after="0"/>
        <w:ind w:left="0"/>
        <w:jc w:val="both"/>
      </w:pPr>
      <w:r>
        <w:rPr>
          <w:rFonts w:ascii="Times New Roman"/>
          <w:b w:val="false"/>
          <w:i w:val="false"/>
          <w:color w:val="000000"/>
          <w:sz w:val="28"/>
        </w:rPr>
        <w:t>
      1) ______________________________ 4) ________________________________</w:t>
      </w:r>
    </w:p>
    <w:p>
      <w:pPr>
        <w:spacing w:after="0"/>
        <w:ind w:left="0"/>
        <w:jc w:val="both"/>
      </w:pPr>
      <w:r>
        <w:rPr>
          <w:rFonts w:ascii="Times New Roman"/>
          <w:b w:val="false"/>
          <w:i w:val="false"/>
          <w:color w:val="000000"/>
          <w:sz w:val="28"/>
        </w:rPr>
        <w:t>
      2) ______________________________ 5) ________________________________</w:t>
      </w:r>
    </w:p>
    <w:p>
      <w:pPr>
        <w:spacing w:after="0"/>
        <w:ind w:left="0"/>
        <w:jc w:val="both"/>
      </w:pPr>
      <w:r>
        <w:rPr>
          <w:rFonts w:ascii="Times New Roman"/>
          <w:b w:val="false"/>
          <w:i w:val="false"/>
          <w:color w:val="000000"/>
          <w:sz w:val="28"/>
        </w:rPr>
        <w:t>
      3) ______________________________ 6) ________________________________</w:t>
      </w:r>
    </w:p>
    <w:p>
      <w:pPr>
        <w:spacing w:after="0"/>
        <w:ind w:left="0"/>
        <w:jc w:val="both"/>
      </w:pPr>
      <w:r>
        <w:rPr>
          <w:rFonts w:ascii="Times New Roman"/>
          <w:b w:val="false"/>
          <w:i w:val="false"/>
          <w:color w:val="000000"/>
          <w:sz w:val="28"/>
        </w:rPr>
        <w:t>
      "Әкімшілік құқық бұзушылық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491-бабына</w:t>
      </w:r>
      <w:r>
        <w:rPr>
          <w:rFonts w:ascii="Times New Roman"/>
          <w:b w:val="false"/>
          <w:i w:val="false"/>
          <w:color w:val="000000"/>
          <w:sz w:val="28"/>
        </w:rPr>
        <w:t xml:space="preserve"> сәйкес жалған мәліметтерді хабарлағаным үшін әкімшілік</w:t>
      </w:r>
    </w:p>
    <w:p>
      <w:pPr>
        <w:spacing w:after="0"/>
        <w:ind w:left="0"/>
        <w:jc w:val="both"/>
      </w:pPr>
      <w:r>
        <w:rPr>
          <w:rFonts w:ascii="Times New Roman"/>
          <w:b w:val="false"/>
          <w:i w:val="false"/>
          <w:color w:val="000000"/>
          <w:sz w:val="28"/>
        </w:rPr>
        <w:t>
      жаза қолданылатыны туралы ескертілдім.</w:t>
      </w:r>
    </w:p>
    <w:p>
      <w:pPr>
        <w:spacing w:after="0"/>
        <w:ind w:left="0"/>
        <w:jc w:val="both"/>
      </w:pPr>
      <w:r>
        <w:rPr>
          <w:rFonts w:ascii="Times New Roman"/>
          <w:b w:val="false"/>
          <w:i w:val="false"/>
          <w:color w:val="000000"/>
          <w:sz w:val="28"/>
        </w:rPr>
        <w:t>
      __________ "__" ____ __ 20 жыл ________________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__________ "__" ____ __ 20 жыл</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 қабылдап алған лауазымды тұлғаның аты, әкесінің аты</w:t>
      </w:r>
    </w:p>
    <w:p>
      <w:pPr>
        <w:spacing w:after="0"/>
        <w:ind w:left="0"/>
        <w:jc w:val="both"/>
      </w:pPr>
      <w:r>
        <w:rPr>
          <w:rFonts w:ascii="Times New Roman"/>
          <w:b w:val="false"/>
          <w:i w:val="false"/>
          <w:color w:val="000000"/>
          <w:sz w:val="28"/>
        </w:rPr>
        <w:t>
      (бар болса), тегі)</w:t>
      </w:r>
    </w:p>
    <w:p>
      <w:pPr>
        <w:spacing w:after="0"/>
        <w:ind w:left="0"/>
        <w:jc w:val="both"/>
      </w:pPr>
      <w:r>
        <w:rPr>
          <w:rFonts w:ascii="Times New Roman"/>
          <w:b w:val="false"/>
          <w:i w:val="false"/>
          <w:color w:val="000000"/>
          <w:sz w:val="28"/>
        </w:rPr>
        <w:t>
      Журнал бойынша № 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қиып алу сызығы – ЖАО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20____ жылғы "_____" ____________ өзгерістерді, толықтырулар мен</w:t>
      </w:r>
    </w:p>
    <w:p>
      <w:pPr>
        <w:spacing w:after="0"/>
        <w:ind w:left="0"/>
        <w:jc w:val="both"/>
      </w:pPr>
      <w:r>
        <w:rPr>
          <w:rFonts w:ascii="Times New Roman"/>
          <w:b w:val="false"/>
          <w:i w:val="false"/>
          <w:color w:val="000000"/>
          <w:sz w:val="28"/>
        </w:rPr>
        <w:t>
      түзетулерді енгізу туралы өтініш қарауға қабылданды</w:t>
      </w:r>
    </w:p>
    <w:p>
      <w:pPr>
        <w:spacing w:after="0"/>
        <w:ind w:left="0"/>
        <w:jc w:val="both"/>
      </w:pPr>
      <w:r>
        <w:rPr>
          <w:rFonts w:ascii="Times New Roman"/>
          <w:b w:val="false"/>
          <w:i w:val="false"/>
          <w:color w:val="000000"/>
          <w:sz w:val="28"/>
        </w:rPr>
        <w:t>
      Қарау нәтижелері 20____ жылғы "_____" ___________ хабарланатын болады</w:t>
      </w:r>
    </w:p>
    <w:p>
      <w:pPr>
        <w:spacing w:after="0"/>
        <w:ind w:left="0"/>
        <w:jc w:val="both"/>
      </w:pPr>
      <w:r>
        <w:rPr>
          <w:rFonts w:ascii="Times New Roman"/>
          <w:b w:val="false"/>
          <w:i w:val="false"/>
          <w:color w:val="000000"/>
          <w:sz w:val="28"/>
        </w:rPr>
        <w:t>
      Маман _____________________________________</w:t>
      </w:r>
    </w:p>
    <w:p>
      <w:pPr>
        <w:spacing w:after="0"/>
        <w:ind w:left="0"/>
        <w:jc w:val="both"/>
      </w:pPr>
      <w:r>
        <w:rPr>
          <w:rFonts w:ascii="Times New Roman"/>
          <w:b w:val="false"/>
          <w:i w:val="false"/>
          <w:color w:val="000000"/>
          <w:sz w:val="28"/>
        </w:rPr>
        <w:t>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"Некені (ерлі-зайыптылықты) бұзуды тіркеу,</w:t>
            </w:r>
            <w:r>
              <w:br/>
            </w:r>
            <w:r>
              <w:rPr>
                <w:rFonts w:ascii="Times New Roman"/>
                <w:b w:val="false"/>
                <w:i w:val="false"/>
                <w:color w:val="000000"/>
                <w:sz w:val="20"/>
              </w:rPr>
              <w:t>оның ішінде азаматтық хал актілері</w:t>
            </w:r>
            <w:r>
              <w:br/>
            </w:r>
            <w:r>
              <w:rPr>
                <w:rFonts w:ascii="Times New Roman"/>
                <w:b w:val="false"/>
                <w:i w:val="false"/>
                <w:color w:val="000000"/>
                <w:sz w:val="20"/>
              </w:rPr>
              <w:t>жазбаларына өзгерістер, толықтырулар</w:t>
            </w:r>
            <w:r>
              <w:br/>
            </w:r>
            <w:r>
              <w:rPr>
                <w:rFonts w:ascii="Times New Roman"/>
                <w:b w:val="false"/>
                <w:i w:val="false"/>
                <w:color w:val="000000"/>
                <w:sz w:val="20"/>
              </w:rPr>
              <w:t>мен түзетулер енгізу"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365" w:id="33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334"/>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xml:space="preserve">
      тартады. </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39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219 бұйрығына</w:t>
            </w:r>
            <w:r>
              <w:br/>
            </w:r>
            <w:r>
              <w:rPr>
                <w:rFonts w:ascii="Times New Roman"/>
                <w:b w:val="false"/>
                <w:i w:val="false"/>
                <w:color w:val="000000"/>
                <w:sz w:val="20"/>
              </w:rPr>
              <w:t>10-қосымша</w:t>
            </w:r>
          </w:p>
        </w:tc>
      </w:tr>
    </w:tbl>
    <w:bookmarkStart w:name="z367" w:id="335"/>
    <w:p>
      <w:pPr>
        <w:spacing w:after="0"/>
        <w:ind w:left="0"/>
        <w:jc w:val="left"/>
      </w:pPr>
      <w:r>
        <w:rPr>
          <w:rFonts w:ascii="Times New Roman"/>
          <w:b/>
          <w:i w:val="false"/>
          <w:color w:val="000000"/>
        </w:rPr>
        <w:t xml:space="preserve"> "Қазақстан Республикасының әділет органдарынан және өзге</w:t>
      </w:r>
      <w:r>
        <w:br/>
      </w:r>
      <w:r>
        <w:rPr>
          <w:rFonts w:ascii="Times New Roman"/>
          <w:b/>
          <w:i w:val="false"/>
          <w:color w:val="000000"/>
        </w:rPr>
        <w:t>мемлекеттік органдарынан, сондай-ақ нотариустардан шығатын</w:t>
      </w:r>
      <w:r>
        <w:br/>
      </w:r>
      <w:r>
        <w:rPr>
          <w:rFonts w:ascii="Times New Roman"/>
          <w:b/>
          <w:i w:val="false"/>
          <w:color w:val="000000"/>
        </w:rPr>
        <w:t>ресми құжаттарға апостиль қою" мемлекеттік көрсетілетін</w:t>
      </w:r>
      <w:r>
        <w:br/>
      </w:r>
      <w:r>
        <w:rPr>
          <w:rFonts w:ascii="Times New Roman"/>
          <w:b/>
          <w:i w:val="false"/>
          <w:color w:val="000000"/>
        </w:rPr>
        <w:t>қызмет стандарты</w:t>
      </w:r>
      <w:r>
        <w:br/>
      </w:r>
      <w:r>
        <w:rPr>
          <w:rFonts w:ascii="Times New Roman"/>
          <w:b/>
          <w:i w:val="false"/>
          <w:color w:val="000000"/>
        </w:rPr>
        <w:t>1. Жалпы ережелер</w:t>
      </w:r>
    </w:p>
    <w:bookmarkEnd w:id="335"/>
    <w:bookmarkStart w:name="z369" w:id="336"/>
    <w:p>
      <w:pPr>
        <w:spacing w:after="0"/>
        <w:ind w:left="0"/>
        <w:jc w:val="both"/>
      </w:pPr>
      <w:r>
        <w:rPr>
          <w:rFonts w:ascii="Times New Roman"/>
          <w:b w:val="false"/>
          <w:i w:val="false"/>
          <w:color w:val="000000"/>
          <w:sz w:val="28"/>
        </w:rPr>
        <w:t>
      1.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көрсетілетін қызмет (бұдан әрі – мемлекеттік көрсетілетін қызмет).</w:t>
      </w:r>
    </w:p>
    <w:bookmarkEnd w:id="336"/>
    <w:bookmarkStart w:name="z370" w:id="33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Әділет министрлігі (бұдан әрі – Министрлік) әзірлеген.</w:t>
      </w:r>
    </w:p>
    <w:bookmarkEnd w:id="337"/>
    <w:bookmarkStart w:name="z371" w:id="338"/>
    <w:p>
      <w:pPr>
        <w:spacing w:after="0"/>
        <w:ind w:left="0"/>
        <w:jc w:val="both"/>
      </w:pPr>
      <w:r>
        <w:rPr>
          <w:rFonts w:ascii="Times New Roman"/>
          <w:b w:val="false"/>
          <w:i w:val="false"/>
          <w:color w:val="000000"/>
          <w:sz w:val="28"/>
        </w:rPr>
        <w:t>
      3. Мемлекеттік көрсетілетін қызметті Министрлік және облыстардың, Астана және Алматы қалаларының әділет департаменттері (бұдан әрі – көрсетілетін қызметті беруші) көрсетеді.</w:t>
      </w:r>
    </w:p>
    <w:bookmarkEnd w:id="33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мынадай баламалы негізде:</w:t>
      </w:r>
    </w:p>
    <w:bookmarkStart w:name="z372" w:id="33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39"/>
    <w:bookmarkStart w:name="z373" w:id="340"/>
    <w:p>
      <w:pPr>
        <w:spacing w:after="0"/>
        <w:ind w:left="0"/>
        <w:jc w:val="both"/>
      </w:pPr>
      <w:r>
        <w:rPr>
          <w:rFonts w:ascii="Times New Roman"/>
          <w:b w:val="false"/>
          <w:i w:val="false"/>
          <w:color w:val="000000"/>
          <w:sz w:val="28"/>
        </w:rPr>
        <w:t>
      2) "электрондық үкіметтің" веб-порталы (бұдан әрі – портал) www.egov.kz арқылы жүзеге асырылады.</w:t>
      </w:r>
    </w:p>
    <w:bookmarkEnd w:id="340"/>
    <w:bookmarkStart w:name="z374" w:id="341"/>
    <w:p>
      <w:pPr>
        <w:spacing w:after="0"/>
        <w:ind w:left="0"/>
        <w:jc w:val="left"/>
      </w:pPr>
      <w:r>
        <w:rPr>
          <w:rFonts w:ascii="Times New Roman"/>
          <w:b/>
          <w:i w:val="false"/>
          <w:color w:val="000000"/>
        </w:rPr>
        <w:t xml:space="preserve"> 2. Мемлекеттік қызметті көрсету тәртібі</w:t>
      </w:r>
    </w:p>
    <w:bookmarkEnd w:id="341"/>
    <w:bookmarkStart w:name="z375" w:id="342"/>
    <w:p>
      <w:pPr>
        <w:spacing w:after="0"/>
        <w:ind w:left="0"/>
        <w:jc w:val="both"/>
      </w:pPr>
      <w:r>
        <w:rPr>
          <w:rFonts w:ascii="Times New Roman"/>
          <w:b w:val="false"/>
          <w:i w:val="false"/>
          <w:color w:val="000000"/>
          <w:sz w:val="28"/>
        </w:rPr>
        <w:t>
      4. Мемлекеттік қызметті көрсету мерзімдері:</w:t>
      </w:r>
    </w:p>
    <w:bookmarkEnd w:id="342"/>
    <w:p>
      <w:pPr>
        <w:spacing w:after="0"/>
        <w:ind w:left="0"/>
        <w:jc w:val="both"/>
      </w:pPr>
      <w:r>
        <w:rPr>
          <w:rFonts w:ascii="Times New Roman"/>
          <w:b w:val="false"/>
          <w:i w:val="false"/>
          <w:color w:val="000000"/>
          <w:sz w:val="28"/>
        </w:rPr>
        <w:t>
      құжаттар топтамасын тапсырған кезден бастап:</w:t>
      </w:r>
    </w:p>
    <w:bookmarkStart w:name="z376" w:id="343"/>
    <w:p>
      <w:pPr>
        <w:spacing w:after="0"/>
        <w:ind w:left="0"/>
        <w:jc w:val="both"/>
      </w:pPr>
      <w:r>
        <w:rPr>
          <w:rFonts w:ascii="Times New Roman"/>
          <w:b w:val="false"/>
          <w:i w:val="false"/>
          <w:color w:val="000000"/>
          <w:sz w:val="28"/>
        </w:rPr>
        <w:t>
      1) Мемлекеттік корпорацияға – көрсетілетін қызметті берушіге түскен уақыттан бастап 2 (екі) жұмыс күні (қабылдау күні мемлекеттік қызмет көрсету мерзіміне кірмейді);</w:t>
      </w:r>
    </w:p>
    <w:bookmarkEnd w:id="343"/>
    <w:bookmarkStart w:name="z377" w:id="344"/>
    <w:p>
      <w:pPr>
        <w:spacing w:after="0"/>
        <w:ind w:left="0"/>
        <w:jc w:val="both"/>
      </w:pPr>
      <w:r>
        <w:rPr>
          <w:rFonts w:ascii="Times New Roman"/>
          <w:b w:val="false"/>
          <w:i w:val="false"/>
          <w:color w:val="000000"/>
          <w:sz w:val="28"/>
        </w:rPr>
        <w:t xml:space="preserve">
      2) порталда – құжаттарға апостиль қою күнін, уақытын белгілеу туралы хабарлама алу – 1 (бір) жұмыс күні; </w:t>
      </w:r>
    </w:p>
    <w:bookmarkEnd w:id="344"/>
    <w:bookmarkStart w:name="z378" w:id="345"/>
    <w:p>
      <w:pPr>
        <w:spacing w:after="0"/>
        <w:ind w:left="0"/>
        <w:jc w:val="both"/>
      </w:pPr>
      <w:r>
        <w:rPr>
          <w:rFonts w:ascii="Times New Roman"/>
          <w:b w:val="false"/>
          <w:i w:val="false"/>
          <w:color w:val="000000"/>
          <w:sz w:val="28"/>
        </w:rPr>
        <w:t>
      3) көрсетілетін қызметті алушының Мемлекеттік корпорацияға құжаттар топтамасын тапсыруы үшін рұқсат берілетін ең ұзақ күту уақыты – 15 (он бес) минут;</w:t>
      </w:r>
    </w:p>
    <w:bookmarkEnd w:id="345"/>
    <w:bookmarkStart w:name="z379" w:id="346"/>
    <w:p>
      <w:pPr>
        <w:spacing w:after="0"/>
        <w:ind w:left="0"/>
        <w:jc w:val="both"/>
      </w:pPr>
      <w:r>
        <w:rPr>
          <w:rFonts w:ascii="Times New Roman"/>
          <w:b w:val="false"/>
          <w:i w:val="false"/>
          <w:color w:val="000000"/>
          <w:sz w:val="28"/>
        </w:rPr>
        <w:t>
      4) көрсетілетін қызметті алушыға Мемлекеттік корпорацияда қызмет көрсетудің рұқсат берілетін ең ұзақ уақыты – 15 (он бес) минут.</w:t>
      </w:r>
    </w:p>
    <w:bookmarkEnd w:id="346"/>
    <w:bookmarkStart w:name="z380" w:id="347"/>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347"/>
    <w:bookmarkStart w:name="z381" w:id="348"/>
    <w:p>
      <w:pPr>
        <w:spacing w:after="0"/>
        <w:ind w:left="0"/>
        <w:jc w:val="both"/>
      </w:pPr>
      <w:r>
        <w:rPr>
          <w:rFonts w:ascii="Times New Roman"/>
          <w:b w:val="false"/>
          <w:i w:val="false"/>
          <w:color w:val="000000"/>
          <w:sz w:val="28"/>
        </w:rPr>
        <w:t xml:space="preserve">
      6. Мемлекеттік қызметті көрсетудің нәтижесі: </w:t>
      </w:r>
    </w:p>
    <w:bookmarkEnd w:id="348"/>
    <w:p>
      <w:pPr>
        <w:spacing w:after="0"/>
        <w:ind w:left="0"/>
        <w:jc w:val="both"/>
      </w:pPr>
      <w:r>
        <w:rPr>
          <w:rFonts w:ascii="Times New Roman"/>
          <w:b w:val="false"/>
          <w:i w:val="false"/>
          <w:color w:val="000000"/>
          <w:sz w:val="28"/>
        </w:rPr>
        <w:t xml:space="preserve">
      Жеке басын куәландыратын құжатты көрсеткен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"апостиль" мөртабаны бар дайын құжаттарды қағаз жеткізгіште беру не мемлекеттік қызмет көрсетуді қарау нәтижелері туралы дәлелді жауап.</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қызметті көрсетушінің уәкілетті тұлғасының ЭЦҚ қойылған электрондық құжат нысанында мемлекеттік қызмет көрсетуді қарау нәтижелері, мемлекеттік қызмет көрсету нәтижесінің берілетін күні және жері көрсетіліп, хабарлама жолданады. </w:t>
      </w:r>
    </w:p>
    <w:p>
      <w:pPr>
        <w:spacing w:after="0"/>
        <w:ind w:left="0"/>
        <w:jc w:val="both"/>
      </w:pPr>
      <w:r>
        <w:rPr>
          <w:rFonts w:ascii="Times New Roman"/>
          <w:b w:val="false"/>
          <w:i w:val="false"/>
          <w:color w:val="000000"/>
          <w:sz w:val="28"/>
        </w:rPr>
        <w:t>
      Мемлекеттік қызмет көрсету нәтижесінің нысаны: қағаз түрінде.</w:t>
      </w:r>
    </w:p>
    <w:bookmarkStart w:name="z382" w:id="349"/>
    <w:p>
      <w:pPr>
        <w:spacing w:after="0"/>
        <w:ind w:left="0"/>
        <w:jc w:val="both"/>
      </w:pP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көрсетіледі.</w:t>
      </w:r>
    </w:p>
    <w:bookmarkEnd w:id="349"/>
    <w:p>
      <w:pPr>
        <w:spacing w:after="0"/>
        <w:ind w:left="0"/>
        <w:jc w:val="both"/>
      </w:pPr>
      <w:r>
        <w:rPr>
          <w:rFonts w:ascii="Times New Roman"/>
          <w:b w:val="false"/>
          <w:i w:val="false"/>
          <w:color w:val="000000"/>
          <w:sz w:val="28"/>
        </w:rPr>
        <w:t xml:space="preserve">
      "Қазақстан Республикасының Шетелдік ресми құжаттарды заңдастыру талаптарын жоятын конвенцияға қосылуы туралы" Қазақстан Республикасының 1999 жылғы 30 желтоқсанындағы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Республикасында жасалған ресми құжаттарға апостиль қою үшін әр құжатқа 0,5 айлық есептік көрсеткіш мөлшерінде мемлекеттік баж алынады.</w:t>
      </w:r>
    </w:p>
    <w:p>
      <w:pPr>
        <w:spacing w:after="0"/>
        <w:ind w:left="0"/>
        <w:jc w:val="both"/>
      </w:pPr>
      <w:r>
        <w:rPr>
          <w:rFonts w:ascii="Times New Roman"/>
          <w:b w:val="false"/>
          <w:i w:val="false"/>
          <w:color w:val="000000"/>
          <w:sz w:val="28"/>
        </w:rPr>
        <w:t xml:space="preserve">
      Мемлекеттік баж сомасы "Салық және бюджетке төленетін басқа да міндетті төлемдер туралы" 2008 жылғы 10 желтоқсандағы Қазақстан Республикасының Кодексінің (Салық кодексі) </w:t>
      </w:r>
      <w:r>
        <w:rPr>
          <w:rFonts w:ascii="Times New Roman"/>
          <w:b w:val="false"/>
          <w:i w:val="false"/>
          <w:color w:val="000000"/>
          <w:sz w:val="28"/>
        </w:rPr>
        <w:t>537-бабына</w:t>
      </w:r>
      <w:r>
        <w:rPr>
          <w:rFonts w:ascii="Times New Roman"/>
          <w:b w:val="false"/>
          <w:i w:val="false"/>
          <w:color w:val="000000"/>
          <w:sz w:val="28"/>
        </w:rPr>
        <w:t xml:space="preserve"> сәйкес, мөлшерлемелер бойынша есептеледі және заңдық маңызы бар іс-әрекеттер жасалған және (немесе) уәкілетті мемлекеттік органдардың немесе лауазымды адамдардың құжаттар берген орны бойынша есепке алынады.</w:t>
      </w:r>
    </w:p>
    <w:p>
      <w:pPr>
        <w:spacing w:after="0"/>
        <w:ind w:left="0"/>
        <w:jc w:val="both"/>
      </w:pPr>
      <w:r>
        <w:rPr>
          <w:rFonts w:ascii="Times New Roman"/>
          <w:b w:val="false"/>
          <w:i w:val="false"/>
          <w:color w:val="000000"/>
          <w:sz w:val="28"/>
        </w:rPr>
        <w:t xml:space="preserve">
      Мемлекеттік баж мөлшері мен төленген күнін растайтын төлем құжатын беретін банк мекемелері арқылы төленеді. </w:t>
      </w:r>
    </w:p>
    <w:p>
      <w:pPr>
        <w:spacing w:after="0"/>
        <w:ind w:left="0"/>
        <w:jc w:val="both"/>
      </w:pPr>
      <w:r>
        <w:rPr>
          <w:rFonts w:ascii="Times New Roman"/>
          <w:b w:val="false"/>
          <w:i w:val="false"/>
          <w:color w:val="000000"/>
          <w:sz w:val="28"/>
        </w:rPr>
        <w:t>
      Мемлекеттік қызметті көрсетуге электрондық сұрау салуды портал арқылы берген кезде төлем "электрондық үкіметтің" төлем шлюзі (бұдан әрі – ЭҮТШ) арқылы жүзеге асырылады.</w:t>
      </w:r>
    </w:p>
    <w:bookmarkStart w:name="z383" w:id="350"/>
    <w:p>
      <w:pPr>
        <w:spacing w:after="0"/>
        <w:ind w:left="0"/>
        <w:jc w:val="both"/>
      </w:pPr>
      <w:r>
        <w:rPr>
          <w:rFonts w:ascii="Times New Roman"/>
          <w:b w:val="false"/>
          <w:i w:val="false"/>
          <w:color w:val="000000"/>
          <w:sz w:val="28"/>
        </w:rPr>
        <w:t>
      8. Жұмыс кестесі:</w:t>
      </w:r>
    </w:p>
    <w:bookmarkEnd w:id="350"/>
    <w:bookmarkStart w:name="z384" w:id="351"/>
    <w:p>
      <w:pPr>
        <w:spacing w:after="0"/>
        <w:ind w:left="0"/>
        <w:jc w:val="both"/>
      </w:pPr>
      <w:r>
        <w:rPr>
          <w:rFonts w:ascii="Times New Roman"/>
          <w:b w:val="false"/>
          <w:i w:val="false"/>
          <w:color w:val="000000"/>
          <w:sz w:val="28"/>
        </w:rPr>
        <w:t>
      1) Мемлекеттік корпорацияда – Еңбек заңнамасына сәйкес және белгіленген жұмыс кестесіне сәйкес жексенбі және мейрам күндерін қоспағанда, дүйсенбіден бастап сенбіні қоса алғанда, үзіліссіз, сағат 9.00-ден 20.00-ге дейін.</w:t>
      </w:r>
    </w:p>
    <w:bookmarkEnd w:id="351"/>
    <w:p>
      <w:pPr>
        <w:spacing w:after="0"/>
        <w:ind w:left="0"/>
        <w:jc w:val="both"/>
      </w:pPr>
      <w:r>
        <w:rPr>
          <w:rFonts w:ascii="Times New Roman"/>
          <w:b w:val="false"/>
          <w:i w:val="false"/>
          <w:color w:val="000000"/>
          <w:sz w:val="28"/>
        </w:rPr>
        <w:t>
      Мемлекеттік көрсетілетін қызмет "электрондық" кезек тәртібімен, Астана және Алматы қалаларының әділет департаменттері апостильдеуге жататын құжаттарды - аумақтық қағида бойынша қабылдайды, Министрлік апостильдеуге жататын құжаттарды – Астана қаласының Мемлекеттік корпорациялары, жеделдетіп қызмет көрсетусіз қабылдайды, электрондық кезекті портал арқылы брондауға болады.</w:t>
      </w:r>
    </w:p>
    <w:bookmarkStart w:name="z385" w:id="352"/>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және мемлекеттік қызмет көрсетудің нәтижесін беру келесі жұмыс күні жүзеге асырылады).</w:t>
      </w:r>
    </w:p>
    <w:bookmarkEnd w:id="352"/>
    <w:bookmarkStart w:name="z386" w:id="353"/>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корпорацияға жүгінген кезде мемлекеттік қызметті көрсету үшін қажетті құжаттардың тізбесі:</w:t>
      </w:r>
    </w:p>
    <w:bookmarkEnd w:id="353"/>
    <w:bookmarkStart w:name="z387" w:id="3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нысандағы апостиль қою туралы өтініш (бұдан әрі - өтініш);</w:t>
      </w:r>
    </w:p>
    <w:bookmarkEnd w:id="354"/>
    <w:bookmarkStart w:name="z388" w:id="355"/>
    <w:p>
      <w:pPr>
        <w:spacing w:after="0"/>
        <w:ind w:left="0"/>
        <w:jc w:val="both"/>
      </w:pPr>
      <w:r>
        <w:rPr>
          <w:rFonts w:ascii="Times New Roman"/>
          <w:b w:val="false"/>
          <w:i w:val="false"/>
          <w:color w:val="000000"/>
          <w:sz w:val="28"/>
        </w:rPr>
        <w:t>
      2) жеке басын куәландыратын құжат (сәйкестендіру үшін);</w:t>
      </w:r>
    </w:p>
    <w:bookmarkEnd w:id="355"/>
    <w:bookmarkStart w:name="z389" w:id="356"/>
    <w:p>
      <w:pPr>
        <w:spacing w:after="0"/>
        <w:ind w:left="0"/>
        <w:jc w:val="both"/>
      </w:pPr>
      <w:r>
        <w:rPr>
          <w:rFonts w:ascii="Times New Roman"/>
          <w:b w:val="false"/>
          <w:i w:val="false"/>
          <w:color w:val="000000"/>
          <w:sz w:val="28"/>
        </w:rPr>
        <w:t>
      3) апостиль қойылуға тиіс құжат;</w:t>
      </w:r>
    </w:p>
    <w:bookmarkEnd w:id="356"/>
    <w:bookmarkStart w:name="z390" w:id="357"/>
    <w:p>
      <w:pPr>
        <w:spacing w:after="0"/>
        <w:ind w:left="0"/>
        <w:jc w:val="both"/>
      </w:pPr>
      <w:r>
        <w:rPr>
          <w:rFonts w:ascii="Times New Roman"/>
          <w:b w:val="false"/>
          <w:i w:val="false"/>
          <w:color w:val="000000"/>
          <w:sz w:val="28"/>
        </w:rPr>
        <w:t>
      4) мемлекеттік баждың бюджетке төленгенін растайтын құжат;</w:t>
      </w:r>
    </w:p>
    <w:bookmarkEnd w:id="357"/>
    <w:bookmarkStart w:name="z391" w:id="358"/>
    <w:p>
      <w:pPr>
        <w:spacing w:after="0"/>
        <w:ind w:left="0"/>
        <w:jc w:val="both"/>
      </w:pPr>
      <w:r>
        <w:rPr>
          <w:rFonts w:ascii="Times New Roman"/>
          <w:b w:val="false"/>
          <w:i w:val="false"/>
          <w:color w:val="000000"/>
          <w:sz w:val="28"/>
        </w:rPr>
        <w:t>
      5) көрсетілетін қызметті алушының өкілі жүгінген жағдайда, нотариатта куәландырылған сенімхат;</w:t>
      </w:r>
    </w:p>
    <w:bookmarkEnd w:id="358"/>
    <w:bookmarkStart w:name="z392" w:id="359"/>
    <w:p>
      <w:pPr>
        <w:spacing w:after="0"/>
        <w:ind w:left="0"/>
        <w:jc w:val="both"/>
      </w:pPr>
      <w:r>
        <w:rPr>
          <w:rFonts w:ascii="Times New Roman"/>
          <w:b w:val="false"/>
          <w:i w:val="false"/>
          <w:color w:val="000000"/>
          <w:sz w:val="28"/>
        </w:rPr>
        <w:t xml:space="preserve">
      6) басқа мемлекеттік органдар берген құжаттардың қолтаңба мен мөр таңбасының үлгісі. </w:t>
      </w:r>
    </w:p>
    <w:bookmarkEnd w:id="359"/>
    <w:p>
      <w:pPr>
        <w:spacing w:after="0"/>
        <w:ind w:left="0"/>
        <w:jc w:val="both"/>
      </w:pPr>
      <w:r>
        <w:rPr>
          <w:rFonts w:ascii="Times New Roman"/>
          <w:b w:val="false"/>
          <w:i w:val="false"/>
          <w:color w:val="000000"/>
          <w:sz w:val="28"/>
        </w:rPr>
        <w:t>
      Көрсетілетін қызметті алушының жеке басын куәландыратын құжаттар туралы, сондай-ақ егер тіркеу Қазақстан Республикасының аумағында 2008 жылдан кейін жүргізілген болса, азаматтық хал актілерін тіркеу туралы куәліктер жөнінде мәліметтерді, көрсетілетін қызметті берушіге және Мемлекеттік корпорация қызметкеріне "электрондық үкімет" шлюзі арқылы тиісті мемлекеттік ақпараттық жүйелерден беріледі.</w:t>
      </w:r>
    </w:p>
    <w:p>
      <w:pPr>
        <w:spacing w:after="0"/>
        <w:ind w:left="0"/>
        <w:jc w:val="both"/>
      </w:pPr>
      <w:r>
        <w:rPr>
          <w:rFonts w:ascii="Times New Roman"/>
          <w:b w:val="false"/>
          <w:i w:val="false"/>
          <w:color w:val="000000"/>
          <w:sz w:val="28"/>
        </w:rPr>
        <w:t>
      Портал арқылы жүгінген кезде:</w:t>
      </w:r>
    </w:p>
    <w:bookmarkStart w:name="z393" w:id="360"/>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өтініш;</w:t>
      </w:r>
    </w:p>
    <w:bookmarkEnd w:id="360"/>
    <w:bookmarkStart w:name="z394" w:id="361"/>
    <w:p>
      <w:pPr>
        <w:spacing w:after="0"/>
        <w:ind w:left="0"/>
        <w:jc w:val="both"/>
      </w:pPr>
      <w:r>
        <w:rPr>
          <w:rFonts w:ascii="Times New Roman"/>
          <w:b w:val="false"/>
          <w:i w:val="false"/>
          <w:color w:val="000000"/>
          <w:sz w:val="28"/>
        </w:rPr>
        <w:t>
      2) сканерленген көшірмесі түріндегі апостиль қойылуға жататын құжат электрондық сұрау салуға қоса беріледі.</w:t>
      </w:r>
    </w:p>
    <w:bookmarkEnd w:id="361"/>
    <w:p>
      <w:pPr>
        <w:spacing w:after="0"/>
        <w:ind w:left="0"/>
        <w:jc w:val="both"/>
      </w:pPr>
      <w:r>
        <w:rPr>
          <w:rFonts w:ascii="Times New Roman"/>
          <w:b w:val="false"/>
          <w:i w:val="false"/>
          <w:color w:val="000000"/>
          <w:sz w:val="28"/>
        </w:rPr>
        <w:t>
      Мемлекеттік қызмет Мемлекеттік корпорация арқылы көрсетілген жағдайда көрсетілетін қызметті алушы, егер Қазақстан Республикасының заңнамасында өзгеше көзделмесе, ақпараттық жүйелердегі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табысталады.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табыстау кезінде, өтініштің қабылданғанын растайтын: </w:t>
      </w:r>
    </w:p>
    <w:bookmarkStart w:name="z395" w:id="362"/>
    <w:p>
      <w:pPr>
        <w:spacing w:after="0"/>
        <w:ind w:left="0"/>
        <w:jc w:val="both"/>
      </w:pPr>
      <w:r>
        <w:rPr>
          <w:rFonts w:ascii="Times New Roman"/>
          <w:b w:val="false"/>
          <w:i w:val="false"/>
          <w:color w:val="000000"/>
          <w:sz w:val="28"/>
        </w:rPr>
        <w:t xml:space="preserve">
      1) портал арқылы - көрсетілетін қызметті алушының "жеке кабинетінде" сұратылымның қабылданғаны туралы мәртебесі және мемлекеттік қызмет көрсетудің нәтижесін алу тәртібі көрсетіледі; </w:t>
      </w:r>
    </w:p>
    <w:bookmarkEnd w:id="362"/>
    <w:bookmarkStart w:name="z396" w:id="363"/>
    <w:p>
      <w:pPr>
        <w:spacing w:after="0"/>
        <w:ind w:left="0"/>
        <w:jc w:val="both"/>
      </w:pPr>
      <w:r>
        <w:rPr>
          <w:rFonts w:ascii="Times New Roman"/>
          <w:b w:val="false"/>
          <w:i w:val="false"/>
          <w:color w:val="000000"/>
          <w:sz w:val="28"/>
        </w:rPr>
        <w:t xml:space="preserve">
      2) Мемлекеттік корпорацияда сұрау салудың нөмірі мен қабылданған күні, сұратылып отырған мемлекеттік көрсетілетін қызметтің түрі, қоса берілген құжаттардың саны мен атауы, құжаттарды беру күні, уақыты және орны, құжаттарды рәсімдеуге қабылдаған Мемлекеттік корпорация қызметкерінің тегі, аты, әкесінің аты (бар болса), көрсетілетін қызметті алушының тегі, аты, әкесінің аты (бар болса), уәкілетті өкілдің тегі, аты, әкесінің аты және олардың байланыс телефондары көрсетілген тиісті құжаттардың қабылданғаны туралы қолхат беріледі. </w:t>
      </w:r>
    </w:p>
    <w:bookmarkEnd w:id="363"/>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(немесе нотариатта куәландырылған сенімхат бойынша өкілінің) жеке басын куәландыратын құжатты ұсынған кезде қолхат негізінде жүзеге асырылады.</w:t>
      </w:r>
    </w:p>
    <w:p>
      <w:pPr>
        <w:spacing w:after="0"/>
        <w:ind w:left="0"/>
        <w:jc w:val="both"/>
      </w:pPr>
      <w:r>
        <w:rPr>
          <w:rFonts w:ascii="Times New Roman"/>
          <w:b w:val="false"/>
          <w:i w:val="false"/>
          <w:color w:val="000000"/>
          <w:sz w:val="28"/>
        </w:rPr>
        <w:t xml:space="preserve">
      Мемлекеттік корпорация нәтиженің бір ай бойы сақталуын қамтамасыз етеді, содан соң одан әрі сақтау үшін көрсетілетін қызметті берушіге жолдайды. Көрсетілетін қызметті алушы бір ай өткен соң өтініш жасаған кезде, көрсетілетін қызметті беруші Мемлекеттік корпорацияның сұрау салуы бойынша дайын құжаттарды Мемлекеттік корпорацияға көрсетілетін қызметті алушыға табыс ету үшін бір жұмыс күні ішінде жолдайды. </w:t>
      </w:r>
    </w:p>
    <w:bookmarkStart w:name="z397" w:id="364"/>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берген жағдайда Мемлекеттік корпорация қызметкері өтінішті қабылдап алудан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64"/>
    <w:bookmarkStart w:name="z398" w:id="365"/>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қызметті берушілердің және (немесе) олардың лауазымды</w:t>
      </w:r>
      <w:r>
        <w:br/>
      </w:r>
      <w:r>
        <w:rPr>
          <w:rFonts w:ascii="Times New Roman"/>
          <w:b/>
          <w:i w:val="false"/>
          <w:color w:val="000000"/>
        </w:rPr>
        <w:t>адамдарының мемлекеттік қызметтер көрсету мәселелері бойынша</w:t>
      </w:r>
      <w:r>
        <w:br/>
      </w:r>
      <w:r>
        <w:rPr>
          <w:rFonts w:ascii="Times New Roman"/>
          <w:b/>
          <w:i w:val="false"/>
          <w:color w:val="000000"/>
        </w:rPr>
        <w:t>шешімдеріне, әрекеттеріне (әрекетсіздігіне) шағымдану тәртібі</w:t>
      </w:r>
    </w:p>
    <w:bookmarkEnd w:id="365"/>
    <w:bookmarkStart w:name="z399" w:id="366"/>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 олардың басшыларының атына немесе Қазақстан Республикасы Әділет министрлігіне (бұдан әрі – ҚР Әділетмині) беріледі.</w:t>
      </w:r>
    </w:p>
    <w:bookmarkEnd w:id="366"/>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 Мемлекеттік корпорация немесе ҚР Әділетмині арқылы жұмыс кестесі бойынша қолма-қол қабылданады.</w:t>
      </w:r>
    </w:p>
    <w:p>
      <w:pPr>
        <w:spacing w:after="0"/>
        <w:ind w:left="0"/>
        <w:jc w:val="both"/>
      </w:pPr>
      <w:r>
        <w:rPr>
          <w:rFonts w:ascii="Times New Roman"/>
          <w:b w:val="false"/>
          <w:i w:val="false"/>
          <w:color w:val="000000"/>
          <w:sz w:val="28"/>
        </w:rPr>
        <w:t xml:space="preserve">
      Көрсетілетін қызметті алушының шағымында </w:t>
      </w:r>
    </w:p>
    <w:p>
      <w:pPr>
        <w:spacing w:after="0"/>
        <w:ind w:left="0"/>
        <w:jc w:val="both"/>
      </w:pPr>
      <w:r>
        <w:rPr>
          <w:rFonts w:ascii="Times New Roman"/>
          <w:b w:val="false"/>
          <w:i w:val="false"/>
          <w:color w:val="000000"/>
          <w:sz w:val="28"/>
        </w:rPr>
        <w:t xml:space="preserve">
      жеке тұлғаның - оның тегі, аты, әкесінің аты (бар болса), пошталық мекенжайы көрсетiледі; </w:t>
      </w:r>
    </w:p>
    <w:p>
      <w:pPr>
        <w:spacing w:after="0"/>
        <w:ind w:left="0"/>
        <w:jc w:val="both"/>
      </w:pPr>
      <w:r>
        <w:rPr>
          <w:rFonts w:ascii="Times New Roman"/>
          <w:b w:val="false"/>
          <w:i w:val="false"/>
          <w:color w:val="000000"/>
          <w:sz w:val="28"/>
        </w:rPr>
        <w:t>
      заңды тұлғаның - оның атауы, пошталық мекенжайы, шығыс нөмірі мен күні көрсетiледі.</w:t>
      </w:r>
    </w:p>
    <w:p>
      <w:pPr>
        <w:spacing w:after="0"/>
        <w:ind w:left="0"/>
        <w:jc w:val="both"/>
      </w:pPr>
      <w:r>
        <w:rPr>
          <w:rFonts w:ascii="Times New Roman"/>
          <w:b w:val="false"/>
          <w:i w:val="false"/>
          <w:color w:val="000000"/>
          <w:sz w:val="28"/>
        </w:rPr>
        <w:t>
      Көрсетілетін қызметті берушінің немесе ҚР Әділетминінің қабылдап алған адамының тегі мен аты-жөні, берілген шағымға жауап алудың мерзімі мен орны көрсетіле отырып, шағымды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Мемлекеттік корпорацияның атына келіп түскен шағымы тіркелген күнінен бастап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кеңсесінде, ҚР Әділетминінің қолма-қол беріледі.</w:t>
      </w:r>
    </w:p>
    <w:p>
      <w:pPr>
        <w:spacing w:after="0"/>
        <w:ind w:left="0"/>
        <w:jc w:val="both"/>
      </w:pPr>
      <w:r>
        <w:rPr>
          <w:rFonts w:ascii="Times New Roman"/>
          <w:b w:val="false"/>
          <w:i w:val="false"/>
          <w:color w:val="000000"/>
          <w:sz w:val="28"/>
        </w:rPr>
        <w:t>
      Портал арқылы жүгінген кезде шағым жасаудың тәртібі туралы ақпаратты мемлекеттік қызметтер көрсету мәселелері жөніндегі Бірыңғай байланыс орталығының 1414, 8 800 080 7777 телефоны бойынша алуға болады.</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жүгіну туралы ақпарат қолжетімді болады, ол көрсетілетін қызметті берушінің өтінішін өңдеу (жеткізу, тіркеу, орындау туралы белгілер, қарау немесе қараудан бас тарту туралы жауап) барысында жаңартылып тұрады.</w:t>
      </w:r>
    </w:p>
    <w:p>
      <w:pPr>
        <w:spacing w:after="0"/>
        <w:ind w:left="0"/>
        <w:jc w:val="both"/>
      </w:pPr>
      <w:r>
        <w:rPr>
          <w:rFonts w:ascii="Times New Roman"/>
          <w:b w:val="false"/>
          <w:i w:val="false"/>
          <w:color w:val="000000"/>
          <w:sz w:val="28"/>
        </w:rPr>
        <w:t>
      Көрсетілетін қызметті алушы көрсетілген қызметтің нәтижелерімен келіспеген жағдайда, ол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келіп түскен шағымы тіркелген күнінен бастап 15 (он бес) жұмыс күн ішінде қаралуға жатады.</w:t>
      </w:r>
    </w:p>
    <w:bookmarkStart w:name="z400" w:id="36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көзделген тәртіппен сотқа жүгіне алады.</w:t>
      </w:r>
    </w:p>
    <w:bookmarkEnd w:id="367"/>
    <w:bookmarkStart w:name="z401" w:id="368"/>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және Мемлекеттік корпорация арқылы көрсетілетін қызметтің</w:t>
      </w:r>
      <w:r>
        <w:br/>
      </w:r>
      <w:r>
        <w:rPr>
          <w:rFonts w:ascii="Times New Roman"/>
          <w:b/>
          <w:i w:val="false"/>
          <w:color w:val="000000"/>
        </w:rPr>
        <w:t>ерекшеліктері ескерілген өзге де талаптар</w:t>
      </w:r>
    </w:p>
    <w:bookmarkEnd w:id="368"/>
    <w:bookmarkStart w:name="z402" w:id="369"/>
    <w:p>
      <w:pPr>
        <w:spacing w:after="0"/>
        <w:ind w:left="0"/>
        <w:jc w:val="both"/>
      </w:pPr>
      <w:r>
        <w:rPr>
          <w:rFonts w:ascii="Times New Roman"/>
          <w:b w:val="false"/>
          <w:i w:val="false"/>
          <w:color w:val="000000"/>
          <w:sz w:val="28"/>
        </w:rPr>
        <w:t>
      13. Тұрмыс-тіршілігін шектейтін кемістігіне байланысты ағза функциялары тұрақты бұзылып, денсаулығы нашарлаған көрсетілетін қызметті алушыларға қажет болған жағдайда Мемлекеттік корпорация қызметкері 1414, 8 800 080 7777 Бірыңғай байланыс орталығы арқылы жүгіну жолымен мемлекеттік қызмет көрсету үшін құжаттарды қабылдауды тұрғылықты жеріне барып жүргізеді.</w:t>
      </w:r>
    </w:p>
    <w:bookmarkEnd w:id="369"/>
    <w:bookmarkStart w:name="z403" w:id="370"/>
    <w:p>
      <w:pPr>
        <w:spacing w:after="0"/>
        <w:ind w:left="0"/>
        <w:jc w:val="both"/>
      </w:pPr>
      <w:r>
        <w:rPr>
          <w:rFonts w:ascii="Times New Roman"/>
          <w:b w:val="false"/>
          <w:i w:val="false"/>
          <w:color w:val="000000"/>
          <w:sz w:val="28"/>
        </w:rPr>
        <w:t xml:space="preserve">
      14. Мемлекеттік қызмет көрсету орындарының мекенжайлары: </w:t>
      </w:r>
    </w:p>
    <w:bookmarkEnd w:id="370"/>
    <w:p>
      <w:pPr>
        <w:spacing w:after="0"/>
        <w:ind w:left="0"/>
        <w:jc w:val="both"/>
      </w:pPr>
      <w:r>
        <w:rPr>
          <w:rFonts w:ascii="Times New Roman"/>
          <w:b w:val="false"/>
          <w:i w:val="false"/>
          <w:color w:val="000000"/>
          <w:sz w:val="28"/>
        </w:rPr>
        <w:t>
      көрсетілетін қызметті берушінің – www.adilet.gov.kz, "Мемлекеттік көрсетілетін қызметтер" бөлімінде;</w:t>
      </w:r>
    </w:p>
    <w:p>
      <w:pPr>
        <w:spacing w:after="0"/>
        <w:ind w:left="0"/>
        <w:jc w:val="both"/>
      </w:pPr>
      <w:r>
        <w:rPr>
          <w:rFonts w:ascii="Times New Roman"/>
          <w:b w:val="false"/>
          <w:i w:val="false"/>
          <w:color w:val="000000"/>
          <w:sz w:val="28"/>
        </w:rPr>
        <w:t xml:space="preserve">
      Мемлекеттік корпорацияның – www.con.gov.kz интернет-ресурстарында орналастырылған. </w:t>
      </w:r>
    </w:p>
    <w:bookmarkStart w:name="z404" w:id="371"/>
    <w:p>
      <w:pPr>
        <w:spacing w:after="0"/>
        <w:ind w:left="0"/>
        <w:jc w:val="both"/>
      </w:pPr>
      <w:r>
        <w:rPr>
          <w:rFonts w:ascii="Times New Roman"/>
          <w:b w:val="false"/>
          <w:i w:val="false"/>
          <w:color w:val="000000"/>
          <w:sz w:val="28"/>
        </w:rPr>
        <w:t>
      15. Көрсетілетін қызметті алушының мемлекеттік көрсетілетін қызметті ЭЦҚ болған жағдайда портал арқылы электрондық нысанда алуға мүмкіндігі бар.</w:t>
      </w:r>
    </w:p>
    <w:bookmarkEnd w:id="371"/>
    <w:bookmarkStart w:name="z405" w:id="372"/>
    <w:p>
      <w:pPr>
        <w:spacing w:after="0"/>
        <w:ind w:left="0"/>
        <w:jc w:val="both"/>
      </w:pPr>
      <w:r>
        <w:rPr>
          <w:rFonts w:ascii="Times New Roman"/>
          <w:b w:val="false"/>
          <w:i w:val="false"/>
          <w:color w:val="000000"/>
          <w:sz w:val="28"/>
        </w:rPr>
        <w:t>
      16.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1414, 8 800 080 7777 Бірыңғай байланыс орталығы арқылы қашықтықтан қолжетімділік режимінде алуға мүмкіндігі бар.</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әділет</w:t>
            </w:r>
            <w:r>
              <w:br/>
            </w:r>
            <w:r>
              <w:rPr>
                <w:rFonts w:ascii="Times New Roman"/>
                <w:b w:val="false"/>
                <w:i w:val="false"/>
                <w:color w:val="000000"/>
                <w:sz w:val="20"/>
              </w:rPr>
              <w:t>органдарынан және өзге мемлекеттік</w:t>
            </w:r>
            <w:r>
              <w:br/>
            </w:r>
            <w:r>
              <w:rPr>
                <w:rFonts w:ascii="Times New Roman"/>
                <w:b w:val="false"/>
                <w:i w:val="false"/>
                <w:color w:val="000000"/>
                <w:sz w:val="20"/>
              </w:rPr>
              <w:t>органдарынан, сондай-ақ нотариустардан</w:t>
            </w:r>
            <w:r>
              <w:br/>
            </w:r>
            <w:r>
              <w:rPr>
                <w:rFonts w:ascii="Times New Roman"/>
                <w:b w:val="false"/>
                <w:i w:val="false"/>
                <w:color w:val="000000"/>
                <w:sz w:val="20"/>
              </w:rPr>
              <w:t>шығатын 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APOSTILLE</w:t>
            </w:r>
          </w:p>
          <w:p>
            <w:pPr>
              <w:spacing w:after="20"/>
              <w:ind w:left="20"/>
              <w:jc w:val="both"/>
            </w:pPr>
            <w:r>
              <w:rPr>
                <w:rFonts w:ascii="Times New Roman"/>
                <w:b w:val="false"/>
                <w:i w:val="false"/>
                <w:color w:val="000000"/>
                <w:sz w:val="20"/>
              </w:rPr>
              <w:t>
(</w:t>
            </w:r>
            <w:r>
              <w:rPr>
                <w:rFonts w:ascii="Times New Roman"/>
                <w:b w:val="false"/>
                <w:i/>
                <w:color w:val="000000"/>
                <w:sz w:val="20"/>
              </w:rPr>
              <w:t>Convention de la Науе du 5 octobre 1961</w:t>
            </w:r>
            <w:r>
              <w:rPr>
                <w:rFonts w:ascii="Times New Roman"/>
                <w:b w:val="false"/>
                <w:i w:val="false"/>
                <w:color w:val="000000"/>
                <w:sz w:val="20"/>
              </w:rPr>
              <w:t>)</w:t>
            </w:r>
          </w:p>
          <w:p>
            <w:pPr>
              <w:spacing w:after="20"/>
              <w:ind w:left="20"/>
              <w:jc w:val="both"/>
            </w:pPr>
            <w:r>
              <w:rPr>
                <w:rFonts w:ascii="Times New Roman"/>
                <w:b w:val="false"/>
                <w:i w:val="false"/>
                <w:color w:val="000000"/>
                <w:sz w:val="20"/>
              </w:rPr>
              <w:t>
1. Ел: Қазақстан Республикасы</w:t>
            </w:r>
          </w:p>
          <w:p>
            <w:pPr>
              <w:spacing w:after="20"/>
              <w:ind w:left="20"/>
              <w:jc w:val="both"/>
            </w:pPr>
            <w:r>
              <w:rPr>
                <w:rFonts w:ascii="Times New Roman"/>
                <w:b w:val="false"/>
                <w:i w:val="false"/>
                <w:color w:val="000000"/>
                <w:sz w:val="20"/>
              </w:rPr>
              <w:t>
Pays, Country</w:t>
            </w:r>
          </w:p>
          <w:p>
            <w:pPr>
              <w:spacing w:after="20"/>
              <w:ind w:left="20"/>
              <w:jc w:val="both"/>
            </w:pPr>
            <w:r>
              <w:rPr>
                <w:rFonts w:ascii="Times New Roman"/>
                <w:b w:val="false"/>
                <w:i w:val="false"/>
                <w:color w:val="000000"/>
                <w:sz w:val="20"/>
              </w:rPr>
              <w:t>
Осы ресми Құжатқа</w:t>
            </w:r>
          </w:p>
          <w:p>
            <w:pPr>
              <w:spacing w:after="20"/>
              <w:ind w:left="20"/>
              <w:jc w:val="both"/>
            </w:pPr>
            <w:r>
              <w:rPr>
                <w:rFonts w:ascii="Times New Roman"/>
                <w:b w:val="false"/>
                <w:i w:val="false"/>
                <w:color w:val="000000"/>
                <w:sz w:val="20"/>
              </w:rPr>
              <w:t>
Le present acte public, This public document</w:t>
            </w:r>
          </w:p>
          <w:p>
            <w:pPr>
              <w:spacing w:after="20"/>
              <w:ind w:left="20"/>
              <w:jc w:val="both"/>
            </w:pPr>
            <w:r>
              <w:rPr>
                <w:rFonts w:ascii="Times New Roman"/>
                <w:b w:val="false"/>
                <w:i w:val="false"/>
                <w:color w:val="000000"/>
                <w:sz w:val="20"/>
              </w:rPr>
              <w:t>
2. ________________________________________________ қол қойды</w:t>
            </w:r>
          </w:p>
          <w:p>
            <w:pPr>
              <w:spacing w:after="20"/>
              <w:ind w:left="20"/>
              <w:jc w:val="both"/>
            </w:pPr>
            <w:r>
              <w:rPr>
                <w:rFonts w:ascii="Times New Roman"/>
                <w:b w:val="false"/>
                <w:i w:val="false"/>
                <w:color w:val="000000"/>
                <w:sz w:val="20"/>
              </w:rPr>
              <w:t>
a ete signe par, has been signed by</w:t>
            </w:r>
          </w:p>
          <w:p>
            <w:pPr>
              <w:spacing w:after="20"/>
              <w:ind w:left="20"/>
              <w:jc w:val="both"/>
            </w:pPr>
            <w:r>
              <w:rPr>
                <w:rFonts w:ascii="Times New Roman"/>
                <w:b w:val="false"/>
                <w:i w:val="false"/>
                <w:color w:val="000000"/>
                <w:sz w:val="20"/>
              </w:rPr>
              <w:t>
3. ________________________________________________ ретiнде</w:t>
            </w:r>
          </w:p>
          <w:p>
            <w:pPr>
              <w:spacing w:after="20"/>
              <w:ind w:left="20"/>
              <w:jc w:val="both"/>
            </w:pPr>
            <w:r>
              <w:rPr>
                <w:rFonts w:ascii="Times New Roman"/>
                <w:b w:val="false"/>
                <w:i w:val="false"/>
                <w:color w:val="000000"/>
                <w:sz w:val="20"/>
              </w:rPr>
              <w:t>
agissant en qualite de, acting in the capacity of</w:t>
            </w:r>
          </w:p>
          <w:p>
            <w:pPr>
              <w:spacing w:after="20"/>
              <w:ind w:left="20"/>
              <w:jc w:val="both"/>
            </w:pPr>
            <w:r>
              <w:rPr>
                <w:rFonts w:ascii="Times New Roman"/>
                <w:b w:val="false"/>
                <w:i w:val="false"/>
                <w:color w:val="000000"/>
                <w:sz w:val="20"/>
              </w:rPr>
              <w:t>
4. ________________________________ мөрiмен/ мөртаңбасымен бекiтiлдi</w:t>
            </w:r>
          </w:p>
          <w:p>
            <w:pPr>
              <w:spacing w:after="20"/>
              <w:ind w:left="20"/>
              <w:jc w:val="both"/>
            </w:pPr>
            <w:r>
              <w:rPr>
                <w:rFonts w:ascii="Times New Roman"/>
                <w:b w:val="false"/>
                <w:i w:val="false"/>
                <w:color w:val="000000"/>
                <w:sz w:val="20"/>
              </w:rPr>
              <w:t>
est revetu du sceau/timbre de, bears the seal/stamp of</w:t>
            </w:r>
          </w:p>
          <w:p>
            <w:pPr>
              <w:spacing w:after="20"/>
              <w:ind w:left="20"/>
              <w:jc w:val="both"/>
            </w:pPr>
            <w:r>
              <w:rPr>
                <w:rFonts w:ascii="Times New Roman"/>
                <w:b w:val="false"/>
                <w:i w:val="false"/>
                <w:color w:val="000000"/>
                <w:sz w:val="20"/>
              </w:rPr>
              <w:t>
Куәландырылды, Atteste, Certified</w:t>
            </w:r>
          </w:p>
          <w:p>
            <w:pPr>
              <w:spacing w:after="20"/>
              <w:ind w:left="20"/>
              <w:jc w:val="both"/>
            </w:pPr>
            <w:r>
              <w:rPr>
                <w:rFonts w:ascii="Times New Roman"/>
                <w:b w:val="false"/>
                <w:i w:val="false"/>
                <w:color w:val="000000"/>
                <w:sz w:val="20"/>
              </w:rPr>
              <w:t>
5. ___________________________ 6. _________________________ күнi</w:t>
            </w:r>
          </w:p>
          <w:p>
            <w:pPr>
              <w:spacing w:after="20"/>
              <w:ind w:left="20"/>
              <w:jc w:val="both"/>
            </w:pPr>
            <w:r>
              <w:rPr>
                <w:rFonts w:ascii="Times New Roman"/>
                <w:b w:val="false"/>
                <w:i w:val="false"/>
                <w:color w:val="000000"/>
                <w:sz w:val="20"/>
              </w:rPr>
              <w:t>
a, at le, the</w:t>
            </w:r>
          </w:p>
          <w:p>
            <w:pPr>
              <w:spacing w:after="20"/>
              <w:ind w:left="20"/>
              <w:jc w:val="both"/>
            </w:pPr>
            <w:r>
              <w:rPr>
                <w:rFonts w:ascii="Times New Roman"/>
                <w:b w:val="false"/>
                <w:i w:val="false"/>
                <w:color w:val="000000"/>
                <w:sz w:val="20"/>
              </w:rPr>
              <w:t>
7. кiммен ________________________________________________________</w:t>
            </w:r>
          </w:p>
          <w:p>
            <w:pPr>
              <w:spacing w:after="20"/>
              <w:ind w:left="20"/>
              <w:jc w:val="both"/>
            </w:pPr>
            <w:r>
              <w:rPr>
                <w:rFonts w:ascii="Times New Roman"/>
                <w:b w:val="false"/>
                <w:i w:val="false"/>
                <w:color w:val="000000"/>
                <w:sz w:val="20"/>
              </w:rPr>
              <w:t>
8. sous № ___________________</w:t>
            </w:r>
          </w:p>
          <w:p>
            <w:pPr>
              <w:spacing w:after="20"/>
              <w:ind w:left="20"/>
              <w:jc w:val="both"/>
            </w:pPr>
            <w:r>
              <w:rPr>
                <w:rFonts w:ascii="Times New Roman"/>
                <w:b w:val="false"/>
                <w:i w:val="false"/>
                <w:color w:val="000000"/>
                <w:sz w:val="20"/>
              </w:rPr>
              <w:t>
9. Мөр/мөртаңба 10. Қолы ____________________</w:t>
            </w:r>
          </w:p>
          <w:p>
            <w:pPr>
              <w:spacing w:after="20"/>
              <w:ind w:left="20"/>
              <w:jc w:val="both"/>
            </w:pPr>
            <w:r>
              <w:rPr>
                <w:rFonts w:ascii="Times New Roman"/>
                <w:b w:val="false"/>
                <w:i w:val="false"/>
                <w:color w:val="000000"/>
                <w:sz w:val="20"/>
              </w:rPr>
              <w:t>
Sceau/timbre, Seal/stamp Signature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әділет</w:t>
            </w:r>
            <w:r>
              <w:br/>
            </w:r>
            <w:r>
              <w:rPr>
                <w:rFonts w:ascii="Times New Roman"/>
                <w:b w:val="false"/>
                <w:i w:val="false"/>
                <w:color w:val="000000"/>
                <w:sz w:val="20"/>
              </w:rPr>
              <w:t>органдарынан және өзге мемлекеттік</w:t>
            </w:r>
            <w:r>
              <w:br/>
            </w:r>
            <w:r>
              <w:rPr>
                <w:rFonts w:ascii="Times New Roman"/>
                <w:b w:val="false"/>
                <w:i w:val="false"/>
                <w:color w:val="000000"/>
                <w:sz w:val="20"/>
              </w:rPr>
              <w:t>органдарынан, сондай-ақ нотариустардан</w:t>
            </w:r>
            <w:r>
              <w:br/>
            </w:r>
            <w:r>
              <w:rPr>
                <w:rFonts w:ascii="Times New Roman"/>
                <w:b w:val="false"/>
                <w:i w:val="false"/>
                <w:color w:val="000000"/>
                <w:sz w:val="20"/>
              </w:rPr>
              <w:t>шығатын 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 басшысы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(көрсетілетін қызметті алушының  </w:t>
      </w:r>
    </w:p>
    <w:p>
      <w:pPr>
        <w:spacing w:after="0"/>
        <w:ind w:left="0"/>
        <w:jc w:val="both"/>
      </w:pPr>
      <w:r>
        <w:rPr>
          <w:rFonts w:ascii="Times New Roman"/>
          <w:b w:val="false"/>
          <w:i w:val="false"/>
          <w:color w:val="000000"/>
          <w:sz w:val="28"/>
        </w:rPr>
        <w:t xml:space="preserve">
      Т.А.Ә (бар болса)         </w:t>
      </w:r>
    </w:p>
    <w:p>
      <w:pPr>
        <w:spacing w:after="0"/>
        <w:ind w:left="0"/>
        <w:jc w:val="both"/>
      </w:pPr>
      <w:r>
        <w:rPr>
          <w:rFonts w:ascii="Times New Roman"/>
          <w:b w:val="false"/>
          <w:i w:val="false"/>
          <w:color w:val="000000"/>
          <w:sz w:val="28"/>
        </w:rPr>
        <w:t>
      мекенжайы бойынша тұратын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(тұрғылықты мекенжайын көрсету)   </w:t>
      </w:r>
    </w:p>
    <w:p>
      <w:pPr>
        <w:spacing w:after="0"/>
        <w:ind w:left="0"/>
        <w:jc w:val="both"/>
      </w:pPr>
      <w:r>
        <w:rPr>
          <w:rFonts w:ascii="Times New Roman"/>
          <w:b w:val="false"/>
          <w:i w:val="false"/>
          <w:color w:val="000000"/>
          <w:sz w:val="28"/>
        </w:rPr>
        <w:t>
      жеке басты куәландыратын құжат 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(құжаттың атауы және №,        </w:t>
      </w:r>
    </w:p>
    <w:p>
      <w:pPr>
        <w:spacing w:after="0"/>
        <w:ind w:left="0"/>
        <w:jc w:val="both"/>
      </w:pPr>
      <w:r>
        <w:rPr>
          <w:rFonts w:ascii="Times New Roman"/>
          <w:b w:val="false"/>
          <w:i w:val="false"/>
          <w:color w:val="000000"/>
          <w:sz w:val="28"/>
        </w:rPr>
        <w:t xml:space="preserve">
      кім және қашан берген)        </w:t>
      </w:r>
    </w:p>
    <w:bookmarkStart w:name="z408" w:id="373"/>
    <w:p>
      <w:pPr>
        <w:spacing w:after="0"/>
        <w:ind w:left="0"/>
        <w:jc w:val="left"/>
      </w:pPr>
      <w:r>
        <w:rPr>
          <w:rFonts w:ascii="Times New Roman"/>
          <w:b/>
          <w:i w:val="false"/>
          <w:color w:val="000000"/>
        </w:rPr>
        <w:t xml:space="preserve"> Апостиль қою туралы</w:t>
      </w:r>
      <w:r>
        <w:br/>
      </w:r>
      <w:r>
        <w:rPr>
          <w:rFonts w:ascii="Times New Roman"/>
          <w:b/>
          <w:i w:val="false"/>
          <w:color w:val="000000"/>
        </w:rPr>
        <w:t>өтініш</w:t>
      </w:r>
    </w:p>
    <w:bookmarkEnd w:id="37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(құжаттың атауы мен мазмұны)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 апостиль қоюды өтінемін</w:t>
      </w:r>
    </w:p>
    <w:p>
      <w:pPr>
        <w:spacing w:after="0"/>
        <w:ind w:left="0"/>
        <w:jc w:val="both"/>
      </w:pPr>
      <w:r>
        <w:rPr>
          <w:rFonts w:ascii="Times New Roman"/>
          <w:b w:val="false"/>
          <w:i w:val="false"/>
          <w:color w:val="000000"/>
          <w:sz w:val="28"/>
        </w:rPr>
        <w:t>
      (қашан, кім берген)</w:t>
      </w:r>
    </w:p>
    <w:p>
      <w:pPr>
        <w:spacing w:after="0"/>
        <w:ind w:left="0"/>
        <w:jc w:val="both"/>
      </w:pPr>
      <w:r>
        <w:rPr>
          <w:rFonts w:ascii="Times New Roman"/>
          <w:b w:val="false"/>
          <w:i w:val="false"/>
          <w:color w:val="000000"/>
          <w:sz w:val="28"/>
        </w:rPr>
        <w:t>
      ___________________________________________________________ берілген.</w:t>
      </w:r>
    </w:p>
    <w:p>
      <w:pPr>
        <w:spacing w:after="0"/>
        <w:ind w:left="0"/>
        <w:jc w:val="both"/>
      </w:pPr>
      <w:r>
        <w:rPr>
          <w:rFonts w:ascii="Times New Roman"/>
          <w:b w:val="false"/>
          <w:i w:val="false"/>
          <w:color w:val="000000"/>
          <w:sz w:val="28"/>
        </w:rPr>
        <w:t>
      (нотариустың\ құжатқа қол қойған лауазымды адамның Т.А.Ә (бар болса)</w:t>
      </w:r>
    </w:p>
    <w:p>
      <w:pPr>
        <w:spacing w:after="0"/>
        <w:ind w:left="0"/>
        <w:jc w:val="both"/>
      </w:pPr>
      <w:r>
        <w:rPr>
          <w:rFonts w:ascii="Times New Roman"/>
          <w:b w:val="false"/>
          <w:i w:val="false"/>
          <w:color w:val="000000"/>
          <w:sz w:val="28"/>
        </w:rPr>
        <w:t>
      Апостиль қойылған құжат _____________________________________________</w:t>
      </w:r>
    </w:p>
    <w:p>
      <w:pPr>
        <w:spacing w:after="0"/>
        <w:ind w:left="0"/>
        <w:jc w:val="both"/>
      </w:pPr>
      <w:r>
        <w:rPr>
          <w:rFonts w:ascii="Times New Roman"/>
          <w:b w:val="false"/>
          <w:i w:val="false"/>
          <w:color w:val="000000"/>
          <w:sz w:val="28"/>
        </w:rPr>
        <w:t>
      (құжат жіберілетін елдің атауы)</w:t>
      </w:r>
    </w:p>
    <w:p>
      <w:pPr>
        <w:spacing w:after="0"/>
        <w:ind w:left="0"/>
        <w:jc w:val="both"/>
      </w:pPr>
      <w:r>
        <w:rPr>
          <w:rFonts w:ascii="Times New Roman"/>
          <w:b w:val="false"/>
          <w:i w:val="false"/>
          <w:color w:val="000000"/>
          <w:sz w:val="28"/>
        </w:rPr>
        <w:t>
      органдарына тапсыру үшін қажет                _______________________</w:t>
      </w:r>
    </w:p>
    <w:p>
      <w:pPr>
        <w:spacing w:after="0"/>
        <w:ind w:left="0"/>
        <w:jc w:val="both"/>
      </w:pPr>
      <w:r>
        <w:rPr>
          <w:rFonts w:ascii="Times New Roman"/>
          <w:b w:val="false"/>
          <w:i w:val="false"/>
          <w:color w:val="000000"/>
          <w:sz w:val="28"/>
        </w:rPr>
        <w:t>
      20 ____ ж. "_____" _____________              (өтініш берушінің қолы)</w:t>
      </w:r>
    </w:p>
    <w:p>
      <w:pPr>
        <w:spacing w:after="0"/>
        <w:ind w:left="0"/>
        <w:jc w:val="both"/>
      </w:pPr>
      <w:r>
        <w:rPr>
          <w:rFonts w:ascii="Times New Roman"/>
          <w:b w:val="false"/>
          <w:i w:val="false"/>
          <w:color w:val="000000"/>
          <w:sz w:val="28"/>
        </w:rPr>
        <w:t>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ақпаратты пайдалануға келісім беремін</w:t>
      </w:r>
    </w:p>
    <w:p>
      <w:pPr>
        <w:spacing w:after="0"/>
        <w:ind w:left="0"/>
        <w:jc w:val="both"/>
      </w:pPr>
      <w:r>
        <w:rPr>
          <w:rFonts w:ascii="Times New Roman"/>
          <w:b w:val="false"/>
          <w:i w:val="false"/>
          <w:color w:val="000000"/>
          <w:sz w:val="28"/>
        </w:rPr>
        <w:t>
      "__" ____ __ 20 жылғы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(апостиль мөртабанын қойған лауазымды адамның Т.А.Ә. (бар болса)</w:t>
      </w:r>
    </w:p>
    <w:p>
      <w:pPr>
        <w:spacing w:after="0"/>
        <w:ind w:left="0"/>
        <w:jc w:val="both"/>
      </w:pPr>
      <w:r>
        <w:rPr>
          <w:rFonts w:ascii="Times New Roman"/>
          <w:b w:val="false"/>
          <w:i w:val="false"/>
          <w:color w:val="000000"/>
          <w:sz w:val="28"/>
        </w:rPr>
        <w:t>
      ____________ журнал бойынша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әділет</w:t>
            </w:r>
            <w:r>
              <w:br/>
            </w:r>
            <w:r>
              <w:rPr>
                <w:rFonts w:ascii="Times New Roman"/>
                <w:b w:val="false"/>
                <w:i w:val="false"/>
                <w:color w:val="000000"/>
                <w:sz w:val="20"/>
              </w:rPr>
              <w:t>органдарынан және өзге мемлекеттік</w:t>
            </w:r>
            <w:r>
              <w:br/>
            </w:r>
            <w:r>
              <w:rPr>
                <w:rFonts w:ascii="Times New Roman"/>
                <w:b w:val="false"/>
                <w:i w:val="false"/>
                <w:color w:val="000000"/>
                <w:sz w:val="20"/>
              </w:rPr>
              <w:t>органдарынан, сондай-ақ нотариустардан</w:t>
            </w:r>
            <w:r>
              <w:br/>
            </w:r>
            <w:r>
              <w:rPr>
                <w:rFonts w:ascii="Times New Roman"/>
                <w:b w:val="false"/>
                <w:i w:val="false"/>
                <w:color w:val="000000"/>
                <w:sz w:val="20"/>
              </w:rPr>
              <w:t>шығатын ресми құжаттарға апостиль</w:t>
            </w:r>
            <w:r>
              <w:br/>
            </w:r>
            <w:r>
              <w:rPr>
                <w:rFonts w:ascii="Times New Roman"/>
                <w:b w:val="false"/>
                <w:i w:val="false"/>
                <w:color w:val="000000"/>
                <w:sz w:val="20"/>
              </w:rPr>
              <w:t>қою"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(Т.А.Ә (бар болса) не көрсетілетін</w:t>
      </w:r>
    </w:p>
    <w:p>
      <w:pPr>
        <w:spacing w:after="0"/>
        <w:ind w:left="0"/>
        <w:jc w:val="both"/>
      </w:pPr>
      <w:r>
        <w:rPr>
          <w:rFonts w:ascii="Times New Roman"/>
          <w:b w:val="false"/>
          <w:i w:val="false"/>
          <w:color w:val="000000"/>
          <w:sz w:val="28"/>
        </w:rPr>
        <w:t xml:space="preserve">
      қызметті алушының атауы)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410" w:id="37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374"/>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20-бабының </w:t>
      </w:r>
      <w:r>
        <w:rPr>
          <w:rFonts w:ascii="Times New Roman"/>
          <w:b w:val="false"/>
          <w:i w:val="false"/>
          <w:color w:val="000000"/>
          <w:sz w:val="28"/>
        </w:rPr>
        <w:t>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 __</w:t>
      </w:r>
    </w:p>
    <w:p>
      <w:pPr>
        <w:spacing w:after="0"/>
        <w:ind w:left="0"/>
        <w:jc w:val="both"/>
      </w:pPr>
      <w:r>
        <w:rPr>
          <w:rFonts w:ascii="Times New Roman"/>
          <w:b w:val="false"/>
          <w:i w:val="false"/>
          <w:color w:val="000000"/>
          <w:sz w:val="28"/>
        </w:rPr>
        <w:t>
      бөлімі (мекенжайын көрсету) Сіздің мемлекеттік көрсетілетін қызмет</w:t>
      </w:r>
    </w:p>
    <w:p>
      <w:pPr>
        <w:spacing w:after="0"/>
        <w:ind w:left="0"/>
        <w:jc w:val="both"/>
      </w:pPr>
      <w:r>
        <w:rPr>
          <w:rFonts w:ascii="Times New Roman"/>
          <w:b w:val="false"/>
          <w:i w:val="false"/>
          <w:color w:val="000000"/>
          <w:sz w:val="28"/>
        </w:rPr>
        <w:t>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xml:space="preserve">
      атап айтқанда: </w:t>
      </w:r>
    </w:p>
    <w:p>
      <w:pPr>
        <w:spacing w:after="0"/>
        <w:ind w:left="0"/>
        <w:jc w:val="both"/>
      </w:pPr>
      <w:r>
        <w:rPr>
          <w:rFonts w:ascii="Times New Roman"/>
          <w:b w:val="false"/>
          <w:i w:val="false"/>
          <w:color w:val="000000"/>
          <w:sz w:val="28"/>
        </w:rPr>
        <w:t>
      жоқ құжаттардың атаулары:</w:t>
      </w:r>
    </w:p>
    <w:p>
      <w:pPr>
        <w:spacing w:after="0"/>
        <w:ind w:left="0"/>
        <w:jc w:val="both"/>
      </w:pPr>
      <w:r>
        <w:rPr>
          <w:rFonts w:ascii="Times New Roman"/>
          <w:b w:val="false"/>
          <w:i w:val="false"/>
          <w:color w:val="000000"/>
          <w:sz w:val="28"/>
        </w:rPr>
        <w:t xml:space="preserve">
      1) ________________________________________; </w:t>
      </w:r>
    </w:p>
    <w:p>
      <w:pPr>
        <w:spacing w:after="0"/>
        <w:ind w:left="0"/>
        <w:jc w:val="both"/>
      </w:pPr>
      <w:r>
        <w:rPr>
          <w:rFonts w:ascii="Times New Roman"/>
          <w:b w:val="false"/>
          <w:i w:val="false"/>
          <w:color w:val="000000"/>
          <w:sz w:val="28"/>
        </w:rPr>
        <w:t xml:space="preserve">
      2) ________________________________________; </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ұсынбауыңызға байланысты мемлекеттік қызметті (мемлекеттік</w:t>
      </w:r>
    </w:p>
    <w:p>
      <w:pPr>
        <w:spacing w:after="0"/>
        <w:ind w:left="0"/>
        <w:jc w:val="both"/>
      </w:pPr>
      <w:r>
        <w:rPr>
          <w:rFonts w:ascii="Times New Roman"/>
          <w:b w:val="false"/>
          <w:i w:val="false"/>
          <w:color w:val="000000"/>
          <w:sz w:val="28"/>
        </w:rPr>
        <w:t>
      көрсетілетін қызмет стандартына сәйкес мемлекеттік көрсетілетін</w:t>
      </w:r>
    </w:p>
    <w:p>
      <w:pPr>
        <w:spacing w:after="0"/>
        <w:ind w:left="0"/>
        <w:jc w:val="both"/>
      </w:pPr>
      <w:r>
        <w:rPr>
          <w:rFonts w:ascii="Times New Roman"/>
          <w:b w:val="false"/>
          <w:i w:val="false"/>
          <w:color w:val="000000"/>
          <w:sz w:val="28"/>
        </w:rPr>
        <w:t>
      қызметтің атауы көрсетілсін) көрсетуге құжаттарды қабылдаудан бас</w:t>
      </w:r>
    </w:p>
    <w:p>
      <w:pPr>
        <w:spacing w:after="0"/>
        <w:ind w:left="0"/>
        <w:jc w:val="both"/>
      </w:pPr>
      <w:r>
        <w:rPr>
          <w:rFonts w:ascii="Times New Roman"/>
          <w:b w:val="false"/>
          <w:i w:val="false"/>
          <w:color w:val="000000"/>
          <w:sz w:val="28"/>
        </w:rPr>
        <w:t xml:space="preserve">
      тартады. </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Орындаушы: Т.А.Ә (бар болса)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 / көрсетілетін қызметті алушының</w:t>
      </w:r>
    </w:p>
    <w:p>
      <w:pPr>
        <w:spacing w:after="0"/>
        <w:ind w:left="0"/>
        <w:jc w:val="both"/>
      </w:pPr>
      <w:r>
        <w:rPr>
          <w:rFonts w:ascii="Times New Roman"/>
          <w:b w:val="false"/>
          <w:i w:val="false"/>
          <w:color w:val="000000"/>
          <w:sz w:val="28"/>
        </w:rPr>
        <w:t>
      қолы _____________________</w:t>
      </w:r>
    </w:p>
    <w:p>
      <w:pPr>
        <w:spacing w:after="0"/>
        <w:ind w:left="0"/>
        <w:jc w:val="both"/>
      </w:pPr>
      <w:r>
        <w:rPr>
          <w:rFonts w:ascii="Times New Roman"/>
          <w:b w:val="false"/>
          <w:i w:val="false"/>
          <w:color w:val="000000"/>
          <w:sz w:val="28"/>
        </w:rPr>
        <w:t>
      20__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