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5f8d3" w14:textId="215f8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Мүгедектерге арналған жұмыс орындарын квоталау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және әлеуметтік даму министрінің 2016 жылғы 6 қаңтардағы № 2 бұйрығы. Қазақстан Республикасының Әділет министрлігінде 2016 жылы 9 ақпанда № 13027 болып тіркелді. Күші жойылды - Қазақстан Республикасы Денсаулық сақтау және әлеуметтік даму министрінің 2016 жылғы 13 маусымдағы № 498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және әлеуметтік даму министрінің 13.06.2016 </w:t>
      </w:r>
      <w:r>
        <w:rPr>
          <w:rFonts w:ascii="Times New Roman"/>
          <w:b w:val="false"/>
          <w:i w:val="false"/>
          <w:color w:val="ff0000"/>
          <w:sz w:val="28"/>
        </w:rPr>
        <w:t>№ 498</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"Халықты жұмыспен қамту туралы" 2001 жылғы 23 қаңтардағы Қазақстан Республикасы Заңының 6-бабы 2-тармағының </w:t>
      </w:r>
      <w:r>
        <w:rPr>
          <w:rFonts w:ascii="Times New Roman"/>
          <w:b w:val="false"/>
          <w:i w:val="false"/>
          <w:color w:val="000000"/>
          <w:sz w:val="28"/>
        </w:rPr>
        <w:t>9-12) тармақшасына</w:t>
      </w:r>
      <w:r>
        <w:rPr>
          <w:rFonts w:ascii="Times New Roman"/>
          <w:b w:val="false"/>
          <w:i w:val="false"/>
          <w:color w:val="000000"/>
          <w:sz w:val="28"/>
        </w:rPr>
        <w:t xml:space="preserve"> және 7-бабы </w:t>
      </w:r>
      <w:r>
        <w:rPr>
          <w:rFonts w:ascii="Times New Roman"/>
          <w:b w:val="false"/>
          <w:i w:val="false"/>
          <w:color w:val="000000"/>
          <w:sz w:val="28"/>
        </w:rPr>
        <w:t>5-2) тармақшасына</w:t>
      </w:r>
      <w:r>
        <w:rPr>
          <w:rFonts w:ascii="Times New Roman"/>
          <w:b w:val="false"/>
          <w:i w:val="false"/>
          <w:color w:val="000000"/>
          <w:sz w:val="28"/>
        </w:rPr>
        <w:t xml:space="preserve"> және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Мүгедектерге арналған жұмыс орындарын квоталау қағидалары; </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"Мүгедектерді жұмысқа орналастыру квотасын орындауға арналған жұмыс орындарының саны, бос лауазымдар мен бос жұмыс орындары туралы мәліметтердің болуы туралы мәліметтер" әкімшілік деректерді жинауға арналған нысан;</w:t>
      </w:r>
      <w:r>
        <w:br/>
      </w:r>
      <w:r>
        <w:rPr>
          <w:rFonts w:ascii="Times New Roman"/>
          <w:b w:val="false"/>
          <w:i w:val="false"/>
          <w:color w:val="000000"/>
          <w:sz w:val="28"/>
        </w:rPr>
        <w:t>
</w:t>
      </w: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"Мүгедектерді жұмысқа орналастыруға арналған квотаның орындалуы туралы мәліметтер" әкімшілік деректерді жинауға арналған нысан бекітілсін.</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Денсаулық сақтау және әлеуметтік даму министрлігінің Халықты жұмыспен қамту департаменті заңнамада белгіленген тәртіппен: </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xml:space="preserve">
      2) осы бұйрық Қазақстан Республикасы Әділет министрлігінде мемлекеттік тіркелгеннен кейін күнтізбелік он күн ішінде оны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актілердің эталондық бақылау банкіне енгізу үшін Республикалық құқықтық ақпарат орталығына жіберуді; </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w:t>
      </w:r>
      <w:r>
        <w:br/>
      </w:r>
      <w:r>
        <w:rPr>
          <w:rFonts w:ascii="Times New Roman"/>
          <w:b w:val="false"/>
          <w:i w:val="false"/>
          <w:color w:val="000000"/>
          <w:sz w:val="28"/>
        </w:rPr>
        <w:t>
</w:t>
      </w:r>
      <w:r>
        <w:rPr>
          <w:rFonts w:ascii="Times New Roman"/>
          <w:b w:val="false"/>
          <w:i w:val="false"/>
          <w:color w:val="000000"/>
          <w:sz w:val="28"/>
        </w:rPr>
        <w:t xml:space="preserve">
      4) осы бұйрықты облыстардың, Астана және Алматы қалаларының жергілікті атқарушы органдарының назарына жеткізуді; </w:t>
      </w:r>
      <w:r>
        <w:br/>
      </w:r>
      <w:r>
        <w:rPr>
          <w:rFonts w:ascii="Times New Roman"/>
          <w:b w:val="false"/>
          <w:i w:val="false"/>
          <w:color w:val="000000"/>
          <w:sz w:val="28"/>
        </w:rPr>
        <w:t>
</w:t>
      </w:r>
      <w:r>
        <w:rPr>
          <w:rFonts w:ascii="Times New Roman"/>
          <w:b w:val="false"/>
          <w:i w:val="false"/>
          <w:color w:val="000000"/>
          <w:sz w:val="28"/>
        </w:rPr>
        <w:t>
      5) осы бұйрық Қазақстан Республикасы Әділет министрлігінде мемлекеттік тіркелгеннен кейін күнтізбелік он күн ішінде Қазақстан Республикасы Денсаулық сақтау және әлеуметтік даму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Б.Б. Нұрымбетовке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823"/>
        <w:gridCol w:w="4177"/>
      </w:tblGrid>
      <w:tr>
        <w:trPr>
          <w:trHeight w:val="30" w:hRule="atLeast"/>
        </w:trPr>
        <w:tc>
          <w:tcPr>
            <w:tcW w:w="7823"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Қазақстан Республикасы</w:t>
            </w:r>
            <w:r>
              <w:br/>
            </w:r>
            <w:r>
              <w:rPr>
                <w:rFonts w:ascii="Times New Roman"/>
                <w:b w:val="false"/>
                <w:i w:val="false"/>
                <w:color w:val="000000"/>
                <w:sz w:val="20"/>
              </w:rPr>
              <w:t>
</w:t>
            </w:r>
            <w:r>
              <w:rPr>
                <w:rFonts w:ascii="Times New Roman"/>
                <w:b w:val="false"/>
                <w:i/>
                <w:color w:val="000000"/>
                <w:sz w:val="20"/>
              </w:rPr>
              <w:t>Денсаулық сақтау және әлеуметтік</w:t>
            </w:r>
            <w:r>
              <w:br/>
            </w:r>
            <w:r>
              <w:rPr>
                <w:rFonts w:ascii="Times New Roman"/>
                <w:b w:val="false"/>
                <w:i w:val="false"/>
                <w:color w:val="000000"/>
                <w:sz w:val="20"/>
              </w:rPr>
              <w:t>
</w:t>
            </w:r>
            <w:r>
              <w:rPr>
                <w:rFonts w:ascii="Times New Roman"/>
                <w:b w:val="false"/>
                <w:i/>
                <w:color w:val="000000"/>
                <w:sz w:val="20"/>
              </w:rPr>
              <w:t>даму министрінің міндетін атқарушы</w:t>
            </w:r>
          </w:p>
        </w:tc>
        <w:tc>
          <w:tcPr>
            <w:tcW w:w="4177"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 Біртанов</w:t>
            </w:r>
          </w:p>
        </w:tc>
      </w:tr>
      <w:tr>
        <w:trPr>
          <w:trHeight w:val="30" w:hRule="atLeast"/>
        </w:trPr>
        <w:tc>
          <w:tcPr>
            <w:tcW w:w="7823"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КЕЛІСІЛДІ</w:t>
            </w:r>
            <w:r>
              <w:br/>
            </w:r>
            <w:r>
              <w:rPr>
                <w:rFonts w:ascii="Times New Roman"/>
                <w:b w:val="false"/>
                <w:i w:val="false"/>
                <w:color w:val="000000"/>
                <w:sz w:val="20"/>
              </w:rPr>
              <w:t>
</w:t>
            </w:r>
            <w:r>
              <w:rPr>
                <w:rFonts w:ascii="Times New Roman"/>
                <w:b w:val="false"/>
                <w:i/>
                <w:color w:val="000000"/>
                <w:sz w:val="20"/>
              </w:rPr>
              <w:t>Қазақстан Республикасы</w:t>
            </w:r>
            <w:r>
              <w:br/>
            </w:r>
            <w:r>
              <w:rPr>
                <w:rFonts w:ascii="Times New Roman"/>
                <w:b w:val="false"/>
                <w:i w:val="false"/>
                <w:color w:val="000000"/>
                <w:sz w:val="20"/>
              </w:rPr>
              <w:t>
</w:t>
            </w:r>
            <w:r>
              <w:rPr>
                <w:rFonts w:ascii="Times New Roman"/>
                <w:b w:val="false"/>
                <w:i/>
                <w:color w:val="000000"/>
                <w:sz w:val="20"/>
              </w:rPr>
              <w:t>Ұлттық экономика министрлігі</w:t>
            </w:r>
            <w:r>
              <w:br/>
            </w:r>
            <w:r>
              <w:rPr>
                <w:rFonts w:ascii="Times New Roman"/>
                <w:b w:val="false"/>
                <w:i w:val="false"/>
                <w:color w:val="000000"/>
                <w:sz w:val="20"/>
              </w:rPr>
              <w:t>
</w:t>
            </w:r>
            <w:r>
              <w:rPr>
                <w:rFonts w:ascii="Times New Roman"/>
                <w:b w:val="false"/>
                <w:i/>
                <w:color w:val="000000"/>
                <w:sz w:val="20"/>
              </w:rPr>
              <w:t>Статистика комитеті</w:t>
            </w:r>
            <w:r>
              <w:br/>
            </w:r>
            <w:r>
              <w:rPr>
                <w:rFonts w:ascii="Times New Roman"/>
                <w:b w:val="false"/>
                <w:i w:val="false"/>
                <w:color w:val="000000"/>
                <w:sz w:val="20"/>
              </w:rPr>
              <w:t>
</w:t>
            </w:r>
            <w:r>
              <w:rPr>
                <w:rFonts w:ascii="Times New Roman"/>
                <w:b w:val="false"/>
                <w:i/>
                <w:color w:val="000000"/>
                <w:sz w:val="20"/>
              </w:rPr>
              <w:t>төрағасының міндетін атқарушы</w:t>
            </w:r>
            <w:r>
              <w:br/>
            </w:r>
            <w:r>
              <w:rPr>
                <w:rFonts w:ascii="Times New Roman"/>
                <w:b w:val="false"/>
                <w:i w:val="false"/>
                <w:color w:val="000000"/>
                <w:sz w:val="20"/>
              </w:rPr>
              <w:t>
</w:t>
            </w:r>
            <w:r>
              <w:rPr>
                <w:rFonts w:ascii="Times New Roman"/>
                <w:b w:val="false"/>
                <w:i/>
                <w:color w:val="000000"/>
                <w:sz w:val="20"/>
              </w:rPr>
              <w:t>__________________ Б. Иманәлиев</w:t>
            </w:r>
            <w:r>
              <w:br/>
            </w:r>
            <w:r>
              <w:rPr>
                <w:rFonts w:ascii="Times New Roman"/>
                <w:b w:val="false"/>
                <w:i w:val="false"/>
                <w:color w:val="000000"/>
                <w:sz w:val="20"/>
              </w:rPr>
              <w:t>
</w:t>
            </w:r>
            <w:r>
              <w:rPr>
                <w:rFonts w:ascii="Times New Roman"/>
                <w:b w:val="false"/>
                <w:i/>
                <w:color w:val="000000"/>
                <w:sz w:val="20"/>
              </w:rPr>
              <w:t>2016 жылғы 8 қаңтар</w:t>
            </w:r>
          </w:p>
        </w:tc>
        <w:tc>
          <w:tcPr>
            <w:tcW w:w="41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3" w:id="1"/>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Денсаулық сақтау және</w:t>
            </w:r>
          </w:p>
          <w:bookmarkEnd w:id="1"/>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даму министрінің</w:t>
            </w:r>
            <w:r>
              <w:br/>
            </w:r>
            <w:r>
              <w:rPr>
                <w:rFonts w:ascii="Times New Roman"/>
                <w:b w:val="false"/>
                <w:i w:val="false"/>
                <w:color w:val="000000"/>
                <w:sz w:val="20"/>
              </w:rPr>
              <w:t>
міндетін атқарушының</w:t>
            </w:r>
            <w:r>
              <w:br/>
            </w:r>
            <w:r>
              <w:rPr>
                <w:rFonts w:ascii="Times New Roman"/>
                <w:b w:val="false"/>
                <w:i w:val="false"/>
                <w:color w:val="000000"/>
                <w:sz w:val="20"/>
              </w:rPr>
              <w:t>
2016 жылғы 6 қаңтардағы</w:t>
            </w:r>
            <w:r>
              <w:br/>
            </w:r>
            <w:r>
              <w:rPr>
                <w:rFonts w:ascii="Times New Roman"/>
                <w:b w:val="false"/>
                <w:i w:val="false"/>
                <w:color w:val="000000"/>
                <w:sz w:val="20"/>
              </w:rPr>
              <w:t>
№ 2 бұйрығына</w:t>
            </w:r>
            <w:r>
              <w:br/>
            </w:r>
            <w:r>
              <w:rPr>
                <w:rFonts w:ascii="Times New Roman"/>
                <w:b w:val="false"/>
                <w:i w:val="false"/>
                <w:color w:val="000000"/>
                <w:sz w:val="20"/>
              </w:rPr>
              <w:t>
1-қосымша</w:t>
            </w:r>
          </w:p>
        </w:tc>
      </w:tr>
    </w:tbl>
    <w:bookmarkStart w:name="z14" w:id="2"/>
    <w:p>
      <w:pPr>
        <w:spacing w:after="0"/>
        <w:ind w:left="0"/>
        <w:jc w:val="left"/>
      </w:pPr>
      <w:r>
        <w:rPr>
          <w:rFonts w:ascii="Times New Roman"/>
          <w:b/>
          <w:i w:val="false"/>
          <w:color w:val="000000"/>
        </w:rPr>
        <w:t xml:space="preserve"> 
Мүгедектерге арналған жұмыс орындарын квоталау қағидалары 1. Жалпы ережелер</w:t>
      </w:r>
    </w:p>
    <w:bookmarkEnd w:id="2"/>
    <w:bookmarkStart w:name="z15" w:id="3"/>
    <w:p>
      <w:pPr>
        <w:spacing w:after="0"/>
        <w:ind w:left="0"/>
        <w:jc w:val="both"/>
      </w:pPr>
      <w:r>
        <w:rPr>
          <w:rFonts w:ascii="Times New Roman"/>
          <w:b w:val="false"/>
          <w:i w:val="false"/>
          <w:color w:val="000000"/>
          <w:sz w:val="28"/>
        </w:rPr>
        <w:t>
      1. Осы Мүгедектерге арналған жұмыс орындарын квоталау қағидалары (бұдан әрі – Қағидалар) "Халықты жұмыспен қамту туралы" 2001 жылғы 23 қаңтардағы Қазақстан Республикасы Заңының (бұдан әрі – Заң) 6-бабы 2-тармағының </w:t>
      </w:r>
      <w:r>
        <w:rPr>
          <w:rFonts w:ascii="Times New Roman"/>
          <w:b w:val="false"/>
          <w:i w:val="false"/>
          <w:color w:val="000000"/>
          <w:sz w:val="28"/>
        </w:rPr>
        <w:t>9-12) тармақшасына</w:t>
      </w:r>
      <w:r>
        <w:rPr>
          <w:rFonts w:ascii="Times New Roman"/>
          <w:b w:val="false"/>
          <w:i w:val="false"/>
          <w:color w:val="000000"/>
          <w:sz w:val="28"/>
        </w:rPr>
        <w:t>, 7-бабы </w:t>
      </w:r>
      <w:r>
        <w:rPr>
          <w:rFonts w:ascii="Times New Roman"/>
          <w:b w:val="false"/>
          <w:i w:val="false"/>
          <w:color w:val="000000"/>
          <w:sz w:val="28"/>
        </w:rPr>
        <w:t>5-2) тармақшасына</w:t>
      </w:r>
      <w:r>
        <w:rPr>
          <w:rFonts w:ascii="Times New Roman"/>
          <w:b w:val="false"/>
          <w:i w:val="false"/>
          <w:color w:val="000000"/>
          <w:sz w:val="28"/>
        </w:rPr>
        <w:t xml:space="preserve"> сәйкес әзірленді және мүгедектерге арналған жұмыс орындарына квота белгілеудің жалпы тәртібін, мөлшерін және шарттарын белгілейді. </w:t>
      </w:r>
      <w:r>
        <w:br/>
      </w:r>
      <w:r>
        <w:rPr>
          <w:rFonts w:ascii="Times New Roman"/>
          <w:b w:val="false"/>
          <w:i w:val="false"/>
          <w:color w:val="000000"/>
          <w:sz w:val="28"/>
        </w:rPr>
        <w:t>
</w:t>
      </w:r>
      <w:r>
        <w:rPr>
          <w:rFonts w:ascii="Times New Roman"/>
          <w:b w:val="false"/>
          <w:i w:val="false"/>
          <w:color w:val="000000"/>
          <w:sz w:val="28"/>
        </w:rPr>
        <w:t>
      2. Осы Қағидаларда пайдаланылатын негізгі ұғымдар:</w:t>
      </w:r>
      <w:r>
        <w:br/>
      </w:r>
      <w:r>
        <w:rPr>
          <w:rFonts w:ascii="Times New Roman"/>
          <w:b w:val="false"/>
          <w:i w:val="false"/>
          <w:color w:val="000000"/>
          <w:sz w:val="28"/>
        </w:rPr>
        <w:t>
</w:t>
      </w:r>
      <w:r>
        <w:rPr>
          <w:rFonts w:ascii="Times New Roman"/>
          <w:b w:val="false"/>
          <w:i w:val="false"/>
          <w:color w:val="000000"/>
          <w:sz w:val="28"/>
        </w:rPr>
        <w:t>
      1) жұмыс берушi – қызметкер онымен еңбек қатынастарында тұрған жеке немесе заңды тұлға;</w:t>
      </w:r>
      <w:r>
        <w:br/>
      </w:r>
      <w:r>
        <w:rPr>
          <w:rFonts w:ascii="Times New Roman"/>
          <w:b w:val="false"/>
          <w:i w:val="false"/>
          <w:color w:val="000000"/>
          <w:sz w:val="28"/>
        </w:rPr>
        <w:t>
</w:t>
      </w:r>
      <w:r>
        <w:rPr>
          <w:rFonts w:ascii="Times New Roman"/>
          <w:b w:val="false"/>
          <w:i w:val="false"/>
          <w:color w:val="000000"/>
          <w:sz w:val="28"/>
        </w:rPr>
        <w:t>
      2) мүгедек – тұрмыс-тіршілігінің шектелуiне және оны әлеуметтiк қорғау қажеттiгiне әкеп соқтыратын, ауруларға, мертігулерге (жаралануға, жарақаттарға, контузияларға), олардың зардаптарына, кемiстiктерге байланысты организм функциялары тұрақты бұзылып, денсаулығы </w:t>
      </w:r>
      <w:r>
        <w:rPr>
          <w:rFonts w:ascii="Times New Roman"/>
          <w:b w:val="false"/>
          <w:i w:val="false"/>
          <w:color w:val="000000"/>
          <w:sz w:val="28"/>
        </w:rPr>
        <w:t>нашарлаған</w:t>
      </w:r>
      <w:r>
        <w:rPr>
          <w:rFonts w:ascii="Times New Roman"/>
          <w:b w:val="false"/>
          <w:i w:val="false"/>
          <w:color w:val="000000"/>
          <w:sz w:val="28"/>
        </w:rPr>
        <w:t> </w:t>
      </w:r>
      <w:r>
        <w:rPr>
          <w:rFonts w:ascii="Times New Roman"/>
          <w:b w:val="false"/>
          <w:i w:val="false"/>
          <w:color w:val="000000"/>
          <w:sz w:val="28"/>
        </w:rPr>
        <w:t>адам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мүгедектерге арналған жұмыс орындарының квотасы (бұдан әрі – квота) – ауыр жұмыстардағы, еңбек жағдайлары зиянды, қауіпті жұмыстардағы жұмыс орындарын есептемегенде, жұмыс орындар санының пайыздық көрсетілімінде мүгедектер жұмыс істейтін жұмыс орындарының санын қоса алғанда, жұмыс беруші жұмысқа орналастыруға міндетті мүгедектерді жұмысқа қабылдауға арналған жұмыс орындарының ең аз саны;</w:t>
      </w:r>
      <w:r>
        <w:br/>
      </w:r>
      <w:r>
        <w:rPr>
          <w:rFonts w:ascii="Times New Roman"/>
          <w:b w:val="false"/>
          <w:i w:val="false"/>
          <w:color w:val="000000"/>
          <w:sz w:val="28"/>
        </w:rPr>
        <w:t>
</w:t>
      </w:r>
      <w:r>
        <w:rPr>
          <w:rFonts w:ascii="Times New Roman"/>
          <w:b w:val="false"/>
          <w:i w:val="false"/>
          <w:color w:val="000000"/>
          <w:sz w:val="28"/>
        </w:rPr>
        <w:t xml:space="preserve">
      4) мүгедектерді жұмысқа орналастыру үшін жұмыс орындарын квоталау – жергілікті атқарушы органдар белгілеген квотаға сәйкес мүгедектерді жұмысқа орналастыру үшін жұмыс берушілердің жұмыс орындарын ұсынуы; </w:t>
      </w:r>
      <w:r>
        <w:br/>
      </w:r>
      <w:r>
        <w:rPr>
          <w:rFonts w:ascii="Times New Roman"/>
          <w:b w:val="false"/>
          <w:i w:val="false"/>
          <w:color w:val="000000"/>
          <w:sz w:val="28"/>
        </w:rPr>
        <w:t>
</w:t>
      </w:r>
      <w:r>
        <w:rPr>
          <w:rFonts w:ascii="Times New Roman"/>
          <w:b w:val="false"/>
          <w:i w:val="false"/>
          <w:color w:val="000000"/>
          <w:sz w:val="28"/>
        </w:rPr>
        <w:t>
      5) уәкiлеттi орган – халықтың жұмыспен қамтылуына жәрдемдесуді және жұмыссыздықтан әлеуметтiк қорғауды өңірлік деңгейде қамтамасыз ететiн жергiлiктi атқарушы органдардың құрылымдық бөлiмшесi.</w:t>
      </w:r>
      <w:r>
        <w:br/>
      </w:r>
      <w:r>
        <w:rPr>
          <w:rFonts w:ascii="Times New Roman"/>
          <w:b w:val="false"/>
          <w:i w:val="false"/>
          <w:color w:val="000000"/>
          <w:sz w:val="28"/>
        </w:rPr>
        <w:t>
 </w:t>
      </w:r>
    </w:p>
    <w:bookmarkEnd w:id="3"/>
    <w:bookmarkStart w:name="z22" w:id="4"/>
    <w:p>
      <w:pPr>
        <w:spacing w:after="0"/>
        <w:ind w:left="0"/>
        <w:jc w:val="left"/>
      </w:pPr>
      <w:r>
        <w:rPr>
          <w:rFonts w:ascii="Times New Roman"/>
          <w:b/>
          <w:i w:val="false"/>
          <w:color w:val="000000"/>
        </w:rPr>
        <w:t xml:space="preserve"> 
2. Мүгедектерге арналған жұмыс орындарын квоталау тәртібі, квота белгілеудің</w:t>
      </w:r>
      <w:r>
        <w:br/>
      </w:r>
      <w:r>
        <w:rPr>
          <w:rFonts w:ascii="Times New Roman"/>
          <w:b/>
          <w:i w:val="false"/>
          <w:color w:val="000000"/>
        </w:rPr>
        <w:t>
мөлшері мен шарттары</w:t>
      </w:r>
    </w:p>
    <w:bookmarkEnd w:id="4"/>
    <w:bookmarkStart w:name="z23" w:id="5"/>
    <w:p>
      <w:pPr>
        <w:spacing w:after="0"/>
        <w:ind w:left="0"/>
        <w:jc w:val="both"/>
      </w:pPr>
      <w:r>
        <w:rPr>
          <w:rFonts w:ascii="Times New Roman"/>
          <w:b w:val="false"/>
          <w:i w:val="false"/>
          <w:color w:val="000000"/>
          <w:sz w:val="28"/>
        </w:rPr>
        <w:t xml:space="preserve">
      3.Квотаны аудандардың, қалалардың жергілікті атқарушы органдары ұйымдық-құқықтық нысанына және меншік нысанына қарамастан ұйымдар үшін ұйымның тізімдік санының пайыздық көрсетілімінде белгілейді және жыл сайын қайта қарайды. </w:t>
      </w:r>
      <w:r>
        <w:br/>
      </w:r>
      <w:r>
        <w:rPr>
          <w:rFonts w:ascii="Times New Roman"/>
          <w:b w:val="false"/>
          <w:i w:val="false"/>
          <w:color w:val="000000"/>
          <w:sz w:val="28"/>
        </w:rPr>
        <w:t>
</w:t>
      </w:r>
      <w:r>
        <w:rPr>
          <w:rFonts w:ascii="Times New Roman"/>
          <w:b w:val="false"/>
          <w:i w:val="false"/>
          <w:color w:val="000000"/>
          <w:sz w:val="28"/>
        </w:rPr>
        <w:t xml:space="preserve">
      4. Квота шеңберінде медициналық қорытындыға сәйкес еңбек (қызметтік) міндеттерін атқаруға қарсы көрсетілімдері жоқ мүгедектер жұмысқа орналастырылады. </w:t>
      </w:r>
      <w:r>
        <w:br/>
      </w:r>
      <w:r>
        <w:rPr>
          <w:rFonts w:ascii="Times New Roman"/>
          <w:b w:val="false"/>
          <w:i w:val="false"/>
          <w:color w:val="000000"/>
          <w:sz w:val="28"/>
        </w:rPr>
        <w:t>
      </w:t>
      </w:r>
      <w:r>
        <w:rPr>
          <w:rFonts w:ascii="Times New Roman"/>
          <w:b w:val="false"/>
          <w:i w:val="false"/>
          <w:color w:val="000000"/>
          <w:sz w:val="28"/>
        </w:rPr>
        <w:t>Қазақстан Республикасының</w:t>
      </w:r>
      <w:r>
        <w:rPr>
          <w:rFonts w:ascii="Times New Roman"/>
          <w:b w:val="false"/>
          <w:i w:val="false"/>
          <w:color w:val="000000"/>
          <w:sz w:val="28"/>
        </w:rPr>
        <w:t> </w:t>
      </w:r>
      <w:r>
        <w:rPr>
          <w:rFonts w:ascii="Times New Roman"/>
          <w:b w:val="false"/>
          <w:i w:val="false"/>
          <w:color w:val="000000"/>
          <w:sz w:val="28"/>
        </w:rPr>
        <w:t>заңдарымен</w:t>
      </w:r>
      <w:r>
        <w:rPr>
          <w:rFonts w:ascii="Times New Roman"/>
          <w:b w:val="false"/>
          <w:i w:val="false"/>
          <w:color w:val="000000"/>
          <w:sz w:val="28"/>
        </w:rPr>
        <w:t xml:space="preserve"> қызметке кірудің ерекше жағдайлары, лауазымға тағайындаудың тәртібі айқындалған жағдайларда, квота белгіленбейді.</w:t>
      </w:r>
      <w:r>
        <w:br/>
      </w:r>
      <w:r>
        <w:rPr>
          <w:rFonts w:ascii="Times New Roman"/>
          <w:b w:val="false"/>
          <w:i w:val="false"/>
          <w:color w:val="000000"/>
          <w:sz w:val="28"/>
        </w:rPr>
        <w:t>
</w:t>
      </w:r>
      <w:r>
        <w:rPr>
          <w:rFonts w:ascii="Times New Roman"/>
          <w:b w:val="false"/>
          <w:i w:val="false"/>
          <w:color w:val="000000"/>
          <w:sz w:val="28"/>
        </w:rPr>
        <w:t>
      5. Квота белгілеу жөніндегі ұсыныстарды:</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Заңның</w:t>
      </w:r>
      <w:r>
        <w:rPr>
          <w:rFonts w:ascii="Times New Roman"/>
          <w:b w:val="false"/>
          <w:i w:val="false"/>
          <w:color w:val="000000"/>
          <w:sz w:val="28"/>
        </w:rPr>
        <w:t xml:space="preserve"> және осы Қағидалардың;</w:t>
      </w:r>
      <w:r>
        <w:br/>
      </w:r>
      <w:r>
        <w:rPr>
          <w:rFonts w:ascii="Times New Roman"/>
          <w:b w:val="false"/>
          <w:i w:val="false"/>
          <w:color w:val="000000"/>
          <w:sz w:val="28"/>
        </w:rPr>
        <w:t>
</w:t>
      </w:r>
      <w:r>
        <w:rPr>
          <w:rFonts w:ascii="Times New Roman"/>
          <w:b w:val="false"/>
          <w:i w:val="false"/>
          <w:color w:val="000000"/>
          <w:sz w:val="28"/>
        </w:rPr>
        <w:t>
      2) тиісті әкімшілік-аумақтық бірліктегі еңбек нарығында мүмкіндігі шектеулі адамдар санынан жұмыс күшіне ағымдағы сұраныс пен ұсынысты талдаудың, болжаудың;</w:t>
      </w:r>
      <w:r>
        <w:br/>
      </w:r>
      <w:r>
        <w:rPr>
          <w:rFonts w:ascii="Times New Roman"/>
          <w:b w:val="false"/>
          <w:i w:val="false"/>
          <w:color w:val="000000"/>
          <w:sz w:val="28"/>
        </w:rPr>
        <w:t>
</w:t>
      </w:r>
      <w:r>
        <w:rPr>
          <w:rFonts w:ascii="Times New Roman"/>
          <w:b w:val="false"/>
          <w:i w:val="false"/>
          <w:color w:val="000000"/>
          <w:sz w:val="28"/>
        </w:rPr>
        <w:t>
      3) өңірдегі жұмыс істеп тұрған ұйымдар санының;</w:t>
      </w:r>
      <w:r>
        <w:br/>
      </w:r>
      <w:r>
        <w:rPr>
          <w:rFonts w:ascii="Times New Roman"/>
          <w:b w:val="false"/>
          <w:i w:val="false"/>
          <w:color w:val="000000"/>
          <w:sz w:val="28"/>
        </w:rPr>
        <w:t>
</w:t>
      </w:r>
      <w:r>
        <w:rPr>
          <w:rFonts w:ascii="Times New Roman"/>
          <w:b w:val="false"/>
          <w:i w:val="false"/>
          <w:color w:val="000000"/>
          <w:sz w:val="28"/>
        </w:rPr>
        <w:t>
      4) ұйымдардағы қызметкерлердің штаттық саны және қолда бар бос жұмыс орындарының саны туралы жұмыс берушілердің мәліметтері негізінде қалыптастырылған ұйымдардағы қызметкерлердің тізімдік санының; белгіленген квота көбірек бүтін санды құраған жағдайда, санды дөңгелектеу бүтін мәнге азайту жағына қарай жүргізіледі;</w:t>
      </w:r>
      <w:r>
        <w:br/>
      </w:r>
      <w:r>
        <w:rPr>
          <w:rFonts w:ascii="Times New Roman"/>
          <w:b w:val="false"/>
          <w:i w:val="false"/>
          <w:color w:val="000000"/>
          <w:sz w:val="28"/>
        </w:rPr>
        <w:t>
</w:t>
      </w:r>
      <w:r>
        <w:rPr>
          <w:rFonts w:ascii="Times New Roman"/>
          <w:b w:val="false"/>
          <w:i w:val="false"/>
          <w:color w:val="000000"/>
          <w:sz w:val="28"/>
        </w:rPr>
        <w:t>
      5) мүгедектерді жұмысқа орналастыру үшін жұмыс беруші ұсынған қолданыстағы жұмыс орындарының саны туралы мәліметтер талдауының;</w:t>
      </w:r>
      <w:r>
        <w:br/>
      </w:r>
      <w:r>
        <w:rPr>
          <w:rFonts w:ascii="Times New Roman"/>
          <w:b w:val="false"/>
          <w:i w:val="false"/>
          <w:color w:val="000000"/>
          <w:sz w:val="28"/>
        </w:rPr>
        <w:t>
</w:t>
      </w:r>
      <w:r>
        <w:rPr>
          <w:rFonts w:ascii="Times New Roman"/>
          <w:b w:val="false"/>
          <w:i w:val="false"/>
          <w:color w:val="000000"/>
          <w:sz w:val="28"/>
        </w:rPr>
        <w:t>
      6) квотадан тыс жұмыс берушілер мен мүгедектер арасында жасалған қолданыстағы еңбек шарттарының саны туралы мәліметтер талдауының;</w:t>
      </w:r>
      <w:r>
        <w:br/>
      </w:r>
      <w:r>
        <w:rPr>
          <w:rFonts w:ascii="Times New Roman"/>
          <w:b w:val="false"/>
          <w:i w:val="false"/>
          <w:color w:val="000000"/>
          <w:sz w:val="28"/>
        </w:rPr>
        <w:t>
</w:t>
      </w:r>
      <w:r>
        <w:rPr>
          <w:rFonts w:ascii="Times New Roman"/>
          <w:b w:val="false"/>
          <w:i w:val="false"/>
          <w:color w:val="000000"/>
          <w:sz w:val="28"/>
        </w:rPr>
        <w:t>
      7) халықты жұмыспен қамту орталығы жұмыссыз ретінде </w:t>
      </w:r>
      <w:r>
        <w:rPr>
          <w:rFonts w:ascii="Times New Roman"/>
          <w:b w:val="false"/>
          <w:i w:val="false"/>
          <w:color w:val="000000"/>
          <w:sz w:val="28"/>
        </w:rPr>
        <w:t>тіркеген</w:t>
      </w:r>
      <w:r>
        <w:rPr>
          <w:rFonts w:ascii="Times New Roman"/>
          <w:b w:val="false"/>
          <w:i w:val="false"/>
          <w:color w:val="000000"/>
          <w:sz w:val="28"/>
        </w:rPr>
        <w:t xml:space="preserve"> және квота бойынша жұмысқа орналасқысы келетін мүгедектер тізімінің негізінде уәкілетті орган әзірлейді.</w:t>
      </w:r>
      <w:r>
        <w:br/>
      </w:r>
      <w:r>
        <w:rPr>
          <w:rFonts w:ascii="Times New Roman"/>
          <w:b w:val="false"/>
          <w:i w:val="false"/>
          <w:color w:val="000000"/>
          <w:sz w:val="28"/>
        </w:rPr>
        <w:t>
</w:t>
      </w:r>
      <w:r>
        <w:rPr>
          <w:rFonts w:ascii="Times New Roman"/>
          <w:b w:val="false"/>
          <w:i w:val="false"/>
          <w:color w:val="000000"/>
          <w:sz w:val="28"/>
        </w:rPr>
        <w:t>
      6. Еңбек жағдайлары ауыр, зиянды және (немесе) қауіпті санатқа жатқызылған ұйымдар үшін қызметкерлердің тізімдік санына еңбек жағдайлары бойынша жұмыс орындарын </w:t>
      </w:r>
      <w:r>
        <w:rPr>
          <w:rFonts w:ascii="Times New Roman"/>
          <w:b w:val="false"/>
          <w:i w:val="false"/>
          <w:color w:val="000000"/>
          <w:sz w:val="28"/>
        </w:rPr>
        <w:t>аттестаттау</w:t>
      </w:r>
      <w:r>
        <w:rPr>
          <w:rFonts w:ascii="Times New Roman"/>
          <w:b w:val="false"/>
          <w:i w:val="false"/>
          <w:color w:val="000000"/>
          <w:sz w:val="28"/>
        </w:rPr>
        <w:t xml:space="preserve"> нәтижелері бойынша еңбек жағдайлары ауыр, зиянды және (немесе) қауіпті санатқа жатқызылған қызметкерлер кірмейді.</w:t>
      </w:r>
      <w:r>
        <w:br/>
      </w:r>
      <w:r>
        <w:rPr>
          <w:rFonts w:ascii="Times New Roman"/>
          <w:b w:val="false"/>
          <w:i w:val="false"/>
          <w:color w:val="000000"/>
          <w:sz w:val="28"/>
        </w:rPr>
        <w:t>
</w:t>
      </w:r>
      <w:r>
        <w:rPr>
          <w:rFonts w:ascii="Times New Roman"/>
          <w:b w:val="false"/>
          <w:i w:val="false"/>
          <w:color w:val="000000"/>
          <w:sz w:val="28"/>
        </w:rPr>
        <w:t>
      7. Уәкілетті орган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бекітілген нысан бойынша жұмыс берушілер ұсынатын мүгедектерді жұмысқа орналастыру квотасын орындауға арналған жұмыс орындарының саны, бос лауазымдар мен бос жұмыс орындары туралы мәліметтердің болуы туралы мәліметтердің негізінде ұйымдар бөлінісінде жұмысқа орналастыруға мұқтаж мүгедектердің және мүгедектерге арналған бос жұмыс орындарының деректер базасын қалыптастырады.</w:t>
      </w:r>
      <w:r>
        <w:br/>
      </w:r>
      <w:r>
        <w:rPr>
          <w:rFonts w:ascii="Times New Roman"/>
          <w:b w:val="false"/>
          <w:i w:val="false"/>
          <w:color w:val="000000"/>
          <w:sz w:val="28"/>
        </w:rPr>
        <w:t>
</w:t>
      </w:r>
      <w:r>
        <w:rPr>
          <w:rFonts w:ascii="Times New Roman"/>
          <w:b w:val="false"/>
          <w:i w:val="false"/>
          <w:color w:val="000000"/>
          <w:sz w:val="28"/>
        </w:rPr>
        <w:t>
      8. Республикалық маңызы бар қаланың, ауданның (облыстық маңызы бар қаланың) жергілікті атқарушы органы уәкілетті орган ұсынған ұсыныстардың негізінде "Халықты жұмыспен қамту туралы" 2001 жылғы 23 қаңтардағы Қазақстан Республикасы Заңының 7-бабы </w:t>
      </w:r>
      <w:r>
        <w:rPr>
          <w:rFonts w:ascii="Times New Roman"/>
          <w:b w:val="false"/>
          <w:i w:val="false"/>
          <w:color w:val="000000"/>
          <w:sz w:val="28"/>
        </w:rPr>
        <w:t>5-2) тармақшасына</w:t>
      </w:r>
      <w:r>
        <w:rPr>
          <w:rFonts w:ascii="Times New Roman"/>
          <w:b w:val="false"/>
          <w:i w:val="false"/>
          <w:color w:val="000000"/>
          <w:sz w:val="28"/>
        </w:rPr>
        <w:t xml:space="preserve"> сәйкес ұйымдар бөлінісінде мүгедектерге арналған жұмыс орындарына квота бекітеді және жұмыс берушілердің назарына күнтізбелік жыл басталғанға дейін бір ай қалғанша жеткізеді.</w:t>
      </w:r>
      <w:r>
        <w:br/>
      </w:r>
      <w:r>
        <w:rPr>
          <w:rFonts w:ascii="Times New Roman"/>
          <w:b w:val="false"/>
          <w:i w:val="false"/>
          <w:color w:val="000000"/>
          <w:sz w:val="28"/>
        </w:rPr>
        <w:t>
       9.Жергілікті атқарушы органдар мүгедектерге арналған жұмыс орындарына квота белгілеу туралы актіні өңірлік бұқаралық ақпарат құралдарында, сондай-ақ ресми интернет сайттарда орналастырады.</w:t>
      </w:r>
      <w:r>
        <w:br/>
      </w:r>
      <w:r>
        <w:rPr>
          <w:rFonts w:ascii="Times New Roman"/>
          <w:b w:val="false"/>
          <w:i w:val="false"/>
          <w:color w:val="000000"/>
          <w:sz w:val="28"/>
        </w:rPr>
        <w:t>
</w:t>
      </w:r>
      <w:r>
        <w:rPr>
          <w:rFonts w:ascii="Times New Roman"/>
          <w:b w:val="false"/>
          <w:i w:val="false"/>
          <w:color w:val="000000"/>
          <w:sz w:val="28"/>
        </w:rPr>
        <w:t xml:space="preserve">
      10. Жұмыс берушілер белгіленген квотаға сәйкес квота енгізілген күннен бастап күнтізбелік 1 ай ішінде мүгедектерді жұмысқа орналастыру үшін жұмыс орындарын ұсынады. </w:t>
      </w:r>
      <w:r>
        <w:br/>
      </w:r>
      <w:r>
        <w:rPr>
          <w:rFonts w:ascii="Times New Roman"/>
          <w:b w:val="false"/>
          <w:i w:val="false"/>
          <w:color w:val="000000"/>
          <w:sz w:val="28"/>
        </w:rPr>
        <w:t>
</w:t>
      </w:r>
      <w:r>
        <w:rPr>
          <w:rFonts w:ascii="Times New Roman"/>
          <w:b w:val="false"/>
          <w:i w:val="false"/>
          <w:color w:val="000000"/>
          <w:sz w:val="28"/>
        </w:rPr>
        <w:t>
      11. Жұмыс берушілер уәкілетті органға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нысан бойынша үш айдан кем емес мерзімге жасалған еңбек шартымен расталған жұмыс берушінің бос немесе белгіленген квота шеңберінде ұсынылған жұмыс орындарына мүгедектерді жұмысқа орналастыруы туралы мәліметтер ұсынуы квотаны орындау болып табылады.</w:t>
      </w:r>
      <w:r>
        <w:br/>
      </w:r>
      <w:r>
        <w:rPr>
          <w:rFonts w:ascii="Times New Roman"/>
          <w:b w:val="false"/>
          <w:i w:val="false"/>
          <w:color w:val="000000"/>
          <w:sz w:val="28"/>
        </w:rPr>
        <w:t>
</w:t>
      </w:r>
      <w:r>
        <w:rPr>
          <w:rFonts w:ascii="Times New Roman"/>
          <w:b w:val="false"/>
          <w:i w:val="false"/>
          <w:color w:val="000000"/>
          <w:sz w:val="28"/>
        </w:rPr>
        <w:t>
      12. Квота есебінен жұмысқа орналастырылған қызметкерлерді жұмыс берушінің бастамасы бойынша және (немесе) қызметкерді өз еркімен жұмыстан босату жұмыстан босатылған күннен бастап бес жұмыс күні ішінде жұмыс берушінің орналасқан жері бойынша уәкілетті органға мiндетті түрде хабарлай отырып жүзеге асырылады.</w:t>
      </w:r>
      <w:r>
        <w:br/>
      </w:r>
      <w:r>
        <w:rPr>
          <w:rFonts w:ascii="Times New Roman"/>
          <w:b w:val="false"/>
          <w:i w:val="false"/>
          <w:color w:val="000000"/>
          <w:sz w:val="28"/>
        </w:rPr>
        <w:t>
</w:t>
      </w:r>
      <w:r>
        <w:rPr>
          <w:rFonts w:ascii="Times New Roman"/>
          <w:b w:val="false"/>
          <w:i w:val="false"/>
          <w:color w:val="000000"/>
          <w:sz w:val="28"/>
        </w:rPr>
        <w:t xml:space="preserve">
      13. Квота белгілеу үшін қызметкерлердің тізімдік санын айқындау кезінде жалпы тізімдік саннан ұйымда жұмыс істейтін мүгедектер алынып тасталады. </w:t>
      </w:r>
      <w:r>
        <w:br/>
      </w:r>
      <w:r>
        <w:rPr>
          <w:rFonts w:ascii="Times New Roman"/>
          <w:b w:val="false"/>
          <w:i w:val="false"/>
          <w:color w:val="000000"/>
          <w:sz w:val="28"/>
        </w:rPr>
        <w:t>
</w:t>
      </w:r>
      <w:r>
        <w:rPr>
          <w:rFonts w:ascii="Times New Roman"/>
          <w:b w:val="false"/>
          <w:i w:val="false"/>
          <w:color w:val="000000"/>
          <w:sz w:val="28"/>
        </w:rPr>
        <w:t>
      14. Квота </w:t>
      </w:r>
      <w:r>
        <w:rPr>
          <w:rFonts w:ascii="Times New Roman"/>
          <w:b w:val="false"/>
          <w:i w:val="false"/>
          <w:color w:val="000000"/>
          <w:sz w:val="28"/>
        </w:rPr>
        <w:t>ауыр жұмыстардағы</w:t>
      </w:r>
      <w:r>
        <w:rPr>
          <w:rFonts w:ascii="Times New Roman"/>
          <w:b w:val="false"/>
          <w:i w:val="false"/>
          <w:color w:val="000000"/>
          <w:sz w:val="28"/>
        </w:rPr>
        <w:t>, еңбек жағдайлары зиянды, қауіпті  </w:t>
      </w:r>
      <w:r>
        <w:rPr>
          <w:rFonts w:ascii="Times New Roman"/>
          <w:b w:val="false"/>
          <w:i w:val="false"/>
          <w:color w:val="000000"/>
          <w:sz w:val="28"/>
        </w:rPr>
        <w:t>жұмыстардағы</w:t>
      </w:r>
      <w:r>
        <w:rPr>
          <w:rFonts w:ascii="Times New Roman"/>
          <w:b w:val="false"/>
          <w:i w:val="false"/>
          <w:color w:val="000000"/>
          <w:sz w:val="28"/>
        </w:rPr>
        <w:t xml:space="preserve"> жұмыс орындарын есептемегенде, қызметкерлердің тізімдік санының екіден төрт пайызға дейінгі мөлшерде белгіленеді.</w:t>
      </w:r>
      <w:r>
        <w:br/>
      </w:r>
      <w:r>
        <w:rPr>
          <w:rFonts w:ascii="Times New Roman"/>
          <w:b w:val="false"/>
          <w:i w:val="false"/>
          <w:color w:val="000000"/>
          <w:sz w:val="28"/>
        </w:rPr>
        <w:t>
      Елді мекендерде еңбек етуге қабілетті жастағы жұмыссыз мүгедектер болмаған жағдайда, ұйымдарда квота белгіленбейді.</w:t>
      </w:r>
      <w:r>
        <w:br/>
      </w:r>
      <w:r>
        <w:rPr>
          <w:rFonts w:ascii="Times New Roman"/>
          <w:b w:val="false"/>
          <w:i w:val="false"/>
          <w:color w:val="000000"/>
          <w:sz w:val="28"/>
        </w:rPr>
        <w:t>
</w:t>
      </w:r>
      <w:r>
        <w:rPr>
          <w:rFonts w:ascii="Times New Roman"/>
          <w:b w:val="false"/>
          <w:i w:val="false"/>
          <w:color w:val="000000"/>
          <w:sz w:val="28"/>
        </w:rPr>
        <w:t>
      15. Мүгедектердің қоғамдық бірлестіктеріне, сондай-ақ қызметкерлердің тізімдік санының жиырма пайыздан астамын мүгедектер құрайтын ұйымдарға квота белгіленбейді.</w:t>
      </w:r>
      <w:r>
        <w:br/>
      </w:r>
      <w:r>
        <w:rPr>
          <w:rFonts w:ascii="Times New Roman"/>
          <w:b w:val="false"/>
          <w:i w:val="false"/>
          <w:color w:val="000000"/>
          <w:sz w:val="28"/>
        </w:rPr>
        <w:t>
 </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42" w:id="6"/>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Денсаулық сақтау және</w:t>
            </w:r>
          </w:p>
          <w:bookmarkEnd w:id="6"/>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даму министрінің</w:t>
            </w:r>
            <w:r>
              <w:br/>
            </w:r>
            <w:r>
              <w:rPr>
                <w:rFonts w:ascii="Times New Roman"/>
                <w:b w:val="false"/>
                <w:i w:val="false"/>
                <w:color w:val="000000"/>
                <w:sz w:val="20"/>
              </w:rPr>
              <w:t>
міндетін атқарушының</w:t>
            </w:r>
            <w:r>
              <w:br/>
            </w:r>
            <w:r>
              <w:rPr>
                <w:rFonts w:ascii="Times New Roman"/>
                <w:b w:val="false"/>
                <w:i w:val="false"/>
                <w:color w:val="000000"/>
                <w:sz w:val="20"/>
              </w:rPr>
              <w:t>
2016 жылғы 6 қаңтардағы</w:t>
            </w:r>
            <w:r>
              <w:br/>
            </w:r>
            <w:r>
              <w:rPr>
                <w:rFonts w:ascii="Times New Roman"/>
                <w:b w:val="false"/>
                <w:i w:val="false"/>
                <w:color w:val="000000"/>
                <w:sz w:val="20"/>
              </w:rPr>
              <w:t>
№ 2 бұйрығына</w:t>
            </w:r>
            <w:r>
              <w:br/>
            </w:r>
            <w:r>
              <w:rPr>
                <w:rFonts w:ascii="Times New Roman"/>
                <w:b w:val="false"/>
                <w:i w:val="false"/>
                <w:color w:val="000000"/>
                <w:sz w:val="20"/>
              </w:rPr>
              <w:t>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деректерді жинауға</w:t>
            </w:r>
            <w:r>
              <w:br/>
            </w:r>
            <w:r>
              <w:rPr>
                <w:rFonts w:ascii="Times New Roman"/>
                <w:b w:val="false"/>
                <w:i w:val="false"/>
                <w:color w:val="000000"/>
                <w:sz w:val="20"/>
              </w:rPr>
              <w:t>
арналған нысан</w:t>
            </w:r>
          </w:p>
        </w:tc>
      </w:tr>
    </w:tbl>
    <w:bookmarkStart w:name="z43" w:id="7"/>
    <w:p>
      <w:pPr>
        <w:spacing w:after="0"/>
        <w:ind w:left="0"/>
        <w:jc w:val="left"/>
      </w:pPr>
      <w:r>
        <w:rPr>
          <w:rFonts w:ascii="Times New Roman"/>
          <w:b/>
          <w:i w:val="false"/>
          <w:color w:val="000000"/>
        </w:rPr>
        <w:t xml:space="preserve"> 
Мүгедектерді жұмысқа орналастыру квотасын орындауға арналған жұмыс</w:t>
      </w:r>
      <w:r>
        <w:br/>
      </w:r>
      <w:r>
        <w:rPr>
          <w:rFonts w:ascii="Times New Roman"/>
          <w:b/>
          <w:i w:val="false"/>
          <w:color w:val="000000"/>
        </w:rPr>
        <w:t>
орындарының саны, бос лауазымдар мен бос жұмыс орындары туралы мәліметтердің болуы туралы мәліметтер</w:t>
      </w:r>
    </w:p>
    <w:bookmarkEnd w:id="7"/>
    <w:p>
      <w:pPr>
        <w:spacing w:after="0"/>
        <w:ind w:left="0"/>
        <w:jc w:val="both"/>
      </w:pPr>
      <w:r>
        <w:rPr>
          <w:rFonts w:ascii="Times New Roman"/>
          <w:b w:val="false"/>
          <w:i w:val="false"/>
          <w:color w:val="000000"/>
          <w:sz w:val="28"/>
        </w:rPr>
        <w:t>      Есепті кезең 20___ жылғы ________ айы</w:t>
      </w:r>
      <w:r>
        <w:br/>
      </w:r>
      <w:r>
        <w:rPr>
          <w:rFonts w:ascii="Times New Roman"/>
          <w:b w:val="false"/>
          <w:i w:val="false"/>
          <w:color w:val="000000"/>
          <w:sz w:val="28"/>
        </w:rPr>
        <w:t>
      Индекс: 1-ЖОК</w:t>
      </w:r>
      <w:r>
        <w:br/>
      </w:r>
      <w:r>
        <w:rPr>
          <w:rFonts w:ascii="Times New Roman"/>
          <w:b w:val="false"/>
          <w:i w:val="false"/>
          <w:color w:val="000000"/>
          <w:sz w:val="28"/>
        </w:rPr>
        <w:t>
      Кезеңділігі: тоқсан сайын;</w:t>
      </w:r>
      <w:r>
        <w:br/>
      </w:r>
      <w:r>
        <w:rPr>
          <w:rFonts w:ascii="Times New Roman"/>
          <w:b w:val="false"/>
          <w:i w:val="false"/>
          <w:color w:val="000000"/>
          <w:sz w:val="28"/>
        </w:rPr>
        <w:t xml:space="preserve">
      Ұсынады: мүгедектерге арналған жұмыс орындарына квота белгіленген ұйымдар; </w:t>
      </w:r>
      <w:r>
        <w:br/>
      </w:r>
      <w:r>
        <w:rPr>
          <w:rFonts w:ascii="Times New Roman"/>
          <w:b w:val="false"/>
          <w:i w:val="false"/>
          <w:color w:val="000000"/>
          <w:sz w:val="28"/>
        </w:rPr>
        <w:t>
      Нысан кімге ұсынылады: облыстардың, Астана және Алматы қалаларының жұмыспен қамту уәкілетті органдарына; облыстардың, Астана және Алматы қалаларының жұмыспен қамту уәкілетті органдары Қазақстан Республикасы Денсаулық сақтау және әлеуметтік даму министрлігінің "Жұмыспен қамту проблемалары жөніндегі ақпараттық-талдау орталығы" АҚ-ға;</w:t>
      </w:r>
      <w:r>
        <w:br/>
      </w:r>
      <w:r>
        <w:rPr>
          <w:rFonts w:ascii="Times New Roman"/>
          <w:b w:val="false"/>
          <w:i w:val="false"/>
          <w:color w:val="000000"/>
          <w:sz w:val="28"/>
        </w:rPr>
        <w:t xml:space="preserve">
      Ұсыну мерзімі: Ұйымдар облыстардың, Астана және Алматы қалаларының жұмыспен қамту уәкілетті органдарына есепті тоқсаннан кейінгі айдың 10-күніне ұсынады; </w:t>
      </w:r>
      <w:r>
        <w:br/>
      </w:r>
      <w:r>
        <w:rPr>
          <w:rFonts w:ascii="Times New Roman"/>
          <w:b w:val="false"/>
          <w:i w:val="false"/>
          <w:color w:val="000000"/>
          <w:sz w:val="28"/>
        </w:rPr>
        <w:t>
      Облыстардың, Астана және Алматы қалаларының жұмыспен қамту уәкілетті органдары Қазақстан Республикасы Денсаулық сақтау және әлеуметтік даму министрлігінің "Жұмыспен қамту проблемалары жөніндегі ақпараттық-талдау орталығы" АҚ-ға мәліметтерді есепті тоқсаннан кейінгі айдың 25-күніне ұсынады.</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
        <w:gridCol w:w="557"/>
        <w:gridCol w:w="1353"/>
        <w:gridCol w:w="1320"/>
        <w:gridCol w:w="2017"/>
        <w:gridCol w:w="1585"/>
        <w:gridCol w:w="1320"/>
        <w:gridCol w:w="1021"/>
        <w:gridCol w:w="358"/>
        <w:gridCol w:w="358"/>
        <w:gridCol w:w="358"/>
        <w:gridCol w:w="359"/>
        <w:gridCol w:w="359"/>
        <w:gridCol w:w="359"/>
        <w:gridCol w:w="359"/>
        <w:gridCol w:w="359"/>
      </w:tblGrid>
      <w:tr>
        <w:trPr/>
        <w:tc>
          <w:tcPr>
            <w:tcW w:w="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r>
              <w:br/>
            </w:r>
            <w:r>
              <w:rPr>
                <w:rFonts w:ascii="Times New Roman"/>
                <w:b w:val="false"/>
                <w:i w:val="false"/>
                <w:color w:val="000000"/>
                <w:sz w:val="20"/>
              </w:rPr>
              <w:t>
 </w:t>
            </w:r>
          </w:p>
        </w:tc>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қызметкерлердің тізімдік саны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(адам)</w:t>
            </w:r>
            <w:r>
              <w:br/>
            </w:r>
            <w:r>
              <w:rPr>
                <w:rFonts w:ascii="Times New Roman"/>
                <w:b w:val="false"/>
                <w:i w:val="false"/>
                <w:color w:val="000000"/>
                <w:sz w:val="20"/>
              </w:rPr>
              <w:t>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Квота мөлшері (қызметкерлердің орташа тізімдік санынан %)</w:t>
            </w:r>
            <w:r>
              <w:br/>
            </w:r>
            <w:r>
              <w:rPr>
                <w:rFonts w:ascii="Times New Roman"/>
                <w:b w:val="false"/>
                <w:i w:val="false"/>
                <w:color w:val="000000"/>
                <w:sz w:val="20"/>
              </w:rPr>
              <w:t>
 </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санатына жатқызылған қызметкерлер жұмыс істейтін жұмыс орындарының саны (бірлік)</w:t>
            </w:r>
            <w:r>
              <w:br/>
            </w:r>
            <w:r>
              <w:rPr>
                <w:rFonts w:ascii="Times New Roman"/>
                <w:b w:val="false"/>
                <w:i w:val="false"/>
                <w:color w:val="000000"/>
                <w:sz w:val="20"/>
              </w:rPr>
              <w:t>
 </w:t>
            </w:r>
            <w:r>
              <w:br/>
            </w:r>
            <w:r>
              <w:rPr>
                <w:rFonts w:ascii="Times New Roman"/>
                <w:b w:val="false"/>
                <w:i w:val="false"/>
                <w:color w:val="000000"/>
                <w:sz w:val="20"/>
              </w:rPr>
              <w:t>
 </w:t>
            </w:r>
          </w:p>
        </w:tc>
        <w:tc>
          <w:tcPr>
            <w:tcW w:w="2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жұмыстардағы, еңбек жағдайлары зиянды, қауіпті жұмыстардағы жұмыс орындарын есептемегенде, белгіленген квота саны (адам)</w:t>
            </w:r>
            <w:r>
              <w:br/>
            </w:r>
            <w:r>
              <w:rPr>
                <w:rFonts w:ascii="Times New Roman"/>
                <w:b w:val="false"/>
                <w:i w:val="false"/>
                <w:color w:val="000000"/>
                <w:sz w:val="20"/>
              </w:rPr>
              <w:t>
 </w:t>
            </w:r>
          </w:p>
        </w:tc>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 бойынша мүгедектерге арналған бос жұмыс орындарының (вакансиялардың) саны (бірлік)</w:t>
            </w:r>
            <w:r>
              <w:br/>
            </w:r>
            <w:r>
              <w:rPr>
                <w:rFonts w:ascii="Times New Roman"/>
                <w:b w:val="false"/>
                <w:i w:val="false"/>
                <w:color w:val="000000"/>
                <w:sz w:val="20"/>
              </w:rPr>
              <w:t>
 </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арналған бос жұмыс орындарына (вакансияларға) жұмысқа тұруға лауазымдар атауы</w:t>
            </w:r>
            <w:r>
              <w:br/>
            </w:r>
            <w:r>
              <w:rPr>
                <w:rFonts w:ascii="Times New Roman"/>
                <w:b w:val="false"/>
                <w:i w:val="false"/>
                <w:color w:val="000000"/>
                <w:sz w:val="20"/>
              </w:rPr>
              <w:t>
 </w:t>
            </w: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Кәсіптер (лауазымдар) бойынша бос жұмыс орындарының саны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(бірлік)</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
        <w:gridCol w:w="1494"/>
        <w:gridCol w:w="4084"/>
        <w:gridCol w:w="3013"/>
        <w:gridCol w:w="27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жұмыс орындары жөніндегі мәліметтер</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білімі</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айлық</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жалақысы (теңге)</w:t>
            </w:r>
            <w:r>
              <w:br/>
            </w:r>
            <w:r>
              <w:rPr>
                <w:rFonts w:ascii="Times New Roman"/>
                <w:b w:val="false"/>
                <w:i w:val="false"/>
                <w:color w:val="000000"/>
                <w:sz w:val="20"/>
              </w:rPr>
              <w:t>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және қызмет жағдайы (толық емес жұмыс күні, икемді жұмыс графигі)</w:t>
            </w: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өтілі (осы лауазымдағы кәсібі, мамандығы бойынша)</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талаптар (тарифтік разряд, санат)</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Тегі, аты, әкесінің аты (ол болса) ________________________ _____________ </w:t>
      </w:r>
      <w:r>
        <w:br/>
      </w:r>
      <w:r>
        <w:rPr>
          <w:rFonts w:ascii="Times New Roman"/>
          <w:b w:val="false"/>
          <w:i w:val="false"/>
          <w:color w:val="000000"/>
          <w:sz w:val="28"/>
        </w:rPr>
        <w:t>
       Басшы             (қолы)</w:t>
      </w:r>
      <w:r>
        <w:br/>
      </w:r>
      <w:r>
        <w:rPr>
          <w:rFonts w:ascii="Times New Roman"/>
          <w:b w:val="false"/>
          <w:i w:val="false"/>
          <w:color w:val="000000"/>
          <w:sz w:val="28"/>
        </w:rPr>
        <w:t>
      Күні 20__ жылғы "__" ____________.</w:t>
      </w:r>
      <w:r>
        <w:br/>
      </w: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44" w:id="8"/>
          <w:p>
            <w:pPr>
              <w:spacing w:after="20"/>
              <w:ind w:left="20"/>
              <w:jc w:val="both"/>
            </w:pPr>
            <w:r>
              <w:rPr>
                <w:rFonts w:ascii="Times New Roman"/>
                <w:b w:val="false"/>
                <w:i w:val="false"/>
                <w:color w:val="000000"/>
                <w:sz w:val="20"/>
              </w:rPr>
              <w:t>
"Мүгедектерді жұмысқа</w:t>
            </w:r>
            <w:r>
              <w:br/>
            </w:r>
            <w:r>
              <w:rPr>
                <w:rFonts w:ascii="Times New Roman"/>
                <w:b w:val="false"/>
                <w:i w:val="false"/>
                <w:color w:val="000000"/>
                <w:sz w:val="20"/>
              </w:rPr>
              <w:t>
орналастыру квотасын</w:t>
            </w:r>
            <w:r>
              <w:br/>
            </w:r>
            <w:r>
              <w:rPr>
                <w:rFonts w:ascii="Times New Roman"/>
                <w:b w:val="false"/>
                <w:i w:val="false"/>
                <w:color w:val="000000"/>
                <w:sz w:val="20"/>
              </w:rPr>
              <w:t>
орындауға арналған жұмыс</w:t>
            </w:r>
            <w:r>
              <w:br/>
            </w:r>
            <w:r>
              <w:rPr>
                <w:rFonts w:ascii="Times New Roman"/>
                <w:b w:val="false"/>
                <w:i w:val="false"/>
                <w:color w:val="000000"/>
                <w:sz w:val="20"/>
              </w:rPr>
              <w:t>
орындарының саны, бос</w:t>
            </w:r>
            <w:r>
              <w:br/>
            </w:r>
            <w:r>
              <w:rPr>
                <w:rFonts w:ascii="Times New Roman"/>
                <w:b w:val="false"/>
                <w:i w:val="false"/>
                <w:color w:val="000000"/>
                <w:sz w:val="20"/>
              </w:rPr>
              <w:t>
лауазымдар мен бос жұмыс</w:t>
            </w:r>
            <w:r>
              <w:br/>
            </w:r>
            <w:r>
              <w:rPr>
                <w:rFonts w:ascii="Times New Roman"/>
                <w:b w:val="false"/>
                <w:i w:val="false"/>
                <w:color w:val="000000"/>
                <w:sz w:val="20"/>
              </w:rPr>
              <w:t>
орындары туралы мәліметтердің</w:t>
            </w:r>
            <w:r>
              <w:br/>
            </w:r>
            <w:r>
              <w:rPr>
                <w:rFonts w:ascii="Times New Roman"/>
                <w:b w:val="false"/>
                <w:i w:val="false"/>
                <w:color w:val="000000"/>
                <w:sz w:val="20"/>
              </w:rPr>
              <w:t>
болуы туралы мәліметтер"</w:t>
            </w:r>
            <w:r>
              <w:br/>
            </w:r>
            <w:r>
              <w:rPr>
                <w:rFonts w:ascii="Times New Roman"/>
                <w:b w:val="false"/>
                <w:i w:val="false"/>
                <w:color w:val="000000"/>
                <w:sz w:val="20"/>
              </w:rPr>
              <w:t>
әкімшілік деректерді жинауға</w:t>
            </w:r>
            <w:r>
              <w:br/>
            </w:r>
            <w:r>
              <w:rPr>
                <w:rFonts w:ascii="Times New Roman"/>
                <w:b w:val="false"/>
                <w:i w:val="false"/>
                <w:color w:val="000000"/>
                <w:sz w:val="20"/>
              </w:rPr>
              <w:t>
арналған нысанға қосымша</w:t>
            </w:r>
          </w:p>
          <w:bookmarkEnd w:id="8"/>
        </w:tc>
      </w:tr>
    </w:tbl>
    <w:bookmarkStart w:name="z45" w:id="9"/>
    <w:p>
      <w:pPr>
        <w:spacing w:after="0"/>
        <w:ind w:left="0"/>
        <w:jc w:val="left"/>
      </w:pPr>
      <w:r>
        <w:rPr>
          <w:rFonts w:ascii="Times New Roman"/>
          <w:b/>
          <w:i w:val="false"/>
          <w:color w:val="000000"/>
        </w:rPr>
        <w:t xml:space="preserve"> 
"Мүгедектерді жұмысқа орналастыру квотасын орындауға арналған жұмыс</w:t>
      </w:r>
      <w:r>
        <w:br/>
      </w:r>
      <w:r>
        <w:rPr>
          <w:rFonts w:ascii="Times New Roman"/>
          <w:b/>
          <w:i w:val="false"/>
          <w:color w:val="000000"/>
        </w:rPr>
        <w:t>
орындарының саны, бос лауазымдар мен бос жұмыс орындары туралы мәліметтердің</w:t>
      </w:r>
      <w:r>
        <w:br/>
      </w:r>
      <w:r>
        <w:rPr>
          <w:rFonts w:ascii="Times New Roman"/>
          <w:b/>
          <w:i w:val="false"/>
          <w:color w:val="000000"/>
        </w:rPr>
        <w:t>
болуы туралы мәліметтер" әкімшілік деректерді жинауға арналған нысанды толтыру</w:t>
      </w:r>
      <w:r>
        <w:br/>
      </w:r>
      <w:r>
        <w:rPr>
          <w:rFonts w:ascii="Times New Roman"/>
          <w:b/>
          <w:i w:val="false"/>
          <w:color w:val="000000"/>
        </w:rPr>
        <w:t>
бойынша түсіндірме 1.Жалпы ережелер</w:t>
      </w:r>
    </w:p>
    <w:bookmarkEnd w:id="9"/>
    <w:bookmarkStart w:name="z46" w:id="10"/>
    <w:p>
      <w:pPr>
        <w:spacing w:after="0"/>
        <w:ind w:left="0"/>
        <w:jc w:val="both"/>
      </w:pPr>
      <w:r>
        <w:rPr>
          <w:rFonts w:ascii="Times New Roman"/>
          <w:b w:val="false"/>
          <w:i w:val="false"/>
          <w:color w:val="000000"/>
          <w:sz w:val="28"/>
        </w:rPr>
        <w:t>
      1.Ұйым жергілікті атқарушы орган мүгедектерге арналған жұмыс орындарына белгілеген квотаға байланысты "Мүгедектерді жұмысқа орналастыру квотасын орындауға арналған жұмыс орындарының саны, бос лауазымдар мен бос жұмыс орындары туралы мәліметтердің болуы туралы мәліметтер" ақпаратын мынадай мәліметтерді:</w:t>
      </w:r>
      <w:r>
        <w:br/>
      </w:r>
      <w:r>
        <w:rPr>
          <w:rFonts w:ascii="Times New Roman"/>
          <w:b w:val="false"/>
          <w:i w:val="false"/>
          <w:color w:val="000000"/>
          <w:sz w:val="28"/>
        </w:rPr>
        <w:t>
      ұйымның атауын;</w:t>
      </w:r>
      <w:r>
        <w:br/>
      </w:r>
      <w:r>
        <w:rPr>
          <w:rFonts w:ascii="Times New Roman"/>
          <w:b w:val="false"/>
          <w:i w:val="false"/>
          <w:color w:val="000000"/>
          <w:sz w:val="28"/>
        </w:rPr>
        <w:t>
      жыл басындағы қызметкерлердің тізімдік санын;</w:t>
      </w:r>
      <w:r>
        <w:br/>
      </w:r>
      <w:r>
        <w:rPr>
          <w:rFonts w:ascii="Times New Roman"/>
          <w:b w:val="false"/>
          <w:i w:val="false"/>
          <w:color w:val="000000"/>
          <w:sz w:val="28"/>
        </w:rPr>
        <w:t>
      квота мөлшерін (қызметкерлердің орташа тізімдік санынан %);</w:t>
      </w:r>
      <w:r>
        <w:br/>
      </w:r>
      <w:r>
        <w:rPr>
          <w:rFonts w:ascii="Times New Roman"/>
          <w:b w:val="false"/>
          <w:i w:val="false"/>
          <w:color w:val="000000"/>
          <w:sz w:val="28"/>
        </w:rPr>
        <w:t>
      мүгедектер санатына жатқызылған қызметкерлер жұмыс істейтін жұмыс орындарының санын;</w:t>
      </w:r>
      <w:r>
        <w:br/>
      </w:r>
      <w:r>
        <w:rPr>
          <w:rFonts w:ascii="Times New Roman"/>
          <w:b w:val="false"/>
          <w:i w:val="false"/>
          <w:color w:val="000000"/>
          <w:sz w:val="28"/>
        </w:rPr>
        <w:t>
      ауыр жұмыстардағы, еңбек жағдайлары зиянды, қауіпті жұмыстардағы жұмыс орындарын есептемегенде, белгіленген квота санын;</w:t>
      </w:r>
      <w:r>
        <w:br/>
      </w:r>
      <w:r>
        <w:rPr>
          <w:rFonts w:ascii="Times New Roman"/>
          <w:b w:val="false"/>
          <w:i w:val="false"/>
          <w:color w:val="000000"/>
          <w:sz w:val="28"/>
        </w:rPr>
        <w:t>
      мамандықтар бойынша мүгедектерге арналған бос жұмыс орындарының (вакансиялардың) санын;</w:t>
      </w:r>
      <w:r>
        <w:br/>
      </w:r>
      <w:r>
        <w:rPr>
          <w:rFonts w:ascii="Times New Roman"/>
          <w:b w:val="false"/>
          <w:i w:val="false"/>
          <w:color w:val="000000"/>
          <w:sz w:val="28"/>
        </w:rPr>
        <w:t>
      мүгедектерге арналған бос жұмыс орындарына (вакансияларға) жұмысқа тұруға лауазымдар атауын;</w:t>
      </w:r>
      <w:r>
        <w:br/>
      </w:r>
      <w:r>
        <w:rPr>
          <w:rFonts w:ascii="Times New Roman"/>
          <w:b w:val="false"/>
          <w:i w:val="false"/>
          <w:color w:val="000000"/>
          <w:sz w:val="28"/>
        </w:rPr>
        <w:t>
      кәсіптер (лауазымдар) бойынша бос жұмыс орындарының санын;</w:t>
      </w:r>
      <w:r>
        <w:br/>
      </w:r>
      <w:r>
        <w:rPr>
          <w:rFonts w:ascii="Times New Roman"/>
          <w:b w:val="false"/>
          <w:i w:val="false"/>
          <w:color w:val="000000"/>
          <w:sz w:val="28"/>
        </w:rPr>
        <w:t>
      бос жұмыс орындары туралы мәліметтерді, оның ішінде: кәсіби білімін, орташа айлық жалақысын (теңге), еңбек және қызмет жағдайын (толық емес жұмыс күні, икемді жұмыс графигі), жұмыс өтілін (осы лауазымдағы кәсібі, мамандығы бойынша), басқа да талаптарды (тарифтік разряд, санат) көрсете отырып, есепті тоқсаннан кейінгі айдың 10-күніне ұсынады.</w:t>
      </w:r>
      <w:r>
        <w:br/>
      </w:r>
      <w:r>
        <w:rPr>
          <w:rFonts w:ascii="Times New Roman"/>
          <w:b w:val="false"/>
          <w:i w:val="false"/>
          <w:color w:val="000000"/>
          <w:sz w:val="28"/>
        </w:rPr>
        <w:t>
</w:t>
      </w:r>
      <w:r>
        <w:rPr>
          <w:rFonts w:ascii="Times New Roman"/>
          <w:b w:val="false"/>
          <w:i w:val="false"/>
          <w:color w:val="000000"/>
          <w:sz w:val="28"/>
        </w:rPr>
        <w:t xml:space="preserve">
      2.Көрсеткіштер іс жүзіндегі деректер бойынша ағымдағы айдың 1-күніне қалыптастырылады. </w:t>
      </w:r>
      <w:r>
        <w:br/>
      </w:r>
      <w:r>
        <w:rPr>
          <w:rFonts w:ascii="Times New Roman"/>
          <w:b w:val="false"/>
          <w:i w:val="false"/>
          <w:color w:val="000000"/>
          <w:sz w:val="28"/>
        </w:rPr>
        <w:t>
</w:t>
      </w:r>
      <w:r>
        <w:rPr>
          <w:rFonts w:ascii="Times New Roman"/>
          <w:b w:val="false"/>
          <w:i w:val="false"/>
          <w:color w:val="000000"/>
          <w:sz w:val="28"/>
        </w:rPr>
        <w:t xml:space="preserve">
      3.Мәліметтерге бірінші басшы немесе оның міндетін атқарушы адам қол қояды. </w:t>
      </w:r>
      <w:r>
        <w:br/>
      </w:r>
      <w:r>
        <w:rPr>
          <w:rFonts w:ascii="Times New Roman"/>
          <w:b w:val="false"/>
          <w:i w:val="false"/>
          <w:color w:val="000000"/>
          <w:sz w:val="28"/>
        </w:rPr>
        <w:t>
 </w:t>
      </w:r>
    </w:p>
    <w:bookmarkEnd w:id="10"/>
    <w:bookmarkStart w:name="z50" w:id="11"/>
    <w:p>
      <w:pPr>
        <w:spacing w:after="0"/>
        <w:ind w:left="0"/>
        <w:jc w:val="left"/>
      </w:pPr>
      <w:r>
        <w:rPr>
          <w:rFonts w:ascii="Times New Roman"/>
          <w:b/>
          <w:i w:val="false"/>
          <w:color w:val="000000"/>
        </w:rPr>
        <w:t xml:space="preserve"> 
2. Нысанды толтыру бойынша түсіндірме</w:t>
      </w:r>
    </w:p>
    <w:bookmarkEnd w:id="11"/>
    <w:bookmarkStart w:name="z51" w:id="12"/>
    <w:p>
      <w:pPr>
        <w:spacing w:after="0"/>
        <w:ind w:left="0"/>
        <w:jc w:val="both"/>
      </w:pPr>
      <w:r>
        <w:rPr>
          <w:rFonts w:ascii="Times New Roman"/>
          <w:b w:val="false"/>
          <w:i w:val="false"/>
          <w:color w:val="000000"/>
          <w:sz w:val="28"/>
        </w:rPr>
        <w:t>
      4. 1-бағанда ұйымның атауы көрсетіледі.</w:t>
      </w:r>
      <w:r>
        <w:br/>
      </w:r>
      <w:r>
        <w:rPr>
          <w:rFonts w:ascii="Times New Roman"/>
          <w:b w:val="false"/>
          <w:i w:val="false"/>
          <w:color w:val="000000"/>
          <w:sz w:val="28"/>
        </w:rPr>
        <w:t>
</w:t>
      </w:r>
      <w:r>
        <w:rPr>
          <w:rFonts w:ascii="Times New Roman"/>
          <w:b w:val="false"/>
          <w:i w:val="false"/>
          <w:color w:val="000000"/>
          <w:sz w:val="28"/>
        </w:rPr>
        <w:t>
      5. 2-бағанда жыл басындағы қызметкерлердің тізімдік саны көрсетіледі.</w:t>
      </w:r>
      <w:r>
        <w:br/>
      </w:r>
      <w:r>
        <w:rPr>
          <w:rFonts w:ascii="Times New Roman"/>
          <w:b w:val="false"/>
          <w:i w:val="false"/>
          <w:color w:val="000000"/>
          <w:sz w:val="28"/>
        </w:rPr>
        <w:t>
</w:t>
      </w:r>
      <w:r>
        <w:rPr>
          <w:rFonts w:ascii="Times New Roman"/>
          <w:b w:val="false"/>
          <w:i w:val="false"/>
          <w:color w:val="000000"/>
          <w:sz w:val="28"/>
        </w:rPr>
        <w:t>
      6. 3-бағанда квота мөлшері (қызметкерлердің орташа тізімдік санынан %) көрсетіледі.</w:t>
      </w:r>
      <w:r>
        <w:br/>
      </w:r>
      <w:r>
        <w:rPr>
          <w:rFonts w:ascii="Times New Roman"/>
          <w:b w:val="false"/>
          <w:i w:val="false"/>
          <w:color w:val="000000"/>
          <w:sz w:val="28"/>
        </w:rPr>
        <w:t>
</w:t>
      </w:r>
      <w:r>
        <w:rPr>
          <w:rFonts w:ascii="Times New Roman"/>
          <w:b w:val="false"/>
          <w:i w:val="false"/>
          <w:color w:val="000000"/>
          <w:sz w:val="28"/>
        </w:rPr>
        <w:t>
      7. 4-бағанда мүгедектер санатына жатқызылған қызметкерлер жұмыс істейтін жұмыс орындарының саны көрсетіледі.</w:t>
      </w:r>
      <w:r>
        <w:br/>
      </w:r>
      <w:r>
        <w:rPr>
          <w:rFonts w:ascii="Times New Roman"/>
          <w:b w:val="false"/>
          <w:i w:val="false"/>
          <w:color w:val="000000"/>
          <w:sz w:val="28"/>
        </w:rPr>
        <w:t>
</w:t>
      </w:r>
      <w:r>
        <w:rPr>
          <w:rFonts w:ascii="Times New Roman"/>
          <w:b w:val="false"/>
          <w:i w:val="false"/>
          <w:color w:val="000000"/>
          <w:sz w:val="28"/>
        </w:rPr>
        <w:t>
      8. 5-бағанда ауыр жұмыстардағы, еңбек жағдайлары зиянды, қауіпті жұмыстардағы жұмыс орындарын есептемегенде, белгіленген квота саны көрсетіледі.</w:t>
      </w:r>
      <w:r>
        <w:br/>
      </w:r>
      <w:r>
        <w:rPr>
          <w:rFonts w:ascii="Times New Roman"/>
          <w:b w:val="false"/>
          <w:i w:val="false"/>
          <w:color w:val="000000"/>
          <w:sz w:val="28"/>
        </w:rPr>
        <w:t>
</w:t>
      </w:r>
      <w:r>
        <w:rPr>
          <w:rFonts w:ascii="Times New Roman"/>
          <w:b w:val="false"/>
          <w:i w:val="false"/>
          <w:color w:val="000000"/>
          <w:sz w:val="28"/>
        </w:rPr>
        <w:t>
      9. 6-бағанда мамандықтар бойынша мүгедектерге арналған бос жұмыс орындарының (вакансиялардың) саны көрсетіледі.</w:t>
      </w:r>
      <w:r>
        <w:br/>
      </w:r>
      <w:r>
        <w:rPr>
          <w:rFonts w:ascii="Times New Roman"/>
          <w:b w:val="false"/>
          <w:i w:val="false"/>
          <w:color w:val="000000"/>
          <w:sz w:val="28"/>
        </w:rPr>
        <w:t>
</w:t>
      </w:r>
      <w:r>
        <w:rPr>
          <w:rFonts w:ascii="Times New Roman"/>
          <w:b w:val="false"/>
          <w:i w:val="false"/>
          <w:color w:val="000000"/>
          <w:sz w:val="28"/>
        </w:rPr>
        <w:t>
      10. 7-бағанда мүгедектерге арналған бос жұмыс орындарына (вакансияларға) жұмысқа тұруға лауазымдар атауы көрсетіледі.</w:t>
      </w:r>
      <w:r>
        <w:br/>
      </w:r>
      <w:r>
        <w:rPr>
          <w:rFonts w:ascii="Times New Roman"/>
          <w:b w:val="false"/>
          <w:i w:val="false"/>
          <w:color w:val="000000"/>
          <w:sz w:val="28"/>
        </w:rPr>
        <w:t>
</w:t>
      </w:r>
      <w:r>
        <w:rPr>
          <w:rFonts w:ascii="Times New Roman"/>
          <w:b w:val="false"/>
          <w:i w:val="false"/>
          <w:color w:val="000000"/>
          <w:sz w:val="28"/>
        </w:rPr>
        <w:t>
      11. 8-бағанда кәсіптер (лауазымдар) бойынша бос жұмыс орындарының саны көрсетіледі.</w:t>
      </w:r>
      <w:r>
        <w:br/>
      </w:r>
      <w:r>
        <w:rPr>
          <w:rFonts w:ascii="Times New Roman"/>
          <w:b w:val="false"/>
          <w:i w:val="false"/>
          <w:color w:val="000000"/>
          <w:sz w:val="28"/>
        </w:rPr>
        <w:t>
</w:t>
      </w:r>
      <w:r>
        <w:rPr>
          <w:rFonts w:ascii="Times New Roman"/>
          <w:b w:val="false"/>
          <w:i w:val="false"/>
          <w:color w:val="000000"/>
          <w:sz w:val="28"/>
        </w:rPr>
        <w:t>
      12. 9-бағанда бос лауазымға сәйкес келетін қызметкердің кәсіби білімі көрсетіледі.</w:t>
      </w:r>
      <w:r>
        <w:br/>
      </w:r>
      <w:r>
        <w:rPr>
          <w:rFonts w:ascii="Times New Roman"/>
          <w:b w:val="false"/>
          <w:i w:val="false"/>
          <w:color w:val="000000"/>
          <w:sz w:val="28"/>
        </w:rPr>
        <w:t>
</w:t>
      </w:r>
      <w:r>
        <w:rPr>
          <w:rFonts w:ascii="Times New Roman"/>
          <w:b w:val="false"/>
          <w:i w:val="false"/>
          <w:color w:val="000000"/>
          <w:sz w:val="28"/>
        </w:rPr>
        <w:t>
      13. 10-бағанда бос лауазымға сәйкес келетін қызметкердің орташа айлық жалақысы көрсетіледі.</w:t>
      </w:r>
      <w:r>
        <w:br/>
      </w:r>
      <w:r>
        <w:rPr>
          <w:rFonts w:ascii="Times New Roman"/>
          <w:b w:val="false"/>
          <w:i w:val="false"/>
          <w:color w:val="000000"/>
          <w:sz w:val="28"/>
        </w:rPr>
        <w:t>
</w:t>
      </w:r>
      <w:r>
        <w:rPr>
          <w:rFonts w:ascii="Times New Roman"/>
          <w:b w:val="false"/>
          <w:i w:val="false"/>
          <w:color w:val="000000"/>
          <w:sz w:val="28"/>
        </w:rPr>
        <w:t>
      14. 11-бағанда қызметкердің еңбек және қызмет жағдайы (толық емес жұмыс күні, икемді жұмыс графигі) көрсетіледі.</w:t>
      </w:r>
      <w:r>
        <w:br/>
      </w:r>
      <w:r>
        <w:rPr>
          <w:rFonts w:ascii="Times New Roman"/>
          <w:b w:val="false"/>
          <w:i w:val="false"/>
          <w:color w:val="000000"/>
          <w:sz w:val="28"/>
        </w:rPr>
        <w:t>
</w:t>
      </w:r>
      <w:r>
        <w:rPr>
          <w:rFonts w:ascii="Times New Roman"/>
          <w:b w:val="false"/>
          <w:i w:val="false"/>
          <w:color w:val="000000"/>
          <w:sz w:val="28"/>
        </w:rPr>
        <w:t>
      15. 12-бағанда қызметкердің жұмыс өтілі (осы лауазымдағы кәсібі, мамандығы бойынша) көрсетіледі.</w:t>
      </w:r>
      <w:r>
        <w:br/>
      </w:r>
      <w:r>
        <w:rPr>
          <w:rFonts w:ascii="Times New Roman"/>
          <w:b w:val="false"/>
          <w:i w:val="false"/>
          <w:color w:val="000000"/>
          <w:sz w:val="28"/>
        </w:rPr>
        <w:t>
</w:t>
      </w:r>
      <w:r>
        <w:rPr>
          <w:rFonts w:ascii="Times New Roman"/>
          <w:b w:val="false"/>
          <w:i w:val="false"/>
          <w:color w:val="000000"/>
          <w:sz w:val="28"/>
        </w:rPr>
        <w:t>
      16. 13-бағанда бос лауазымға үміткер қызметкерге қойылатын басқа да талаптар (тарифтік разряд, санат) көрсетіледі.</w:t>
      </w:r>
      <w:r>
        <w:br/>
      </w:r>
      <w:r>
        <w:rPr>
          <w:rFonts w:ascii="Times New Roman"/>
          <w:b w:val="false"/>
          <w:i w:val="false"/>
          <w:color w:val="000000"/>
          <w:sz w:val="28"/>
        </w:rPr>
        <w:t>
 </w:t>
      </w:r>
      <w:r>
        <w:br/>
      </w:r>
      <w:r>
        <w:rPr>
          <w:rFonts w:ascii="Times New Roman"/>
          <w:b w:val="false"/>
          <w:i w:val="false"/>
          <w:color w:val="000000"/>
          <w:sz w:val="28"/>
        </w:rPr>
        <w:t>
 </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64" w:id="13"/>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Денсаулық сақтау және</w:t>
            </w:r>
          </w:p>
          <w:bookmarkEnd w:id="13"/>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даму министрінің</w:t>
            </w:r>
            <w:r>
              <w:br/>
            </w:r>
            <w:r>
              <w:rPr>
                <w:rFonts w:ascii="Times New Roman"/>
                <w:b w:val="false"/>
                <w:i w:val="false"/>
                <w:color w:val="000000"/>
                <w:sz w:val="20"/>
              </w:rPr>
              <w:t>
міндетін атқарушының</w:t>
            </w:r>
            <w:r>
              <w:br/>
            </w:r>
            <w:r>
              <w:rPr>
                <w:rFonts w:ascii="Times New Roman"/>
                <w:b w:val="false"/>
                <w:i w:val="false"/>
                <w:color w:val="000000"/>
                <w:sz w:val="20"/>
              </w:rPr>
              <w:t>
2016 жылғы 6 қаңтардағы</w:t>
            </w:r>
            <w:r>
              <w:br/>
            </w:r>
            <w:r>
              <w:rPr>
                <w:rFonts w:ascii="Times New Roman"/>
                <w:b w:val="false"/>
                <w:i w:val="false"/>
                <w:color w:val="000000"/>
                <w:sz w:val="20"/>
              </w:rPr>
              <w:t>
№ 2 бұйрығына</w:t>
            </w:r>
            <w:r>
              <w:br/>
            </w:r>
            <w:r>
              <w:rPr>
                <w:rFonts w:ascii="Times New Roman"/>
                <w:b w:val="false"/>
                <w:i w:val="false"/>
                <w:color w:val="000000"/>
                <w:sz w:val="20"/>
              </w:rPr>
              <w:t>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деректерді жинауға</w:t>
            </w:r>
            <w:r>
              <w:br/>
            </w:r>
            <w:r>
              <w:rPr>
                <w:rFonts w:ascii="Times New Roman"/>
                <w:b w:val="false"/>
                <w:i w:val="false"/>
                <w:color w:val="000000"/>
                <w:sz w:val="20"/>
              </w:rPr>
              <w:t>
арналған нысан</w:t>
            </w:r>
          </w:p>
        </w:tc>
      </w:tr>
    </w:tbl>
    <w:bookmarkStart w:name="z65" w:id="14"/>
    <w:p>
      <w:pPr>
        <w:spacing w:after="0"/>
        <w:ind w:left="0"/>
        <w:jc w:val="left"/>
      </w:pPr>
      <w:r>
        <w:rPr>
          <w:rFonts w:ascii="Times New Roman"/>
          <w:b/>
          <w:i w:val="false"/>
          <w:color w:val="000000"/>
        </w:rPr>
        <w:t xml:space="preserve"> 
Мүгедектерді жұмысқа орналастыруға арналған квотаның орындалуы</w:t>
      </w:r>
      <w:r>
        <w:br/>
      </w:r>
      <w:r>
        <w:rPr>
          <w:rFonts w:ascii="Times New Roman"/>
          <w:b/>
          <w:i w:val="false"/>
          <w:color w:val="000000"/>
        </w:rPr>
        <w:t>
туралы мәліметтер</w:t>
      </w:r>
    </w:p>
    <w:bookmarkEnd w:id="14"/>
    <w:p>
      <w:pPr>
        <w:spacing w:after="0"/>
        <w:ind w:left="0"/>
        <w:jc w:val="both"/>
      </w:pPr>
      <w:r>
        <w:rPr>
          <w:rFonts w:ascii="Times New Roman"/>
          <w:b w:val="false"/>
          <w:i w:val="false"/>
          <w:color w:val="000000"/>
          <w:sz w:val="28"/>
        </w:rPr>
        <w:t>      Есепті кезең 20___ жылғы ________ айы</w:t>
      </w:r>
      <w:r>
        <w:br/>
      </w:r>
      <w:r>
        <w:rPr>
          <w:rFonts w:ascii="Times New Roman"/>
          <w:b w:val="false"/>
          <w:i w:val="false"/>
          <w:color w:val="000000"/>
          <w:sz w:val="28"/>
        </w:rPr>
        <w:t>
      Индекс: 2-ЖОК</w:t>
      </w:r>
      <w:r>
        <w:br/>
      </w:r>
      <w:r>
        <w:rPr>
          <w:rFonts w:ascii="Times New Roman"/>
          <w:b w:val="false"/>
          <w:i w:val="false"/>
          <w:color w:val="000000"/>
          <w:sz w:val="28"/>
        </w:rPr>
        <w:t>
      Кезеңділігі: тоқсан сайын;</w:t>
      </w:r>
      <w:r>
        <w:br/>
      </w:r>
      <w:r>
        <w:rPr>
          <w:rFonts w:ascii="Times New Roman"/>
          <w:b w:val="false"/>
          <w:i w:val="false"/>
          <w:color w:val="000000"/>
          <w:sz w:val="28"/>
        </w:rPr>
        <w:t>
      Ұсынады: мүгедектерге арналған жұмыс орындарына квота белгіленген ұйымдар;</w:t>
      </w:r>
      <w:r>
        <w:br/>
      </w:r>
      <w:r>
        <w:rPr>
          <w:rFonts w:ascii="Times New Roman"/>
          <w:b w:val="false"/>
          <w:i w:val="false"/>
          <w:color w:val="000000"/>
          <w:sz w:val="28"/>
        </w:rPr>
        <w:t>
      Нысан кімге ұсынылады: облыстардың, Астана және Алматы қалаларының жұмыспен қамту уәкілетті органдарына, облыстардың, Астана және Алматы қалаларының жұмыспен қамту уәкілетті органдары Қазақстан Республикасы Денсаулық сақтау және әлеуметтік даму министрлігінің "Жұмыспен қамту проблемалары жөніндегі ақпараттық-талдау орталығы" АҚ-ға;</w:t>
      </w:r>
      <w:r>
        <w:br/>
      </w:r>
      <w:r>
        <w:rPr>
          <w:rFonts w:ascii="Times New Roman"/>
          <w:b w:val="false"/>
          <w:i w:val="false"/>
          <w:color w:val="000000"/>
          <w:sz w:val="28"/>
        </w:rPr>
        <w:t xml:space="preserve">
      Ұсыну мерзімі: Ұйымдар облыстардың, Астана және Алматы қалаларының жұмыспен қамту уәкілетті органдарына есепті тоқсаннан кейінгі айдың 10-күніне ұсынады; </w:t>
      </w:r>
      <w:r>
        <w:br/>
      </w:r>
      <w:r>
        <w:rPr>
          <w:rFonts w:ascii="Times New Roman"/>
          <w:b w:val="false"/>
          <w:i w:val="false"/>
          <w:color w:val="000000"/>
          <w:sz w:val="28"/>
        </w:rPr>
        <w:t>
      Облыстардың, Астана және Алматы қалаларының жұмыспен қамту уәкілетті органдары Қазақстан Республикасы Денсаулық сақтау және әлеуметтік даму министрлігінің "Жұмыспен қамту проблемалары жөніндегі ақпараттық-талдау орталығы" АҚ-ға мәліметтерді есепті тоқсаннан кейінгі айдың 25-күніне ұсынады.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5"/>
        <w:gridCol w:w="1305"/>
        <w:gridCol w:w="2024"/>
        <w:gridCol w:w="3251"/>
        <w:gridCol w:w="1103"/>
        <w:gridCol w:w="1104"/>
        <w:gridCol w:w="1104"/>
        <w:gridCol w:w="1104"/>
      </w:tblGrid>
      <w:tr>
        <w:trPr/>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тізімдік саны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(адам)</w:t>
            </w:r>
            <w:r>
              <w:br/>
            </w:r>
            <w:r>
              <w:rPr>
                <w:rFonts w:ascii="Times New Roman"/>
                <w:b w:val="false"/>
                <w:i w:val="false"/>
                <w:color w:val="000000"/>
                <w:sz w:val="20"/>
              </w:rPr>
              <w:t>
 </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квота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(адам)</w:t>
            </w:r>
            <w:r>
              <w:br/>
            </w:r>
            <w:r>
              <w:rPr>
                <w:rFonts w:ascii="Times New Roman"/>
                <w:b w:val="false"/>
                <w:i w:val="false"/>
                <w:color w:val="000000"/>
                <w:sz w:val="20"/>
              </w:rPr>
              <w:t>
 </w:t>
            </w:r>
          </w:p>
        </w:tc>
        <w:tc>
          <w:tcPr>
            <w:tcW w:w="2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Квотадан тыс жұмыс істейтін мүгедектердің саны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(адам)</w:t>
            </w:r>
            <w:r>
              <w:br/>
            </w:r>
            <w:r>
              <w:rPr>
                <w:rFonts w:ascii="Times New Roman"/>
                <w:b w:val="false"/>
                <w:i w:val="false"/>
                <w:color w:val="000000"/>
                <w:sz w:val="20"/>
              </w:rPr>
              <w:t>
 </w:t>
            </w:r>
          </w:p>
        </w:tc>
        <w:tc>
          <w:tcPr>
            <w:tcW w:w="3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Квота шеңберінде уәкілетті органның жолдамалары бойынша жұмысқа орналасқан мүгедектердің саны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(адам)</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Тегі, аты, әкесінің аты (ол болса) ________________________ _____________ </w:t>
      </w:r>
      <w:r>
        <w:br/>
      </w:r>
      <w:r>
        <w:rPr>
          <w:rFonts w:ascii="Times New Roman"/>
          <w:b w:val="false"/>
          <w:i w:val="false"/>
          <w:color w:val="000000"/>
          <w:sz w:val="28"/>
        </w:rPr>
        <w:t>
       басшы (қолы)</w:t>
      </w:r>
      <w:r>
        <w:br/>
      </w:r>
      <w:r>
        <w:rPr>
          <w:rFonts w:ascii="Times New Roman"/>
          <w:b w:val="false"/>
          <w:i w:val="false"/>
          <w:color w:val="000000"/>
          <w:sz w:val="28"/>
        </w:rPr>
        <w:t>
      Күні 20__ жылғы "__" ____________. м.о.</w:t>
      </w:r>
      <w:r>
        <w:br/>
      </w: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66" w:id="15"/>
          <w:p>
            <w:pPr>
              <w:spacing w:after="20"/>
              <w:ind w:left="20"/>
              <w:jc w:val="both"/>
            </w:pPr>
            <w:r>
              <w:rPr>
                <w:rFonts w:ascii="Times New Roman"/>
                <w:b w:val="false"/>
                <w:i w:val="false"/>
                <w:color w:val="000000"/>
                <w:sz w:val="20"/>
              </w:rPr>
              <w:t>
"Мүгедектерді жұмысқа</w:t>
            </w:r>
            <w:r>
              <w:br/>
            </w:r>
            <w:r>
              <w:rPr>
                <w:rFonts w:ascii="Times New Roman"/>
                <w:b w:val="false"/>
                <w:i w:val="false"/>
                <w:color w:val="000000"/>
                <w:sz w:val="20"/>
              </w:rPr>
              <w:t>
орналастыруға арналған</w:t>
            </w:r>
            <w:r>
              <w:br/>
            </w:r>
            <w:r>
              <w:rPr>
                <w:rFonts w:ascii="Times New Roman"/>
                <w:b w:val="false"/>
                <w:i w:val="false"/>
                <w:color w:val="000000"/>
                <w:sz w:val="20"/>
              </w:rPr>
              <w:t>
квотаның орындалуы туралы</w:t>
            </w:r>
            <w:r>
              <w:br/>
            </w:r>
            <w:r>
              <w:rPr>
                <w:rFonts w:ascii="Times New Roman"/>
                <w:b w:val="false"/>
                <w:i w:val="false"/>
                <w:color w:val="000000"/>
                <w:sz w:val="20"/>
              </w:rPr>
              <w:t>
мәліметтер" әкімшілік</w:t>
            </w:r>
            <w:r>
              <w:br/>
            </w:r>
            <w:r>
              <w:rPr>
                <w:rFonts w:ascii="Times New Roman"/>
                <w:b w:val="false"/>
                <w:i w:val="false"/>
                <w:color w:val="000000"/>
                <w:sz w:val="20"/>
              </w:rPr>
              <w:t>
деректерді жинауға арналған</w:t>
            </w:r>
            <w:r>
              <w:br/>
            </w:r>
            <w:r>
              <w:rPr>
                <w:rFonts w:ascii="Times New Roman"/>
                <w:b w:val="false"/>
                <w:i w:val="false"/>
                <w:color w:val="000000"/>
                <w:sz w:val="20"/>
              </w:rPr>
              <w:t>
нысанға қосымша</w:t>
            </w:r>
          </w:p>
          <w:bookmarkEnd w:id="15"/>
        </w:tc>
      </w:tr>
    </w:tbl>
    <w:bookmarkStart w:name="z67" w:id="16"/>
    <w:p>
      <w:pPr>
        <w:spacing w:after="0"/>
        <w:ind w:left="0"/>
        <w:jc w:val="left"/>
      </w:pPr>
      <w:r>
        <w:rPr>
          <w:rFonts w:ascii="Times New Roman"/>
          <w:b/>
          <w:i w:val="false"/>
          <w:color w:val="000000"/>
        </w:rPr>
        <w:t xml:space="preserve"> 
"Мүгедектерді жұмысқа орналастыруға арналған квотаның орындалуы</w:t>
      </w:r>
      <w:r>
        <w:br/>
      </w:r>
      <w:r>
        <w:rPr>
          <w:rFonts w:ascii="Times New Roman"/>
          <w:b/>
          <w:i w:val="false"/>
          <w:color w:val="000000"/>
        </w:rPr>
        <w:t>
туралы мәліметтер" әкімшілік деректерді жинауға арналған нысанды толтыру</w:t>
      </w:r>
      <w:r>
        <w:br/>
      </w:r>
      <w:r>
        <w:rPr>
          <w:rFonts w:ascii="Times New Roman"/>
          <w:b/>
          <w:i w:val="false"/>
          <w:color w:val="000000"/>
        </w:rPr>
        <w:t>
бойынша түсіндірме 1.Жалпы ережелер</w:t>
      </w:r>
    </w:p>
    <w:bookmarkEnd w:id="16"/>
    <w:bookmarkStart w:name="z68" w:id="17"/>
    <w:p>
      <w:pPr>
        <w:spacing w:after="0"/>
        <w:ind w:left="0"/>
        <w:jc w:val="both"/>
      </w:pPr>
      <w:r>
        <w:rPr>
          <w:rFonts w:ascii="Times New Roman"/>
          <w:b w:val="false"/>
          <w:i w:val="false"/>
          <w:color w:val="000000"/>
          <w:sz w:val="28"/>
        </w:rPr>
        <w:t>
      1.Ұйым жергілікті атқарушы орган мүгедектерге арналған жұмыс орындарына белгілеген квотаға байланысты "Мүгедектерді жұмысқа орналастыруға арналған квотаның орындалуы туралы мәліметтер" ақпаратын мынадай мәліметтерді:</w:t>
      </w:r>
      <w:r>
        <w:br/>
      </w:r>
      <w:r>
        <w:rPr>
          <w:rFonts w:ascii="Times New Roman"/>
          <w:b w:val="false"/>
          <w:i w:val="false"/>
          <w:color w:val="000000"/>
          <w:sz w:val="28"/>
        </w:rPr>
        <w:t xml:space="preserve">
      қызметкерлердің тізімдік санын;      </w:t>
      </w:r>
      <w:r>
        <w:br/>
      </w:r>
      <w:r>
        <w:rPr>
          <w:rFonts w:ascii="Times New Roman"/>
          <w:b w:val="false"/>
          <w:i w:val="false"/>
          <w:color w:val="000000"/>
          <w:sz w:val="28"/>
        </w:rPr>
        <w:t>
      белгіленген квотаны;</w:t>
      </w:r>
      <w:r>
        <w:br/>
      </w:r>
      <w:r>
        <w:rPr>
          <w:rFonts w:ascii="Times New Roman"/>
          <w:b w:val="false"/>
          <w:i w:val="false"/>
          <w:color w:val="000000"/>
          <w:sz w:val="28"/>
        </w:rPr>
        <w:t xml:space="preserve">
      квотадан тыс жұмыс істейтін мүгедектердің санын; </w:t>
      </w:r>
      <w:r>
        <w:br/>
      </w:r>
      <w:r>
        <w:rPr>
          <w:rFonts w:ascii="Times New Roman"/>
          <w:b w:val="false"/>
          <w:i w:val="false"/>
          <w:color w:val="000000"/>
          <w:sz w:val="28"/>
        </w:rPr>
        <w:t>
      квота шеңберінде уәкілетті органның жолдамасы бойынша жұмысқа орналасқан мүгедектердің санын көрсете отырып ұсынады.</w:t>
      </w:r>
      <w:r>
        <w:br/>
      </w:r>
      <w:r>
        <w:rPr>
          <w:rFonts w:ascii="Times New Roman"/>
          <w:b w:val="false"/>
          <w:i w:val="false"/>
          <w:color w:val="000000"/>
          <w:sz w:val="28"/>
        </w:rPr>
        <w:t>
</w:t>
      </w:r>
      <w:r>
        <w:rPr>
          <w:rFonts w:ascii="Times New Roman"/>
          <w:b w:val="false"/>
          <w:i w:val="false"/>
          <w:color w:val="000000"/>
          <w:sz w:val="28"/>
        </w:rPr>
        <w:t xml:space="preserve">
      2. Көрсеткіштер іс жүзіндегі деректер бойынша ағымдағы айдың 1-күніне қалыптастырылады. </w:t>
      </w:r>
      <w:r>
        <w:br/>
      </w:r>
      <w:r>
        <w:rPr>
          <w:rFonts w:ascii="Times New Roman"/>
          <w:b w:val="false"/>
          <w:i w:val="false"/>
          <w:color w:val="000000"/>
          <w:sz w:val="28"/>
        </w:rPr>
        <w:t>
</w:t>
      </w:r>
      <w:r>
        <w:rPr>
          <w:rFonts w:ascii="Times New Roman"/>
          <w:b w:val="false"/>
          <w:i w:val="false"/>
          <w:color w:val="000000"/>
          <w:sz w:val="28"/>
        </w:rPr>
        <w:t xml:space="preserve">
      3. Мәліметтерге бірінші басшы немесе оның міндетін атқарушы адам қол қояды. </w:t>
      </w:r>
      <w:r>
        <w:br/>
      </w:r>
      <w:r>
        <w:rPr>
          <w:rFonts w:ascii="Times New Roman"/>
          <w:b w:val="false"/>
          <w:i w:val="false"/>
          <w:color w:val="000000"/>
          <w:sz w:val="28"/>
        </w:rPr>
        <w:t>
 </w:t>
      </w:r>
    </w:p>
    <w:bookmarkEnd w:id="17"/>
    <w:bookmarkStart w:name="z71" w:id="18"/>
    <w:p>
      <w:pPr>
        <w:spacing w:after="0"/>
        <w:ind w:left="0"/>
        <w:jc w:val="left"/>
      </w:pPr>
      <w:r>
        <w:rPr>
          <w:rFonts w:ascii="Times New Roman"/>
          <w:b/>
          <w:i w:val="false"/>
          <w:color w:val="000000"/>
        </w:rPr>
        <w:t xml:space="preserve"> 
2. Нысанды толтыру бойынша түсіндірме</w:t>
      </w:r>
    </w:p>
    <w:bookmarkEnd w:id="18"/>
    <w:p>
      <w:pPr>
        <w:spacing w:after="0"/>
        <w:ind w:left="0"/>
        <w:jc w:val="both"/>
      </w:pPr>
      <w:r>
        <w:rPr>
          <w:rFonts w:ascii="Times New Roman"/>
          <w:b w:val="false"/>
          <w:i w:val="false"/>
          <w:color w:val="000000"/>
          <w:sz w:val="28"/>
        </w:rPr>
        <w:t>      4. 1-бағанда қызметкерлердің тізімдік саны көрсетіледі.</w:t>
      </w:r>
      <w:r>
        <w:br/>
      </w:r>
      <w:r>
        <w:rPr>
          <w:rFonts w:ascii="Times New Roman"/>
          <w:b w:val="false"/>
          <w:i w:val="false"/>
          <w:color w:val="000000"/>
          <w:sz w:val="28"/>
        </w:rPr>
        <w:t>
      5. 2-бағанда белгіленген квота көрсетіледі.</w:t>
      </w:r>
      <w:r>
        <w:br/>
      </w:r>
      <w:r>
        <w:rPr>
          <w:rFonts w:ascii="Times New Roman"/>
          <w:b w:val="false"/>
          <w:i w:val="false"/>
          <w:color w:val="000000"/>
          <w:sz w:val="28"/>
        </w:rPr>
        <w:t>
      6. 3-бағанда квотадан тыс жұмыс істейтін мүгедектердің саны көрсетіледі.</w:t>
      </w:r>
      <w:r>
        <w:br/>
      </w:r>
      <w:r>
        <w:rPr>
          <w:rFonts w:ascii="Times New Roman"/>
          <w:b w:val="false"/>
          <w:i w:val="false"/>
          <w:color w:val="000000"/>
          <w:sz w:val="28"/>
        </w:rPr>
        <w:t>
      7. 4-бағанда квота шеңберінде уәкілетті органның жолдамасы бойынша жұмысқа орналасқан мүгедектердің саны көрсетіледі.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