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41669" w14:textId="6b416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"Дінтану сараптамасын жүргізу қағидаларын бекіту туралы" Қазақстан Республикасы Мәдениет және спорт Министрінің 2014 жылғы 30 желтоқсандағы № 162 бұйрығына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Мәдениет және спорт министрінің м.а. 2016 жылғы 8 қаңтардағы № 3 бұйрығы. Қазақстан Республикасының Әділет министрлігінде 2016 жылы 9 ақпанда № 13028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«Нормативтік құқықтық актілер туралы» 1998 жылғы 24 наурыздағы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43-1-бабы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«Дінтану сараптамасын жүргізу қағидаларын бекіту туралы» Қазақстан Республикасы Мәдениет және спорт Министрінің 2014 жылғы 30 желтоқсандағы № 162 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реестрінде № 10184 тіркелген, «Егемен Қазақстан» газетінде 2015 жылғы 19 мамырдағы № 91 (28569) жарияланған) мынадай өзгерістер мен толықтыру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бұйрықпен бекітілген Дінтану сараптамасын жүргізу </w:t>
      </w:r>
      <w:r>
        <w:rPr>
          <w:rFonts w:ascii="Times New Roman"/>
          <w:b w:val="false"/>
          <w:i w:val="false"/>
          <w:color w:val="000000"/>
          <w:sz w:val="28"/>
        </w:rPr>
        <w:t>қағидаларының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Дінтану сараптамасының (бұдан әрі – сараптама) жүргізілуін Қазақстан Республикасының Мәдениет және спорт министрлігінің Дін істері комитеті (бұдан әрі – уәкілетті орган) қамтамасыз етеді.»;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8-1-тармақпен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«8-1. Сараптама жүргiзу мерзімі осы қағидалардың 11-тармағында қарастырылған жағдайларда 30 (отыз) күнтізбелік күнге ұзартылады. Уәкілетті орган сараптама жүргізу мерзімін ұзартқаннан кейін, осы қағидалардың 11-тармағында қарастырылған сұрау салулар жолдаған күннен бастап 3 (үш) жұмыс күні ішінде өтініш берушіге жазбаша хабарлайды.»;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«10. Уәкілетті орган сарапшыға (сарапшыларға, сарапшылар тобының мүшелеріне) объект бойынша сараптама жүргізу үшін сұрақтар тізбесін ұсынады.».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Мәдениет және спорт министрлігінің Дін істері комитетіне белгіленген заңнамалық тәртіпте: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бұйрықты мемлекеттік тіркеуден кейін он күнтізбелік күн ішінде «Әділет» ақпараттық-құқықтық жүйесіне және мерзімді баспа басылымдарына ресми жариялау үшін осы бұйрықтың елтаңбалы мөрмен куәландырылған қағаздағы данасының көшірмесі қоса берілетін электрондық жеткізгіштегі көшірмелерін жолдауды;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осы бұйрықты ресми жарияланғаннан кейін Қазақстан Республикасы Мәдениет және спорт министрлігінің интернет-ресурстарында орналастыруды;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осы тармақтың 1), 2) және 3) тармақшаларында көзделген іс-шаралардың орындалуы туралы мәліметтерді іс-шараларды орындағаннан кейін он жұмыс күні ішінде Қазақстан Республикасы Мәдениет және спорт министрлігінің Заң қызметі департаментіне ұсынуды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Мәдениет және спорт вице-министріне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Мәдениет және спорт министрінің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                       М.Әзілханов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