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9b190" w14:textId="139b1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2016 жылғы 29 қаңтардағы № 41 бұйрығы. Қазақстан Республикасының Әділет министрлігінде 2016 жылы 12 ақпанда № 13055 болып тіркелді</w:t>
      </w:r>
    </w:p>
    <w:p>
      <w:pPr>
        <w:spacing w:after="0"/>
        <w:ind w:left="0"/>
        <w:jc w:val="both"/>
      </w:pPr>
      <w:bookmarkStart w:name="z2"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1. Қазақстан Республикасы Қаржы Министрiнiң кейбiр бұйрықтарына мынадай өзгерістер мен толықтырулар енгізiлсiн:</w:t>
      </w:r>
      <w:r>
        <w:br/>
      </w:r>
      <w:r>
        <w:rPr>
          <w:rFonts w:ascii="Times New Roman"/>
          <w:b w:val="false"/>
          <w:i w:val="false"/>
          <w:color w:val="000000"/>
          <w:sz w:val="28"/>
        </w:rPr>
        <w:t>
</w:t>
      </w:r>
      <w:r>
        <w:rPr>
          <w:rFonts w:ascii="Times New Roman"/>
          <w:b w:val="false"/>
          <w:i w:val="false"/>
          <w:color w:val="000000"/>
          <w:sz w:val="28"/>
        </w:rPr>
        <w:t>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w:t>
      </w:r>
      <w:r>
        <w:rPr>
          <w:rFonts w:ascii="Times New Roman"/>
          <w:b w:val="false"/>
          <w:i w:val="false"/>
          <w:color w:val="000000"/>
          <w:sz w:val="28"/>
        </w:rPr>
        <w:t>Бірыңғай бюджеттік сыныптамасында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бюджет түсімдерінің жiктемесiнде</w:t>
      </w:r>
      <w:r>
        <w:rPr>
          <w:rFonts w:ascii="Times New Roman"/>
          <w:b w:val="false"/>
          <w:i w:val="false"/>
          <w:color w:val="000000"/>
          <w:sz w:val="28"/>
        </w:rPr>
        <w:t>:</w:t>
      </w:r>
      <w:r>
        <w:br/>
      </w:r>
      <w:r>
        <w:rPr>
          <w:rFonts w:ascii="Times New Roman"/>
          <w:b w:val="false"/>
          <w:i w:val="false"/>
          <w:color w:val="000000"/>
          <w:sz w:val="28"/>
        </w:rPr>
        <w:t>
      2 «Салықтық емес түсiмдер» санатында:</w:t>
      </w:r>
      <w:r>
        <w:br/>
      </w: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сыныбында:</w:t>
      </w:r>
      <w:r>
        <w:br/>
      </w:r>
      <w:r>
        <w:rPr>
          <w:rFonts w:ascii="Times New Roman"/>
          <w:b w:val="false"/>
          <w:i w:val="false"/>
          <w:color w:val="000000"/>
          <w:sz w:val="28"/>
        </w:rPr>
        <w:t>
      1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кіші сыныбында:</w:t>
      </w:r>
      <w:r>
        <w:br/>
      </w:r>
      <w:r>
        <w:rPr>
          <w:rFonts w:ascii="Times New Roman"/>
          <w:b w:val="false"/>
          <w:i w:val="false"/>
          <w:color w:val="000000"/>
          <w:sz w:val="28"/>
        </w:rPr>
        <w:t>
      мынадай мазмұндағы 65-ерекшелiкпен толықтырылсын:</w:t>
      </w:r>
      <w:r>
        <w:br/>
      </w:r>
      <w:r>
        <w:rPr>
          <w:rFonts w:ascii="Times New Roman"/>
          <w:b w:val="false"/>
          <w:i w:val="false"/>
          <w:color w:val="000000"/>
          <w:sz w:val="28"/>
        </w:rPr>
        <w:t>
      «65 Сот үкімдері бойынша қылмыстық құқық бұзушылықтар жасағаны үшін тағайындалған айыппұлдар»;</w:t>
      </w:r>
      <w:r>
        <w:br/>
      </w:r>
      <w:r>
        <w:rPr>
          <w:rFonts w:ascii="Times New Roman"/>
          <w:b w:val="false"/>
          <w:i w:val="false"/>
          <w:color w:val="000000"/>
          <w:sz w:val="28"/>
        </w:rPr>
        <w:t>
      3 «Негізгі капиталды сатудан түсетін түсімдер» санатында:</w:t>
      </w:r>
      <w:r>
        <w:br/>
      </w:r>
      <w:r>
        <w:rPr>
          <w:rFonts w:ascii="Times New Roman"/>
          <w:b w:val="false"/>
          <w:i w:val="false"/>
          <w:color w:val="000000"/>
          <w:sz w:val="28"/>
        </w:rPr>
        <w:t>
      01 «Мемлекеттік мекемелерге бекітілген мемлекеттік мүлікті сату» сыныбында:</w:t>
      </w:r>
      <w:r>
        <w:br/>
      </w:r>
      <w:r>
        <w:rPr>
          <w:rFonts w:ascii="Times New Roman"/>
          <w:b w:val="false"/>
          <w:i w:val="false"/>
          <w:color w:val="000000"/>
          <w:sz w:val="28"/>
        </w:rPr>
        <w:t>
      1 «Мемлекеттік мекемелерге бекітілген мемлекеттік мүлікті сату» кіші сыныбында:</w:t>
      </w:r>
      <w:r>
        <w:br/>
      </w:r>
      <w:r>
        <w:rPr>
          <w:rFonts w:ascii="Times New Roman"/>
          <w:b w:val="false"/>
          <w:i w:val="false"/>
          <w:color w:val="000000"/>
          <w:sz w:val="28"/>
        </w:rPr>
        <w:t>
      мынадай мазмұндағы 07-ерекшелiкпен толықтырылсын:</w:t>
      </w:r>
      <w:r>
        <w:br/>
      </w:r>
      <w:r>
        <w:rPr>
          <w:rFonts w:ascii="Times New Roman"/>
          <w:b w:val="false"/>
          <w:i w:val="false"/>
          <w:color w:val="000000"/>
          <w:sz w:val="28"/>
        </w:rPr>
        <w:t>
      «07 Мемлекеттiк тұрғын үй қорынан берілетін тұрғын үй-жайларды жекешелендiруден түсетін түсімдер»;</w:t>
      </w:r>
      <w:r>
        <w:br/>
      </w:r>
      <w:r>
        <w:rPr>
          <w:rFonts w:ascii="Times New Roman"/>
          <w:b w:val="false"/>
          <w:i w:val="false"/>
          <w:color w:val="000000"/>
          <w:sz w:val="28"/>
        </w:rPr>
        <w:t>
      4 «Трансферттердің түсімдері» санатында:</w:t>
      </w:r>
      <w:r>
        <w:br/>
      </w:r>
      <w:r>
        <w:rPr>
          <w:rFonts w:ascii="Times New Roman"/>
          <w:b w:val="false"/>
          <w:i w:val="false"/>
          <w:color w:val="000000"/>
          <w:sz w:val="28"/>
        </w:rPr>
        <w:t>
      01 «Төмен тұрған мемлекеттiк басқару органдарынан трансферттер» сыныбында:</w:t>
      </w:r>
      <w:r>
        <w:br/>
      </w:r>
      <w:r>
        <w:rPr>
          <w:rFonts w:ascii="Times New Roman"/>
          <w:b w:val="false"/>
          <w:i w:val="false"/>
          <w:color w:val="000000"/>
          <w:sz w:val="28"/>
        </w:rPr>
        <w:t>
      1 «Облыстық бюджеттерден, Астана және Алматы қалаларының бюджеттерінен трансферттер» кіші сыныбында:</w:t>
      </w:r>
      <w:r>
        <w:br/>
      </w:r>
      <w:r>
        <w:rPr>
          <w:rFonts w:ascii="Times New Roman"/>
          <w:b w:val="false"/>
          <w:i w:val="false"/>
          <w:color w:val="000000"/>
          <w:sz w:val="28"/>
        </w:rPr>
        <w:t>
      мынадай мазмұндағы 15-ерекшелiкпен толықтырылсын:</w:t>
      </w:r>
      <w:r>
        <w:br/>
      </w:r>
      <w:r>
        <w:rPr>
          <w:rFonts w:ascii="Times New Roman"/>
          <w:b w:val="false"/>
          <w:i w:val="false"/>
          <w:color w:val="000000"/>
          <w:sz w:val="28"/>
        </w:rPr>
        <w:t xml:space="preserve">
      «15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w:t>
      </w:r>
      <w:r>
        <w:br/>
      </w:r>
      <w:r>
        <w:rPr>
          <w:rFonts w:ascii="Times New Roman"/>
          <w:b w:val="false"/>
          <w:i w:val="false"/>
          <w:color w:val="000000"/>
          <w:sz w:val="28"/>
        </w:rPr>
        <w:t>
      2 «Аудандық (қалалық) бюджеттерден трансферттер» кіші сыныбында:</w:t>
      </w:r>
      <w:r>
        <w:br/>
      </w:r>
      <w:r>
        <w:rPr>
          <w:rFonts w:ascii="Times New Roman"/>
          <w:b w:val="false"/>
          <w:i w:val="false"/>
          <w:color w:val="000000"/>
          <w:sz w:val="28"/>
        </w:rPr>
        <w:t>
      мынадай мазмұндағы 16-ерекшелiкпен толықтырылсын:</w:t>
      </w:r>
      <w:r>
        <w:br/>
      </w:r>
      <w:r>
        <w:rPr>
          <w:rFonts w:ascii="Times New Roman"/>
          <w:b w:val="false"/>
          <w:i w:val="false"/>
          <w:color w:val="000000"/>
          <w:sz w:val="28"/>
        </w:rPr>
        <w:t>
      «16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8"/>
        </w:rPr>
        <w:t>
</w:t>
      </w:r>
      <w:r>
        <w:rPr>
          <w:rFonts w:ascii="Times New Roman"/>
          <w:b w:val="false"/>
          <w:i w:val="false"/>
          <w:color w:val="000000"/>
          <w:sz w:val="28"/>
        </w:rPr>
        <w:t>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 xml:space="preserve">: </w:t>
      </w:r>
      <w:r>
        <w:br/>
      </w:r>
      <w:r>
        <w:rPr>
          <w:rFonts w:ascii="Times New Roman"/>
          <w:b w:val="false"/>
          <w:i w:val="false"/>
          <w:color w:val="000000"/>
          <w:sz w:val="28"/>
        </w:rPr>
        <w:t>
      01 «Жалпы сипаттағы мемлекеттiк қызметтер» функционалдық тобында:</w:t>
      </w:r>
      <w:r>
        <w:br/>
      </w:r>
      <w:r>
        <w:rPr>
          <w:rFonts w:ascii="Times New Roman"/>
          <w:b w:val="false"/>
          <w:i w:val="false"/>
          <w:color w:val="000000"/>
          <w:sz w:val="28"/>
        </w:rPr>
        <w:t>
      1 «Мемлекеттiк басқарудың жалпы функцияларын орындайтын өкiлдi, атқарушы және басқа органдар» функционалдық кіші тобында:</w:t>
      </w:r>
      <w:r>
        <w:br/>
      </w:r>
      <w:r>
        <w:rPr>
          <w:rFonts w:ascii="Times New Roman"/>
          <w:b w:val="false"/>
          <w:i w:val="false"/>
          <w:color w:val="000000"/>
          <w:sz w:val="28"/>
        </w:rPr>
        <w:t>
      101 «Қазақстан Республикасы Президентінің Әкімшілігі» бюджеттік бағдарламалар әкімшісі бойынша:</w:t>
      </w:r>
      <w:r>
        <w:br/>
      </w:r>
      <w:r>
        <w:rPr>
          <w:rFonts w:ascii="Times New Roman"/>
          <w:b w:val="false"/>
          <w:i w:val="false"/>
          <w:color w:val="000000"/>
          <w:sz w:val="28"/>
        </w:rPr>
        <w:t>
      001 «Мемлекет басшысының қызметін қамтамасыз ету жөніндегі қызметтер» бюджеттік бағдарламасы бойынша:</w:t>
      </w:r>
      <w:r>
        <w:br/>
      </w:r>
      <w:r>
        <w:rPr>
          <w:rFonts w:ascii="Times New Roman"/>
          <w:b w:val="false"/>
          <w:i w:val="false"/>
          <w:color w:val="000000"/>
          <w:sz w:val="28"/>
        </w:rPr>
        <w:t>
      100 «Мемлекет басшысының қызметін қамтамасыз ету жөніндегі қызметтер» бюджеттік бағдарламасы мынадай редакцияда жазылсын:</w:t>
      </w:r>
      <w:r>
        <w:br/>
      </w:r>
      <w:r>
        <w:rPr>
          <w:rFonts w:ascii="Times New Roman"/>
          <w:b w:val="false"/>
          <w:i w:val="false"/>
          <w:color w:val="000000"/>
          <w:sz w:val="28"/>
        </w:rPr>
        <w:t xml:space="preserve">
      «100 Мемлекет басшысының қызметін қамтамасыз ету»; </w:t>
      </w:r>
      <w:r>
        <w:br/>
      </w:r>
      <w:r>
        <w:rPr>
          <w:rFonts w:ascii="Times New Roman"/>
          <w:b w:val="false"/>
          <w:i w:val="false"/>
          <w:color w:val="000000"/>
          <w:sz w:val="28"/>
        </w:rPr>
        <w:t>
      06 «Әлеуметтiк көмек және әлеуметтiк қамсыздандыру» функционалдық тобында:</w:t>
      </w:r>
      <w:r>
        <w:br/>
      </w:r>
      <w:r>
        <w:rPr>
          <w:rFonts w:ascii="Times New Roman"/>
          <w:b w:val="false"/>
          <w:i w:val="false"/>
          <w:color w:val="000000"/>
          <w:sz w:val="28"/>
        </w:rPr>
        <w:t>
      1 «Әлеуметтiк қамсыздандыру» функционалдық кіші тобында:</w:t>
      </w:r>
      <w:r>
        <w:br/>
      </w: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 әкімшісі бойынша:</w:t>
      </w:r>
      <w:r>
        <w:br/>
      </w:r>
      <w:r>
        <w:rPr>
          <w:rFonts w:ascii="Times New Roman"/>
          <w:b w:val="false"/>
          <w:i w:val="false"/>
          <w:color w:val="000000"/>
          <w:sz w:val="28"/>
        </w:rPr>
        <w:t>
      002 «Жалпы үлгідегі медициналық-әлеуметтік мекемелерде (ұйымдарда) қарттар мен мүгедектерге арнаулы әлеуметтік қызметтер көрсету» бюджеттік бағдарламасы мынадай редакцияда жазылсын:</w:t>
      </w:r>
      <w:r>
        <w:br/>
      </w:r>
      <w:r>
        <w:rPr>
          <w:rFonts w:ascii="Times New Roman"/>
          <w:b w:val="false"/>
          <w:i w:val="false"/>
          <w:color w:val="000000"/>
          <w:sz w:val="28"/>
        </w:rPr>
        <w:t xml:space="preserve">
      «002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 </w:t>
      </w:r>
      <w:r>
        <w:br/>
      </w:r>
      <w:r>
        <w:rPr>
          <w:rFonts w:ascii="Times New Roman"/>
          <w:b w:val="false"/>
          <w:i w:val="false"/>
          <w:color w:val="000000"/>
          <w:sz w:val="28"/>
        </w:rPr>
        <w:t>
      012 «Тірек-қозғалу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 бюджеттік бағдарламасы мынадай редакцияда жазылсын:</w:t>
      </w:r>
      <w:r>
        <w:br/>
      </w:r>
      <w:r>
        <w:rPr>
          <w:rFonts w:ascii="Times New Roman"/>
          <w:b w:val="false"/>
          <w:i w:val="false"/>
          <w:color w:val="000000"/>
          <w:sz w:val="28"/>
        </w:rPr>
        <w:t>
      «012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8"/>
        </w:rPr>
        <w:t>
      013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 бюджеттік бағдарламасының атауы мынадай редакцияда жазылсын:</w:t>
      </w:r>
      <w:r>
        <w:br/>
      </w:r>
      <w:r>
        <w:rPr>
          <w:rFonts w:ascii="Times New Roman"/>
          <w:b w:val="false"/>
          <w:i w:val="false"/>
          <w:color w:val="000000"/>
          <w:sz w:val="28"/>
        </w:rPr>
        <w:t>
      «013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8"/>
        </w:rPr>
        <w:t>
      015 «Балалар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 бюджеттік бағдарламасының атауы мынадай редакцияда жазылсын:</w:t>
      </w:r>
      <w:r>
        <w:br/>
      </w:r>
      <w:r>
        <w:rPr>
          <w:rFonts w:ascii="Times New Roman"/>
          <w:b w:val="false"/>
          <w:i w:val="false"/>
          <w:color w:val="000000"/>
          <w:sz w:val="28"/>
        </w:rPr>
        <w:t>
      «015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8"/>
        </w:rPr>
        <w:t>
      355 «Республикалық маңызы бар қаланың, астананың жұмыспен қамту және әлеуметтік бағдарламалар басқармасы» бюджеттік бағдарламалар әкімшісі бойынша:</w:t>
      </w:r>
      <w:r>
        <w:br/>
      </w:r>
      <w:r>
        <w:rPr>
          <w:rFonts w:ascii="Times New Roman"/>
          <w:b w:val="false"/>
          <w:i w:val="false"/>
          <w:color w:val="000000"/>
          <w:sz w:val="28"/>
        </w:rPr>
        <w:t>
      002 «Жалпы үлгідегі медициналық-әлеуметтік мекемелерде (ұйымдарда) қарттар мен мүгедектерге арнаулы әлеуметтік қызметтер көрсету» бюджеттік бағдарламасының атауы мынадай редакцияда жазылсын:</w:t>
      </w:r>
      <w:r>
        <w:br/>
      </w:r>
      <w:r>
        <w:rPr>
          <w:rFonts w:ascii="Times New Roman"/>
          <w:b w:val="false"/>
          <w:i w:val="false"/>
          <w:color w:val="000000"/>
          <w:sz w:val="28"/>
        </w:rPr>
        <w:t xml:space="preserve">
      «002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 </w:t>
      </w:r>
      <w:r>
        <w:br/>
      </w:r>
      <w:r>
        <w:rPr>
          <w:rFonts w:ascii="Times New Roman"/>
          <w:b w:val="false"/>
          <w:i w:val="false"/>
          <w:color w:val="000000"/>
          <w:sz w:val="28"/>
        </w:rPr>
        <w:t>
      017 «Тірек-қозғалу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 бюджеттік бағдарламасының атауы мынадай редакцияда жазылсын:</w:t>
      </w:r>
      <w:r>
        <w:br/>
      </w:r>
      <w:r>
        <w:rPr>
          <w:rFonts w:ascii="Times New Roman"/>
          <w:b w:val="false"/>
          <w:i w:val="false"/>
          <w:color w:val="000000"/>
          <w:sz w:val="28"/>
        </w:rPr>
        <w:t>
      «017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8"/>
        </w:rPr>
        <w:t>
      020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 бюджеттік бағдарламасының атауы мынадай редакцияда жазылсын:</w:t>
      </w:r>
      <w:r>
        <w:br/>
      </w:r>
      <w:r>
        <w:rPr>
          <w:rFonts w:ascii="Times New Roman"/>
          <w:b w:val="false"/>
          <w:i w:val="false"/>
          <w:color w:val="000000"/>
          <w:sz w:val="28"/>
        </w:rPr>
        <w:t>
      «020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8"/>
        </w:rPr>
        <w:t>
      022 «Балалар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 бюджеттік бағдарламасының атауы мынадай редакцияда жазылсын:</w:t>
      </w:r>
      <w:r>
        <w:br/>
      </w:r>
      <w:r>
        <w:rPr>
          <w:rFonts w:ascii="Times New Roman"/>
          <w:b w:val="false"/>
          <w:i w:val="false"/>
          <w:color w:val="000000"/>
          <w:sz w:val="28"/>
        </w:rPr>
        <w:t>
      «022 Балалар психоневрологиялық медициналық-әлеуметтік мекемелерінде (ұйымдарда), арнаулы әлеуметтік қызметтер көрсету орталықтарында, әлеуметтік қызметтер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8"/>
        </w:rPr>
        <w:t>
      395 «Республикалық маңызы бар қаланың, астананың жұмыспен қамту, еңбек және әлеуметтік қорғау басқармасы» бюджеттік бағдарламалар әкімшісі бойынша:</w:t>
      </w:r>
      <w:r>
        <w:br/>
      </w:r>
      <w:r>
        <w:rPr>
          <w:rFonts w:ascii="Times New Roman"/>
          <w:b w:val="false"/>
          <w:i w:val="false"/>
          <w:color w:val="000000"/>
          <w:sz w:val="28"/>
        </w:rPr>
        <w:t>
      002 «Жалпы үлгідегі медициналық-әлеуметтік мекемелерде (ұйымдарда) қарттар мен мүгедектерге арнаулы әлеуметтік қызметтер көрсету» бюджеттік бағдарламасының атауы мынадай редакцияда жазылсын:</w:t>
      </w:r>
      <w:r>
        <w:br/>
      </w:r>
      <w:r>
        <w:rPr>
          <w:rFonts w:ascii="Times New Roman"/>
          <w:b w:val="false"/>
          <w:i w:val="false"/>
          <w:color w:val="000000"/>
          <w:sz w:val="28"/>
        </w:rPr>
        <w:t xml:space="preserve">
      «002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 </w:t>
      </w:r>
      <w:r>
        <w:br/>
      </w:r>
      <w:r>
        <w:rPr>
          <w:rFonts w:ascii="Times New Roman"/>
          <w:b w:val="false"/>
          <w:i w:val="false"/>
          <w:color w:val="000000"/>
          <w:sz w:val="28"/>
        </w:rPr>
        <w:t>
      017 «Тірек-қозғалу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 бюджеттік бағдарламасының атауы мынадай редакцияда жазылсын:</w:t>
      </w:r>
      <w:r>
        <w:br/>
      </w:r>
      <w:r>
        <w:rPr>
          <w:rFonts w:ascii="Times New Roman"/>
          <w:b w:val="false"/>
          <w:i w:val="false"/>
          <w:color w:val="000000"/>
          <w:sz w:val="28"/>
        </w:rPr>
        <w:t>
      «017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8"/>
        </w:rPr>
        <w:t>
      020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 бюджеттік бағдарламасының атауы мынадай редакцияда жазылсын:</w:t>
      </w:r>
      <w:r>
        <w:br/>
      </w:r>
      <w:r>
        <w:rPr>
          <w:rFonts w:ascii="Times New Roman"/>
          <w:b w:val="false"/>
          <w:i w:val="false"/>
          <w:color w:val="000000"/>
          <w:sz w:val="28"/>
        </w:rPr>
        <w:t>
      «020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8"/>
        </w:rPr>
        <w:t>
      022 «Балалар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 бюджеттік бағдарламасының атауы мынадай редакцияда жазылсын:</w:t>
      </w:r>
      <w:r>
        <w:br/>
      </w:r>
      <w:r>
        <w:rPr>
          <w:rFonts w:ascii="Times New Roman"/>
          <w:b w:val="false"/>
          <w:i w:val="false"/>
          <w:color w:val="000000"/>
          <w:sz w:val="28"/>
        </w:rPr>
        <w:t>
      «022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8"/>
        </w:rPr>
        <w:t>
      9 «Әлеуметтiк көмек және әлеуметтiк қамтамасыз ету салаларындағы өзге де қызметтер» функционалдық кіші тобында:</w:t>
      </w:r>
      <w:r>
        <w:br/>
      </w: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 әкімшісі бойынша:</w:t>
      </w:r>
      <w:r>
        <w:br/>
      </w:r>
      <w:r>
        <w:rPr>
          <w:rFonts w:ascii="Times New Roman"/>
          <w:b w:val="false"/>
          <w:i w:val="false"/>
          <w:color w:val="000000"/>
          <w:sz w:val="28"/>
        </w:rPr>
        <w:t>
      мынадай мазмұндағы 011 және 015 бюджеттік кіші бағдарламалары бар 054 бюджеттік бағдарламасымен толықтырылсын:</w:t>
      </w:r>
      <w:r>
        <w:br/>
      </w:r>
      <w:r>
        <w:rPr>
          <w:rFonts w:ascii="Times New Roman"/>
          <w:b w:val="false"/>
          <w:i w:val="false"/>
          <w:color w:val="000000"/>
          <w:sz w:val="28"/>
        </w:rPr>
        <w:t>
      «054 Аудандардың (облыстық маңызы бар қалалардың) бюджеттеріне үкіметтік емес секторда мемлекеттік әлеуметтік тапсырысты орналастыруға берілетін ағымдағы нысаналы трансферттер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451 «Ауданның (облыстық маңызы бар қаланың) жұмыспен қамту және әлеуметтік бағдарламалар бөлімі» бюджеттік бағдарламалар әкімшісі бойынша:</w:t>
      </w:r>
      <w:r>
        <w:br/>
      </w:r>
      <w:r>
        <w:rPr>
          <w:rFonts w:ascii="Times New Roman"/>
          <w:b w:val="false"/>
          <w:i w:val="false"/>
          <w:color w:val="000000"/>
          <w:sz w:val="28"/>
        </w:rPr>
        <w:t>
      мынадай мазмұндағы 011 және 015 бюджеттік кіші бағдарламалары бар 054 бюджеттік бағдарламамен толықтырылсын:</w:t>
      </w:r>
      <w:r>
        <w:br/>
      </w:r>
      <w:r>
        <w:rPr>
          <w:rFonts w:ascii="Times New Roman"/>
          <w:b w:val="false"/>
          <w:i w:val="false"/>
          <w:color w:val="000000"/>
          <w:sz w:val="28"/>
        </w:rPr>
        <w:t>
      «054 Үкіметтік емес секторда мемлекеттік әлеуметтік тапсырысты орналастыру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07 «Тұрғын үй-коммуналдық шаруашылық» функционалдық тобында:</w:t>
      </w:r>
      <w:r>
        <w:br/>
      </w:r>
      <w:r>
        <w:rPr>
          <w:rFonts w:ascii="Times New Roman"/>
          <w:b w:val="false"/>
          <w:i w:val="false"/>
          <w:color w:val="000000"/>
          <w:sz w:val="28"/>
        </w:rPr>
        <w:t>
      1 «Тұрғын үй шаруашылығы» функционалдық кіші тобында:</w:t>
      </w:r>
      <w:r>
        <w:br/>
      </w:r>
      <w:r>
        <w:rPr>
          <w:rFonts w:ascii="Times New Roman"/>
          <w:b w:val="false"/>
          <w:i w:val="false"/>
          <w:color w:val="000000"/>
          <w:sz w:val="28"/>
        </w:rPr>
        <w:t>
      мынадай мазмұндағы 011 және 015 бюджеттік кіші бағдарламалары бар 033 бюджеттік бағдарламасы бар 399 бюджеттік бағдарламалар әкімшісімен толықтырылсын:</w:t>
      </w:r>
      <w:r>
        <w:br/>
      </w:r>
      <w:r>
        <w:rPr>
          <w:rFonts w:ascii="Times New Roman"/>
          <w:b w:val="false"/>
          <w:i w:val="false"/>
          <w:color w:val="000000"/>
          <w:sz w:val="28"/>
        </w:rPr>
        <w:t>
      «399 Республикалық маңызы бар қаланың, астананың туризм және сыртқы байланыстар басқармасы</w:t>
      </w:r>
      <w:r>
        <w:br/>
      </w:r>
      <w:r>
        <w:rPr>
          <w:rFonts w:ascii="Times New Roman"/>
          <w:b w:val="false"/>
          <w:i w:val="false"/>
          <w:color w:val="000000"/>
          <w:sz w:val="28"/>
        </w:rPr>
        <w:t>
      033 Жұмыспен қамту 2020 жол картасы бойынша қалаларды дамыту шеңберінде объектілерді жөндеу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08 «Мәдениет, спорт, туризм және ақпараттық кеңістiк» функционалдық тобында:</w:t>
      </w:r>
      <w:r>
        <w:br/>
      </w:r>
      <w:r>
        <w:rPr>
          <w:rFonts w:ascii="Times New Roman"/>
          <w:b w:val="false"/>
          <w:i w:val="false"/>
          <w:color w:val="000000"/>
          <w:sz w:val="28"/>
        </w:rPr>
        <w:t>
      4 «Туризм» функционалдық кіші тобында:</w:t>
      </w:r>
      <w:r>
        <w:br/>
      </w:r>
      <w:r>
        <w:rPr>
          <w:rFonts w:ascii="Times New Roman"/>
          <w:b w:val="false"/>
          <w:i w:val="false"/>
          <w:color w:val="000000"/>
          <w:sz w:val="28"/>
        </w:rPr>
        <w:t>
      мынадай мазмұндағы 011 және 015 бюджеттік кіші бағдарламалары бар 001 және 002 бюджеттік бағдарламалары бар 399 бюджеттік бағдарламалар әкімшісімен толықтырылсын:</w:t>
      </w:r>
      <w:r>
        <w:br/>
      </w:r>
      <w:r>
        <w:rPr>
          <w:rFonts w:ascii="Times New Roman"/>
          <w:b w:val="false"/>
          <w:i w:val="false"/>
          <w:color w:val="000000"/>
          <w:sz w:val="28"/>
        </w:rPr>
        <w:t>
      «399 Республикалық маңызы бар қаланың, астананың туризм және сыртқы байланыстар басқармасы</w:t>
      </w:r>
      <w:r>
        <w:br/>
      </w:r>
      <w:r>
        <w:rPr>
          <w:rFonts w:ascii="Times New Roman"/>
          <w:b w:val="false"/>
          <w:i w:val="false"/>
          <w:color w:val="000000"/>
          <w:sz w:val="28"/>
        </w:rPr>
        <w:t>
      001 Жергілікті деңгейде туризм және сыртқы байланыстар саласындағы мемлекеттік саясатты іске асыру жөніндегі қызметтер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002 Туристік қызметті реттеу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мынадай мазмұндағы 003, 004, 005, 032, 100, 106, 107, 108, 109, 115, 118, 119, 123 және 124 бюджеттік бағдарламаларымен толықтырылсын:</w:t>
      </w:r>
      <w:r>
        <w:br/>
      </w:r>
      <w:r>
        <w:rPr>
          <w:rFonts w:ascii="Times New Roman"/>
          <w:b w:val="false"/>
          <w:i w:val="false"/>
          <w:color w:val="000000"/>
          <w:sz w:val="28"/>
        </w:rPr>
        <w:t>
      «003 Ақпараттық жүйелер құру</w:t>
      </w:r>
      <w:r>
        <w:br/>
      </w:r>
      <w:r>
        <w:rPr>
          <w:rFonts w:ascii="Times New Roman"/>
          <w:b w:val="false"/>
          <w:i w:val="false"/>
          <w:color w:val="000000"/>
          <w:sz w:val="28"/>
        </w:rPr>
        <w:t>
      004 Мемлекеттік органның күрделі шығыстары</w:t>
      </w:r>
      <w:r>
        <w:br/>
      </w:r>
      <w:r>
        <w:rPr>
          <w:rFonts w:ascii="Times New Roman"/>
          <w:b w:val="false"/>
          <w:i w:val="false"/>
          <w:color w:val="000000"/>
          <w:sz w:val="28"/>
        </w:rPr>
        <w:t>
      005 Туризм объектілерін дамыту</w:t>
      </w:r>
      <w:r>
        <w:br/>
      </w:r>
      <w:r>
        <w:rPr>
          <w:rFonts w:ascii="Times New Roman"/>
          <w:b w:val="false"/>
          <w:i w:val="false"/>
          <w:color w:val="000000"/>
          <w:sz w:val="28"/>
        </w:rPr>
        <w:t>
      032 Ведомстволық бағыныстағы мемлекеттік мекемелердің және ұйымдардың күрделі шығыстары</w:t>
      </w:r>
      <w:r>
        <w:br/>
      </w:r>
      <w:r>
        <w:rPr>
          <w:rFonts w:ascii="Times New Roman"/>
          <w:b w:val="false"/>
          <w:i w:val="false"/>
          <w:color w:val="000000"/>
          <w:sz w:val="28"/>
        </w:rPr>
        <w:t>
      100 Қазақстан Республикасы Үкіметінің төтенше резерві есебінен іс-шаралар өткізу</w:t>
      </w:r>
      <w:r>
        <w:br/>
      </w: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r>
        <w:br/>
      </w:r>
      <w:r>
        <w:rPr>
          <w:rFonts w:ascii="Times New Roman"/>
          <w:b w:val="false"/>
          <w:i w:val="false"/>
          <w:color w:val="000000"/>
          <w:sz w:val="28"/>
        </w:rPr>
        <w:t>
      115 Жергілікті атқарушы орган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тыныс-тіршілігін қамтамасыз етуге арналған резервінің есебінен іс-шаралар өткізу</w:t>
      </w:r>
      <w:r>
        <w:br/>
      </w:r>
      <w:r>
        <w:rPr>
          <w:rFonts w:ascii="Times New Roman"/>
          <w:b w:val="false"/>
          <w:i w:val="false"/>
          <w:color w:val="000000"/>
          <w:sz w:val="28"/>
        </w:rPr>
        <w:t>
      119 Қазақстан Республикасы Үкiметiнiң арнайы резервi есебінен іс-шаралар өткізу</w:t>
      </w:r>
      <w:r>
        <w:br/>
      </w:r>
      <w:r>
        <w:rPr>
          <w:rFonts w:ascii="Times New Roman"/>
          <w:b w:val="false"/>
          <w:i w:val="false"/>
          <w:color w:val="000000"/>
          <w:sz w:val="28"/>
        </w:rPr>
        <w:t>
      123 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 халықаралық маңызы бар жағдайларды жою бойынша ағымдағы шығыстарға іс-шаралар өткізу</w:t>
      </w:r>
      <w:r>
        <w:br/>
      </w:r>
      <w:r>
        <w:rPr>
          <w:rFonts w:ascii="Times New Roman"/>
          <w:b w:val="false"/>
          <w:i w:val="false"/>
          <w:color w:val="000000"/>
          <w:sz w:val="28"/>
        </w:rPr>
        <w:t>
      124 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 халықаралық маңызы бар жағдайларды жою бойынша даму шығыстарына іс-шаралар өткізу»;</w:t>
      </w:r>
      <w:r>
        <w:br/>
      </w:r>
      <w:r>
        <w:rPr>
          <w:rFonts w:ascii="Times New Roman"/>
          <w:b w:val="false"/>
          <w:i w:val="false"/>
          <w:color w:val="000000"/>
          <w:sz w:val="28"/>
        </w:rPr>
        <w:t>
      723 «Облыстың кәсіпкерлік, индустриялды-инновациялық даму және туризм басқармасы» бюджеттік бағдарламалар әкімшісі бойынша:</w:t>
      </w:r>
      <w:r>
        <w:br/>
      </w:r>
      <w:r>
        <w:rPr>
          <w:rFonts w:ascii="Times New Roman"/>
          <w:b w:val="false"/>
          <w:i w:val="false"/>
          <w:color w:val="000000"/>
          <w:sz w:val="28"/>
        </w:rPr>
        <w:t>
      021 «Туристік қызметті реттеу» бюджеттік бағдарламасы бойынша:</w:t>
      </w:r>
      <w:r>
        <w:br/>
      </w:r>
      <w:r>
        <w:rPr>
          <w:rFonts w:ascii="Times New Roman"/>
          <w:b w:val="false"/>
          <w:i w:val="false"/>
          <w:color w:val="000000"/>
          <w:sz w:val="28"/>
        </w:rPr>
        <w:t xml:space="preserve">
      мынадай мазмұндағы 011 және 015 бюджеттік кіші бағдарламаларымен толықтырылсын: </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13 «Басқалар» функционалдық тобында:</w:t>
      </w:r>
      <w:r>
        <w:br/>
      </w:r>
      <w:r>
        <w:rPr>
          <w:rFonts w:ascii="Times New Roman"/>
          <w:b w:val="false"/>
          <w:i w:val="false"/>
          <w:color w:val="000000"/>
          <w:sz w:val="28"/>
        </w:rPr>
        <w:t>
      3 «Кәсiпкерлiк қызметтi қолдау және бәсекелестікті қорғау» функционалдық кіші тобында:</w:t>
      </w:r>
      <w:r>
        <w:br/>
      </w:r>
      <w:r>
        <w:rPr>
          <w:rFonts w:ascii="Times New Roman"/>
          <w:b w:val="false"/>
          <w:i w:val="false"/>
          <w:color w:val="000000"/>
          <w:sz w:val="28"/>
        </w:rPr>
        <w:t>
      265 «Облыстың кәсіпкерлік және өнеркәсіп басқармасы» бюджеттік бағдарламалар әкімшісі бойынша:</w:t>
      </w:r>
      <w:r>
        <w:br/>
      </w:r>
      <w:r>
        <w:rPr>
          <w:rFonts w:ascii="Times New Roman"/>
          <w:b w:val="false"/>
          <w:i w:val="false"/>
          <w:color w:val="000000"/>
          <w:sz w:val="28"/>
        </w:rPr>
        <w:t>
      004 «Бизнестің жол картасы 2020» бағдарламасы шеңберінде жеке кәсіпкерлікті қолдау» бюджеттік бағдарламасының атауы мынадай редакцияда жазылсын:</w:t>
      </w:r>
      <w:r>
        <w:br/>
      </w:r>
      <w:r>
        <w:rPr>
          <w:rFonts w:ascii="Times New Roman"/>
          <w:b w:val="false"/>
          <w:i w:val="false"/>
          <w:color w:val="000000"/>
          <w:sz w:val="28"/>
        </w:rPr>
        <w:t>
      «004 «Бизнестің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8"/>
        </w:rPr>
        <w:t>
      014 «Бизнестің жол картасы 2020» бағдарламасы шеңберінде кредиттер бойынша пайыздық мөлшерлемелерді субсидиялау» бюджеттік бағдарламасының атауы мынадай редакцияда жазылсын:</w:t>
      </w:r>
      <w:r>
        <w:br/>
      </w:r>
      <w:r>
        <w:rPr>
          <w:rFonts w:ascii="Times New Roman"/>
          <w:b w:val="false"/>
          <w:i w:val="false"/>
          <w:color w:val="000000"/>
          <w:sz w:val="28"/>
        </w:rPr>
        <w:t>
      «014 «Бизнестің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8"/>
        </w:rPr>
        <w:t>
      015 «Бизнестің жол картасы 2020» бағдарламасы шеңберінде шағын және орта бизнеске кредиттерді ішінара кепілдендіру» бюджеттік бағдарламасының атауы мынадай редакцияда жазылсын:</w:t>
      </w:r>
      <w:r>
        <w:br/>
      </w:r>
      <w:r>
        <w:rPr>
          <w:rFonts w:ascii="Times New Roman"/>
          <w:b w:val="false"/>
          <w:i w:val="false"/>
          <w:color w:val="000000"/>
          <w:sz w:val="28"/>
        </w:rPr>
        <w:t>
      «015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8"/>
        </w:rPr>
        <w:t>
      016 «Бизнестің жол картасы 2020» бағдарламасы шеңберінде бизнесті жүргізуді сервистік қолдау» бюджеттік бағдарламасының атауы мынадай редакцияда жазылсын:</w:t>
      </w:r>
      <w:r>
        <w:br/>
      </w:r>
      <w:r>
        <w:rPr>
          <w:rFonts w:ascii="Times New Roman"/>
          <w:b w:val="false"/>
          <w:i w:val="false"/>
          <w:color w:val="000000"/>
          <w:sz w:val="28"/>
        </w:rPr>
        <w:t>
      «016 «Бизнестің жол картасы 2020» бизнесті қолдау мен дамытудың бірыңғай бағдарламасы шеңберінде бизнесті жүргізуді сервистік қолдау»;</w:t>
      </w:r>
      <w:r>
        <w:br/>
      </w:r>
      <w:r>
        <w:rPr>
          <w:rFonts w:ascii="Times New Roman"/>
          <w:b w:val="false"/>
          <w:i w:val="false"/>
          <w:color w:val="000000"/>
          <w:sz w:val="28"/>
        </w:rPr>
        <w:t>
      019 «Аудандардың (облыстық маңызы бар қалалар) бюджеттеріне «Бизнестің жол картасы 2020» бағдарламасы шеңберінде жеке кәсіпкерлікті қолдауға берілетін нысаналы ағымдағы трансферттер» бюджеттік бағдарламасының атауы мынадай редакцияда жазылсын:</w:t>
      </w:r>
      <w:r>
        <w:br/>
      </w:r>
      <w:r>
        <w:rPr>
          <w:rFonts w:ascii="Times New Roman"/>
          <w:b w:val="false"/>
          <w:i w:val="false"/>
          <w:color w:val="000000"/>
          <w:sz w:val="28"/>
        </w:rPr>
        <w:t>
      «019 Аудандардың (облыстық маңызы бар қалалар) бюджеттеріне «Бизнестің жол картасы 2020» бизнесті қолдау мен дамытудың бірыңғай бағдарламасы шеңберінде жеке кәсіпкерлікті қолдауға берілетін нысаналы ағымдағы трансферттер»;</w:t>
      </w:r>
      <w:r>
        <w:br/>
      </w:r>
      <w:r>
        <w:rPr>
          <w:rFonts w:ascii="Times New Roman"/>
          <w:b w:val="false"/>
          <w:i w:val="false"/>
          <w:color w:val="000000"/>
          <w:sz w:val="28"/>
        </w:rPr>
        <w:t>
      266 «Облыстың кәсіпкерлік және индустриалдық-инновациялық даму басқармасы» бюджеттік бағдарламалар әкімшісі бойынша:</w:t>
      </w:r>
      <w:r>
        <w:br/>
      </w:r>
      <w:r>
        <w:rPr>
          <w:rFonts w:ascii="Times New Roman"/>
          <w:b w:val="false"/>
          <w:i w:val="false"/>
          <w:color w:val="000000"/>
          <w:sz w:val="28"/>
        </w:rPr>
        <w:t>
      005 «Бизнестің жол картасы 2020» бағдарламасы шеңберінде жеке кәсіпкерлікті қолдау» бюджеттік бағдарламасының атауы мынадай редакцияда жазылсын:</w:t>
      </w:r>
      <w:r>
        <w:br/>
      </w:r>
      <w:r>
        <w:rPr>
          <w:rFonts w:ascii="Times New Roman"/>
          <w:b w:val="false"/>
          <w:i w:val="false"/>
          <w:color w:val="000000"/>
          <w:sz w:val="28"/>
        </w:rPr>
        <w:t>
      «005 «Бизнестің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8"/>
        </w:rPr>
        <w:t>
      010 «Бизнестің жол картасы 2020» бағдарламасы шеңберінде кредиттер бойынша пайыздық мөлшерлемелерді субсидиялау» бюджеттік бағдарламасының атауы мынадай редакцияда жазылсын:</w:t>
      </w:r>
      <w:r>
        <w:br/>
      </w:r>
      <w:r>
        <w:rPr>
          <w:rFonts w:ascii="Times New Roman"/>
          <w:b w:val="false"/>
          <w:i w:val="false"/>
          <w:color w:val="000000"/>
          <w:sz w:val="28"/>
        </w:rPr>
        <w:t>
      «010 «Бизнестің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8"/>
        </w:rPr>
        <w:t>
      011 «Бизнестің жол картасы 2020» бағдарламасы шеңберінде шағын және орта бизнеске кредиттерді ішінара кепілдендіру» бюджеттік бағдарламасының атауы мынадай редакцияда жазылсын:</w:t>
      </w:r>
      <w:r>
        <w:br/>
      </w:r>
      <w:r>
        <w:rPr>
          <w:rFonts w:ascii="Times New Roman"/>
          <w:b w:val="false"/>
          <w:i w:val="false"/>
          <w:color w:val="000000"/>
          <w:sz w:val="28"/>
        </w:rPr>
        <w:t>
      «011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8"/>
        </w:rPr>
        <w:t>
      012 «Бизнестің жол картасы 2020» бағдарламасы шеңберінде бизнесті жүргізуді сервистік қолдау» бюджеттік бағдарламасының атауы мынадай редакцияда жазылсын:</w:t>
      </w:r>
      <w:r>
        <w:br/>
      </w:r>
      <w:r>
        <w:rPr>
          <w:rFonts w:ascii="Times New Roman"/>
          <w:b w:val="false"/>
          <w:i w:val="false"/>
          <w:color w:val="000000"/>
          <w:sz w:val="28"/>
        </w:rPr>
        <w:t>
      «012 «Бизнестің жол картасы 2020» бизнесті қолдау мен дамытудың бірыңғай бағдарламасы шеңберінде бизнесті жүргізуді сервистік қолдау»;</w:t>
      </w:r>
      <w:r>
        <w:br/>
      </w:r>
      <w:r>
        <w:rPr>
          <w:rFonts w:ascii="Times New Roman"/>
          <w:b w:val="false"/>
          <w:i w:val="false"/>
          <w:color w:val="000000"/>
          <w:sz w:val="28"/>
        </w:rPr>
        <w:t>
      014 «Аудандардың (облыстық маңызы бар қалалар) бюджеттеріне «Бизнестің жол картасы 2020» бағдарламасы шеңберінде жеке кәсіпкерлікті қолдауға берілетін нысаналы ағымдағы трансферттер» бюджеттік бағдарламасының мынадай редакцияда жазылсын:</w:t>
      </w:r>
      <w:r>
        <w:br/>
      </w:r>
      <w:r>
        <w:rPr>
          <w:rFonts w:ascii="Times New Roman"/>
          <w:b w:val="false"/>
          <w:i w:val="false"/>
          <w:color w:val="000000"/>
          <w:sz w:val="28"/>
        </w:rPr>
        <w:t>
      «014 Аудандардың (облыстық маңызы бар қалалар) бюджеттеріне «Бизнестің жол картасы 2020» бизнесті қолдау мен дамытудың бірыңғай бағдарламасы шеңберінде жеке кәсіпкерлікті қолдауға берілетін нысаналы ағымдағы трансферттер»;</w:t>
      </w:r>
      <w:r>
        <w:br/>
      </w:r>
      <w:r>
        <w:rPr>
          <w:rFonts w:ascii="Times New Roman"/>
          <w:b w:val="false"/>
          <w:i w:val="false"/>
          <w:color w:val="000000"/>
          <w:sz w:val="28"/>
        </w:rPr>
        <w:t>
      051 «Бизнестің жол картасы 2020» бағдарламасы шеңберінде индустриялық инфрақұрылымды дамыту» бюджеттік бағдарламасының атауы мынадай редакцияда жазылсын:</w:t>
      </w:r>
      <w:r>
        <w:br/>
      </w:r>
      <w:r>
        <w:rPr>
          <w:rFonts w:ascii="Times New Roman"/>
          <w:b w:val="false"/>
          <w:i w:val="false"/>
          <w:color w:val="000000"/>
          <w:sz w:val="28"/>
        </w:rPr>
        <w:t>
      «051 «Бизнестің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8"/>
        </w:rPr>
        <w:t>
      271 «Облыстың құрылыс басқармасы» бюджеттік бағдарламалар әкімшісі бойынша:</w:t>
      </w:r>
      <w:r>
        <w:br/>
      </w:r>
      <w:r>
        <w:rPr>
          <w:rFonts w:ascii="Times New Roman"/>
          <w:b w:val="false"/>
          <w:i w:val="false"/>
          <w:color w:val="000000"/>
          <w:sz w:val="28"/>
        </w:rPr>
        <w:t>
      051 «Бизнестің жол картасы 2020» бағдарламасы шеңберінде индустриялық инфрақұрылымды дамыту» бюджеттік бағдарламасының атауы мынадай редакцияда жазылсын:</w:t>
      </w:r>
      <w:r>
        <w:br/>
      </w:r>
      <w:r>
        <w:rPr>
          <w:rFonts w:ascii="Times New Roman"/>
          <w:b w:val="false"/>
          <w:i w:val="false"/>
          <w:color w:val="000000"/>
          <w:sz w:val="28"/>
        </w:rPr>
        <w:t>
      «051 «Бизнестің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8"/>
        </w:rPr>
        <w:t>
      275 «Облыстың кәсіпкерлік басқармасы» бюджеттік бағдарламалар әкімшісі бойынша:</w:t>
      </w:r>
      <w:r>
        <w:br/>
      </w:r>
      <w:r>
        <w:rPr>
          <w:rFonts w:ascii="Times New Roman"/>
          <w:b w:val="false"/>
          <w:i w:val="false"/>
          <w:color w:val="000000"/>
          <w:sz w:val="28"/>
        </w:rPr>
        <w:t>
      005 «Бизнестің жол картасы 2020» бағдарламасы шеңберінде жеке кәсіпкерлікті қолдау» бюджеттік бағдарламасы мынадай редакцияда жазылсын:</w:t>
      </w:r>
      <w:r>
        <w:br/>
      </w:r>
      <w:r>
        <w:rPr>
          <w:rFonts w:ascii="Times New Roman"/>
          <w:b w:val="false"/>
          <w:i w:val="false"/>
          <w:color w:val="000000"/>
          <w:sz w:val="28"/>
        </w:rPr>
        <w:t>
      «005 «Бизнестің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8"/>
        </w:rPr>
        <w:t>
      008 «Бизнестің жол картасы 2020» бағдарламасы шеңберінде кредиттер бойынша пайыздық мөлшерлемелерді субсидиялау» бюджеттік бағдарламасының атауы мынадай редакцияда жазылсын:</w:t>
      </w:r>
      <w:r>
        <w:br/>
      </w:r>
      <w:r>
        <w:rPr>
          <w:rFonts w:ascii="Times New Roman"/>
          <w:b w:val="false"/>
          <w:i w:val="false"/>
          <w:color w:val="000000"/>
          <w:sz w:val="28"/>
        </w:rPr>
        <w:t>
      «008 «Бизнестің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8"/>
        </w:rPr>
        <w:t>
      мынадай мазмұндағы 010 және 011 бюджеттік бағдарламаларымен толықтырылсын:</w:t>
      </w:r>
      <w:r>
        <w:br/>
      </w:r>
      <w:r>
        <w:rPr>
          <w:rFonts w:ascii="Times New Roman"/>
          <w:b w:val="false"/>
          <w:i w:val="false"/>
          <w:color w:val="000000"/>
          <w:sz w:val="28"/>
        </w:rPr>
        <w:t>
      «010 Мемлекеттік инвестициялық саясатты іске асыруға «Даму» кәсіпкерлікті дамыту қоры» АҚ-ға кредит беру</w:t>
      </w:r>
      <w:r>
        <w:br/>
      </w:r>
      <w:r>
        <w:rPr>
          <w:rFonts w:ascii="Times New Roman"/>
          <w:b w:val="false"/>
          <w:i w:val="false"/>
          <w:color w:val="000000"/>
          <w:sz w:val="28"/>
        </w:rPr>
        <w:t>
      011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r>
        <w:br/>
      </w:r>
      <w:r>
        <w:rPr>
          <w:rFonts w:ascii="Times New Roman"/>
          <w:b w:val="false"/>
          <w:i w:val="false"/>
          <w:color w:val="000000"/>
          <w:sz w:val="28"/>
        </w:rPr>
        <w:t>
      015 «Бизнестің жол картасы 2020» бағдарламасы шеңберінде шағын және орта бизнеске кредиттерді ішінара кепілдендіру» бюджеттік бағдарламасының атауы мынадай редакцияда жазылсын:</w:t>
      </w:r>
      <w:r>
        <w:br/>
      </w:r>
      <w:r>
        <w:rPr>
          <w:rFonts w:ascii="Times New Roman"/>
          <w:b w:val="false"/>
          <w:i w:val="false"/>
          <w:color w:val="000000"/>
          <w:sz w:val="28"/>
        </w:rPr>
        <w:t>
      «015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8"/>
        </w:rPr>
        <w:t>
      016 «Бизнестің жол картасы 2020» бағдарламасы шеңберінде бизнесті жүргізуді сервистік қолдау» бюджеттік бағдарламасының атауы мынадай редакцияда жазылсын:</w:t>
      </w:r>
      <w:r>
        <w:br/>
      </w:r>
      <w:r>
        <w:rPr>
          <w:rFonts w:ascii="Times New Roman"/>
          <w:b w:val="false"/>
          <w:i w:val="false"/>
          <w:color w:val="000000"/>
          <w:sz w:val="28"/>
        </w:rPr>
        <w:t>
      «016 «Бизнестің жол картасы 2020» бизнесті қолдау мен дамытудың бірыңғай бағдарламасы шеңберінде бизнесті жүргізуді сервистік қолдау»;</w:t>
      </w:r>
      <w:r>
        <w:br/>
      </w:r>
      <w:r>
        <w:rPr>
          <w:rFonts w:ascii="Times New Roman"/>
          <w:b w:val="false"/>
          <w:i w:val="false"/>
          <w:color w:val="000000"/>
          <w:sz w:val="28"/>
        </w:rPr>
        <w:t>
      019 «Аудандардың (облыстық маңызы бар қалалар) бюджеттеріне «Бизнестің жол картасы 2020» бағдарламасы шеңберінде жеке кәсіпкерлікті қолдауға берілетін нысаналы ағымдағы трансферттер» бюджеттік бағдарламасының атауы мынадай редакцияда жазылсын:</w:t>
      </w:r>
      <w:r>
        <w:br/>
      </w:r>
      <w:r>
        <w:rPr>
          <w:rFonts w:ascii="Times New Roman"/>
          <w:b w:val="false"/>
          <w:i w:val="false"/>
          <w:color w:val="000000"/>
          <w:sz w:val="28"/>
        </w:rPr>
        <w:t>
      «019 Аудандардың (облыстық маңызы бар қалалар) бюджеттеріне «Бизнестің жол картасы 2020» бизнесті қолдау мен дамытудың бірыңғай бағдарламасы шеңберінде жеке кәсіпкерлікті қолдауға берілетін нысаналы ағымдағы трансферттер»;</w:t>
      </w:r>
      <w:r>
        <w:br/>
      </w:r>
      <w:r>
        <w:rPr>
          <w:rFonts w:ascii="Times New Roman"/>
          <w:b w:val="false"/>
          <w:i w:val="false"/>
          <w:color w:val="000000"/>
          <w:sz w:val="28"/>
        </w:rPr>
        <w:t>
      278 «Облыстың кәсіпкерлік және сауда басқармасы» бюджеттік бағдарламалар әкімшісі бойынша:</w:t>
      </w:r>
      <w:r>
        <w:br/>
      </w:r>
      <w:r>
        <w:rPr>
          <w:rFonts w:ascii="Times New Roman"/>
          <w:b w:val="false"/>
          <w:i w:val="false"/>
          <w:color w:val="000000"/>
          <w:sz w:val="28"/>
        </w:rPr>
        <w:t>
      004 «Бизнестің жол картасы 2020» бағдарламасы шеңберінде жеке кәсіпкерлікті қолдау» бюджеттік бағдарламасының атауы мынадай редакцияда жазылсын:</w:t>
      </w:r>
      <w:r>
        <w:br/>
      </w:r>
      <w:r>
        <w:rPr>
          <w:rFonts w:ascii="Times New Roman"/>
          <w:b w:val="false"/>
          <w:i w:val="false"/>
          <w:color w:val="000000"/>
          <w:sz w:val="28"/>
        </w:rPr>
        <w:t>
      «004 «Бизнестің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8"/>
        </w:rPr>
        <w:t>
      005 «Бизнестің жол картасы 2020» бағдарламасы шеңберінде бизнесті жүргізуді сервистік қолдау» бюджеттік бағдарламасының атауы мынадай редакцияда жазылсын:</w:t>
      </w:r>
      <w:r>
        <w:br/>
      </w:r>
      <w:r>
        <w:rPr>
          <w:rFonts w:ascii="Times New Roman"/>
          <w:b w:val="false"/>
          <w:i w:val="false"/>
          <w:color w:val="000000"/>
          <w:sz w:val="28"/>
        </w:rPr>
        <w:t>
      «005 «Бизнестің жол картасы 2020» бизнесті қолдау мен дамытудың бірыңғай бағдарламасы шеңберінде бизнесті жүргізуді сервистік қолдау»;</w:t>
      </w:r>
      <w:r>
        <w:br/>
      </w:r>
      <w:r>
        <w:rPr>
          <w:rFonts w:ascii="Times New Roman"/>
          <w:b w:val="false"/>
          <w:i w:val="false"/>
          <w:color w:val="000000"/>
          <w:sz w:val="28"/>
        </w:rPr>
        <w:t>
      006 «Бизнестің жол картасы 2020» бағдарламасы шеңберінде кредиттер бойынша пайыздық мөлшерлемелерді субсидиялау» бюджеттік бағдарламасының атауы мынадай редакцияда жазылсын:</w:t>
      </w:r>
      <w:r>
        <w:br/>
      </w:r>
      <w:r>
        <w:rPr>
          <w:rFonts w:ascii="Times New Roman"/>
          <w:b w:val="false"/>
          <w:i w:val="false"/>
          <w:color w:val="000000"/>
          <w:sz w:val="28"/>
        </w:rPr>
        <w:t>
      «006 «Бизнестің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8"/>
        </w:rPr>
        <w:t>
      007 «Бизнестің жол картасы 2020» бағдарламасы шеңберінде шағын және орта бизнеске кредиттерді ішінара кепілдендіру» бюджеттік бағдарламасының атауы мынадай редакцияда жазылсын:</w:t>
      </w:r>
      <w:r>
        <w:br/>
      </w:r>
      <w:r>
        <w:rPr>
          <w:rFonts w:ascii="Times New Roman"/>
          <w:b w:val="false"/>
          <w:i w:val="false"/>
          <w:color w:val="000000"/>
          <w:sz w:val="28"/>
        </w:rPr>
        <w:t>
      «007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8"/>
        </w:rPr>
        <w:t>
      019 «Аудандардың (облыстық маңызы бар қалалар) бюджеттеріне «Бизнестің жол картасы 2020» бағдарламасы шеңберінде жеке кәсіпкерлікті қолдауға берілетін нысаналы ағымдағы трансферттер» бюджеттік бағдарламасының атауы мынадай редакцияда жазылсын:</w:t>
      </w:r>
      <w:r>
        <w:br/>
      </w:r>
      <w:r>
        <w:rPr>
          <w:rFonts w:ascii="Times New Roman"/>
          <w:b w:val="false"/>
          <w:i w:val="false"/>
          <w:color w:val="000000"/>
          <w:sz w:val="28"/>
        </w:rPr>
        <w:t>
      «019 Аудандардың (облыстық маңызы бар қалалар) бюджеттеріне «Бизнестің жол картасы 2020» бизнесті қолдау мен дамытудың бірыңғай бағдарламасы шеңберінде жеке кәсіпкерлікті қолдауға берілетін нысаналы ағымдағы трансферттер»;</w:t>
      </w:r>
      <w:r>
        <w:br/>
      </w: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 әкімшісі бойынша:</w:t>
      </w:r>
      <w:r>
        <w:br/>
      </w:r>
      <w:r>
        <w:rPr>
          <w:rFonts w:ascii="Times New Roman"/>
          <w:b w:val="false"/>
          <w:i w:val="false"/>
          <w:color w:val="000000"/>
          <w:sz w:val="28"/>
        </w:rPr>
        <w:t>
      024 «Бизнестің жол картасы 2020» бағдарламасы шеңберінде индустриялық инфрақұрылымды дамыту» бюджеттік бағдарламасының атауы мынадай редакцияда жазылсын:</w:t>
      </w:r>
      <w:r>
        <w:br/>
      </w:r>
      <w:r>
        <w:rPr>
          <w:rFonts w:ascii="Times New Roman"/>
          <w:b w:val="false"/>
          <w:i w:val="false"/>
          <w:color w:val="000000"/>
          <w:sz w:val="28"/>
        </w:rPr>
        <w:t>
      «024 «Бизнестің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8"/>
        </w:rPr>
        <w:t>
      280 «Облыстың индустриалдық-инновациялық даму басқармасы» бюджеттік бағдарламалар әкімшісі бойынша:</w:t>
      </w:r>
      <w:r>
        <w:br/>
      </w:r>
      <w:r>
        <w:rPr>
          <w:rFonts w:ascii="Times New Roman"/>
          <w:b w:val="false"/>
          <w:i w:val="false"/>
          <w:color w:val="000000"/>
          <w:sz w:val="28"/>
        </w:rPr>
        <w:t>
      006 «Бизнестің жол картасы 2020» бағдарламасы шеңберінде индустриялық инфрақұрылымды дамыту» бюджеттік бағдарламасының атауы мынадай редакцияда жазылсын:</w:t>
      </w:r>
      <w:r>
        <w:br/>
      </w:r>
      <w:r>
        <w:rPr>
          <w:rFonts w:ascii="Times New Roman"/>
          <w:b w:val="false"/>
          <w:i w:val="false"/>
          <w:color w:val="000000"/>
          <w:sz w:val="28"/>
        </w:rPr>
        <w:t>
      «006 «Бизнестің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8"/>
        </w:rPr>
        <w:t>
      281 «Облыстың құрылыс,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058 «Бизнестің жол картасы 2020» бағдарламасы шеңберінде индустриялық инфрақұрылымды дамыту» бюджеттік бағдарламасының атауы мынадай редакцияда жазылсын:</w:t>
      </w:r>
      <w:r>
        <w:br/>
      </w:r>
      <w:r>
        <w:rPr>
          <w:rFonts w:ascii="Times New Roman"/>
          <w:b w:val="false"/>
          <w:i w:val="false"/>
          <w:color w:val="000000"/>
          <w:sz w:val="28"/>
        </w:rPr>
        <w:t>
      «058 «Бизнестің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r>
        <w:br/>
      </w:r>
      <w:r>
        <w:rPr>
          <w:rFonts w:ascii="Times New Roman"/>
          <w:b w:val="false"/>
          <w:i w:val="false"/>
          <w:color w:val="000000"/>
          <w:sz w:val="28"/>
        </w:rPr>
        <w:t>
      051 «Бизнестің жол картасы 2020» бағдарламасы шеңберінде индустриялық инфрақұрылымды дамыту» бюджеттік бағдарламасының атауы мынадай редакцияда жазылсын:</w:t>
      </w:r>
      <w:r>
        <w:br/>
      </w:r>
      <w:r>
        <w:rPr>
          <w:rFonts w:ascii="Times New Roman"/>
          <w:b w:val="false"/>
          <w:i w:val="false"/>
          <w:color w:val="000000"/>
          <w:sz w:val="28"/>
        </w:rPr>
        <w:t>
      «051 «Бизнестің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8"/>
        </w:rPr>
        <w:t>
      289 «Облыстың кәсіпкерлік және туризм басқармасы» бюджеттік бағдарламалар әкімшісі бойынша:</w:t>
      </w:r>
      <w:r>
        <w:br/>
      </w:r>
      <w:r>
        <w:rPr>
          <w:rFonts w:ascii="Times New Roman"/>
          <w:b w:val="false"/>
          <w:i w:val="false"/>
          <w:color w:val="000000"/>
          <w:sz w:val="28"/>
        </w:rPr>
        <w:t>
      005 «Бизнестің жол картасы 2020» бағдарламасы шеңберінде жеке кәсіпкерлікті қолдау» бюджеттік бағдарламасының атауы мынадай редакцияда жазылсын:</w:t>
      </w:r>
      <w:r>
        <w:br/>
      </w:r>
      <w:r>
        <w:rPr>
          <w:rFonts w:ascii="Times New Roman"/>
          <w:b w:val="false"/>
          <w:i w:val="false"/>
          <w:color w:val="000000"/>
          <w:sz w:val="28"/>
        </w:rPr>
        <w:t>
      «005 «Бизнестің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8"/>
        </w:rPr>
        <w:t>
      006 «Бизнестің жол картасы 2020» бағдарламасы шеңберінде кредиттер бойынша пайыздық мөлшерлемелерді субсидиялау» бюджеттік бағдарламасының атауы мынадай редакцияда жазылсын:</w:t>
      </w:r>
      <w:r>
        <w:br/>
      </w:r>
      <w:r>
        <w:rPr>
          <w:rFonts w:ascii="Times New Roman"/>
          <w:b w:val="false"/>
          <w:i w:val="false"/>
          <w:color w:val="000000"/>
          <w:sz w:val="28"/>
        </w:rPr>
        <w:t>
      «006 «Бизнестің жол картасы 2020» бизнесті қолдау мен дамытудың бірыңғай бағдарламасы шеңберінде кредиттер бойынша пайыздық мөлшерлемелерді субсидиялау»;</w:t>
      </w:r>
      <w:r>
        <w:br/>
      </w:r>
      <w:r>
        <w:rPr>
          <w:rFonts w:ascii="Times New Roman"/>
          <w:b w:val="false"/>
          <w:i w:val="false"/>
          <w:color w:val="000000"/>
          <w:sz w:val="28"/>
        </w:rPr>
        <w:t>
      015 «Бизнестің жол картасы 2020» бағдарламасы шеңберінде шағын және орта бизнеске кредиттерді ішінара кепілдендіру» бюджеттік бағдарламасының атауы мынадай редакцияда жазылсын:</w:t>
      </w:r>
      <w:r>
        <w:br/>
      </w:r>
      <w:r>
        <w:rPr>
          <w:rFonts w:ascii="Times New Roman"/>
          <w:b w:val="false"/>
          <w:i w:val="false"/>
          <w:color w:val="000000"/>
          <w:sz w:val="28"/>
        </w:rPr>
        <w:t>
      «015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8"/>
        </w:rPr>
        <w:t>
      016 «Бизнестің жол картасы 2020» бағдарламасы шеңберінде бизнесті жүргізуді сервистік қолдау» бюджеттік бағдарламасы мынадай редакцияда жазылсын:</w:t>
      </w:r>
      <w:r>
        <w:br/>
      </w:r>
      <w:r>
        <w:rPr>
          <w:rFonts w:ascii="Times New Roman"/>
          <w:b w:val="false"/>
          <w:i w:val="false"/>
          <w:color w:val="000000"/>
          <w:sz w:val="28"/>
        </w:rPr>
        <w:t>
      «016 «Бизнестің жол картасы 2020» бизнесті қолдау мен дамытудың бірыңғай бағдарламасы шеңберінде бизнесті жүргізуді сервистік қолдау»;</w:t>
      </w:r>
      <w:r>
        <w:br/>
      </w:r>
      <w:r>
        <w:rPr>
          <w:rFonts w:ascii="Times New Roman"/>
          <w:b w:val="false"/>
          <w:i w:val="false"/>
          <w:color w:val="000000"/>
          <w:sz w:val="28"/>
        </w:rPr>
        <w:t>
      019 «Аудандардың (облыстық маңызы бар қалалар) бюджеттеріне «Бизнестің жол картасы 2020» бағдарламасы шеңберінде жеке кәсіпкерлікті қолдауға берілетін нысаналы ағымдағы трансферттер» бюджеттік бағдарламасының атауы мынадай редакцияда жазылсын:</w:t>
      </w:r>
      <w:r>
        <w:br/>
      </w:r>
      <w:r>
        <w:rPr>
          <w:rFonts w:ascii="Times New Roman"/>
          <w:b w:val="false"/>
          <w:i w:val="false"/>
          <w:color w:val="000000"/>
          <w:sz w:val="28"/>
        </w:rPr>
        <w:t>
      «019 Аудандардың (облыстық маңызы бар қалалар) бюджеттеріне «Бизнестің жол картасы 2020» бизнесті қолдау мен дамытудың бірыңғай бағдарламасы шеңберінде жеке кәсіпкерлікті қолдауға берілетін нысаналы ағымдағы трансферттер»;</w:t>
      </w:r>
      <w:r>
        <w:br/>
      </w:r>
      <w:r>
        <w:rPr>
          <w:rFonts w:ascii="Times New Roman"/>
          <w:b w:val="false"/>
          <w:i w:val="false"/>
          <w:color w:val="000000"/>
          <w:sz w:val="28"/>
        </w:rPr>
        <w:t>
      364 «Республикалық маңызы бар қаланың, астананың кәсіпкерлік және өнеркәсіп басқармасы» бюджеттік бағдарламалар әкімшісі бойынша:</w:t>
      </w:r>
      <w:r>
        <w:br/>
      </w:r>
      <w:r>
        <w:rPr>
          <w:rFonts w:ascii="Times New Roman"/>
          <w:b w:val="false"/>
          <w:i w:val="false"/>
          <w:color w:val="000000"/>
          <w:sz w:val="28"/>
        </w:rPr>
        <w:t>
      002 «Бизнестің жол картасы 2020» бағдарламасы шеңберінде жеке кәсіпкерлікті қолдау» бюджеттік бағдарламасының атауы мынадай редакцияда жазылсын:</w:t>
      </w:r>
      <w:r>
        <w:br/>
      </w:r>
      <w:r>
        <w:rPr>
          <w:rFonts w:ascii="Times New Roman"/>
          <w:b w:val="false"/>
          <w:i w:val="false"/>
          <w:color w:val="000000"/>
          <w:sz w:val="28"/>
        </w:rPr>
        <w:t>
      «002 «Бизнестің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8"/>
        </w:rPr>
        <w:t>
      017 «Бизнестің жол картасы 2020» бағдарламасы шеңберінде кредиттер бойынша пайыздық мөлшерлемелерді субсидиялау» бюджеттік бағдарламасының атауы мынадай редакцияда жазылсын:</w:t>
      </w:r>
      <w:r>
        <w:br/>
      </w:r>
      <w:r>
        <w:rPr>
          <w:rFonts w:ascii="Times New Roman"/>
          <w:b w:val="false"/>
          <w:i w:val="false"/>
          <w:color w:val="000000"/>
          <w:sz w:val="28"/>
        </w:rPr>
        <w:t>
      «017 «Бизнестің жол картасы 2020» бизнесті қолдау мен дамытудың бірыңғай бағдарламасы шеңберінде кредиттер бойынша пайыздық мөлшерлемелерді субсидиялау»;</w:t>
      </w:r>
      <w:r>
        <w:br/>
      </w:r>
      <w:r>
        <w:rPr>
          <w:rFonts w:ascii="Times New Roman"/>
          <w:b w:val="false"/>
          <w:i w:val="false"/>
          <w:color w:val="000000"/>
          <w:sz w:val="28"/>
        </w:rPr>
        <w:t>
      018 «Бизнестің жол картасы 2020» бағдарламасы шеңберінде шағын және орта бизнеске кредиттерді ішінара кепілдендіру» бюджеттік бағдарламасының атауы мынадай редакцияда жазылсын:</w:t>
      </w:r>
      <w:r>
        <w:br/>
      </w:r>
      <w:r>
        <w:rPr>
          <w:rFonts w:ascii="Times New Roman"/>
          <w:b w:val="false"/>
          <w:i w:val="false"/>
          <w:color w:val="000000"/>
          <w:sz w:val="28"/>
        </w:rPr>
        <w:t>
      «018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8"/>
        </w:rPr>
        <w:t>
      019 «Бизнестің жол картасы 2020» бағдарламасы шеңберінде бизнесті жүргізуді сервистік қолдау» бюджеттік бағдарламасының атауы мынадай редакцияда жазылсын:</w:t>
      </w:r>
      <w:r>
        <w:br/>
      </w:r>
      <w:r>
        <w:rPr>
          <w:rFonts w:ascii="Times New Roman"/>
          <w:b w:val="false"/>
          <w:i w:val="false"/>
          <w:color w:val="000000"/>
          <w:sz w:val="28"/>
        </w:rPr>
        <w:t>
      «019 «Бизнестің жол картасы 2020» бизнесті қолдау мен дамытудың бірыңғай бағдарламасы шеңберінде бизнесті жүргізуді сервистік қолдау»;</w:t>
      </w:r>
      <w:r>
        <w:br/>
      </w:r>
      <w:r>
        <w:rPr>
          <w:rFonts w:ascii="Times New Roman"/>
          <w:b w:val="false"/>
          <w:i w:val="false"/>
          <w:color w:val="000000"/>
          <w:sz w:val="28"/>
        </w:rPr>
        <w:t>
      367 «Астана қаласының коммуналдық шаруашылық басқармасы» бюджеттік бағдарламалар әкімшісі бойынша:</w:t>
      </w:r>
      <w:r>
        <w:br/>
      </w:r>
      <w:r>
        <w:rPr>
          <w:rFonts w:ascii="Times New Roman"/>
          <w:b w:val="false"/>
          <w:i w:val="false"/>
          <w:color w:val="000000"/>
          <w:sz w:val="28"/>
        </w:rPr>
        <w:t>
      020 «Бизнестің жол картасы 2020» бағдарламасы шеңберінде индустриялық инфрақұрылымды дамыту» бюджеттік бағдарламасының атауы мынадай редакцияда жазылсын:</w:t>
      </w:r>
      <w:r>
        <w:br/>
      </w:r>
      <w:r>
        <w:rPr>
          <w:rFonts w:ascii="Times New Roman"/>
          <w:b w:val="false"/>
          <w:i w:val="false"/>
          <w:color w:val="000000"/>
          <w:sz w:val="28"/>
        </w:rPr>
        <w:t>
      «020 «Бизнестің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8"/>
        </w:rPr>
        <w:t>
      371 «Республикалық маңызы бар қаланың, астананың Энергетика және коммуналдық шаруашылық басқармасы» бюджеттік бағдарламалар әкімшісі бойынша:</w:t>
      </w:r>
      <w:r>
        <w:br/>
      </w:r>
      <w:r>
        <w:rPr>
          <w:rFonts w:ascii="Times New Roman"/>
          <w:b w:val="false"/>
          <w:i w:val="false"/>
          <w:color w:val="000000"/>
          <w:sz w:val="28"/>
        </w:rPr>
        <w:t>
      020 «Бизнестің жол картасы 2020» бағдарламасы шеңберінде индустриялық инфрақұрылымды дамыту» бюджеттік бағдарламасының атауы мынадай редакцияда жазылсын:</w:t>
      </w:r>
      <w:r>
        <w:br/>
      </w:r>
      <w:r>
        <w:rPr>
          <w:rFonts w:ascii="Times New Roman"/>
          <w:b w:val="false"/>
          <w:i w:val="false"/>
          <w:color w:val="000000"/>
          <w:sz w:val="28"/>
        </w:rPr>
        <w:t>
      «020 «Бизнестің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r>
        <w:br/>
      </w:r>
      <w:r>
        <w:rPr>
          <w:rFonts w:ascii="Times New Roman"/>
          <w:b w:val="false"/>
          <w:i w:val="false"/>
          <w:color w:val="000000"/>
          <w:sz w:val="28"/>
        </w:rPr>
        <w:t>
      020 «Бизнестің жол картасы 2020» бағдарламасы шеңберінде индустриялық инфрақұрылымды дамыту» бюджеттік бағдарламасының атауы мынадай редакцияда жазылсын:</w:t>
      </w:r>
      <w:r>
        <w:br/>
      </w:r>
      <w:r>
        <w:rPr>
          <w:rFonts w:ascii="Times New Roman"/>
          <w:b w:val="false"/>
          <w:i w:val="false"/>
          <w:color w:val="000000"/>
          <w:sz w:val="28"/>
        </w:rPr>
        <w:t>
      «020 «Бизнестің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8"/>
        </w:rPr>
        <w:t>
      385 «Республикалық маңызы бар қаланың, астананың автомобиль жолдары басқармасы» бюджеттік бағдарламалар әкімшісі бойынша:</w:t>
      </w:r>
      <w:r>
        <w:br/>
      </w:r>
      <w:r>
        <w:rPr>
          <w:rFonts w:ascii="Times New Roman"/>
          <w:b w:val="false"/>
          <w:i w:val="false"/>
          <w:color w:val="000000"/>
          <w:sz w:val="28"/>
        </w:rPr>
        <w:t>
      020 «Бизнестің жол картасы 2020» бағдарламасы шеңберінде индустриялық инфрақұрылымды дамыту» бюджеттік бағдарламасының атауы мынадай редакцияда жазылсын:</w:t>
      </w:r>
      <w:r>
        <w:br/>
      </w:r>
      <w:r>
        <w:rPr>
          <w:rFonts w:ascii="Times New Roman"/>
          <w:b w:val="false"/>
          <w:i w:val="false"/>
          <w:color w:val="000000"/>
          <w:sz w:val="28"/>
        </w:rPr>
        <w:t>
      «020 «Бизнестің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8"/>
        </w:rPr>
        <w:t>
      386 «Астана қаласының энергетика басқармасы» бюджеттік бағдарламалар әкімшісі бойынша:</w:t>
      </w:r>
      <w:r>
        <w:br/>
      </w:r>
      <w:r>
        <w:rPr>
          <w:rFonts w:ascii="Times New Roman"/>
          <w:b w:val="false"/>
          <w:i w:val="false"/>
          <w:color w:val="000000"/>
          <w:sz w:val="28"/>
        </w:rPr>
        <w:t>
      020 «Бизнестің жол картасы 2020» бағдарламасы шеңберінде индустриялық инфрақұрылымды дамыту» бюджеттік бағдарламасының атауы мынадай редакцияда жазылсын:</w:t>
      </w:r>
      <w:r>
        <w:br/>
      </w:r>
      <w:r>
        <w:rPr>
          <w:rFonts w:ascii="Times New Roman"/>
          <w:b w:val="false"/>
          <w:i w:val="false"/>
          <w:color w:val="000000"/>
          <w:sz w:val="28"/>
        </w:rPr>
        <w:t>
      «020 «Бизнестің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8"/>
        </w:rPr>
        <w:t>
      393 «Алматы қаласының кәсіпкерлік және индустриалды-инновациялық даму басқармасы» бюджеттік бағдарламалар әкімшісі бойынша:</w:t>
      </w:r>
      <w:r>
        <w:br/>
      </w:r>
      <w:r>
        <w:rPr>
          <w:rFonts w:ascii="Times New Roman"/>
          <w:b w:val="false"/>
          <w:i w:val="false"/>
          <w:color w:val="000000"/>
          <w:sz w:val="28"/>
        </w:rPr>
        <w:t>
      005 «Бизнестің жол картасы 2020» бағдарламасы шеңберінде жеке кәсіпкерлікті қолдау» бюджеттік бағдарламасының атауы мынадай редакцияда жазылсын:</w:t>
      </w:r>
      <w:r>
        <w:br/>
      </w:r>
      <w:r>
        <w:rPr>
          <w:rFonts w:ascii="Times New Roman"/>
          <w:b w:val="false"/>
          <w:i w:val="false"/>
          <w:color w:val="000000"/>
          <w:sz w:val="28"/>
        </w:rPr>
        <w:t>
      «005 «Бизнестің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8"/>
        </w:rPr>
        <w:t>
      017 «Бизнестің жол картасы 2020» бағдарламасы шеңберінде кредиттер бойынша пайыздық мөлшерлемелерді субсидиялау» бюджеттік бағдарламасының атауы мынадай редакцияда жазылсын:</w:t>
      </w:r>
      <w:r>
        <w:br/>
      </w:r>
      <w:r>
        <w:rPr>
          <w:rFonts w:ascii="Times New Roman"/>
          <w:b w:val="false"/>
          <w:i w:val="false"/>
          <w:color w:val="000000"/>
          <w:sz w:val="28"/>
        </w:rPr>
        <w:t>
      «017 «Бизнестің жол картасы 2020» бизнесті қолдау мен дамытудың бірыңғай бағдарламасы шеңберінде кредиттер бойынша пайыздық мөлшерлемелерді субсидиялау»;</w:t>
      </w:r>
      <w:r>
        <w:br/>
      </w:r>
      <w:r>
        <w:rPr>
          <w:rFonts w:ascii="Times New Roman"/>
          <w:b w:val="false"/>
          <w:i w:val="false"/>
          <w:color w:val="000000"/>
          <w:sz w:val="28"/>
        </w:rPr>
        <w:t>
      018 «Бизнестің жол картасы 2020» бағдарламасы шеңберінде шағын және орта бизнеске кредиттерді ішінара кепілдендіру» бюджеттік бағдарламасының атауы мынадай редакцияда жазылсын:</w:t>
      </w:r>
      <w:r>
        <w:br/>
      </w:r>
      <w:r>
        <w:rPr>
          <w:rFonts w:ascii="Times New Roman"/>
          <w:b w:val="false"/>
          <w:i w:val="false"/>
          <w:color w:val="000000"/>
          <w:sz w:val="28"/>
        </w:rPr>
        <w:t>
      «018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8"/>
        </w:rPr>
        <w:t>
      019 «Бизнестің жол картасы 2020» бағдарламасы шеңберінде бизнесті жүргізуді сервистік қолдау» бюджеттік бағдарламасының атауы мынадай редакцияда жазылсын:</w:t>
      </w:r>
      <w:r>
        <w:br/>
      </w:r>
      <w:r>
        <w:rPr>
          <w:rFonts w:ascii="Times New Roman"/>
          <w:b w:val="false"/>
          <w:i w:val="false"/>
          <w:color w:val="000000"/>
          <w:sz w:val="28"/>
        </w:rPr>
        <w:t>
      «019 «Бизнестің жол картасы 2020» бизнесті қолдау мен дамытудың бірыңғай бағдарламасы шеңберінде бизнесті жүргізуді сервистік қолдау»;</w:t>
      </w:r>
      <w:r>
        <w:br/>
      </w:r>
      <w:r>
        <w:rPr>
          <w:rFonts w:ascii="Times New Roman"/>
          <w:b w:val="false"/>
          <w:i w:val="false"/>
          <w:color w:val="000000"/>
          <w:sz w:val="28"/>
        </w:rPr>
        <w:t>
      397 «Астана қаласының инвестициялар және даму басқармасы» бюджеттік бағдарламалар әкімшісі бойынша:</w:t>
      </w:r>
      <w:r>
        <w:br/>
      </w:r>
      <w:r>
        <w:rPr>
          <w:rFonts w:ascii="Times New Roman"/>
          <w:b w:val="false"/>
          <w:i w:val="false"/>
          <w:color w:val="000000"/>
          <w:sz w:val="28"/>
        </w:rPr>
        <w:t>
      002 «Бизнестің жол картасы 2020» бағдарламасы шеңберінде индустриялық инфрақұрылымды дамыту» бюджеттік бағдарламасының атауы мынадай редакцияда жазылсын:</w:t>
      </w:r>
      <w:r>
        <w:br/>
      </w:r>
      <w:r>
        <w:rPr>
          <w:rFonts w:ascii="Times New Roman"/>
          <w:b w:val="false"/>
          <w:i w:val="false"/>
          <w:color w:val="000000"/>
          <w:sz w:val="28"/>
        </w:rPr>
        <w:t>
      «002 «Бизнестің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8"/>
        </w:rPr>
        <w:t>
      454 «Ауданның (облыстық маңызы бар қаланың) кәсіпкерлік және ауыл шаруашылығы бөлімі» бюджеттік бағдарламалар әкімшісі бойынша:</w:t>
      </w:r>
      <w:r>
        <w:br/>
      </w:r>
      <w:r>
        <w:rPr>
          <w:rFonts w:ascii="Times New Roman"/>
          <w:b w:val="false"/>
          <w:i w:val="false"/>
          <w:color w:val="000000"/>
          <w:sz w:val="28"/>
        </w:rPr>
        <w:t>
      011 «Бизнестің жол картасы 2020» бағдарламасы шеңберінде жеке кәсіпкерлікті қолдау» бюджеттік бағдарламасының атауы мынадай редакцияда жазылсын:</w:t>
      </w:r>
      <w:r>
        <w:br/>
      </w:r>
      <w:r>
        <w:rPr>
          <w:rFonts w:ascii="Times New Roman"/>
          <w:b w:val="false"/>
          <w:i w:val="false"/>
          <w:color w:val="000000"/>
          <w:sz w:val="28"/>
        </w:rPr>
        <w:t>
      «011 «Бизнестің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8"/>
        </w:rPr>
        <w:t>
      461 «Ауданның (облыстық маңызы бар қаланың) экономика, қаржы және кәсіпкерлік бөлімі» бюджеттік бағдарламалар әкімшісі бойынша:</w:t>
      </w:r>
      <w:r>
        <w:br/>
      </w:r>
      <w:r>
        <w:rPr>
          <w:rFonts w:ascii="Times New Roman"/>
          <w:b w:val="false"/>
          <w:i w:val="false"/>
          <w:color w:val="000000"/>
          <w:sz w:val="28"/>
        </w:rPr>
        <w:t>
      029 «Бизнестің жол картасы 2020» бағдарламасы шеңберінде жеке кәсіпкерлікті қолдау» бюджеттік бағдарламасының атауы мынадай редакцияда жазылсын:</w:t>
      </w:r>
      <w:r>
        <w:br/>
      </w:r>
      <w:r>
        <w:rPr>
          <w:rFonts w:ascii="Times New Roman"/>
          <w:b w:val="false"/>
          <w:i w:val="false"/>
          <w:color w:val="000000"/>
          <w:sz w:val="28"/>
        </w:rPr>
        <w:t>
      «029 «Бизнестің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8"/>
        </w:rPr>
        <w:t>
      469 «Ауданның (облыстық маңызы бар қаланың) кәсіпкерлік бөлімі» бюджеттік бағдарламалар әкімшісі бойынша:</w:t>
      </w:r>
      <w:r>
        <w:br/>
      </w:r>
      <w:r>
        <w:rPr>
          <w:rFonts w:ascii="Times New Roman"/>
          <w:b w:val="false"/>
          <w:i w:val="false"/>
          <w:color w:val="000000"/>
          <w:sz w:val="28"/>
        </w:rPr>
        <w:t>
      007 «Бизнестің жол картасы 2020» бағдарламасы шеңберінде жеке кәсіпкерлікті қолдау» бюджеттік бағдарламасының атауы мынадай редакцияда жазылсын:</w:t>
      </w:r>
      <w:r>
        <w:br/>
      </w:r>
      <w:r>
        <w:rPr>
          <w:rFonts w:ascii="Times New Roman"/>
          <w:b w:val="false"/>
          <w:i w:val="false"/>
          <w:color w:val="000000"/>
          <w:sz w:val="28"/>
        </w:rPr>
        <w:t>
      «007 «Бизнестің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8"/>
        </w:rPr>
        <w:t>
      475 «Ауданның (облыстық маңызы бар қаланың) кәсіпкерлік, ауыл шаруашылығы және ветеринария бөлімі» бюджеттік бағдарламалар әкімшісі бойынша:</w:t>
      </w:r>
      <w:r>
        <w:br/>
      </w:r>
      <w:r>
        <w:rPr>
          <w:rFonts w:ascii="Times New Roman"/>
          <w:b w:val="false"/>
          <w:i w:val="false"/>
          <w:color w:val="000000"/>
          <w:sz w:val="28"/>
        </w:rPr>
        <w:t>
      015 «Бизнестің жол картасы 2020» бағдарламасы шеңберінде жеке кәсіпкерлікті қолдау» бюджеттік бағдарламасының атауы мынадай редакцияда жазылсын:</w:t>
      </w:r>
      <w:r>
        <w:br/>
      </w:r>
      <w:r>
        <w:rPr>
          <w:rFonts w:ascii="Times New Roman"/>
          <w:b w:val="false"/>
          <w:i w:val="false"/>
          <w:color w:val="000000"/>
          <w:sz w:val="28"/>
        </w:rPr>
        <w:t>
      «015 «Бизнестің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8"/>
        </w:rPr>
        <w:t>
      476 «Ауданның (облыстық маңызы бар қаланың) экономика, бюджеттік жоспарлау және кәсіпкерлік бөлімі» бюджеттік бағдарламалар әкімшісі бойынша:</w:t>
      </w:r>
      <w:r>
        <w:br/>
      </w:r>
      <w:r>
        <w:rPr>
          <w:rFonts w:ascii="Times New Roman"/>
          <w:b w:val="false"/>
          <w:i w:val="false"/>
          <w:color w:val="000000"/>
          <w:sz w:val="28"/>
        </w:rPr>
        <w:t>
      009 «Бизнестің жол картасы 2020» бағдарламасы шеңберінде жеке кәсіпкерлікті қолдау» бюджеттік бағдарламасының атауы мынадай редакцияда жазылсын:</w:t>
      </w:r>
      <w:r>
        <w:br/>
      </w:r>
      <w:r>
        <w:rPr>
          <w:rFonts w:ascii="Times New Roman"/>
          <w:b w:val="false"/>
          <w:i w:val="false"/>
          <w:color w:val="000000"/>
          <w:sz w:val="28"/>
        </w:rPr>
        <w:t>
      «009 «Бизнестің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8"/>
        </w:rPr>
        <w:t>
      482 «Ауданның (облыстық маңызы бар қаланың) кәсіпкерлік және туризм бөлімі» бюджеттік бағдарламалар әкімшісі бойынша:</w:t>
      </w:r>
      <w:r>
        <w:br/>
      </w:r>
      <w:r>
        <w:rPr>
          <w:rFonts w:ascii="Times New Roman"/>
          <w:b w:val="false"/>
          <w:i w:val="false"/>
          <w:color w:val="000000"/>
          <w:sz w:val="28"/>
        </w:rPr>
        <w:t>
      007 «Бизнестің жол картасы 2020» бағдарламасы шеңберінде жеке кәсіпкерлікті қолдау» бюджеттік бағдарламасының атауы мынадай редакцияда жазылсын:</w:t>
      </w:r>
      <w:r>
        <w:br/>
      </w:r>
      <w:r>
        <w:rPr>
          <w:rFonts w:ascii="Times New Roman"/>
          <w:b w:val="false"/>
          <w:i w:val="false"/>
          <w:color w:val="000000"/>
          <w:sz w:val="28"/>
        </w:rPr>
        <w:t>
      «007 «Бизнестің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8"/>
        </w:rPr>
        <w:t>
      493 «Ауданың (облыстық маңызы бар қаланың) кәсіпкерлік, өнеркәсіп және туризм бөлімі» бюджеттік бағдарламалар әкімшісі бойынша:</w:t>
      </w:r>
      <w:r>
        <w:br/>
      </w:r>
      <w:r>
        <w:rPr>
          <w:rFonts w:ascii="Times New Roman"/>
          <w:b w:val="false"/>
          <w:i w:val="false"/>
          <w:color w:val="000000"/>
          <w:sz w:val="28"/>
        </w:rPr>
        <w:t>
      007 «Бизнестің жол картасы 2020» бағдарламасы шеңберінде жеке кәсіпкерлікті қолдау» бюджеттік бағдарламасының атауы мынадай редакцияда жазылсын:</w:t>
      </w:r>
      <w:r>
        <w:br/>
      </w:r>
      <w:r>
        <w:rPr>
          <w:rFonts w:ascii="Times New Roman"/>
          <w:b w:val="false"/>
          <w:i w:val="false"/>
          <w:color w:val="000000"/>
          <w:sz w:val="28"/>
        </w:rPr>
        <w:t>
      «007 «Бизнестің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8"/>
        </w:rPr>
        <w:t>
      494 «Ауданның (облыстық маңызы бар қаланың) кәсіпкерлік және өнеркәсіп бөлімі» бюджеттік бағдарламалар әкімшісі бойынша:</w:t>
      </w:r>
      <w:r>
        <w:br/>
      </w:r>
      <w:r>
        <w:rPr>
          <w:rFonts w:ascii="Times New Roman"/>
          <w:b w:val="false"/>
          <w:i w:val="false"/>
          <w:color w:val="000000"/>
          <w:sz w:val="28"/>
        </w:rPr>
        <w:t>
      007 «Бизнестің жол картасы 2020» бағдарламасы шеңберінде жеке кәсіпкерлікті қолдау» бюджеттік бағдарламасының атауы мынадай редакцияда жазылсын:</w:t>
      </w:r>
      <w:r>
        <w:br/>
      </w:r>
      <w:r>
        <w:rPr>
          <w:rFonts w:ascii="Times New Roman"/>
          <w:b w:val="false"/>
          <w:i w:val="false"/>
          <w:color w:val="000000"/>
          <w:sz w:val="28"/>
        </w:rPr>
        <w:t>
      «007 «Бизнестің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8"/>
        </w:rPr>
        <w:t>
      701 «Облыстың кәсіпкерлік, сауда және туризм басқармасы» бюджеттік бағдарламалар әкімшісі бойынша:</w:t>
      </w:r>
      <w:r>
        <w:br/>
      </w:r>
      <w:r>
        <w:rPr>
          <w:rFonts w:ascii="Times New Roman"/>
          <w:b w:val="false"/>
          <w:i w:val="false"/>
          <w:color w:val="000000"/>
          <w:sz w:val="28"/>
        </w:rPr>
        <w:t>
      005 «Бизнестің жол картасы 2020» бағдарламасы шеңберінде жеке кәсіпкерлікті қолдау» бюджеттік бағдарламасының атауы мынадай редакцияда жазылсын:</w:t>
      </w:r>
      <w:r>
        <w:br/>
      </w:r>
      <w:r>
        <w:rPr>
          <w:rFonts w:ascii="Times New Roman"/>
          <w:b w:val="false"/>
          <w:i w:val="false"/>
          <w:color w:val="000000"/>
          <w:sz w:val="28"/>
        </w:rPr>
        <w:t>
      «005 «Бизнестің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8"/>
        </w:rPr>
        <w:t>
      006 «Бизнестің жол картасы 2020» бағдарламасы шеңберінде бизнесті жүргізуді сервистік қолдау» бюджеттік бағдарламасының атауы мынадай редакцияда жазылсын:</w:t>
      </w:r>
      <w:r>
        <w:br/>
      </w:r>
      <w:r>
        <w:rPr>
          <w:rFonts w:ascii="Times New Roman"/>
          <w:b w:val="false"/>
          <w:i w:val="false"/>
          <w:color w:val="000000"/>
          <w:sz w:val="28"/>
        </w:rPr>
        <w:t>
      «006 «Бизнестің жол картасы 2020» бизнесті қолдау мен дамытудың бірыңғай бағдарламасы шеңберінде бизнесті жүргізуді сервистік қолдау»;</w:t>
      </w:r>
      <w:r>
        <w:br/>
      </w:r>
      <w:r>
        <w:rPr>
          <w:rFonts w:ascii="Times New Roman"/>
          <w:b w:val="false"/>
          <w:i w:val="false"/>
          <w:color w:val="000000"/>
          <w:sz w:val="28"/>
        </w:rPr>
        <w:t>
      007 «Бизнестің жол картасы 2020» бағдарламасы шеңберінде кредиттер бойынша пайыздық мөлшерлемелерді субсидиялау» бюджеттік бағдарламасының атауы мынадай редакцияда жазылсын:</w:t>
      </w:r>
      <w:r>
        <w:br/>
      </w:r>
      <w:r>
        <w:rPr>
          <w:rFonts w:ascii="Times New Roman"/>
          <w:b w:val="false"/>
          <w:i w:val="false"/>
          <w:color w:val="000000"/>
          <w:sz w:val="28"/>
        </w:rPr>
        <w:t>
      «007 «Бизнестің жол картасы 2020» бизнесті қолдау мен дамытудың бірыңғай бағдарламасы шеңберінде кредиттер бойынша пайыздық мөлшерлемелерді субсидиялау»;</w:t>
      </w:r>
      <w:r>
        <w:br/>
      </w:r>
      <w:r>
        <w:rPr>
          <w:rFonts w:ascii="Times New Roman"/>
          <w:b w:val="false"/>
          <w:i w:val="false"/>
          <w:color w:val="000000"/>
          <w:sz w:val="28"/>
        </w:rPr>
        <w:t>
      009 «Бизнестің жол картасы 2020» бағдарламасы шеңберінде шағын және орта бизнеске кредиттерді ішінара кепілдендіру» бюджеттік бағдарламасының атауы мынадай редакцияда жазылсын:</w:t>
      </w:r>
      <w:r>
        <w:br/>
      </w:r>
      <w:r>
        <w:rPr>
          <w:rFonts w:ascii="Times New Roman"/>
          <w:b w:val="false"/>
          <w:i w:val="false"/>
          <w:color w:val="000000"/>
          <w:sz w:val="28"/>
        </w:rPr>
        <w:t>
      «009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8"/>
        </w:rPr>
        <w:t>
      019 «Аудандардың (облыстық маңызы бар қалалар) бюджеттеріне «Бизнестің жол картасы 2020» бағдарламасы шеңберінде жеке кәсіпкерлікті қолдауға берілетін нысаналы ағымдағы трансферттер» бюджеттік бағдарламасының атауы мынадай редакцияда жазылсын:</w:t>
      </w:r>
      <w:r>
        <w:br/>
      </w:r>
      <w:r>
        <w:rPr>
          <w:rFonts w:ascii="Times New Roman"/>
          <w:b w:val="false"/>
          <w:i w:val="false"/>
          <w:color w:val="000000"/>
          <w:sz w:val="28"/>
        </w:rPr>
        <w:t>
      «019 Аудандардың (облыстық маңызы бар қалалар) бюджеттеріне «Бизнестің жол картасы 2020» бизнесті қолдау мен дамытудың бірыңғай бағдарламасы шеңберінде жеке кәсіпкерлікті қолдауға берілетін нысаналы ағымдағы трансферттер»;</w:t>
      </w:r>
      <w:r>
        <w:br/>
      </w:r>
      <w:r>
        <w:rPr>
          <w:rFonts w:ascii="Times New Roman"/>
          <w:b w:val="false"/>
          <w:i w:val="false"/>
          <w:color w:val="000000"/>
          <w:sz w:val="28"/>
        </w:rPr>
        <w:t>
      722 «Облыстың тұрғын үй-коммуналдық шаруашылық және жолаушылар көлігі басқармасы» бюджеттік бағдарламалар әкімшісі бойынша:</w:t>
      </w:r>
      <w:r>
        <w:br/>
      </w:r>
      <w:r>
        <w:rPr>
          <w:rFonts w:ascii="Times New Roman"/>
          <w:b w:val="false"/>
          <w:i w:val="false"/>
          <w:color w:val="000000"/>
          <w:sz w:val="28"/>
        </w:rPr>
        <w:t>
      024 «Бизнестің жол картасы 2020» бағдарламасы шеңберінде жеке кәсіпкерлікті қолдау» бюджеттік бағдарламасының атауы мынадай редакцияда жазылсын:</w:t>
      </w:r>
      <w:r>
        <w:br/>
      </w:r>
      <w:r>
        <w:rPr>
          <w:rFonts w:ascii="Times New Roman"/>
          <w:b w:val="false"/>
          <w:i w:val="false"/>
          <w:color w:val="000000"/>
          <w:sz w:val="28"/>
        </w:rPr>
        <w:t>
      «024 «Бизнестің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8"/>
        </w:rPr>
        <w:t>
      723 «Облыстың кәсіпкерлік, индустриялды-инновациялық даму және туризм басқармасы» бюджеттік бағдарламалар әкімшісі бойынша:</w:t>
      </w:r>
      <w:r>
        <w:br/>
      </w:r>
      <w:r>
        <w:rPr>
          <w:rFonts w:ascii="Times New Roman"/>
          <w:b w:val="false"/>
          <w:i w:val="false"/>
          <w:color w:val="000000"/>
          <w:sz w:val="28"/>
        </w:rPr>
        <w:t>
      005 «Бизнестің жол картасы 2020» бағдарламасы шеңберінде жеке кәсіпкерлікті қолдау» бюджеттік бағдарламасының атауы мынадай редакцияда жазылсын:</w:t>
      </w:r>
      <w:r>
        <w:br/>
      </w:r>
      <w:r>
        <w:rPr>
          <w:rFonts w:ascii="Times New Roman"/>
          <w:b w:val="false"/>
          <w:i w:val="false"/>
          <w:color w:val="000000"/>
          <w:sz w:val="28"/>
        </w:rPr>
        <w:t>
      «005 «Бизнестің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8"/>
        </w:rPr>
        <w:t>
      010 «Бизнестің жол картасы 2020» бағдарламасы шеңберінде кредиттер бойынша пайыздық мөлшерлемелерді субсидиялау» бюджеттік бағдарламасының атауы мынадай редакцияда жазылсын:</w:t>
      </w:r>
      <w:r>
        <w:br/>
      </w:r>
      <w:r>
        <w:rPr>
          <w:rFonts w:ascii="Times New Roman"/>
          <w:b w:val="false"/>
          <w:i w:val="false"/>
          <w:color w:val="000000"/>
          <w:sz w:val="28"/>
        </w:rPr>
        <w:t>
      «010 «Бизнестің жол картасы 2020» бизнесті қолдау мен дамытудың бірыңғай бағдарламасы шеңберінде кредиттер бойынша пайыздық мөлшерлемелерді субсидиялау»;</w:t>
      </w:r>
      <w:r>
        <w:br/>
      </w:r>
      <w:r>
        <w:rPr>
          <w:rFonts w:ascii="Times New Roman"/>
          <w:b w:val="false"/>
          <w:i w:val="false"/>
          <w:color w:val="000000"/>
          <w:sz w:val="28"/>
        </w:rPr>
        <w:t>
      011 «Бизнестің жол картасы 2020» бағдарламасы шеңберінде шағын және орта бизнеске кредиттерді ішінара кепілдендіру» бюджеттік бағдарламасының атауы мынадай редакцияда жазылсын:</w:t>
      </w:r>
      <w:r>
        <w:br/>
      </w:r>
      <w:r>
        <w:rPr>
          <w:rFonts w:ascii="Times New Roman"/>
          <w:b w:val="false"/>
          <w:i w:val="false"/>
          <w:color w:val="000000"/>
          <w:sz w:val="28"/>
        </w:rPr>
        <w:t>
      «011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8"/>
        </w:rPr>
        <w:t>
      012 «Бизнестің жол картасы 2020» бағдарламасы шеңберінде бизнесті жүргізуді сервистік қолдау» бюджеттік бағдарламасының атауы мынадай редакцияда жазылсын:</w:t>
      </w:r>
      <w:r>
        <w:br/>
      </w:r>
      <w:r>
        <w:rPr>
          <w:rFonts w:ascii="Times New Roman"/>
          <w:b w:val="false"/>
          <w:i w:val="false"/>
          <w:color w:val="000000"/>
          <w:sz w:val="28"/>
        </w:rPr>
        <w:t>
      «012 «Бизнестің жол картасы 2020» бизнесті қолдау мен дамытудың бірыңғай бағдарламасы шеңберінде бизнесті жүргізуді сервистік қолдау»;</w:t>
      </w:r>
      <w:r>
        <w:br/>
      </w:r>
      <w:r>
        <w:rPr>
          <w:rFonts w:ascii="Times New Roman"/>
          <w:b w:val="false"/>
          <w:i w:val="false"/>
          <w:color w:val="000000"/>
          <w:sz w:val="28"/>
        </w:rPr>
        <w:t>
      014 «Аудандардың (облыстық маңызы бар қалалар) бюджеттеріне «Бизнестің жол картасы 2020» бағдарламасы шеңберінде жеке кәсіпкерлікті қолдауға берілетін нысаналы ағымдағы трансферттер» бюджеттік бағдарламасының атауы мынадай редакцияда жазылсын:</w:t>
      </w:r>
      <w:r>
        <w:br/>
      </w:r>
      <w:r>
        <w:rPr>
          <w:rFonts w:ascii="Times New Roman"/>
          <w:b w:val="false"/>
          <w:i w:val="false"/>
          <w:color w:val="000000"/>
          <w:sz w:val="28"/>
        </w:rPr>
        <w:t>
      «014 Аудандардың (облыстық маңызы бар қалалар) бюджеттеріне «Бизнестің жол картасы 2020» бизнесті қолдау мен дамытудың бірыңғай бағдарламасы шеңберінде жеке кәсіпкерлікті қолдауға берілетін нысаналы ағымдағы трансферттер»;</w:t>
      </w:r>
      <w:r>
        <w:br/>
      </w:r>
      <w:r>
        <w:rPr>
          <w:rFonts w:ascii="Times New Roman"/>
          <w:b w:val="false"/>
          <w:i w:val="false"/>
          <w:color w:val="000000"/>
          <w:sz w:val="28"/>
        </w:rPr>
        <w:t>
      9 «Басқалар» функционалдық кіші тобында:</w:t>
      </w:r>
      <w:r>
        <w:br/>
      </w:r>
      <w:r>
        <w:rPr>
          <w:rFonts w:ascii="Times New Roman"/>
          <w:b w:val="false"/>
          <w:i w:val="false"/>
          <w:color w:val="000000"/>
          <w:sz w:val="28"/>
        </w:rPr>
        <w:t>
      мынадай мазмұндағы 065 және 096 бюджеттік бағдарламалары бар 399 бюджеттік бағдарламалар әкімшісімен толықтырылсын:</w:t>
      </w:r>
      <w:r>
        <w:br/>
      </w:r>
      <w:r>
        <w:rPr>
          <w:rFonts w:ascii="Times New Roman"/>
          <w:b w:val="false"/>
          <w:i w:val="false"/>
          <w:color w:val="000000"/>
          <w:sz w:val="28"/>
        </w:rPr>
        <w:t>
      «399 Республикалық маңызы бар қаланың, астананың туризм және сыртқы байланыстар басқармасы</w:t>
      </w:r>
      <w:r>
        <w:br/>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15 «Трансферттер» функционалдық тобында:</w:t>
      </w:r>
      <w:r>
        <w:br/>
      </w:r>
      <w:r>
        <w:rPr>
          <w:rFonts w:ascii="Times New Roman"/>
          <w:b w:val="false"/>
          <w:i w:val="false"/>
          <w:color w:val="000000"/>
          <w:sz w:val="28"/>
        </w:rPr>
        <w:t>
      1 «Трансферттер» функционалдық кіші тобында:</w:t>
      </w:r>
      <w:r>
        <w:br/>
      </w:r>
      <w:r>
        <w:rPr>
          <w:rFonts w:ascii="Times New Roman"/>
          <w:b w:val="false"/>
          <w:i w:val="false"/>
          <w:color w:val="000000"/>
          <w:sz w:val="28"/>
        </w:rPr>
        <w:t>
      217 «Қазақстан Республикасы Қаржы министрлiгi» бюджеттік бағдарламалар әкімшісі бойынша:</w:t>
      </w:r>
      <w:r>
        <w:br/>
      </w:r>
      <w:r>
        <w:rPr>
          <w:rFonts w:ascii="Times New Roman"/>
          <w:b w:val="false"/>
          <w:i w:val="false"/>
          <w:color w:val="000000"/>
          <w:sz w:val="28"/>
        </w:rPr>
        <w:t>
      мынадай мазмұндағы 100 және 101 бюджеттік кіші бағдарламалары бар 097 бюджеттік бағдарламамен толықтырылсын:</w:t>
      </w:r>
      <w:r>
        <w:br/>
      </w:r>
      <w:r>
        <w:rPr>
          <w:rFonts w:ascii="Times New Roman"/>
          <w:b w:val="false"/>
          <w:i w:val="false"/>
          <w:color w:val="000000"/>
          <w:sz w:val="28"/>
        </w:rPr>
        <w:t>
      «097 Қазақстан Республикасының Ұлттық қорынан тартылған қаражаттың бір бөлігін қайтару</w:t>
      </w:r>
      <w:r>
        <w:br/>
      </w:r>
      <w:r>
        <w:rPr>
          <w:rFonts w:ascii="Times New Roman"/>
          <w:b w:val="false"/>
          <w:i w:val="false"/>
          <w:color w:val="000000"/>
          <w:sz w:val="28"/>
        </w:rPr>
        <w:t>
      100 Қазақстан Республикасының Ұлттық қорынан нысаналы трансферт түрінде тартылған қаражаттың бір бөлігін қайтару</w:t>
      </w:r>
      <w:r>
        <w:br/>
      </w:r>
      <w:r>
        <w:rPr>
          <w:rFonts w:ascii="Times New Roman"/>
          <w:b w:val="false"/>
          <w:i w:val="false"/>
          <w:color w:val="000000"/>
          <w:sz w:val="28"/>
        </w:rPr>
        <w:t>
      101 Қазақстан Республикасының Ұлттық қорынан тартылған кепілдік берілген трансферттің бір бөлігін қайтару»;</w:t>
      </w:r>
      <w:r>
        <w:br/>
      </w:r>
      <w:r>
        <w:rPr>
          <w:rFonts w:ascii="Times New Roman"/>
          <w:b w:val="false"/>
          <w:i w:val="false"/>
          <w:color w:val="000000"/>
          <w:sz w:val="28"/>
        </w:rPr>
        <w:t>
      257 «Облыстың қаржы басқармасы» бюджеттік бағдарламалар әкімшісі бойынша:</w:t>
      </w:r>
      <w:r>
        <w:br/>
      </w:r>
      <w:r>
        <w:rPr>
          <w:rFonts w:ascii="Times New Roman"/>
          <w:b w:val="false"/>
          <w:i w:val="false"/>
          <w:color w:val="000000"/>
          <w:sz w:val="28"/>
        </w:rPr>
        <w:t>
      мынадай мазмұндағы 053 бюджеттік бағдарламамен толықтырылсын:</w:t>
      </w:r>
      <w:r>
        <w:br/>
      </w:r>
      <w:r>
        <w:rPr>
          <w:rFonts w:ascii="Times New Roman"/>
          <w:b w:val="false"/>
          <w:i w:val="false"/>
          <w:color w:val="000000"/>
          <w:sz w:val="28"/>
        </w:rPr>
        <w:t>
      «053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8"/>
        </w:rPr>
        <w:t>
      299 «Облыстың экономика және қаржы басқармасы» бюджеттік бағдарламалар әкімшісі бойынша:</w:t>
      </w:r>
      <w:r>
        <w:br/>
      </w:r>
      <w:r>
        <w:rPr>
          <w:rFonts w:ascii="Times New Roman"/>
          <w:b w:val="false"/>
          <w:i w:val="false"/>
          <w:color w:val="000000"/>
          <w:sz w:val="28"/>
        </w:rPr>
        <w:t>
      мынадай мазмұндағы 053 бюджеттік бағдарламамен толықтырылсын:</w:t>
      </w:r>
      <w:r>
        <w:br/>
      </w:r>
      <w:r>
        <w:rPr>
          <w:rFonts w:ascii="Times New Roman"/>
          <w:b w:val="false"/>
          <w:i w:val="false"/>
          <w:color w:val="000000"/>
          <w:sz w:val="28"/>
        </w:rPr>
        <w:t>
      «053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8"/>
        </w:rPr>
        <w:t>
      356 «Республикалық маңызы бар қаланың, астананың қаржы басқармасы» бюджеттік бағдарламалар әкімшісі бойынша:</w:t>
      </w:r>
      <w:r>
        <w:br/>
      </w:r>
      <w:r>
        <w:rPr>
          <w:rFonts w:ascii="Times New Roman"/>
          <w:b w:val="false"/>
          <w:i w:val="false"/>
          <w:color w:val="000000"/>
          <w:sz w:val="28"/>
        </w:rPr>
        <w:t>
      мынадай мазмұндағы 053 бюджеттік бағдарламамен толықтырылсын:</w:t>
      </w:r>
      <w:r>
        <w:br/>
      </w:r>
      <w:r>
        <w:rPr>
          <w:rFonts w:ascii="Times New Roman"/>
          <w:b w:val="false"/>
          <w:i w:val="false"/>
          <w:color w:val="000000"/>
          <w:sz w:val="28"/>
        </w:rPr>
        <w:t>
      «053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8"/>
        </w:rPr>
        <w:t>
      452 «Ауданның (облыстық маңызы бар қаланың) қаржы бөлімі» бюджеттік бағдарламалар әкімшісі бойынша:</w:t>
      </w:r>
      <w:r>
        <w:br/>
      </w:r>
      <w:r>
        <w:rPr>
          <w:rFonts w:ascii="Times New Roman"/>
          <w:b w:val="false"/>
          <w:i w:val="false"/>
          <w:color w:val="000000"/>
          <w:sz w:val="28"/>
        </w:rPr>
        <w:t>
      мынадай мазмұндағы 054 бюджеттік бағдарламамен толықтырылсын:</w:t>
      </w:r>
      <w:r>
        <w:br/>
      </w:r>
      <w:r>
        <w:rPr>
          <w:rFonts w:ascii="Times New Roman"/>
          <w:b w:val="false"/>
          <w:i w:val="false"/>
          <w:color w:val="000000"/>
          <w:sz w:val="28"/>
        </w:rPr>
        <w:t xml:space="preserve">
      «054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w:t>
      </w:r>
      <w:r>
        <w:br/>
      </w:r>
      <w:r>
        <w:rPr>
          <w:rFonts w:ascii="Times New Roman"/>
          <w:b w:val="false"/>
          <w:i w:val="false"/>
          <w:color w:val="000000"/>
          <w:sz w:val="28"/>
        </w:rPr>
        <w:t>
      459 «Ауданның (облыстық маңызы бар қаланың) экономика және қаржы бөлімі» бюджеттік бағдарламалар әкімшісі бойынша:</w:t>
      </w:r>
      <w:r>
        <w:br/>
      </w:r>
      <w:r>
        <w:rPr>
          <w:rFonts w:ascii="Times New Roman"/>
          <w:b w:val="false"/>
          <w:i w:val="false"/>
          <w:color w:val="000000"/>
          <w:sz w:val="28"/>
        </w:rPr>
        <w:t>
      мынадай мазмұндағы 054 бюджеттік бағдарламамен толықтырылсын:</w:t>
      </w:r>
      <w:r>
        <w:br/>
      </w:r>
      <w:r>
        <w:rPr>
          <w:rFonts w:ascii="Times New Roman"/>
          <w:b w:val="false"/>
          <w:i w:val="false"/>
          <w:color w:val="000000"/>
          <w:sz w:val="28"/>
        </w:rPr>
        <w:t xml:space="preserve">
      «054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w:t>
      </w:r>
      <w:r>
        <w:br/>
      </w:r>
      <w:r>
        <w:rPr>
          <w:rFonts w:ascii="Times New Roman"/>
          <w:b w:val="false"/>
          <w:i w:val="false"/>
          <w:color w:val="000000"/>
          <w:sz w:val="28"/>
        </w:rPr>
        <w:t>
      461 «Ауданның (облыстық маңызы бар қаланың) экономика, қаржы және кәсіпкерлік бөлімі» бюджеттік бағдарламалар әкімшісі бойынша:</w:t>
      </w:r>
      <w:r>
        <w:br/>
      </w:r>
      <w:r>
        <w:rPr>
          <w:rFonts w:ascii="Times New Roman"/>
          <w:b w:val="false"/>
          <w:i w:val="false"/>
          <w:color w:val="000000"/>
          <w:sz w:val="28"/>
        </w:rPr>
        <w:t>
      мынадай мазмұндағы 054 бюджеттік бағдарламамен толықтырылсын:</w:t>
      </w:r>
      <w:r>
        <w:br/>
      </w:r>
      <w:r>
        <w:rPr>
          <w:rFonts w:ascii="Times New Roman"/>
          <w:b w:val="false"/>
          <w:i w:val="false"/>
          <w:color w:val="000000"/>
          <w:sz w:val="28"/>
        </w:rPr>
        <w:t>
      «054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8"/>
        </w:rPr>
        <w:t>
</w:t>
      </w:r>
      <w:r>
        <w:rPr>
          <w:rFonts w:ascii="Times New Roman"/>
          <w:b w:val="false"/>
          <w:i w:val="false"/>
          <w:color w:val="000000"/>
          <w:sz w:val="28"/>
        </w:rPr>
        <w:t>
      бюджет шығыстарының экономикалық </w:t>
      </w:r>
      <w:r>
        <w:rPr>
          <w:rFonts w:ascii="Times New Roman"/>
          <w:b w:val="false"/>
          <w:i w:val="false"/>
          <w:color w:val="000000"/>
          <w:sz w:val="28"/>
        </w:rPr>
        <w:t>сыныптамасында</w:t>
      </w:r>
      <w:r>
        <w:rPr>
          <w:rFonts w:ascii="Times New Roman"/>
          <w:b w:val="false"/>
          <w:i w:val="false"/>
          <w:color w:val="000000"/>
          <w:sz w:val="28"/>
        </w:rPr>
        <w:t>:</w:t>
      </w:r>
      <w:r>
        <w:br/>
      </w:r>
      <w:r>
        <w:rPr>
          <w:rFonts w:ascii="Times New Roman"/>
          <w:b w:val="false"/>
          <w:i w:val="false"/>
          <w:color w:val="000000"/>
          <w:sz w:val="28"/>
        </w:rPr>
        <w:t>
      1 «Ағымдағы шығындар» санатында:</w:t>
      </w:r>
      <w:r>
        <w:br/>
      </w:r>
      <w:r>
        <w:rPr>
          <w:rFonts w:ascii="Times New Roman"/>
          <w:b w:val="false"/>
          <w:i w:val="false"/>
          <w:color w:val="000000"/>
          <w:sz w:val="28"/>
        </w:rPr>
        <w:t>
      03 «Ағымдағы трансферттер» сыныбында:</w:t>
      </w:r>
      <w:r>
        <w:br/>
      </w:r>
      <w:r>
        <w:rPr>
          <w:rFonts w:ascii="Times New Roman"/>
          <w:b w:val="false"/>
          <w:i w:val="false"/>
          <w:color w:val="000000"/>
          <w:sz w:val="28"/>
        </w:rPr>
        <w:t>
      350 «Өзге де ағымдағы трансферттер» кіші сыныбында:</w:t>
      </w:r>
      <w:r>
        <w:br/>
      </w:r>
      <w:r>
        <w:rPr>
          <w:rFonts w:ascii="Times New Roman"/>
          <w:b w:val="false"/>
          <w:i w:val="false"/>
          <w:color w:val="000000"/>
          <w:sz w:val="28"/>
        </w:rPr>
        <w:t>
      мынадай мазмұндағы 352 ерекшелікпен толықтырылсын:</w:t>
      </w:r>
      <w:r>
        <w:br/>
      </w:r>
      <w:r>
        <w:rPr>
          <w:rFonts w:ascii="Times New Roman"/>
          <w:b w:val="false"/>
          <w:i w:val="false"/>
          <w:color w:val="000000"/>
          <w:sz w:val="28"/>
        </w:rPr>
        <w:t>
      «352 Қазақстан Республикасының Ұлттық қорынан тартылған қаражаттың бір бөлігін қайтару»;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бюджет шығыстарының экономикалық сыныптамасы ерекшелігінің </w:t>
      </w:r>
      <w:r>
        <w:rPr>
          <w:rFonts w:ascii="Times New Roman"/>
          <w:b w:val="false"/>
          <w:i w:val="false"/>
          <w:color w:val="000000"/>
          <w:sz w:val="28"/>
        </w:rPr>
        <w:t>құрылымында</w:t>
      </w:r>
      <w:r>
        <w:rPr>
          <w:rFonts w:ascii="Times New Roman"/>
          <w:b w:val="false"/>
          <w:i w:val="false"/>
          <w:color w:val="000000"/>
          <w:sz w:val="28"/>
        </w:rPr>
        <w:t xml:space="preserve">: </w:t>
      </w:r>
      <w:r>
        <w:br/>
      </w:r>
      <w:r>
        <w:rPr>
          <w:rFonts w:ascii="Times New Roman"/>
          <w:b w:val="false"/>
          <w:i w:val="false"/>
          <w:color w:val="000000"/>
          <w:sz w:val="28"/>
        </w:rPr>
        <w:t>
      350 «Өзге де ағымдағы трансферттер» кіші сыныбында:</w:t>
      </w:r>
      <w:r>
        <w:br/>
      </w:r>
      <w:r>
        <w:rPr>
          <w:rFonts w:ascii="Times New Roman"/>
          <w:b w:val="false"/>
          <w:i w:val="false"/>
          <w:color w:val="000000"/>
          <w:sz w:val="28"/>
        </w:rPr>
        <w:t>
      мынадай мазмұндағы 352 ерекшелікпен толықтырылсын:</w:t>
      </w:r>
      <w:r>
        <w:br/>
      </w:r>
      <w:r>
        <w:rPr>
          <w:rFonts w:ascii="Times New Roman"/>
          <w:b w:val="false"/>
          <w:i w:val="false"/>
          <w:color w:val="000000"/>
          <w:sz w:val="28"/>
        </w:rPr>
        <w:t>
      «352 Қазақстан Республикасының Ұлттық қорынан тартылған қаражаттың бір бөлігін қайтару»;</w:t>
      </w:r>
      <w:r>
        <w:br/>
      </w:r>
      <w:r>
        <w:rPr>
          <w:rFonts w:ascii="Times New Roman"/>
          <w:b w:val="false"/>
          <w:i w:val="false"/>
          <w:color w:val="000000"/>
          <w:sz w:val="28"/>
        </w:rPr>
        <w:t>
      мынадай мазмұндағы анықтамамен толықтырылсын:</w:t>
      </w:r>
      <w:r>
        <w:br/>
      </w:r>
      <w:r>
        <w:rPr>
          <w:rFonts w:ascii="Times New Roman"/>
          <w:b w:val="false"/>
          <w:i w:val="false"/>
          <w:color w:val="000000"/>
          <w:sz w:val="28"/>
        </w:rPr>
        <w:t>
      «Қазақстан Республикасының Ұлттық қорынан нысаналы трансферт түрінде тартылған пайдаланылмаған қаражаттың бір бөлігін қайтару және тартылған кепілдік берілген трансферттің бір бөлігін қайтару. Сондай-ақ осы ерекшелік бойынша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 жоғары тұрған бюджетке сомасын қайтару жүзеге асырылады.»;</w:t>
      </w:r>
      <w:r>
        <w:br/>
      </w:r>
      <w:r>
        <w:rPr>
          <w:rFonts w:ascii="Times New Roman"/>
          <w:b w:val="false"/>
          <w:i w:val="false"/>
          <w:color w:val="000000"/>
          <w:sz w:val="28"/>
        </w:rPr>
        <w:t>
</w:t>
      </w:r>
      <w:r>
        <w:rPr>
          <w:rFonts w:ascii="Times New Roman"/>
          <w:b w:val="false"/>
          <w:i w:val="false"/>
          <w:color w:val="000000"/>
          <w:sz w:val="28"/>
        </w:rPr>
        <w:t>
      2) «Бюджет түсімдерін бюджеттер деңгейлері мен Қазақстан Республикасы Ұлттық қорының қолма-қол ақшасының бақылау шоты арасында бөлу кестесін бекіту туралы» Қазақстан Республикасы Қаржы Министрінің 2014 жылғы 18 қыркүйектегі № 404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9760 болып тіркелген, «Әділет» ақпараттық-құқықтық жүйесінде 2014 жылғы 15 қазанда жарияланған):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 түсімдерін бюджеттер деңгейлері мен Қазақстан Республикасы Ұлттық қорының қолма-қол ақшасының бақылау шоты арасында бөлу </w:t>
      </w:r>
      <w:r>
        <w:rPr>
          <w:rFonts w:ascii="Times New Roman"/>
          <w:b w:val="false"/>
          <w:i w:val="false"/>
          <w:color w:val="000000"/>
          <w:sz w:val="28"/>
        </w:rPr>
        <w:t>кестесінде</w:t>
      </w:r>
      <w:r>
        <w:rPr>
          <w:rFonts w:ascii="Times New Roman"/>
          <w:b w:val="false"/>
          <w:i w:val="false"/>
          <w:color w:val="000000"/>
          <w:sz w:val="28"/>
        </w:rPr>
        <w:t>:</w:t>
      </w:r>
      <w:r>
        <w:br/>
      </w:r>
      <w:r>
        <w:rPr>
          <w:rFonts w:ascii="Times New Roman"/>
          <w:b w:val="false"/>
          <w:i w:val="false"/>
          <w:color w:val="000000"/>
          <w:sz w:val="28"/>
        </w:rPr>
        <w:t>
      2 «Салықтық емес түсiмдер» санатында:</w:t>
      </w:r>
      <w:r>
        <w:br/>
      </w: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сыныбында:</w:t>
      </w:r>
      <w:r>
        <w:br/>
      </w:r>
      <w:r>
        <w:rPr>
          <w:rFonts w:ascii="Times New Roman"/>
          <w:b w:val="false"/>
          <w:i w:val="false"/>
          <w:color w:val="000000"/>
          <w:sz w:val="28"/>
        </w:rPr>
        <w:t>
      1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кіші сыныбында:</w:t>
      </w:r>
      <w:r>
        <w:br/>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6"/>
        <w:gridCol w:w="745"/>
        <w:gridCol w:w="980"/>
        <w:gridCol w:w="769"/>
        <w:gridCol w:w="981"/>
        <w:gridCol w:w="1193"/>
        <w:gridCol w:w="1004"/>
        <w:gridCol w:w="1004"/>
        <w:gridCol w:w="1005"/>
        <w:gridCol w:w="723"/>
      </w:tblGrid>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үкімдері бойынша қылмыстық құқық бұзушылықтар жасағаны үшін тағайындалған айыппұлдар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3 «Негізгі капиталды сатудан түсетін түсімдер» санатында:</w:t>
      </w:r>
      <w:r>
        <w:br/>
      </w:r>
      <w:r>
        <w:rPr>
          <w:rFonts w:ascii="Times New Roman"/>
          <w:b w:val="false"/>
          <w:i w:val="false"/>
          <w:color w:val="000000"/>
          <w:sz w:val="28"/>
        </w:rPr>
        <w:t>
      01 «Мемлекеттік мекемелерге бекітілген мемлекеттік мүлікті сату» сыныбында:</w:t>
      </w:r>
      <w:r>
        <w:br/>
      </w:r>
      <w:r>
        <w:rPr>
          <w:rFonts w:ascii="Times New Roman"/>
          <w:b w:val="false"/>
          <w:i w:val="false"/>
          <w:color w:val="000000"/>
          <w:sz w:val="28"/>
        </w:rPr>
        <w:t>
      1 «Мемлекеттік мекемелерге бекітілген мемлекеттік мүлікті сату» кіші сыныбында:</w:t>
      </w:r>
      <w:r>
        <w:br/>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6"/>
        <w:gridCol w:w="745"/>
        <w:gridCol w:w="980"/>
        <w:gridCol w:w="769"/>
        <w:gridCol w:w="981"/>
        <w:gridCol w:w="1193"/>
        <w:gridCol w:w="1004"/>
        <w:gridCol w:w="1004"/>
        <w:gridCol w:w="1005"/>
        <w:gridCol w:w="723"/>
      </w:tblGrid>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тұрғын үй қорынан берілетін тұрғын үй-жайларды жекешелендiруден түсетін түсімдер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4 «Трансферттердің түсімдері» санатында:</w:t>
      </w:r>
      <w:r>
        <w:br/>
      </w:r>
      <w:r>
        <w:rPr>
          <w:rFonts w:ascii="Times New Roman"/>
          <w:b w:val="false"/>
          <w:i w:val="false"/>
          <w:color w:val="000000"/>
          <w:sz w:val="28"/>
        </w:rPr>
        <w:t>
      01 «Төмен тұрған мемлекеттiк басқару органдарынан трансферттер» сыныбында:</w:t>
      </w:r>
      <w:r>
        <w:br/>
      </w:r>
      <w:r>
        <w:rPr>
          <w:rFonts w:ascii="Times New Roman"/>
          <w:b w:val="false"/>
          <w:i w:val="false"/>
          <w:color w:val="000000"/>
          <w:sz w:val="28"/>
        </w:rPr>
        <w:t>
      1 «Облыстық бюджеттерден, Астана және Алматы қалаларының бюджеттерінен трансферттер» кіші сыныбында:</w:t>
      </w:r>
      <w:r>
        <w:br/>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6"/>
        <w:gridCol w:w="745"/>
        <w:gridCol w:w="980"/>
        <w:gridCol w:w="769"/>
        <w:gridCol w:w="981"/>
        <w:gridCol w:w="1193"/>
        <w:gridCol w:w="1004"/>
        <w:gridCol w:w="1004"/>
        <w:gridCol w:w="1005"/>
        <w:gridCol w:w="723"/>
      </w:tblGrid>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2 «Аудандық (қалалық) бюджеттерден трансферттер» кіші сыныбында:</w:t>
      </w:r>
      <w:r>
        <w:br/>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6"/>
        <w:gridCol w:w="745"/>
        <w:gridCol w:w="980"/>
        <w:gridCol w:w="769"/>
        <w:gridCol w:w="981"/>
        <w:gridCol w:w="816"/>
        <w:gridCol w:w="1098"/>
        <w:gridCol w:w="1287"/>
        <w:gridCol w:w="1005"/>
        <w:gridCol w:w="723"/>
      </w:tblGrid>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9"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Қазақстан Республикасы Қаржы министрлігінің Бюджет заңнамасы департаменті (З.А. Ерназарова) заңнамада белгіленген тәртіппен: </w:t>
      </w:r>
      <w:r>
        <w:br/>
      </w:r>
      <w:r>
        <w:rPr>
          <w:rFonts w:ascii="Times New Roman"/>
          <w:b w:val="false"/>
          <w:i w:val="false"/>
          <w:color w:val="000000"/>
          <w:sz w:val="28"/>
        </w:rPr>
        <w:t>
      1) осы бұйрықтың Қазақстан Республикасы Әдiлет министрлiгiнде мемлекеттiк тiркелуін;</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Қазақстан Республикасының нормативтік құқықтық актілерін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r>
        <w:br/>
      </w: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тiркелген күнінен кейін қолданысқа енгізіледі.</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Қаржы Министрі                             Б. 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