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0426" w14:textId="7a50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"Мүгедектігі бар балаларды үйде оқытуға жұмсалған шығындарды өтеуді тағайындау және төлеу туралы есеп" әкімшілік деректерін жинауға арналған нысанды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2016 жылғы 19 қаңтардағы № 28 бұйрығы. Қазақстан Республикасының Әділет министрлігінде 2016 жылы 18 ақпанда № 13109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Еңбек және халықты әлеуметтік қорғау министрінің 07.07.2022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Еңбек және халықты әлеуметтік қорғау министрінің 07.07.2022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Мүгедектігі бар балаларды үйде оқытуға жұмсалған шығындарды өтеуді тағайындау және төлеу туралы есеп" әкімшілік деректерін жинауға арналған нысан осы бұйрыққа қосымшаға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Еңбек және халықты әлеуметтік қорғау министрінің 07.07.2022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Әлеуметтік көмек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 бұқаралық ақпарат құралдарында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жоғарыда көрсетілген нысанды облыстық, Астана мен Алматы қалаларының жұмыспен қамтуды үйлестіру және әлеуметтік бағдарламалар басқармаларының назарына жеткізуді;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С.Қ. Жақыповаға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 төрағасының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Б. Иманәлиев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25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балаларды үйде оқытуға жұмсалған шығындарды өтеуді тағайындау және төлеу туралы есеп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ҚР Еңбек және халықты әлеуметтік қорғау министрінің 29.12.2023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 - ресурста орналастырылған: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https://www.gov.kz/memleket/entities/enbek/documents/details/212699?lang=kk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жылғы____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Индексі: 2-шығындарды өтеу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Ұсынатын адамдар тобы: облыстық, Астана, Алматы және Шымкент қалаларының жұмыспен қамтуды үйлестіру және әлеуметтік бағдарламалар басқармалары, "Еңбек ресурстарын дамыту орталығы"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 ұсынылады: "Еңбек ресурстарын дамыту орталығы" акционерлік қоғамы, Қазақстан Республикасы Еңбек және халықты әлеуметтік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облыстық, Астана, Алматы және Шымкент қалаларының жұмыспен қамтуды үйлестіру және әлеуметтік бағдарламалар басқармалары – есепті кезеңнен кейінгі айдың 15-іне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ресурстарын дамыту орталығы" акционерлік қоғамы – есепті кезеңнен кейінгі 15 күнтізбелік күн ішінде.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жіктеуіші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төленбеген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сома,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тағайындалды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алушылар, адам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айлық мөлшері, теңге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алушылар, адам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айлық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 бойынша 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жерлер бойынша 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тағайындалды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алушылар, 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айлық мөлшері,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алушылар, 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айлық мөлшері,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Ескертпе: нысан осы нысанға қосымшада келтірілген түсініктемеге сәйкес толтырылады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мекенжайa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(жеке кәсіпкерлер болып табылатын тұлғалардан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