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6092a" w14:textId="18609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қала құрылысы және құрылыс саласындағы мемлекеттік көрсетілетін қызмет стандарттарын бекіту туралы" Қазақстан Республикасының Ұлттық экономика министрінің міндетін атқарушының 2015 жылғы 27 наурыздағы № 276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экономика министрінің м.а. 2016 жылғы 21 қаңтардағы № 25 бұйрығы. Қазақстан Республикасының Әділет министрлігінде 2016 жылы 22 ақпанда № 13151 болып тіркелді. Күші жойылды - Қазақстан Республикасы Индустрия және инфрақұрылымдық даму министрінің 2021 жылғы 4 ақпандағы № 44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04.02.2021 </w:t>
      </w:r>
      <w:r>
        <w:rPr>
          <w:rFonts w:ascii="Times New Roman"/>
          <w:b w:val="false"/>
          <w:i w:val="false"/>
          <w:color w:val="ff0000"/>
          <w:sz w:val="28"/>
        </w:rPr>
        <w:t>№ 44</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23"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4" w:id="1"/>
    <w:p>
      <w:pPr>
        <w:spacing w:after="0"/>
        <w:ind w:left="0"/>
        <w:jc w:val="both"/>
      </w:pPr>
      <w:r>
        <w:rPr>
          <w:rFonts w:ascii="Times New Roman"/>
          <w:b w:val="false"/>
          <w:i w:val="false"/>
          <w:color w:val="000000"/>
          <w:sz w:val="28"/>
        </w:rPr>
        <w:t xml:space="preserve">
      1. "Сәулет, қала құрылысы және құрылыс саласындағы мемлекеттік көрсетілетін қызмет стандарттарын бекіту туралы" Қазақстан Республикасы Ұлттық экономика министрі міндетін атқарушының 2015 жылғы 27 наурыздағы № 276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11133 болып тіркеген, "Әділет" ақпараттық-құқықтық жүйесінде 2015 жылғы 12 маусымында жарияланған) мынадай өзгерiстер енгізілсін:</w:t>
      </w:r>
    </w:p>
    <w:bookmarkEnd w:id="1"/>
    <w:bookmarkStart w:name="z25" w:id="2"/>
    <w:p>
      <w:pPr>
        <w:spacing w:after="0"/>
        <w:ind w:left="0"/>
        <w:jc w:val="both"/>
      </w:pPr>
      <w:r>
        <w:rPr>
          <w:rFonts w:ascii="Times New Roman"/>
          <w:b w:val="false"/>
          <w:i w:val="false"/>
          <w:color w:val="000000"/>
          <w:sz w:val="28"/>
        </w:rPr>
        <w:t xml:space="preserve">
      көрсетілген бұйрықпен бекітілген "Іздестіру қызметіне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p>
    <w:bookmarkStart w:name="z27" w:id="3"/>
    <w:p>
      <w:pPr>
        <w:spacing w:after="0"/>
        <w:ind w:left="0"/>
        <w:jc w:val="both"/>
      </w:pPr>
      <w:r>
        <w:rPr>
          <w:rFonts w:ascii="Times New Roman"/>
          <w:b w:val="false"/>
          <w:i w:val="false"/>
          <w:color w:val="000000"/>
          <w:sz w:val="28"/>
        </w:rPr>
        <w:t xml:space="preserve">
      "1) "Азаматтарға арналған үкімет" мемлекеттік корпорациясы" коммерциялық емес акционерлік қоғамы (бұдан әрі - Мемлекеттік корпорация);";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тармақшасының бірінші абзацы мынадай редакцияда жазылсын:</w:t>
      </w:r>
    </w:p>
    <w:bookmarkStart w:name="z29" w:id="4"/>
    <w:p>
      <w:pPr>
        <w:spacing w:after="0"/>
        <w:ind w:left="0"/>
        <w:jc w:val="both"/>
      </w:pPr>
      <w:r>
        <w:rPr>
          <w:rFonts w:ascii="Times New Roman"/>
          <w:b w:val="false"/>
          <w:i w:val="false"/>
          <w:color w:val="000000"/>
          <w:sz w:val="28"/>
        </w:rPr>
        <w:t>
      "1) Мемлекеттік корпорацияға немесе порталға құжаттар топтамасы тапсырылған күннен бастап:";</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1) тармақшасы мынадай редакцияда жазылсын:</w:t>
      </w:r>
    </w:p>
    <w:bookmarkStart w:name="z31" w:id="5"/>
    <w:p>
      <w:pPr>
        <w:spacing w:after="0"/>
        <w:ind w:left="0"/>
        <w:jc w:val="both"/>
      </w:pPr>
      <w:r>
        <w:rPr>
          <w:rFonts w:ascii="Times New Roman"/>
          <w:b w:val="false"/>
          <w:i w:val="false"/>
          <w:color w:val="000000"/>
          <w:sz w:val="28"/>
        </w:rPr>
        <w:t>
      "1) Мемлекеттік корпорацияның – Қазақстан Республикасының еңбек заңнамасына сәйкес жексенбі және мереке күндерін қоспағанда, дүйсенбіден бастап сенбіні қоса алғанда, үзiлiссіз сағат 9.00-ден 20.00-ге дейін белгіленген жұмыс кестесіне сәйкес.</w:t>
      </w:r>
    </w:p>
    <w:bookmarkEnd w:id="5"/>
    <w:bookmarkStart w:name="z32" w:id="6"/>
    <w:p>
      <w:pPr>
        <w:spacing w:after="0"/>
        <w:ind w:left="0"/>
        <w:jc w:val="both"/>
      </w:pPr>
      <w:r>
        <w:rPr>
          <w:rFonts w:ascii="Times New Roman"/>
          <w:b w:val="false"/>
          <w:i w:val="false"/>
          <w:color w:val="000000"/>
          <w:sz w:val="28"/>
        </w:rPr>
        <w:t>
      Мемлекеттік көрсетілетін қызмет жеделдетіп қызмет көрсетусіз "электрондық кезек" тәртібімен көрсетілетін қызметті алушының тіркелген орны бойынша көрсетіледі, электрондық кезекті портал арқылы броньдауға мүмкіндігі бар;";</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34" w:id="7"/>
    <w:p>
      <w:pPr>
        <w:spacing w:after="0"/>
        <w:ind w:left="0"/>
        <w:jc w:val="both"/>
      </w:pPr>
      <w:r>
        <w:rPr>
          <w:rFonts w:ascii="Times New Roman"/>
          <w:b w:val="false"/>
          <w:i w:val="false"/>
          <w:color w:val="000000"/>
          <w:sz w:val="28"/>
        </w:rPr>
        <w:t>
      1) тармақшаның бірінші абзацы мынадай редакцияда жазылсын:</w:t>
      </w:r>
    </w:p>
    <w:bookmarkEnd w:id="7"/>
    <w:bookmarkStart w:name="z35" w:id="8"/>
    <w:p>
      <w:pPr>
        <w:spacing w:after="0"/>
        <w:ind w:left="0"/>
        <w:jc w:val="both"/>
      </w:pPr>
      <w:r>
        <w:rPr>
          <w:rFonts w:ascii="Times New Roman"/>
          <w:b w:val="false"/>
          <w:i w:val="false"/>
          <w:color w:val="000000"/>
          <w:sz w:val="28"/>
        </w:rPr>
        <w:t>
      "1) лицензия алған кезде Мемлекеттік корпорацияға:";</w:t>
      </w:r>
    </w:p>
    <w:bookmarkEnd w:id="8"/>
    <w:bookmarkStart w:name="z36" w:id="9"/>
    <w:p>
      <w:pPr>
        <w:spacing w:after="0"/>
        <w:ind w:left="0"/>
        <w:jc w:val="both"/>
      </w:pPr>
      <w:r>
        <w:rPr>
          <w:rFonts w:ascii="Times New Roman"/>
          <w:b w:val="false"/>
          <w:i w:val="false"/>
          <w:color w:val="000000"/>
          <w:sz w:val="28"/>
        </w:rPr>
        <w:t>
      2) тармақшаның бірінші абзацы мынадай редакцияда жазылсын:</w:t>
      </w:r>
    </w:p>
    <w:bookmarkEnd w:id="9"/>
    <w:bookmarkStart w:name="z37" w:id="10"/>
    <w:p>
      <w:pPr>
        <w:spacing w:after="0"/>
        <w:ind w:left="0"/>
        <w:jc w:val="both"/>
      </w:pPr>
      <w:r>
        <w:rPr>
          <w:rFonts w:ascii="Times New Roman"/>
          <w:b w:val="false"/>
          <w:i w:val="false"/>
          <w:color w:val="000000"/>
          <w:sz w:val="28"/>
        </w:rPr>
        <w:t>
      "2) жеке тұлға-лицензиаттың тегі, аты, әкесінің аты (болған жағдайда) өзгеруіне, жеке кәсіпкер-лицензиат қайта тіркелген, оның атауы немесе заңды мекенжайы, заңды тұлға-лицензиаттың атауы және (немесе) орналасқан жері өзгеруіне, заңды тұлға-лицензиатты бірігу нысанында қайта ұйымдастыруға, заңды тұлға-лицензиатты қайта құру нысанында қайта ұйымдастыруға, заңды тұлға-лицензиатты басқа заңды тұлғамен қосылу нысанында қайта ұйымдастыруға байланысты қайта ресімдеу кезінде Мемлекеттік корпорацияға:";</w:t>
      </w:r>
    </w:p>
    <w:bookmarkEnd w:id="10"/>
    <w:bookmarkStart w:name="z38" w:id="11"/>
    <w:p>
      <w:pPr>
        <w:spacing w:after="0"/>
        <w:ind w:left="0"/>
        <w:jc w:val="both"/>
      </w:pPr>
      <w:r>
        <w:rPr>
          <w:rFonts w:ascii="Times New Roman"/>
          <w:b w:val="false"/>
          <w:i w:val="false"/>
          <w:color w:val="000000"/>
          <w:sz w:val="28"/>
        </w:rPr>
        <w:t>
      3) тармақшаның бірінші абзацы мынадай редакцияда жазылсын:</w:t>
      </w:r>
    </w:p>
    <w:bookmarkEnd w:id="11"/>
    <w:bookmarkStart w:name="z39" w:id="12"/>
    <w:p>
      <w:pPr>
        <w:spacing w:after="0"/>
        <w:ind w:left="0"/>
        <w:jc w:val="both"/>
      </w:pPr>
      <w:r>
        <w:rPr>
          <w:rFonts w:ascii="Times New Roman"/>
          <w:b w:val="false"/>
          <w:i w:val="false"/>
          <w:color w:val="000000"/>
          <w:sz w:val="28"/>
        </w:rPr>
        <w:t>
      "3) санат берілуіне байланысты лицензияны қайта ресімдеу кезінде Мемлекеттік корпорацияға:";</w:t>
      </w:r>
    </w:p>
    <w:bookmarkEnd w:id="12"/>
    <w:bookmarkStart w:name="z40" w:id="13"/>
    <w:p>
      <w:pPr>
        <w:spacing w:after="0"/>
        <w:ind w:left="0"/>
        <w:jc w:val="both"/>
      </w:pPr>
      <w:r>
        <w:rPr>
          <w:rFonts w:ascii="Times New Roman"/>
          <w:b w:val="false"/>
          <w:i w:val="false"/>
          <w:color w:val="000000"/>
          <w:sz w:val="28"/>
        </w:rPr>
        <w:t>
      4) тармақшаның бірінші абзацы мынадай редакцияда жазылсын:</w:t>
      </w:r>
    </w:p>
    <w:bookmarkEnd w:id="13"/>
    <w:bookmarkStart w:name="z41" w:id="14"/>
    <w:p>
      <w:pPr>
        <w:spacing w:after="0"/>
        <w:ind w:left="0"/>
        <w:jc w:val="both"/>
      </w:pPr>
      <w:r>
        <w:rPr>
          <w:rFonts w:ascii="Times New Roman"/>
          <w:b w:val="false"/>
          <w:i w:val="false"/>
          <w:color w:val="000000"/>
          <w:sz w:val="28"/>
        </w:rPr>
        <w:t>
      "4) заңды тұлға-лицензиатты бөліп шығару нысанында қайта ұйымдастыруға, заңды тұлға-лицензиатты бөліну нысанында қайта ұйымдастыруға байланысты, лицензияны қайта ресімдеу кезінде Мемлекеттік корпорацияға:";</w:t>
      </w:r>
    </w:p>
    <w:bookmarkEnd w:id="14"/>
    <w:bookmarkStart w:name="z42" w:id="15"/>
    <w:p>
      <w:pPr>
        <w:spacing w:after="0"/>
        <w:ind w:left="0"/>
        <w:jc w:val="both"/>
      </w:pPr>
      <w:r>
        <w:rPr>
          <w:rFonts w:ascii="Times New Roman"/>
          <w:b w:val="false"/>
          <w:i w:val="false"/>
          <w:color w:val="000000"/>
          <w:sz w:val="28"/>
        </w:rPr>
        <w:t>
      5) тармақшаның бірінші абзацы мынадай редакцияда жазылсын:</w:t>
      </w:r>
    </w:p>
    <w:bookmarkEnd w:id="15"/>
    <w:bookmarkStart w:name="z43" w:id="16"/>
    <w:p>
      <w:pPr>
        <w:spacing w:after="0"/>
        <w:ind w:left="0"/>
        <w:jc w:val="both"/>
      </w:pPr>
      <w:r>
        <w:rPr>
          <w:rFonts w:ascii="Times New Roman"/>
          <w:b w:val="false"/>
          <w:i w:val="false"/>
          <w:color w:val="000000"/>
          <w:sz w:val="28"/>
        </w:rPr>
        <w:t>
      "5) лицензияның телнұсқасын берген кезде Мемлекеттік корпорацияға (бұдан бұрын берілген лицензия қағаз түрінде ресімделген болса):";</w:t>
      </w:r>
    </w:p>
    <w:bookmarkEnd w:id="16"/>
    <w:bookmarkStart w:name="z44" w:id="17"/>
    <w:p>
      <w:pPr>
        <w:spacing w:after="0"/>
        <w:ind w:left="0"/>
        <w:jc w:val="both"/>
      </w:pPr>
      <w:r>
        <w:rPr>
          <w:rFonts w:ascii="Times New Roman"/>
          <w:b w:val="false"/>
          <w:i w:val="false"/>
          <w:color w:val="000000"/>
          <w:sz w:val="28"/>
        </w:rPr>
        <w:t>
      10) тармақша мынадай редакцияда жазылсын:</w:t>
      </w:r>
    </w:p>
    <w:bookmarkEnd w:id="17"/>
    <w:bookmarkStart w:name="z45" w:id="18"/>
    <w:p>
      <w:pPr>
        <w:spacing w:after="0"/>
        <w:ind w:left="0"/>
        <w:jc w:val="both"/>
      </w:pPr>
      <w:r>
        <w:rPr>
          <w:rFonts w:ascii="Times New Roman"/>
          <w:b w:val="false"/>
          <w:i w:val="false"/>
          <w:color w:val="000000"/>
          <w:sz w:val="28"/>
        </w:rPr>
        <w:t>
      "10) лицензияның телнұсқасын берген кезде порталға (бұдан бұрын берілген лицензия қағаз түрінде ресімделген болса):</w:t>
      </w:r>
    </w:p>
    <w:bookmarkEnd w:id="18"/>
    <w:bookmarkStart w:name="z46" w:id="19"/>
    <w:p>
      <w:pPr>
        <w:spacing w:after="0"/>
        <w:ind w:left="0"/>
        <w:jc w:val="both"/>
      </w:pPr>
      <w:r>
        <w:rPr>
          <w:rFonts w:ascii="Times New Roman"/>
          <w:b w:val="false"/>
          <w:i w:val="false"/>
          <w:color w:val="000000"/>
          <w:sz w:val="28"/>
        </w:rPr>
        <w:t>
      жеке тұлға үшін – осы мемлекеттік көрсетілетін қызметтер стандартына 6-қосымшаға сәйкес нысан бойынша, мемлекеттік көрсетілетін қызмет алушының ЭЦҚ қойылған, электрондық құжат нысанындағы өтініш;</w:t>
      </w:r>
    </w:p>
    <w:bookmarkEnd w:id="19"/>
    <w:bookmarkStart w:name="z47" w:id="20"/>
    <w:p>
      <w:pPr>
        <w:spacing w:after="0"/>
        <w:ind w:left="0"/>
        <w:jc w:val="both"/>
      </w:pPr>
      <w:r>
        <w:rPr>
          <w:rFonts w:ascii="Times New Roman"/>
          <w:b w:val="false"/>
          <w:i w:val="false"/>
          <w:color w:val="000000"/>
          <w:sz w:val="28"/>
        </w:rPr>
        <w:t>
      заңды тұлға үшін – осы мемлекеттік көрсетілетін қызметтер стандартына 7-қосымшаға сәйкес нысан бойынша, мемлекеттік көрсетілетін қызмет алушының ЭЦҚ қойылған, электрондық құжат нысанындағы өтініш;</w:t>
      </w:r>
    </w:p>
    <w:bookmarkEnd w:id="20"/>
    <w:bookmarkStart w:name="z48" w:id="21"/>
    <w:p>
      <w:pPr>
        <w:spacing w:after="0"/>
        <w:ind w:left="0"/>
        <w:jc w:val="both"/>
      </w:pPr>
      <w:r>
        <w:rPr>
          <w:rFonts w:ascii="Times New Roman"/>
          <w:b w:val="false"/>
          <w:i w:val="false"/>
          <w:color w:val="000000"/>
          <w:sz w:val="28"/>
        </w:rPr>
        <w:t>
      "электрондық үкіметтің" төлем шлюзі арқылы төленген жағдайларды қоспағанда, жекелеген қызмет түрлерiмен айналысу құқығы үшiн лицензиялық алымның бюджетке төленгенiн растайтын құжаттың электрондық көшiрмесi;</w:t>
      </w:r>
    </w:p>
    <w:bookmarkEnd w:id="21"/>
    <w:bookmarkStart w:name="z49" w:id="22"/>
    <w:p>
      <w:pPr>
        <w:spacing w:after="0"/>
        <w:ind w:left="0"/>
        <w:jc w:val="both"/>
      </w:pPr>
      <w:r>
        <w:rPr>
          <w:rFonts w:ascii="Times New Roman"/>
          <w:b w:val="false"/>
          <w:i w:val="false"/>
          <w:color w:val="000000"/>
          <w:sz w:val="28"/>
        </w:rPr>
        <w:t>
      Жеке басын куәландыратын, заңды тұлғаны мемлекеттік тіркеу (қайта тіркеу) туралы, дара кәсіпкерді мемлекеттік тіркеу туралы құжаттардың мәліметтері, лицензия туралы мәліметтер көрсетілетін қызметті берушіге ақпараттық жүйелерден "электрондық үкіметтің" шлюзы арқылы беріледі.</w:t>
      </w:r>
    </w:p>
    <w:bookmarkEnd w:id="22"/>
    <w:bookmarkStart w:name="z50" w:id="23"/>
    <w:p>
      <w:pPr>
        <w:spacing w:after="0"/>
        <w:ind w:left="0"/>
        <w:jc w:val="both"/>
      </w:pPr>
      <w:r>
        <w:rPr>
          <w:rFonts w:ascii="Times New Roman"/>
          <w:b w:val="false"/>
          <w:i w:val="false"/>
          <w:color w:val="000000"/>
          <w:sz w:val="28"/>
        </w:rPr>
        <w:t>
      Көрсетілетін қызметті алушы ақпараттық жүйелердегі заңмен қорғалатын құпияны құрайтын мәліметтерді пайдалануға келісім береді.</w:t>
      </w:r>
    </w:p>
    <w:bookmarkEnd w:id="23"/>
    <w:bookmarkStart w:name="z51" w:id="24"/>
    <w:p>
      <w:pPr>
        <w:spacing w:after="0"/>
        <w:ind w:left="0"/>
        <w:jc w:val="both"/>
      </w:pPr>
      <w:r>
        <w:rPr>
          <w:rFonts w:ascii="Times New Roman"/>
          <w:b w:val="false"/>
          <w:i w:val="false"/>
          <w:color w:val="000000"/>
          <w:sz w:val="28"/>
        </w:rPr>
        <w:t>
      Құжаттарды қабылдау кезінде Мемлекеттік корпорация жұмыскері электрондық құжаттардың көшірмесін шығарады, содан кейін түпнұсқасын қызмет алушыға қайтарады.</w:t>
      </w:r>
    </w:p>
    <w:bookmarkEnd w:id="24"/>
    <w:bookmarkStart w:name="z52" w:id="25"/>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беріледі.</w:t>
      </w:r>
    </w:p>
    <w:bookmarkEnd w:id="25"/>
    <w:bookmarkStart w:name="z53" w:id="26"/>
    <w:p>
      <w:pPr>
        <w:spacing w:after="0"/>
        <w:ind w:left="0"/>
        <w:jc w:val="both"/>
      </w:pPr>
      <w:r>
        <w:rPr>
          <w:rFonts w:ascii="Times New Roman"/>
          <w:b w:val="false"/>
          <w:i w:val="false"/>
          <w:color w:val="000000"/>
          <w:sz w:val="28"/>
        </w:rPr>
        <w:t>
      Мемлекеттік корпорацияда дайын құжаттарды беру (не нотариалды расталған сенімхат бойынша көрсетілетін қызметті алушының өкілінің) жеке басын куәландыратын құжатты ұсынған кезінде тиісті құжаттарды қабылдау туралы жеке қолхат негізінде жүзеге асырылады.</w:t>
      </w:r>
    </w:p>
    <w:bookmarkEnd w:id="26"/>
    <w:bookmarkStart w:name="z54" w:id="27"/>
    <w:p>
      <w:pPr>
        <w:spacing w:after="0"/>
        <w:ind w:left="0"/>
        <w:jc w:val="both"/>
      </w:pPr>
      <w:r>
        <w:rPr>
          <w:rFonts w:ascii="Times New Roman"/>
          <w:b w:val="false"/>
          <w:i w:val="false"/>
          <w:color w:val="000000"/>
          <w:sz w:val="28"/>
        </w:rPr>
        <w:t>
      Портал арқылы жүгіну кезінде көрсетілетін қызметті алушының "жеке кабинетіне" мемлекеттік көрсетілетін қызмет көрсетуге арналған сұрауды қабылдау туралы мемлекеттік көрсетілетін қызметтің нәтижесін алу күні мен уақытын көрсете отырып мәртебе жіберіледі.";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екінші бөлігі мынадай редакцияда жазылсын:</w:t>
      </w:r>
    </w:p>
    <w:bookmarkStart w:name="z56" w:id="28"/>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9-тармағында көрсетілген құжаттардың толық топтамасын ұсынбаған жағдайда Мемлекеттік корпорация құжаттарды қабылдаудан бас тартады. Құжаттарды қабылдаудан бас тарту кезінде Мемлекеттік корпорация жұмыскері осы стандартқа 8-қосымшаға сәйкес қолхат береді.";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58" w:id="29"/>
    <w:p>
      <w:pPr>
        <w:spacing w:after="0"/>
        <w:ind w:left="0"/>
        <w:jc w:val="both"/>
      </w:pPr>
      <w:r>
        <w:rPr>
          <w:rFonts w:ascii="Times New Roman"/>
          <w:b w:val="false"/>
          <w:i w:val="false"/>
          <w:color w:val="000000"/>
          <w:sz w:val="28"/>
        </w:rPr>
        <w:t>
      "3. Мемлекеттік қызметтер көрсету мәселелері бойынша көрсетілетін қызметті берушінің және (немесе) олардың лауазымды адамдарының, Мемлекеттік корпорацияның және (немесе) олардың қызметкерлерінің шешімдеріне, әрекеттеріне (әрекетсіздігіне) шағымдану тәртібі";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60" w:id="30"/>
    <w:p>
      <w:pPr>
        <w:spacing w:after="0"/>
        <w:ind w:left="0"/>
        <w:jc w:val="both"/>
      </w:pPr>
      <w:r>
        <w:rPr>
          <w:rFonts w:ascii="Times New Roman"/>
          <w:b w:val="false"/>
          <w:i w:val="false"/>
          <w:color w:val="000000"/>
          <w:sz w:val="28"/>
        </w:rPr>
        <w:t>
      төртінші, бесінші бөліктер мынадай редакцияда жазылсын:</w:t>
      </w:r>
    </w:p>
    <w:bookmarkEnd w:id="30"/>
    <w:bookmarkStart w:name="z61" w:id="31"/>
    <w:p>
      <w:pPr>
        <w:spacing w:after="0"/>
        <w:ind w:left="0"/>
        <w:jc w:val="both"/>
      </w:pPr>
      <w:r>
        <w:rPr>
          <w:rFonts w:ascii="Times New Roman"/>
          <w:b w:val="false"/>
          <w:i w:val="false"/>
          <w:color w:val="000000"/>
          <w:sz w:val="28"/>
        </w:rPr>
        <w:t>
      "Мемлекеттік корпорация жұмыскерлерінің іс-қимылдарына (әрекетсіздігіне) шағым Мемлекеттік корпорацияның басшысына жіберіледі.</w:t>
      </w:r>
    </w:p>
    <w:bookmarkEnd w:id="31"/>
    <w:bookmarkStart w:name="z62" w:id="32"/>
    <w:p>
      <w:pPr>
        <w:spacing w:after="0"/>
        <w:ind w:left="0"/>
        <w:jc w:val="both"/>
      </w:pPr>
      <w:r>
        <w:rPr>
          <w:rFonts w:ascii="Times New Roman"/>
          <w:b w:val="false"/>
          <w:i w:val="false"/>
          <w:color w:val="000000"/>
          <w:sz w:val="28"/>
        </w:rPr>
        <w:t xml:space="preserve">
      Қолма-қол, сондай-ақ пошта арқылы келіп түскен шағымды Мемлекеттік корпорацияның кеңсесінде тіркеу оның қабылданғанын растау болып табылады (мөртаңба, кіріс нөмірі және күні шағымның екінші данасына немесе шағымға ілеспе хатқа қойылады)."; </w:t>
      </w:r>
    </w:p>
    <w:bookmarkEnd w:id="32"/>
    <w:bookmarkStart w:name="z63" w:id="33"/>
    <w:p>
      <w:pPr>
        <w:spacing w:after="0"/>
        <w:ind w:left="0"/>
        <w:jc w:val="both"/>
      </w:pPr>
      <w:r>
        <w:rPr>
          <w:rFonts w:ascii="Times New Roman"/>
          <w:b w:val="false"/>
          <w:i w:val="false"/>
          <w:color w:val="000000"/>
          <w:sz w:val="28"/>
        </w:rPr>
        <w:t>
      жетінші бөлік мынадай редакцияда жазылсын:</w:t>
      </w:r>
    </w:p>
    <w:bookmarkEnd w:id="33"/>
    <w:bookmarkStart w:name="z64" w:id="34"/>
    <w:p>
      <w:pPr>
        <w:spacing w:after="0"/>
        <w:ind w:left="0"/>
        <w:jc w:val="both"/>
      </w:pPr>
      <w:r>
        <w:rPr>
          <w:rFonts w:ascii="Times New Roman"/>
          <w:b w:val="false"/>
          <w:i w:val="false"/>
          <w:color w:val="000000"/>
          <w:sz w:val="28"/>
        </w:rPr>
        <w:t>
      "Көрсетілетін қызметті берушінің, Мемлекеттік корпорацияның атына келіп түскен көрсетілетін қызметті алушының шағымы оны тіркеген күннен бастап 5 (бес) жұмыс күні ішінде қаралуға жатады. Шағымды қараудың нәтижелері туралы дәлелді жауап пошта арқылы көрсетілетін қызметті алушыға жіберіледі не көрсетілетін қызметті берушінің, Мемлекеттік корпорацияның кеңсесінде қолма-қол беріледі.";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66" w:id="35"/>
    <w:p>
      <w:pPr>
        <w:spacing w:after="0"/>
        <w:ind w:left="0"/>
        <w:jc w:val="both"/>
      </w:pPr>
      <w:r>
        <w:rPr>
          <w:rFonts w:ascii="Times New Roman"/>
          <w:b w:val="false"/>
          <w:i w:val="false"/>
          <w:color w:val="000000"/>
          <w:sz w:val="28"/>
        </w:rPr>
        <w:t>
      "4.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68" w:id="36"/>
    <w:p>
      <w:pPr>
        <w:spacing w:after="0"/>
        <w:ind w:left="0"/>
        <w:jc w:val="both"/>
      </w:pPr>
      <w:r>
        <w:rPr>
          <w:rFonts w:ascii="Times New Roman"/>
          <w:b w:val="false"/>
          <w:i w:val="false"/>
          <w:color w:val="000000"/>
          <w:sz w:val="28"/>
        </w:rPr>
        <w:t>
      "13. Организм функциялары тұрақты бұзылуынан, тіршілік-әрекеті шектелетін денсаулығының бұзылуы бар көрсетілетін қызметті алушыдан, 1414, 8 800 080 7777 бірыңғай байланыс орталығына жүгіну арқылы, мемлекеттік қызмет көрсету үшін қажеттілігі жағдайында құжаттарды қабылдауды Мемлекеттік корпорацияның жұмыскері көрсетілетін қызметті алушының тұрғылықты жеріне барып жүргізеді.";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төртінші абзацы мынадай редакцияда жазылсын:</w:t>
      </w:r>
    </w:p>
    <w:bookmarkStart w:name="z70" w:id="37"/>
    <w:p>
      <w:pPr>
        <w:spacing w:after="0"/>
        <w:ind w:left="0"/>
        <w:jc w:val="both"/>
      </w:pPr>
      <w:r>
        <w:rPr>
          <w:rFonts w:ascii="Times New Roman"/>
          <w:b w:val="false"/>
          <w:i w:val="false"/>
          <w:color w:val="000000"/>
          <w:sz w:val="28"/>
        </w:rPr>
        <w:t>
      "Мемлекеттік корпорацияның www.con.gov.kz интернет-ресурстарында орналастырылған.";</w:t>
      </w:r>
    </w:p>
    <w:bookmarkEnd w:id="37"/>
    <w:bookmarkStart w:name="z71" w:id="38"/>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38"/>
    <w:bookmarkStart w:name="z72" w:id="39"/>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39"/>
    <w:bookmarkStart w:name="z73" w:id="40"/>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40"/>
    <w:bookmarkStart w:name="z74" w:id="41"/>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End w:id="41"/>
    <w:bookmarkStart w:name="z75" w:id="42"/>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bookmarkEnd w:id="42"/>
    <w:bookmarkStart w:name="z76" w:id="43"/>
    <w:p>
      <w:pPr>
        <w:spacing w:after="0"/>
        <w:ind w:left="0"/>
        <w:jc w:val="both"/>
      </w:pPr>
      <w:r>
        <w:rPr>
          <w:rFonts w:ascii="Times New Roman"/>
          <w:b w:val="false"/>
          <w:i w:val="false"/>
          <w:color w:val="000000"/>
          <w:sz w:val="28"/>
        </w:rPr>
        <w:t xml:space="preserve">
      көрсетілген бұйрықпен бекітілген "Жобалау қызметіне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p>
    <w:bookmarkStart w:name="z78" w:id="44"/>
    <w:p>
      <w:pPr>
        <w:spacing w:after="0"/>
        <w:ind w:left="0"/>
        <w:jc w:val="both"/>
      </w:pPr>
      <w:r>
        <w:rPr>
          <w:rFonts w:ascii="Times New Roman"/>
          <w:b w:val="false"/>
          <w:i w:val="false"/>
          <w:color w:val="000000"/>
          <w:sz w:val="28"/>
        </w:rPr>
        <w:t xml:space="preserve">
      "1) "Азаматтарға арналған үкімет" мемлекеттік корпорациясы" коммерциялық емес акционерлік қоғамы (бұдан әрі - Мемлекеттік корпорация);"; </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тармақшасының бірінші абзацы мынадай редакцияда жазылсын:</w:t>
      </w:r>
    </w:p>
    <w:bookmarkStart w:name="z80" w:id="45"/>
    <w:p>
      <w:pPr>
        <w:spacing w:after="0"/>
        <w:ind w:left="0"/>
        <w:jc w:val="both"/>
      </w:pPr>
      <w:r>
        <w:rPr>
          <w:rFonts w:ascii="Times New Roman"/>
          <w:b w:val="false"/>
          <w:i w:val="false"/>
          <w:color w:val="000000"/>
          <w:sz w:val="28"/>
        </w:rPr>
        <w:t>
      "1) Мемлекеттік корпорацияға немесе порталға құжаттар топтамасы тапсырылған күннен бастап:";</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1) тармақшасы мынадай редакцияда жазылсын</w:t>
      </w:r>
    </w:p>
    <w:bookmarkStart w:name="z82" w:id="46"/>
    <w:p>
      <w:pPr>
        <w:spacing w:after="0"/>
        <w:ind w:left="0"/>
        <w:jc w:val="both"/>
      </w:pPr>
      <w:r>
        <w:rPr>
          <w:rFonts w:ascii="Times New Roman"/>
          <w:b w:val="false"/>
          <w:i w:val="false"/>
          <w:color w:val="000000"/>
          <w:sz w:val="28"/>
        </w:rPr>
        <w:t>
      "1) Мемлекеттік корпорацияның – Қазақстан Республикасының еңбек заңнамасына сәйкес жексенбі және мереке күндерін қоспағанда, дүйсенбіден бастап сенбіні қоса алғанда, үзiлiссіз сағат 9.00-ден 20.00-ге дейін белгіленген жұмыс кестесіне сәйкес.</w:t>
      </w:r>
    </w:p>
    <w:bookmarkEnd w:id="46"/>
    <w:bookmarkStart w:name="z83" w:id="47"/>
    <w:p>
      <w:pPr>
        <w:spacing w:after="0"/>
        <w:ind w:left="0"/>
        <w:jc w:val="both"/>
      </w:pPr>
      <w:r>
        <w:rPr>
          <w:rFonts w:ascii="Times New Roman"/>
          <w:b w:val="false"/>
          <w:i w:val="false"/>
          <w:color w:val="000000"/>
          <w:sz w:val="28"/>
        </w:rPr>
        <w:t>
      Мемлекеттік көрсетілетін қызмет жеделдетіп қызмет көрсетусіз "электрондық кезек" тәртібімен көрсетілетін қызметті алушының тіркелген орны бойынша көрсетіледі, электрондық кезекті портал арқылы броньдауға мүмкіндігі бар;";</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85" w:id="48"/>
    <w:p>
      <w:pPr>
        <w:spacing w:after="0"/>
        <w:ind w:left="0"/>
        <w:jc w:val="both"/>
      </w:pPr>
      <w:r>
        <w:rPr>
          <w:rFonts w:ascii="Times New Roman"/>
          <w:b w:val="false"/>
          <w:i w:val="false"/>
          <w:color w:val="000000"/>
          <w:sz w:val="28"/>
        </w:rPr>
        <w:t>
      1) тармақшаның бірінші абзацы мынадай редакцияда жазылсын:</w:t>
      </w:r>
    </w:p>
    <w:bookmarkEnd w:id="48"/>
    <w:bookmarkStart w:name="z86" w:id="49"/>
    <w:p>
      <w:pPr>
        <w:spacing w:after="0"/>
        <w:ind w:left="0"/>
        <w:jc w:val="both"/>
      </w:pPr>
      <w:r>
        <w:rPr>
          <w:rFonts w:ascii="Times New Roman"/>
          <w:b w:val="false"/>
          <w:i w:val="false"/>
          <w:color w:val="000000"/>
          <w:sz w:val="28"/>
        </w:rPr>
        <w:t>
      "1) лицензия алған кезде Мемлекеттік корпорацияға:";</w:t>
      </w:r>
    </w:p>
    <w:bookmarkEnd w:id="49"/>
    <w:bookmarkStart w:name="z87" w:id="50"/>
    <w:p>
      <w:pPr>
        <w:spacing w:after="0"/>
        <w:ind w:left="0"/>
        <w:jc w:val="both"/>
      </w:pPr>
      <w:r>
        <w:rPr>
          <w:rFonts w:ascii="Times New Roman"/>
          <w:b w:val="false"/>
          <w:i w:val="false"/>
          <w:color w:val="000000"/>
          <w:sz w:val="28"/>
        </w:rPr>
        <w:t>
      2) тармақшаның бірінші абзацы мынадай редакцияда жазылсын:</w:t>
      </w:r>
    </w:p>
    <w:bookmarkEnd w:id="50"/>
    <w:bookmarkStart w:name="z88" w:id="51"/>
    <w:p>
      <w:pPr>
        <w:spacing w:after="0"/>
        <w:ind w:left="0"/>
        <w:jc w:val="both"/>
      </w:pPr>
      <w:r>
        <w:rPr>
          <w:rFonts w:ascii="Times New Roman"/>
          <w:b w:val="false"/>
          <w:i w:val="false"/>
          <w:color w:val="000000"/>
          <w:sz w:val="28"/>
        </w:rPr>
        <w:t>
      "2) жеке тұлға-лицензиаттың тегі, аты, әкесінің аты (болған жағдайда) өзгеруіне, жеке кәсіпкер-лицензиат қайта тіркелген, оның атауы немесе заңды мекенжайы, заңды тұлға-лицензиаттың атауы және (немесе) орналасқан жері өзгеруіне, заңды тұлға-лицензиатты бірігу нысанында қайта ұйымдастыруға, заңды тұлға-лицензиатты қайта құру нысанында қайта ұйымдастыруға, заңды тұлға-лицензиатты басқа заңды тұлғамен қосылу нысанында қайта ұйымдастыруға байланысты қайта ресімдеу кезінде Мемлекеттік корпорацияға:";</w:t>
      </w:r>
    </w:p>
    <w:bookmarkEnd w:id="51"/>
    <w:bookmarkStart w:name="z89" w:id="52"/>
    <w:p>
      <w:pPr>
        <w:spacing w:after="0"/>
        <w:ind w:left="0"/>
        <w:jc w:val="both"/>
      </w:pPr>
      <w:r>
        <w:rPr>
          <w:rFonts w:ascii="Times New Roman"/>
          <w:b w:val="false"/>
          <w:i w:val="false"/>
          <w:color w:val="000000"/>
          <w:sz w:val="28"/>
        </w:rPr>
        <w:t>
      3) тармақшаның бірінші абзацы мынадай редакцияда жазылсын:</w:t>
      </w:r>
    </w:p>
    <w:bookmarkEnd w:id="52"/>
    <w:bookmarkStart w:name="z90" w:id="53"/>
    <w:p>
      <w:pPr>
        <w:spacing w:after="0"/>
        <w:ind w:left="0"/>
        <w:jc w:val="both"/>
      </w:pPr>
      <w:r>
        <w:rPr>
          <w:rFonts w:ascii="Times New Roman"/>
          <w:b w:val="false"/>
          <w:i w:val="false"/>
          <w:color w:val="000000"/>
          <w:sz w:val="28"/>
        </w:rPr>
        <w:t>
      "3) санат берілуіне байланысты лицензияны қайта ресімдеу кезінде Мемлекеттік корпорацияға:";</w:t>
      </w:r>
    </w:p>
    <w:bookmarkEnd w:id="53"/>
    <w:bookmarkStart w:name="z91" w:id="54"/>
    <w:p>
      <w:pPr>
        <w:spacing w:after="0"/>
        <w:ind w:left="0"/>
        <w:jc w:val="both"/>
      </w:pPr>
      <w:r>
        <w:rPr>
          <w:rFonts w:ascii="Times New Roman"/>
          <w:b w:val="false"/>
          <w:i w:val="false"/>
          <w:color w:val="000000"/>
          <w:sz w:val="28"/>
        </w:rPr>
        <w:t>
      4) тармақшаның бірінші абзацы мынадай редакцияда жазылсын:</w:t>
      </w:r>
    </w:p>
    <w:bookmarkEnd w:id="54"/>
    <w:bookmarkStart w:name="z92" w:id="55"/>
    <w:p>
      <w:pPr>
        <w:spacing w:after="0"/>
        <w:ind w:left="0"/>
        <w:jc w:val="both"/>
      </w:pPr>
      <w:r>
        <w:rPr>
          <w:rFonts w:ascii="Times New Roman"/>
          <w:b w:val="false"/>
          <w:i w:val="false"/>
          <w:color w:val="000000"/>
          <w:sz w:val="28"/>
        </w:rPr>
        <w:t>
      "4) заңды тұлға-лицензиатты бөліп шығару нысанында қайта ұйымдастыруға, заңды тұлға-лицензиатты бөліну нысанында қайта ұйымдастыруға байланысты, лицензияны қайта ресімдеу кезінде Мемлекеттік корпорацияға:";</w:t>
      </w:r>
    </w:p>
    <w:bookmarkEnd w:id="55"/>
    <w:bookmarkStart w:name="z93" w:id="56"/>
    <w:p>
      <w:pPr>
        <w:spacing w:after="0"/>
        <w:ind w:left="0"/>
        <w:jc w:val="both"/>
      </w:pPr>
      <w:r>
        <w:rPr>
          <w:rFonts w:ascii="Times New Roman"/>
          <w:b w:val="false"/>
          <w:i w:val="false"/>
          <w:color w:val="000000"/>
          <w:sz w:val="28"/>
        </w:rPr>
        <w:t>
      5) тармақшаның бірінші абзацы мынадай редакцияда жазылсын:</w:t>
      </w:r>
    </w:p>
    <w:bookmarkEnd w:id="56"/>
    <w:bookmarkStart w:name="z94" w:id="57"/>
    <w:p>
      <w:pPr>
        <w:spacing w:after="0"/>
        <w:ind w:left="0"/>
        <w:jc w:val="both"/>
      </w:pPr>
      <w:r>
        <w:rPr>
          <w:rFonts w:ascii="Times New Roman"/>
          <w:b w:val="false"/>
          <w:i w:val="false"/>
          <w:color w:val="000000"/>
          <w:sz w:val="28"/>
        </w:rPr>
        <w:t>
      "5) лицензияның телнұсқасын берген кезде Мемлекеттік корпорацияға (бұдан бұрын берілген лицензия қағаз түрінде ресімделген болса):";</w:t>
      </w:r>
    </w:p>
    <w:bookmarkEnd w:id="57"/>
    <w:bookmarkStart w:name="z95" w:id="58"/>
    <w:p>
      <w:pPr>
        <w:spacing w:after="0"/>
        <w:ind w:left="0"/>
        <w:jc w:val="both"/>
      </w:pPr>
      <w:r>
        <w:rPr>
          <w:rFonts w:ascii="Times New Roman"/>
          <w:b w:val="false"/>
          <w:i w:val="false"/>
          <w:color w:val="000000"/>
          <w:sz w:val="28"/>
        </w:rPr>
        <w:t>
      10) тармақша мынадай редакцияда жазылсын:</w:t>
      </w:r>
    </w:p>
    <w:bookmarkEnd w:id="58"/>
    <w:bookmarkStart w:name="z96" w:id="59"/>
    <w:p>
      <w:pPr>
        <w:spacing w:after="0"/>
        <w:ind w:left="0"/>
        <w:jc w:val="both"/>
      </w:pPr>
      <w:r>
        <w:rPr>
          <w:rFonts w:ascii="Times New Roman"/>
          <w:b w:val="false"/>
          <w:i w:val="false"/>
          <w:color w:val="000000"/>
          <w:sz w:val="28"/>
        </w:rPr>
        <w:t>
      "10) лицензияның телнұсқасын берген кезде порталға (бұдан бұрын берілген лицензия қағаз түрінде ресімделген болса):</w:t>
      </w:r>
    </w:p>
    <w:bookmarkEnd w:id="59"/>
    <w:bookmarkStart w:name="z97" w:id="60"/>
    <w:p>
      <w:pPr>
        <w:spacing w:after="0"/>
        <w:ind w:left="0"/>
        <w:jc w:val="both"/>
      </w:pPr>
      <w:r>
        <w:rPr>
          <w:rFonts w:ascii="Times New Roman"/>
          <w:b w:val="false"/>
          <w:i w:val="false"/>
          <w:color w:val="000000"/>
          <w:sz w:val="28"/>
        </w:rPr>
        <w:t>
      жеке тұлға үшін – осы мемлекеттік көрсетілетін қызметтер стандартына 6-қосымшаға сәйкес нысан бойынша, мемлекеттік көрсетілетін қызмет алушының ЭЦҚ қойылған, электрондық құжат нысанындағы өтініш;</w:t>
      </w:r>
    </w:p>
    <w:bookmarkEnd w:id="60"/>
    <w:bookmarkStart w:name="z98" w:id="61"/>
    <w:p>
      <w:pPr>
        <w:spacing w:after="0"/>
        <w:ind w:left="0"/>
        <w:jc w:val="both"/>
      </w:pPr>
      <w:r>
        <w:rPr>
          <w:rFonts w:ascii="Times New Roman"/>
          <w:b w:val="false"/>
          <w:i w:val="false"/>
          <w:color w:val="000000"/>
          <w:sz w:val="28"/>
        </w:rPr>
        <w:t>
      заңды тұлға үшін – осы мемлекеттік көрсетілетін қызметтер стандартына 7-қосымшаға сәйкес нысан бойынша, мемлекеттік көрсетілетін қызмет алушының ЭЦҚ қойылған, электрондық құжат нысанындағы өтініш;</w:t>
      </w:r>
    </w:p>
    <w:bookmarkEnd w:id="61"/>
    <w:bookmarkStart w:name="z99" w:id="62"/>
    <w:p>
      <w:pPr>
        <w:spacing w:after="0"/>
        <w:ind w:left="0"/>
        <w:jc w:val="both"/>
      </w:pPr>
      <w:r>
        <w:rPr>
          <w:rFonts w:ascii="Times New Roman"/>
          <w:b w:val="false"/>
          <w:i w:val="false"/>
          <w:color w:val="000000"/>
          <w:sz w:val="28"/>
        </w:rPr>
        <w:t>
      "электрондық үкіметтің" төлем шлюзі арқылы төленген жағдайларды қоспағанда, жекелеген қызмет түрлерiмен айналысу құқығы үшiн лицензиялық алымның бюджетке төленгенiн растайтын құжаттың электрондық көшiрмесi;</w:t>
      </w:r>
    </w:p>
    <w:bookmarkEnd w:id="62"/>
    <w:bookmarkStart w:name="z100" w:id="63"/>
    <w:p>
      <w:pPr>
        <w:spacing w:after="0"/>
        <w:ind w:left="0"/>
        <w:jc w:val="both"/>
      </w:pPr>
      <w:r>
        <w:rPr>
          <w:rFonts w:ascii="Times New Roman"/>
          <w:b w:val="false"/>
          <w:i w:val="false"/>
          <w:color w:val="000000"/>
          <w:sz w:val="28"/>
        </w:rPr>
        <w:t>
      Жеке басын куәландыратын, заңды тұлғаны мемлекеттік тіркеу (қайта тіркеу) туралы, дара кәсіпкерді мемлекеттік тіркеу туралы құжаттардың мәліметтері, лицензия туралы мәліметтер көрсетілетін қызметті берушіге ақпараттық жүйелерден "электрондық үкіметтің" шлюзы арқылы беріледі.</w:t>
      </w:r>
    </w:p>
    <w:bookmarkEnd w:id="63"/>
    <w:bookmarkStart w:name="z101" w:id="64"/>
    <w:p>
      <w:pPr>
        <w:spacing w:after="0"/>
        <w:ind w:left="0"/>
        <w:jc w:val="both"/>
      </w:pPr>
      <w:r>
        <w:rPr>
          <w:rFonts w:ascii="Times New Roman"/>
          <w:b w:val="false"/>
          <w:i w:val="false"/>
          <w:color w:val="000000"/>
          <w:sz w:val="28"/>
        </w:rPr>
        <w:t>
      Көрсетілетін қызметті алушы ақпараттық жүйелердегі заңмен қорғалатын құпияны құрайтын мәліметтерді пайдалануға келісім береді.</w:t>
      </w:r>
    </w:p>
    <w:bookmarkEnd w:id="64"/>
    <w:bookmarkStart w:name="z102" w:id="65"/>
    <w:p>
      <w:pPr>
        <w:spacing w:after="0"/>
        <w:ind w:left="0"/>
        <w:jc w:val="both"/>
      </w:pPr>
      <w:r>
        <w:rPr>
          <w:rFonts w:ascii="Times New Roman"/>
          <w:b w:val="false"/>
          <w:i w:val="false"/>
          <w:color w:val="000000"/>
          <w:sz w:val="28"/>
        </w:rPr>
        <w:t>
      Құжаттарды қабылдау кезінде Мемлекеттік корпорация жұмыскері электрондық құжаттардың көшірмесін шығарады, содан кейін түпнұсқасын қызмет алушыға қайтарады.</w:t>
      </w:r>
    </w:p>
    <w:bookmarkEnd w:id="65"/>
    <w:bookmarkStart w:name="z103" w:id="66"/>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беріледі.</w:t>
      </w:r>
    </w:p>
    <w:bookmarkEnd w:id="66"/>
    <w:bookmarkStart w:name="z104" w:id="67"/>
    <w:p>
      <w:pPr>
        <w:spacing w:after="0"/>
        <w:ind w:left="0"/>
        <w:jc w:val="both"/>
      </w:pPr>
      <w:r>
        <w:rPr>
          <w:rFonts w:ascii="Times New Roman"/>
          <w:b w:val="false"/>
          <w:i w:val="false"/>
          <w:color w:val="000000"/>
          <w:sz w:val="28"/>
        </w:rPr>
        <w:t>
      Мемлекеттік корпорацияда дайын құжаттарды беру (не нотариалды расталған сенімхат бойынша көрсетілетін қызметті алушының өкілінің) жеке басын куәландыратын құжатты ұсынған кезінде тиісті құжаттарды қабылдау туралы жеке қолхат негізінде жүзеге асырылады.</w:t>
      </w:r>
    </w:p>
    <w:bookmarkEnd w:id="67"/>
    <w:bookmarkStart w:name="z105" w:id="68"/>
    <w:p>
      <w:pPr>
        <w:spacing w:after="0"/>
        <w:ind w:left="0"/>
        <w:jc w:val="both"/>
      </w:pPr>
      <w:r>
        <w:rPr>
          <w:rFonts w:ascii="Times New Roman"/>
          <w:b w:val="false"/>
          <w:i w:val="false"/>
          <w:color w:val="000000"/>
          <w:sz w:val="28"/>
        </w:rPr>
        <w:t>
      Портал арқылы жүгіну кезінде көрсетілетін қызметті алушының "жеке кабинетіне" мемлекеттік көрсетілетін қызмет көрсетуге арналған сұрауды қабылдау туралы мемлекеттік көрсетілетін қызметтің нәтижесін алу күні мен уақытын көрсете отырып мәртебе жіберіледі.";</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екінші бөлігі мынадай редакцияда жазылсын:</w:t>
      </w:r>
    </w:p>
    <w:bookmarkStart w:name="z107" w:id="69"/>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9-тармағында көрсетілген құжаттардың толық топтамасын ұсынбаған жағдайда Мемлекеттік корпорация құжаттарды қабылдаудан бас тартады. Құжаттарды қабылдаудан бас тарту кезінде Мемлекеттік корпорация жұмыскері осы стандартқа 8-қосымшаға сәйкес қолхат береді.";</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09" w:id="70"/>
    <w:p>
      <w:pPr>
        <w:spacing w:after="0"/>
        <w:ind w:left="0"/>
        <w:jc w:val="both"/>
      </w:pPr>
      <w:r>
        <w:rPr>
          <w:rFonts w:ascii="Times New Roman"/>
          <w:b w:val="false"/>
          <w:i w:val="false"/>
          <w:color w:val="000000"/>
          <w:sz w:val="28"/>
        </w:rPr>
        <w:t>
      "3. Мемлекеттік қызметтер көрсету мәселелері бойынша көрсетілетін қызметті берушінің және (немесе) олардың лауазымды адамдарының, Мемлекеттік корпорацияның және (немесе) олардың қызметкерлерінің шешімдеріне, әрекеттеріне (әрекетсіздігіне) шағымдану тәртібі";</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111" w:id="71"/>
    <w:p>
      <w:pPr>
        <w:spacing w:after="0"/>
        <w:ind w:left="0"/>
        <w:jc w:val="both"/>
      </w:pPr>
      <w:r>
        <w:rPr>
          <w:rFonts w:ascii="Times New Roman"/>
          <w:b w:val="false"/>
          <w:i w:val="false"/>
          <w:color w:val="000000"/>
          <w:sz w:val="28"/>
        </w:rPr>
        <w:t>
      төртінші, бесінші бөліктер мынадай редакцияда жазылсын:</w:t>
      </w:r>
    </w:p>
    <w:bookmarkEnd w:id="71"/>
    <w:bookmarkStart w:name="z112" w:id="72"/>
    <w:p>
      <w:pPr>
        <w:spacing w:after="0"/>
        <w:ind w:left="0"/>
        <w:jc w:val="both"/>
      </w:pPr>
      <w:r>
        <w:rPr>
          <w:rFonts w:ascii="Times New Roman"/>
          <w:b w:val="false"/>
          <w:i w:val="false"/>
          <w:color w:val="000000"/>
          <w:sz w:val="28"/>
        </w:rPr>
        <w:t>
      "Мемлекеттік корпорация жұмыскерлерінің іс-қимылдарына (әрекетсіздігіне) шағым Мемлекеттік корпорацияның басшысына жіберіледі.</w:t>
      </w:r>
    </w:p>
    <w:bookmarkEnd w:id="72"/>
    <w:bookmarkStart w:name="z113" w:id="73"/>
    <w:p>
      <w:pPr>
        <w:spacing w:after="0"/>
        <w:ind w:left="0"/>
        <w:jc w:val="both"/>
      </w:pPr>
      <w:r>
        <w:rPr>
          <w:rFonts w:ascii="Times New Roman"/>
          <w:b w:val="false"/>
          <w:i w:val="false"/>
          <w:color w:val="000000"/>
          <w:sz w:val="28"/>
        </w:rPr>
        <w:t xml:space="preserve">
      Қолма-қол, сондай-ақ пошта арқылы келіп түскен шағымды Мемлекеттік корпорацияның кеңсесінде тіркеу оның қабылданғанын растау болып табылады (мөртаңба, кіріс нөмірі және күні шағымның екінші данасына немесе шағымға ілеспе хатқа қойылады)."; </w:t>
      </w:r>
    </w:p>
    <w:bookmarkEnd w:id="73"/>
    <w:bookmarkStart w:name="z114" w:id="74"/>
    <w:p>
      <w:pPr>
        <w:spacing w:after="0"/>
        <w:ind w:left="0"/>
        <w:jc w:val="both"/>
      </w:pPr>
      <w:r>
        <w:rPr>
          <w:rFonts w:ascii="Times New Roman"/>
          <w:b w:val="false"/>
          <w:i w:val="false"/>
          <w:color w:val="000000"/>
          <w:sz w:val="28"/>
        </w:rPr>
        <w:t>
      жетінші бөлік мынадай редакцияда жазылсын:</w:t>
      </w:r>
    </w:p>
    <w:bookmarkEnd w:id="74"/>
    <w:bookmarkStart w:name="z115" w:id="75"/>
    <w:p>
      <w:pPr>
        <w:spacing w:after="0"/>
        <w:ind w:left="0"/>
        <w:jc w:val="both"/>
      </w:pPr>
      <w:r>
        <w:rPr>
          <w:rFonts w:ascii="Times New Roman"/>
          <w:b w:val="false"/>
          <w:i w:val="false"/>
          <w:color w:val="000000"/>
          <w:sz w:val="28"/>
        </w:rPr>
        <w:t>
      "Көрсетілетін қызметті берушінің, Мемлекеттік корпорацияның атына келіп түскен көрсетілетін қызметті алушының шағымы оны тіркеген күннен бастап 5 (бес) жұмыс күні ішінде қаралуға жатады. Шағымды қараудың нәтижелері туралы дәлелді жауап пошта арқылы көрсетілетін қызметті алушыға жіберіледі не көрсетілетін қызметті берушінің, Мемлекеттік корпорацияның кеңсесінде қолма-қол беріледі.";</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17" w:id="76"/>
    <w:p>
      <w:pPr>
        <w:spacing w:after="0"/>
        <w:ind w:left="0"/>
        <w:jc w:val="both"/>
      </w:pPr>
      <w:r>
        <w:rPr>
          <w:rFonts w:ascii="Times New Roman"/>
          <w:b w:val="false"/>
          <w:i w:val="false"/>
          <w:color w:val="000000"/>
          <w:sz w:val="28"/>
        </w:rPr>
        <w:t>
      "4.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19" w:id="77"/>
    <w:p>
      <w:pPr>
        <w:spacing w:after="0"/>
        <w:ind w:left="0"/>
        <w:jc w:val="both"/>
      </w:pPr>
      <w:r>
        <w:rPr>
          <w:rFonts w:ascii="Times New Roman"/>
          <w:b w:val="false"/>
          <w:i w:val="false"/>
          <w:color w:val="000000"/>
          <w:sz w:val="28"/>
        </w:rPr>
        <w:t>
      "13. Организм функциялары тұрақты бұзылуынан, тіршілік-әрекеті шектелетін денсаулығының бұзылуы бар көрсетілетін қызметті алушыдан, 1414, 8 800 080 7777 бірыңғай байланыс орталығына жүгіну арқылы, мемлекеттік қызмет көрсету үшін қажеттілігі жағдайында құжаттарды қабылдауды Мемлекеттік корпорацияның жұмыскері көрсетілетін қызметті алушының тұрғылықты жеріне барып жүргізеді.";</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төртінші абзацы мынадай редакцияда жазылсын:</w:t>
      </w:r>
    </w:p>
    <w:bookmarkStart w:name="z121" w:id="78"/>
    <w:p>
      <w:pPr>
        <w:spacing w:after="0"/>
        <w:ind w:left="0"/>
        <w:jc w:val="both"/>
      </w:pPr>
      <w:r>
        <w:rPr>
          <w:rFonts w:ascii="Times New Roman"/>
          <w:b w:val="false"/>
          <w:i w:val="false"/>
          <w:color w:val="000000"/>
          <w:sz w:val="28"/>
        </w:rPr>
        <w:t>
      "Мемлекеттік корпорацияның www.con.gov.kz интернет-ресурстарында орналастырылған.";</w:t>
      </w:r>
    </w:p>
    <w:bookmarkEnd w:id="78"/>
    <w:bookmarkStart w:name="z122" w:id="79"/>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bookmarkEnd w:id="79"/>
    <w:bookmarkStart w:name="z123" w:id="80"/>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bookmarkEnd w:id="80"/>
    <w:bookmarkStart w:name="z124" w:id="81"/>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bookmarkEnd w:id="81"/>
    <w:bookmarkStart w:name="z125" w:id="82"/>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w:t>
      </w:r>
    </w:p>
    <w:bookmarkEnd w:id="82"/>
    <w:bookmarkStart w:name="z126" w:id="83"/>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редакцияда жазылсын;</w:t>
      </w:r>
    </w:p>
    <w:bookmarkEnd w:id="83"/>
    <w:bookmarkStart w:name="z127" w:id="84"/>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редакцияда жазылсын;</w:t>
      </w:r>
    </w:p>
    <w:bookmarkEnd w:id="84"/>
    <w:bookmarkStart w:name="z128" w:id="85"/>
    <w:p>
      <w:pPr>
        <w:spacing w:after="0"/>
        <w:ind w:left="0"/>
        <w:jc w:val="both"/>
      </w:pPr>
      <w:r>
        <w:rPr>
          <w:rFonts w:ascii="Times New Roman"/>
          <w:b w:val="false"/>
          <w:i w:val="false"/>
          <w:color w:val="000000"/>
          <w:sz w:val="28"/>
        </w:rPr>
        <w:t xml:space="preserve">
      көрсетілген бұйрықпен бекітілген "Құрылыс-монтаждау жұмыстарына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p>
    <w:bookmarkStart w:name="z130" w:id="86"/>
    <w:p>
      <w:pPr>
        <w:spacing w:after="0"/>
        <w:ind w:left="0"/>
        <w:jc w:val="both"/>
      </w:pPr>
      <w:r>
        <w:rPr>
          <w:rFonts w:ascii="Times New Roman"/>
          <w:b w:val="false"/>
          <w:i w:val="false"/>
          <w:color w:val="000000"/>
          <w:sz w:val="28"/>
        </w:rPr>
        <w:t xml:space="preserve">
      "1) "Азаматтарға арналған үкімет" мемлекеттік корпорациясы" коммерциялық емес акционерлік қоғамы (бұдан әрі - Мемлекеттік корпорация);"; </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тармақшасының бірінші абзацы мынадай редакцияда жазылсын:</w:t>
      </w:r>
    </w:p>
    <w:bookmarkStart w:name="z132" w:id="87"/>
    <w:p>
      <w:pPr>
        <w:spacing w:after="0"/>
        <w:ind w:left="0"/>
        <w:jc w:val="both"/>
      </w:pPr>
      <w:r>
        <w:rPr>
          <w:rFonts w:ascii="Times New Roman"/>
          <w:b w:val="false"/>
          <w:i w:val="false"/>
          <w:color w:val="000000"/>
          <w:sz w:val="28"/>
        </w:rPr>
        <w:t>
      "1) Мемлекеттік корпорацияға немесе порталға құжаттар топтамасы тапсырылған күннен бастап:";</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1) тармақшасы мынадай редакцияда жазылсын</w:t>
      </w:r>
    </w:p>
    <w:bookmarkStart w:name="z134" w:id="88"/>
    <w:p>
      <w:pPr>
        <w:spacing w:after="0"/>
        <w:ind w:left="0"/>
        <w:jc w:val="both"/>
      </w:pPr>
      <w:r>
        <w:rPr>
          <w:rFonts w:ascii="Times New Roman"/>
          <w:b w:val="false"/>
          <w:i w:val="false"/>
          <w:color w:val="000000"/>
          <w:sz w:val="28"/>
        </w:rPr>
        <w:t>
      "1) Мемлекеттік корпорацияның – Қазақстан Республикасының еңбек заңнамасына сәйкес жексенбі және мереке күндерін қоспағанда, дүйсенбіден бастап сенбіні қоса алғанда, үзiлiссіз сағат 9.00-ден 20.00-ге дейін белгіленген жұмыс кестесіне сәйкес.</w:t>
      </w:r>
    </w:p>
    <w:bookmarkEnd w:id="88"/>
    <w:bookmarkStart w:name="z135" w:id="89"/>
    <w:p>
      <w:pPr>
        <w:spacing w:after="0"/>
        <w:ind w:left="0"/>
        <w:jc w:val="both"/>
      </w:pPr>
      <w:r>
        <w:rPr>
          <w:rFonts w:ascii="Times New Roman"/>
          <w:b w:val="false"/>
          <w:i w:val="false"/>
          <w:color w:val="000000"/>
          <w:sz w:val="28"/>
        </w:rPr>
        <w:t xml:space="preserve">
      Мемлекеттік көрсетілетін қызмет жеделдетіп қызмет көрсетусіз </w:t>
      </w:r>
    </w:p>
    <w:bookmarkEnd w:id="89"/>
    <w:p>
      <w:pPr>
        <w:spacing w:after="0"/>
        <w:ind w:left="0"/>
        <w:jc w:val="both"/>
      </w:pPr>
      <w:r>
        <w:rPr>
          <w:rFonts w:ascii="Times New Roman"/>
          <w:b w:val="false"/>
          <w:i w:val="false"/>
          <w:color w:val="000000"/>
          <w:sz w:val="28"/>
        </w:rPr>
        <w:t>
      "электрондық кезек" тәртібімен көрсетілетін қызметті алушының тіркелген орны бойынша көрсетіледі, электрондық кезекті портал арқылы броньдауға мүмкіндігі бар;";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138" w:id="90"/>
    <w:p>
      <w:pPr>
        <w:spacing w:after="0"/>
        <w:ind w:left="0"/>
        <w:jc w:val="both"/>
      </w:pPr>
      <w:r>
        <w:rPr>
          <w:rFonts w:ascii="Times New Roman"/>
          <w:b w:val="false"/>
          <w:i w:val="false"/>
          <w:color w:val="000000"/>
          <w:sz w:val="28"/>
        </w:rPr>
        <w:t>
      1) тармақшаның бірінші абзацы мынадай редакцияда жазылсын:</w:t>
      </w:r>
    </w:p>
    <w:bookmarkEnd w:id="90"/>
    <w:bookmarkStart w:name="z139" w:id="91"/>
    <w:p>
      <w:pPr>
        <w:spacing w:after="0"/>
        <w:ind w:left="0"/>
        <w:jc w:val="both"/>
      </w:pPr>
      <w:r>
        <w:rPr>
          <w:rFonts w:ascii="Times New Roman"/>
          <w:b w:val="false"/>
          <w:i w:val="false"/>
          <w:color w:val="000000"/>
          <w:sz w:val="28"/>
        </w:rPr>
        <w:t>
      "1) лицензия алған кезде Мемлекеттік корпорацияға:";</w:t>
      </w:r>
    </w:p>
    <w:bookmarkEnd w:id="91"/>
    <w:bookmarkStart w:name="z140" w:id="92"/>
    <w:p>
      <w:pPr>
        <w:spacing w:after="0"/>
        <w:ind w:left="0"/>
        <w:jc w:val="both"/>
      </w:pPr>
      <w:r>
        <w:rPr>
          <w:rFonts w:ascii="Times New Roman"/>
          <w:b w:val="false"/>
          <w:i w:val="false"/>
          <w:color w:val="000000"/>
          <w:sz w:val="28"/>
        </w:rPr>
        <w:t>
      2) тармақшаның бірінші абзацы мынадай редакцияда жазылсын:</w:t>
      </w:r>
    </w:p>
    <w:bookmarkEnd w:id="92"/>
    <w:bookmarkStart w:name="z141" w:id="93"/>
    <w:p>
      <w:pPr>
        <w:spacing w:after="0"/>
        <w:ind w:left="0"/>
        <w:jc w:val="both"/>
      </w:pPr>
      <w:r>
        <w:rPr>
          <w:rFonts w:ascii="Times New Roman"/>
          <w:b w:val="false"/>
          <w:i w:val="false"/>
          <w:color w:val="000000"/>
          <w:sz w:val="28"/>
        </w:rPr>
        <w:t>
      "2) жеке тұлға-лицензиаттың тегі, аты, әкесінің аты (болған жағдайда) өзгеруіне, жеке кәсіпкер-лицензиат қайта тіркелген, оның атауы немесе заңды мекенжайы, заңды тұлға-лицензиаттың атауы және (немесе) орналасқан жері өзгеруіне, заңды тұлға-лицензиатты бірігу нысанында қайта ұйымдастыруға, заңды тұлға-лицензиатты қайта құру нысанында қайта ұйымдастыруға, заңды тұлға-лицензиатты басқа заңды тұлғамен қосылу нысанында қайта ұйымдастыруға байланысты қайта ресімдеу кезінде Мемлекеттік корпорацияға:";</w:t>
      </w:r>
    </w:p>
    <w:bookmarkEnd w:id="93"/>
    <w:bookmarkStart w:name="z142" w:id="94"/>
    <w:p>
      <w:pPr>
        <w:spacing w:after="0"/>
        <w:ind w:left="0"/>
        <w:jc w:val="both"/>
      </w:pPr>
      <w:r>
        <w:rPr>
          <w:rFonts w:ascii="Times New Roman"/>
          <w:b w:val="false"/>
          <w:i w:val="false"/>
          <w:color w:val="000000"/>
          <w:sz w:val="28"/>
        </w:rPr>
        <w:t>
      3) тармақшаның бірінші абзацы мынадай редакцияда жазылсын:</w:t>
      </w:r>
    </w:p>
    <w:bookmarkEnd w:id="94"/>
    <w:bookmarkStart w:name="z143" w:id="95"/>
    <w:p>
      <w:pPr>
        <w:spacing w:after="0"/>
        <w:ind w:left="0"/>
        <w:jc w:val="both"/>
      </w:pPr>
      <w:r>
        <w:rPr>
          <w:rFonts w:ascii="Times New Roman"/>
          <w:b w:val="false"/>
          <w:i w:val="false"/>
          <w:color w:val="000000"/>
          <w:sz w:val="28"/>
        </w:rPr>
        <w:t>
      "3) санат берілуіне байланысты лицензияны қайта ресімдеу кезінде Мемлекеттік корпорацияға:";</w:t>
      </w:r>
    </w:p>
    <w:bookmarkEnd w:id="95"/>
    <w:bookmarkStart w:name="z144" w:id="96"/>
    <w:p>
      <w:pPr>
        <w:spacing w:after="0"/>
        <w:ind w:left="0"/>
        <w:jc w:val="both"/>
      </w:pPr>
      <w:r>
        <w:rPr>
          <w:rFonts w:ascii="Times New Roman"/>
          <w:b w:val="false"/>
          <w:i w:val="false"/>
          <w:color w:val="000000"/>
          <w:sz w:val="28"/>
        </w:rPr>
        <w:t>
      4) тармақшаның бірінші абзацы мынадай редакцияда жазылсын:</w:t>
      </w:r>
    </w:p>
    <w:bookmarkEnd w:id="96"/>
    <w:bookmarkStart w:name="z145" w:id="97"/>
    <w:p>
      <w:pPr>
        <w:spacing w:after="0"/>
        <w:ind w:left="0"/>
        <w:jc w:val="both"/>
      </w:pPr>
      <w:r>
        <w:rPr>
          <w:rFonts w:ascii="Times New Roman"/>
          <w:b w:val="false"/>
          <w:i w:val="false"/>
          <w:color w:val="000000"/>
          <w:sz w:val="28"/>
        </w:rPr>
        <w:t>
      "4) заңды тұлға-лицензиатты бөліп шығару нысанында қайта ұйымдастыруға, заңды тұлға-лицензиатты бөліну нысанында қайта ұйымдастыруға байланысты, лицензияны қайта ресімдеу кезінде Мемлекеттік корпорацияға:";</w:t>
      </w:r>
    </w:p>
    <w:bookmarkEnd w:id="97"/>
    <w:bookmarkStart w:name="z146" w:id="98"/>
    <w:p>
      <w:pPr>
        <w:spacing w:after="0"/>
        <w:ind w:left="0"/>
        <w:jc w:val="both"/>
      </w:pPr>
      <w:r>
        <w:rPr>
          <w:rFonts w:ascii="Times New Roman"/>
          <w:b w:val="false"/>
          <w:i w:val="false"/>
          <w:color w:val="000000"/>
          <w:sz w:val="28"/>
        </w:rPr>
        <w:t>
      5) тармақшаның бірінші абзацы мынадай редакцияда жазылсын:</w:t>
      </w:r>
    </w:p>
    <w:bookmarkEnd w:id="98"/>
    <w:bookmarkStart w:name="z147" w:id="99"/>
    <w:p>
      <w:pPr>
        <w:spacing w:after="0"/>
        <w:ind w:left="0"/>
        <w:jc w:val="both"/>
      </w:pPr>
      <w:r>
        <w:rPr>
          <w:rFonts w:ascii="Times New Roman"/>
          <w:b w:val="false"/>
          <w:i w:val="false"/>
          <w:color w:val="000000"/>
          <w:sz w:val="28"/>
        </w:rPr>
        <w:t>
      "5) лицензияның телнұсқасын берген кезде Мемлекеттік корпорацияға (бұдан бұрын берілген лицензия қағаз түрінде ресімделген болса):";</w:t>
      </w:r>
    </w:p>
    <w:bookmarkEnd w:id="99"/>
    <w:bookmarkStart w:name="z148" w:id="100"/>
    <w:p>
      <w:pPr>
        <w:spacing w:after="0"/>
        <w:ind w:left="0"/>
        <w:jc w:val="both"/>
      </w:pPr>
      <w:r>
        <w:rPr>
          <w:rFonts w:ascii="Times New Roman"/>
          <w:b w:val="false"/>
          <w:i w:val="false"/>
          <w:color w:val="000000"/>
          <w:sz w:val="28"/>
        </w:rPr>
        <w:t>
      10) тармақша мынадай редакцияда жазылсын:</w:t>
      </w:r>
    </w:p>
    <w:bookmarkEnd w:id="100"/>
    <w:bookmarkStart w:name="z149" w:id="101"/>
    <w:p>
      <w:pPr>
        <w:spacing w:after="0"/>
        <w:ind w:left="0"/>
        <w:jc w:val="both"/>
      </w:pPr>
      <w:r>
        <w:rPr>
          <w:rFonts w:ascii="Times New Roman"/>
          <w:b w:val="false"/>
          <w:i w:val="false"/>
          <w:color w:val="000000"/>
          <w:sz w:val="28"/>
        </w:rPr>
        <w:t>
      "10) лицензияның телнұсқасын берген кезде порталға (бұдан бұрын берілген лицензия қағаз түрінде ресімделген болса):</w:t>
      </w:r>
    </w:p>
    <w:bookmarkEnd w:id="101"/>
    <w:bookmarkStart w:name="z150" w:id="102"/>
    <w:p>
      <w:pPr>
        <w:spacing w:after="0"/>
        <w:ind w:left="0"/>
        <w:jc w:val="both"/>
      </w:pPr>
      <w:r>
        <w:rPr>
          <w:rFonts w:ascii="Times New Roman"/>
          <w:b w:val="false"/>
          <w:i w:val="false"/>
          <w:color w:val="000000"/>
          <w:sz w:val="28"/>
        </w:rPr>
        <w:t>
      жеке тұлға үшін – осы мемлекеттік көрсетілетін қызметтер стандартына 6-қосымшаға сәйкес нысан бойынша, мемлекеттік көрсетілетін қызмет алушының ЭЦҚ қойылған, электрондық құжат нысанындағы өтініш;</w:t>
      </w:r>
    </w:p>
    <w:bookmarkEnd w:id="102"/>
    <w:bookmarkStart w:name="z151" w:id="103"/>
    <w:p>
      <w:pPr>
        <w:spacing w:after="0"/>
        <w:ind w:left="0"/>
        <w:jc w:val="both"/>
      </w:pPr>
      <w:r>
        <w:rPr>
          <w:rFonts w:ascii="Times New Roman"/>
          <w:b w:val="false"/>
          <w:i w:val="false"/>
          <w:color w:val="000000"/>
          <w:sz w:val="28"/>
        </w:rPr>
        <w:t>
      заңды тұлға үшін – осы мемлекеттік көрсетілетін қызметтер стандартына 7-қосымшаға сәйкес нысан бойынша, мемлекеттік көрсетілетін қызмет алушының ЭЦҚ қойылған, электрондық құжат нысанындағы өтініш;</w:t>
      </w:r>
    </w:p>
    <w:bookmarkEnd w:id="103"/>
    <w:bookmarkStart w:name="z152" w:id="104"/>
    <w:p>
      <w:pPr>
        <w:spacing w:after="0"/>
        <w:ind w:left="0"/>
        <w:jc w:val="both"/>
      </w:pPr>
      <w:r>
        <w:rPr>
          <w:rFonts w:ascii="Times New Roman"/>
          <w:b w:val="false"/>
          <w:i w:val="false"/>
          <w:color w:val="000000"/>
          <w:sz w:val="28"/>
        </w:rPr>
        <w:t>
      "электрондық үкіметтің" төлем шлюзі арқылы төленген жағдайларды қоспағанда, жекелеген қызмет түрлерiмен айналысу құқығы үшiн лицензиялық алымның бюджетке төленгенiн растайтын құжаттың электрондық көшiрмесi;</w:t>
      </w:r>
    </w:p>
    <w:bookmarkEnd w:id="104"/>
    <w:bookmarkStart w:name="z153" w:id="105"/>
    <w:p>
      <w:pPr>
        <w:spacing w:after="0"/>
        <w:ind w:left="0"/>
        <w:jc w:val="both"/>
      </w:pPr>
      <w:r>
        <w:rPr>
          <w:rFonts w:ascii="Times New Roman"/>
          <w:b w:val="false"/>
          <w:i w:val="false"/>
          <w:color w:val="000000"/>
          <w:sz w:val="28"/>
        </w:rPr>
        <w:t>
      Жеке басын куәландыратын, заңды тұлғаны мемлекеттік тіркеу (қайта тіркеу) туралы, дара кәсіпкерді мемлекеттік тіркеу туралы құжаттардың мәліметтері, лицензия туралы мәліметтер көрсетілетін қызметті берушіге ақпараттық жүйелерден "электрондық үкіметтің" шлюзы арқылы беріледі.</w:t>
      </w:r>
    </w:p>
    <w:bookmarkEnd w:id="105"/>
    <w:bookmarkStart w:name="z154" w:id="106"/>
    <w:p>
      <w:pPr>
        <w:spacing w:after="0"/>
        <w:ind w:left="0"/>
        <w:jc w:val="both"/>
      </w:pPr>
      <w:r>
        <w:rPr>
          <w:rFonts w:ascii="Times New Roman"/>
          <w:b w:val="false"/>
          <w:i w:val="false"/>
          <w:color w:val="000000"/>
          <w:sz w:val="28"/>
        </w:rPr>
        <w:t>
      Көрсетілетін қызметті алушы ақпараттық жүйелердегі заңмен қорғалатын құпияны құрайтын мәліметтерді пайдалануға келісім береді.</w:t>
      </w:r>
    </w:p>
    <w:bookmarkEnd w:id="106"/>
    <w:bookmarkStart w:name="z155" w:id="107"/>
    <w:p>
      <w:pPr>
        <w:spacing w:after="0"/>
        <w:ind w:left="0"/>
        <w:jc w:val="both"/>
      </w:pPr>
      <w:r>
        <w:rPr>
          <w:rFonts w:ascii="Times New Roman"/>
          <w:b w:val="false"/>
          <w:i w:val="false"/>
          <w:color w:val="000000"/>
          <w:sz w:val="28"/>
        </w:rPr>
        <w:t>
      Құжаттарды қабылдау кезінде Мемлекеттік корпорация жұмыскері электрондық құжаттардың көшірмесін шығарады, содан кейін түпнұсқасын қызмет алушыға қайтарады.</w:t>
      </w:r>
    </w:p>
    <w:bookmarkEnd w:id="107"/>
    <w:bookmarkStart w:name="z156" w:id="108"/>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беріледі.</w:t>
      </w:r>
    </w:p>
    <w:bookmarkEnd w:id="108"/>
    <w:bookmarkStart w:name="z157" w:id="109"/>
    <w:p>
      <w:pPr>
        <w:spacing w:after="0"/>
        <w:ind w:left="0"/>
        <w:jc w:val="both"/>
      </w:pPr>
      <w:r>
        <w:rPr>
          <w:rFonts w:ascii="Times New Roman"/>
          <w:b w:val="false"/>
          <w:i w:val="false"/>
          <w:color w:val="000000"/>
          <w:sz w:val="28"/>
        </w:rPr>
        <w:t>
      Мемлекеттік корпорацияда дайын құжаттарды беру (не нотариалды расталған сенімхат бойынша көрсетілетін қызметті алушының өкілінің) жеке басын куәландыратын құжатты ұсынған кезінде тиісті құжаттарды қабылдау туралы жеке қолхат негізінде жүзеге асырылады.</w:t>
      </w:r>
    </w:p>
    <w:bookmarkEnd w:id="109"/>
    <w:bookmarkStart w:name="z158" w:id="110"/>
    <w:p>
      <w:pPr>
        <w:spacing w:after="0"/>
        <w:ind w:left="0"/>
        <w:jc w:val="both"/>
      </w:pPr>
      <w:r>
        <w:rPr>
          <w:rFonts w:ascii="Times New Roman"/>
          <w:b w:val="false"/>
          <w:i w:val="false"/>
          <w:color w:val="000000"/>
          <w:sz w:val="28"/>
        </w:rPr>
        <w:t>
      Портал арқылы жүгіну кезінде көрсетілетін қызметті алушының "жеке кабинетіне" мемлекеттік көрсетілетін қызмет көрсетуге арналған сұрауды қабылдау туралы мемлекеттік көрсетілетін қызметтің нәтижесін алу күні мен уақытын көрсете отырып мәртебе жіберіледі.";</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екінші бөлігі мынадай редакцияда жазылсын:</w:t>
      </w:r>
    </w:p>
    <w:bookmarkStart w:name="z160" w:id="111"/>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9-тармағында көрсетілген құжаттардың толық топтамасын ұсынбаған жағдайда Мемлекеттік корпорация құжаттарды қабылдаудан бас тартады. Құжаттарды қабылдаудан бас тарту кезінде Мемлекеттік корпорация жұмыскері осы стандартқа 8-қосымшаға сәйкес қолхат береді.";</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62" w:id="112"/>
    <w:p>
      <w:pPr>
        <w:spacing w:after="0"/>
        <w:ind w:left="0"/>
        <w:jc w:val="both"/>
      </w:pPr>
      <w:r>
        <w:rPr>
          <w:rFonts w:ascii="Times New Roman"/>
          <w:b w:val="false"/>
          <w:i w:val="false"/>
          <w:color w:val="000000"/>
          <w:sz w:val="28"/>
        </w:rPr>
        <w:t>
      "3. Мемлекеттік қызметтер көрсету мәселелері бойынша көрсетілетін қызметті берушінің және (немесе) олардың лауазымды адамдарының, Мемлекеттік корпорацияның және (немесе) олардың қызметкерлерінің шешімдеріне, әрекеттеріне (әрекетсіздігіне) шағымдану тәртібі";</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164" w:id="113"/>
    <w:p>
      <w:pPr>
        <w:spacing w:after="0"/>
        <w:ind w:left="0"/>
        <w:jc w:val="both"/>
      </w:pPr>
      <w:r>
        <w:rPr>
          <w:rFonts w:ascii="Times New Roman"/>
          <w:b w:val="false"/>
          <w:i w:val="false"/>
          <w:color w:val="000000"/>
          <w:sz w:val="28"/>
        </w:rPr>
        <w:t>
      төртінші, бесінші бөліктер мынадай редакцияда жазылсын:</w:t>
      </w:r>
    </w:p>
    <w:bookmarkEnd w:id="113"/>
    <w:bookmarkStart w:name="z165" w:id="114"/>
    <w:p>
      <w:pPr>
        <w:spacing w:after="0"/>
        <w:ind w:left="0"/>
        <w:jc w:val="both"/>
      </w:pPr>
      <w:r>
        <w:rPr>
          <w:rFonts w:ascii="Times New Roman"/>
          <w:b w:val="false"/>
          <w:i w:val="false"/>
          <w:color w:val="000000"/>
          <w:sz w:val="28"/>
        </w:rPr>
        <w:t>
      "Мемлекеттік корпорация жұмыскерлерінің іс-қимылдарына (әрекетсіздігіне) шағым Мемлекеттік корпорацияның басшысына жіберіледі.</w:t>
      </w:r>
    </w:p>
    <w:bookmarkEnd w:id="114"/>
    <w:bookmarkStart w:name="z166" w:id="115"/>
    <w:p>
      <w:pPr>
        <w:spacing w:after="0"/>
        <w:ind w:left="0"/>
        <w:jc w:val="both"/>
      </w:pPr>
      <w:r>
        <w:rPr>
          <w:rFonts w:ascii="Times New Roman"/>
          <w:b w:val="false"/>
          <w:i w:val="false"/>
          <w:color w:val="000000"/>
          <w:sz w:val="28"/>
        </w:rPr>
        <w:t xml:space="preserve">
      Қолма-қол, сондай-ақ пошта арқылы келіп түскен шағымды Мемлекеттік корпорацияның кеңсесінде тіркеу оның қабылданғанын растау болып табылады (мөртаңба, кіріс нөмірі және күні шағымның екінші данасына немесе шағымға ілеспе хатқа қойылады)."; </w:t>
      </w:r>
    </w:p>
    <w:bookmarkEnd w:id="115"/>
    <w:bookmarkStart w:name="z167" w:id="116"/>
    <w:p>
      <w:pPr>
        <w:spacing w:after="0"/>
        <w:ind w:left="0"/>
        <w:jc w:val="both"/>
      </w:pPr>
      <w:r>
        <w:rPr>
          <w:rFonts w:ascii="Times New Roman"/>
          <w:b w:val="false"/>
          <w:i w:val="false"/>
          <w:color w:val="000000"/>
          <w:sz w:val="28"/>
        </w:rPr>
        <w:t>
      жетінші, сегізінші бөліктер мынадай редакцияда жазылсын:</w:t>
      </w:r>
    </w:p>
    <w:bookmarkEnd w:id="116"/>
    <w:bookmarkStart w:name="z168" w:id="117"/>
    <w:p>
      <w:pPr>
        <w:spacing w:after="0"/>
        <w:ind w:left="0"/>
        <w:jc w:val="both"/>
      </w:pPr>
      <w:r>
        <w:rPr>
          <w:rFonts w:ascii="Times New Roman"/>
          <w:b w:val="false"/>
          <w:i w:val="false"/>
          <w:color w:val="000000"/>
          <w:sz w:val="28"/>
        </w:rPr>
        <w:t>
      "Көрсетілетін қызметті берушінің, Мемлекеттік корпорацияның атына келіп түскен көрсетілетін қызметті алушының шағымы оны тіркеген күннен бастап 5 (бес) жұмыс күні ішінде қаралуға жатады. Шағымды қараудың нәтижелері туралы дәлелді жауап пошта арқылы көрсетілетін қызметті алушыға жіберіледі не көрсетілетін қызметті берушінің, Мемлекеттік корпорацияның кеңсесінде қолма-қол беріледі.</w:t>
      </w:r>
    </w:p>
    <w:bookmarkEnd w:id="117"/>
    <w:bookmarkStart w:name="z169" w:id="118"/>
    <w:p>
      <w:pPr>
        <w:spacing w:after="0"/>
        <w:ind w:left="0"/>
        <w:jc w:val="both"/>
      </w:pPr>
      <w:r>
        <w:rPr>
          <w:rFonts w:ascii="Times New Roman"/>
          <w:b w:val="false"/>
          <w:i w:val="false"/>
          <w:color w:val="000000"/>
          <w:sz w:val="28"/>
        </w:rPr>
        <w:t>
      Портал арқылы жүгіну кезінде шағымдану тәртібі туралы ақпаратты бірыңғай байланыс орталығының 1414 телефоны арқылы алуға болады.";</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71" w:id="119"/>
    <w:p>
      <w:pPr>
        <w:spacing w:after="0"/>
        <w:ind w:left="0"/>
        <w:jc w:val="both"/>
      </w:pPr>
      <w:r>
        <w:rPr>
          <w:rFonts w:ascii="Times New Roman"/>
          <w:b w:val="false"/>
          <w:i w:val="false"/>
          <w:color w:val="000000"/>
          <w:sz w:val="28"/>
        </w:rPr>
        <w:t>
      "4.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73" w:id="120"/>
    <w:p>
      <w:pPr>
        <w:spacing w:after="0"/>
        <w:ind w:left="0"/>
        <w:jc w:val="both"/>
      </w:pPr>
      <w:r>
        <w:rPr>
          <w:rFonts w:ascii="Times New Roman"/>
          <w:b w:val="false"/>
          <w:i w:val="false"/>
          <w:color w:val="000000"/>
          <w:sz w:val="28"/>
        </w:rPr>
        <w:t>
      "13. Организм функциялары тұрақты бұзылуынан, тіршілік-әрекеті шектелетін денсаулығының бұзылуы бар көрсетілетін қызметті алушыдан, 1414, 8 800 080 7777 бірыңғай байланыс орталығына жүгіну арқылы, мемлекеттік қызмет көрсету үшін қажеттілігі жағдайында құжаттарды қабылдауды Мемлекеттік корпорацияның жұмыскері көрсетілетін қызметті алушының тұрғылықты жеріне барып жүргізеді.";</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төртінші абзацы мынадай редакцияда жазылсын:</w:t>
      </w:r>
    </w:p>
    <w:bookmarkStart w:name="z175" w:id="121"/>
    <w:p>
      <w:pPr>
        <w:spacing w:after="0"/>
        <w:ind w:left="0"/>
        <w:jc w:val="both"/>
      </w:pPr>
      <w:r>
        <w:rPr>
          <w:rFonts w:ascii="Times New Roman"/>
          <w:b w:val="false"/>
          <w:i w:val="false"/>
          <w:color w:val="000000"/>
          <w:sz w:val="28"/>
        </w:rPr>
        <w:t>
      "Мемлекеттік корпорацияның www.con.gov.kz интернет-ресурстарында орналастырылған.";</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bookmarkStart w:name="z177" w:id="122"/>
    <w:p>
      <w:pPr>
        <w:spacing w:after="0"/>
        <w:ind w:left="0"/>
        <w:jc w:val="both"/>
      </w:pPr>
      <w:r>
        <w:rPr>
          <w:rFonts w:ascii="Times New Roman"/>
          <w:b w:val="false"/>
          <w:i w:val="false"/>
          <w:color w:val="000000"/>
          <w:sz w:val="28"/>
        </w:rPr>
        <w:t>
      "16. Көрсетілетін қызметті алушының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мемлекеттік қызметті көрсетудің мәртебесі туралы ақпаратты алу мүмкіндігі бар.</w:t>
      </w:r>
    </w:p>
    <w:bookmarkEnd w:id="122"/>
    <w:bookmarkStart w:name="z178" w:id="123"/>
    <w:p>
      <w:pPr>
        <w:spacing w:after="0"/>
        <w:ind w:left="0"/>
        <w:jc w:val="both"/>
      </w:pPr>
      <w:r>
        <w:rPr>
          <w:rFonts w:ascii="Times New Roman"/>
          <w:b w:val="false"/>
          <w:i w:val="false"/>
          <w:color w:val="000000"/>
          <w:sz w:val="28"/>
        </w:rPr>
        <w:t>
      17. Мемлекеттік қызметтер көрсету мәселелері жөніндегі анықтамалық қызметтердің байланыс телефондары Министрліктің: www.economy.gov.kz, көрсетілетін қызметті берушінің: www.kds.gov.kz интернет-ресурстарында орналастырылған. Мемлекеттік қызметтер көрсету мәселелері жөніндегі бірыңғай байланыс орталығы: (1414).";</w:t>
      </w:r>
    </w:p>
    <w:bookmarkEnd w:id="123"/>
    <w:bookmarkStart w:name="z179" w:id="124"/>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редакцияда жазылсын;</w:t>
      </w:r>
    </w:p>
    <w:bookmarkEnd w:id="124"/>
    <w:bookmarkStart w:name="z180" w:id="125"/>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редакцияда жазылсын;</w:t>
      </w:r>
    </w:p>
    <w:bookmarkEnd w:id="125"/>
    <w:bookmarkStart w:name="z181" w:id="126"/>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редакцияда жазылсын;</w:t>
      </w:r>
    </w:p>
    <w:bookmarkEnd w:id="126"/>
    <w:bookmarkStart w:name="z182" w:id="127"/>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редакцияда жазылсын;</w:t>
      </w:r>
    </w:p>
    <w:bookmarkEnd w:id="127"/>
    <w:bookmarkStart w:name="z183" w:id="128"/>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редакцияда жазылсын;</w:t>
      </w:r>
    </w:p>
    <w:bookmarkEnd w:id="128"/>
    <w:bookmarkStart w:name="z184" w:id="129"/>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редакцияда жазылсын;</w:t>
      </w:r>
    </w:p>
    <w:bookmarkEnd w:id="129"/>
    <w:bookmarkStart w:name="z185" w:id="130"/>
    <w:p>
      <w:pPr>
        <w:spacing w:after="0"/>
        <w:ind w:left="0"/>
        <w:jc w:val="both"/>
      </w:pPr>
      <w:r>
        <w:rPr>
          <w:rFonts w:ascii="Times New Roman"/>
          <w:b w:val="false"/>
          <w:i w:val="false"/>
          <w:color w:val="000000"/>
          <w:sz w:val="28"/>
        </w:rPr>
        <w:t xml:space="preserve">
      көрсетілген бұйрықпен бекітілген "Үлескерлердің ақшасын тарту есебінен тұрғын үй ғимараттарын салуды ұйымдастыру жөніндегі қызметке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p>
    <w:bookmarkStart w:name="z187" w:id="131"/>
    <w:p>
      <w:pPr>
        <w:spacing w:after="0"/>
        <w:ind w:left="0"/>
        <w:jc w:val="both"/>
      </w:pPr>
      <w:r>
        <w:rPr>
          <w:rFonts w:ascii="Times New Roman"/>
          <w:b w:val="false"/>
          <w:i w:val="false"/>
          <w:color w:val="000000"/>
          <w:sz w:val="28"/>
        </w:rPr>
        <w:t xml:space="preserve">
      "1) "Азаматтарға арналған үкімет" мемлекеттік корпорациясы" коммерциялық емес акционерлік қоғамы (бұдан әрі - Мемлекеттік корпорация);"; </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тармақшасының бірінші абзацы мынадай редакцияда жазылсын:</w:t>
      </w:r>
    </w:p>
    <w:bookmarkStart w:name="z189" w:id="132"/>
    <w:p>
      <w:pPr>
        <w:spacing w:after="0"/>
        <w:ind w:left="0"/>
        <w:jc w:val="both"/>
      </w:pPr>
      <w:r>
        <w:rPr>
          <w:rFonts w:ascii="Times New Roman"/>
          <w:b w:val="false"/>
          <w:i w:val="false"/>
          <w:color w:val="000000"/>
          <w:sz w:val="28"/>
        </w:rPr>
        <w:t>
      "1) Мемлекеттік корпорацияға немесе порталға құжаттар топтамасы тапсырылған күннен бастап:";</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91" w:id="133"/>
    <w:p>
      <w:pPr>
        <w:spacing w:after="0"/>
        <w:ind w:left="0"/>
        <w:jc w:val="both"/>
      </w:pPr>
      <w:r>
        <w:rPr>
          <w:rFonts w:ascii="Times New Roman"/>
          <w:b w:val="false"/>
          <w:i w:val="false"/>
          <w:color w:val="000000"/>
          <w:sz w:val="28"/>
        </w:rPr>
        <w:t xml:space="preserve">
      "1) көрсетілетін қызметті берушінің – мемлекеттік көрсетілетін қызметтің осы стандартына 1-қосымшаға сәйкес. </w:t>
      </w:r>
    </w:p>
    <w:bookmarkEnd w:id="133"/>
    <w:bookmarkStart w:name="z192" w:id="134"/>
    <w:p>
      <w:pPr>
        <w:spacing w:after="0"/>
        <w:ind w:left="0"/>
        <w:jc w:val="both"/>
      </w:pPr>
      <w:r>
        <w:rPr>
          <w:rFonts w:ascii="Times New Roman"/>
          <w:b w:val="false"/>
          <w:i w:val="false"/>
          <w:color w:val="000000"/>
          <w:sz w:val="28"/>
        </w:rPr>
        <w:t xml:space="preserve">
      2) Мемлекеттік корпорацияның – Қазақстан Республикасының еңбек заңнамасына сәйкес жексенбі және мереке күндерін қоспағанда, дүйсенбіден бастап сенбіні қоса алғанда, үзiлiссіз сағат 9.00-ден 20.00-ге дейін белгіленген жұмыс кестесіне сәйкес. </w:t>
      </w:r>
    </w:p>
    <w:bookmarkEnd w:id="134"/>
    <w:bookmarkStart w:name="z193" w:id="135"/>
    <w:p>
      <w:pPr>
        <w:spacing w:after="0"/>
        <w:ind w:left="0"/>
        <w:jc w:val="both"/>
      </w:pPr>
      <w:r>
        <w:rPr>
          <w:rFonts w:ascii="Times New Roman"/>
          <w:b w:val="false"/>
          <w:i w:val="false"/>
          <w:color w:val="000000"/>
          <w:sz w:val="28"/>
        </w:rPr>
        <w:t>
      Мемлекеттік көрсетілетін қызмет операция залында "кедергісіз" қызмет көрсету арқылы жеделдетіп қызмет көрсетусіз "электрондық кезек" тәртібімен мемлекеттік қызметті алушының тіркелген орны бойынша көрсетіледі, электрондық кезекті портал арқылы броньдауға мүмкіндігі бар;</w:t>
      </w:r>
    </w:p>
    <w:bookmarkEnd w:id="135"/>
    <w:bookmarkStart w:name="z194" w:id="136"/>
    <w:p>
      <w:pPr>
        <w:spacing w:after="0"/>
        <w:ind w:left="0"/>
        <w:jc w:val="both"/>
      </w:pPr>
      <w:r>
        <w:rPr>
          <w:rFonts w:ascii="Times New Roman"/>
          <w:b w:val="false"/>
          <w:i w:val="false"/>
          <w:color w:val="000000"/>
          <w:sz w:val="28"/>
        </w:rPr>
        <w:t>
      3)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өтініш жасаған кезде, өтініштерді қабылдауды және мемлекеттік көрсетілетін қызметтің нәтижесін беруді келесі жұмыс күнінде жүзеге асырады).";</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196" w:id="137"/>
    <w:p>
      <w:pPr>
        <w:spacing w:after="0"/>
        <w:ind w:left="0"/>
        <w:jc w:val="both"/>
      </w:pPr>
      <w:r>
        <w:rPr>
          <w:rFonts w:ascii="Times New Roman"/>
          <w:b w:val="false"/>
          <w:i w:val="false"/>
          <w:color w:val="000000"/>
          <w:sz w:val="28"/>
        </w:rPr>
        <w:t>
      1) тармақшаның бірінші абзацы мынадай редакцияда жазылсын:</w:t>
      </w:r>
    </w:p>
    <w:bookmarkEnd w:id="137"/>
    <w:bookmarkStart w:name="z197" w:id="138"/>
    <w:p>
      <w:pPr>
        <w:spacing w:after="0"/>
        <w:ind w:left="0"/>
        <w:jc w:val="both"/>
      </w:pPr>
      <w:r>
        <w:rPr>
          <w:rFonts w:ascii="Times New Roman"/>
          <w:b w:val="false"/>
          <w:i w:val="false"/>
          <w:color w:val="000000"/>
          <w:sz w:val="28"/>
        </w:rPr>
        <w:t>
      "1) лицензияны бірінші кезеңде алу кезінде Мемлекеттік корпорацияға және көрсетілетін қызметті берушіге:";</w:t>
      </w:r>
    </w:p>
    <w:bookmarkEnd w:id="138"/>
    <w:bookmarkStart w:name="z198" w:id="139"/>
    <w:p>
      <w:pPr>
        <w:spacing w:after="0"/>
        <w:ind w:left="0"/>
        <w:jc w:val="both"/>
      </w:pPr>
      <w:r>
        <w:rPr>
          <w:rFonts w:ascii="Times New Roman"/>
          <w:b w:val="false"/>
          <w:i w:val="false"/>
          <w:color w:val="000000"/>
          <w:sz w:val="28"/>
        </w:rPr>
        <w:t>
      2) тармақшаның бірінші абзацы мынадай редакцияда жазылсын:</w:t>
      </w:r>
    </w:p>
    <w:bookmarkEnd w:id="139"/>
    <w:bookmarkStart w:name="z199" w:id="140"/>
    <w:p>
      <w:pPr>
        <w:spacing w:after="0"/>
        <w:ind w:left="0"/>
        <w:jc w:val="both"/>
      </w:pPr>
      <w:r>
        <w:rPr>
          <w:rFonts w:ascii="Times New Roman"/>
          <w:b w:val="false"/>
          <w:i w:val="false"/>
          <w:color w:val="000000"/>
          <w:sz w:val="28"/>
        </w:rPr>
        <w:t>
      "2) лицензияны екінші кезеңде алу кезінде Мемлекеттік корпорацияға және көрсетілетін қызметті берушіге:";</w:t>
      </w:r>
    </w:p>
    <w:bookmarkEnd w:id="140"/>
    <w:bookmarkStart w:name="z200" w:id="141"/>
    <w:p>
      <w:pPr>
        <w:spacing w:after="0"/>
        <w:ind w:left="0"/>
        <w:jc w:val="both"/>
      </w:pPr>
      <w:r>
        <w:rPr>
          <w:rFonts w:ascii="Times New Roman"/>
          <w:b w:val="false"/>
          <w:i w:val="false"/>
          <w:color w:val="000000"/>
          <w:sz w:val="28"/>
        </w:rPr>
        <w:t>
      3) тармақшаның бірінші абзацы мынадай редакцияда жазылсын:</w:t>
      </w:r>
    </w:p>
    <w:bookmarkEnd w:id="141"/>
    <w:bookmarkStart w:name="z201" w:id="142"/>
    <w:p>
      <w:pPr>
        <w:spacing w:after="0"/>
        <w:ind w:left="0"/>
        <w:jc w:val="both"/>
      </w:pPr>
      <w:r>
        <w:rPr>
          <w:rFonts w:ascii="Times New Roman"/>
          <w:b w:val="false"/>
          <w:i w:val="false"/>
          <w:color w:val="000000"/>
          <w:sz w:val="28"/>
        </w:rPr>
        <w:t>
      "3) жеке тұлға-лицензиаттың тегі, аты, әкесінің аты (болған жағдайда) өзгеруіне, жеке кәсіпкер-лицензиат қайта тіркелген, оның атауы немесе заңды мекенжайы, заңды тұлға-лицензиаттың атауы және (немесе) орналасқан жері өзгеруіне, заңды тұлға-лицензиатты бірігу нысанында қайта ұйымдастыруға, заңды тұлға-лицензиатты қайта құру нысанында қайта ұйымдастыруға, заңды тұлға-лицензиатты басқа заңды тұлғамен қосылу нысанында қайта ұйымдастыруға байланысты қайта ресімдеу кезінде Мемлекеттік корпорацияға:";</w:t>
      </w:r>
    </w:p>
    <w:bookmarkEnd w:id="142"/>
    <w:bookmarkStart w:name="z202" w:id="143"/>
    <w:p>
      <w:pPr>
        <w:spacing w:after="0"/>
        <w:ind w:left="0"/>
        <w:jc w:val="both"/>
      </w:pPr>
      <w:r>
        <w:rPr>
          <w:rFonts w:ascii="Times New Roman"/>
          <w:b w:val="false"/>
          <w:i w:val="false"/>
          <w:color w:val="000000"/>
          <w:sz w:val="28"/>
        </w:rPr>
        <w:t>
      4) тармақшаның бірінші абзацы мынадай редакцияда жазылсын:</w:t>
      </w:r>
    </w:p>
    <w:bookmarkEnd w:id="143"/>
    <w:bookmarkStart w:name="z203" w:id="144"/>
    <w:p>
      <w:pPr>
        <w:spacing w:after="0"/>
        <w:ind w:left="0"/>
        <w:jc w:val="both"/>
      </w:pPr>
      <w:r>
        <w:rPr>
          <w:rFonts w:ascii="Times New Roman"/>
          <w:b w:val="false"/>
          <w:i w:val="false"/>
          <w:color w:val="000000"/>
          <w:sz w:val="28"/>
        </w:rPr>
        <w:t xml:space="preserve">
      "4) заңды тұлға-лицензиатты бөліп шығару нысанында қайта </w:t>
      </w:r>
    </w:p>
    <w:bookmarkEnd w:id="144"/>
    <w:p>
      <w:pPr>
        <w:spacing w:after="0"/>
        <w:ind w:left="0"/>
        <w:jc w:val="both"/>
      </w:pPr>
      <w:r>
        <w:rPr>
          <w:rFonts w:ascii="Times New Roman"/>
          <w:b w:val="false"/>
          <w:i w:val="false"/>
          <w:color w:val="000000"/>
          <w:sz w:val="28"/>
        </w:rPr>
        <w:t>
      ұйымдастыруға, заңды тұлға-лицензиатты бөліну нысанында қайта ұйымдастыруға байланысты, лицензияны қайта ресімдеу кезінде Мемлекеттік корпорацияға:";</w:t>
      </w:r>
    </w:p>
    <w:bookmarkStart w:name="z205" w:id="145"/>
    <w:p>
      <w:pPr>
        <w:spacing w:after="0"/>
        <w:ind w:left="0"/>
        <w:jc w:val="both"/>
      </w:pPr>
      <w:r>
        <w:rPr>
          <w:rFonts w:ascii="Times New Roman"/>
          <w:b w:val="false"/>
          <w:i w:val="false"/>
          <w:color w:val="000000"/>
          <w:sz w:val="28"/>
        </w:rPr>
        <w:t>
      5) тармақша мынадай редакцияда жазылсын:</w:t>
      </w:r>
    </w:p>
    <w:bookmarkEnd w:id="145"/>
    <w:bookmarkStart w:name="z206" w:id="146"/>
    <w:p>
      <w:pPr>
        <w:spacing w:after="0"/>
        <w:ind w:left="0"/>
        <w:jc w:val="both"/>
      </w:pPr>
      <w:r>
        <w:rPr>
          <w:rFonts w:ascii="Times New Roman"/>
          <w:b w:val="false"/>
          <w:i w:val="false"/>
          <w:color w:val="000000"/>
          <w:sz w:val="28"/>
        </w:rPr>
        <w:t>
      "5) лицензияның телнұсқасын берген кезде Мемлекеттік корпорацияға және көрсетілетін қызметті берушіге (бұдан бұрын берілген лицензия қағаз түрінде ресімделген болса):</w:t>
      </w:r>
    </w:p>
    <w:bookmarkEnd w:id="146"/>
    <w:bookmarkStart w:name="z207" w:id="147"/>
    <w:p>
      <w:pPr>
        <w:spacing w:after="0"/>
        <w:ind w:left="0"/>
        <w:jc w:val="both"/>
      </w:pPr>
      <w:r>
        <w:rPr>
          <w:rFonts w:ascii="Times New Roman"/>
          <w:b w:val="false"/>
          <w:i w:val="false"/>
          <w:color w:val="000000"/>
          <w:sz w:val="28"/>
        </w:rPr>
        <w:t>
      жеке тұлға үшін – осы мемлекеттік көрсетілетін қызметтер стандартына 6-қосымшаға сәйкес нысан бойынша өтініш;</w:t>
      </w:r>
    </w:p>
    <w:bookmarkEnd w:id="147"/>
    <w:bookmarkStart w:name="z208" w:id="148"/>
    <w:p>
      <w:pPr>
        <w:spacing w:after="0"/>
        <w:ind w:left="0"/>
        <w:jc w:val="both"/>
      </w:pPr>
      <w:r>
        <w:rPr>
          <w:rFonts w:ascii="Times New Roman"/>
          <w:b w:val="false"/>
          <w:i w:val="false"/>
          <w:color w:val="000000"/>
          <w:sz w:val="28"/>
        </w:rPr>
        <w:t>
      заңды тұлға үшін – осы мемлекеттік көрсетілетін қызметтер стандартына 7-қосымшаға сәйкес нысан бойынша өтініш;</w:t>
      </w:r>
    </w:p>
    <w:bookmarkEnd w:id="148"/>
    <w:bookmarkStart w:name="z209" w:id="149"/>
    <w:p>
      <w:pPr>
        <w:spacing w:after="0"/>
        <w:ind w:left="0"/>
        <w:jc w:val="both"/>
      </w:pPr>
      <w:r>
        <w:rPr>
          <w:rFonts w:ascii="Times New Roman"/>
          <w:b w:val="false"/>
          <w:i w:val="false"/>
          <w:color w:val="000000"/>
          <w:sz w:val="28"/>
        </w:rPr>
        <w:t>
      жеке басын куәландыратын құжат - көрсетілетін қызмет алушының жеке басын сәйкестендіру үшін;</w:t>
      </w:r>
    </w:p>
    <w:bookmarkEnd w:id="149"/>
    <w:bookmarkStart w:name="z210" w:id="150"/>
    <w:p>
      <w:pPr>
        <w:spacing w:after="0"/>
        <w:ind w:left="0"/>
        <w:jc w:val="both"/>
      </w:pPr>
      <w:r>
        <w:rPr>
          <w:rFonts w:ascii="Times New Roman"/>
          <w:b w:val="false"/>
          <w:i w:val="false"/>
          <w:color w:val="000000"/>
          <w:sz w:val="28"/>
        </w:rPr>
        <w:t>
      "электрондық үкіметтің" төлем шлюзі арқылы төленген жағдайларды қоспағанда, жекелеген қызмет түрлерiмен айналысу құқығы үшiн лицензиялық алымның бюджетке төленгенiн растайтын құжат;</w:t>
      </w:r>
    </w:p>
    <w:bookmarkEnd w:id="150"/>
    <w:bookmarkStart w:name="z211" w:id="151"/>
    <w:p>
      <w:pPr>
        <w:spacing w:after="0"/>
        <w:ind w:left="0"/>
        <w:jc w:val="both"/>
      </w:pPr>
      <w:r>
        <w:rPr>
          <w:rFonts w:ascii="Times New Roman"/>
          <w:b w:val="false"/>
          <w:i w:val="false"/>
          <w:color w:val="000000"/>
          <w:sz w:val="28"/>
        </w:rPr>
        <w:t>
      Құжаттарды қабылдау кезінде Мемлекеттік корпорация жұмыскері электрондық құжаттардың көшірмесін шығарады, содан кейін түпнұсқасын қызмет алушыға қайтарады.</w:t>
      </w:r>
    </w:p>
    <w:bookmarkEnd w:id="151"/>
    <w:bookmarkStart w:name="z212" w:id="152"/>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беріледі.</w:t>
      </w:r>
    </w:p>
    <w:bookmarkEnd w:id="152"/>
    <w:bookmarkStart w:name="z213" w:id="153"/>
    <w:p>
      <w:pPr>
        <w:spacing w:after="0"/>
        <w:ind w:left="0"/>
        <w:jc w:val="both"/>
      </w:pPr>
      <w:r>
        <w:rPr>
          <w:rFonts w:ascii="Times New Roman"/>
          <w:b w:val="false"/>
          <w:i w:val="false"/>
          <w:color w:val="000000"/>
          <w:sz w:val="28"/>
        </w:rPr>
        <w:t>
      Мемлекеттік корпорацияда дайын құжаттарды беру (не нотариалды расталған сенімхат бойынша көрсетілетін қызметті алушының өкілінің) жеке басын куәландыратын құжатты ұсынған кезінде тиісті құжаттарды қабылдау туралы жеке қолхат негізінде жүзеге асырылады.";</w:t>
      </w:r>
    </w:p>
    <w:bookmarkEnd w:id="153"/>
    <w:bookmarkStart w:name="z214" w:id="154"/>
    <w:p>
      <w:pPr>
        <w:spacing w:after="0"/>
        <w:ind w:left="0"/>
        <w:jc w:val="both"/>
      </w:pPr>
      <w:r>
        <w:rPr>
          <w:rFonts w:ascii="Times New Roman"/>
          <w:b w:val="false"/>
          <w:i w:val="false"/>
          <w:color w:val="000000"/>
          <w:sz w:val="28"/>
        </w:rPr>
        <w:t>
      10) тармақша мынадай редакцияда жазылсын:</w:t>
      </w:r>
    </w:p>
    <w:bookmarkEnd w:id="154"/>
    <w:bookmarkStart w:name="z215" w:id="155"/>
    <w:p>
      <w:pPr>
        <w:spacing w:after="0"/>
        <w:ind w:left="0"/>
        <w:jc w:val="both"/>
      </w:pPr>
      <w:r>
        <w:rPr>
          <w:rFonts w:ascii="Times New Roman"/>
          <w:b w:val="false"/>
          <w:i w:val="false"/>
          <w:color w:val="000000"/>
          <w:sz w:val="28"/>
        </w:rPr>
        <w:t>
      "10) лицензияның телнұсқасын берген кезде порталға (бұдан бұрын берілген лицензия қағаз түрінде ресімделген болса):</w:t>
      </w:r>
    </w:p>
    <w:bookmarkEnd w:id="155"/>
    <w:bookmarkStart w:name="z216" w:id="156"/>
    <w:p>
      <w:pPr>
        <w:spacing w:after="0"/>
        <w:ind w:left="0"/>
        <w:jc w:val="both"/>
      </w:pPr>
      <w:r>
        <w:rPr>
          <w:rFonts w:ascii="Times New Roman"/>
          <w:b w:val="false"/>
          <w:i w:val="false"/>
          <w:color w:val="000000"/>
          <w:sz w:val="28"/>
        </w:rPr>
        <w:t>
      жеке тұлға үшін – осы мемлекеттік көрсетілетін қызметтер стандартына 6-қосымшаға сәйкес нысан бойынша өтініш;</w:t>
      </w:r>
    </w:p>
    <w:bookmarkEnd w:id="156"/>
    <w:bookmarkStart w:name="z217" w:id="157"/>
    <w:p>
      <w:pPr>
        <w:spacing w:after="0"/>
        <w:ind w:left="0"/>
        <w:jc w:val="both"/>
      </w:pPr>
      <w:r>
        <w:rPr>
          <w:rFonts w:ascii="Times New Roman"/>
          <w:b w:val="false"/>
          <w:i w:val="false"/>
          <w:color w:val="000000"/>
          <w:sz w:val="28"/>
        </w:rPr>
        <w:t>
      заңды тұлға үшін – осы мемлекеттік көрсетілетін қызметтер стандартына 7-қосымшаға сәйкес нысан бойынша өтініш;</w:t>
      </w:r>
    </w:p>
    <w:bookmarkEnd w:id="157"/>
    <w:bookmarkStart w:name="z218" w:id="158"/>
    <w:p>
      <w:pPr>
        <w:spacing w:after="0"/>
        <w:ind w:left="0"/>
        <w:jc w:val="both"/>
      </w:pPr>
      <w:r>
        <w:rPr>
          <w:rFonts w:ascii="Times New Roman"/>
          <w:b w:val="false"/>
          <w:i w:val="false"/>
          <w:color w:val="000000"/>
          <w:sz w:val="28"/>
        </w:rPr>
        <w:t>
      "электрондық үкіметтің" төлем шлюзі арқылы төленген жағдайларды қоспағанда, жекелеген қызмет түрлерiмен айналысу құқығы үшiн лицензиялық алымның бюджетке төленгенiн растайтын құжаттың электрондық көшiрмесi.</w:t>
      </w:r>
    </w:p>
    <w:bookmarkEnd w:id="158"/>
    <w:bookmarkStart w:name="z219" w:id="159"/>
    <w:p>
      <w:pPr>
        <w:spacing w:after="0"/>
        <w:ind w:left="0"/>
        <w:jc w:val="both"/>
      </w:pPr>
      <w:r>
        <w:rPr>
          <w:rFonts w:ascii="Times New Roman"/>
          <w:b w:val="false"/>
          <w:i w:val="false"/>
          <w:color w:val="000000"/>
          <w:sz w:val="28"/>
        </w:rPr>
        <w:t>
      Жеке басын куәландыратын, заңды тұлғаны мемлекеттік тіркеу (қайта тіркеу) туралы, дара кәсіпкерді мемлекеттік тіркеу туралы құжаттардың мәліметтері, лицензия туралы мәліметтер көрсетілетін қызметті берушіге ақпараттық жүйелерден "электрондық үкіметтің" шлюзы арқылы беріледі.</w:t>
      </w:r>
    </w:p>
    <w:bookmarkEnd w:id="159"/>
    <w:bookmarkStart w:name="z220" w:id="160"/>
    <w:p>
      <w:pPr>
        <w:spacing w:after="0"/>
        <w:ind w:left="0"/>
        <w:jc w:val="both"/>
      </w:pPr>
      <w:r>
        <w:rPr>
          <w:rFonts w:ascii="Times New Roman"/>
          <w:b w:val="false"/>
          <w:i w:val="false"/>
          <w:color w:val="000000"/>
          <w:sz w:val="28"/>
        </w:rPr>
        <w:t>
      Көрсетілетін қызметті алушы ақпараттық жүйелердегі заңмен қорғалатын құпияны құрайтын мәліметтерді пайдалануға келісім береді.</w:t>
      </w:r>
    </w:p>
    <w:bookmarkEnd w:id="160"/>
    <w:bookmarkStart w:name="z221" w:id="161"/>
    <w:p>
      <w:pPr>
        <w:spacing w:after="0"/>
        <w:ind w:left="0"/>
        <w:jc w:val="both"/>
      </w:pPr>
      <w:r>
        <w:rPr>
          <w:rFonts w:ascii="Times New Roman"/>
          <w:b w:val="false"/>
          <w:i w:val="false"/>
          <w:color w:val="000000"/>
          <w:sz w:val="28"/>
        </w:rPr>
        <w:t>
      Құжаттарды қабылдау кезінде Мемлекеттік корпорация жұмыскері электрондық құжаттардың көшірмесін шығарады, содан кейін түпнұсқасын қызмет алушыға қайтарады.</w:t>
      </w:r>
    </w:p>
    <w:bookmarkEnd w:id="161"/>
    <w:bookmarkStart w:name="z222" w:id="162"/>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беріледі.</w:t>
      </w:r>
    </w:p>
    <w:bookmarkEnd w:id="162"/>
    <w:bookmarkStart w:name="z223" w:id="163"/>
    <w:p>
      <w:pPr>
        <w:spacing w:after="0"/>
        <w:ind w:left="0"/>
        <w:jc w:val="both"/>
      </w:pPr>
      <w:r>
        <w:rPr>
          <w:rFonts w:ascii="Times New Roman"/>
          <w:b w:val="false"/>
          <w:i w:val="false"/>
          <w:color w:val="000000"/>
          <w:sz w:val="28"/>
        </w:rPr>
        <w:t>
      Мемлекеттік корпорацияда дайын құжаттарды беру (не нотариалды расталған сенімхат бойынша көрсетілетін қызметті алушының өкілінің) жеке басын куәландыратын құжатты ұсынған кезінде тиісті құжаттарды қабылдау туралы жеке қолхат негізінде жүзеге асырылады.</w:t>
      </w:r>
    </w:p>
    <w:bookmarkEnd w:id="163"/>
    <w:bookmarkStart w:name="z224" w:id="164"/>
    <w:p>
      <w:pPr>
        <w:spacing w:after="0"/>
        <w:ind w:left="0"/>
        <w:jc w:val="both"/>
      </w:pPr>
      <w:r>
        <w:rPr>
          <w:rFonts w:ascii="Times New Roman"/>
          <w:b w:val="false"/>
          <w:i w:val="false"/>
          <w:color w:val="000000"/>
          <w:sz w:val="28"/>
        </w:rPr>
        <w:t>
      Портал арқылы жүгіну кезінде көрсетілетін қызметті алушының "жеке кабинетіне" мемлекеттік көрсетілетін қызмет көрсетуге арналған сұрауды қабылдау туралы мемлекеттік көрсетілетін қызметтің нәтижесін алу күні мен уақытын көрсете отырып мәртебе жіберіледі.";</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екінші бөлігі мынадай редакцияда жазылсын:</w:t>
      </w:r>
    </w:p>
    <w:bookmarkStart w:name="z226" w:id="165"/>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9-тармағында көрсетілген құжаттардың толық топтамасын ұсынбаған жағдайда Мемлекеттік корпорация құжаттарды қабылдаудан бас тартады. Құжаттарды қабылдаудан бас тарту кезінде Мемлекеттік корпорация жұмыскері осы стандартқа 8-қосымшаға сәйкес қолхат береді.";</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28" w:id="166"/>
    <w:p>
      <w:pPr>
        <w:spacing w:after="0"/>
        <w:ind w:left="0"/>
        <w:jc w:val="both"/>
      </w:pPr>
      <w:r>
        <w:rPr>
          <w:rFonts w:ascii="Times New Roman"/>
          <w:b w:val="false"/>
          <w:i w:val="false"/>
          <w:color w:val="000000"/>
          <w:sz w:val="28"/>
        </w:rPr>
        <w:t>
      "3. Мемлекеттік қызметтер көрсету мәселелері бойынша көрсетілетін қызметті берушінің және (немесе) олардың лауазымды адамдарының, Мемлекеттік корпорацияның және (немесе) олардың қызметкерлерінің шешімдеріне, әрекеттеріне (әрекетсіздігіне) шағымдану тәртібі";</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230" w:id="167"/>
    <w:p>
      <w:pPr>
        <w:spacing w:after="0"/>
        <w:ind w:left="0"/>
        <w:jc w:val="both"/>
      </w:pPr>
      <w:r>
        <w:rPr>
          <w:rFonts w:ascii="Times New Roman"/>
          <w:b w:val="false"/>
          <w:i w:val="false"/>
          <w:color w:val="000000"/>
          <w:sz w:val="28"/>
        </w:rPr>
        <w:t>
      төртінші, бесінші бөліктер мынадай редакцияда жазылсын:</w:t>
      </w:r>
    </w:p>
    <w:bookmarkEnd w:id="167"/>
    <w:bookmarkStart w:name="z231" w:id="168"/>
    <w:p>
      <w:pPr>
        <w:spacing w:after="0"/>
        <w:ind w:left="0"/>
        <w:jc w:val="both"/>
      </w:pPr>
      <w:r>
        <w:rPr>
          <w:rFonts w:ascii="Times New Roman"/>
          <w:b w:val="false"/>
          <w:i w:val="false"/>
          <w:color w:val="000000"/>
          <w:sz w:val="28"/>
        </w:rPr>
        <w:t>
      "Мемлекеттік корпорация жұмыскерлерінің іс-қимылдарына (әрекетсіздігіне) шағым Мемлекеттік корпорацияның басшысына жіберіледі.</w:t>
      </w:r>
    </w:p>
    <w:bookmarkEnd w:id="168"/>
    <w:bookmarkStart w:name="z232" w:id="169"/>
    <w:p>
      <w:pPr>
        <w:spacing w:after="0"/>
        <w:ind w:left="0"/>
        <w:jc w:val="both"/>
      </w:pPr>
      <w:r>
        <w:rPr>
          <w:rFonts w:ascii="Times New Roman"/>
          <w:b w:val="false"/>
          <w:i w:val="false"/>
          <w:color w:val="000000"/>
          <w:sz w:val="28"/>
        </w:rPr>
        <w:t xml:space="preserve">
      Қолма-қол, сондай-ақ пошта арқылы келіп түскен шағымды Мемлекеттік корпорацияның кеңсесінде тіркеу оның қабылданғанын растау болып табылады (мөртаңба, кіріс нөмірі және күні шағымның екінші данасына немесе шағымға ілеспе хатқа қойылады)."; </w:t>
      </w:r>
    </w:p>
    <w:bookmarkEnd w:id="169"/>
    <w:bookmarkStart w:name="z233" w:id="170"/>
    <w:p>
      <w:pPr>
        <w:spacing w:after="0"/>
        <w:ind w:left="0"/>
        <w:jc w:val="both"/>
      </w:pPr>
      <w:r>
        <w:rPr>
          <w:rFonts w:ascii="Times New Roman"/>
          <w:b w:val="false"/>
          <w:i w:val="false"/>
          <w:color w:val="000000"/>
          <w:sz w:val="28"/>
        </w:rPr>
        <w:t>
      жетінші, сегізінші бөліктер мынадай редакцияда жазылсын:</w:t>
      </w:r>
    </w:p>
    <w:bookmarkEnd w:id="170"/>
    <w:bookmarkStart w:name="z234" w:id="171"/>
    <w:p>
      <w:pPr>
        <w:spacing w:after="0"/>
        <w:ind w:left="0"/>
        <w:jc w:val="both"/>
      </w:pPr>
      <w:r>
        <w:rPr>
          <w:rFonts w:ascii="Times New Roman"/>
          <w:b w:val="false"/>
          <w:i w:val="false"/>
          <w:color w:val="000000"/>
          <w:sz w:val="28"/>
        </w:rPr>
        <w:t>
      "Көрсетілетін қызметті берушінің, Мемлекеттік корпорацияның атына келіп түскен көрсетілетін қызметті алушының шағымы оны тіркеген күннен бастап 5 (бес) жұмыс күні ішінде қаралуға жатады. Шағымды қараудың нәтижелері туралы дәлелді жауап пошта арқылы көрсетілетін қызметті алушыға жіберіледі не көрсетілетін қызметті берушінің, Мемлекеттік корпорацияның кеңсесінде қолма-қол беріледі.</w:t>
      </w:r>
    </w:p>
    <w:bookmarkEnd w:id="171"/>
    <w:bookmarkStart w:name="z235" w:id="172"/>
    <w:p>
      <w:pPr>
        <w:spacing w:after="0"/>
        <w:ind w:left="0"/>
        <w:jc w:val="both"/>
      </w:pPr>
      <w:r>
        <w:rPr>
          <w:rFonts w:ascii="Times New Roman"/>
          <w:b w:val="false"/>
          <w:i w:val="false"/>
          <w:color w:val="000000"/>
          <w:sz w:val="28"/>
        </w:rPr>
        <w:t>
      Портал арқылы жүгіну кезінде шағымдану тәртібі туралы ақпаратты бірыңғай байланыс орталығының 1414 телефоны арқылы алуға болады.";</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37" w:id="173"/>
    <w:p>
      <w:pPr>
        <w:spacing w:after="0"/>
        <w:ind w:left="0"/>
        <w:jc w:val="both"/>
      </w:pPr>
      <w:r>
        <w:rPr>
          <w:rFonts w:ascii="Times New Roman"/>
          <w:b w:val="false"/>
          <w:i w:val="false"/>
          <w:color w:val="000000"/>
          <w:sz w:val="28"/>
        </w:rPr>
        <w:t>
      "4.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39" w:id="174"/>
    <w:p>
      <w:pPr>
        <w:spacing w:after="0"/>
        <w:ind w:left="0"/>
        <w:jc w:val="both"/>
      </w:pPr>
      <w:r>
        <w:rPr>
          <w:rFonts w:ascii="Times New Roman"/>
          <w:b w:val="false"/>
          <w:i w:val="false"/>
          <w:color w:val="000000"/>
          <w:sz w:val="28"/>
        </w:rPr>
        <w:t>
      "13. Организм функциялары тұрақты бұзылуынан, тіршілік-әрекеті шектелетін денсаулығының бұзылуы бар көрсетілетін қызметті алушыдан, 1414, 8 800 080 7777 бірыңғай байланыс орталығына жүгіну арқылы, мемлекеттік қызмет көрсету үшін қажеттілігі жағдайында құжаттарды қабылдауды Мемлекеттік корпорацияның жұмыскері көрсетілетін қызметті алушының тұрғылықты жеріне барып жүргізеді.";</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төртінші абзацы мынадай редакцияда жазылсын:</w:t>
      </w:r>
    </w:p>
    <w:bookmarkStart w:name="z241" w:id="175"/>
    <w:p>
      <w:pPr>
        <w:spacing w:after="0"/>
        <w:ind w:left="0"/>
        <w:jc w:val="both"/>
      </w:pPr>
      <w:r>
        <w:rPr>
          <w:rFonts w:ascii="Times New Roman"/>
          <w:b w:val="false"/>
          <w:i w:val="false"/>
          <w:color w:val="000000"/>
          <w:sz w:val="28"/>
        </w:rPr>
        <w:t>
      "Мемлекеттік корпорацияның www.con.gov.kz интернет-ресурстарында орналастырылған.";</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bookmarkStart w:name="z243" w:id="176"/>
    <w:p>
      <w:pPr>
        <w:spacing w:after="0"/>
        <w:ind w:left="0"/>
        <w:jc w:val="both"/>
      </w:pPr>
      <w:r>
        <w:rPr>
          <w:rFonts w:ascii="Times New Roman"/>
          <w:b w:val="false"/>
          <w:i w:val="false"/>
          <w:color w:val="000000"/>
          <w:sz w:val="28"/>
        </w:rPr>
        <w:t>
      "16. Көрсетілетін қызметті алушының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мемлекеттік қызметті көрсетудің мәртебесі туралы ақпаратты алу мүмкіндігі бар.</w:t>
      </w:r>
    </w:p>
    <w:bookmarkEnd w:id="176"/>
    <w:bookmarkStart w:name="z244" w:id="177"/>
    <w:p>
      <w:pPr>
        <w:spacing w:after="0"/>
        <w:ind w:left="0"/>
        <w:jc w:val="both"/>
      </w:pPr>
      <w:r>
        <w:rPr>
          <w:rFonts w:ascii="Times New Roman"/>
          <w:b w:val="false"/>
          <w:i w:val="false"/>
          <w:color w:val="000000"/>
          <w:sz w:val="28"/>
        </w:rPr>
        <w:t>
      17. Мемлекеттік қызметтер көрсету мәселелері жөніндегі анықтамалық қызметтердің байланыс телефондары Министрліктің: www.economy.gov.kz, көрсетілетін қызметті берушінің: www.kds.gov.kz интернет-ресурстарында орналастырылған. Мемлекеттік қызметтер көрсету мәселелері жөніндегі бірыңғай байланыс орталығы: (1414).";</w:t>
      </w:r>
    </w:p>
    <w:bookmarkEnd w:id="177"/>
    <w:bookmarkStart w:name="z245" w:id="178"/>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редакцияда жазылсын;</w:t>
      </w:r>
    </w:p>
    <w:bookmarkEnd w:id="178"/>
    <w:bookmarkStart w:name="z246" w:id="179"/>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редакцияда жазылсын;</w:t>
      </w:r>
    </w:p>
    <w:bookmarkEnd w:id="179"/>
    <w:bookmarkStart w:name="z247" w:id="180"/>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редакцияда жазылсын;</w:t>
      </w:r>
    </w:p>
    <w:bookmarkEnd w:id="180"/>
    <w:bookmarkStart w:name="z248" w:id="181"/>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редакцияда жазылсын;</w:t>
      </w:r>
    </w:p>
    <w:bookmarkEnd w:id="181"/>
    <w:bookmarkStart w:name="z249" w:id="182"/>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редакцияда жазылсын;</w:t>
      </w:r>
    </w:p>
    <w:bookmarkEnd w:id="182"/>
    <w:bookmarkStart w:name="z250" w:id="183"/>
    <w:p>
      <w:pPr>
        <w:spacing w:after="0"/>
        <w:ind w:left="0"/>
        <w:jc w:val="both"/>
      </w:pPr>
      <w:r>
        <w:rPr>
          <w:rFonts w:ascii="Times New Roman"/>
          <w:b w:val="false"/>
          <w:i w:val="false"/>
          <w:color w:val="000000"/>
          <w:sz w:val="28"/>
        </w:rPr>
        <w:t xml:space="preserve">
      көрсетілген бұйрықпен бекітілген "Сәулет, қала құрылысы және құрылыс қызметі салаларында сарапшылық жұмыстарды және инжинирингтік көрсетілетін қызметтерді жүзеге асыратын сарапшыларды аттестаттау"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52" w:id="184"/>
    <w:p>
      <w:pPr>
        <w:spacing w:after="0"/>
        <w:ind w:left="0"/>
        <w:jc w:val="both"/>
      </w:pPr>
      <w:r>
        <w:rPr>
          <w:rFonts w:ascii="Times New Roman"/>
          <w:b w:val="false"/>
          <w:i w:val="false"/>
          <w:color w:val="000000"/>
          <w:sz w:val="28"/>
        </w:rPr>
        <w:t>
      "3. Мемлекеттік қызметтер көрсету мәселелері бойынша көрсетілетін қызметті берушінің және (немесе) олардың лауазымды адамдарының, Мемлекеттік корпорацияның және (немесе) олардың қызметкерлерінің шешімдеріне, әрекеттеріне (әрекетсіздігіне) шағымдану тәртібі";</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54" w:id="185"/>
    <w:p>
      <w:pPr>
        <w:spacing w:after="0"/>
        <w:ind w:left="0"/>
        <w:jc w:val="both"/>
      </w:pPr>
      <w:r>
        <w:rPr>
          <w:rFonts w:ascii="Times New Roman"/>
          <w:b w:val="false"/>
          <w:i w:val="false"/>
          <w:color w:val="000000"/>
          <w:sz w:val="28"/>
        </w:rPr>
        <w:t>
      "4.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bookmarkEnd w:id="185"/>
    <w:bookmarkStart w:name="z255" w:id="186"/>
    <w:p>
      <w:pPr>
        <w:spacing w:after="0"/>
        <w:ind w:left="0"/>
        <w:jc w:val="both"/>
      </w:pP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 заңнамада белгіленген тәртіппен:</w:t>
      </w:r>
    </w:p>
    <w:bookmarkEnd w:id="186"/>
    <w:bookmarkStart w:name="z256" w:id="18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87"/>
    <w:bookmarkStart w:name="z257" w:id="188"/>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 нормативтік құқықтық актілерінің эталондық бақылау банкіне енгізу үшін Республикалық құқықтық ақпарат орталығына ресми жариялауға оның көшірмелерін баспа және электрондық түрде жіберілуін;</w:t>
      </w:r>
    </w:p>
    <w:bookmarkEnd w:id="188"/>
    <w:bookmarkStart w:name="z258" w:id="189"/>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w:t>
      </w:r>
    </w:p>
    <w:bookmarkEnd w:id="189"/>
    <w:bookmarkStart w:name="z259" w:id="190"/>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бұйрықтың 2-тармағының 1), 2) және 3) тармақшаларында көзделген іс-шаралардың орындалуы туралы мәліметтердің ұсынылуын қамтамасыз етсін.</w:t>
      </w:r>
    </w:p>
    <w:bookmarkEnd w:id="190"/>
    <w:bookmarkStart w:name="z260" w:id="19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вице-министріне жүктелсін.</w:t>
      </w:r>
    </w:p>
    <w:bookmarkEnd w:id="191"/>
    <w:bookmarkStart w:name="z261" w:id="192"/>
    <w:p>
      <w:pPr>
        <w:spacing w:after="0"/>
        <w:ind w:left="0"/>
        <w:jc w:val="both"/>
      </w:pPr>
      <w:r>
        <w:rPr>
          <w:rFonts w:ascii="Times New Roman"/>
          <w:b w:val="false"/>
          <w:i w:val="false"/>
          <w:color w:val="000000"/>
          <w:sz w:val="28"/>
        </w:rPr>
        <w:t>
      4. Осы бұйрық 2016 жылғы 1 наурыздан бастап қолданысқа енгізіледі және ресми жариялануға жатады.</w:t>
      </w:r>
    </w:p>
    <w:bookmarkEnd w:id="19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Өскенбаев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w:t>
      </w:r>
    </w:p>
    <w:p>
      <w:pPr>
        <w:spacing w:after="0"/>
        <w:ind w:left="0"/>
        <w:jc w:val="both"/>
      </w:pPr>
      <w:r>
        <w:rPr>
          <w:rFonts w:ascii="Times New Roman"/>
          <w:b w:val="false"/>
          <w:i w:val="false"/>
          <w:color w:val="000000"/>
          <w:sz w:val="28"/>
        </w:rPr>
        <w:t xml:space="preserve">
      министрінің міндетін атқарушы   </w:t>
      </w:r>
    </w:p>
    <w:p>
      <w:pPr>
        <w:spacing w:after="0"/>
        <w:ind w:left="0"/>
        <w:jc w:val="both"/>
      </w:pPr>
      <w:r>
        <w:rPr>
          <w:rFonts w:ascii="Times New Roman"/>
          <w:b w:val="false"/>
          <w:i w:val="false"/>
          <w:color w:val="000000"/>
          <w:sz w:val="28"/>
        </w:rPr>
        <w:t xml:space="preserve">
      ___________Ж. Қасымбек   </w:t>
      </w:r>
    </w:p>
    <w:p>
      <w:pPr>
        <w:spacing w:after="0"/>
        <w:ind w:left="0"/>
        <w:jc w:val="both"/>
      </w:pPr>
      <w:r>
        <w:rPr>
          <w:rFonts w:ascii="Times New Roman"/>
          <w:b w:val="false"/>
          <w:i w:val="false"/>
          <w:color w:val="000000"/>
          <w:sz w:val="28"/>
        </w:rPr>
        <w:t xml:space="preserve">
      2016 жылғы "___" _________"КЕЛІСІЛГЕН"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w:t>
      </w:r>
    </w:p>
    <w:p>
      <w:pPr>
        <w:spacing w:after="0"/>
        <w:ind w:left="0"/>
        <w:jc w:val="both"/>
      </w:pPr>
      <w:r>
        <w:rPr>
          <w:rFonts w:ascii="Times New Roman"/>
          <w:b w:val="false"/>
          <w:i w:val="false"/>
          <w:color w:val="000000"/>
          <w:sz w:val="28"/>
        </w:rPr>
        <w:t xml:space="preserve">
      министрі   </w:t>
      </w:r>
    </w:p>
    <w:p>
      <w:pPr>
        <w:spacing w:after="0"/>
        <w:ind w:left="0"/>
        <w:jc w:val="both"/>
      </w:pPr>
      <w:r>
        <w:rPr>
          <w:rFonts w:ascii="Times New Roman"/>
          <w:b w:val="false"/>
          <w:i w:val="false"/>
          <w:color w:val="000000"/>
          <w:sz w:val="28"/>
        </w:rPr>
        <w:t xml:space="preserve">
      ___________ Ә.Исекешев   </w:t>
      </w:r>
    </w:p>
    <w:p>
      <w:pPr>
        <w:spacing w:after="0"/>
        <w:ind w:left="0"/>
        <w:jc w:val="both"/>
      </w:pPr>
      <w:r>
        <w:rPr>
          <w:rFonts w:ascii="Times New Roman"/>
          <w:b w:val="false"/>
          <w:i w:val="false"/>
          <w:color w:val="000000"/>
          <w:sz w:val="28"/>
        </w:rPr>
        <w:t xml:space="preserve">
      2016 жылғы "___" 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21 қаңтардағы</w:t>
            </w:r>
            <w:r>
              <w:br/>
            </w:r>
            <w:r>
              <w:rPr>
                <w:rFonts w:ascii="Times New Roman"/>
                <w:b w:val="false"/>
                <w:i w:val="false"/>
                <w:color w:val="000000"/>
                <w:sz w:val="20"/>
              </w:rPr>
              <w:t>№ 25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"Іздестіру қызметіне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 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Лицензияны және (немесе) лицензияға қосымшаны</w:t>
      </w:r>
      <w:r>
        <w:br/>
      </w:r>
      <w:r>
        <w:rPr>
          <w:rFonts w:ascii="Times New Roman"/>
          <w:b/>
          <w:i w:val="false"/>
          <w:color w:val="000000"/>
        </w:rPr>
        <w:t>алуға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қызметтiң кіші түрінің (-лері) толық</w:t>
      </w:r>
    </w:p>
    <w:p>
      <w:pPr>
        <w:spacing w:after="0"/>
        <w:ind w:left="0"/>
        <w:jc w:val="both"/>
      </w:pPr>
      <w:r>
        <w:rPr>
          <w:rFonts w:ascii="Times New Roman"/>
          <w:b w:val="false"/>
          <w:i w:val="false"/>
          <w:color w:val="000000"/>
          <w:sz w:val="28"/>
        </w:rPr>
        <w:t>
      атауы көрсетiлсiн)</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қағаз</w:t>
      </w:r>
    </w:p>
    <w:p>
      <w:pPr>
        <w:spacing w:after="0"/>
        <w:ind w:left="0"/>
        <w:jc w:val="both"/>
      </w:pPr>
      <w:r>
        <w:rPr>
          <w:rFonts w:ascii="Times New Roman"/>
          <w:b w:val="false"/>
          <w:i w:val="false"/>
          <w:color w:val="000000"/>
          <w:sz w:val="28"/>
        </w:rPr>
        <w:t>
      тасығышта ______ (лицензияны қағаз тасығышта алу қажет болған</w:t>
      </w:r>
    </w:p>
    <w:p>
      <w:pPr>
        <w:spacing w:after="0"/>
        <w:ind w:left="0"/>
        <w:jc w:val="both"/>
      </w:pPr>
      <w:r>
        <w:rPr>
          <w:rFonts w:ascii="Times New Roman"/>
          <w:b w:val="false"/>
          <w:i w:val="false"/>
          <w:color w:val="000000"/>
          <w:sz w:val="28"/>
        </w:rPr>
        <w:t>
      жағдайда Х белгісін қою керек) беруiңiздi сұраймын</w:t>
      </w:r>
    </w:p>
    <w:p>
      <w:pPr>
        <w:spacing w:after="0"/>
        <w:ind w:left="0"/>
        <w:jc w:val="both"/>
      </w:pPr>
      <w:r>
        <w:rPr>
          <w:rFonts w:ascii="Times New Roman"/>
          <w:b w:val="false"/>
          <w:i w:val="false"/>
          <w:color w:val="000000"/>
          <w:sz w:val="28"/>
        </w:rPr>
        <w:t>
      Жеке тұлғаның тұрғылықты жерінің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w:t>
      </w:r>
    </w:p>
    <w:p>
      <w:pPr>
        <w:spacing w:after="0"/>
        <w:ind w:left="0"/>
        <w:jc w:val="both"/>
      </w:pPr>
      <w:r>
        <w:rPr>
          <w:rFonts w:ascii="Times New Roman"/>
          <w:b w:val="false"/>
          <w:i w:val="false"/>
          <w:color w:val="000000"/>
          <w:sz w:val="28"/>
        </w:rPr>
        <w:t>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w:t>
      </w:r>
    </w:p>
    <w:p>
      <w:pPr>
        <w:spacing w:after="0"/>
        <w:ind w:left="0"/>
        <w:jc w:val="both"/>
      </w:pPr>
      <w:r>
        <w:rPr>
          <w:rFonts w:ascii="Times New Roman"/>
          <w:b w:val="false"/>
          <w:i w:val="false"/>
          <w:color w:val="000000"/>
          <w:sz w:val="28"/>
        </w:rPr>
        <w:t xml:space="preserve">
                  көше атауы, үй/ғимарат (стационарлық үй-жайлар) нөмірі) </w:t>
      </w:r>
    </w:p>
    <w:p>
      <w:pPr>
        <w:spacing w:after="0"/>
        <w:ind w:left="0"/>
        <w:jc w:val="both"/>
      </w:pPr>
      <w:r>
        <w:rPr>
          <w:rFonts w:ascii="Times New Roman"/>
          <w:b w:val="false"/>
          <w:i w:val="false"/>
          <w:color w:val="000000"/>
          <w:sz w:val="28"/>
        </w:rPr>
        <w:t>
      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 </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Мемлекеттік корпорация жұмыскерінің өтінішті электрондық цифрлық қолтаңбамен растауына келіседі (Мемлекеттік корпорация арқылы жүгінген жағдайда).</w:t>
      </w:r>
    </w:p>
    <w:p>
      <w:pPr>
        <w:spacing w:after="0"/>
        <w:ind w:left="0"/>
        <w:jc w:val="both"/>
      </w:pPr>
      <w:r>
        <w:rPr>
          <w:rFonts w:ascii="Times New Roman"/>
          <w:b w:val="false"/>
          <w:i w:val="false"/>
          <w:color w:val="000000"/>
          <w:sz w:val="28"/>
        </w:rPr>
        <w:t>
      Жеке тұлға __________ 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(болған жағдайда)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21 қаңтардағы</w:t>
            </w:r>
            <w:r>
              <w:br/>
            </w:r>
            <w:r>
              <w:rPr>
                <w:rFonts w:ascii="Times New Roman"/>
                <w:b w:val="false"/>
                <w:i w:val="false"/>
                <w:color w:val="000000"/>
                <w:sz w:val="20"/>
              </w:rPr>
              <w:t>№ 25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"Іздестіру қызметіне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 2-қосымша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Лицензияны және (немесе) лицензияға қосымшаны</w:t>
      </w:r>
      <w:r>
        <w:br/>
      </w:r>
      <w:r>
        <w:rPr>
          <w:rFonts w:ascii="Times New Roman"/>
          <w:b/>
          <w:i w:val="false"/>
          <w:color w:val="000000"/>
        </w:rPr>
        <w:t>алуға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(оның ішінде шетелдік заңды тұлғаның) толық атауы,</w:t>
      </w:r>
    </w:p>
    <w:p>
      <w:pPr>
        <w:spacing w:after="0"/>
        <w:ind w:left="0"/>
        <w:jc w:val="both"/>
      </w:pPr>
      <w:r>
        <w:rPr>
          <w:rFonts w:ascii="Times New Roman"/>
          <w:b w:val="false"/>
          <w:i w:val="false"/>
          <w:color w:val="000000"/>
          <w:sz w:val="28"/>
        </w:rPr>
        <w:t>
      орналасқан орны, бизнес-сәйкестендіру нөмірі, заңды тұлғаның</w:t>
      </w:r>
    </w:p>
    <w:p>
      <w:pPr>
        <w:spacing w:after="0"/>
        <w:ind w:left="0"/>
        <w:jc w:val="both"/>
      </w:pPr>
      <w:r>
        <w:rPr>
          <w:rFonts w:ascii="Times New Roman"/>
          <w:b w:val="false"/>
          <w:i w:val="false"/>
          <w:color w:val="000000"/>
          <w:sz w:val="28"/>
        </w:rPr>
        <w:t>
      бизнес-сәйкестендіру нөмірі болмаған жағдайда – шетелдік заңды тұлға</w:t>
      </w:r>
    </w:p>
    <w:p>
      <w:pPr>
        <w:spacing w:after="0"/>
        <w:ind w:left="0"/>
        <w:jc w:val="both"/>
      </w:pPr>
      <w:r>
        <w:rPr>
          <w:rFonts w:ascii="Times New Roman"/>
          <w:b w:val="false"/>
          <w:i w:val="false"/>
          <w:color w:val="000000"/>
          <w:sz w:val="28"/>
        </w:rPr>
        <w:t>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w:t>
      </w:r>
    </w:p>
    <w:p>
      <w:pPr>
        <w:spacing w:after="0"/>
        <w:ind w:left="0"/>
        <w:jc w:val="both"/>
      </w:pPr>
      <w:r>
        <w:rPr>
          <w:rFonts w:ascii="Times New Roman"/>
          <w:b w:val="false"/>
          <w:i w:val="false"/>
          <w:color w:val="000000"/>
          <w:sz w:val="28"/>
        </w:rPr>
        <w:t>
      атауы көрсетiлсiн)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 жүзеге асыруға лицензияны және</w:t>
      </w:r>
    </w:p>
    <w:p>
      <w:pPr>
        <w:spacing w:after="0"/>
        <w:ind w:left="0"/>
        <w:jc w:val="both"/>
      </w:pPr>
      <w:r>
        <w:rPr>
          <w:rFonts w:ascii="Times New Roman"/>
          <w:b w:val="false"/>
          <w:i w:val="false"/>
          <w:color w:val="000000"/>
          <w:sz w:val="28"/>
        </w:rPr>
        <w:t>
      (немесе) лицензияға қосымшаны қағаз тасығышта ______ (лицензияны</w:t>
      </w:r>
    </w:p>
    <w:p>
      <w:pPr>
        <w:spacing w:after="0"/>
        <w:ind w:left="0"/>
        <w:jc w:val="both"/>
      </w:pPr>
      <w:r>
        <w:rPr>
          <w:rFonts w:ascii="Times New Roman"/>
          <w:b w:val="false"/>
          <w:i w:val="false"/>
          <w:color w:val="000000"/>
          <w:sz w:val="28"/>
        </w:rPr>
        <w:t>
      қағаз тасығышта алу қажет болған жағдайда Х белгісін қою керек)</w:t>
      </w:r>
    </w:p>
    <w:p>
      <w:pPr>
        <w:spacing w:after="0"/>
        <w:ind w:left="0"/>
        <w:jc w:val="both"/>
      </w:pPr>
      <w:r>
        <w:rPr>
          <w:rFonts w:ascii="Times New Roman"/>
          <w:b w:val="false"/>
          <w:i w:val="false"/>
          <w:color w:val="000000"/>
          <w:sz w:val="28"/>
        </w:rPr>
        <w:t>
      беруiңiздi сұраймын</w:t>
      </w:r>
    </w:p>
    <w:p>
      <w:pPr>
        <w:spacing w:after="0"/>
        <w:ind w:left="0"/>
        <w:jc w:val="both"/>
      </w:pPr>
      <w:r>
        <w:rPr>
          <w:rFonts w:ascii="Times New Roman"/>
          <w:b w:val="false"/>
          <w:i w:val="false"/>
          <w:color w:val="000000"/>
          <w:sz w:val="28"/>
        </w:rPr>
        <w:t>
      Заңды тұлғаның мекенжайы 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w:t>
      </w:r>
    </w:p>
    <w:p>
      <w:pPr>
        <w:spacing w:after="0"/>
        <w:ind w:left="0"/>
        <w:jc w:val="both"/>
      </w:pPr>
      <w:r>
        <w:rPr>
          <w:rFonts w:ascii="Times New Roman"/>
          <w:b w:val="false"/>
          <w:i w:val="false"/>
          <w:color w:val="000000"/>
          <w:sz w:val="28"/>
        </w:rPr>
        <w:t>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w:t>
      </w:r>
    </w:p>
    <w:p>
      <w:pPr>
        <w:spacing w:after="0"/>
        <w:ind w:left="0"/>
        <w:jc w:val="both"/>
      </w:pPr>
      <w:r>
        <w:rPr>
          <w:rFonts w:ascii="Times New Roman"/>
          <w:b w:val="false"/>
          <w:i w:val="false"/>
          <w:color w:val="000000"/>
          <w:sz w:val="28"/>
        </w:rPr>
        <w:t>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 </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Мемлекеттік корпорация қызметкерінің өтінішті электрондық цифрлық қолтаңбамен растауына келіседі (Мемлекеттік корпорация арқылы жүгінген жағдайда).</w:t>
      </w:r>
    </w:p>
    <w:p>
      <w:pPr>
        <w:spacing w:after="0"/>
        <w:ind w:left="0"/>
        <w:jc w:val="both"/>
      </w:pPr>
      <w:r>
        <w:rPr>
          <w:rFonts w:ascii="Times New Roman"/>
          <w:b w:val="false"/>
          <w:i w:val="false"/>
          <w:color w:val="000000"/>
          <w:sz w:val="28"/>
        </w:rPr>
        <w:t>
      Басшы ______________   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21 қаңтардағы</w:t>
            </w:r>
            <w:r>
              <w:br/>
            </w:r>
            <w:r>
              <w:rPr>
                <w:rFonts w:ascii="Times New Roman"/>
                <w:b w:val="false"/>
                <w:i w:val="false"/>
                <w:color w:val="000000"/>
                <w:sz w:val="20"/>
              </w:rPr>
              <w:t>№ 25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"Іздестіру қызметіне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 4-қосымша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Лицензияны және (немесе) лицензияға қосымшаны</w:t>
      </w:r>
      <w:r>
        <w:br/>
      </w:r>
      <w:r>
        <w:rPr>
          <w:rFonts w:ascii="Times New Roman"/>
          <w:b/>
          <w:i w:val="false"/>
          <w:color w:val="000000"/>
        </w:rPr>
        <w:t>қайта ресімдеуге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кіші түрінің(-лері) толық атауы)</w:t>
      </w:r>
    </w:p>
    <w:p>
      <w:pPr>
        <w:spacing w:after="0"/>
        <w:ind w:left="0"/>
        <w:jc w:val="both"/>
      </w:pPr>
      <w:r>
        <w:rPr>
          <w:rFonts w:ascii="Times New Roman"/>
          <w:b w:val="false"/>
          <w:i w:val="false"/>
          <w:color w:val="000000"/>
          <w:sz w:val="28"/>
        </w:rPr>
        <w:t>
      _______________________________________________________жүзеге асыруға</w:t>
      </w:r>
    </w:p>
    <w:p>
      <w:pPr>
        <w:spacing w:after="0"/>
        <w:ind w:left="0"/>
        <w:jc w:val="both"/>
      </w:pPr>
      <w:r>
        <w:rPr>
          <w:rFonts w:ascii="Times New Roman"/>
          <w:b w:val="false"/>
          <w:i w:val="false"/>
          <w:color w:val="000000"/>
          <w:sz w:val="28"/>
        </w:rPr>
        <w:t>
      20___ жылғы " "___________ № _____________, ______________ берілген,</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w:t>
      </w:r>
    </w:p>
    <w:p>
      <w:pPr>
        <w:spacing w:after="0"/>
        <w:ind w:left="0"/>
        <w:jc w:val="both"/>
      </w:pPr>
      <w:r>
        <w:rPr>
          <w:rFonts w:ascii="Times New Roman"/>
          <w:b w:val="false"/>
          <w:i w:val="false"/>
          <w:color w:val="000000"/>
          <w:sz w:val="28"/>
        </w:rPr>
        <w:t>
      берілген күні, лицензияны және (немесе) лицензияға қосымшаны(ларды)</w:t>
      </w:r>
    </w:p>
    <w:p>
      <w:pPr>
        <w:spacing w:after="0"/>
        <w:ind w:left="0"/>
        <w:jc w:val="both"/>
      </w:pPr>
      <w:r>
        <w:rPr>
          <w:rFonts w:ascii="Times New Roman"/>
          <w:b w:val="false"/>
          <w:i w:val="false"/>
          <w:color w:val="000000"/>
          <w:sz w:val="28"/>
        </w:rPr>
        <w:t>
      берген лицензиардың атауы)</w:t>
      </w:r>
    </w:p>
    <w:p>
      <w:pPr>
        <w:spacing w:after="0"/>
        <w:ind w:left="0"/>
        <w:jc w:val="both"/>
      </w:pPr>
      <w:r>
        <w:rPr>
          <w:rFonts w:ascii="Times New Roman"/>
          <w:b w:val="false"/>
          <w:i w:val="false"/>
          <w:color w:val="000000"/>
          <w:sz w:val="28"/>
        </w:rPr>
        <w:t>
      лицензияны және (немесе) лицензияға қосымшаны</w:t>
      </w:r>
    </w:p>
    <w:p>
      <w:pPr>
        <w:spacing w:after="0"/>
        <w:ind w:left="0"/>
        <w:jc w:val="both"/>
      </w:pPr>
      <w:r>
        <w:rPr>
          <w:rFonts w:ascii="Times New Roman"/>
          <w:b w:val="false"/>
          <w:i w:val="false"/>
          <w:color w:val="000000"/>
          <w:sz w:val="28"/>
        </w:rPr>
        <w:t>
      (керектің асты сызылсын)</w:t>
      </w:r>
    </w:p>
    <w:p>
      <w:pPr>
        <w:spacing w:after="0"/>
        <w:ind w:left="0"/>
        <w:jc w:val="both"/>
      </w:pPr>
      <w:r>
        <w:rPr>
          <w:rFonts w:ascii="Times New Roman"/>
          <w:b w:val="false"/>
          <w:i w:val="false"/>
          <w:color w:val="000000"/>
          <w:sz w:val="28"/>
        </w:rPr>
        <w:t>
      қағаз тасығышта ___ (лицензияны қағаз тасығышта алу қажет болған</w:t>
      </w:r>
    </w:p>
    <w:p>
      <w:pPr>
        <w:spacing w:after="0"/>
        <w:ind w:left="0"/>
        <w:jc w:val="both"/>
      </w:pPr>
      <w:r>
        <w:rPr>
          <w:rFonts w:ascii="Times New Roman"/>
          <w:b w:val="false"/>
          <w:i w:val="false"/>
          <w:color w:val="000000"/>
          <w:sz w:val="28"/>
        </w:rPr>
        <w:t>
      жағдайда Х белгісін қою керек)</w:t>
      </w:r>
    </w:p>
    <w:p>
      <w:pPr>
        <w:spacing w:after="0"/>
        <w:ind w:left="0"/>
        <w:jc w:val="both"/>
      </w:pPr>
      <w:r>
        <w:rPr>
          <w:rFonts w:ascii="Times New Roman"/>
          <w:b w:val="false"/>
          <w:i w:val="false"/>
          <w:color w:val="000000"/>
          <w:sz w:val="28"/>
        </w:rPr>
        <w:t>
      мынадай негіз(дер) бойынша (тиісті ұяшыққа Х қою қажет):</w:t>
      </w:r>
    </w:p>
    <w:p>
      <w:pPr>
        <w:spacing w:after="0"/>
        <w:ind w:left="0"/>
        <w:jc w:val="both"/>
      </w:pPr>
      <w:r>
        <w:rPr>
          <w:rFonts w:ascii="Times New Roman"/>
          <w:b w:val="false"/>
          <w:i w:val="false"/>
          <w:color w:val="000000"/>
          <w:sz w:val="28"/>
        </w:rPr>
        <w:t>
      1) жеке тұлға-лицензиаттың тегі, аты, әкесінің аты (болған жағдайда) өзгеруі _______</w:t>
      </w:r>
    </w:p>
    <w:p>
      <w:pPr>
        <w:spacing w:after="0"/>
        <w:ind w:left="0"/>
        <w:jc w:val="both"/>
      </w:pPr>
      <w:r>
        <w:rPr>
          <w:rFonts w:ascii="Times New Roman"/>
          <w:b w:val="false"/>
          <w:i w:val="false"/>
          <w:color w:val="000000"/>
          <w:sz w:val="28"/>
        </w:rPr>
        <w:t>
      2) жеке кәсіпкер-лицензиат қайта тіркелген, оның атауы өзгеруі ______</w:t>
      </w:r>
    </w:p>
    <w:p>
      <w:pPr>
        <w:spacing w:after="0"/>
        <w:ind w:left="0"/>
        <w:jc w:val="both"/>
      </w:pPr>
      <w:r>
        <w:rPr>
          <w:rFonts w:ascii="Times New Roman"/>
          <w:b w:val="false"/>
          <w:i w:val="false"/>
          <w:color w:val="000000"/>
          <w:sz w:val="28"/>
        </w:rPr>
        <w:t>
      3) жеке кәсіпкер-лицензиат қайта тіркелген, оның заңды мекенжайы өзгеруі _______</w:t>
      </w:r>
    </w:p>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туралы"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 _______</w:t>
      </w:r>
    </w:p>
    <w:p>
      <w:pPr>
        <w:spacing w:after="0"/>
        <w:ind w:left="0"/>
        <w:jc w:val="both"/>
      </w:pPr>
      <w:r>
        <w:rPr>
          <w:rFonts w:ascii="Times New Roman"/>
          <w:b w:val="false"/>
          <w:i w:val="false"/>
          <w:color w:val="000000"/>
          <w:sz w:val="28"/>
        </w:rPr>
        <w:t>
      7) қызмет түрінің атауы өзгеруі ________</w:t>
      </w:r>
    </w:p>
    <w:p>
      <w:pPr>
        <w:spacing w:after="0"/>
        <w:ind w:left="0"/>
        <w:jc w:val="both"/>
      </w:pPr>
      <w:r>
        <w:rPr>
          <w:rFonts w:ascii="Times New Roman"/>
          <w:b w:val="false"/>
          <w:i w:val="false"/>
          <w:color w:val="000000"/>
          <w:sz w:val="28"/>
        </w:rPr>
        <w:t>
      8) қызметтің кіші түрінің атауы өзгеруі ________ қайта ресімдеуіңізді сұраймын.</w:t>
      </w:r>
    </w:p>
    <w:p>
      <w:pPr>
        <w:spacing w:after="0"/>
        <w:ind w:left="0"/>
        <w:jc w:val="both"/>
      </w:pPr>
      <w:r>
        <w:rPr>
          <w:rFonts w:ascii="Times New Roman"/>
          <w:b w:val="false"/>
          <w:i w:val="false"/>
          <w:color w:val="000000"/>
          <w:sz w:val="28"/>
        </w:rPr>
        <w:t>
      Жеке тұлғаның тұрғылықты жерінің мекенжайы 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w:t>
      </w:r>
    </w:p>
    <w:p>
      <w:pPr>
        <w:spacing w:after="0"/>
        <w:ind w:left="0"/>
        <w:jc w:val="both"/>
      </w:pPr>
      <w:r>
        <w:rPr>
          <w:rFonts w:ascii="Times New Roman"/>
          <w:b w:val="false"/>
          <w:i w:val="false"/>
          <w:color w:val="000000"/>
          <w:sz w:val="28"/>
        </w:rPr>
        <w:t>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w:t>
      </w:r>
    </w:p>
    <w:p>
      <w:pPr>
        <w:spacing w:after="0"/>
        <w:ind w:left="0"/>
        <w:jc w:val="both"/>
      </w:pPr>
      <w:r>
        <w:rPr>
          <w:rFonts w:ascii="Times New Roman"/>
          <w:b w:val="false"/>
          <w:i w:val="false"/>
          <w:color w:val="000000"/>
          <w:sz w:val="28"/>
        </w:rPr>
        <w:t>
      үй/ғимарат (стационарлық үй-жайлар) нөмірі</w:t>
      </w:r>
    </w:p>
    <w:p>
      <w:pPr>
        <w:spacing w:after="0"/>
        <w:ind w:left="0"/>
        <w:jc w:val="both"/>
      </w:pPr>
      <w:r>
        <w:rPr>
          <w:rFonts w:ascii="Times New Roman"/>
          <w:b w:val="false"/>
          <w:i w:val="false"/>
          <w:color w:val="000000"/>
          <w:sz w:val="28"/>
        </w:rPr>
        <w:t>
      ______ парақ қоса беріліп отыр.</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 </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Мемлекеттік корпорация жұмыскерінің өтінішті электрондық цифрлық қолтаңбамен растауына келіседі (Мемлекеттік корпорация арқылы жүгінген жағдайда).</w:t>
      </w:r>
    </w:p>
    <w:p>
      <w:pPr>
        <w:spacing w:after="0"/>
        <w:ind w:left="0"/>
        <w:jc w:val="both"/>
      </w:pPr>
      <w:r>
        <w:rPr>
          <w:rFonts w:ascii="Times New Roman"/>
          <w:b w:val="false"/>
          <w:i w:val="false"/>
          <w:color w:val="000000"/>
          <w:sz w:val="28"/>
        </w:rPr>
        <w:t>
      Жеке тұлға ____________  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(болған жағдайда)      Толтыру күні: 20__ жылғы "__"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21 қаңтардағы</w:t>
            </w:r>
            <w:r>
              <w:br/>
            </w:r>
            <w:r>
              <w:rPr>
                <w:rFonts w:ascii="Times New Roman"/>
                <w:b w:val="false"/>
                <w:i w:val="false"/>
                <w:color w:val="000000"/>
                <w:sz w:val="20"/>
              </w:rPr>
              <w:t>№ 25 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"Іздестіру қызметіне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 5-қосымша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Лицензияны және (немесе) лицензияға қосымшаны</w:t>
      </w:r>
      <w:r>
        <w:br/>
      </w:r>
      <w:r>
        <w:rPr>
          <w:rFonts w:ascii="Times New Roman"/>
          <w:b/>
          <w:i w:val="false"/>
          <w:color w:val="000000"/>
        </w:rPr>
        <w:t>қайта ресімдеуге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(оның ішінде шетелдік заңды тұлғаның) толық атауы,</w:t>
      </w:r>
    </w:p>
    <w:p>
      <w:pPr>
        <w:spacing w:after="0"/>
        <w:ind w:left="0"/>
        <w:jc w:val="both"/>
      </w:pPr>
      <w:r>
        <w:rPr>
          <w:rFonts w:ascii="Times New Roman"/>
          <w:b w:val="false"/>
          <w:i w:val="false"/>
          <w:color w:val="000000"/>
          <w:sz w:val="28"/>
        </w:rPr>
        <w:t>
      орналасқан орны, бизнес-сәйкестендіру нөмірі, заңды тұлғаның</w:t>
      </w:r>
    </w:p>
    <w:p>
      <w:pPr>
        <w:spacing w:after="0"/>
        <w:ind w:left="0"/>
        <w:jc w:val="both"/>
      </w:pPr>
      <w:r>
        <w:rPr>
          <w:rFonts w:ascii="Times New Roman"/>
          <w:b w:val="false"/>
          <w:i w:val="false"/>
          <w:color w:val="000000"/>
          <w:sz w:val="28"/>
        </w:rPr>
        <w:t>
      бизнес-сәйкестендіру нөмірі болмаған жағдайда – шетелдік заңды тұлға</w:t>
      </w:r>
    </w:p>
    <w:p>
      <w:pPr>
        <w:spacing w:after="0"/>
        <w:ind w:left="0"/>
        <w:jc w:val="both"/>
      </w:pPr>
      <w:r>
        <w:rPr>
          <w:rFonts w:ascii="Times New Roman"/>
          <w:b w:val="false"/>
          <w:i w:val="false"/>
          <w:color w:val="000000"/>
          <w:sz w:val="28"/>
        </w:rPr>
        <w:t>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 жүзеге асыруға</w:t>
      </w:r>
    </w:p>
    <w:p>
      <w:pPr>
        <w:spacing w:after="0"/>
        <w:ind w:left="0"/>
        <w:jc w:val="both"/>
      </w:pPr>
      <w:r>
        <w:rPr>
          <w:rFonts w:ascii="Times New Roman"/>
          <w:b w:val="false"/>
          <w:i w:val="false"/>
          <w:color w:val="000000"/>
          <w:sz w:val="28"/>
        </w:rPr>
        <w:t>
      (қызметтiң түрi және (немесе) қызметтің кіші түрінің (-лері)</w:t>
      </w:r>
    </w:p>
    <w:p>
      <w:pPr>
        <w:spacing w:after="0"/>
        <w:ind w:left="0"/>
        <w:jc w:val="both"/>
      </w:pPr>
      <w:r>
        <w:rPr>
          <w:rFonts w:ascii="Times New Roman"/>
          <w:b w:val="false"/>
          <w:i w:val="false"/>
          <w:color w:val="000000"/>
          <w:sz w:val="28"/>
        </w:rPr>
        <w:t xml:space="preserve">
      толық атауы) </w:t>
      </w:r>
    </w:p>
    <w:p>
      <w:pPr>
        <w:spacing w:after="0"/>
        <w:ind w:left="0"/>
        <w:jc w:val="both"/>
      </w:pPr>
      <w:r>
        <w:rPr>
          <w:rFonts w:ascii="Times New Roman"/>
          <w:b w:val="false"/>
          <w:i w:val="false"/>
          <w:color w:val="000000"/>
          <w:sz w:val="28"/>
        </w:rPr>
        <w:t>
      20___ жылғы " " _____________ № ____________, _____________ берілген,</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w:t>
      </w:r>
    </w:p>
    <w:p>
      <w:pPr>
        <w:spacing w:after="0"/>
        <w:ind w:left="0"/>
        <w:jc w:val="both"/>
      </w:pPr>
      <w:r>
        <w:rPr>
          <w:rFonts w:ascii="Times New Roman"/>
          <w:b w:val="false"/>
          <w:i w:val="false"/>
          <w:color w:val="000000"/>
          <w:sz w:val="28"/>
        </w:rPr>
        <w:t>
      берілген күні, лицензияны және (немесе) лицензияға қосымшаны(ларды)</w:t>
      </w:r>
    </w:p>
    <w:p>
      <w:pPr>
        <w:spacing w:after="0"/>
        <w:ind w:left="0"/>
        <w:jc w:val="both"/>
      </w:pPr>
      <w:r>
        <w:rPr>
          <w:rFonts w:ascii="Times New Roman"/>
          <w:b w:val="false"/>
          <w:i w:val="false"/>
          <w:color w:val="000000"/>
          <w:sz w:val="28"/>
        </w:rPr>
        <w:t>
      берген лицензиардың атауы)</w:t>
      </w:r>
    </w:p>
    <w:p>
      <w:pPr>
        <w:spacing w:after="0"/>
        <w:ind w:left="0"/>
        <w:jc w:val="both"/>
      </w:pPr>
      <w:r>
        <w:rPr>
          <w:rFonts w:ascii="Times New Roman"/>
          <w:b w:val="false"/>
          <w:i w:val="false"/>
          <w:color w:val="000000"/>
          <w:sz w:val="28"/>
        </w:rPr>
        <w:t>
      лицензияны және (немесе) лицензияға қосымшаны</w:t>
      </w:r>
    </w:p>
    <w:p>
      <w:pPr>
        <w:spacing w:after="0"/>
        <w:ind w:left="0"/>
        <w:jc w:val="both"/>
      </w:pPr>
      <w:r>
        <w:rPr>
          <w:rFonts w:ascii="Times New Roman"/>
          <w:b w:val="false"/>
          <w:i w:val="false"/>
          <w:color w:val="000000"/>
          <w:sz w:val="28"/>
        </w:rPr>
        <w:t>
      (керектің асты сызылсын)</w:t>
      </w:r>
    </w:p>
    <w:p>
      <w:pPr>
        <w:spacing w:after="0"/>
        <w:ind w:left="0"/>
        <w:jc w:val="both"/>
      </w:pPr>
      <w:r>
        <w:rPr>
          <w:rFonts w:ascii="Times New Roman"/>
          <w:b w:val="false"/>
          <w:i w:val="false"/>
          <w:color w:val="000000"/>
          <w:sz w:val="28"/>
        </w:rPr>
        <w:t>
      қағаз тасығышта ___ (лицензияны қағаз тасығышта алу қажет болған</w:t>
      </w:r>
    </w:p>
    <w:p>
      <w:pPr>
        <w:spacing w:after="0"/>
        <w:ind w:left="0"/>
        <w:jc w:val="both"/>
      </w:pPr>
      <w:r>
        <w:rPr>
          <w:rFonts w:ascii="Times New Roman"/>
          <w:b w:val="false"/>
          <w:i w:val="false"/>
          <w:color w:val="000000"/>
          <w:sz w:val="28"/>
        </w:rPr>
        <w:t>
      жағдайда Х белгісін қою керек) мынадай негіз(дер) бойынша (тиісті</w:t>
      </w:r>
    </w:p>
    <w:p>
      <w:pPr>
        <w:spacing w:after="0"/>
        <w:ind w:left="0"/>
        <w:jc w:val="both"/>
      </w:pPr>
      <w:r>
        <w:rPr>
          <w:rFonts w:ascii="Times New Roman"/>
          <w:b w:val="false"/>
          <w:i w:val="false"/>
          <w:color w:val="000000"/>
          <w:sz w:val="28"/>
        </w:rPr>
        <w:t>
      ұяшыққа Х қою қажет):</w:t>
      </w:r>
    </w:p>
    <w:p>
      <w:pPr>
        <w:spacing w:after="0"/>
        <w:ind w:left="0"/>
        <w:jc w:val="both"/>
      </w:pPr>
      <w:r>
        <w:rPr>
          <w:rFonts w:ascii="Times New Roman"/>
          <w:b w:val="false"/>
          <w:i w:val="false"/>
          <w:color w:val="000000"/>
          <w:sz w:val="28"/>
        </w:rPr>
        <w:t>
      1) заңды тұлға-лицензиат "Рұқсаттар және хабарламалар туралы"</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w:t>
      </w:r>
    </w:p>
    <w:p>
      <w:pPr>
        <w:spacing w:after="0"/>
        <w:ind w:left="0"/>
        <w:jc w:val="both"/>
      </w:pPr>
      <w:r>
        <w:rPr>
          <w:rFonts w:ascii="Times New Roman"/>
          <w:b w:val="false"/>
          <w:i w:val="false"/>
          <w:color w:val="000000"/>
          <w:sz w:val="28"/>
        </w:rPr>
        <w:t xml:space="preserve">
      (тиісті жолға Х қою қажет): </w:t>
      </w:r>
    </w:p>
    <w:p>
      <w:pPr>
        <w:spacing w:after="0"/>
        <w:ind w:left="0"/>
        <w:jc w:val="both"/>
      </w:pPr>
      <w:r>
        <w:rPr>
          <w:rFonts w:ascii="Times New Roman"/>
          <w:b w:val="false"/>
          <w:i w:val="false"/>
          <w:color w:val="000000"/>
          <w:sz w:val="28"/>
        </w:rPr>
        <w:t xml:space="preserve">
      бірігу ____ </w:t>
      </w:r>
    </w:p>
    <w:p>
      <w:pPr>
        <w:spacing w:after="0"/>
        <w:ind w:left="0"/>
        <w:jc w:val="both"/>
      </w:pPr>
      <w:r>
        <w:rPr>
          <w:rFonts w:ascii="Times New Roman"/>
          <w:b w:val="false"/>
          <w:i w:val="false"/>
          <w:color w:val="000000"/>
          <w:sz w:val="28"/>
        </w:rPr>
        <w:t>
      қайта құру ____</w:t>
      </w:r>
    </w:p>
    <w:p>
      <w:pPr>
        <w:spacing w:after="0"/>
        <w:ind w:left="0"/>
        <w:jc w:val="both"/>
      </w:pPr>
      <w:r>
        <w:rPr>
          <w:rFonts w:ascii="Times New Roman"/>
          <w:b w:val="false"/>
          <w:i w:val="false"/>
          <w:color w:val="000000"/>
          <w:sz w:val="28"/>
        </w:rPr>
        <w:t>
      қосылу ____</w:t>
      </w:r>
    </w:p>
    <w:p>
      <w:pPr>
        <w:spacing w:after="0"/>
        <w:ind w:left="0"/>
        <w:jc w:val="both"/>
      </w:pPr>
      <w:r>
        <w:rPr>
          <w:rFonts w:ascii="Times New Roman"/>
          <w:b w:val="false"/>
          <w:i w:val="false"/>
          <w:color w:val="000000"/>
          <w:sz w:val="28"/>
        </w:rPr>
        <w:t>
      бөліп шығару ____</w:t>
      </w:r>
    </w:p>
    <w:p>
      <w:pPr>
        <w:spacing w:after="0"/>
        <w:ind w:left="0"/>
        <w:jc w:val="both"/>
      </w:pPr>
      <w:r>
        <w:rPr>
          <w:rFonts w:ascii="Times New Roman"/>
          <w:b w:val="false"/>
          <w:i w:val="false"/>
          <w:color w:val="000000"/>
          <w:sz w:val="28"/>
        </w:rPr>
        <w:t>
      бөліну ____ жолымен қайта ұйымдастырылуы</w:t>
      </w:r>
    </w:p>
    <w:p>
      <w:pPr>
        <w:spacing w:after="0"/>
        <w:ind w:left="0"/>
        <w:jc w:val="both"/>
      </w:pPr>
      <w:r>
        <w:rPr>
          <w:rFonts w:ascii="Times New Roman"/>
          <w:b w:val="false"/>
          <w:i w:val="false"/>
          <w:color w:val="000000"/>
          <w:sz w:val="28"/>
        </w:rPr>
        <w:t>
      2) заңды тұлға-лицензиат атауының өзгеруі ____</w:t>
      </w:r>
    </w:p>
    <w:p>
      <w:pPr>
        <w:spacing w:after="0"/>
        <w:ind w:left="0"/>
        <w:jc w:val="both"/>
      </w:pPr>
      <w:r>
        <w:rPr>
          <w:rFonts w:ascii="Times New Roman"/>
          <w:b w:val="false"/>
          <w:i w:val="false"/>
          <w:color w:val="000000"/>
          <w:sz w:val="28"/>
        </w:rPr>
        <w:t>
      3) заңды тұлға-лицензиаттың орналасқан жерінің өзгеруі ____</w:t>
      </w:r>
    </w:p>
    <w:p>
      <w:pPr>
        <w:spacing w:after="0"/>
        <w:ind w:left="0"/>
        <w:jc w:val="both"/>
      </w:pPr>
      <w:r>
        <w:rPr>
          <w:rFonts w:ascii="Times New Roman"/>
          <w:b w:val="false"/>
          <w:i w:val="false"/>
          <w:color w:val="000000"/>
          <w:sz w:val="28"/>
        </w:rPr>
        <w:t>
      4) егер лицензияның иеліктен шығарылатындығы "Рұқсаттар және</w:t>
      </w:r>
    </w:p>
    <w:p>
      <w:pPr>
        <w:spacing w:after="0"/>
        <w:ind w:left="0"/>
        <w:jc w:val="both"/>
      </w:pPr>
      <w:r>
        <w:rPr>
          <w:rFonts w:ascii="Times New Roman"/>
          <w:b w:val="false"/>
          <w:i w:val="false"/>
          <w:color w:val="000000"/>
          <w:sz w:val="28"/>
        </w:rPr>
        <w:t xml:space="preserve">
      хабарламалар туралы" Қазақстан Республикасының Заңына </w:t>
      </w:r>
      <w:r>
        <w:rPr>
          <w:rFonts w:ascii="Times New Roman"/>
          <w:b w:val="false"/>
          <w:i w:val="false"/>
          <w:color w:val="000000"/>
          <w:sz w:val="28"/>
        </w:rPr>
        <w:t>1-қосымшада</w:t>
      </w:r>
    </w:p>
    <w:p>
      <w:pPr>
        <w:spacing w:after="0"/>
        <w:ind w:left="0"/>
        <w:jc w:val="both"/>
      </w:pPr>
      <w:r>
        <w:rPr>
          <w:rFonts w:ascii="Times New Roman"/>
          <w:b w:val="false"/>
          <w:i w:val="false"/>
          <w:color w:val="000000"/>
          <w:sz w:val="28"/>
        </w:rPr>
        <w:t>
      көзделген жағдайларда, лицензиат үшінші тұлғалардың пайдасына</w:t>
      </w:r>
    </w:p>
    <w:p>
      <w:pPr>
        <w:spacing w:after="0"/>
        <w:ind w:left="0"/>
        <w:jc w:val="both"/>
      </w:pPr>
      <w:r>
        <w:rPr>
          <w:rFonts w:ascii="Times New Roman"/>
          <w:b w:val="false"/>
          <w:i w:val="false"/>
          <w:color w:val="000000"/>
          <w:sz w:val="28"/>
        </w:rPr>
        <w:t>
      объектімен бірге "объектілерге берілетін рұқсаттар" класы бойынша</w:t>
      </w:r>
    </w:p>
    <w:p>
      <w:pPr>
        <w:spacing w:after="0"/>
        <w:ind w:left="0"/>
        <w:jc w:val="both"/>
      </w:pPr>
      <w:r>
        <w:rPr>
          <w:rFonts w:ascii="Times New Roman"/>
          <w:b w:val="false"/>
          <w:i w:val="false"/>
          <w:color w:val="000000"/>
          <w:sz w:val="28"/>
        </w:rPr>
        <w:t>
      берілген лицензияны иеліктен шығаруы ____</w:t>
      </w:r>
    </w:p>
    <w:p>
      <w:pPr>
        <w:spacing w:after="0"/>
        <w:ind w:left="0"/>
        <w:jc w:val="both"/>
      </w:pPr>
      <w:r>
        <w:rPr>
          <w:rFonts w:ascii="Times New Roman"/>
          <w:b w:val="false"/>
          <w:i w:val="false"/>
          <w:color w:val="000000"/>
          <w:sz w:val="28"/>
        </w:rPr>
        <w:t>
      5) "объектілерге берілетін рұқсаттар" класы бойынша берілген</w:t>
      </w:r>
    </w:p>
    <w:p>
      <w:pPr>
        <w:spacing w:after="0"/>
        <w:ind w:left="0"/>
        <w:jc w:val="both"/>
      </w:pPr>
      <w:r>
        <w:rPr>
          <w:rFonts w:ascii="Times New Roman"/>
          <w:b w:val="false"/>
          <w:i w:val="false"/>
          <w:color w:val="000000"/>
          <w:sz w:val="28"/>
        </w:rPr>
        <w:t>
      лицензия үшін немесе лицензияға қосымшалар үшін объектілерді көрсете</w:t>
      </w:r>
    </w:p>
    <w:p>
      <w:pPr>
        <w:spacing w:after="0"/>
        <w:ind w:left="0"/>
        <w:jc w:val="both"/>
      </w:pPr>
      <w:r>
        <w:rPr>
          <w:rFonts w:ascii="Times New Roman"/>
          <w:b w:val="false"/>
          <w:i w:val="false"/>
          <w:color w:val="000000"/>
          <w:sz w:val="28"/>
        </w:rPr>
        <w:t>
      отырып, объект нақты көшірілмей оның орналасқан жерінің мекенжайы</w:t>
      </w:r>
    </w:p>
    <w:p>
      <w:pPr>
        <w:spacing w:after="0"/>
        <w:ind w:left="0"/>
        <w:jc w:val="both"/>
      </w:pPr>
      <w:r>
        <w:rPr>
          <w:rFonts w:ascii="Times New Roman"/>
          <w:b w:val="false"/>
          <w:i w:val="false"/>
          <w:color w:val="000000"/>
          <w:sz w:val="28"/>
        </w:rPr>
        <w:t>
      өзгеруі 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w:t>
      </w:r>
    </w:p>
    <w:p>
      <w:pPr>
        <w:spacing w:after="0"/>
        <w:ind w:left="0"/>
        <w:jc w:val="both"/>
      </w:pPr>
      <w:r>
        <w:rPr>
          <w:rFonts w:ascii="Times New Roman"/>
          <w:b w:val="false"/>
          <w:i w:val="false"/>
          <w:color w:val="000000"/>
          <w:sz w:val="28"/>
        </w:rPr>
        <w:t>
      талап болған жағдайларда ____</w:t>
      </w:r>
    </w:p>
    <w:p>
      <w:pPr>
        <w:spacing w:after="0"/>
        <w:ind w:left="0"/>
        <w:jc w:val="both"/>
      </w:pPr>
      <w:r>
        <w:rPr>
          <w:rFonts w:ascii="Times New Roman"/>
          <w:b w:val="false"/>
          <w:i w:val="false"/>
          <w:color w:val="000000"/>
          <w:sz w:val="28"/>
        </w:rPr>
        <w:t>
      7) қызмет түрінің атауы өзгеруі ____</w:t>
      </w:r>
    </w:p>
    <w:p>
      <w:pPr>
        <w:spacing w:after="0"/>
        <w:ind w:left="0"/>
        <w:jc w:val="both"/>
      </w:pPr>
      <w:r>
        <w:rPr>
          <w:rFonts w:ascii="Times New Roman"/>
          <w:b w:val="false"/>
          <w:i w:val="false"/>
          <w:color w:val="000000"/>
          <w:sz w:val="28"/>
        </w:rPr>
        <w:t>
      8) қызметтің кіші түрінің атауы өзгеруі _____ қайта</w:t>
      </w:r>
    </w:p>
    <w:p>
      <w:pPr>
        <w:spacing w:after="0"/>
        <w:ind w:left="0"/>
        <w:jc w:val="both"/>
      </w:pPr>
      <w:r>
        <w:rPr>
          <w:rFonts w:ascii="Times New Roman"/>
          <w:b w:val="false"/>
          <w:i w:val="false"/>
          <w:color w:val="000000"/>
          <w:sz w:val="28"/>
        </w:rPr>
        <w:t>
      ресімдеуіңізді сұраймын.</w:t>
      </w:r>
    </w:p>
    <w:p>
      <w:pPr>
        <w:spacing w:after="0"/>
        <w:ind w:left="0"/>
        <w:jc w:val="both"/>
      </w:pPr>
      <w:r>
        <w:rPr>
          <w:rFonts w:ascii="Times New Roman"/>
          <w:b w:val="false"/>
          <w:i w:val="false"/>
          <w:color w:val="000000"/>
          <w:sz w:val="28"/>
        </w:rPr>
        <w:t xml:space="preserve">
      Заңды тұлғаның мекенжайы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үшін-елі, пошталық индексі, облысы, қаласы,</w:t>
      </w:r>
    </w:p>
    <w:p>
      <w:pPr>
        <w:spacing w:after="0"/>
        <w:ind w:left="0"/>
        <w:jc w:val="both"/>
      </w:pPr>
      <w:r>
        <w:rPr>
          <w:rFonts w:ascii="Times New Roman"/>
          <w:b w:val="false"/>
          <w:i w:val="false"/>
          <w:color w:val="000000"/>
          <w:sz w:val="28"/>
        </w:rPr>
        <w:t>
        ауданы, елді мекені, көше атауы, үй/ғимарат нөмірі (стационарлық</w:t>
      </w:r>
    </w:p>
    <w:p>
      <w:pPr>
        <w:spacing w:after="0"/>
        <w:ind w:left="0"/>
        <w:jc w:val="both"/>
      </w:pPr>
      <w:r>
        <w:rPr>
          <w:rFonts w:ascii="Times New Roman"/>
          <w:b w:val="false"/>
          <w:i w:val="false"/>
          <w:color w:val="000000"/>
          <w:sz w:val="28"/>
        </w:rPr>
        <w:t>
      үй-жайлар))</w:t>
      </w:r>
    </w:p>
    <w:p>
      <w:pPr>
        <w:spacing w:after="0"/>
        <w:ind w:left="0"/>
        <w:jc w:val="both"/>
      </w:pPr>
      <w:r>
        <w:rPr>
          <w:rFonts w:ascii="Times New Roman"/>
          <w:b w:val="false"/>
          <w:i w:val="false"/>
          <w:color w:val="000000"/>
          <w:sz w:val="28"/>
        </w:rPr>
        <w:t>
      Электрондық пошта 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w:t>
      </w:r>
    </w:p>
    <w:p>
      <w:pPr>
        <w:spacing w:after="0"/>
        <w:ind w:left="0"/>
        <w:jc w:val="both"/>
      </w:pPr>
      <w:r>
        <w:rPr>
          <w:rFonts w:ascii="Times New Roman"/>
          <w:b w:val="false"/>
          <w:i w:val="false"/>
          <w:color w:val="000000"/>
          <w:sz w:val="28"/>
        </w:rPr>
        <w:t>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 </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Мемлекеттік корпорация жұмыскерінің өтінішті электрондық цифрлық қолтаңбамен растауына келіседі (Мемлекеттік корпорация арқылы жүгінген жағдайда).</w:t>
      </w:r>
    </w:p>
    <w:p>
      <w:pPr>
        <w:spacing w:after="0"/>
        <w:ind w:left="0"/>
        <w:jc w:val="both"/>
      </w:pPr>
      <w:r>
        <w:rPr>
          <w:rFonts w:ascii="Times New Roman"/>
          <w:b w:val="false"/>
          <w:i w:val="false"/>
          <w:color w:val="000000"/>
          <w:sz w:val="28"/>
        </w:rPr>
        <w:t>
      Басшы ______________   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21 қаңтардағы</w:t>
            </w:r>
            <w:r>
              <w:br/>
            </w:r>
            <w:r>
              <w:rPr>
                <w:rFonts w:ascii="Times New Roman"/>
                <w:b w:val="false"/>
                <w:i w:val="false"/>
                <w:color w:val="000000"/>
                <w:sz w:val="20"/>
              </w:rPr>
              <w:t>№ 25 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"Іздестіру қызметіне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 8-қосымша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(көрсетілетін қызметті алушының тегі, аты, бар болса – </w:t>
      </w:r>
    </w:p>
    <w:p>
      <w:pPr>
        <w:spacing w:after="0"/>
        <w:ind w:left="0"/>
        <w:jc w:val="both"/>
      </w:pPr>
      <w:r>
        <w:rPr>
          <w:rFonts w:ascii="Times New Roman"/>
          <w:b w:val="false"/>
          <w:i w:val="false"/>
          <w:color w:val="000000"/>
          <w:sz w:val="28"/>
        </w:rPr>
        <w:t>
      әкесінің аты (бұдан әрі – Т.А.Ә.) немесе ұйымының атауы)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xml:space="preserve">
      (көрсетілетін қызмет алушының мекенжайы)      </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w:t>
      </w:r>
    </w:p>
    <w:p>
      <w:pPr>
        <w:spacing w:after="0"/>
        <w:ind w:left="0"/>
        <w:jc w:val="both"/>
      </w:pPr>
      <w:r>
        <w:rPr>
          <w:rFonts w:ascii="Times New Roman"/>
          <w:b w:val="false"/>
          <w:i w:val="false"/>
          <w:color w:val="000000"/>
          <w:sz w:val="28"/>
        </w:rPr>
        <w:t>
      басшылыққа ала отырып, "Азаматтарға арналған үкімет" мемлекеттік корпорациясы" коммерциялық емес акционерлік қоғам</w:t>
      </w:r>
    </w:p>
    <w:p>
      <w:pPr>
        <w:spacing w:after="0"/>
        <w:ind w:left="0"/>
        <w:jc w:val="both"/>
      </w:pPr>
      <w:r>
        <w:rPr>
          <w:rFonts w:ascii="Times New Roman"/>
          <w:b w:val="false"/>
          <w:i w:val="false"/>
          <w:color w:val="000000"/>
          <w:sz w:val="28"/>
        </w:rPr>
        <w:t>
      филиалының № __ бөлімі (мекенжайы көрсетілсін) мемлекеттік қызмет</w:t>
      </w:r>
    </w:p>
    <w:p>
      <w:pPr>
        <w:spacing w:after="0"/>
        <w:ind w:left="0"/>
        <w:jc w:val="both"/>
      </w:pPr>
      <w:r>
        <w:rPr>
          <w:rFonts w:ascii="Times New Roman"/>
          <w:b w:val="false"/>
          <w:i w:val="false"/>
          <w:color w:val="000000"/>
          <w:sz w:val="28"/>
        </w:rPr>
        <w:t>
      көрсетуге (мемлекеттік көрсетілетін қызметтің атауы мемлекеттік</w:t>
      </w:r>
    </w:p>
    <w:p>
      <w:pPr>
        <w:spacing w:after="0"/>
        <w:ind w:left="0"/>
        <w:jc w:val="both"/>
      </w:pPr>
      <w:r>
        <w:rPr>
          <w:rFonts w:ascii="Times New Roman"/>
          <w:b w:val="false"/>
          <w:i w:val="false"/>
          <w:color w:val="000000"/>
          <w:sz w:val="28"/>
        </w:rPr>
        <w:t>
      көрсетілетін қызмет стандартына сәйкес көрсетілсін) құжаттарды</w:t>
      </w:r>
    </w:p>
    <w:p>
      <w:pPr>
        <w:spacing w:after="0"/>
        <w:ind w:left="0"/>
        <w:jc w:val="both"/>
      </w:pPr>
      <w:r>
        <w:rPr>
          <w:rFonts w:ascii="Times New Roman"/>
          <w:b w:val="false"/>
          <w:i w:val="false"/>
          <w:color w:val="000000"/>
          <w:sz w:val="28"/>
        </w:rPr>
        <w:t>
      қабылдаудан Сіздің мемлекеттік көрсетілетін қызмет стандартында</w:t>
      </w:r>
    </w:p>
    <w:p>
      <w:pPr>
        <w:spacing w:after="0"/>
        <w:ind w:left="0"/>
        <w:jc w:val="both"/>
      </w:pPr>
      <w:r>
        <w:rPr>
          <w:rFonts w:ascii="Times New Roman"/>
          <w:b w:val="false"/>
          <w:i w:val="false"/>
          <w:color w:val="000000"/>
          <w:sz w:val="28"/>
        </w:rPr>
        <w:t>
      көзделген тізбеге сәйкес құжаттардың толық топтамасын,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ұсынбауыңызға байланысты бас тартады.</w:t>
      </w:r>
    </w:p>
    <w:p>
      <w:pPr>
        <w:spacing w:after="0"/>
        <w:ind w:left="0"/>
        <w:jc w:val="both"/>
      </w:pPr>
      <w:r>
        <w:rPr>
          <w:rFonts w:ascii="Times New Roman"/>
          <w:b w:val="false"/>
          <w:i w:val="false"/>
          <w:color w:val="000000"/>
          <w:sz w:val="28"/>
        </w:rPr>
        <w:t>
      Осы қолхат әр тарапқа бір-бірден екі данада жасалды.</w:t>
      </w:r>
    </w:p>
    <w:p>
      <w:pPr>
        <w:spacing w:after="0"/>
        <w:ind w:left="0"/>
        <w:jc w:val="both"/>
      </w:pPr>
      <w:r>
        <w:rPr>
          <w:rFonts w:ascii="Times New Roman"/>
          <w:b w:val="false"/>
          <w:i w:val="false"/>
          <w:color w:val="000000"/>
          <w:sz w:val="28"/>
        </w:rPr>
        <w:t>
            Аты-жөні (Мемлекеттік корпорация жұмыскері)         (қолы)</w:t>
      </w:r>
    </w:p>
    <w:p>
      <w:pPr>
        <w:spacing w:after="0"/>
        <w:ind w:left="0"/>
        <w:jc w:val="both"/>
      </w:pPr>
      <w:r>
        <w:rPr>
          <w:rFonts w:ascii="Times New Roman"/>
          <w:b w:val="false"/>
          <w:i w:val="false"/>
          <w:color w:val="000000"/>
          <w:sz w:val="28"/>
        </w:rPr>
        <w:t>
      Орындаушы: Т.А.Ә. 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Алдым: Т.А.Ә./көрсетілетін қызметті алушының қолы</w:t>
      </w:r>
    </w:p>
    <w:p>
      <w:pPr>
        <w:spacing w:after="0"/>
        <w:ind w:left="0"/>
        <w:jc w:val="both"/>
      </w:pPr>
      <w:r>
        <w:rPr>
          <w:rFonts w:ascii="Times New Roman"/>
          <w:b w:val="false"/>
          <w:i w:val="false"/>
          <w:color w:val="000000"/>
          <w:sz w:val="28"/>
        </w:rPr>
        <w:t>
      20__ ж. "___"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21 қаңтардағы</w:t>
            </w:r>
            <w:r>
              <w:br/>
            </w:r>
            <w:r>
              <w:rPr>
                <w:rFonts w:ascii="Times New Roman"/>
                <w:b w:val="false"/>
                <w:i w:val="false"/>
                <w:color w:val="000000"/>
                <w:sz w:val="20"/>
              </w:rPr>
              <w:t>№ 25 бұйрығына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"Жобалау қызметіне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 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Лицензияны және (немесе) лицензияға қосымшаны</w:t>
      </w:r>
      <w:r>
        <w:br/>
      </w:r>
      <w:r>
        <w:rPr>
          <w:rFonts w:ascii="Times New Roman"/>
          <w:b/>
          <w:i w:val="false"/>
          <w:color w:val="000000"/>
        </w:rPr>
        <w:t>алуға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қызметтiң кіші түрінің (-лері) толық</w:t>
      </w:r>
    </w:p>
    <w:p>
      <w:pPr>
        <w:spacing w:after="0"/>
        <w:ind w:left="0"/>
        <w:jc w:val="both"/>
      </w:pPr>
      <w:r>
        <w:rPr>
          <w:rFonts w:ascii="Times New Roman"/>
          <w:b w:val="false"/>
          <w:i w:val="false"/>
          <w:color w:val="000000"/>
          <w:sz w:val="28"/>
        </w:rPr>
        <w:t>
      атауы көрсетiлсiн)</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қағаз</w:t>
      </w:r>
    </w:p>
    <w:p>
      <w:pPr>
        <w:spacing w:after="0"/>
        <w:ind w:left="0"/>
        <w:jc w:val="both"/>
      </w:pPr>
      <w:r>
        <w:rPr>
          <w:rFonts w:ascii="Times New Roman"/>
          <w:b w:val="false"/>
          <w:i w:val="false"/>
          <w:color w:val="000000"/>
          <w:sz w:val="28"/>
        </w:rPr>
        <w:t>
      тасығышта ______ (лицензияны қағаз тасығышта алу қажет болған</w:t>
      </w:r>
    </w:p>
    <w:p>
      <w:pPr>
        <w:spacing w:after="0"/>
        <w:ind w:left="0"/>
        <w:jc w:val="both"/>
      </w:pPr>
      <w:r>
        <w:rPr>
          <w:rFonts w:ascii="Times New Roman"/>
          <w:b w:val="false"/>
          <w:i w:val="false"/>
          <w:color w:val="000000"/>
          <w:sz w:val="28"/>
        </w:rPr>
        <w:t>
      жағдайда Х белгісін қою керек) беруiңiздi сұраймын</w:t>
      </w:r>
    </w:p>
    <w:p>
      <w:pPr>
        <w:spacing w:after="0"/>
        <w:ind w:left="0"/>
        <w:jc w:val="both"/>
      </w:pPr>
      <w:r>
        <w:rPr>
          <w:rFonts w:ascii="Times New Roman"/>
          <w:b w:val="false"/>
          <w:i w:val="false"/>
          <w:color w:val="000000"/>
          <w:sz w:val="28"/>
        </w:rPr>
        <w:t>
      Жеке тұлғаның тұрғылықты жерінің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w:t>
      </w:r>
    </w:p>
    <w:p>
      <w:pPr>
        <w:spacing w:after="0"/>
        <w:ind w:left="0"/>
        <w:jc w:val="both"/>
      </w:pPr>
      <w:r>
        <w:rPr>
          <w:rFonts w:ascii="Times New Roman"/>
          <w:b w:val="false"/>
          <w:i w:val="false"/>
          <w:color w:val="000000"/>
          <w:sz w:val="28"/>
        </w:rPr>
        <w:t>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w:t>
      </w:r>
    </w:p>
    <w:p>
      <w:pPr>
        <w:spacing w:after="0"/>
        <w:ind w:left="0"/>
        <w:jc w:val="both"/>
      </w:pPr>
      <w:r>
        <w:rPr>
          <w:rFonts w:ascii="Times New Roman"/>
          <w:b w:val="false"/>
          <w:i w:val="false"/>
          <w:color w:val="000000"/>
          <w:sz w:val="28"/>
        </w:rPr>
        <w:t xml:space="preserve">
      үй/ғимарат (стационарлық үй-жайлар) нөмірі) </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 </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Мемлекеттік корпорация жұмыскерінің өтінішті электрондық цифрлық қолтаңбамен растауына келіседі (Мемлекеттік корпорация арқылы жүгінген жағдайда).</w:t>
      </w:r>
    </w:p>
    <w:p>
      <w:pPr>
        <w:spacing w:after="0"/>
        <w:ind w:left="0"/>
        <w:jc w:val="both"/>
      </w:pPr>
      <w:r>
        <w:rPr>
          <w:rFonts w:ascii="Times New Roman"/>
          <w:b w:val="false"/>
          <w:i w:val="false"/>
          <w:color w:val="000000"/>
          <w:sz w:val="28"/>
        </w:rPr>
        <w:t>
      Жеке тұлға __________   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(болған жағдайда)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21 қаңтардағы</w:t>
            </w:r>
            <w:r>
              <w:br/>
            </w:r>
            <w:r>
              <w:rPr>
                <w:rFonts w:ascii="Times New Roman"/>
                <w:b w:val="false"/>
                <w:i w:val="false"/>
                <w:color w:val="000000"/>
                <w:sz w:val="20"/>
              </w:rPr>
              <w:t>№ 25 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"Жобалау қызметіне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 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Лицензияны және (немесе) лицензияға қосымшаны</w:t>
      </w:r>
      <w:r>
        <w:br/>
      </w:r>
      <w:r>
        <w:rPr>
          <w:rFonts w:ascii="Times New Roman"/>
          <w:b/>
          <w:i w:val="false"/>
          <w:color w:val="000000"/>
        </w:rPr>
        <w:t>алуға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(оның ішінде шетелдік заңды тұлғаның) толық атауы,</w:t>
      </w:r>
    </w:p>
    <w:p>
      <w:pPr>
        <w:spacing w:after="0"/>
        <w:ind w:left="0"/>
        <w:jc w:val="both"/>
      </w:pPr>
      <w:r>
        <w:rPr>
          <w:rFonts w:ascii="Times New Roman"/>
          <w:b w:val="false"/>
          <w:i w:val="false"/>
          <w:color w:val="000000"/>
          <w:sz w:val="28"/>
        </w:rPr>
        <w:t>
      орналасқан орны, заңды тұлғаның бизнес-сәйкестендіру нөмірі, заңды</w:t>
      </w:r>
    </w:p>
    <w:p>
      <w:pPr>
        <w:spacing w:after="0"/>
        <w:ind w:left="0"/>
        <w:jc w:val="both"/>
      </w:pPr>
      <w:r>
        <w:rPr>
          <w:rFonts w:ascii="Times New Roman"/>
          <w:b w:val="false"/>
          <w:i w:val="false"/>
          <w:color w:val="000000"/>
          <w:sz w:val="28"/>
        </w:rPr>
        <w:t>
        тұлғаның бизнес-сәйкестендіру нөмірі болмаған жағдайда – шетелдік</w:t>
      </w:r>
    </w:p>
    <w:p>
      <w:pPr>
        <w:spacing w:after="0"/>
        <w:ind w:left="0"/>
        <w:jc w:val="both"/>
      </w:pPr>
      <w:r>
        <w:rPr>
          <w:rFonts w:ascii="Times New Roman"/>
          <w:b w:val="false"/>
          <w:i w:val="false"/>
          <w:color w:val="000000"/>
          <w:sz w:val="28"/>
        </w:rPr>
        <w:t>
      заңды тұлға филиалының немесе өкілдігінің бизнес-сәйкестендіру</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w:t>
      </w:r>
    </w:p>
    <w:p>
      <w:pPr>
        <w:spacing w:after="0"/>
        <w:ind w:left="0"/>
        <w:jc w:val="both"/>
      </w:pPr>
      <w:r>
        <w:rPr>
          <w:rFonts w:ascii="Times New Roman"/>
          <w:b w:val="false"/>
          <w:i w:val="false"/>
          <w:color w:val="000000"/>
          <w:sz w:val="28"/>
        </w:rPr>
        <w:t>
      атауы көрсетiлсiн)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 жүзеге асыруға лицензияны және</w:t>
      </w:r>
    </w:p>
    <w:p>
      <w:pPr>
        <w:spacing w:after="0"/>
        <w:ind w:left="0"/>
        <w:jc w:val="both"/>
      </w:pPr>
      <w:r>
        <w:rPr>
          <w:rFonts w:ascii="Times New Roman"/>
          <w:b w:val="false"/>
          <w:i w:val="false"/>
          <w:color w:val="000000"/>
          <w:sz w:val="28"/>
        </w:rPr>
        <w:t>
      (немесе) лицензияға қосымшаны қағаз тасығышта ______ (лицензияны</w:t>
      </w:r>
    </w:p>
    <w:p>
      <w:pPr>
        <w:spacing w:after="0"/>
        <w:ind w:left="0"/>
        <w:jc w:val="both"/>
      </w:pPr>
      <w:r>
        <w:rPr>
          <w:rFonts w:ascii="Times New Roman"/>
          <w:b w:val="false"/>
          <w:i w:val="false"/>
          <w:color w:val="000000"/>
          <w:sz w:val="28"/>
        </w:rPr>
        <w:t>
      қағаз тасығышта алу қажет болған жағдайда Х белгісін қою керек)</w:t>
      </w:r>
    </w:p>
    <w:p>
      <w:pPr>
        <w:spacing w:after="0"/>
        <w:ind w:left="0"/>
        <w:jc w:val="both"/>
      </w:pPr>
      <w:r>
        <w:rPr>
          <w:rFonts w:ascii="Times New Roman"/>
          <w:b w:val="false"/>
          <w:i w:val="false"/>
          <w:color w:val="000000"/>
          <w:sz w:val="28"/>
        </w:rPr>
        <w:t>
      беруiңiздi сұраймын</w:t>
      </w:r>
    </w:p>
    <w:p>
      <w:pPr>
        <w:spacing w:after="0"/>
        <w:ind w:left="0"/>
        <w:jc w:val="both"/>
      </w:pPr>
      <w:r>
        <w:rPr>
          <w:rFonts w:ascii="Times New Roman"/>
          <w:b w:val="false"/>
          <w:i w:val="false"/>
          <w:color w:val="000000"/>
          <w:sz w:val="28"/>
        </w:rPr>
        <w:t>
      Заңды тұлғаның мекенжайы 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w:t>
      </w:r>
    </w:p>
    <w:p>
      <w:pPr>
        <w:spacing w:after="0"/>
        <w:ind w:left="0"/>
        <w:jc w:val="both"/>
      </w:pPr>
      <w:r>
        <w:rPr>
          <w:rFonts w:ascii="Times New Roman"/>
          <w:b w:val="false"/>
          <w:i w:val="false"/>
          <w:color w:val="000000"/>
          <w:sz w:val="28"/>
        </w:rPr>
        <w:t>
      ауданы, елді мекені, көше атауы, үй/ғимарат (стационарлық үй-жайлар)</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Электрондық пошта 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w:t>
      </w:r>
    </w:p>
    <w:p>
      <w:pPr>
        <w:spacing w:after="0"/>
        <w:ind w:left="0"/>
        <w:jc w:val="both"/>
      </w:pPr>
      <w:r>
        <w:rPr>
          <w:rFonts w:ascii="Times New Roman"/>
          <w:b w:val="false"/>
          <w:i w:val="false"/>
          <w:color w:val="000000"/>
          <w:sz w:val="28"/>
        </w:rPr>
        <w:t>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 </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Мемлекеттік корпорация жұмыскерінің өтінішті электрондық цифрлық қолтаңбамен растауына келіседі (Мемлекеттік корпорация арқылы жүгінген жағдайда).</w:t>
      </w:r>
    </w:p>
    <w:p>
      <w:pPr>
        <w:spacing w:after="0"/>
        <w:ind w:left="0"/>
        <w:jc w:val="both"/>
      </w:pPr>
      <w:r>
        <w:rPr>
          <w:rFonts w:ascii="Times New Roman"/>
          <w:b w:val="false"/>
          <w:i w:val="false"/>
          <w:color w:val="000000"/>
          <w:sz w:val="28"/>
        </w:rPr>
        <w:t>
      Басшы ______________    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21 қаңтардағы</w:t>
            </w:r>
            <w:r>
              <w:br/>
            </w:r>
            <w:r>
              <w:rPr>
                <w:rFonts w:ascii="Times New Roman"/>
                <w:b w:val="false"/>
                <w:i w:val="false"/>
                <w:color w:val="000000"/>
                <w:sz w:val="20"/>
              </w:rPr>
              <w:t>№ 25 бұйрығына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"Жобалау қызметіне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 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Жобалау қызметіне лицензияға мәліметтер нысаны</w:t>
      </w:r>
    </w:p>
    <w:p>
      <w:pPr>
        <w:spacing w:after="0"/>
        <w:ind w:left="0"/>
        <w:jc w:val="both"/>
      </w:pPr>
      <w:r>
        <w:rPr>
          <w:rFonts w:ascii="Times New Roman"/>
          <w:b w:val="false"/>
          <w:i w:val="false"/>
          <w:color w:val="000000"/>
          <w:sz w:val="28"/>
        </w:rPr>
        <w:t>
      Инженер-техник жұмыскерлер туралы мәліметтер</w:t>
      </w:r>
    </w:p>
    <w:p>
      <w:pPr>
        <w:spacing w:after="0"/>
        <w:ind w:left="0"/>
        <w:jc w:val="both"/>
      </w:pPr>
      <w:r>
        <w:rPr>
          <w:rFonts w:ascii="Times New Roman"/>
          <w:b w:val="false"/>
          <w:i w:val="false"/>
          <w:color w:val="000000"/>
          <w:sz w:val="28"/>
        </w:rPr>
        <w:t>
      (сұрау салынған санатқа қарамастан лицензияны және/немесе лицензияға</w:t>
      </w:r>
    </w:p>
    <w:p>
      <w:pPr>
        <w:spacing w:after="0"/>
        <w:ind w:left="0"/>
        <w:jc w:val="both"/>
      </w:pPr>
      <w:r>
        <w:rPr>
          <w:rFonts w:ascii="Times New Roman"/>
          <w:b w:val="false"/>
          <w:i w:val="false"/>
          <w:color w:val="000000"/>
          <w:sz w:val="28"/>
        </w:rPr>
        <w:t>
      қосымшаны алған кезде, сондай-ақ лицензияны І санатқа қайта</w:t>
      </w:r>
    </w:p>
    <w:p>
      <w:pPr>
        <w:spacing w:after="0"/>
        <w:ind w:left="0"/>
        <w:jc w:val="both"/>
      </w:pPr>
      <w:r>
        <w:rPr>
          <w:rFonts w:ascii="Times New Roman"/>
          <w:b w:val="false"/>
          <w:i w:val="false"/>
          <w:color w:val="000000"/>
          <w:sz w:val="28"/>
        </w:rPr>
        <w:t>
      ресімдеген кезде толтырылады)</w:t>
      </w:r>
    </w:p>
    <w:p>
      <w:pPr>
        <w:spacing w:after="0"/>
        <w:ind w:left="0"/>
        <w:jc w:val="both"/>
      </w:pPr>
      <w:r>
        <w:rPr>
          <w:rFonts w:ascii="Times New Roman"/>
          <w:b w:val="false"/>
          <w:i w:val="false"/>
          <w:color w:val="000000"/>
          <w:sz w:val="28"/>
        </w:rPr>
        <w:t>
      1) ТАӘ (болған жағдайда)_______________________________________</w:t>
      </w:r>
    </w:p>
    <w:p>
      <w:pPr>
        <w:spacing w:after="0"/>
        <w:ind w:left="0"/>
        <w:jc w:val="both"/>
      </w:pPr>
      <w:r>
        <w:rPr>
          <w:rFonts w:ascii="Times New Roman"/>
          <w:b w:val="false"/>
          <w:i w:val="false"/>
          <w:color w:val="000000"/>
          <w:sz w:val="28"/>
        </w:rPr>
        <w:t>
      2) Лауазымы ___________________________________________________</w:t>
      </w:r>
    </w:p>
    <w:p>
      <w:pPr>
        <w:spacing w:after="0"/>
        <w:ind w:left="0"/>
        <w:jc w:val="both"/>
      </w:pPr>
      <w:r>
        <w:rPr>
          <w:rFonts w:ascii="Times New Roman"/>
          <w:b w:val="false"/>
          <w:i w:val="false"/>
          <w:color w:val="000000"/>
          <w:sz w:val="28"/>
        </w:rPr>
        <w:t>
      3) Инженер-техник жұмыскердің аттестатының болуы 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(аттестаттың нөмірі мен берілген күнін көрсету)</w:t>
      </w:r>
    </w:p>
    <w:p>
      <w:pPr>
        <w:spacing w:after="0"/>
        <w:ind w:left="0"/>
        <w:jc w:val="both"/>
      </w:pPr>
      <w:r>
        <w:rPr>
          <w:rFonts w:ascii="Times New Roman"/>
          <w:b w:val="false"/>
          <w:i w:val="false"/>
          <w:color w:val="000000"/>
          <w:sz w:val="28"/>
        </w:rPr>
        <w:t>
      Әкімшілік-тұрмыстық үй-жайлар туралы мәліметтер</w:t>
      </w:r>
    </w:p>
    <w:p>
      <w:pPr>
        <w:spacing w:after="0"/>
        <w:ind w:left="0"/>
        <w:jc w:val="both"/>
      </w:pPr>
      <w:r>
        <w:rPr>
          <w:rFonts w:ascii="Times New Roman"/>
          <w:b w:val="false"/>
          <w:i w:val="false"/>
          <w:color w:val="000000"/>
          <w:sz w:val="28"/>
        </w:rPr>
        <w:t>
      (сұрау салынған санатқа қарамастан лицензияны және/немесе лицензияға</w:t>
      </w:r>
    </w:p>
    <w:p>
      <w:pPr>
        <w:spacing w:after="0"/>
        <w:ind w:left="0"/>
        <w:jc w:val="both"/>
      </w:pPr>
      <w:r>
        <w:rPr>
          <w:rFonts w:ascii="Times New Roman"/>
          <w:b w:val="false"/>
          <w:i w:val="false"/>
          <w:color w:val="000000"/>
          <w:sz w:val="28"/>
        </w:rPr>
        <w:t>
      қосымшаны алған кезде, сондай-ақ санат бере отырып, лицензияны қайта</w:t>
      </w:r>
    </w:p>
    <w:p>
      <w:pPr>
        <w:spacing w:after="0"/>
        <w:ind w:left="0"/>
        <w:jc w:val="both"/>
      </w:pPr>
      <w:r>
        <w:rPr>
          <w:rFonts w:ascii="Times New Roman"/>
          <w:b w:val="false"/>
          <w:i w:val="false"/>
          <w:color w:val="000000"/>
          <w:sz w:val="28"/>
        </w:rPr>
        <w:t>
      ресімдеген кезде толтырылады)</w:t>
      </w:r>
    </w:p>
    <w:p>
      <w:pPr>
        <w:spacing w:after="0"/>
        <w:ind w:left="0"/>
        <w:jc w:val="both"/>
      </w:pPr>
      <w:r>
        <w:rPr>
          <w:rFonts w:ascii="Times New Roman"/>
          <w:b w:val="false"/>
          <w:i w:val="false"/>
          <w:color w:val="000000"/>
          <w:sz w:val="28"/>
        </w:rPr>
        <w:t>
      4) Әкімшілік-тұрмыстық үй-жайлар ораналасқан объектінің</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Ауданы _____________________________________________________</w:t>
      </w:r>
    </w:p>
    <w:p>
      <w:pPr>
        <w:spacing w:after="0"/>
        <w:ind w:left="0"/>
        <w:jc w:val="both"/>
      </w:pPr>
      <w:r>
        <w:rPr>
          <w:rFonts w:ascii="Times New Roman"/>
          <w:b w:val="false"/>
          <w:i w:val="false"/>
          <w:color w:val="000000"/>
          <w:sz w:val="28"/>
        </w:rPr>
        <w:t>
      6) Жылжымайтын мүлікті тіркеу туралы куәліктің нөмірі 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Жалға алу туралы шарттың нөмірі ____________________________</w:t>
      </w:r>
    </w:p>
    <w:p>
      <w:pPr>
        <w:spacing w:after="0"/>
        <w:ind w:left="0"/>
        <w:jc w:val="both"/>
      </w:pPr>
      <w:r>
        <w:rPr>
          <w:rFonts w:ascii="Times New Roman"/>
          <w:b w:val="false"/>
          <w:i w:val="false"/>
          <w:color w:val="000000"/>
          <w:sz w:val="28"/>
        </w:rPr>
        <w:t>
      8) Жалға алу туралы шарттың нөмірі мыналармен жарақталған:</w:t>
      </w:r>
    </w:p>
    <w:p>
      <w:pPr>
        <w:spacing w:after="0"/>
        <w:ind w:left="0"/>
        <w:jc w:val="both"/>
      </w:pPr>
      <w:r>
        <w:rPr>
          <w:rFonts w:ascii="Times New Roman"/>
          <w:b w:val="false"/>
          <w:i w:val="false"/>
          <w:color w:val="000000"/>
          <w:sz w:val="28"/>
        </w:rPr>
        <w:t>
      (болған жағдайда, "Х" белгісін қою қажет) Өтініш берілген жұмыс</w:t>
      </w:r>
    </w:p>
    <w:p>
      <w:pPr>
        <w:spacing w:after="0"/>
        <w:ind w:left="0"/>
        <w:jc w:val="both"/>
      </w:pPr>
      <w:r>
        <w:rPr>
          <w:rFonts w:ascii="Times New Roman"/>
          <w:b w:val="false"/>
          <w:i w:val="false"/>
          <w:color w:val="000000"/>
          <w:sz w:val="28"/>
        </w:rPr>
        <w:t>
      түрлерін, лицензияланатын қызмет түрінің кіші түрін орындау үшін</w:t>
      </w:r>
    </w:p>
    <w:p>
      <w:pPr>
        <w:spacing w:after="0"/>
        <w:ind w:left="0"/>
        <w:jc w:val="both"/>
      </w:pPr>
      <w:r>
        <w:rPr>
          <w:rFonts w:ascii="Times New Roman"/>
          <w:b w:val="false"/>
          <w:i w:val="false"/>
          <w:color w:val="000000"/>
          <w:sz w:val="28"/>
        </w:rPr>
        <w:t>
      қажетті әкімшілік-өндірістік ғимараттармен және үй-жайлармен ________</w:t>
      </w:r>
    </w:p>
    <w:p>
      <w:pPr>
        <w:spacing w:after="0"/>
        <w:ind w:left="0"/>
        <w:jc w:val="both"/>
      </w:pPr>
      <w:r>
        <w:rPr>
          <w:rFonts w:ascii="Times New Roman"/>
          <w:b w:val="false"/>
          <w:i w:val="false"/>
          <w:color w:val="000000"/>
          <w:sz w:val="28"/>
        </w:rPr>
        <w:t>
      Еңбек шарттарына сәйкес ұйымдастырылған жұмыс орындарымен 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Өзге талаптар</w:t>
      </w:r>
    </w:p>
    <w:p>
      <w:pPr>
        <w:spacing w:after="0"/>
        <w:ind w:left="0"/>
        <w:jc w:val="both"/>
      </w:pPr>
      <w:r>
        <w:rPr>
          <w:rFonts w:ascii="Times New Roman"/>
          <w:b w:val="false"/>
          <w:i w:val="false"/>
          <w:color w:val="000000"/>
          <w:sz w:val="28"/>
        </w:rPr>
        <w:t>
      (лицензия алған және лицензияны І және ІІ қайта ресімдеген кезде</w:t>
      </w:r>
    </w:p>
    <w:p>
      <w:pPr>
        <w:spacing w:after="0"/>
        <w:ind w:left="0"/>
        <w:jc w:val="both"/>
      </w:pPr>
      <w:r>
        <w:rPr>
          <w:rFonts w:ascii="Times New Roman"/>
          <w:b w:val="false"/>
          <w:i w:val="false"/>
          <w:color w:val="000000"/>
          <w:sz w:val="28"/>
        </w:rPr>
        <w:t>
      толтырылады)</w:t>
      </w:r>
    </w:p>
    <w:p>
      <w:pPr>
        <w:spacing w:after="0"/>
        <w:ind w:left="0"/>
        <w:jc w:val="both"/>
      </w:pPr>
      <w:r>
        <w:rPr>
          <w:rFonts w:ascii="Times New Roman"/>
          <w:b w:val="false"/>
          <w:i w:val="false"/>
          <w:color w:val="000000"/>
          <w:sz w:val="28"/>
        </w:rPr>
        <w:t>
      10) Жұмыс тәжірибесі __________________________________________</w:t>
      </w:r>
    </w:p>
    <w:p>
      <w:pPr>
        <w:spacing w:after="0"/>
        <w:ind w:left="0"/>
        <w:jc w:val="both"/>
      </w:pPr>
      <w:r>
        <w:rPr>
          <w:rFonts w:ascii="Times New Roman"/>
          <w:b w:val="false"/>
          <w:i w:val="false"/>
          <w:color w:val="000000"/>
          <w:sz w:val="28"/>
        </w:rPr>
        <w:t>
      11) Іске қосылған объектілер 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Пайдалануға беру актілерінің және орындалған жұмыстар</w:t>
      </w:r>
    </w:p>
    <w:p>
      <w:pPr>
        <w:spacing w:after="0"/>
        <w:ind w:left="0"/>
        <w:jc w:val="both"/>
      </w:pPr>
      <w:r>
        <w:rPr>
          <w:rFonts w:ascii="Times New Roman"/>
          <w:b w:val="false"/>
          <w:i w:val="false"/>
          <w:color w:val="000000"/>
          <w:sz w:val="28"/>
        </w:rPr>
        <w:t>
      актілерінің деректемелері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Материалдық-техникалық жарақтандырылуы туралы мәліметтер</w:t>
      </w:r>
    </w:p>
    <w:p>
      <w:pPr>
        <w:spacing w:after="0"/>
        <w:ind w:left="0"/>
        <w:jc w:val="both"/>
      </w:pPr>
      <w:r>
        <w:rPr>
          <w:rFonts w:ascii="Times New Roman"/>
          <w:b w:val="false"/>
          <w:i w:val="false"/>
          <w:color w:val="000000"/>
          <w:sz w:val="28"/>
        </w:rPr>
        <w:t>
      (сұрау салынған санатқа қарамастан лицензияны және/немесе лицензияға</w:t>
      </w:r>
    </w:p>
    <w:p>
      <w:pPr>
        <w:spacing w:after="0"/>
        <w:ind w:left="0"/>
        <w:jc w:val="both"/>
      </w:pPr>
      <w:r>
        <w:rPr>
          <w:rFonts w:ascii="Times New Roman"/>
          <w:b w:val="false"/>
          <w:i w:val="false"/>
          <w:color w:val="000000"/>
          <w:sz w:val="28"/>
        </w:rPr>
        <w:t>
      қосымшаны алған кезде толтырылады)</w:t>
      </w:r>
    </w:p>
    <w:p>
      <w:pPr>
        <w:spacing w:after="0"/>
        <w:ind w:left="0"/>
        <w:jc w:val="both"/>
      </w:pPr>
      <w:r>
        <w:rPr>
          <w:rFonts w:ascii="Times New Roman"/>
          <w:b w:val="false"/>
          <w:i w:val="false"/>
          <w:color w:val="000000"/>
          <w:sz w:val="28"/>
        </w:rPr>
        <w:t>
      13) Атауы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Өлшем бірлігі _____________________________________________</w:t>
      </w:r>
    </w:p>
    <w:p>
      <w:pPr>
        <w:spacing w:after="0"/>
        <w:ind w:left="0"/>
        <w:jc w:val="both"/>
      </w:pPr>
      <w:r>
        <w:rPr>
          <w:rFonts w:ascii="Times New Roman"/>
          <w:b w:val="false"/>
          <w:i w:val="false"/>
          <w:color w:val="000000"/>
          <w:sz w:val="28"/>
        </w:rPr>
        <w:t>
      15) Пайдалану мерзімі _________________________________________</w:t>
      </w:r>
    </w:p>
    <w:p>
      <w:pPr>
        <w:spacing w:after="0"/>
        <w:ind w:left="0"/>
        <w:jc w:val="both"/>
      </w:pPr>
      <w:r>
        <w:rPr>
          <w:rFonts w:ascii="Times New Roman"/>
          <w:b w:val="false"/>
          <w:i w:val="false"/>
          <w:color w:val="000000"/>
          <w:sz w:val="28"/>
        </w:rPr>
        <w:t>
      16) Сипаттамасы (маркасы, қуаты)_______________________________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17) Ескертпе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21 қаңтардағы</w:t>
            </w:r>
            <w:r>
              <w:br/>
            </w:r>
            <w:r>
              <w:rPr>
                <w:rFonts w:ascii="Times New Roman"/>
                <w:b w:val="false"/>
                <w:i w:val="false"/>
                <w:color w:val="000000"/>
                <w:sz w:val="20"/>
              </w:rPr>
              <w:t>№ 25 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"Жобалау қызметіне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 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Лицензияны және (немесе) лицензияға қосымшаны</w:t>
      </w:r>
      <w:r>
        <w:br/>
      </w:r>
      <w:r>
        <w:rPr>
          <w:rFonts w:ascii="Times New Roman"/>
          <w:b/>
          <w:i w:val="false"/>
          <w:color w:val="000000"/>
        </w:rPr>
        <w:t>қайта ресімдеуге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кіші түрінің(-лері) толық атауы)</w:t>
      </w:r>
    </w:p>
    <w:p>
      <w:pPr>
        <w:spacing w:after="0"/>
        <w:ind w:left="0"/>
        <w:jc w:val="both"/>
      </w:pPr>
      <w:r>
        <w:rPr>
          <w:rFonts w:ascii="Times New Roman"/>
          <w:b w:val="false"/>
          <w:i w:val="false"/>
          <w:color w:val="000000"/>
          <w:sz w:val="28"/>
        </w:rPr>
        <w:t>
      ______________________________________________________жүзеге асыруға</w:t>
      </w:r>
    </w:p>
    <w:p>
      <w:pPr>
        <w:spacing w:after="0"/>
        <w:ind w:left="0"/>
        <w:jc w:val="both"/>
      </w:pPr>
      <w:r>
        <w:rPr>
          <w:rFonts w:ascii="Times New Roman"/>
          <w:b w:val="false"/>
          <w:i w:val="false"/>
          <w:color w:val="000000"/>
          <w:sz w:val="28"/>
        </w:rPr>
        <w:t>
      20___ жылғы " "__________ № _____________, _______________ берілген,</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w:t>
      </w:r>
    </w:p>
    <w:p>
      <w:pPr>
        <w:spacing w:after="0"/>
        <w:ind w:left="0"/>
        <w:jc w:val="both"/>
      </w:pPr>
      <w:r>
        <w:rPr>
          <w:rFonts w:ascii="Times New Roman"/>
          <w:b w:val="false"/>
          <w:i w:val="false"/>
          <w:color w:val="000000"/>
          <w:sz w:val="28"/>
        </w:rPr>
        <w:t>
      берілген күні, лицензияны және (немесе) лицензияға қосымшаны(ларды)</w:t>
      </w:r>
    </w:p>
    <w:p>
      <w:pPr>
        <w:spacing w:after="0"/>
        <w:ind w:left="0"/>
        <w:jc w:val="both"/>
      </w:pPr>
      <w:r>
        <w:rPr>
          <w:rFonts w:ascii="Times New Roman"/>
          <w:b w:val="false"/>
          <w:i w:val="false"/>
          <w:color w:val="000000"/>
          <w:sz w:val="28"/>
        </w:rPr>
        <w:t>
      берген лицензиардың атауы)</w:t>
      </w:r>
    </w:p>
    <w:p>
      <w:pPr>
        <w:spacing w:after="0"/>
        <w:ind w:left="0"/>
        <w:jc w:val="both"/>
      </w:pPr>
      <w:r>
        <w:rPr>
          <w:rFonts w:ascii="Times New Roman"/>
          <w:b w:val="false"/>
          <w:i w:val="false"/>
          <w:color w:val="000000"/>
          <w:sz w:val="28"/>
        </w:rPr>
        <w:t>
      лицензияны және (немесе) лицензияға қосымшаны</w:t>
      </w:r>
    </w:p>
    <w:p>
      <w:pPr>
        <w:spacing w:after="0"/>
        <w:ind w:left="0"/>
        <w:jc w:val="both"/>
      </w:pPr>
      <w:r>
        <w:rPr>
          <w:rFonts w:ascii="Times New Roman"/>
          <w:b w:val="false"/>
          <w:i w:val="false"/>
          <w:color w:val="000000"/>
          <w:sz w:val="28"/>
        </w:rPr>
        <w:t>
      (керектің асты сызылсын)</w:t>
      </w:r>
    </w:p>
    <w:p>
      <w:pPr>
        <w:spacing w:after="0"/>
        <w:ind w:left="0"/>
        <w:jc w:val="both"/>
      </w:pPr>
      <w:r>
        <w:rPr>
          <w:rFonts w:ascii="Times New Roman"/>
          <w:b w:val="false"/>
          <w:i w:val="false"/>
          <w:color w:val="000000"/>
          <w:sz w:val="28"/>
        </w:rPr>
        <w:t>
      қағаз тасығышта ___ (лицензияны қағаз тасығышта алу қажет болған</w:t>
      </w:r>
    </w:p>
    <w:p>
      <w:pPr>
        <w:spacing w:after="0"/>
        <w:ind w:left="0"/>
        <w:jc w:val="both"/>
      </w:pPr>
      <w:r>
        <w:rPr>
          <w:rFonts w:ascii="Times New Roman"/>
          <w:b w:val="false"/>
          <w:i w:val="false"/>
          <w:color w:val="000000"/>
          <w:sz w:val="28"/>
        </w:rPr>
        <w:t>
      жағдайда Х белгісін қою керек)</w:t>
      </w:r>
    </w:p>
    <w:p>
      <w:pPr>
        <w:spacing w:after="0"/>
        <w:ind w:left="0"/>
        <w:jc w:val="both"/>
      </w:pPr>
      <w:r>
        <w:rPr>
          <w:rFonts w:ascii="Times New Roman"/>
          <w:b w:val="false"/>
          <w:i w:val="false"/>
          <w:color w:val="000000"/>
          <w:sz w:val="28"/>
        </w:rPr>
        <w:t>
      мынадай негіз(дер) бойынша (тиісті ұяшыққа Х қою қажет):</w:t>
      </w:r>
    </w:p>
    <w:p>
      <w:pPr>
        <w:spacing w:after="0"/>
        <w:ind w:left="0"/>
        <w:jc w:val="both"/>
      </w:pPr>
      <w:r>
        <w:rPr>
          <w:rFonts w:ascii="Times New Roman"/>
          <w:b w:val="false"/>
          <w:i w:val="false"/>
          <w:color w:val="000000"/>
          <w:sz w:val="28"/>
        </w:rPr>
        <w:t>
      1) жеке тұлға-лицензиаттың тегі, аты, әкесінің аты (болған жағдайда) өзгеруі _______</w:t>
      </w:r>
    </w:p>
    <w:p>
      <w:pPr>
        <w:spacing w:after="0"/>
        <w:ind w:left="0"/>
        <w:jc w:val="both"/>
      </w:pPr>
      <w:r>
        <w:rPr>
          <w:rFonts w:ascii="Times New Roman"/>
          <w:b w:val="false"/>
          <w:i w:val="false"/>
          <w:color w:val="000000"/>
          <w:sz w:val="28"/>
        </w:rPr>
        <w:t>
      2) жеке кәсіпкер-лицензиат қайта тіркелген, оның атауы өзгеруі ______</w:t>
      </w:r>
    </w:p>
    <w:p>
      <w:pPr>
        <w:spacing w:after="0"/>
        <w:ind w:left="0"/>
        <w:jc w:val="both"/>
      </w:pPr>
      <w:r>
        <w:rPr>
          <w:rFonts w:ascii="Times New Roman"/>
          <w:b w:val="false"/>
          <w:i w:val="false"/>
          <w:color w:val="000000"/>
          <w:sz w:val="28"/>
        </w:rPr>
        <w:t>
      3) жеке кәсіпкер-лицензиат қайта тіркелген, оның заңды мекенжайы өзгеруі _______</w:t>
      </w:r>
    </w:p>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туралы"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 _______</w:t>
      </w:r>
    </w:p>
    <w:p>
      <w:pPr>
        <w:spacing w:after="0"/>
        <w:ind w:left="0"/>
        <w:jc w:val="both"/>
      </w:pPr>
      <w:r>
        <w:rPr>
          <w:rFonts w:ascii="Times New Roman"/>
          <w:b w:val="false"/>
          <w:i w:val="false"/>
          <w:color w:val="000000"/>
          <w:sz w:val="28"/>
        </w:rPr>
        <w:t>
      7) қызмет түрінің атауы өзгеруі ________</w:t>
      </w:r>
    </w:p>
    <w:p>
      <w:pPr>
        <w:spacing w:after="0"/>
        <w:ind w:left="0"/>
        <w:jc w:val="both"/>
      </w:pPr>
      <w:r>
        <w:rPr>
          <w:rFonts w:ascii="Times New Roman"/>
          <w:b w:val="false"/>
          <w:i w:val="false"/>
          <w:color w:val="000000"/>
          <w:sz w:val="28"/>
        </w:rPr>
        <w:t>
      8) қызметтің кіші түрінің атауы өзгеруі ________ қайта ресімдеуіңізді сұраймын.</w:t>
      </w:r>
    </w:p>
    <w:p>
      <w:pPr>
        <w:spacing w:after="0"/>
        <w:ind w:left="0"/>
        <w:jc w:val="both"/>
      </w:pPr>
      <w:r>
        <w:rPr>
          <w:rFonts w:ascii="Times New Roman"/>
          <w:b w:val="false"/>
          <w:i w:val="false"/>
          <w:color w:val="000000"/>
          <w:sz w:val="28"/>
        </w:rPr>
        <w:t>
      Жеке тұлғаның тұрғылықты жерінің мекенжайы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w:t>
      </w:r>
    </w:p>
    <w:p>
      <w:pPr>
        <w:spacing w:after="0"/>
        <w:ind w:left="0"/>
        <w:jc w:val="both"/>
      </w:pPr>
      <w:r>
        <w:rPr>
          <w:rFonts w:ascii="Times New Roman"/>
          <w:b w:val="false"/>
          <w:i w:val="false"/>
          <w:color w:val="000000"/>
          <w:sz w:val="28"/>
        </w:rPr>
        <w:t>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мекенжайы 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w:t>
      </w:r>
    </w:p>
    <w:p>
      <w:pPr>
        <w:spacing w:after="0"/>
        <w:ind w:left="0"/>
        <w:jc w:val="both"/>
      </w:pPr>
      <w:r>
        <w:rPr>
          <w:rFonts w:ascii="Times New Roman"/>
          <w:b w:val="false"/>
          <w:i w:val="false"/>
          <w:color w:val="000000"/>
          <w:sz w:val="28"/>
        </w:rPr>
        <w:t>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 </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Мемлекеттік корпорация жұмыскерінің өтінішті электрондық цифрлық қолтаңбамен растауына келіседі (Мемлекеттік корпорация арқылы жүгінген жағдайда).</w:t>
      </w:r>
    </w:p>
    <w:p>
      <w:pPr>
        <w:spacing w:after="0"/>
        <w:ind w:left="0"/>
        <w:jc w:val="both"/>
      </w:pPr>
      <w:r>
        <w:rPr>
          <w:rFonts w:ascii="Times New Roman"/>
          <w:b w:val="false"/>
          <w:i w:val="false"/>
          <w:color w:val="000000"/>
          <w:sz w:val="28"/>
        </w:rPr>
        <w:t>
      Жеке тұлға ____________    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(болған жағдайда)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21 қаңтардағы</w:t>
            </w:r>
            <w:r>
              <w:br/>
            </w:r>
            <w:r>
              <w:rPr>
                <w:rFonts w:ascii="Times New Roman"/>
                <w:b w:val="false"/>
                <w:i w:val="false"/>
                <w:color w:val="000000"/>
                <w:sz w:val="20"/>
              </w:rPr>
              <w:t>№ 25 бұйрығына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"Жобалау қызметіне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 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Лицензияны және (немесе) лицензияға қосымшаны</w:t>
      </w:r>
      <w:r>
        <w:br/>
      </w:r>
      <w:r>
        <w:rPr>
          <w:rFonts w:ascii="Times New Roman"/>
          <w:b/>
          <w:i w:val="false"/>
          <w:color w:val="000000"/>
        </w:rPr>
        <w:t>қайта ресімдеуге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(оның ішінде шетелдік заңды тұлғаның) толық атауы,</w:t>
      </w:r>
    </w:p>
    <w:p>
      <w:pPr>
        <w:spacing w:after="0"/>
        <w:ind w:left="0"/>
        <w:jc w:val="both"/>
      </w:pPr>
      <w:r>
        <w:rPr>
          <w:rFonts w:ascii="Times New Roman"/>
          <w:b w:val="false"/>
          <w:i w:val="false"/>
          <w:color w:val="000000"/>
          <w:sz w:val="28"/>
        </w:rPr>
        <w:t>
      орналасқан орны, бизнес-сәйкестендіру нөмірі, заңды тұлғаның</w:t>
      </w:r>
    </w:p>
    <w:p>
      <w:pPr>
        <w:spacing w:after="0"/>
        <w:ind w:left="0"/>
        <w:jc w:val="both"/>
      </w:pPr>
      <w:r>
        <w:rPr>
          <w:rFonts w:ascii="Times New Roman"/>
          <w:b w:val="false"/>
          <w:i w:val="false"/>
          <w:color w:val="000000"/>
          <w:sz w:val="28"/>
        </w:rPr>
        <w:t>
      бизнес-сәйкестендіру нөмірі болмаған жағдайда – шетелдік заңды тұлға</w:t>
      </w:r>
    </w:p>
    <w:p>
      <w:pPr>
        <w:spacing w:after="0"/>
        <w:ind w:left="0"/>
        <w:jc w:val="both"/>
      </w:pPr>
      <w:r>
        <w:rPr>
          <w:rFonts w:ascii="Times New Roman"/>
          <w:b w:val="false"/>
          <w:i w:val="false"/>
          <w:color w:val="000000"/>
          <w:sz w:val="28"/>
        </w:rPr>
        <w:t>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 жүзеге асыруға</w:t>
      </w:r>
    </w:p>
    <w:p>
      <w:pPr>
        <w:spacing w:after="0"/>
        <w:ind w:left="0"/>
        <w:jc w:val="both"/>
      </w:pPr>
      <w:r>
        <w:rPr>
          <w:rFonts w:ascii="Times New Roman"/>
          <w:b w:val="false"/>
          <w:i w:val="false"/>
          <w:color w:val="000000"/>
          <w:sz w:val="28"/>
        </w:rPr>
        <w:t>
      (қызметтiң түрi және (немесе) қызметтің кіші түрінің (-лері)</w:t>
      </w:r>
    </w:p>
    <w:p>
      <w:pPr>
        <w:spacing w:after="0"/>
        <w:ind w:left="0"/>
        <w:jc w:val="both"/>
      </w:pPr>
      <w:r>
        <w:rPr>
          <w:rFonts w:ascii="Times New Roman"/>
          <w:b w:val="false"/>
          <w:i w:val="false"/>
          <w:color w:val="000000"/>
          <w:sz w:val="28"/>
        </w:rPr>
        <w:t xml:space="preserve">
      толық атауы) </w:t>
      </w:r>
    </w:p>
    <w:p>
      <w:pPr>
        <w:spacing w:after="0"/>
        <w:ind w:left="0"/>
        <w:jc w:val="both"/>
      </w:pPr>
      <w:r>
        <w:rPr>
          <w:rFonts w:ascii="Times New Roman"/>
          <w:b w:val="false"/>
          <w:i w:val="false"/>
          <w:color w:val="000000"/>
          <w:sz w:val="28"/>
        </w:rPr>
        <w:t>
      20___ жылғы " " _____________ № ____________, _____________ берілген,</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w:t>
      </w:r>
    </w:p>
    <w:p>
      <w:pPr>
        <w:spacing w:after="0"/>
        <w:ind w:left="0"/>
        <w:jc w:val="both"/>
      </w:pPr>
      <w:r>
        <w:rPr>
          <w:rFonts w:ascii="Times New Roman"/>
          <w:b w:val="false"/>
          <w:i w:val="false"/>
          <w:color w:val="000000"/>
          <w:sz w:val="28"/>
        </w:rPr>
        <w:t>
      берілген күні, лицензияны және (немесе) лицензияға қосымшаны(ларды)</w:t>
      </w:r>
    </w:p>
    <w:p>
      <w:pPr>
        <w:spacing w:after="0"/>
        <w:ind w:left="0"/>
        <w:jc w:val="both"/>
      </w:pPr>
      <w:r>
        <w:rPr>
          <w:rFonts w:ascii="Times New Roman"/>
          <w:b w:val="false"/>
          <w:i w:val="false"/>
          <w:color w:val="000000"/>
          <w:sz w:val="28"/>
        </w:rPr>
        <w:t>
      берген лицензиардың атауы)</w:t>
      </w:r>
    </w:p>
    <w:p>
      <w:pPr>
        <w:spacing w:after="0"/>
        <w:ind w:left="0"/>
        <w:jc w:val="both"/>
      </w:pPr>
      <w:r>
        <w:rPr>
          <w:rFonts w:ascii="Times New Roman"/>
          <w:b w:val="false"/>
          <w:i w:val="false"/>
          <w:color w:val="000000"/>
          <w:sz w:val="28"/>
        </w:rPr>
        <w:t>
      лицензияны және (немесе) лицензияға қосымшаны</w:t>
      </w:r>
    </w:p>
    <w:p>
      <w:pPr>
        <w:spacing w:after="0"/>
        <w:ind w:left="0"/>
        <w:jc w:val="both"/>
      </w:pPr>
      <w:r>
        <w:rPr>
          <w:rFonts w:ascii="Times New Roman"/>
          <w:b w:val="false"/>
          <w:i w:val="false"/>
          <w:color w:val="000000"/>
          <w:sz w:val="28"/>
        </w:rPr>
        <w:t>
      (керектің асты сызылсын)</w:t>
      </w:r>
    </w:p>
    <w:p>
      <w:pPr>
        <w:spacing w:after="0"/>
        <w:ind w:left="0"/>
        <w:jc w:val="both"/>
      </w:pPr>
      <w:r>
        <w:rPr>
          <w:rFonts w:ascii="Times New Roman"/>
          <w:b w:val="false"/>
          <w:i w:val="false"/>
          <w:color w:val="000000"/>
          <w:sz w:val="28"/>
        </w:rPr>
        <w:t>
      қағаз тасығышта ___ (лицензияны қағаз тасығышта алу қажет болған</w:t>
      </w:r>
    </w:p>
    <w:p>
      <w:pPr>
        <w:spacing w:after="0"/>
        <w:ind w:left="0"/>
        <w:jc w:val="both"/>
      </w:pPr>
      <w:r>
        <w:rPr>
          <w:rFonts w:ascii="Times New Roman"/>
          <w:b w:val="false"/>
          <w:i w:val="false"/>
          <w:color w:val="000000"/>
          <w:sz w:val="28"/>
        </w:rPr>
        <w:t>
      жағдайда Х белгісін қою керек) мынадай негіз(дер) бойынша (тиісті</w:t>
      </w:r>
    </w:p>
    <w:p>
      <w:pPr>
        <w:spacing w:after="0"/>
        <w:ind w:left="0"/>
        <w:jc w:val="both"/>
      </w:pPr>
      <w:r>
        <w:rPr>
          <w:rFonts w:ascii="Times New Roman"/>
          <w:b w:val="false"/>
          <w:i w:val="false"/>
          <w:color w:val="000000"/>
          <w:sz w:val="28"/>
        </w:rPr>
        <w:t>
      ұяшыққа Х қою қажет):</w:t>
      </w:r>
    </w:p>
    <w:p>
      <w:pPr>
        <w:spacing w:after="0"/>
        <w:ind w:left="0"/>
        <w:jc w:val="both"/>
      </w:pPr>
      <w:r>
        <w:rPr>
          <w:rFonts w:ascii="Times New Roman"/>
          <w:b w:val="false"/>
          <w:i w:val="false"/>
          <w:color w:val="000000"/>
          <w:sz w:val="28"/>
        </w:rPr>
        <w:t xml:space="preserve">
      1) заңды тұлға-лицензиат "Рұқсаттар және хабарламалар туралы" Қазақстан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қою қажет): </w:t>
      </w:r>
    </w:p>
    <w:p>
      <w:pPr>
        <w:spacing w:after="0"/>
        <w:ind w:left="0"/>
        <w:jc w:val="both"/>
      </w:pPr>
      <w:r>
        <w:rPr>
          <w:rFonts w:ascii="Times New Roman"/>
          <w:b w:val="false"/>
          <w:i w:val="false"/>
          <w:color w:val="000000"/>
          <w:sz w:val="28"/>
        </w:rPr>
        <w:t xml:space="preserve">
      бірігу ____ </w:t>
      </w:r>
    </w:p>
    <w:p>
      <w:pPr>
        <w:spacing w:after="0"/>
        <w:ind w:left="0"/>
        <w:jc w:val="both"/>
      </w:pPr>
      <w:r>
        <w:rPr>
          <w:rFonts w:ascii="Times New Roman"/>
          <w:b w:val="false"/>
          <w:i w:val="false"/>
          <w:color w:val="000000"/>
          <w:sz w:val="28"/>
        </w:rPr>
        <w:t>
      қайта құру ____</w:t>
      </w:r>
    </w:p>
    <w:p>
      <w:pPr>
        <w:spacing w:after="0"/>
        <w:ind w:left="0"/>
        <w:jc w:val="both"/>
      </w:pPr>
      <w:r>
        <w:rPr>
          <w:rFonts w:ascii="Times New Roman"/>
          <w:b w:val="false"/>
          <w:i w:val="false"/>
          <w:color w:val="000000"/>
          <w:sz w:val="28"/>
        </w:rPr>
        <w:t>
      қосылу ____</w:t>
      </w:r>
    </w:p>
    <w:p>
      <w:pPr>
        <w:spacing w:after="0"/>
        <w:ind w:left="0"/>
        <w:jc w:val="both"/>
      </w:pPr>
      <w:r>
        <w:rPr>
          <w:rFonts w:ascii="Times New Roman"/>
          <w:b w:val="false"/>
          <w:i w:val="false"/>
          <w:color w:val="000000"/>
          <w:sz w:val="28"/>
        </w:rPr>
        <w:t>
      бөліп шығару ____</w:t>
      </w:r>
    </w:p>
    <w:p>
      <w:pPr>
        <w:spacing w:after="0"/>
        <w:ind w:left="0"/>
        <w:jc w:val="both"/>
      </w:pPr>
      <w:r>
        <w:rPr>
          <w:rFonts w:ascii="Times New Roman"/>
          <w:b w:val="false"/>
          <w:i w:val="false"/>
          <w:color w:val="000000"/>
          <w:sz w:val="28"/>
        </w:rPr>
        <w:t>
      бөліну ____ жолымен қайта ұйымдастырылуы</w:t>
      </w:r>
    </w:p>
    <w:p>
      <w:pPr>
        <w:spacing w:after="0"/>
        <w:ind w:left="0"/>
        <w:jc w:val="both"/>
      </w:pPr>
      <w:r>
        <w:rPr>
          <w:rFonts w:ascii="Times New Roman"/>
          <w:b w:val="false"/>
          <w:i w:val="false"/>
          <w:color w:val="000000"/>
          <w:sz w:val="28"/>
        </w:rPr>
        <w:t>
      2) заңды тұлға-лицензиат атауының өзгеруі ____</w:t>
      </w:r>
    </w:p>
    <w:p>
      <w:pPr>
        <w:spacing w:after="0"/>
        <w:ind w:left="0"/>
        <w:jc w:val="both"/>
      </w:pPr>
      <w:r>
        <w:rPr>
          <w:rFonts w:ascii="Times New Roman"/>
          <w:b w:val="false"/>
          <w:i w:val="false"/>
          <w:color w:val="000000"/>
          <w:sz w:val="28"/>
        </w:rPr>
        <w:t>
      3) заңды тұлға-лицензиаттың орналасқан жерінің өзгеруі ____</w:t>
      </w:r>
    </w:p>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туралы"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 ____</w:t>
      </w:r>
    </w:p>
    <w:p>
      <w:pPr>
        <w:spacing w:after="0"/>
        <w:ind w:left="0"/>
        <w:jc w:val="both"/>
      </w:pPr>
      <w:r>
        <w:rPr>
          <w:rFonts w:ascii="Times New Roman"/>
          <w:b w:val="false"/>
          <w:i w:val="false"/>
          <w:color w:val="000000"/>
          <w:sz w:val="28"/>
        </w:rPr>
        <w:t>
      7) қызмет түрінің атауы өзгеруі ____</w:t>
      </w:r>
    </w:p>
    <w:p>
      <w:pPr>
        <w:spacing w:after="0"/>
        <w:ind w:left="0"/>
        <w:jc w:val="both"/>
      </w:pPr>
      <w:r>
        <w:rPr>
          <w:rFonts w:ascii="Times New Roman"/>
          <w:b w:val="false"/>
          <w:i w:val="false"/>
          <w:color w:val="000000"/>
          <w:sz w:val="28"/>
        </w:rPr>
        <w:t>
      8) қызметтің кіші түрінің атауы өзгеруі _____ қайта ресімдеуіңізді сұраймын.</w:t>
      </w:r>
    </w:p>
    <w:p>
      <w:pPr>
        <w:spacing w:after="0"/>
        <w:ind w:left="0"/>
        <w:jc w:val="both"/>
      </w:pPr>
      <w:r>
        <w:rPr>
          <w:rFonts w:ascii="Times New Roman"/>
          <w:b w:val="false"/>
          <w:i w:val="false"/>
          <w:color w:val="000000"/>
          <w:sz w:val="28"/>
        </w:rPr>
        <w:t xml:space="preserve">
      Заңды тұлғаның мекенжайы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үшін-елі, пошталық индексі, облысы, қаласы,</w:t>
      </w:r>
    </w:p>
    <w:p>
      <w:pPr>
        <w:spacing w:after="0"/>
        <w:ind w:left="0"/>
        <w:jc w:val="both"/>
      </w:pPr>
      <w:r>
        <w:rPr>
          <w:rFonts w:ascii="Times New Roman"/>
          <w:b w:val="false"/>
          <w:i w:val="false"/>
          <w:color w:val="000000"/>
          <w:sz w:val="28"/>
        </w:rPr>
        <w:t>
      ауданы, елді мекені, көше атауы, үй/ғимарат нөмірі</w:t>
      </w:r>
    </w:p>
    <w:p>
      <w:pPr>
        <w:spacing w:after="0"/>
        <w:ind w:left="0"/>
        <w:jc w:val="both"/>
      </w:pPr>
      <w:r>
        <w:rPr>
          <w:rFonts w:ascii="Times New Roman"/>
          <w:b w:val="false"/>
          <w:i w:val="false"/>
          <w:color w:val="000000"/>
          <w:sz w:val="28"/>
        </w:rPr>
        <w:t>
      (стационарлық үй-жайлар))</w:t>
      </w:r>
    </w:p>
    <w:p>
      <w:pPr>
        <w:spacing w:after="0"/>
        <w:ind w:left="0"/>
        <w:jc w:val="both"/>
      </w:pPr>
      <w:r>
        <w:rPr>
          <w:rFonts w:ascii="Times New Roman"/>
          <w:b w:val="false"/>
          <w:i w:val="false"/>
          <w:color w:val="000000"/>
          <w:sz w:val="28"/>
        </w:rPr>
        <w:t>
      Электрондық пошта 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w:t>
      </w:r>
    </w:p>
    <w:p>
      <w:pPr>
        <w:spacing w:after="0"/>
        <w:ind w:left="0"/>
        <w:jc w:val="both"/>
      </w:pPr>
      <w:r>
        <w:rPr>
          <w:rFonts w:ascii="Times New Roman"/>
          <w:b w:val="false"/>
          <w:i w:val="false"/>
          <w:color w:val="000000"/>
          <w:sz w:val="28"/>
        </w:rPr>
        <w:t>
      үй/ғимарат (стационарлық үй-жайлар) нөмірі)</w:t>
      </w:r>
    </w:p>
    <w:p>
      <w:pPr>
        <w:spacing w:after="0"/>
        <w:ind w:left="0"/>
        <w:jc w:val="both"/>
      </w:pPr>
      <w:r>
        <w:rPr>
          <w:rFonts w:ascii="Times New Roman"/>
          <w:b w:val="false"/>
          <w:i w:val="false"/>
          <w:color w:val="000000"/>
          <w:sz w:val="28"/>
        </w:rPr>
        <w:t>
      _____ парақта қоса беріліп отыр.</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 </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Мемлекеттік корпорация жұмыскерінің өтінішті электрондық цифрлық қолтаңбамен растауына келіседі (Мемлекеттік корпорация арқылы жүгінген жағдайда).</w:t>
      </w:r>
    </w:p>
    <w:p>
      <w:pPr>
        <w:spacing w:after="0"/>
        <w:ind w:left="0"/>
        <w:jc w:val="both"/>
      </w:pPr>
      <w:r>
        <w:rPr>
          <w:rFonts w:ascii="Times New Roman"/>
          <w:b w:val="false"/>
          <w:i w:val="false"/>
          <w:color w:val="000000"/>
          <w:sz w:val="28"/>
        </w:rPr>
        <w:t>
      Басшы ______________    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21 қаңтардағы</w:t>
            </w:r>
            <w:r>
              <w:br/>
            </w:r>
            <w:r>
              <w:rPr>
                <w:rFonts w:ascii="Times New Roman"/>
                <w:b w:val="false"/>
                <w:i w:val="false"/>
                <w:color w:val="000000"/>
                <w:sz w:val="20"/>
              </w:rPr>
              <w:t>№ 25 бұйрығына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"Жобалау қызметіне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 8-қосымша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(көрсетілетін қызметті алушының тегі, аты, бар болса – </w:t>
      </w:r>
    </w:p>
    <w:p>
      <w:pPr>
        <w:spacing w:after="0"/>
        <w:ind w:left="0"/>
        <w:jc w:val="both"/>
      </w:pPr>
      <w:r>
        <w:rPr>
          <w:rFonts w:ascii="Times New Roman"/>
          <w:b w:val="false"/>
          <w:i w:val="false"/>
          <w:color w:val="000000"/>
          <w:sz w:val="28"/>
        </w:rPr>
        <w:t>
      әкесінің аты (бұдан әрі – Т.А.Ә.) немесе ұйымының атауы)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(көрсетілетін қызмет алушының мекенжайы)</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 филиалының № __ бөлімі (мекенжайы көрсетілсін) мемлекеттік қызмет көрсетуге (мемлекеттік көрсетілетін қызметтің атауы мемлекеттік көрсетілетін қызмет стандартына сәйкес көрсетілсін) құжаттарды қабылдаудан Сіздің мемлекеттік көрсетілетін қызмет стандартында көзделген тізбеге сәйкес құжаттардың толық топтамасын,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ұсынбауыңызға байланысты бас тартады.</w:t>
      </w:r>
    </w:p>
    <w:p>
      <w:pPr>
        <w:spacing w:after="0"/>
        <w:ind w:left="0"/>
        <w:jc w:val="both"/>
      </w:pPr>
      <w:r>
        <w:rPr>
          <w:rFonts w:ascii="Times New Roman"/>
          <w:b w:val="false"/>
          <w:i w:val="false"/>
          <w:color w:val="000000"/>
          <w:sz w:val="28"/>
        </w:rPr>
        <w:t>
      Осы қолхат әр тарапқа бір-бірден екі данада жасалды.</w:t>
      </w:r>
    </w:p>
    <w:p>
      <w:pPr>
        <w:spacing w:after="0"/>
        <w:ind w:left="0"/>
        <w:jc w:val="both"/>
      </w:pPr>
      <w:r>
        <w:rPr>
          <w:rFonts w:ascii="Times New Roman"/>
          <w:b w:val="false"/>
          <w:i w:val="false"/>
          <w:color w:val="000000"/>
          <w:sz w:val="28"/>
        </w:rPr>
        <w:t>
            Аты-жөні (Мемлекеттік корпорация жұмыскері)   (қолы)</w:t>
      </w:r>
    </w:p>
    <w:p>
      <w:pPr>
        <w:spacing w:after="0"/>
        <w:ind w:left="0"/>
        <w:jc w:val="both"/>
      </w:pPr>
      <w:r>
        <w:rPr>
          <w:rFonts w:ascii="Times New Roman"/>
          <w:b w:val="false"/>
          <w:i w:val="false"/>
          <w:color w:val="000000"/>
          <w:sz w:val="28"/>
        </w:rPr>
        <w:t>
      Орындаушы: Т.А.Ә. 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Алдым: Т.А.Ә./көрсетілетін қызметті алушының қолы</w:t>
      </w:r>
    </w:p>
    <w:p>
      <w:pPr>
        <w:spacing w:after="0"/>
        <w:ind w:left="0"/>
        <w:jc w:val="both"/>
      </w:pPr>
      <w:r>
        <w:rPr>
          <w:rFonts w:ascii="Times New Roman"/>
          <w:b w:val="false"/>
          <w:i w:val="false"/>
          <w:color w:val="000000"/>
          <w:sz w:val="28"/>
        </w:rPr>
        <w:t>
      20__ ж. "___"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21 қаңтардағы</w:t>
            </w:r>
            <w:r>
              <w:br/>
            </w:r>
            <w:r>
              <w:rPr>
                <w:rFonts w:ascii="Times New Roman"/>
                <w:b w:val="false"/>
                <w:i w:val="false"/>
                <w:color w:val="000000"/>
                <w:sz w:val="20"/>
              </w:rPr>
              <w:t>№ 25 бұйрығына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"Құрылыс-монтаждау жұмыстарына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Лицензияны және (немесе) лицензияға қосымшаны</w:t>
      </w:r>
      <w:r>
        <w:br/>
      </w:r>
      <w:r>
        <w:rPr>
          <w:rFonts w:ascii="Times New Roman"/>
          <w:b/>
          <w:i w:val="false"/>
          <w:color w:val="000000"/>
        </w:rPr>
        <w:t>алуға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қызметтiң кіші түрінің (-лері) толық</w:t>
      </w:r>
    </w:p>
    <w:p>
      <w:pPr>
        <w:spacing w:after="0"/>
        <w:ind w:left="0"/>
        <w:jc w:val="both"/>
      </w:pPr>
      <w:r>
        <w:rPr>
          <w:rFonts w:ascii="Times New Roman"/>
          <w:b w:val="false"/>
          <w:i w:val="false"/>
          <w:color w:val="000000"/>
          <w:sz w:val="28"/>
        </w:rPr>
        <w:t>
      атауы көрсетiлсiн)</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қағаз</w:t>
      </w:r>
    </w:p>
    <w:p>
      <w:pPr>
        <w:spacing w:after="0"/>
        <w:ind w:left="0"/>
        <w:jc w:val="both"/>
      </w:pPr>
      <w:r>
        <w:rPr>
          <w:rFonts w:ascii="Times New Roman"/>
          <w:b w:val="false"/>
          <w:i w:val="false"/>
          <w:color w:val="000000"/>
          <w:sz w:val="28"/>
        </w:rPr>
        <w:t>
      тасығышта ______ (лицензияны қағаз тасығышта алу қажет болған</w:t>
      </w:r>
    </w:p>
    <w:p>
      <w:pPr>
        <w:spacing w:after="0"/>
        <w:ind w:left="0"/>
        <w:jc w:val="both"/>
      </w:pPr>
      <w:r>
        <w:rPr>
          <w:rFonts w:ascii="Times New Roman"/>
          <w:b w:val="false"/>
          <w:i w:val="false"/>
          <w:color w:val="000000"/>
          <w:sz w:val="28"/>
        </w:rPr>
        <w:t>
      жағдайда Х белгісін қою керек) беруiңiздi сұраймын</w:t>
      </w:r>
    </w:p>
    <w:p>
      <w:pPr>
        <w:spacing w:after="0"/>
        <w:ind w:left="0"/>
        <w:jc w:val="both"/>
      </w:pPr>
      <w:r>
        <w:rPr>
          <w:rFonts w:ascii="Times New Roman"/>
          <w:b w:val="false"/>
          <w:i w:val="false"/>
          <w:color w:val="000000"/>
          <w:sz w:val="28"/>
        </w:rPr>
        <w:t>
      Жеке тұлғаның тұрғылықты жерінің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w:t>
      </w:r>
    </w:p>
    <w:p>
      <w:pPr>
        <w:spacing w:after="0"/>
        <w:ind w:left="0"/>
        <w:jc w:val="both"/>
      </w:pPr>
      <w:r>
        <w:rPr>
          <w:rFonts w:ascii="Times New Roman"/>
          <w:b w:val="false"/>
          <w:i w:val="false"/>
          <w:color w:val="000000"/>
          <w:sz w:val="28"/>
        </w:rPr>
        <w:t>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w:t>
      </w:r>
    </w:p>
    <w:p>
      <w:pPr>
        <w:spacing w:after="0"/>
        <w:ind w:left="0"/>
        <w:jc w:val="both"/>
      </w:pPr>
      <w:r>
        <w:rPr>
          <w:rFonts w:ascii="Times New Roman"/>
          <w:b w:val="false"/>
          <w:i w:val="false"/>
          <w:color w:val="000000"/>
          <w:sz w:val="28"/>
        </w:rPr>
        <w:t xml:space="preserve">
      үй/ғимарат (стационарлық үй-жайлар) нөмірі) </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 </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Мемлекеттік корпорация жұмыскерінің өтінішті электрондық цифрлық қолтаңбамен растауына келіседі (Мемлекеттік корпорация арқылы жүгінген жағдайда).</w:t>
      </w:r>
    </w:p>
    <w:p>
      <w:pPr>
        <w:spacing w:after="0"/>
        <w:ind w:left="0"/>
        <w:jc w:val="both"/>
      </w:pPr>
      <w:r>
        <w:rPr>
          <w:rFonts w:ascii="Times New Roman"/>
          <w:b w:val="false"/>
          <w:i w:val="false"/>
          <w:color w:val="000000"/>
          <w:sz w:val="28"/>
        </w:rPr>
        <w:t>
      Жеке тұлға __________   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(болған жағдайда)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21 қаңтардағы</w:t>
            </w:r>
            <w:r>
              <w:br/>
            </w:r>
            <w:r>
              <w:rPr>
                <w:rFonts w:ascii="Times New Roman"/>
                <w:b w:val="false"/>
                <w:i w:val="false"/>
                <w:color w:val="000000"/>
                <w:sz w:val="20"/>
              </w:rPr>
              <w:t>№ 25 бұйрығына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"Құрылыс-монтаждау жұмыстарына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Лицензияны және (немесе) лицензияға қосымшаны</w:t>
      </w:r>
      <w:r>
        <w:br/>
      </w:r>
      <w:r>
        <w:rPr>
          <w:rFonts w:ascii="Times New Roman"/>
          <w:b/>
          <w:i w:val="false"/>
          <w:color w:val="000000"/>
        </w:rPr>
        <w:t>алуға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(оның ішінде шетелдік заңды тұлғаның) толық атауы,</w:t>
      </w:r>
    </w:p>
    <w:p>
      <w:pPr>
        <w:spacing w:after="0"/>
        <w:ind w:left="0"/>
        <w:jc w:val="both"/>
      </w:pPr>
      <w:r>
        <w:rPr>
          <w:rFonts w:ascii="Times New Roman"/>
          <w:b w:val="false"/>
          <w:i w:val="false"/>
          <w:color w:val="000000"/>
          <w:sz w:val="28"/>
        </w:rPr>
        <w:t>
      орналасқан орны, бизнес-сәйкестендіру нөмірі, заңды тұлғаның</w:t>
      </w:r>
    </w:p>
    <w:p>
      <w:pPr>
        <w:spacing w:after="0"/>
        <w:ind w:left="0"/>
        <w:jc w:val="both"/>
      </w:pPr>
      <w:r>
        <w:rPr>
          <w:rFonts w:ascii="Times New Roman"/>
          <w:b w:val="false"/>
          <w:i w:val="false"/>
          <w:color w:val="000000"/>
          <w:sz w:val="28"/>
        </w:rPr>
        <w:t>
      бизнес-сәйкестендіру нөмірі болмаған жағдайда – шетелдік заңды тұлға</w:t>
      </w:r>
    </w:p>
    <w:p>
      <w:pPr>
        <w:spacing w:after="0"/>
        <w:ind w:left="0"/>
        <w:jc w:val="both"/>
      </w:pPr>
      <w:r>
        <w:rPr>
          <w:rFonts w:ascii="Times New Roman"/>
          <w:b w:val="false"/>
          <w:i w:val="false"/>
          <w:color w:val="000000"/>
          <w:sz w:val="28"/>
        </w:rPr>
        <w:t>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w:t>
      </w:r>
    </w:p>
    <w:p>
      <w:pPr>
        <w:spacing w:after="0"/>
        <w:ind w:left="0"/>
        <w:jc w:val="both"/>
      </w:pPr>
      <w:r>
        <w:rPr>
          <w:rFonts w:ascii="Times New Roman"/>
          <w:b w:val="false"/>
          <w:i w:val="false"/>
          <w:color w:val="000000"/>
          <w:sz w:val="28"/>
        </w:rPr>
        <w:t>
      атауы көрсетiлсiн)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 жүзеге асыруға лицензияны және</w:t>
      </w:r>
    </w:p>
    <w:p>
      <w:pPr>
        <w:spacing w:after="0"/>
        <w:ind w:left="0"/>
        <w:jc w:val="both"/>
      </w:pPr>
      <w:r>
        <w:rPr>
          <w:rFonts w:ascii="Times New Roman"/>
          <w:b w:val="false"/>
          <w:i w:val="false"/>
          <w:color w:val="000000"/>
          <w:sz w:val="28"/>
        </w:rPr>
        <w:t>
      (немесе) лицензияға қосымшаны қағаз тасығышта ______ (лицензияны</w:t>
      </w:r>
    </w:p>
    <w:p>
      <w:pPr>
        <w:spacing w:after="0"/>
        <w:ind w:left="0"/>
        <w:jc w:val="both"/>
      </w:pPr>
      <w:r>
        <w:rPr>
          <w:rFonts w:ascii="Times New Roman"/>
          <w:b w:val="false"/>
          <w:i w:val="false"/>
          <w:color w:val="000000"/>
          <w:sz w:val="28"/>
        </w:rPr>
        <w:t>
      қағаз тасығышта алу қажет болған жағдайда Х белгісін қою керек)</w:t>
      </w:r>
    </w:p>
    <w:p>
      <w:pPr>
        <w:spacing w:after="0"/>
        <w:ind w:left="0"/>
        <w:jc w:val="both"/>
      </w:pPr>
      <w:r>
        <w:rPr>
          <w:rFonts w:ascii="Times New Roman"/>
          <w:b w:val="false"/>
          <w:i w:val="false"/>
          <w:color w:val="000000"/>
          <w:sz w:val="28"/>
        </w:rPr>
        <w:t>
      беруiңiздi сұраймын</w:t>
      </w:r>
    </w:p>
    <w:p>
      <w:pPr>
        <w:spacing w:after="0"/>
        <w:ind w:left="0"/>
        <w:jc w:val="both"/>
      </w:pPr>
      <w:r>
        <w:rPr>
          <w:rFonts w:ascii="Times New Roman"/>
          <w:b w:val="false"/>
          <w:i w:val="false"/>
          <w:color w:val="000000"/>
          <w:sz w:val="28"/>
        </w:rPr>
        <w:t>
      Заңды тұлғаның мекенжайы 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w:t>
      </w:r>
    </w:p>
    <w:p>
      <w:pPr>
        <w:spacing w:after="0"/>
        <w:ind w:left="0"/>
        <w:jc w:val="both"/>
      </w:pPr>
      <w:r>
        <w:rPr>
          <w:rFonts w:ascii="Times New Roman"/>
          <w:b w:val="false"/>
          <w:i w:val="false"/>
          <w:color w:val="000000"/>
          <w:sz w:val="28"/>
        </w:rPr>
        <w:t>
      ауданы, елді мекені, көше атауы, үй/ғимарат (стационарлық</w:t>
      </w:r>
    </w:p>
    <w:p>
      <w:pPr>
        <w:spacing w:after="0"/>
        <w:ind w:left="0"/>
        <w:jc w:val="both"/>
      </w:pPr>
      <w:r>
        <w:rPr>
          <w:rFonts w:ascii="Times New Roman"/>
          <w:b w:val="false"/>
          <w:i w:val="false"/>
          <w:color w:val="000000"/>
          <w:sz w:val="28"/>
        </w:rPr>
        <w:t>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w:t>
      </w:r>
    </w:p>
    <w:p>
      <w:pPr>
        <w:spacing w:after="0"/>
        <w:ind w:left="0"/>
        <w:jc w:val="both"/>
      </w:pPr>
      <w:r>
        <w:rPr>
          <w:rFonts w:ascii="Times New Roman"/>
          <w:b w:val="false"/>
          <w:i w:val="false"/>
          <w:color w:val="000000"/>
          <w:sz w:val="28"/>
        </w:rPr>
        <w:t>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 </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Мемлекеттік корпорация жұмысткерінің өтінішті электрондық цифрлық қолтаңбамен растауына келіседі (Мемлекеттік корпорация арқылы жүгінген жағдайда).</w:t>
      </w:r>
    </w:p>
    <w:p>
      <w:pPr>
        <w:spacing w:after="0"/>
        <w:ind w:left="0"/>
        <w:jc w:val="both"/>
      </w:pPr>
      <w:r>
        <w:rPr>
          <w:rFonts w:ascii="Times New Roman"/>
          <w:b w:val="false"/>
          <w:i w:val="false"/>
          <w:color w:val="000000"/>
          <w:sz w:val="28"/>
        </w:rPr>
        <w:t>
      Басшы ______________    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21 қаңтардағы</w:t>
            </w:r>
            <w:r>
              <w:br/>
            </w:r>
            <w:r>
              <w:rPr>
                <w:rFonts w:ascii="Times New Roman"/>
                <w:b w:val="false"/>
                <w:i w:val="false"/>
                <w:color w:val="000000"/>
                <w:sz w:val="20"/>
              </w:rPr>
              <w:t>№ 25 бұйрығына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"Құрылыс-монтаждау жұмыстарына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Құрылыс-монтаждау жұмыстарына лицензияға мәліметтер нысаны</w:t>
      </w:r>
    </w:p>
    <w:p>
      <w:pPr>
        <w:spacing w:after="0"/>
        <w:ind w:left="0"/>
        <w:jc w:val="both"/>
      </w:pPr>
      <w:r>
        <w:rPr>
          <w:rFonts w:ascii="Times New Roman"/>
          <w:b w:val="false"/>
          <w:i w:val="false"/>
          <w:color w:val="000000"/>
          <w:sz w:val="28"/>
        </w:rPr>
        <w:t>
      Инженер-техник жұмыскерлер туралы мәліметтер</w:t>
      </w:r>
    </w:p>
    <w:p>
      <w:pPr>
        <w:spacing w:after="0"/>
        <w:ind w:left="0"/>
        <w:jc w:val="both"/>
      </w:pPr>
      <w:r>
        <w:rPr>
          <w:rFonts w:ascii="Times New Roman"/>
          <w:b w:val="false"/>
          <w:i w:val="false"/>
          <w:color w:val="000000"/>
          <w:sz w:val="28"/>
        </w:rPr>
        <w:t>
      (сұрау салынған санатқа қарамастан лицензияны және/немесе лицензияға</w:t>
      </w:r>
    </w:p>
    <w:p>
      <w:pPr>
        <w:spacing w:after="0"/>
        <w:ind w:left="0"/>
        <w:jc w:val="both"/>
      </w:pPr>
      <w:r>
        <w:rPr>
          <w:rFonts w:ascii="Times New Roman"/>
          <w:b w:val="false"/>
          <w:i w:val="false"/>
          <w:color w:val="000000"/>
          <w:sz w:val="28"/>
        </w:rPr>
        <w:t>
      қосымшаны алған кезде, сондай-ақ лицензияны І санатқа қайта</w:t>
      </w:r>
    </w:p>
    <w:p>
      <w:pPr>
        <w:spacing w:after="0"/>
        <w:ind w:left="0"/>
        <w:jc w:val="both"/>
      </w:pPr>
      <w:r>
        <w:rPr>
          <w:rFonts w:ascii="Times New Roman"/>
          <w:b w:val="false"/>
          <w:i w:val="false"/>
          <w:color w:val="000000"/>
          <w:sz w:val="28"/>
        </w:rPr>
        <w:t>
      ресімдеген кезде толтырылады)</w:t>
      </w:r>
    </w:p>
    <w:p>
      <w:pPr>
        <w:spacing w:after="0"/>
        <w:ind w:left="0"/>
        <w:jc w:val="both"/>
      </w:pPr>
      <w:r>
        <w:rPr>
          <w:rFonts w:ascii="Times New Roman"/>
          <w:b w:val="false"/>
          <w:i w:val="false"/>
          <w:color w:val="000000"/>
          <w:sz w:val="28"/>
        </w:rPr>
        <w:t>
      1) ТАӘ (болған жағдайда)_______________________________________</w:t>
      </w:r>
    </w:p>
    <w:p>
      <w:pPr>
        <w:spacing w:after="0"/>
        <w:ind w:left="0"/>
        <w:jc w:val="both"/>
      </w:pPr>
      <w:r>
        <w:rPr>
          <w:rFonts w:ascii="Times New Roman"/>
          <w:b w:val="false"/>
          <w:i w:val="false"/>
          <w:color w:val="000000"/>
          <w:sz w:val="28"/>
        </w:rPr>
        <w:t>
      2) Лауазымы ___________________________________________________</w:t>
      </w:r>
    </w:p>
    <w:p>
      <w:pPr>
        <w:spacing w:after="0"/>
        <w:ind w:left="0"/>
        <w:jc w:val="both"/>
      </w:pPr>
      <w:r>
        <w:rPr>
          <w:rFonts w:ascii="Times New Roman"/>
          <w:b w:val="false"/>
          <w:i w:val="false"/>
          <w:color w:val="000000"/>
          <w:sz w:val="28"/>
        </w:rPr>
        <w:t>
      3) Инженер-техник жұмыкердің аттестатының болуы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(аттестаттың нөмірі мен берілген күнін көрсету)</w:t>
      </w:r>
    </w:p>
    <w:p>
      <w:pPr>
        <w:spacing w:after="0"/>
        <w:ind w:left="0"/>
        <w:jc w:val="both"/>
      </w:pPr>
      <w:r>
        <w:rPr>
          <w:rFonts w:ascii="Times New Roman"/>
          <w:b w:val="false"/>
          <w:i w:val="false"/>
          <w:color w:val="000000"/>
          <w:sz w:val="28"/>
        </w:rPr>
        <w:t>
      Әкімшілік-тұрмыстық үй-жайлар туралы мәліметтер</w:t>
      </w:r>
    </w:p>
    <w:p>
      <w:pPr>
        <w:spacing w:after="0"/>
        <w:ind w:left="0"/>
        <w:jc w:val="both"/>
      </w:pPr>
      <w:r>
        <w:rPr>
          <w:rFonts w:ascii="Times New Roman"/>
          <w:b w:val="false"/>
          <w:i w:val="false"/>
          <w:color w:val="000000"/>
          <w:sz w:val="28"/>
        </w:rPr>
        <w:t>
      (сұрау салынған санатқа қарамастан лицензияны және/немесе лицензияға</w:t>
      </w:r>
    </w:p>
    <w:p>
      <w:pPr>
        <w:spacing w:after="0"/>
        <w:ind w:left="0"/>
        <w:jc w:val="both"/>
      </w:pPr>
      <w:r>
        <w:rPr>
          <w:rFonts w:ascii="Times New Roman"/>
          <w:b w:val="false"/>
          <w:i w:val="false"/>
          <w:color w:val="000000"/>
          <w:sz w:val="28"/>
        </w:rPr>
        <w:t>
      қосымшаны алған кезде, сондай-ақ санат бере отырып, лицензияны қайта</w:t>
      </w:r>
    </w:p>
    <w:p>
      <w:pPr>
        <w:spacing w:after="0"/>
        <w:ind w:left="0"/>
        <w:jc w:val="both"/>
      </w:pPr>
      <w:r>
        <w:rPr>
          <w:rFonts w:ascii="Times New Roman"/>
          <w:b w:val="false"/>
          <w:i w:val="false"/>
          <w:color w:val="000000"/>
          <w:sz w:val="28"/>
        </w:rPr>
        <w:t>
      ресімдеген кезде толтырылады)</w:t>
      </w:r>
    </w:p>
    <w:p>
      <w:pPr>
        <w:spacing w:after="0"/>
        <w:ind w:left="0"/>
        <w:jc w:val="both"/>
      </w:pPr>
      <w:r>
        <w:rPr>
          <w:rFonts w:ascii="Times New Roman"/>
          <w:b w:val="false"/>
          <w:i w:val="false"/>
          <w:color w:val="000000"/>
          <w:sz w:val="28"/>
        </w:rPr>
        <w:t>
      4) Өндірістік базаның мекенжайы 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Ауданы _____________________________________________________</w:t>
      </w:r>
    </w:p>
    <w:p>
      <w:pPr>
        <w:spacing w:after="0"/>
        <w:ind w:left="0"/>
        <w:jc w:val="both"/>
      </w:pPr>
      <w:r>
        <w:rPr>
          <w:rFonts w:ascii="Times New Roman"/>
          <w:b w:val="false"/>
          <w:i w:val="false"/>
          <w:color w:val="000000"/>
          <w:sz w:val="28"/>
        </w:rPr>
        <w:t>
      6) Жылжымайтын мүлікті тіркеу туралы куәліктің нөмірі 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Жалға алу туралы шарттың нөмірі ____________________________</w:t>
      </w:r>
    </w:p>
    <w:p>
      <w:pPr>
        <w:spacing w:after="0"/>
        <w:ind w:left="0"/>
        <w:jc w:val="both"/>
      </w:pPr>
      <w:r>
        <w:rPr>
          <w:rFonts w:ascii="Times New Roman"/>
          <w:b w:val="false"/>
          <w:i w:val="false"/>
          <w:color w:val="000000"/>
          <w:sz w:val="28"/>
        </w:rPr>
        <w:t>
      8) Жалға алу туралы шарттың нөмірі мыналармен жарақталған:</w:t>
      </w:r>
    </w:p>
    <w:p>
      <w:pPr>
        <w:spacing w:after="0"/>
        <w:ind w:left="0"/>
        <w:jc w:val="both"/>
      </w:pPr>
      <w:r>
        <w:rPr>
          <w:rFonts w:ascii="Times New Roman"/>
          <w:b w:val="false"/>
          <w:i w:val="false"/>
          <w:color w:val="000000"/>
          <w:sz w:val="28"/>
        </w:rPr>
        <w:t>
      (болған жағдайда, "Х" белгісін қою қажет) Өтініш берілген жұмыс</w:t>
      </w:r>
    </w:p>
    <w:p>
      <w:pPr>
        <w:spacing w:after="0"/>
        <w:ind w:left="0"/>
        <w:jc w:val="both"/>
      </w:pPr>
      <w:r>
        <w:rPr>
          <w:rFonts w:ascii="Times New Roman"/>
          <w:b w:val="false"/>
          <w:i w:val="false"/>
          <w:color w:val="000000"/>
          <w:sz w:val="28"/>
        </w:rPr>
        <w:t>
      түрлерін, лицензияланатын қызмет түрінің кіші түрін орындау үшін</w:t>
      </w:r>
    </w:p>
    <w:p>
      <w:pPr>
        <w:spacing w:after="0"/>
        <w:ind w:left="0"/>
        <w:jc w:val="both"/>
      </w:pPr>
      <w:r>
        <w:rPr>
          <w:rFonts w:ascii="Times New Roman"/>
          <w:b w:val="false"/>
          <w:i w:val="false"/>
          <w:color w:val="000000"/>
          <w:sz w:val="28"/>
        </w:rPr>
        <w:t>
      қажетті әкімшілік-өндірістік ғимараттармен және үй-жайлармен ________</w:t>
      </w:r>
    </w:p>
    <w:p>
      <w:pPr>
        <w:spacing w:after="0"/>
        <w:ind w:left="0"/>
        <w:jc w:val="both"/>
      </w:pPr>
      <w:r>
        <w:rPr>
          <w:rFonts w:ascii="Times New Roman"/>
          <w:b w:val="false"/>
          <w:i w:val="false"/>
          <w:color w:val="000000"/>
          <w:sz w:val="28"/>
        </w:rPr>
        <w:t>
      Еңбек шарттарына сәйкес ұйымдастырылған жұмыс орындарымен 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Өзге талаптар</w:t>
      </w:r>
    </w:p>
    <w:p>
      <w:pPr>
        <w:spacing w:after="0"/>
        <w:ind w:left="0"/>
        <w:jc w:val="both"/>
      </w:pPr>
      <w:r>
        <w:rPr>
          <w:rFonts w:ascii="Times New Roman"/>
          <w:b w:val="false"/>
          <w:i w:val="false"/>
          <w:color w:val="000000"/>
          <w:sz w:val="28"/>
        </w:rPr>
        <w:t>
      (лицензия алған және лицензияны І және ІІ қайта ресімдеген кезде</w:t>
      </w:r>
    </w:p>
    <w:p>
      <w:pPr>
        <w:spacing w:after="0"/>
        <w:ind w:left="0"/>
        <w:jc w:val="both"/>
      </w:pPr>
      <w:r>
        <w:rPr>
          <w:rFonts w:ascii="Times New Roman"/>
          <w:b w:val="false"/>
          <w:i w:val="false"/>
          <w:color w:val="000000"/>
          <w:sz w:val="28"/>
        </w:rPr>
        <w:t>
      толтырылады)</w:t>
      </w:r>
    </w:p>
    <w:p>
      <w:pPr>
        <w:spacing w:after="0"/>
        <w:ind w:left="0"/>
        <w:jc w:val="both"/>
      </w:pPr>
      <w:r>
        <w:rPr>
          <w:rFonts w:ascii="Times New Roman"/>
          <w:b w:val="false"/>
          <w:i w:val="false"/>
          <w:color w:val="000000"/>
          <w:sz w:val="28"/>
        </w:rPr>
        <w:t>
      10) Жұмыс тәжірибесі __________________________________________</w:t>
      </w:r>
    </w:p>
    <w:p>
      <w:pPr>
        <w:spacing w:after="0"/>
        <w:ind w:left="0"/>
        <w:jc w:val="both"/>
      </w:pPr>
      <w:r>
        <w:rPr>
          <w:rFonts w:ascii="Times New Roman"/>
          <w:b w:val="false"/>
          <w:i w:val="false"/>
          <w:color w:val="000000"/>
          <w:sz w:val="28"/>
        </w:rPr>
        <w:t>
      11) Іске қосылған объектілер 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Пайдалануға беру актілерінің және орындалған жұмыстар</w:t>
      </w:r>
    </w:p>
    <w:p>
      <w:pPr>
        <w:spacing w:after="0"/>
        <w:ind w:left="0"/>
        <w:jc w:val="both"/>
      </w:pPr>
      <w:r>
        <w:rPr>
          <w:rFonts w:ascii="Times New Roman"/>
          <w:b w:val="false"/>
          <w:i w:val="false"/>
          <w:color w:val="000000"/>
          <w:sz w:val="28"/>
        </w:rPr>
        <w:t>
      актілерінің деректемелері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Материалдық-техникалық жарақтандырылуы туралы мәліметтер</w:t>
      </w:r>
    </w:p>
    <w:p>
      <w:pPr>
        <w:spacing w:after="0"/>
        <w:ind w:left="0"/>
        <w:jc w:val="both"/>
      </w:pPr>
      <w:r>
        <w:rPr>
          <w:rFonts w:ascii="Times New Roman"/>
          <w:b w:val="false"/>
          <w:i w:val="false"/>
          <w:color w:val="000000"/>
          <w:sz w:val="28"/>
        </w:rPr>
        <w:t>
      (сұрау салынған санатқа қарамастан лицензияны және/немесе лицензияға</w:t>
      </w:r>
    </w:p>
    <w:p>
      <w:pPr>
        <w:spacing w:after="0"/>
        <w:ind w:left="0"/>
        <w:jc w:val="both"/>
      </w:pPr>
      <w:r>
        <w:rPr>
          <w:rFonts w:ascii="Times New Roman"/>
          <w:b w:val="false"/>
          <w:i w:val="false"/>
          <w:color w:val="000000"/>
          <w:sz w:val="28"/>
        </w:rPr>
        <w:t>
      қосымшаны алған кезде толтырылады)</w:t>
      </w:r>
    </w:p>
    <w:p>
      <w:pPr>
        <w:spacing w:after="0"/>
        <w:ind w:left="0"/>
        <w:jc w:val="both"/>
      </w:pPr>
      <w:r>
        <w:rPr>
          <w:rFonts w:ascii="Times New Roman"/>
          <w:b w:val="false"/>
          <w:i w:val="false"/>
          <w:color w:val="000000"/>
          <w:sz w:val="28"/>
        </w:rPr>
        <w:t>
      13) Атауы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Өлшем бірлігі _____________________________________________</w:t>
      </w:r>
    </w:p>
    <w:p>
      <w:pPr>
        <w:spacing w:after="0"/>
        <w:ind w:left="0"/>
        <w:jc w:val="both"/>
      </w:pPr>
      <w:r>
        <w:rPr>
          <w:rFonts w:ascii="Times New Roman"/>
          <w:b w:val="false"/>
          <w:i w:val="false"/>
          <w:color w:val="000000"/>
          <w:sz w:val="28"/>
        </w:rPr>
        <w:t>
      15) Пайдалану мерзімі _________________________________________</w:t>
      </w:r>
    </w:p>
    <w:p>
      <w:pPr>
        <w:spacing w:after="0"/>
        <w:ind w:left="0"/>
        <w:jc w:val="both"/>
      </w:pPr>
      <w:r>
        <w:rPr>
          <w:rFonts w:ascii="Times New Roman"/>
          <w:b w:val="false"/>
          <w:i w:val="false"/>
          <w:color w:val="000000"/>
          <w:sz w:val="28"/>
        </w:rPr>
        <w:t>
      16) Сипаттамасы (маркасы, қуаты)_______________________________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17) Ескертпе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21 қаңтардағы</w:t>
            </w:r>
            <w:r>
              <w:br/>
            </w:r>
            <w:r>
              <w:rPr>
                <w:rFonts w:ascii="Times New Roman"/>
                <w:b w:val="false"/>
                <w:i w:val="false"/>
                <w:color w:val="000000"/>
                <w:sz w:val="20"/>
              </w:rPr>
              <w:t>№ 25 бұйрығына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"Құрылыс-монтаждау жұмыстарына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Лицензияны және (немесе) лицензияға қосымшаны</w:t>
      </w:r>
      <w:r>
        <w:br/>
      </w:r>
      <w:r>
        <w:rPr>
          <w:rFonts w:ascii="Times New Roman"/>
          <w:b/>
          <w:i w:val="false"/>
          <w:color w:val="000000"/>
        </w:rPr>
        <w:t>қайта ресімдеуге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кіші түрінің(-лері) толық атауы)</w:t>
      </w:r>
    </w:p>
    <w:p>
      <w:pPr>
        <w:spacing w:after="0"/>
        <w:ind w:left="0"/>
        <w:jc w:val="both"/>
      </w:pPr>
      <w:r>
        <w:rPr>
          <w:rFonts w:ascii="Times New Roman"/>
          <w:b w:val="false"/>
          <w:i w:val="false"/>
          <w:color w:val="000000"/>
          <w:sz w:val="28"/>
        </w:rPr>
        <w:t>
      _______________________________________________________жүзеге асыруға</w:t>
      </w:r>
    </w:p>
    <w:p>
      <w:pPr>
        <w:spacing w:after="0"/>
        <w:ind w:left="0"/>
        <w:jc w:val="both"/>
      </w:pPr>
      <w:r>
        <w:rPr>
          <w:rFonts w:ascii="Times New Roman"/>
          <w:b w:val="false"/>
          <w:i w:val="false"/>
          <w:color w:val="000000"/>
          <w:sz w:val="28"/>
        </w:rPr>
        <w:t xml:space="preserve">
      20___ жылғы " "___________ № _____________, ______________ берілген, </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w:t>
      </w:r>
    </w:p>
    <w:p>
      <w:pPr>
        <w:spacing w:after="0"/>
        <w:ind w:left="0"/>
        <w:jc w:val="both"/>
      </w:pPr>
      <w:r>
        <w:rPr>
          <w:rFonts w:ascii="Times New Roman"/>
          <w:b w:val="false"/>
          <w:i w:val="false"/>
          <w:color w:val="000000"/>
          <w:sz w:val="28"/>
        </w:rPr>
        <w:t>
      берілген күні, лицензияны және (немесе) лицензияға қосымшаны(ларды)</w:t>
      </w:r>
    </w:p>
    <w:p>
      <w:pPr>
        <w:spacing w:after="0"/>
        <w:ind w:left="0"/>
        <w:jc w:val="both"/>
      </w:pPr>
      <w:r>
        <w:rPr>
          <w:rFonts w:ascii="Times New Roman"/>
          <w:b w:val="false"/>
          <w:i w:val="false"/>
          <w:color w:val="000000"/>
          <w:sz w:val="28"/>
        </w:rPr>
        <w:t>
      берген лицензиардың атауы)</w:t>
      </w:r>
    </w:p>
    <w:p>
      <w:pPr>
        <w:spacing w:after="0"/>
        <w:ind w:left="0"/>
        <w:jc w:val="both"/>
      </w:pPr>
      <w:r>
        <w:rPr>
          <w:rFonts w:ascii="Times New Roman"/>
          <w:b w:val="false"/>
          <w:i w:val="false"/>
          <w:color w:val="000000"/>
          <w:sz w:val="28"/>
        </w:rPr>
        <w:t>
      лицензияны және (немесе) лицензияға қосымшаны</w:t>
      </w:r>
    </w:p>
    <w:p>
      <w:pPr>
        <w:spacing w:after="0"/>
        <w:ind w:left="0"/>
        <w:jc w:val="both"/>
      </w:pPr>
      <w:r>
        <w:rPr>
          <w:rFonts w:ascii="Times New Roman"/>
          <w:b w:val="false"/>
          <w:i w:val="false"/>
          <w:color w:val="000000"/>
          <w:sz w:val="28"/>
        </w:rPr>
        <w:t>
      (керектің асты сызылсын)</w:t>
      </w:r>
    </w:p>
    <w:p>
      <w:pPr>
        <w:spacing w:after="0"/>
        <w:ind w:left="0"/>
        <w:jc w:val="both"/>
      </w:pPr>
      <w:r>
        <w:rPr>
          <w:rFonts w:ascii="Times New Roman"/>
          <w:b w:val="false"/>
          <w:i w:val="false"/>
          <w:color w:val="000000"/>
          <w:sz w:val="28"/>
        </w:rPr>
        <w:t>
      қағаз тасығышта ___ (лицензияны қағаз тасығышта алу қажет болған</w:t>
      </w:r>
    </w:p>
    <w:p>
      <w:pPr>
        <w:spacing w:after="0"/>
        <w:ind w:left="0"/>
        <w:jc w:val="both"/>
      </w:pPr>
      <w:r>
        <w:rPr>
          <w:rFonts w:ascii="Times New Roman"/>
          <w:b w:val="false"/>
          <w:i w:val="false"/>
          <w:color w:val="000000"/>
          <w:sz w:val="28"/>
        </w:rPr>
        <w:t>
      жағдайда Х белгісін қою керек)</w:t>
      </w:r>
    </w:p>
    <w:p>
      <w:pPr>
        <w:spacing w:after="0"/>
        <w:ind w:left="0"/>
        <w:jc w:val="both"/>
      </w:pPr>
      <w:r>
        <w:rPr>
          <w:rFonts w:ascii="Times New Roman"/>
          <w:b w:val="false"/>
          <w:i w:val="false"/>
          <w:color w:val="000000"/>
          <w:sz w:val="28"/>
        </w:rPr>
        <w:t>
      мынадай негіз(дер) бойынша (тиісті ұяшыққа Х қою қажет):</w:t>
      </w:r>
    </w:p>
    <w:p>
      <w:pPr>
        <w:spacing w:after="0"/>
        <w:ind w:left="0"/>
        <w:jc w:val="both"/>
      </w:pPr>
      <w:r>
        <w:rPr>
          <w:rFonts w:ascii="Times New Roman"/>
          <w:b w:val="false"/>
          <w:i w:val="false"/>
          <w:color w:val="000000"/>
          <w:sz w:val="28"/>
        </w:rPr>
        <w:t>
      1) жеке тұлға-лицензиаттың тегі, аты, әкесінің аты (болған</w:t>
      </w:r>
    </w:p>
    <w:p>
      <w:pPr>
        <w:spacing w:after="0"/>
        <w:ind w:left="0"/>
        <w:jc w:val="both"/>
      </w:pPr>
      <w:r>
        <w:rPr>
          <w:rFonts w:ascii="Times New Roman"/>
          <w:b w:val="false"/>
          <w:i w:val="false"/>
          <w:color w:val="000000"/>
          <w:sz w:val="28"/>
        </w:rPr>
        <w:t>
      жағдайда) өзгеруі _______</w:t>
      </w:r>
    </w:p>
    <w:p>
      <w:pPr>
        <w:spacing w:after="0"/>
        <w:ind w:left="0"/>
        <w:jc w:val="both"/>
      </w:pPr>
      <w:r>
        <w:rPr>
          <w:rFonts w:ascii="Times New Roman"/>
          <w:b w:val="false"/>
          <w:i w:val="false"/>
          <w:color w:val="000000"/>
          <w:sz w:val="28"/>
        </w:rPr>
        <w:t>
      2) жеке кәсіпкер-лицензиат қайта тіркелген, оның атауы өзгеруі</w:t>
      </w:r>
    </w:p>
    <w:p>
      <w:pPr>
        <w:spacing w:after="0"/>
        <w:ind w:left="0"/>
        <w:jc w:val="both"/>
      </w:pPr>
      <w:r>
        <w:rPr>
          <w:rFonts w:ascii="Times New Roman"/>
          <w:b w:val="false"/>
          <w:i w:val="false"/>
          <w:color w:val="000000"/>
          <w:sz w:val="28"/>
        </w:rPr>
        <w:t>
      ______</w:t>
      </w:r>
    </w:p>
    <w:p>
      <w:pPr>
        <w:spacing w:after="0"/>
        <w:ind w:left="0"/>
        <w:jc w:val="both"/>
      </w:pPr>
      <w:r>
        <w:rPr>
          <w:rFonts w:ascii="Times New Roman"/>
          <w:b w:val="false"/>
          <w:i w:val="false"/>
          <w:color w:val="000000"/>
          <w:sz w:val="28"/>
        </w:rPr>
        <w:t>
      3) жеке кәсіпкер-лицензиат қайта тіркелген, оның заңды</w:t>
      </w:r>
    </w:p>
    <w:p>
      <w:pPr>
        <w:spacing w:after="0"/>
        <w:ind w:left="0"/>
        <w:jc w:val="both"/>
      </w:pPr>
      <w:r>
        <w:rPr>
          <w:rFonts w:ascii="Times New Roman"/>
          <w:b w:val="false"/>
          <w:i w:val="false"/>
          <w:color w:val="000000"/>
          <w:sz w:val="28"/>
        </w:rPr>
        <w:t>
      мекенжайы өзгеруі _______</w:t>
      </w:r>
    </w:p>
    <w:p>
      <w:pPr>
        <w:spacing w:after="0"/>
        <w:ind w:left="0"/>
        <w:jc w:val="both"/>
      </w:pPr>
      <w:r>
        <w:rPr>
          <w:rFonts w:ascii="Times New Roman"/>
          <w:b w:val="false"/>
          <w:i w:val="false"/>
          <w:color w:val="000000"/>
          <w:sz w:val="28"/>
        </w:rPr>
        <w:t>
      4) егер лицензияның иеліктен шығарылатындығы "Рұқсаттар және</w:t>
      </w:r>
    </w:p>
    <w:p>
      <w:pPr>
        <w:spacing w:after="0"/>
        <w:ind w:left="0"/>
        <w:jc w:val="both"/>
      </w:pPr>
      <w:r>
        <w:rPr>
          <w:rFonts w:ascii="Times New Roman"/>
          <w:b w:val="false"/>
          <w:i w:val="false"/>
          <w:color w:val="000000"/>
          <w:sz w:val="28"/>
        </w:rPr>
        <w:t xml:space="preserve">
      хабарламалар туралы" Қазақстан Республикасының Заңына </w:t>
      </w:r>
      <w:r>
        <w:rPr>
          <w:rFonts w:ascii="Times New Roman"/>
          <w:b w:val="false"/>
          <w:i w:val="false"/>
          <w:color w:val="000000"/>
          <w:sz w:val="28"/>
        </w:rPr>
        <w:t>1-қосымшада</w:t>
      </w:r>
    </w:p>
    <w:p>
      <w:pPr>
        <w:spacing w:after="0"/>
        <w:ind w:left="0"/>
        <w:jc w:val="both"/>
      </w:pPr>
      <w:r>
        <w:rPr>
          <w:rFonts w:ascii="Times New Roman"/>
          <w:b w:val="false"/>
          <w:i w:val="false"/>
          <w:color w:val="000000"/>
          <w:sz w:val="28"/>
        </w:rPr>
        <w:t>
      көзделген жағдайларда, лицензиат үшінші тұлғалардың пайдасына</w:t>
      </w:r>
    </w:p>
    <w:p>
      <w:pPr>
        <w:spacing w:after="0"/>
        <w:ind w:left="0"/>
        <w:jc w:val="both"/>
      </w:pPr>
      <w:r>
        <w:rPr>
          <w:rFonts w:ascii="Times New Roman"/>
          <w:b w:val="false"/>
          <w:i w:val="false"/>
          <w:color w:val="000000"/>
          <w:sz w:val="28"/>
        </w:rPr>
        <w:t>
      объектімен бірге "объектілерге берілетін рұқсаттар" класы бойынша</w:t>
      </w:r>
    </w:p>
    <w:p>
      <w:pPr>
        <w:spacing w:after="0"/>
        <w:ind w:left="0"/>
        <w:jc w:val="both"/>
      </w:pPr>
      <w:r>
        <w:rPr>
          <w:rFonts w:ascii="Times New Roman"/>
          <w:b w:val="false"/>
          <w:i w:val="false"/>
          <w:color w:val="000000"/>
          <w:sz w:val="28"/>
        </w:rPr>
        <w:t>
      берілген лицензияны иеліктен шығаруы ________</w:t>
      </w:r>
    </w:p>
    <w:p>
      <w:pPr>
        <w:spacing w:after="0"/>
        <w:ind w:left="0"/>
        <w:jc w:val="both"/>
      </w:pPr>
      <w:r>
        <w:rPr>
          <w:rFonts w:ascii="Times New Roman"/>
          <w:b w:val="false"/>
          <w:i w:val="false"/>
          <w:color w:val="000000"/>
          <w:sz w:val="28"/>
        </w:rPr>
        <w:t>
      5) "объектілерге берілетін рұқсаттар" класы бойынша берілген</w:t>
      </w:r>
    </w:p>
    <w:p>
      <w:pPr>
        <w:spacing w:after="0"/>
        <w:ind w:left="0"/>
        <w:jc w:val="both"/>
      </w:pPr>
      <w:r>
        <w:rPr>
          <w:rFonts w:ascii="Times New Roman"/>
          <w:b w:val="false"/>
          <w:i w:val="false"/>
          <w:color w:val="000000"/>
          <w:sz w:val="28"/>
        </w:rPr>
        <w:t>
      лицензия үшін немесе лицензияға қосымшалар үшін объектілерді көрсете</w:t>
      </w:r>
    </w:p>
    <w:p>
      <w:pPr>
        <w:spacing w:after="0"/>
        <w:ind w:left="0"/>
        <w:jc w:val="both"/>
      </w:pPr>
      <w:r>
        <w:rPr>
          <w:rFonts w:ascii="Times New Roman"/>
          <w:b w:val="false"/>
          <w:i w:val="false"/>
          <w:color w:val="000000"/>
          <w:sz w:val="28"/>
        </w:rPr>
        <w:t>
      отырып, объект нақты көшірілмей оның орналасқан жерінің мекенжайы</w:t>
      </w:r>
    </w:p>
    <w:p>
      <w:pPr>
        <w:spacing w:after="0"/>
        <w:ind w:left="0"/>
        <w:jc w:val="both"/>
      </w:pPr>
      <w:r>
        <w:rPr>
          <w:rFonts w:ascii="Times New Roman"/>
          <w:b w:val="false"/>
          <w:i w:val="false"/>
          <w:color w:val="000000"/>
          <w:sz w:val="28"/>
        </w:rPr>
        <w:t>
      өзгеруі 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w:t>
      </w:r>
    </w:p>
    <w:p>
      <w:pPr>
        <w:spacing w:after="0"/>
        <w:ind w:left="0"/>
        <w:jc w:val="both"/>
      </w:pPr>
      <w:r>
        <w:rPr>
          <w:rFonts w:ascii="Times New Roman"/>
          <w:b w:val="false"/>
          <w:i w:val="false"/>
          <w:color w:val="000000"/>
          <w:sz w:val="28"/>
        </w:rPr>
        <w:t>
      талап болған жағдайларда _______</w:t>
      </w:r>
    </w:p>
    <w:p>
      <w:pPr>
        <w:spacing w:after="0"/>
        <w:ind w:left="0"/>
        <w:jc w:val="both"/>
      </w:pPr>
      <w:r>
        <w:rPr>
          <w:rFonts w:ascii="Times New Roman"/>
          <w:b w:val="false"/>
          <w:i w:val="false"/>
          <w:color w:val="000000"/>
          <w:sz w:val="28"/>
        </w:rPr>
        <w:t>
      7) қызмет түрінің атауы өзгеруі ________</w:t>
      </w:r>
    </w:p>
    <w:p>
      <w:pPr>
        <w:spacing w:after="0"/>
        <w:ind w:left="0"/>
        <w:jc w:val="both"/>
      </w:pPr>
      <w:r>
        <w:rPr>
          <w:rFonts w:ascii="Times New Roman"/>
          <w:b w:val="false"/>
          <w:i w:val="false"/>
          <w:color w:val="000000"/>
          <w:sz w:val="28"/>
        </w:rPr>
        <w:t>
      8) қызметтің кіші түрінің атауы өзгеруі ________ қайта</w:t>
      </w:r>
    </w:p>
    <w:p>
      <w:pPr>
        <w:spacing w:after="0"/>
        <w:ind w:left="0"/>
        <w:jc w:val="both"/>
      </w:pPr>
      <w:r>
        <w:rPr>
          <w:rFonts w:ascii="Times New Roman"/>
          <w:b w:val="false"/>
          <w:i w:val="false"/>
          <w:color w:val="000000"/>
          <w:sz w:val="28"/>
        </w:rPr>
        <w:t>
      ресімдеуіңізді сұраймын.</w:t>
      </w:r>
    </w:p>
    <w:p>
      <w:pPr>
        <w:spacing w:after="0"/>
        <w:ind w:left="0"/>
        <w:jc w:val="both"/>
      </w:pPr>
      <w:r>
        <w:rPr>
          <w:rFonts w:ascii="Times New Roman"/>
          <w:b w:val="false"/>
          <w:i w:val="false"/>
          <w:color w:val="000000"/>
          <w:sz w:val="28"/>
        </w:rPr>
        <w:t>
      Жеке тұлғаның тұрғылықты жерінің мекенжайы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w:t>
      </w:r>
    </w:p>
    <w:p>
      <w:pPr>
        <w:spacing w:after="0"/>
        <w:ind w:left="0"/>
        <w:jc w:val="both"/>
      </w:pPr>
      <w:r>
        <w:rPr>
          <w:rFonts w:ascii="Times New Roman"/>
          <w:b w:val="false"/>
          <w:i w:val="false"/>
          <w:color w:val="000000"/>
          <w:sz w:val="28"/>
        </w:rPr>
        <w:t>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w:t>
      </w:r>
    </w:p>
    <w:p>
      <w:pPr>
        <w:spacing w:after="0"/>
        <w:ind w:left="0"/>
        <w:jc w:val="both"/>
      </w:pPr>
      <w:r>
        <w:rPr>
          <w:rFonts w:ascii="Times New Roman"/>
          <w:b w:val="false"/>
          <w:i w:val="false"/>
          <w:color w:val="000000"/>
          <w:sz w:val="28"/>
        </w:rPr>
        <w:t>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 </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Мемлекеттік корпорация жұмыскерінің өтінішті электрондық цифрлық қолтаңбамен растауына келіседі (Мемлекеттік корпорация арқылы жүгінген жағдайда).</w:t>
      </w:r>
    </w:p>
    <w:p>
      <w:pPr>
        <w:spacing w:after="0"/>
        <w:ind w:left="0"/>
        <w:jc w:val="both"/>
      </w:pPr>
      <w:r>
        <w:rPr>
          <w:rFonts w:ascii="Times New Roman"/>
          <w:b w:val="false"/>
          <w:i w:val="false"/>
          <w:color w:val="000000"/>
          <w:sz w:val="28"/>
        </w:rPr>
        <w:t>
      Жеке тұлға ____________   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(болған жағдайда)      Толтыру күні: 20__ жылғы "__"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21 қаңтардағы</w:t>
            </w:r>
            <w:r>
              <w:br/>
            </w:r>
            <w:r>
              <w:rPr>
                <w:rFonts w:ascii="Times New Roman"/>
                <w:b w:val="false"/>
                <w:i w:val="false"/>
                <w:color w:val="000000"/>
                <w:sz w:val="20"/>
              </w:rPr>
              <w:t>№ 25 бұйрығына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"Құрылыс-монтаждау жұмыстарына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Лицензияны және (немесе) лицензияға қосымшаны</w:t>
      </w:r>
      <w:r>
        <w:br/>
      </w:r>
      <w:r>
        <w:rPr>
          <w:rFonts w:ascii="Times New Roman"/>
          <w:b/>
          <w:i w:val="false"/>
          <w:color w:val="000000"/>
        </w:rPr>
        <w:t>қайта ресімдеуге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(оның ішінде шетелдік заңды тұлғаның) толық атауы,</w:t>
      </w:r>
    </w:p>
    <w:p>
      <w:pPr>
        <w:spacing w:after="0"/>
        <w:ind w:left="0"/>
        <w:jc w:val="both"/>
      </w:pPr>
      <w:r>
        <w:rPr>
          <w:rFonts w:ascii="Times New Roman"/>
          <w:b w:val="false"/>
          <w:i w:val="false"/>
          <w:color w:val="000000"/>
          <w:sz w:val="28"/>
        </w:rPr>
        <w:t>
      орналасқан орны, бизнес-сәйкестендіру нөмірі, заңды тұлғаның</w:t>
      </w:r>
    </w:p>
    <w:p>
      <w:pPr>
        <w:spacing w:after="0"/>
        <w:ind w:left="0"/>
        <w:jc w:val="both"/>
      </w:pPr>
      <w:r>
        <w:rPr>
          <w:rFonts w:ascii="Times New Roman"/>
          <w:b w:val="false"/>
          <w:i w:val="false"/>
          <w:color w:val="000000"/>
          <w:sz w:val="28"/>
        </w:rPr>
        <w:t>
      бизнес-сәйкестендіру нөмірі болмаған жағдайда – шетелдік заңды тұлға</w:t>
      </w:r>
    </w:p>
    <w:p>
      <w:pPr>
        <w:spacing w:after="0"/>
        <w:ind w:left="0"/>
        <w:jc w:val="both"/>
      </w:pPr>
      <w:r>
        <w:rPr>
          <w:rFonts w:ascii="Times New Roman"/>
          <w:b w:val="false"/>
          <w:i w:val="false"/>
          <w:color w:val="000000"/>
          <w:sz w:val="28"/>
        </w:rPr>
        <w:t>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 жүзеге асыруға</w:t>
      </w:r>
    </w:p>
    <w:p>
      <w:pPr>
        <w:spacing w:after="0"/>
        <w:ind w:left="0"/>
        <w:jc w:val="both"/>
      </w:pPr>
      <w:r>
        <w:rPr>
          <w:rFonts w:ascii="Times New Roman"/>
          <w:b w:val="false"/>
          <w:i w:val="false"/>
          <w:color w:val="000000"/>
          <w:sz w:val="28"/>
        </w:rPr>
        <w:t>
      (қызметтiң түрi және (немесе) қызметтің кіші түрінің (-лері) толық</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20___ жылғы " " _____________ № ____________, _____________ берілген,</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w:t>
      </w:r>
    </w:p>
    <w:p>
      <w:pPr>
        <w:spacing w:after="0"/>
        <w:ind w:left="0"/>
        <w:jc w:val="both"/>
      </w:pPr>
      <w:r>
        <w:rPr>
          <w:rFonts w:ascii="Times New Roman"/>
          <w:b w:val="false"/>
          <w:i w:val="false"/>
          <w:color w:val="000000"/>
          <w:sz w:val="28"/>
        </w:rPr>
        <w:t>
      берілген күні, лицензияны және (немесе) лицензияға қосымшаны(ларды)</w:t>
      </w:r>
    </w:p>
    <w:p>
      <w:pPr>
        <w:spacing w:after="0"/>
        <w:ind w:left="0"/>
        <w:jc w:val="both"/>
      </w:pPr>
      <w:r>
        <w:rPr>
          <w:rFonts w:ascii="Times New Roman"/>
          <w:b w:val="false"/>
          <w:i w:val="false"/>
          <w:color w:val="000000"/>
          <w:sz w:val="28"/>
        </w:rPr>
        <w:t>
      берген лицензиардың атауы)</w:t>
      </w:r>
    </w:p>
    <w:p>
      <w:pPr>
        <w:spacing w:after="0"/>
        <w:ind w:left="0"/>
        <w:jc w:val="both"/>
      </w:pPr>
      <w:r>
        <w:rPr>
          <w:rFonts w:ascii="Times New Roman"/>
          <w:b w:val="false"/>
          <w:i w:val="false"/>
          <w:color w:val="000000"/>
          <w:sz w:val="28"/>
        </w:rPr>
        <w:t>
      лицензияны және (немесе) лицензияға қосымшаны</w:t>
      </w:r>
    </w:p>
    <w:p>
      <w:pPr>
        <w:spacing w:after="0"/>
        <w:ind w:left="0"/>
        <w:jc w:val="both"/>
      </w:pPr>
      <w:r>
        <w:rPr>
          <w:rFonts w:ascii="Times New Roman"/>
          <w:b w:val="false"/>
          <w:i w:val="false"/>
          <w:color w:val="000000"/>
          <w:sz w:val="28"/>
        </w:rPr>
        <w:t>
      (керектің асты сызылсын)</w:t>
      </w:r>
    </w:p>
    <w:p>
      <w:pPr>
        <w:spacing w:after="0"/>
        <w:ind w:left="0"/>
        <w:jc w:val="both"/>
      </w:pPr>
      <w:r>
        <w:rPr>
          <w:rFonts w:ascii="Times New Roman"/>
          <w:b w:val="false"/>
          <w:i w:val="false"/>
          <w:color w:val="000000"/>
          <w:sz w:val="28"/>
        </w:rPr>
        <w:t>
      қағаз тасығышта ___ (лицензияны қағаз тасығышта алу қажет болған</w:t>
      </w:r>
    </w:p>
    <w:p>
      <w:pPr>
        <w:spacing w:after="0"/>
        <w:ind w:left="0"/>
        <w:jc w:val="both"/>
      </w:pPr>
      <w:r>
        <w:rPr>
          <w:rFonts w:ascii="Times New Roman"/>
          <w:b w:val="false"/>
          <w:i w:val="false"/>
          <w:color w:val="000000"/>
          <w:sz w:val="28"/>
        </w:rPr>
        <w:t>
      жағдайда Х белгісін қою керек) мынадай негіз(дер) бойынша (тиісті</w:t>
      </w:r>
    </w:p>
    <w:p>
      <w:pPr>
        <w:spacing w:after="0"/>
        <w:ind w:left="0"/>
        <w:jc w:val="both"/>
      </w:pPr>
      <w:r>
        <w:rPr>
          <w:rFonts w:ascii="Times New Roman"/>
          <w:b w:val="false"/>
          <w:i w:val="false"/>
          <w:color w:val="000000"/>
          <w:sz w:val="28"/>
        </w:rPr>
        <w:t>
      ұяшыққа Х қою қажет):</w:t>
      </w:r>
    </w:p>
    <w:p>
      <w:pPr>
        <w:spacing w:after="0"/>
        <w:ind w:left="0"/>
        <w:jc w:val="both"/>
      </w:pPr>
      <w:r>
        <w:rPr>
          <w:rFonts w:ascii="Times New Roman"/>
          <w:b w:val="false"/>
          <w:i w:val="false"/>
          <w:color w:val="000000"/>
          <w:sz w:val="28"/>
        </w:rPr>
        <w:t>
      1) заңды тұлға-лицензиат "Рұқсаттар және хабарламалар туралы"</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w:t>
      </w:r>
    </w:p>
    <w:p>
      <w:pPr>
        <w:spacing w:after="0"/>
        <w:ind w:left="0"/>
        <w:jc w:val="both"/>
      </w:pPr>
      <w:r>
        <w:rPr>
          <w:rFonts w:ascii="Times New Roman"/>
          <w:b w:val="false"/>
          <w:i w:val="false"/>
          <w:color w:val="000000"/>
          <w:sz w:val="28"/>
        </w:rPr>
        <w:t xml:space="preserve">
      (тиісті жолға Х қою қажет): </w:t>
      </w:r>
    </w:p>
    <w:p>
      <w:pPr>
        <w:spacing w:after="0"/>
        <w:ind w:left="0"/>
        <w:jc w:val="both"/>
      </w:pPr>
      <w:r>
        <w:rPr>
          <w:rFonts w:ascii="Times New Roman"/>
          <w:b w:val="false"/>
          <w:i w:val="false"/>
          <w:color w:val="000000"/>
          <w:sz w:val="28"/>
        </w:rPr>
        <w:t xml:space="preserve">
      бірігу ____ </w:t>
      </w:r>
    </w:p>
    <w:p>
      <w:pPr>
        <w:spacing w:after="0"/>
        <w:ind w:left="0"/>
        <w:jc w:val="both"/>
      </w:pPr>
      <w:r>
        <w:rPr>
          <w:rFonts w:ascii="Times New Roman"/>
          <w:b w:val="false"/>
          <w:i w:val="false"/>
          <w:color w:val="000000"/>
          <w:sz w:val="28"/>
        </w:rPr>
        <w:t>
      қайта құру ____</w:t>
      </w:r>
    </w:p>
    <w:p>
      <w:pPr>
        <w:spacing w:after="0"/>
        <w:ind w:left="0"/>
        <w:jc w:val="both"/>
      </w:pPr>
      <w:r>
        <w:rPr>
          <w:rFonts w:ascii="Times New Roman"/>
          <w:b w:val="false"/>
          <w:i w:val="false"/>
          <w:color w:val="000000"/>
          <w:sz w:val="28"/>
        </w:rPr>
        <w:t>
      қосылу ____</w:t>
      </w:r>
    </w:p>
    <w:p>
      <w:pPr>
        <w:spacing w:after="0"/>
        <w:ind w:left="0"/>
        <w:jc w:val="both"/>
      </w:pPr>
      <w:r>
        <w:rPr>
          <w:rFonts w:ascii="Times New Roman"/>
          <w:b w:val="false"/>
          <w:i w:val="false"/>
          <w:color w:val="000000"/>
          <w:sz w:val="28"/>
        </w:rPr>
        <w:t>
      бөліп шығару ____</w:t>
      </w:r>
    </w:p>
    <w:p>
      <w:pPr>
        <w:spacing w:after="0"/>
        <w:ind w:left="0"/>
        <w:jc w:val="both"/>
      </w:pPr>
      <w:r>
        <w:rPr>
          <w:rFonts w:ascii="Times New Roman"/>
          <w:b w:val="false"/>
          <w:i w:val="false"/>
          <w:color w:val="000000"/>
          <w:sz w:val="28"/>
        </w:rPr>
        <w:t>
      бөліну ____ жолымен қайта ұйымдастырылуы</w:t>
      </w:r>
    </w:p>
    <w:p>
      <w:pPr>
        <w:spacing w:after="0"/>
        <w:ind w:left="0"/>
        <w:jc w:val="both"/>
      </w:pPr>
      <w:r>
        <w:rPr>
          <w:rFonts w:ascii="Times New Roman"/>
          <w:b w:val="false"/>
          <w:i w:val="false"/>
          <w:color w:val="000000"/>
          <w:sz w:val="28"/>
        </w:rPr>
        <w:t>
      2) заңды тұлға-лицензиат атауының өзгеруі ____</w:t>
      </w:r>
    </w:p>
    <w:p>
      <w:pPr>
        <w:spacing w:after="0"/>
        <w:ind w:left="0"/>
        <w:jc w:val="both"/>
      </w:pPr>
      <w:r>
        <w:rPr>
          <w:rFonts w:ascii="Times New Roman"/>
          <w:b w:val="false"/>
          <w:i w:val="false"/>
          <w:color w:val="000000"/>
          <w:sz w:val="28"/>
        </w:rPr>
        <w:t>
      3) заңды тұлға-лицензиаттың орналасқан жерінің өзгеруі ____</w:t>
      </w:r>
    </w:p>
    <w:p>
      <w:pPr>
        <w:spacing w:after="0"/>
        <w:ind w:left="0"/>
        <w:jc w:val="both"/>
      </w:pPr>
      <w:r>
        <w:rPr>
          <w:rFonts w:ascii="Times New Roman"/>
          <w:b w:val="false"/>
          <w:i w:val="false"/>
          <w:color w:val="000000"/>
          <w:sz w:val="28"/>
        </w:rPr>
        <w:t>
      4) егер лицензияның иеліктен шығарылатындығы "Рұқсаттар және</w:t>
      </w:r>
    </w:p>
    <w:p>
      <w:pPr>
        <w:spacing w:after="0"/>
        <w:ind w:left="0"/>
        <w:jc w:val="both"/>
      </w:pPr>
      <w:r>
        <w:rPr>
          <w:rFonts w:ascii="Times New Roman"/>
          <w:b w:val="false"/>
          <w:i w:val="false"/>
          <w:color w:val="000000"/>
          <w:sz w:val="28"/>
        </w:rPr>
        <w:t xml:space="preserve">
      хабарламалар туралы" Қазақстан Республикасының Заңына </w:t>
      </w:r>
      <w:r>
        <w:rPr>
          <w:rFonts w:ascii="Times New Roman"/>
          <w:b w:val="false"/>
          <w:i w:val="false"/>
          <w:color w:val="000000"/>
          <w:sz w:val="28"/>
        </w:rPr>
        <w:t>1-қосымшада</w:t>
      </w:r>
    </w:p>
    <w:p>
      <w:pPr>
        <w:spacing w:after="0"/>
        <w:ind w:left="0"/>
        <w:jc w:val="both"/>
      </w:pPr>
      <w:r>
        <w:rPr>
          <w:rFonts w:ascii="Times New Roman"/>
          <w:b w:val="false"/>
          <w:i w:val="false"/>
          <w:color w:val="000000"/>
          <w:sz w:val="28"/>
        </w:rPr>
        <w:t>
      көзделген жағдайларда, лицензиат үшінші тұлғалардың пайдасына</w:t>
      </w:r>
    </w:p>
    <w:p>
      <w:pPr>
        <w:spacing w:after="0"/>
        <w:ind w:left="0"/>
        <w:jc w:val="both"/>
      </w:pPr>
      <w:r>
        <w:rPr>
          <w:rFonts w:ascii="Times New Roman"/>
          <w:b w:val="false"/>
          <w:i w:val="false"/>
          <w:color w:val="000000"/>
          <w:sz w:val="28"/>
        </w:rPr>
        <w:t>
      объектімен бірге "объектілерге берілетін рұқсаттар" класы бойынша</w:t>
      </w:r>
    </w:p>
    <w:p>
      <w:pPr>
        <w:spacing w:after="0"/>
        <w:ind w:left="0"/>
        <w:jc w:val="both"/>
      </w:pPr>
      <w:r>
        <w:rPr>
          <w:rFonts w:ascii="Times New Roman"/>
          <w:b w:val="false"/>
          <w:i w:val="false"/>
          <w:color w:val="000000"/>
          <w:sz w:val="28"/>
        </w:rPr>
        <w:t>
      берілген лицензияны иеліктен шығаруы ____</w:t>
      </w:r>
    </w:p>
    <w:p>
      <w:pPr>
        <w:spacing w:after="0"/>
        <w:ind w:left="0"/>
        <w:jc w:val="both"/>
      </w:pPr>
      <w:r>
        <w:rPr>
          <w:rFonts w:ascii="Times New Roman"/>
          <w:b w:val="false"/>
          <w:i w:val="false"/>
          <w:color w:val="000000"/>
          <w:sz w:val="28"/>
        </w:rPr>
        <w:t>
      5) "объектілерге берілетін рұқсаттар" класы бойынша берілген</w:t>
      </w:r>
    </w:p>
    <w:p>
      <w:pPr>
        <w:spacing w:after="0"/>
        <w:ind w:left="0"/>
        <w:jc w:val="both"/>
      </w:pPr>
      <w:r>
        <w:rPr>
          <w:rFonts w:ascii="Times New Roman"/>
          <w:b w:val="false"/>
          <w:i w:val="false"/>
          <w:color w:val="000000"/>
          <w:sz w:val="28"/>
        </w:rPr>
        <w:t>
      лицензия үшін немесе лицензияға қосымшалар үшін объектілерді көрсете</w:t>
      </w:r>
    </w:p>
    <w:p>
      <w:pPr>
        <w:spacing w:after="0"/>
        <w:ind w:left="0"/>
        <w:jc w:val="both"/>
      </w:pPr>
      <w:r>
        <w:rPr>
          <w:rFonts w:ascii="Times New Roman"/>
          <w:b w:val="false"/>
          <w:i w:val="false"/>
          <w:color w:val="000000"/>
          <w:sz w:val="28"/>
        </w:rPr>
        <w:t>
      отырып, объект нақты көшірілмей оның орналасқан жерінің мекенжайы</w:t>
      </w:r>
    </w:p>
    <w:p>
      <w:pPr>
        <w:spacing w:after="0"/>
        <w:ind w:left="0"/>
        <w:jc w:val="both"/>
      </w:pPr>
      <w:r>
        <w:rPr>
          <w:rFonts w:ascii="Times New Roman"/>
          <w:b w:val="false"/>
          <w:i w:val="false"/>
          <w:color w:val="000000"/>
          <w:sz w:val="28"/>
        </w:rPr>
        <w:t>
      өзгеруі 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w:t>
      </w:r>
    </w:p>
    <w:p>
      <w:pPr>
        <w:spacing w:after="0"/>
        <w:ind w:left="0"/>
        <w:jc w:val="both"/>
      </w:pPr>
      <w:r>
        <w:rPr>
          <w:rFonts w:ascii="Times New Roman"/>
          <w:b w:val="false"/>
          <w:i w:val="false"/>
          <w:color w:val="000000"/>
          <w:sz w:val="28"/>
        </w:rPr>
        <w:t>
      талап болған жағдайларда ____</w:t>
      </w:r>
    </w:p>
    <w:p>
      <w:pPr>
        <w:spacing w:after="0"/>
        <w:ind w:left="0"/>
        <w:jc w:val="both"/>
      </w:pPr>
      <w:r>
        <w:rPr>
          <w:rFonts w:ascii="Times New Roman"/>
          <w:b w:val="false"/>
          <w:i w:val="false"/>
          <w:color w:val="000000"/>
          <w:sz w:val="28"/>
        </w:rPr>
        <w:t>
      7) қызмет түрінің атауы өзгеруі ____</w:t>
      </w:r>
    </w:p>
    <w:p>
      <w:pPr>
        <w:spacing w:after="0"/>
        <w:ind w:left="0"/>
        <w:jc w:val="both"/>
      </w:pPr>
      <w:r>
        <w:rPr>
          <w:rFonts w:ascii="Times New Roman"/>
          <w:b w:val="false"/>
          <w:i w:val="false"/>
          <w:color w:val="000000"/>
          <w:sz w:val="28"/>
        </w:rPr>
        <w:t>
      8) қызметтің кіші түрінің атауы өзгеруі _____ қайта</w:t>
      </w:r>
    </w:p>
    <w:p>
      <w:pPr>
        <w:spacing w:after="0"/>
        <w:ind w:left="0"/>
        <w:jc w:val="both"/>
      </w:pPr>
      <w:r>
        <w:rPr>
          <w:rFonts w:ascii="Times New Roman"/>
          <w:b w:val="false"/>
          <w:i w:val="false"/>
          <w:color w:val="000000"/>
          <w:sz w:val="28"/>
        </w:rPr>
        <w:t>
      ресімдеуіңізді сұраймын.</w:t>
      </w:r>
    </w:p>
    <w:p>
      <w:pPr>
        <w:spacing w:after="0"/>
        <w:ind w:left="0"/>
        <w:jc w:val="both"/>
      </w:pPr>
      <w:r>
        <w:rPr>
          <w:rFonts w:ascii="Times New Roman"/>
          <w:b w:val="false"/>
          <w:i w:val="false"/>
          <w:color w:val="000000"/>
          <w:sz w:val="28"/>
        </w:rPr>
        <w:t xml:space="preserve">
      Заңды тұлғаның мекенжайы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үшін-елі, пошталық индексі, облысы, қаласы,</w:t>
      </w:r>
    </w:p>
    <w:p>
      <w:pPr>
        <w:spacing w:after="0"/>
        <w:ind w:left="0"/>
        <w:jc w:val="both"/>
      </w:pPr>
      <w:r>
        <w:rPr>
          <w:rFonts w:ascii="Times New Roman"/>
          <w:b w:val="false"/>
          <w:i w:val="false"/>
          <w:color w:val="000000"/>
          <w:sz w:val="28"/>
        </w:rPr>
        <w:t>
        ауданы, елді мекені, көше атауы, үй/ғимарат нөмірі (стационарлық</w:t>
      </w:r>
    </w:p>
    <w:p>
      <w:pPr>
        <w:spacing w:after="0"/>
        <w:ind w:left="0"/>
        <w:jc w:val="both"/>
      </w:pPr>
      <w:r>
        <w:rPr>
          <w:rFonts w:ascii="Times New Roman"/>
          <w:b w:val="false"/>
          <w:i w:val="false"/>
          <w:color w:val="000000"/>
          <w:sz w:val="28"/>
        </w:rPr>
        <w:t>
      үй-жайлар))</w:t>
      </w:r>
    </w:p>
    <w:p>
      <w:pPr>
        <w:spacing w:after="0"/>
        <w:ind w:left="0"/>
        <w:jc w:val="both"/>
      </w:pPr>
      <w:r>
        <w:rPr>
          <w:rFonts w:ascii="Times New Roman"/>
          <w:b w:val="false"/>
          <w:i w:val="false"/>
          <w:color w:val="000000"/>
          <w:sz w:val="28"/>
        </w:rPr>
        <w:t>
      Электрондық пошта 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w:t>
      </w:r>
    </w:p>
    <w:p>
      <w:pPr>
        <w:spacing w:after="0"/>
        <w:ind w:left="0"/>
        <w:jc w:val="both"/>
      </w:pPr>
      <w:r>
        <w:rPr>
          <w:rFonts w:ascii="Times New Roman"/>
          <w:b w:val="false"/>
          <w:i w:val="false"/>
          <w:color w:val="000000"/>
          <w:sz w:val="28"/>
        </w:rPr>
        <w:t>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 </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Мемлекеттік корпорация жұмыскерінің өтінішті электрондық цифрлық қолтаңбамен растауына келіседі (Мемлекеттік корпорация арқылы жүгінген жағдайда).</w:t>
      </w:r>
    </w:p>
    <w:p>
      <w:pPr>
        <w:spacing w:after="0"/>
        <w:ind w:left="0"/>
        <w:jc w:val="both"/>
      </w:pPr>
      <w:r>
        <w:rPr>
          <w:rFonts w:ascii="Times New Roman"/>
          <w:b w:val="false"/>
          <w:i w:val="false"/>
          <w:color w:val="000000"/>
          <w:sz w:val="28"/>
        </w:rPr>
        <w:t>
      Басшы ______________   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21 қаңтардағы</w:t>
            </w:r>
            <w:r>
              <w:br/>
            </w:r>
            <w:r>
              <w:rPr>
                <w:rFonts w:ascii="Times New Roman"/>
                <w:b w:val="false"/>
                <w:i w:val="false"/>
                <w:color w:val="000000"/>
                <w:sz w:val="20"/>
              </w:rPr>
              <w:t>№ 25 бұйрығына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"Құрылыс-монтаждау жұмыстарына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(көрсетілетін қызметті алушының тегі, аты, бар болса –  </w:t>
      </w:r>
    </w:p>
    <w:p>
      <w:pPr>
        <w:spacing w:after="0"/>
        <w:ind w:left="0"/>
        <w:jc w:val="both"/>
      </w:pPr>
      <w:r>
        <w:rPr>
          <w:rFonts w:ascii="Times New Roman"/>
          <w:b w:val="false"/>
          <w:i w:val="false"/>
          <w:color w:val="000000"/>
          <w:sz w:val="28"/>
        </w:rPr>
        <w:t>
      әкесінің аты (бұдан әрі – Т.А.Ә.) немесе ұйымының атауы)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xml:space="preserve">
      (көрсетілетін қызмет алушының мекенжайы)         </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 филиалының № __ бөлімі (мекенжайы көрсетілсін) мемлекеттік қызмет көрсетуге (мемлекеттік көрсетілетін қызметтің атауы мемлекеттік көрсетілетін қызмет стандартына сәйкес көрсетілсін) құжаттарды қабылдаудан Сіздің мемлекеттік көрсетілетін қызмет стандартында көзделген тізбеге сәйкес құжаттардың толық топтамасын,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ұсынбауыңызға байланысты бас тартады.</w:t>
      </w:r>
    </w:p>
    <w:p>
      <w:pPr>
        <w:spacing w:after="0"/>
        <w:ind w:left="0"/>
        <w:jc w:val="both"/>
      </w:pPr>
      <w:r>
        <w:rPr>
          <w:rFonts w:ascii="Times New Roman"/>
          <w:b w:val="false"/>
          <w:i w:val="false"/>
          <w:color w:val="000000"/>
          <w:sz w:val="28"/>
        </w:rPr>
        <w:t>
      Осы қолхат әр тарапқа бір-бірден екі данада жасалды.</w:t>
      </w:r>
    </w:p>
    <w:p>
      <w:pPr>
        <w:spacing w:after="0"/>
        <w:ind w:left="0"/>
        <w:jc w:val="both"/>
      </w:pPr>
      <w:r>
        <w:rPr>
          <w:rFonts w:ascii="Times New Roman"/>
          <w:b w:val="false"/>
          <w:i w:val="false"/>
          <w:color w:val="000000"/>
          <w:sz w:val="28"/>
        </w:rPr>
        <w:t>
            Аты-жөні (Мемлекеттік корпорация жұмыскері)   (қолы)</w:t>
      </w:r>
    </w:p>
    <w:p>
      <w:pPr>
        <w:spacing w:after="0"/>
        <w:ind w:left="0"/>
        <w:jc w:val="both"/>
      </w:pPr>
      <w:r>
        <w:rPr>
          <w:rFonts w:ascii="Times New Roman"/>
          <w:b w:val="false"/>
          <w:i w:val="false"/>
          <w:color w:val="000000"/>
          <w:sz w:val="28"/>
        </w:rPr>
        <w:t>
      Орындаушы: Т.А.Ә. 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Алдым: Т.А.Ә./көрсетілетін қызметті алушының қолы</w:t>
      </w:r>
    </w:p>
    <w:p>
      <w:pPr>
        <w:spacing w:after="0"/>
        <w:ind w:left="0"/>
        <w:jc w:val="both"/>
      </w:pPr>
      <w:r>
        <w:rPr>
          <w:rFonts w:ascii="Times New Roman"/>
          <w:b w:val="false"/>
          <w:i w:val="false"/>
          <w:color w:val="000000"/>
          <w:sz w:val="28"/>
        </w:rPr>
        <w:t>
            20__ ж. "___"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21 қаңтардағы</w:t>
            </w:r>
            <w:r>
              <w:br/>
            </w:r>
            <w:r>
              <w:rPr>
                <w:rFonts w:ascii="Times New Roman"/>
                <w:b w:val="false"/>
                <w:i w:val="false"/>
                <w:color w:val="000000"/>
                <w:sz w:val="20"/>
              </w:rPr>
              <w:t>№ 25 бұйрығына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"Үлескерлердің ақшасын тарту</w:t>
            </w:r>
            <w:r>
              <w:br/>
            </w:r>
            <w:r>
              <w:rPr>
                <w:rFonts w:ascii="Times New Roman"/>
                <w:b w:val="false"/>
                <w:i w:val="false"/>
                <w:color w:val="000000"/>
                <w:sz w:val="20"/>
              </w:rPr>
              <w:t>есебінен тұрғын үй ғимараттарын</w:t>
            </w:r>
            <w:r>
              <w:br/>
            </w:r>
            <w:r>
              <w:rPr>
                <w:rFonts w:ascii="Times New Roman"/>
                <w:b w:val="false"/>
                <w:i w:val="false"/>
                <w:color w:val="000000"/>
                <w:sz w:val="20"/>
              </w:rPr>
              <w:t>салуды ұйымдастыру жөніндегі</w:t>
            </w:r>
            <w:r>
              <w:br/>
            </w:r>
            <w:r>
              <w:rPr>
                <w:rFonts w:ascii="Times New Roman"/>
                <w:b w:val="false"/>
                <w:i w:val="false"/>
                <w:color w:val="000000"/>
                <w:sz w:val="20"/>
              </w:rPr>
              <w:t>қызметке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2-қосымша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Лицензия және (немесе) лицензияға қосымшаны</w:t>
      </w:r>
      <w:r>
        <w:br/>
      </w:r>
      <w:r>
        <w:rPr>
          <w:rFonts w:ascii="Times New Roman"/>
          <w:b/>
          <w:i w:val="false"/>
          <w:color w:val="000000"/>
        </w:rPr>
        <w:t>алу үшін жеке тұлғаның</w:t>
      </w:r>
      <w:r>
        <w:br/>
      </w:r>
      <w:r>
        <w:rPr>
          <w:rFonts w:ascii="Times New Roman"/>
          <w:b/>
          <w:i w:val="false"/>
          <w:color w:val="000000"/>
        </w:rPr>
        <w:t>ӨТІНІШІ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қызметтiң кіші түрінің (-лері) толық</w:t>
      </w:r>
    </w:p>
    <w:p>
      <w:pPr>
        <w:spacing w:after="0"/>
        <w:ind w:left="0"/>
        <w:jc w:val="both"/>
      </w:pPr>
      <w:r>
        <w:rPr>
          <w:rFonts w:ascii="Times New Roman"/>
          <w:b w:val="false"/>
          <w:i w:val="false"/>
          <w:color w:val="000000"/>
          <w:sz w:val="28"/>
        </w:rPr>
        <w:t>
      атауы көрсетiлсiн)</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қағаз</w:t>
      </w:r>
    </w:p>
    <w:p>
      <w:pPr>
        <w:spacing w:after="0"/>
        <w:ind w:left="0"/>
        <w:jc w:val="both"/>
      </w:pPr>
      <w:r>
        <w:rPr>
          <w:rFonts w:ascii="Times New Roman"/>
          <w:b w:val="false"/>
          <w:i w:val="false"/>
          <w:color w:val="000000"/>
          <w:sz w:val="28"/>
        </w:rPr>
        <w:t>
      тасығышта ______ (лицензияны қағаз тасығышта алу қажет болған</w:t>
      </w:r>
    </w:p>
    <w:p>
      <w:pPr>
        <w:spacing w:after="0"/>
        <w:ind w:left="0"/>
        <w:jc w:val="both"/>
      </w:pPr>
      <w:r>
        <w:rPr>
          <w:rFonts w:ascii="Times New Roman"/>
          <w:b w:val="false"/>
          <w:i w:val="false"/>
          <w:color w:val="000000"/>
          <w:sz w:val="28"/>
        </w:rPr>
        <w:t>
      жағдайда Х белгісін қою керек) беруiңiздi сұраймын</w:t>
      </w:r>
    </w:p>
    <w:p>
      <w:pPr>
        <w:spacing w:after="0"/>
        <w:ind w:left="0"/>
        <w:jc w:val="both"/>
      </w:pPr>
      <w:r>
        <w:rPr>
          <w:rFonts w:ascii="Times New Roman"/>
          <w:b w:val="false"/>
          <w:i w:val="false"/>
          <w:color w:val="000000"/>
          <w:sz w:val="28"/>
        </w:rPr>
        <w:t>
      Жеке тұлғаның тұрғылықты жерінің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w:t>
      </w:r>
    </w:p>
    <w:p>
      <w:pPr>
        <w:spacing w:after="0"/>
        <w:ind w:left="0"/>
        <w:jc w:val="both"/>
      </w:pPr>
      <w:r>
        <w:rPr>
          <w:rFonts w:ascii="Times New Roman"/>
          <w:b w:val="false"/>
          <w:i w:val="false"/>
          <w:color w:val="000000"/>
          <w:sz w:val="28"/>
        </w:rPr>
        <w:t>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w:t>
      </w:r>
    </w:p>
    <w:p>
      <w:pPr>
        <w:spacing w:after="0"/>
        <w:ind w:left="0"/>
        <w:jc w:val="both"/>
      </w:pPr>
      <w:r>
        <w:rPr>
          <w:rFonts w:ascii="Times New Roman"/>
          <w:b w:val="false"/>
          <w:i w:val="false"/>
          <w:color w:val="000000"/>
          <w:sz w:val="28"/>
        </w:rPr>
        <w:t xml:space="preserve">
      үй/ғимарат (стационарлық үй-жайлар) нөмірі) </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 </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Мемлекеттік корпорация жұмыскерінің өтінішті электрондық цифрлық қолтаңбамен растауына келіседі (Мемлекеттік корпорация арқылы жүгінген жағдайда).</w:t>
      </w:r>
    </w:p>
    <w:p>
      <w:pPr>
        <w:spacing w:after="0"/>
        <w:ind w:left="0"/>
        <w:jc w:val="both"/>
      </w:pPr>
      <w:r>
        <w:rPr>
          <w:rFonts w:ascii="Times New Roman"/>
          <w:b w:val="false"/>
          <w:i w:val="false"/>
          <w:color w:val="000000"/>
          <w:sz w:val="28"/>
        </w:rPr>
        <w:t>
      Жеке тұлға __________   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(болған жағдайда)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21 қаңтардағы</w:t>
            </w:r>
            <w:r>
              <w:br/>
            </w:r>
            <w:r>
              <w:rPr>
                <w:rFonts w:ascii="Times New Roman"/>
                <w:b w:val="false"/>
                <w:i w:val="false"/>
                <w:color w:val="000000"/>
                <w:sz w:val="20"/>
              </w:rPr>
              <w:t>№ 25 бұйрығына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"Үлескерлердің ақшасын тарту</w:t>
            </w:r>
            <w:r>
              <w:br/>
            </w:r>
            <w:r>
              <w:rPr>
                <w:rFonts w:ascii="Times New Roman"/>
                <w:b w:val="false"/>
                <w:i w:val="false"/>
                <w:color w:val="000000"/>
                <w:sz w:val="20"/>
              </w:rPr>
              <w:t>есебінен тұрғын үй ғимараттарын</w:t>
            </w:r>
            <w:r>
              <w:br/>
            </w:r>
            <w:r>
              <w:rPr>
                <w:rFonts w:ascii="Times New Roman"/>
                <w:b w:val="false"/>
                <w:i w:val="false"/>
                <w:color w:val="000000"/>
                <w:sz w:val="20"/>
              </w:rPr>
              <w:t>салуды ұйымдастыру жөніндегі</w:t>
            </w:r>
            <w:r>
              <w:br/>
            </w:r>
            <w:r>
              <w:rPr>
                <w:rFonts w:ascii="Times New Roman"/>
                <w:b w:val="false"/>
                <w:i w:val="false"/>
                <w:color w:val="000000"/>
                <w:sz w:val="20"/>
              </w:rPr>
              <w:t>қызметке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3-қосымша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Лицензия және (немесе) лицензияға</w:t>
      </w:r>
      <w:r>
        <w:br/>
      </w:r>
      <w:r>
        <w:rPr>
          <w:rFonts w:ascii="Times New Roman"/>
          <w:b/>
          <w:i w:val="false"/>
          <w:color w:val="000000"/>
        </w:rPr>
        <w:t>қосымшаны алу үшін заңды тұлғаның</w:t>
      </w:r>
      <w:r>
        <w:br/>
      </w:r>
      <w:r>
        <w:rPr>
          <w:rFonts w:ascii="Times New Roman"/>
          <w:b/>
          <w:i w:val="false"/>
          <w:color w:val="000000"/>
        </w:rPr>
        <w:t>ӨТІНІШІ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(оның ішінде шетелдік заңды тұлғаның) толық атауы,</w:t>
      </w:r>
    </w:p>
    <w:p>
      <w:pPr>
        <w:spacing w:after="0"/>
        <w:ind w:left="0"/>
        <w:jc w:val="both"/>
      </w:pPr>
      <w:r>
        <w:rPr>
          <w:rFonts w:ascii="Times New Roman"/>
          <w:b w:val="false"/>
          <w:i w:val="false"/>
          <w:color w:val="000000"/>
          <w:sz w:val="28"/>
        </w:rPr>
        <w:t>
      орналасқан орны, бизнес-сәйкестендіру нөмірі, заңды тұлғаның</w:t>
      </w:r>
    </w:p>
    <w:p>
      <w:pPr>
        <w:spacing w:after="0"/>
        <w:ind w:left="0"/>
        <w:jc w:val="both"/>
      </w:pPr>
      <w:r>
        <w:rPr>
          <w:rFonts w:ascii="Times New Roman"/>
          <w:b w:val="false"/>
          <w:i w:val="false"/>
          <w:color w:val="000000"/>
          <w:sz w:val="28"/>
        </w:rPr>
        <w:t>
      бизнес-сәйкестендіру нөмірі болмаған жағдайда – шетелдік заңды тұлға</w:t>
      </w:r>
    </w:p>
    <w:p>
      <w:pPr>
        <w:spacing w:after="0"/>
        <w:ind w:left="0"/>
        <w:jc w:val="both"/>
      </w:pPr>
      <w:r>
        <w:rPr>
          <w:rFonts w:ascii="Times New Roman"/>
          <w:b w:val="false"/>
          <w:i w:val="false"/>
          <w:color w:val="000000"/>
          <w:sz w:val="28"/>
        </w:rPr>
        <w:t>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w:t>
      </w:r>
    </w:p>
    <w:p>
      <w:pPr>
        <w:spacing w:after="0"/>
        <w:ind w:left="0"/>
        <w:jc w:val="both"/>
      </w:pPr>
      <w:r>
        <w:rPr>
          <w:rFonts w:ascii="Times New Roman"/>
          <w:b w:val="false"/>
          <w:i w:val="false"/>
          <w:color w:val="000000"/>
          <w:sz w:val="28"/>
        </w:rPr>
        <w:t>
      атауы көрсетiлсiн)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 жүзеге асыруға лицензияны және (немесе)</w:t>
      </w:r>
    </w:p>
    <w:p>
      <w:pPr>
        <w:spacing w:after="0"/>
        <w:ind w:left="0"/>
        <w:jc w:val="both"/>
      </w:pPr>
      <w:r>
        <w:rPr>
          <w:rFonts w:ascii="Times New Roman"/>
          <w:b w:val="false"/>
          <w:i w:val="false"/>
          <w:color w:val="000000"/>
          <w:sz w:val="28"/>
        </w:rPr>
        <w:t>
      лицензияға қосымшаны қағаз тасығышта ______ (лицензияны қағаз</w:t>
      </w:r>
    </w:p>
    <w:p>
      <w:pPr>
        <w:spacing w:after="0"/>
        <w:ind w:left="0"/>
        <w:jc w:val="both"/>
      </w:pPr>
      <w:r>
        <w:rPr>
          <w:rFonts w:ascii="Times New Roman"/>
          <w:b w:val="false"/>
          <w:i w:val="false"/>
          <w:color w:val="000000"/>
          <w:sz w:val="28"/>
        </w:rPr>
        <w:t>
      тасығышта алу қажет болған жағдайда Х белгісін қою керек) беруiңiздi</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Заңды тұлғаның мекенжайы 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облысы, қаласы, ауданы,</w:t>
      </w:r>
    </w:p>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w:t>
      </w:r>
    </w:p>
    <w:p>
      <w:pPr>
        <w:spacing w:after="0"/>
        <w:ind w:left="0"/>
        <w:jc w:val="both"/>
      </w:pPr>
      <w:r>
        <w:rPr>
          <w:rFonts w:ascii="Times New Roman"/>
          <w:b w:val="false"/>
          <w:i w:val="false"/>
          <w:color w:val="000000"/>
          <w:sz w:val="28"/>
        </w:rPr>
        <w:t>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 </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Мемлекеттік корпорация жұмыскерінің өтінішті электрондық цифрлық қолтаңбамен растауына келіседі (Мемлекеттік корпорация арқылы жүгінген жағдайда).</w:t>
      </w:r>
    </w:p>
    <w:p>
      <w:pPr>
        <w:spacing w:after="0"/>
        <w:ind w:left="0"/>
        <w:jc w:val="both"/>
      </w:pPr>
      <w:r>
        <w:rPr>
          <w:rFonts w:ascii="Times New Roman"/>
          <w:b w:val="false"/>
          <w:i w:val="false"/>
          <w:color w:val="000000"/>
          <w:sz w:val="28"/>
        </w:rPr>
        <w:t>
      Басшы ______________   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21 қаңтардағы</w:t>
            </w:r>
            <w:r>
              <w:br/>
            </w:r>
            <w:r>
              <w:rPr>
                <w:rFonts w:ascii="Times New Roman"/>
                <w:b w:val="false"/>
                <w:i w:val="false"/>
                <w:color w:val="000000"/>
                <w:sz w:val="20"/>
              </w:rPr>
              <w:t>№ 25 бұйрығына 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"Үлескерлердің ақшасын тарту</w:t>
            </w:r>
            <w:r>
              <w:br/>
            </w:r>
            <w:r>
              <w:rPr>
                <w:rFonts w:ascii="Times New Roman"/>
                <w:b w:val="false"/>
                <w:i w:val="false"/>
                <w:color w:val="000000"/>
                <w:sz w:val="20"/>
              </w:rPr>
              <w:t>есебінен тұрғын үй ғимараттарын</w:t>
            </w:r>
            <w:r>
              <w:br/>
            </w:r>
            <w:r>
              <w:rPr>
                <w:rFonts w:ascii="Times New Roman"/>
                <w:b w:val="false"/>
                <w:i w:val="false"/>
                <w:color w:val="000000"/>
                <w:sz w:val="20"/>
              </w:rPr>
              <w:t>салуды ұйымдастыру жөніндегі</w:t>
            </w:r>
            <w:r>
              <w:br/>
            </w:r>
            <w:r>
              <w:rPr>
                <w:rFonts w:ascii="Times New Roman"/>
                <w:b w:val="false"/>
                <w:i w:val="false"/>
                <w:color w:val="000000"/>
                <w:sz w:val="20"/>
              </w:rPr>
              <w:t>қызметке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4-қосымша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Лицензияны және (немесе) лицензияға қосымшаны</w:t>
      </w:r>
      <w:r>
        <w:br/>
      </w:r>
      <w:r>
        <w:rPr>
          <w:rFonts w:ascii="Times New Roman"/>
          <w:b/>
          <w:i w:val="false"/>
          <w:color w:val="000000"/>
        </w:rPr>
        <w:t>қайта ресімдеуге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кіші түрінің(-лері) толық атауы)</w:t>
      </w:r>
    </w:p>
    <w:p>
      <w:pPr>
        <w:spacing w:after="0"/>
        <w:ind w:left="0"/>
        <w:jc w:val="both"/>
      </w:pPr>
      <w:r>
        <w:rPr>
          <w:rFonts w:ascii="Times New Roman"/>
          <w:b w:val="false"/>
          <w:i w:val="false"/>
          <w:color w:val="000000"/>
          <w:sz w:val="28"/>
        </w:rPr>
        <w:t>
      _______________________________________________________жүзеге асыруға</w:t>
      </w:r>
    </w:p>
    <w:p>
      <w:pPr>
        <w:spacing w:after="0"/>
        <w:ind w:left="0"/>
        <w:jc w:val="both"/>
      </w:pPr>
      <w:r>
        <w:rPr>
          <w:rFonts w:ascii="Times New Roman"/>
          <w:b w:val="false"/>
          <w:i w:val="false"/>
          <w:color w:val="000000"/>
          <w:sz w:val="28"/>
        </w:rPr>
        <w:t>
      20___ жылғы " "___________ № _____________, ______________ берілген,</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w:t>
      </w:r>
    </w:p>
    <w:p>
      <w:pPr>
        <w:spacing w:after="0"/>
        <w:ind w:left="0"/>
        <w:jc w:val="both"/>
      </w:pPr>
      <w:r>
        <w:rPr>
          <w:rFonts w:ascii="Times New Roman"/>
          <w:b w:val="false"/>
          <w:i w:val="false"/>
          <w:color w:val="000000"/>
          <w:sz w:val="28"/>
        </w:rPr>
        <w:t>
      берілген күні, лицензияны және (немесе) лицензияға қосымшаны(ларды)</w:t>
      </w:r>
    </w:p>
    <w:p>
      <w:pPr>
        <w:spacing w:after="0"/>
        <w:ind w:left="0"/>
        <w:jc w:val="both"/>
      </w:pPr>
      <w:r>
        <w:rPr>
          <w:rFonts w:ascii="Times New Roman"/>
          <w:b w:val="false"/>
          <w:i w:val="false"/>
          <w:color w:val="000000"/>
          <w:sz w:val="28"/>
        </w:rPr>
        <w:t>
      берген лицензиардың атауы)</w:t>
      </w:r>
    </w:p>
    <w:p>
      <w:pPr>
        <w:spacing w:after="0"/>
        <w:ind w:left="0"/>
        <w:jc w:val="both"/>
      </w:pPr>
      <w:r>
        <w:rPr>
          <w:rFonts w:ascii="Times New Roman"/>
          <w:b w:val="false"/>
          <w:i w:val="false"/>
          <w:color w:val="000000"/>
          <w:sz w:val="28"/>
        </w:rPr>
        <w:t>
      лицензияны және (немесе) лицензияға қосымшаны</w:t>
      </w:r>
    </w:p>
    <w:p>
      <w:pPr>
        <w:spacing w:after="0"/>
        <w:ind w:left="0"/>
        <w:jc w:val="both"/>
      </w:pPr>
      <w:r>
        <w:rPr>
          <w:rFonts w:ascii="Times New Roman"/>
          <w:b w:val="false"/>
          <w:i w:val="false"/>
          <w:color w:val="000000"/>
          <w:sz w:val="28"/>
        </w:rPr>
        <w:t>
      (керектің асты сызылсын)</w:t>
      </w:r>
    </w:p>
    <w:p>
      <w:pPr>
        <w:spacing w:after="0"/>
        <w:ind w:left="0"/>
        <w:jc w:val="both"/>
      </w:pPr>
      <w:r>
        <w:rPr>
          <w:rFonts w:ascii="Times New Roman"/>
          <w:b w:val="false"/>
          <w:i w:val="false"/>
          <w:color w:val="000000"/>
          <w:sz w:val="28"/>
        </w:rPr>
        <w:t>
      қағаз тасығышта ___ (лицензияны қағаз тасығышта алу қажет болған</w:t>
      </w:r>
    </w:p>
    <w:p>
      <w:pPr>
        <w:spacing w:after="0"/>
        <w:ind w:left="0"/>
        <w:jc w:val="both"/>
      </w:pPr>
      <w:r>
        <w:rPr>
          <w:rFonts w:ascii="Times New Roman"/>
          <w:b w:val="false"/>
          <w:i w:val="false"/>
          <w:color w:val="000000"/>
          <w:sz w:val="28"/>
        </w:rPr>
        <w:t>
      жағдайда Х белгісін қою керек)</w:t>
      </w:r>
    </w:p>
    <w:p>
      <w:pPr>
        <w:spacing w:after="0"/>
        <w:ind w:left="0"/>
        <w:jc w:val="both"/>
      </w:pPr>
      <w:r>
        <w:rPr>
          <w:rFonts w:ascii="Times New Roman"/>
          <w:b w:val="false"/>
          <w:i w:val="false"/>
          <w:color w:val="000000"/>
          <w:sz w:val="28"/>
        </w:rPr>
        <w:t>
      мынадай негіз(дер) бойынша (тиісті ұяшыққа Х қою қажет):</w:t>
      </w:r>
    </w:p>
    <w:p>
      <w:pPr>
        <w:spacing w:after="0"/>
        <w:ind w:left="0"/>
        <w:jc w:val="both"/>
      </w:pPr>
      <w:r>
        <w:rPr>
          <w:rFonts w:ascii="Times New Roman"/>
          <w:b w:val="false"/>
          <w:i w:val="false"/>
          <w:color w:val="000000"/>
          <w:sz w:val="28"/>
        </w:rPr>
        <w:t>
      1) жеке тұлға-лицензиаттың тегі, аты, әкесінің аты (болған</w:t>
      </w:r>
    </w:p>
    <w:p>
      <w:pPr>
        <w:spacing w:after="0"/>
        <w:ind w:left="0"/>
        <w:jc w:val="both"/>
      </w:pPr>
      <w:r>
        <w:rPr>
          <w:rFonts w:ascii="Times New Roman"/>
          <w:b w:val="false"/>
          <w:i w:val="false"/>
          <w:color w:val="000000"/>
          <w:sz w:val="28"/>
        </w:rPr>
        <w:t>
      жағдайда) өзгеруі _______</w:t>
      </w:r>
    </w:p>
    <w:p>
      <w:pPr>
        <w:spacing w:after="0"/>
        <w:ind w:left="0"/>
        <w:jc w:val="both"/>
      </w:pPr>
      <w:r>
        <w:rPr>
          <w:rFonts w:ascii="Times New Roman"/>
          <w:b w:val="false"/>
          <w:i w:val="false"/>
          <w:color w:val="000000"/>
          <w:sz w:val="28"/>
        </w:rPr>
        <w:t>
      2) жеке кәсіпкер-лицензиат қайта тіркелген, оның атауы өзгеруі</w:t>
      </w:r>
    </w:p>
    <w:p>
      <w:pPr>
        <w:spacing w:after="0"/>
        <w:ind w:left="0"/>
        <w:jc w:val="both"/>
      </w:pPr>
      <w:r>
        <w:rPr>
          <w:rFonts w:ascii="Times New Roman"/>
          <w:b w:val="false"/>
          <w:i w:val="false"/>
          <w:color w:val="000000"/>
          <w:sz w:val="28"/>
        </w:rPr>
        <w:t>
      ______</w:t>
      </w:r>
    </w:p>
    <w:p>
      <w:pPr>
        <w:spacing w:after="0"/>
        <w:ind w:left="0"/>
        <w:jc w:val="both"/>
      </w:pPr>
      <w:r>
        <w:rPr>
          <w:rFonts w:ascii="Times New Roman"/>
          <w:b w:val="false"/>
          <w:i w:val="false"/>
          <w:color w:val="000000"/>
          <w:sz w:val="28"/>
        </w:rPr>
        <w:t>
      3) жеке кәсіпкер-лицензиат қайта тіркелген, оның заңды</w:t>
      </w:r>
    </w:p>
    <w:p>
      <w:pPr>
        <w:spacing w:after="0"/>
        <w:ind w:left="0"/>
        <w:jc w:val="both"/>
      </w:pPr>
      <w:r>
        <w:rPr>
          <w:rFonts w:ascii="Times New Roman"/>
          <w:b w:val="false"/>
          <w:i w:val="false"/>
          <w:color w:val="000000"/>
          <w:sz w:val="28"/>
        </w:rPr>
        <w:t>
      мекенжайы өзгеруі _______</w:t>
      </w:r>
    </w:p>
    <w:p>
      <w:pPr>
        <w:spacing w:after="0"/>
        <w:ind w:left="0"/>
        <w:jc w:val="both"/>
      </w:pPr>
      <w:r>
        <w:rPr>
          <w:rFonts w:ascii="Times New Roman"/>
          <w:b w:val="false"/>
          <w:i w:val="false"/>
          <w:color w:val="000000"/>
          <w:sz w:val="28"/>
        </w:rPr>
        <w:t>
      4) егер лицензияның иеліктен шығарылатындығы "Рұқсаттар және</w:t>
      </w:r>
    </w:p>
    <w:p>
      <w:pPr>
        <w:spacing w:after="0"/>
        <w:ind w:left="0"/>
        <w:jc w:val="both"/>
      </w:pPr>
      <w:r>
        <w:rPr>
          <w:rFonts w:ascii="Times New Roman"/>
          <w:b w:val="false"/>
          <w:i w:val="false"/>
          <w:color w:val="000000"/>
          <w:sz w:val="28"/>
        </w:rPr>
        <w:t xml:space="preserve">
      хабарламалар туралы" Қазақстан Республикасының Заңына </w:t>
      </w:r>
      <w:r>
        <w:rPr>
          <w:rFonts w:ascii="Times New Roman"/>
          <w:b w:val="false"/>
          <w:i w:val="false"/>
          <w:color w:val="000000"/>
          <w:sz w:val="28"/>
        </w:rPr>
        <w:t>1-қосымшада</w:t>
      </w:r>
    </w:p>
    <w:p>
      <w:pPr>
        <w:spacing w:after="0"/>
        <w:ind w:left="0"/>
        <w:jc w:val="both"/>
      </w:pPr>
      <w:r>
        <w:rPr>
          <w:rFonts w:ascii="Times New Roman"/>
          <w:b w:val="false"/>
          <w:i w:val="false"/>
          <w:color w:val="000000"/>
          <w:sz w:val="28"/>
        </w:rPr>
        <w:t>
      көзделген жағдайларда, лицензиат үшінші тұлғалардың пайдасына</w:t>
      </w:r>
    </w:p>
    <w:p>
      <w:pPr>
        <w:spacing w:after="0"/>
        <w:ind w:left="0"/>
        <w:jc w:val="both"/>
      </w:pPr>
      <w:r>
        <w:rPr>
          <w:rFonts w:ascii="Times New Roman"/>
          <w:b w:val="false"/>
          <w:i w:val="false"/>
          <w:color w:val="000000"/>
          <w:sz w:val="28"/>
        </w:rPr>
        <w:t>
      объектімен бірге "объектілерге берілетін рұқсаттар" класы бойынша</w:t>
      </w:r>
    </w:p>
    <w:p>
      <w:pPr>
        <w:spacing w:after="0"/>
        <w:ind w:left="0"/>
        <w:jc w:val="both"/>
      </w:pPr>
      <w:r>
        <w:rPr>
          <w:rFonts w:ascii="Times New Roman"/>
          <w:b w:val="false"/>
          <w:i w:val="false"/>
          <w:color w:val="000000"/>
          <w:sz w:val="28"/>
        </w:rPr>
        <w:t>
      берілген лицензияны иеліктен шығаруы ________</w:t>
      </w:r>
    </w:p>
    <w:p>
      <w:pPr>
        <w:spacing w:after="0"/>
        <w:ind w:left="0"/>
        <w:jc w:val="both"/>
      </w:pPr>
      <w:r>
        <w:rPr>
          <w:rFonts w:ascii="Times New Roman"/>
          <w:b w:val="false"/>
          <w:i w:val="false"/>
          <w:color w:val="000000"/>
          <w:sz w:val="28"/>
        </w:rPr>
        <w:t>
      5) "объектілерге берілетін рұқсаттар" класы бойынша берілген</w:t>
      </w:r>
    </w:p>
    <w:p>
      <w:pPr>
        <w:spacing w:after="0"/>
        <w:ind w:left="0"/>
        <w:jc w:val="both"/>
      </w:pPr>
      <w:r>
        <w:rPr>
          <w:rFonts w:ascii="Times New Roman"/>
          <w:b w:val="false"/>
          <w:i w:val="false"/>
          <w:color w:val="000000"/>
          <w:sz w:val="28"/>
        </w:rPr>
        <w:t>
      лицензия үшін немесе лицензияға қосымшалар үшін объектілерді көрсете</w:t>
      </w:r>
    </w:p>
    <w:p>
      <w:pPr>
        <w:spacing w:after="0"/>
        <w:ind w:left="0"/>
        <w:jc w:val="both"/>
      </w:pPr>
      <w:r>
        <w:rPr>
          <w:rFonts w:ascii="Times New Roman"/>
          <w:b w:val="false"/>
          <w:i w:val="false"/>
          <w:color w:val="000000"/>
          <w:sz w:val="28"/>
        </w:rPr>
        <w:t>
      отырып, объект нақты көшірілмей оның орналасқан жерінің мекенжайы</w:t>
      </w:r>
    </w:p>
    <w:p>
      <w:pPr>
        <w:spacing w:after="0"/>
        <w:ind w:left="0"/>
        <w:jc w:val="both"/>
      </w:pPr>
      <w:r>
        <w:rPr>
          <w:rFonts w:ascii="Times New Roman"/>
          <w:b w:val="false"/>
          <w:i w:val="false"/>
          <w:color w:val="000000"/>
          <w:sz w:val="28"/>
        </w:rPr>
        <w:t>
      өзгеруі 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w:t>
      </w:r>
    </w:p>
    <w:p>
      <w:pPr>
        <w:spacing w:after="0"/>
        <w:ind w:left="0"/>
        <w:jc w:val="both"/>
      </w:pPr>
      <w:r>
        <w:rPr>
          <w:rFonts w:ascii="Times New Roman"/>
          <w:b w:val="false"/>
          <w:i w:val="false"/>
          <w:color w:val="000000"/>
          <w:sz w:val="28"/>
        </w:rPr>
        <w:t>
      талап болған жағдайларда _______</w:t>
      </w:r>
    </w:p>
    <w:p>
      <w:pPr>
        <w:spacing w:after="0"/>
        <w:ind w:left="0"/>
        <w:jc w:val="both"/>
      </w:pPr>
      <w:r>
        <w:rPr>
          <w:rFonts w:ascii="Times New Roman"/>
          <w:b w:val="false"/>
          <w:i w:val="false"/>
          <w:color w:val="000000"/>
          <w:sz w:val="28"/>
        </w:rPr>
        <w:t>
      7) қызмет түрінің атауы өзгеруі ________</w:t>
      </w:r>
    </w:p>
    <w:p>
      <w:pPr>
        <w:spacing w:after="0"/>
        <w:ind w:left="0"/>
        <w:jc w:val="both"/>
      </w:pPr>
      <w:r>
        <w:rPr>
          <w:rFonts w:ascii="Times New Roman"/>
          <w:b w:val="false"/>
          <w:i w:val="false"/>
          <w:color w:val="000000"/>
          <w:sz w:val="28"/>
        </w:rPr>
        <w:t>
      8) қызметтің кіші түрінің атауы өзгеруі ________ қайта</w:t>
      </w:r>
    </w:p>
    <w:p>
      <w:pPr>
        <w:spacing w:after="0"/>
        <w:ind w:left="0"/>
        <w:jc w:val="both"/>
      </w:pPr>
      <w:r>
        <w:rPr>
          <w:rFonts w:ascii="Times New Roman"/>
          <w:b w:val="false"/>
          <w:i w:val="false"/>
          <w:color w:val="000000"/>
          <w:sz w:val="28"/>
        </w:rPr>
        <w:t>
      ресімдеуіңізді сұраймын.</w:t>
      </w:r>
    </w:p>
    <w:p>
      <w:pPr>
        <w:spacing w:after="0"/>
        <w:ind w:left="0"/>
        <w:jc w:val="both"/>
      </w:pPr>
      <w:r>
        <w:rPr>
          <w:rFonts w:ascii="Times New Roman"/>
          <w:b w:val="false"/>
          <w:i w:val="false"/>
          <w:color w:val="000000"/>
          <w:sz w:val="28"/>
        </w:rPr>
        <w:t>
      Жеке тұлғаның тұрғылықты жерінің мекенжайы 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w:t>
      </w:r>
    </w:p>
    <w:p>
      <w:pPr>
        <w:spacing w:after="0"/>
        <w:ind w:left="0"/>
        <w:jc w:val="both"/>
      </w:pPr>
      <w:r>
        <w:rPr>
          <w:rFonts w:ascii="Times New Roman"/>
          <w:b w:val="false"/>
          <w:i w:val="false"/>
          <w:color w:val="000000"/>
          <w:sz w:val="28"/>
        </w:rPr>
        <w:t>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w:t>
      </w:r>
    </w:p>
    <w:p>
      <w:pPr>
        <w:spacing w:after="0"/>
        <w:ind w:left="0"/>
        <w:jc w:val="both"/>
      </w:pPr>
      <w:r>
        <w:rPr>
          <w:rFonts w:ascii="Times New Roman"/>
          <w:b w:val="false"/>
          <w:i w:val="false"/>
          <w:color w:val="000000"/>
          <w:sz w:val="28"/>
        </w:rPr>
        <w:t>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 </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Мемлекеттік корпорация жұмыскерінің өтінішті электрондық цифрлық қолтаңбамен растауына келіседі (Мемлекеттік корпорация арқылы жүгінген жағдайда).</w:t>
      </w:r>
    </w:p>
    <w:p>
      <w:pPr>
        <w:spacing w:after="0"/>
        <w:ind w:left="0"/>
        <w:jc w:val="both"/>
      </w:pPr>
      <w:r>
        <w:rPr>
          <w:rFonts w:ascii="Times New Roman"/>
          <w:b w:val="false"/>
          <w:i w:val="false"/>
          <w:color w:val="000000"/>
          <w:sz w:val="28"/>
        </w:rPr>
        <w:t>
      Жеке тұлға ____________    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(болған жағдайда)    Толтыру күні: 20__ жылғы "__"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21 қаңтардағы</w:t>
            </w:r>
            <w:r>
              <w:br/>
            </w:r>
            <w:r>
              <w:rPr>
                <w:rFonts w:ascii="Times New Roman"/>
                <w:b w:val="false"/>
                <w:i w:val="false"/>
                <w:color w:val="000000"/>
                <w:sz w:val="20"/>
              </w:rPr>
              <w:t>№ 25 бұйрығына 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"Үлескерлердің ақшасын тарту</w:t>
            </w:r>
            <w:r>
              <w:br/>
            </w:r>
            <w:r>
              <w:rPr>
                <w:rFonts w:ascii="Times New Roman"/>
                <w:b w:val="false"/>
                <w:i w:val="false"/>
                <w:color w:val="000000"/>
                <w:sz w:val="20"/>
              </w:rPr>
              <w:t>есебінен тұрғын үй ғимараттарын</w:t>
            </w:r>
            <w:r>
              <w:br/>
            </w:r>
            <w:r>
              <w:rPr>
                <w:rFonts w:ascii="Times New Roman"/>
                <w:b w:val="false"/>
                <w:i w:val="false"/>
                <w:color w:val="000000"/>
                <w:sz w:val="20"/>
              </w:rPr>
              <w:t>салуды ұйымдастыру жөніндегі</w:t>
            </w:r>
            <w:r>
              <w:br/>
            </w:r>
            <w:r>
              <w:rPr>
                <w:rFonts w:ascii="Times New Roman"/>
                <w:b w:val="false"/>
                <w:i w:val="false"/>
                <w:color w:val="000000"/>
                <w:sz w:val="20"/>
              </w:rPr>
              <w:t>қызметке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5-қосымша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Лицензияны және (немесе) лицензияға қосымшаны</w:t>
      </w:r>
      <w:r>
        <w:br/>
      </w:r>
      <w:r>
        <w:rPr>
          <w:rFonts w:ascii="Times New Roman"/>
          <w:b/>
          <w:i w:val="false"/>
          <w:color w:val="000000"/>
        </w:rPr>
        <w:t>қайта ресімдеуге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(оның ішінде шетелдік заңды тұлғаның) толық атауы,</w:t>
      </w:r>
    </w:p>
    <w:p>
      <w:pPr>
        <w:spacing w:after="0"/>
        <w:ind w:left="0"/>
        <w:jc w:val="both"/>
      </w:pPr>
      <w:r>
        <w:rPr>
          <w:rFonts w:ascii="Times New Roman"/>
          <w:b w:val="false"/>
          <w:i w:val="false"/>
          <w:color w:val="000000"/>
          <w:sz w:val="28"/>
        </w:rPr>
        <w:t>
      орналасқан орны, бизнес-сәйкестендіру нөмірі, заңды тұлғаның</w:t>
      </w:r>
    </w:p>
    <w:p>
      <w:pPr>
        <w:spacing w:after="0"/>
        <w:ind w:left="0"/>
        <w:jc w:val="both"/>
      </w:pPr>
      <w:r>
        <w:rPr>
          <w:rFonts w:ascii="Times New Roman"/>
          <w:b w:val="false"/>
          <w:i w:val="false"/>
          <w:color w:val="000000"/>
          <w:sz w:val="28"/>
        </w:rPr>
        <w:t>
      бизнес-сәйкестендіру нөмірі болмаған жағдайда – шетелдік заңды тұлға</w:t>
      </w:r>
    </w:p>
    <w:p>
      <w:pPr>
        <w:spacing w:after="0"/>
        <w:ind w:left="0"/>
        <w:jc w:val="both"/>
      </w:pPr>
      <w:r>
        <w:rPr>
          <w:rFonts w:ascii="Times New Roman"/>
          <w:b w:val="false"/>
          <w:i w:val="false"/>
          <w:color w:val="000000"/>
          <w:sz w:val="28"/>
        </w:rPr>
        <w:t>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 жүзеге асыруға</w:t>
      </w:r>
    </w:p>
    <w:p>
      <w:pPr>
        <w:spacing w:after="0"/>
        <w:ind w:left="0"/>
        <w:jc w:val="both"/>
      </w:pPr>
      <w:r>
        <w:rPr>
          <w:rFonts w:ascii="Times New Roman"/>
          <w:b w:val="false"/>
          <w:i w:val="false"/>
          <w:color w:val="000000"/>
          <w:sz w:val="28"/>
        </w:rPr>
        <w:t>
      (қызметтiң түрi және (немесе) қызметтің кіші түрінің (-лері)</w:t>
      </w:r>
    </w:p>
    <w:p>
      <w:pPr>
        <w:spacing w:after="0"/>
        <w:ind w:left="0"/>
        <w:jc w:val="both"/>
      </w:pPr>
      <w:r>
        <w:rPr>
          <w:rFonts w:ascii="Times New Roman"/>
          <w:b w:val="false"/>
          <w:i w:val="false"/>
          <w:color w:val="000000"/>
          <w:sz w:val="28"/>
        </w:rPr>
        <w:t xml:space="preserve">
      толық атауы) </w:t>
      </w:r>
    </w:p>
    <w:p>
      <w:pPr>
        <w:spacing w:after="0"/>
        <w:ind w:left="0"/>
        <w:jc w:val="both"/>
      </w:pPr>
      <w:r>
        <w:rPr>
          <w:rFonts w:ascii="Times New Roman"/>
          <w:b w:val="false"/>
          <w:i w:val="false"/>
          <w:color w:val="000000"/>
          <w:sz w:val="28"/>
        </w:rPr>
        <w:t>
      20___ жылғы " " _____________ № ____________, _____________ берілген,</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w:t>
      </w:r>
    </w:p>
    <w:p>
      <w:pPr>
        <w:spacing w:after="0"/>
        <w:ind w:left="0"/>
        <w:jc w:val="both"/>
      </w:pPr>
      <w:r>
        <w:rPr>
          <w:rFonts w:ascii="Times New Roman"/>
          <w:b w:val="false"/>
          <w:i w:val="false"/>
          <w:color w:val="000000"/>
          <w:sz w:val="28"/>
        </w:rPr>
        <w:t>
      берілген күні, лицензияны және (немесе) лицензияға қосымшаны(ларды)</w:t>
      </w:r>
    </w:p>
    <w:p>
      <w:pPr>
        <w:spacing w:after="0"/>
        <w:ind w:left="0"/>
        <w:jc w:val="both"/>
      </w:pPr>
      <w:r>
        <w:rPr>
          <w:rFonts w:ascii="Times New Roman"/>
          <w:b w:val="false"/>
          <w:i w:val="false"/>
          <w:color w:val="000000"/>
          <w:sz w:val="28"/>
        </w:rPr>
        <w:t>
      берген лицензиардың атауы)</w:t>
      </w:r>
    </w:p>
    <w:p>
      <w:pPr>
        <w:spacing w:after="0"/>
        <w:ind w:left="0"/>
        <w:jc w:val="both"/>
      </w:pPr>
      <w:r>
        <w:rPr>
          <w:rFonts w:ascii="Times New Roman"/>
          <w:b w:val="false"/>
          <w:i w:val="false"/>
          <w:color w:val="000000"/>
          <w:sz w:val="28"/>
        </w:rPr>
        <w:t>
      лицензияны және (немесе) лицензияға қосымшаны</w:t>
      </w:r>
    </w:p>
    <w:p>
      <w:pPr>
        <w:spacing w:after="0"/>
        <w:ind w:left="0"/>
        <w:jc w:val="both"/>
      </w:pPr>
      <w:r>
        <w:rPr>
          <w:rFonts w:ascii="Times New Roman"/>
          <w:b w:val="false"/>
          <w:i w:val="false"/>
          <w:color w:val="000000"/>
          <w:sz w:val="28"/>
        </w:rPr>
        <w:t>
      (керектің асты сызылсын)</w:t>
      </w:r>
    </w:p>
    <w:p>
      <w:pPr>
        <w:spacing w:after="0"/>
        <w:ind w:left="0"/>
        <w:jc w:val="both"/>
      </w:pPr>
      <w:r>
        <w:rPr>
          <w:rFonts w:ascii="Times New Roman"/>
          <w:b w:val="false"/>
          <w:i w:val="false"/>
          <w:color w:val="000000"/>
          <w:sz w:val="28"/>
        </w:rPr>
        <w:t>
      қағаз тасығышта ___ (лицензияны қағаз тасығышта алу қажет болған</w:t>
      </w:r>
    </w:p>
    <w:p>
      <w:pPr>
        <w:spacing w:after="0"/>
        <w:ind w:left="0"/>
        <w:jc w:val="both"/>
      </w:pPr>
      <w:r>
        <w:rPr>
          <w:rFonts w:ascii="Times New Roman"/>
          <w:b w:val="false"/>
          <w:i w:val="false"/>
          <w:color w:val="000000"/>
          <w:sz w:val="28"/>
        </w:rPr>
        <w:t>
      жағдайда Х белгісін қою керек) мынадай негіз(дер) бойынша (тиісті</w:t>
      </w:r>
    </w:p>
    <w:p>
      <w:pPr>
        <w:spacing w:after="0"/>
        <w:ind w:left="0"/>
        <w:jc w:val="both"/>
      </w:pPr>
      <w:r>
        <w:rPr>
          <w:rFonts w:ascii="Times New Roman"/>
          <w:b w:val="false"/>
          <w:i w:val="false"/>
          <w:color w:val="000000"/>
          <w:sz w:val="28"/>
        </w:rPr>
        <w:t>
      ұяшыққа Х қою қажет):</w:t>
      </w:r>
    </w:p>
    <w:p>
      <w:pPr>
        <w:spacing w:after="0"/>
        <w:ind w:left="0"/>
        <w:jc w:val="both"/>
      </w:pPr>
      <w:r>
        <w:rPr>
          <w:rFonts w:ascii="Times New Roman"/>
          <w:b w:val="false"/>
          <w:i w:val="false"/>
          <w:color w:val="000000"/>
          <w:sz w:val="28"/>
        </w:rPr>
        <w:t>
      1) заңды тұлға-лицензиат "Рұқсаттар және хабарламалар туралы"</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w:t>
      </w:r>
    </w:p>
    <w:p>
      <w:pPr>
        <w:spacing w:after="0"/>
        <w:ind w:left="0"/>
        <w:jc w:val="both"/>
      </w:pPr>
      <w:r>
        <w:rPr>
          <w:rFonts w:ascii="Times New Roman"/>
          <w:b w:val="false"/>
          <w:i w:val="false"/>
          <w:color w:val="000000"/>
          <w:sz w:val="28"/>
        </w:rPr>
        <w:t xml:space="preserve">
      (тиісті жолға Х қою қажет): </w:t>
      </w:r>
    </w:p>
    <w:p>
      <w:pPr>
        <w:spacing w:after="0"/>
        <w:ind w:left="0"/>
        <w:jc w:val="both"/>
      </w:pPr>
      <w:r>
        <w:rPr>
          <w:rFonts w:ascii="Times New Roman"/>
          <w:b w:val="false"/>
          <w:i w:val="false"/>
          <w:color w:val="000000"/>
          <w:sz w:val="28"/>
        </w:rPr>
        <w:t xml:space="preserve">
      бірігу ____ </w:t>
      </w:r>
    </w:p>
    <w:p>
      <w:pPr>
        <w:spacing w:after="0"/>
        <w:ind w:left="0"/>
        <w:jc w:val="both"/>
      </w:pPr>
      <w:r>
        <w:rPr>
          <w:rFonts w:ascii="Times New Roman"/>
          <w:b w:val="false"/>
          <w:i w:val="false"/>
          <w:color w:val="000000"/>
          <w:sz w:val="28"/>
        </w:rPr>
        <w:t>
      қайта құру ____</w:t>
      </w:r>
    </w:p>
    <w:p>
      <w:pPr>
        <w:spacing w:after="0"/>
        <w:ind w:left="0"/>
        <w:jc w:val="both"/>
      </w:pPr>
      <w:r>
        <w:rPr>
          <w:rFonts w:ascii="Times New Roman"/>
          <w:b w:val="false"/>
          <w:i w:val="false"/>
          <w:color w:val="000000"/>
          <w:sz w:val="28"/>
        </w:rPr>
        <w:t>
      қосылу ____</w:t>
      </w:r>
    </w:p>
    <w:p>
      <w:pPr>
        <w:spacing w:after="0"/>
        <w:ind w:left="0"/>
        <w:jc w:val="both"/>
      </w:pPr>
      <w:r>
        <w:rPr>
          <w:rFonts w:ascii="Times New Roman"/>
          <w:b w:val="false"/>
          <w:i w:val="false"/>
          <w:color w:val="000000"/>
          <w:sz w:val="28"/>
        </w:rPr>
        <w:t>
      бөліп шығару ____</w:t>
      </w:r>
    </w:p>
    <w:p>
      <w:pPr>
        <w:spacing w:after="0"/>
        <w:ind w:left="0"/>
        <w:jc w:val="both"/>
      </w:pPr>
      <w:r>
        <w:rPr>
          <w:rFonts w:ascii="Times New Roman"/>
          <w:b w:val="false"/>
          <w:i w:val="false"/>
          <w:color w:val="000000"/>
          <w:sz w:val="28"/>
        </w:rPr>
        <w:t>
      бөліну ____ жолымен қайта ұйымдастырылуы</w:t>
      </w:r>
    </w:p>
    <w:p>
      <w:pPr>
        <w:spacing w:after="0"/>
        <w:ind w:left="0"/>
        <w:jc w:val="both"/>
      </w:pPr>
      <w:r>
        <w:rPr>
          <w:rFonts w:ascii="Times New Roman"/>
          <w:b w:val="false"/>
          <w:i w:val="false"/>
          <w:color w:val="000000"/>
          <w:sz w:val="28"/>
        </w:rPr>
        <w:t>
      2) заңды тұлға-лицензиат атауының өзгеруі ____</w:t>
      </w:r>
    </w:p>
    <w:p>
      <w:pPr>
        <w:spacing w:after="0"/>
        <w:ind w:left="0"/>
        <w:jc w:val="both"/>
      </w:pPr>
      <w:r>
        <w:rPr>
          <w:rFonts w:ascii="Times New Roman"/>
          <w:b w:val="false"/>
          <w:i w:val="false"/>
          <w:color w:val="000000"/>
          <w:sz w:val="28"/>
        </w:rPr>
        <w:t>
      3) заңды тұлға-лицензиаттың орналасқан жерінің өзгеруі ____</w:t>
      </w:r>
    </w:p>
    <w:p>
      <w:pPr>
        <w:spacing w:after="0"/>
        <w:ind w:left="0"/>
        <w:jc w:val="both"/>
      </w:pPr>
      <w:r>
        <w:rPr>
          <w:rFonts w:ascii="Times New Roman"/>
          <w:b w:val="false"/>
          <w:i w:val="false"/>
          <w:color w:val="000000"/>
          <w:sz w:val="28"/>
        </w:rPr>
        <w:t>
      4) егер лицензияның иеліктен шығарылатындығы "Рұқсаттар және</w:t>
      </w:r>
    </w:p>
    <w:p>
      <w:pPr>
        <w:spacing w:after="0"/>
        <w:ind w:left="0"/>
        <w:jc w:val="both"/>
      </w:pPr>
      <w:r>
        <w:rPr>
          <w:rFonts w:ascii="Times New Roman"/>
          <w:b w:val="false"/>
          <w:i w:val="false"/>
          <w:color w:val="000000"/>
          <w:sz w:val="28"/>
        </w:rPr>
        <w:t xml:space="preserve">
      хабарламалар туралы" Қазақстан Республикасының Заңына </w:t>
      </w:r>
      <w:r>
        <w:rPr>
          <w:rFonts w:ascii="Times New Roman"/>
          <w:b w:val="false"/>
          <w:i w:val="false"/>
          <w:color w:val="000000"/>
          <w:sz w:val="28"/>
        </w:rPr>
        <w:t>1-қосымшада</w:t>
      </w:r>
    </w:p>
    <w:p>
      <w:pPr>
        <w:spacing w:after="0"/>
        <w:ind w:left="0"/>
        <w:jc w:val="both"/>
      </w:pPr>
      <w:r>
        <w:rPr>
          <w:rFonts w:ascii="Times New Roman"/>
          <w:b w:val="false"/>
          <w:i w:val="false"/>
          <w:color w:val="000000"/>
          <w:sz w:val="28"/>
        </w:rPr>
        <w:t>
      көзделген жағдайларда, лицензиат үшінші тұлғалардың пайдасына</w:t>
      </w:r>
    </w:p>
    <w:p>
      <w:pPr>
        <w:spacing w:after="0"/>
        <w:ind w:left="0"/>
        <w:jc w:val="both"/>
      </w:pPr>
      <w:r>
        <w:rPr>
          <w:rFonts w:ascii="Times New Roman"/>
          <w:b w:val="false"/>
          <w:i w:val="false"/>
          <w:color w:val="000000"/>
          <w:sz w:val="28"/>
        </w:rPr>
        <w:t>
      объектімен бірге "объектілерге берілетін рұқсаттар" класы бойынша</w:t>
      </w:r>
    </w:p>
    <w:p>
      <w:pPr>
        <w:spacing w:after="0"/>
        <w:ind w:left="0"/>
        <w:jc w:val="both"/>
      </w:pPr>
      <w:r>
        <w:rPr>
          <w:rFonts w:ascii="Times New Roman"/>
          <w:b w:val="false"/>
          <w:i w:val="false"/>
          <w:color w:val="000000"/>
          <w:sz w:val="28"/>
        </w:rPr>
        <w:t>
      берілген лицензияны иеліктен шығаруы ____</w:t>
      </w:r>
    </w:p>
    <w:p>
      <w:pPr>
        <w:spacing w:after="0"/>
        <w:ind w:left="0"/>
        <w:jc w:val="both"/>
      </w:pPr>
      <w:r>
        <w:rPr>
          <w:rFonts w:ascii="Times New Roman"/>
          <w:b w:val="false"/>
          <w:i w:val="false"/>
          <w:color w:val="000000"/>
          <w:sz w:val="28"/>
        </w:rPr>
        <w:t>
      5) "объектілерге берілетін рұқсаттар" класы бойынша берілген</w:t>
      </w:r>
    </w:p>
    <w:p>
      <w:pPr>
        <w:spacing w:after="0"/>
        <w:ind w:left="0"/>
        <w:jc w:val="both"/>
      </w:pPr>
      <w:r>
        <w:rPr>
          <w:rFonts w:ascii="Times New Roman"/>
          <w:b w:val="false"/>
          <w:i w:val="false"/>
          <w:color w:val="000000"/>
          <w:sz w:val="28"/>
        </w:rPr>
        <w:t>
      лицензия үшін немесе лицензияға қосымшалар үшін объектілерді көрсете</w:t>
      </w:r>
    </w:p>
    <w:p>
      <w:pPr>
        <w:spacing w:after="0"/>
        <w:ind w:left="0"/>
        <w:jc w:val="both"/>
      </w:pPr>
      <w:r>
        <w:rPr>
          <w:rFonts w:ascii="Times New Roman"/>
          <w:b w:val="false"/>
          <w:i w:val="false"/>
          <w:color w:val="000000"/>
          <w:sz w:val="28"/>
        </w:rPr>
        <w:t>
      отырып, объект нақты көшірілмей оның орналасқан жерінің мекенжайы</w:t>
      </w:r>
    </w:p>
    <w:p>
      <w:pPr>
        <w:spacing w:after="0"/>
        <w:ind w:left="0"/>
        <w:jc w:val="both"/>
      </w:pPr>
      <w:r>
        <w:rPr>
          <w:rFonts w:ascii="Times New Roman"/>
          <w:b w:val="false"/>
          <w:i w:val="false"/>
          <w:color w:val="000000"/>
          <w:sz w:val="28"/>
        </w:rPr>
        <w:t>
      өзгеруі 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w:t>
      </w:r>
    </w:p>
    <w:p>
      <w:pPr>
        <w:spacing w:after="0"/>
        <w:ind w:left="0"/>
        <w:jc w:val="both"/>
      </w:pPr>
      <w:r>
        <w:rPr>
          <w:rFonts w:ascii="Times New Roman"/>
          <w:b w:val="false"/>
          <w:i w:val="false"/>
          <w:color w:val="000000"/>
          <w:sz w:val="28"/>
        </w:rPr>
        <w:t>
      талап болған жағдайларда ____</w:t>
      </w:r>
    </w:p>
    <w:p>
      <w:pPr>
        <w:spacing w:after="0"/>
        <w:ind w:left="0"/>
        <w:jc w:val="both"/>
      </w:pPr>
      <w:r>
        <w:rPr>
          <w:rFonts w:ascii="Times New Roman"/>
          <w:b w:val="false"/>
          <w:i w:val="false"/>
          <w:color w:val="000000"/>
          <w:sz w:val="28"/>
        </w:rPr>
        <w:t>
      7) қызмет түрінің атауы өзгеруі ____</w:t>
      </w:r>
    </w:p>
    <w:p>
      <w:pPr>
        <w:spacing w:after="0"/>
        <w:ind w:left="0"/>
        <w:jc w:val="both"/>
      </w:pPr>
      <w:r>
        <w:rPr>
          <w:rFonts w:ascii="Times New Roman"/>
          <w:b w:val="false"/>
          <w:i w:val="false"/>
          <w:color w:val="000000"/>
          <w:sz w:val="28"/>
        </w:rPr>
        <w:t>
      8) қызметтің кіші түрінің атауы өзгеруі _____ қайта</w:t>
      </w:r>
    </w:p>
    <w:p>
      <w:pPr>
        <w:spacing w:after="0"/>
        <w:ind w:left="0"/>
        <w:jc w:val="both"/>
      </w:pPr>
      <w:r>
        <w:rPr>
          <w:rFonts w:ascii="Times New Roman"/>
          <w:b w:val="false"/>
          <w:i w:val="false"/>
          <w:color w:val="000000"/>
          <w:sz w:val="28"/>
        </w:rPr>
        <w:t>
      ресімдеуіңізді сұраймын.</w:t>
      </w:r>
    </w:p>
    <w:p>
      <w:pPr>
        <w:spacing w:after="0"/>
        <w:ind w:left="0"/>
        <w:jc w:val="both"/>
      </w:pPr>
      <w:r>
        <w:rPr>
          <w:rFonts w:ascii="Times New Roman"/>
          <w:b w:val="false"/>
          <w:i w:val="false"/>
          <w:color w:val="000000"/>
          <w:sz w:val="28"/>
        </w:rPr>
        <w:t xml:space="preserve">
      Заңды тұлғаның мекенжайы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үшін-елі, пошталық индексі, облысы, қаласы,</w:t>
      </w:r>
    </w:p>
    <w:p>
      <w:pPr>
        <w:spacing w:after="0"/>
        <w:ind w:left="0"/>
        <w:jc w:val="both"/>
      </w:pPr>
      <w:r>
        <w:rPr>
          <w:rFonts w:ascii="Times New Roman"/>
          <w:b w:val="false"/>
          <w:i w:val="false"/>
          <w:color w:val="000000"/>
          <w:sz w:val="28"/>
        </w:rPr>
        <w:t>
        ауданы, елді мекені, көше атауы, үй/ғимарат нөмірі (стационарлық</w:t>
      </w:r>
    </w:p>
    <w:p>
      <w:pPr>
        <w:spacing w:after="0"/>
        <w:ind w:left="0"/>
        <w:jc w:val="both"/>
      </w:pPr>
      <w:r>
        <w:rPr>
          <w:rFonts w:ascii="Times New Roman"/>
          <w:b w:val="false"/>
          <w:i w:val="false"/>
          <w:color w:val="000000"/>
          <w:sz w:val="28"/>
        </w:rPr>
        <w:t>
      үй-жайлар))</w:t>
      </w:r>
    </w:p>
    <w:p>
      <w:pPr>
        <w:spacing w:after="0"/>
        <w:ind w:left="0"/>
        <w:jc w:val="both"/>
      </w:pPr>
      <w:r>
        <w:rPr>
          <w:rFonts w:ascii="Times New Roman"/>
          <w:b w:val="false"/>
          <w:i w:val="false"/>
          <w:color w:val="000000"/>
          <w:sz w:val="28"/>
        </w:rPr>
        <w:t>
      Электрондық пошта 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w:t>
      </w:r>
    </w:p>
    <w:p>
      <w:pPr>
        <w:spacing w:after="0"/>
        <w:ind w:left="0"/>
        <w:jc w:val="both"/>
      </w:pPr>
      <w:r>
        <w:rPr>
          <w:rFonts w:ascii="Times New Roman"/>
          <w:b w:val="false"/>
          <w:i w:val="false"/>
          <w:color w:val="000000"/>
          <w:sz w:val="28"/>
        </w:rPr>
        <w:t>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 </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Мемлекеттік корпорация жұмыскерінің өтінішті электрондық цифрлық қолтаңбамен растауына келіседі (Мемлекеттік корпорация арқылы жүгінген жағдайда).</w:t>
      </w:r>
    </w:p>
    <w:p>
      <w:pPr>
        <w:spacing w:after="0"/>
        <w:ind w:left="0"/>
        <w:jc w:val="both"/>
      </w:pPr>
      <w:r>
        <w:rPr>
          <w:rFonts w:ascii="Times New Roman"/>
          <w:b w:val="false"/>
          <w:i w:val="false"/>
          <w:color w:val="000000"/>
          <w:sz w:val="28"/>
        </w:rPr>
        <w:t>
      Басшы ______________   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21 қаңтардағы</w:t>
            </w:r>
            <w:r>
              <w:br/>
            </w:r>
            <w:r>
              <w:rPr>
                <w:rFonts w:ascii="Times New Roman"/>
                <w:b w:val="false"/>
                <w:i w:val="false"/>
                <w:color w:val="000000"/>
                <w:sz w:val="20"/>
              </w:rPr>
              <w:t>№ 25 бұйрығына 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"Үлескерлердің ақшасын тарту</w:t>
            </w:r>
            <w:r>
              <w:br/>
            </w:r>
            <w:r>
              <w:rPr>
                <w:rFonts w:ascii="Times New Roman"/>
                <w:b w:val="false"/>
                <w:i w:val="false"/>
                <w:color w:val="000000"/>
                <w:sz w:val="20"/>
              </w:rPr>
              <w:t>есебінен тұрғын үй ғимараттарын</w:t>
            </w:r>
            <w:r>
              <w:br/>
            </w:r>
            <w:r>
              <w:rPr>
                <w:rFonts w:ascii="Times New Roman"/>
                <w:b w:val="false"/>
                <w:i w:val="false"/>
                <w:color w:val="000000"/>
                <w:sz w:val="20"/>
              </w:rPr>
              <w:t>салуды ұйымдастыру жөніндегі</w:t>
            </w:r>
            <w:r>
              <w:br/>
            </w:r>
            <w:r>
              <w:rPr>
                <w:rFonts w:ascii="Times New Roman"/>
                <w:b w:val="false"/>
                <w:i w:val="false"/>
                <w:color w:val="000000"/>
                <w:sz w:val="20"/>
              </w:rPr>
              <w:t>қызметке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8-қосымша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(көрсетілетін қызметті алушының тегі, аты, бар болса –  </w:t>
      </w:r>
    </w:p>
    <w:p>
      <w:pPr>
        <w:spacing w:after="0"/>
        <w:ind w:left="0"/>
        <w:jc w:val="both"/>
      </w:pPr>
      <w:r>
        <w:rPr>
          <w:rFonts w:ascii="Times New Roman"/>
          <w:b w:val="false"/>
          <w:i w:val="false"/>
          <w:color w:val="000000"/>
          <w:sz w:val="28"/>
        </w:rPr>
        <w:t>
      әкесінің аты (бұдан әрі – Т.А.Ә.) немесе ұйымының атауы)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xml:space="preserve">
      (көрсетілетін қызмет алушының мекенжайы)          </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 филиалының № __ бөлімі (мекенжайы көрсетілсін) мемлекеттік қызмет көрсетуге (мемлекеттік көрсетілетін қызметтің атауы мемлекеттік көрсетілетін қызмет стандартына сәйкес көрсетілсін) құжаттарды қабылдаудан Сіздің мемлекеттік көрсетілетін қызмет стандартында көзделген тізбеге сәйкес құжаттардың толық топтамасын,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ұсынбауыңызға байланысты бас тартады.</w:t>
      </w:r>
    </w:p>
    <w:p>
      <w:pPr>
        <w:spacing w:after="0"/>
        <w:ind w:left="0"/>
        <w:jc w:val="both"/>
      </w:pPr>
      <w:r>
        <w:rPr>
          <w:rFonts w:ascii="Times New Roman"/>
          <w:b w:val="false"/>
          <w:i w:val="false"/>
          <w:color w:val="000000"/>
          <w:sz w:val="28"/>
        </w:rPr>
        <w:t>
      Осы қолхат әр тарапқа бір-бірден екі данада жасалды.</w:t>
      </w:r>
    </w:p>
    <w:p>
      <w:pPr>
        <w:spacing w:after="0"/>
        <w:ind w:left="0"/>
        <w:jc w:val="both"/>
      </w:pPr>
      <w:r>
        <w:rPr>
          <w:rFonts w:ascii="Times New Roman"/>
          <w:b w:val="false"/>
          <w:i w:val="false"/>
          <w:color w:val="000000"/>
          <w:sz w:val="28"/>
        </w:rPr>
        <w:t>
      Аты-жөні (Мемлекеттік корпорация жұмыскері) (қолы)</w:t>
      </w:r>
    </w:p>
    <w:p>
      <w:pPr>
        <w:spacing w:after="0"/>
        <w:ind w:left="0"/>
        <w:jc w:val="both"/>
      </w:pPr>
      <w:r>
        <w:rPr>
          <w:rFonts w:ascii="Times New Roman"/>
          <w:b w:val="false"/>
          <w:i w:val="false"/>
          <w:color w:val="000000"/>
          <w:sz w:val="28"/>
        </w:rPr>
        <w:t>
      Орындаушы: Т.А.Ә. 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Алдым: Т.А.Ә./көрсетілетін қызметті алушының қолы</w:t>
      </w:r>
    </w:p>
    <w:p>
      <w:pPr>
        <w:spacing w:after="0"/>
        <w:ind w:left="0"/>
        <w:jc w:val="both"/>
      </w:pPr>
      <w:r>
        <w:rPr>
          <w:rFonts w:ascii="Times New Roman"/>
          <w:b w:val="false"/>
          <w:i w:val="false"/>
          <w:color w:val="000000"/>
          <w:sz w:val="28"/>
        </w:rPr>
        <w:t>
      20__ ж. "___" 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