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114a" w14:textId="2d71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Телекоммуникациялар желілерінде Қазақстан Республикасы заңнамасының талаптарын сақтау мәселелері бойынша мемлекеттік органдардың өзара іс-қимыл жасасу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2016 жылғы 25 қаңтардағы № 60 бұйрығы. Қазақстан Республикасының Әділет министрлігінде 2016 жылы 22 ақпанда № 13157 болып тіркелді. Күші жойылды - Қазақстан Республикасы Ақпарат және қоғамдық даму министрінің 2022 жылғы 30 қыркүйектегі № 413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Ақпарат және қоғамдық даму министрінің 30.09.2022 </w:t>
      </w:r>
      <w:r>
        <w:rPr>
          <w:rFonts w:ascii="Times New Roman"/>
          <w:b w:val="false"/>
          <w:i w:val="false"/>
          <w:color w:val="ff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"Байланыс туралы" 2004 жылғы 5 шілдедегі Қазақстан Республикасы Заңының 8-бабы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6-9)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Телекоммуникациялар желілерінде Қазақстан Республикасы заңнамасының талаптарын сақтау мәселелері бойынша мемлекеттік органдардың өзара іс-қимыл жасасу қағидаларын бекіту </w:t>
      </w:r>
      <w:r>
        <w:rPr>
          <w:rFonts w:ascii="Times New Roman"/>
          <w:b w:val="false"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Байланыс, ақпараттандыру және ақпарат комитеті (Т.Б. Қaзaнғaп) қамтамасыз етсін: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ақпараттық орталығына жіберуді;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орналасуын;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бұйрықтың 2-тармағының 1), 2) және 3) тармақшаларында көзделген іс-шаралардың орындалу барысы туралы мәліметтерді Қазақстан Республикасы Инвестициялар және даму министрлігінің Заң департаментіне ұсынуды қамтамасыз етсін.</w:t>
      </w:r>
    </w:p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 министрінің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қаңтардағы №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бекітілді</w:t>
            </w:r>
          </w:p>
        </w:tc>
      </w:tr>
    </w:tbl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Телекоммуникациялар желілерінде Қазақстан Республикасы заңнамасының талаптарын сақтау мәселелері бойынша мемлекеттік органдардың өзара іс-қимыл жасасу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Телекоммуникациялар желілерінде Қазақстан Республикасы заңнамасының талаптарын сақтау мәселелері бойынша мемлекеттік органдардың өзара іс-қимыл жасасу қағидалары (бұдан әрі – Қағидалар) "Байланыс туралы" 2004 жылғы 5 маусымдағы Қазақстан Республикасының Заңының 8-бабы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6-9)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телекоммуникациялар желілерінде Қазақстан Республикасы заңнамасының талаптарын сақтау мәселелері бойынша мемлекеттік органдардың өзара іс-қимыл жасасу тәртібін айқындайды.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Қағидалар телекоммуникациялар желілерінде 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 w:val="false"/>
          <w:color w:val="000000"/>
          <w:sz w:val="28"/>
        </w:rPr>
        <w:t>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заңдарымен және (немесе) соттың </w:t>
      </w:r>
      <w:r>
        <w:rPr>
          <w:rFonts w:ascii="Times New Roman"/>
          <w:b w:val="false"/>
          <w:i w:val="false"/>
          <w:color w:val="000000"/>
          <w:sz w:val="28"/>
        </w:rPr>
        <w:t>заңды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күшіне енген шешімдерімен тыйым салынған ақпараттың таралуын шектеу мәселелері бойынша мемлекеттік органдардың өзара іс-қимыл жасасуды ұйымдастыруға таралады.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Қағидаларда мынадай ұғымдар пайдаланылады: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телекоммуникация желісі - коммутациялық жабдықтан (станциялардан, кіші станциялардан, концентраторлардан), жол-кәбілдік құрылыстардан (абоненттік, жалғаным жолдары мен арналарынан), тарату жүйелері мен абоненттік құрылғылардан тұратын, телекоммуникация хабарламаларының берілуін қамтамасыз ететін телекоммуникация құралдары мен байланыс жолдарының жиынтығы;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- байланыс саласындағы мемлекеттік саясаттың іске асырылуын, байланыс саласында қызметтер көрсететін немесе оларды пайдаланатын тұлғалардың қызметін мемлекеттік бақылауды, үйлестіру мен реттеуді жүзеге асыратын, Қазақстан Республикасының Үкіметі айқындайтын орталық атқарушы орган.</w:t>
      </w:r>
    </w:p>
    <w:bookmarkEnd w:id="13"/>
    <w:bookmarkStart w:name="z1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Телекоммуникациялар желілерінде Қазақстан Республикасы заңнамасының талаптарын сақтау мәселелері бойынша мемлекеттік органдардың өзара іс-қимыл жасасу тәртібі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Телекоммуникациялар желілерінде заңнама талаптарын сақтау бойынша мемлекеттік органдардың өзара іс-қимыл жасасуы олардың құзыреттері шегінде жүзеге асырылады.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органдар телекоммуникациялар желілерінде 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заңдарымен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(немесе) соттың заңды күшіне енген шешімдерімен тыйым салынған ақпарат таралған жағдайда уәкілетті органға осы Қағидаларға қосымшаға сәйкес хабарламаны жібереді.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Байланыс және пайдаланылатын технологиялардың түріне қарай хабарламада Қазақстан Республикасының заңдарымен тыйым салынған ақпаратты тарату үшін қолданылатын деректер беру желісіндегі мекенжайлар, кіру мекенжайлары, интернет-ресурсты сәйкестендірушілер және абоненттік құрылғының сәйкестендіру кодтары көрсетіледі.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Хабарламалар Қазақстан Республикасының заңнамасына сәйкес аталған іс-қимыл түрін жасасуға уәкілетті мемлекеттік органның лауазымды адамының (адамдарының) қолы қойылып жіберіледі, олардың тізімі уәкілетті органға мемлекеттік органның бірінші басшысы немесе оның орынбасарының қолы қойылып жіберіледі.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Хабарлама алынған сәттен бастап үш жұмыс күні ішінде уәкілетті орган хабарлама жіберген мемлекеттік органды және телекоммуникациялар желілерінде ақпаратты орналастырған тұлғаны қабылданған шаралар туралы хабардар етеді.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Телекоммуникациялар желілерінде Қазақстан Республикасы заңнамасының талаптарын сақтау мәселелері бойынша мемлекеттік органдардың өзара іс-қимыл жасасу электрондық құжат айналымы жүйесі мен ақпараттық жүйелерді пайдалана отырып, жүзеге асырылады.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Телекоммуникациялар желілерінде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талаптарын сақтау мәселелері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өзара іс-қимыл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жасасу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(Уәкілетті органның атауы)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ХАБАРЛАМА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министрінің міндетін атқарушының 2016 жылғы 25 қаңтардағы № 60 бұйрығымен бекітілген Телекоммуникациялар желілерінде Қазақстан Республикасы заңнамасының талаптарын сақтау мәселелері бойынша мемлекеттік органдардың өзара іс-қимыл жасасу қағидаларына сәйкес, Қазақстан Республикасы заңдарымен және (немесе) соттың заңды күшіне енген шешімдерімен тыйым салынған ақпарат туралы мәліметтерді жібереміз.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Бұзушылық түрі 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заңнамалық актісінің нормасы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заңнамасын бұзушылық тізімі (деректер беру желісіндегі мекенжайлар (IP-адрес) және (немесе) домендік атау және (немесе) интернет-ресурсты және (немесе) оны интернет-парақшасын сәйкестендіруші, интернет-ресурспен пайдаланатын деректер беру желісінің хаттамасы, абоненттік құрылғының сәйкестендіру кодтары (MAC-құрылғы мекенжайы, IMEI-байланыс құралының коды)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хабарламада көрсетілген мәліметтердің заңдылығы мен негізділігін куәландырамын,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лауазымды адам 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 таңба) (Тегі, аты, әкесінің аты (егер 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Ескерту: бағандар саны хабарламаға енгізілген Қазақстан Республикасының заңнамасын бұзушылыққа байланысты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