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9a725" w14:textId="6f9a7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министрінің және Қазақстан Республикасы Денсаулық сақтау және әлеуметтік даму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м.а 2016 жылғы 8 қаңтардағы № 8 бұйрығы. Қазақстан Республикасының Әділет министрлігінде 2016 жылы 24 ақпанда № 13190 болып тіркелді</w:t>
      </w:r>
    </w:p>
    <w:p>
      <w:pPr>
        <w:spacing w:after="0"/>
        <w:ind w:left="0"/>
        <w:jc w:val="both"/>
      </w:pPr>
      <w:bookmarkStart w:name="z2" w:id="0"/>
      <w:r>
        <w:rPr>
          <w:rFonts w:ascii="Times New Roman"/>
          <w:b w:val="false"/>
          <w:i w:val="false"/>
          <w:color w:val="000000"/>
          <w:sz w:val="28"/>
        </w:rPr>
        <w:t>      «Халықтың көші-қоны туралы» Қазақстан Республикасының 2011 жылғы 22 шілдедегі Заңының 11-бабы </w:t>
      </w:r>
      <w:r>
        <w:rPr>
          <w:rFonts w:ascii="Times New Roman"/>
          <w:b w:val="false"/>
          <w:i w:val="false"/>
          <w:color w:val="000000"/>
          <w:sz w:val="28"/>
        </w:rPr>
        <w:t>9) тармақшасына</w:t>
      </w:r>
      <w:r>
        <w:rPr>
          <w:rFonts w:ascii="Times New Roman"/>
          <w:b w:val="false"/>
          <w:i w:val="false"/>
          <w:color w:val="000000"/>
          <w:sz w:val="28"/>
        </w:rPr>
        <w:t>, 24-бабы </w:t>
      </w:r>
      <w:r>
        <w:rPr>
          <w:rFonts w:ascii="Times New Roman"/>
          <w:b w:val="false"/>
          <w:i w:val="false"/>
          <w:color w:val="000000"/>
          <w:sz w:val="28"/>
        </w:rPr>
        <w:t>1-тармағына</w:t>
      </w:r>
      <w:r>
        <w:rPr>
          <w:rFonts w:ascii="Times New Roman"/>
          <w:b w:val="false"/>
          <w:i w:val="false"/>
          <w:color w:val="000000"/>
          <w:sz w:val="28"/>
        </w:rPr>
        <w:t>, «Халықты жұмыспен қамту туралы» Қазақстан Республикасының 2001 жылғы 23 қаңтардағы Заңының 6-бабы 2-тармағының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9-4)</w:t>
      </w:r>
      <w:r>
        <w:rPr>
          <w:rFonts w:ascii="Times New Roman"/>
          <w:b w:val="false"/>
          <w:i w:val="false"/>
          <w:color w:val="000000"/>
          <w:sz w:val="28"/>
        </w:rPr>
        <w:t>, </w:t>
      </w:r>
      <w:r>
        <w:rPr>
          <w:rFonts w:ascii="Times New Roman"/>
          <w:b w:val="false"/>
          <w:i w:val="false"/>
          <w:color w:val="000000"/>
          <w:sz w:val="28"/>
        </w:rPr>
        <w:t>9-8)</w:t>
      </w:r>
      <w:r>
        <w:rPr>
          <w:rFonts w:ascii="Times New Roman"/>
          <w:b w:val="false"/>
          <w:i w:val="false"/>
          <w:color w:val="000000"/>
          <w:sz w:val="28"/>
        </w:rPr>
        <w:t>, </w:t>
      </w:r>
      <w:r>
        <w:rPr>
          <w:rFonts w:ascii="Times New Roman"/>
          <w:b w:val="false"/>
          <w:i w:val="false"/>
          <w:color w:val="000000"/>
          <w:sz w:val="28"/>
        </w:rPr>
        <w:t>9-9)</w:t>
      </w:r>
      <w:r>
        <w:rPr>
          <w:rFonts w:ascii="Times New Roman"/>
          <w:b w:val="false"/>
          <w:i w:val="false"/>
          <w:color w:val="000000"/>
          <w:sz w:val="28"/>
        </w:rPr>
        <w:t>, </w:t>
      </w:r>
      <w:r>
        <w:rPr>
          <w:rFonts w:ascii="Times New Roman"/>
          <w:b w:val="false"/>
          <w:i w:val="false"/>
          <w:color w:val="000000"/>
          <w:sz w:val="28"/>
        </w:rPr>
        <w:t>9-10)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Еңбек және халықты әлеуметтік қорғау министрінің және Қазақстан Республикасы Денсаулық сақтау және әлеуметтік даму Министрінің өзгерістер мен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және әлеуметтік даму министрлігінің Еңбек, әлеуметтік қорғау және көші-қон комитеті (А.Ә. Сарбасов):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сондай-ақ Қазақстан Республикасы нормативтік құқықтық актілерінің эталондық бақылау банкіне енгізу үшін Республикалық құқықтық ақпарат орталығына ресми жариялауға оның көшірмелерін баспа және электрондық түрде жіберуді;</w:t>
      </w:r>
      <w:r>
        <w:br/>
      </w:r>
      <w:r>
        <w:rPr>
          <w:rFonts w:ascii="Times New Roman"/>
          <w:b w:val="false"/>
          <w:i w:val="false"/>
          <w:color w:val="000000"/>
          <w:sz w:val="28"/>
        </w:rPr>
        <w:t>
</w:t>
      </w:r>
      <w:r>
        <w:rPr>
          <w:rFonts w:ascii="Times New Roman"/>
          <w:b w:val="false"/>
          <w:i w:val="false"/>
          <w:color w:val="000000"/>
          <w:sz w:val="28"/>
        </w:rPr>
        <w:t xml:space="preserve">
      3) осы бұйрықтың Қазақстан Республикасы Денсаулық сақтау және әлеуметтік даму министрлігінің интернет-ресурсында орналастырылуын; </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орындалғаны жөнінде мәліметтер беруді қамтамасыз етсін.</w:t>
      </w:r>
      <w:r>
        <w:br/>
      </w:r>
      <w:r>
        <w:rPr>
          <w:rFonts w:ascii="Times New Roman"/>
          <w:b w:val="false"/>
          <w:i w:val="false"/>
          <w:color w:val="000000"/>
          <w:sz w:val="28"/>
        </w:rPr>
        <w:t>
</w:t>
      </w:r>
      <w:r>
        <w:rPr>
          <w:rFonts w:ascii="Times New Roman"/>
          <w:b w:val="false"/>
          <w:i w:val="false"/>
          <w:color w:val="000000"/>
          <w:sz w:val="28"/>
        </w:rPr>
        <w:t xml:space="preserve">
      5) Осы бұйрықтың орындалуын бақылау Қазақстан Республикасының Денсаулық сақтау және әлеуметтік даму вице-министрі Б.Б. Нұрымбетовке жүктелсін. </w:t>
      </w:r>
      <w:r>
        <w:br/>
      </w:r>
      <w:r>
        <w:rPr>
          <w:rFonts w:ascii="Times New Roman"/>
          <w:b w:val="false"/>
          <w:i w:val="false"/>
          <w:color w:val="000000"/>
          <w:sz w:val="28"/>
        </w:rPr>
        <w:t>
</w:t>
      </w:r>
      <w:r>
        <w:rPr>
          <w:rFonts w:ascii="Times New Roman"/>
          <w:b w:val="false"/>
          <w:i w:val="false"/>
          <w:color w:val="000000"/>
          <w:sz w:val="28"/>
        </w:rPr>
        <w:t>
      6) Осы бұйрық оны алғашқы ресми жарияланған күннен бастап күнтiзбелiк он күн өткен соң қолданысқа енгiзіледі.</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Денсаулық сақтау және </w:t>
      </w:r>
      <w:r>
        <w:br/>
      </w:r>
      <w:r>
        <w:rPr>
          <w:rFonts w:ascii="Times New Roman"/>
          <w:b w:val="false"/>
          <w:i w:val="false"/>
          <w:color w:val="000000"/>
          <w:sz w:val="28"/>
        </w:rPr>
        <w:t>
</w:t>
      </w:r>
      <w:r>
        <w:rPr>
          <w:rFonts w:ascii="Times New Roman"/>
          <w:b w:val="false"/>
          <w:i/>
          <w:color w:val="000000"/>
          <w:sz w:val="28"/>
        </w:rPr>
        <w:t>      әлеуметтік даму министрінің</w:t>
      </w:r>
      <w:r>
        <w:br/>
      </w:r>
      <w:r>
        <w:rPr>
          <w:rFonts w:ascii="Times New Roman"/>
          <w:b w:val="false"/>
          <w:i w:val="false"/>
          <w:color w:val="000000"/>
          <w:sz w:val="28"/>
        </w:rPr>
        <w:t>
</w:t>
      </w:r>
      <w:r>
        <w:rPr>
          <w:rFonts w:ascii="Times New Roman"/>
          <w:b w:val="false"/>
          <w:i/>
          <w:color w:val="000000"/>
          <w:sz w:val="28"/>
        </w:rPr>
        <w:t>      міндетін атқарушы                                   Е. Біртанов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Ішкі істер министрі</w:t>
      </w:r>
      <w:r>
        <w:br/>
      </w:r>
      <w:r>
        <w:rPr>
          <w:rFonts w:ascii="Times New Roman"/>
          <w:b w:val="false"/>
          <w:i w:val="false"/>
          <w:color w:val="000000"/>
          <w:sz w:val="28"/>
        </w:rPr>
        <w:t>
</w:t>
      </w:r>
      <w:r>
        <w:rPr>
          <w:rFonts w:ascii="Times New Roman"/>
          <w:b w:val="false"/>
          <w:i/>
          <w:color w:val="000000"/>
          <w:sz w:val="28"/>
        </w:rPr>
        <w:t>      ___________________Қ. Қасымов</w:t>
      </w:r>
      <w:r>
        <w:br/>
      </w:r>
      <w:r>
        <w:rPr>
          <w:rFonts w:ascii="Times New Roman"/>
          <w:b w:val="false"/>
          <w:i w:val="false"/>
          <w:color w:val="000000"/>
          <w:sz w:val="28"/>
        </w:rPr>
        <w:t>
</w:t>
      </w:r>
      <w:r>
        <w:rPr>
          <w:rFonts w:ascii="Times New Roman"/>
          <w:b w:val="false"/>
          <w:i/>
          <w:color w:val="000000"/>
          <w:sz w:val="28"/>
        </w:rPr>
        <w:t>      2016 жылғы «____»_____________</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Сыртқы істер министрі</w:t>
      </w:r>
      <w:r>
        <w:br/>
      </w:r>
      <w:r>
        <w:rPr>
          <w:rFonts w:ascii="Times New Roman"/>
          <w:b w:val="false"/>
          <w:i w:val="false"/>
          <w:color w:val="000000"/>
          <w:sz w:val="28"/>
        </w:rPr>
        <w:t>
</w:t>
      </w:r>
      <w:r>
        <w:rPr>
          <w:rFonts w:ascii="Times New Roman"/>
          <w:b w:val="false"/>
          <w:i/>
          <w:color w:val="000000"/>
          <w:sz w:val="28"/>
        </w:rPr>
        <w:t>      ___________________ Е. Ыдырысов</w:t>
      </w:r>
      <w:r>
        <w:br/>
      </w:r>
      <w:r>
        <w:rPr>
          <w:rFonts w:ascii="Times New Roman"/>
          <w:b w:val="false"/>
          <w:i w:val="false"/>
          <w:color w:val="000000"/>
          <w:sz w:val="28"/>
        </w:rPr>
        <w:t>
</w:t>
      </w:r>
      <w:r>
        <w:rPr>
          <w:rFonts w:ascii="Times New Roman"/>
          <w:b w:val="false"/>
          <w:i/>
          <w:color w:val="000000"/>
          <w:sz w:val="28"/>
        </w:rPr>
        <w:t>      2016 жылғы «____» _____________</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Инвестициялар және даму министрі</w:t>
      </w:r>
      <w:r>
        <w:br/>
      </w:r>
      <w:r>
        <w:rPr>
          <w:rFonts w:ascii="Times New Roman"/>
          <w:b w:val="false"/>
          <w:i w:val="false"/>
          <w:color w:val="000000"/>
          <w:sz w:val="28"/>
        </w:rPr>
        <w:t>
</w:t>
      </w:r>
      <w:r>
        <w:rPr>
          <w:rFonts w:ascii="Times New Roman"/>
          <w:b w:val="false"/>
          <w:i/>
          <w:color w:val="000000"/>
          <w:sz w:val="28"/>
        </w:rPr>
        <w:t>      ___________________ А. Исекешев</w:t>
      </w:r>
      <w:r>
        <w:br/>
      </w:r>
      <w:r>
        <w:rPr>
          <w:rFonts w:ascii="Times New Roman"/>
          <w:b w:val="false"/>
          <w:i w:val="false"/>
          <w:color w:val="000000"/>
          <w:sz w:val="28"/>
        </w:rPr>
        <w:t>
</w:t>
      </w:r>
      <w:r>
        <w:rPr>
          <w:rFonts w:ascii="Times New Roman"/>
          <w:b w:val="false"/>
          <w:i/>
          <w:color w:val="000000"/>
          <w:sz w:val="28"/>
        </w:rPr>
        <w:t>      2016 жылғы «____» _____________</w:t>
      </w:r>
    </w:p>
    <w:bookmarkStart w:name="z10" w:id="1"/>
    <w:p>
      <w:pPr>
        <w:spacing w:after="0"/>
        <w:ind w:left="0"/>
        <w:jc w:val="both"/>
      </w:pPr>
      <w:r>
        <w:rPr>
          <w:rFonts w:ascii="Times New Roman"/>
          <w:b w:val="false"/>
          <w:i w:val="false"/>
          <w:color w:val="000000"/>
          <w:sz w:val="28"/>
        </w:rPr>
        <w:t xml:space="preserve">
Қазақстан Республикасы Денсаулық   </w:t>
      </w:r>
      <w:r>
        <w:br/>
      </w:r>
      <w:r>
        <w:rPr>
          <w:rFonts w:ascii="Times New Roman"/>
          <w:b w:val="false"/>
          <w:i w:val="false"/>
          <w:color w:val="000000"/>
          <w:sz w:val="28"/>
        </w:rPr>
        <w:t xml:space="preserve">
сақтау және әлеуметтік даму    </w:t>
      </w:r>
      <w:r>
        <w:br/>
      </w:r>
      <w:r>
        <w:rPr>
          <w:rFonts w:ascii="Times New Roman"/>
          <w:b w:val="false"/>
          <w:i w:val="false"/>
          <w:color w:val="000000"/>
          <w:sz w:val="28"/>
        </w:rPr>
        <w:t xml:space="preserve">
министрінің міндетін атқарушының  </w:t>
      </w:r>
      <w:r>
        <w:br/>
      </w:r>
      <w:r>
        <w:rPr>
          <w:rFonts w:ascii="Times New Roman"/>
          <w:b w:val="false"/>
          <w:i w:val="false"/>
          <w:color w:val="000000"/>
          <w:sz w:val="28"/>
        </w:rPr>
        <w:t xml:space="preserve">
2016 жылғы 8 қаңтардағы       </w:t>
      </w:r>
      <w:r>
        <w:br/>
      </w:r>
      <w:r>
        <w:rPr>
          <w:rFonts w:ascii="Times New Roman"/>
          <w:b w:val="false"/>
          <w:i w:val="false"/>
          <w:color w:val="000000"/>
          <w:sz w:val="28"/>
        </w:rPr>
        <w:t xml:space="preserve">
№ 8 бұйрығына            </w:t>
      </w:r>
      <w:r>
        <w:br/>
      </w:r>
      <w:r>
        <w:rPr>
          <w:rFonts w:ascii="Times New Roman"/>
          <w:b w:val="false"/>
          <w:i w:val="false"/>
          <w:color w:val="000000"/>
          <w:sz w:val="28"/>
        </w:rPr>
        <w:t xml:space="preserve">
қосымша              </w:t>
      </w:r>
    </w:p>
    <w:bookmarkEnd w:id="1"/>
    <w:bookmarkStart w:name="z11" w:id="2"/>
    <w:p>
      <w:pPr>
        <w:spacing w:after="0"/>
        <w:ind w:left="0"/>
        <w:jc w:val="left"/>
      </w:pPr>
      <w:r>
        <w:rPr>
          <w:rFonts w:ascii="Times New Roman"/>
          <w:b/>
          <w:i w:val="false"/>
          <w:color w:val="000000"/>
        </w:rPr>
        <w:t xml:space="preserve"> 
Қазақстан Республикасы Еңбек және халықты әлеуметтік қорғау</w:t>
      </w:r>
      <w:r>
        <w:br/>
      </w:r>
      <w:r>
        <w:rPr>
          <w:rFonts w:ascii="Times New Roman"/>
          <w:b/>
          <w:i w:val="false"/>
          <w:color w:val="000000"/>
        </w:rPr>
        <w:t>
министрінің және Қазақстан Республикасы Денсаулық сақтау және</w:t>
      </w:r>
      <w:r>
        <w:br/>
      </w:r>
      <w:r>
        <w:rPr>
          <w:rFonts w:ascii="Times New Roman"/>
          <w:b/>
          <w:i w:val="false"/>
          <w:color w:val="000000"/>
        </w:rPr>
        <w:t>
әлеуметтік даму министрінің өзгерістер мен толықтырулар</w:t>
      </w:r>
      <w:r>
        <w:br/>
      </w:r>
      <w:r>
        <w:rPr>
          <w:rFonts w:ascii="Times New Roman"/>
          <w:b/>
          <w:i w:val="false"/>
          <w:color w:val="000000"/>
        </w:rPr>
        <w:t>
енгізілетін бұйрықтарының тізбесі</w:t>
      </w:r>
    </w:p>
    <w:bookmarkEnd w:id="2"/>
    <w:bookmarkStart w:name="z12" w:id="3"/>
    <w:p>
      <w:pPr>
        <w:spacing w:after="0"/>
        <w:ind w:left="0"/>
        <w:jc w:val="both"/>
      </w:pPr>
      <w:r>
        <w:rPr>
          <w:rFonts w:ascii="Times New Roman"/>
          <w:b w:val="false"/>
          <w:i w:val="false"/>
          <w:color w:val="000000"/>
          <w:sz w:val="28"/>
        </w:rPr>
        <w:t>
      1. «Этникалық қазақтарды және олардың отбасы мүшелерін оралман мәртебесін алғанға дейін олардың қалауы бойынша уақытша орналастыру орталықтарына алғашқы қоныстандыру қағидасын бекіту туралы» Қазақстан Республикасы Еңбек және халықты әлеуметтік қорғау министрінің 2013 жылғы 22 шілдедегі 328-Ө-М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8599 болып тіркелген, 2013 жылғы 24 тамыздағы № 259 «Казахстанская правда»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Этникалық қазақтарды және олардың отбасы мүшелерін оралман мәртебесін алғанға дейін олардың қалауы бойынша уақытша орналастыру орталықтарына алғашқы қоныстандыру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екінші бөлігі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Орталыққа алғашқы қоныстандыру үшін этникалық қазақ осы Қағидаға 1-қосымшаға сәйкес нысан бойынша халықтың көші-қоны саласындағы жергілікті атқарушы органға өтініш береді.</w:t>
      </w:r>
      <w:r>
        <w:br/>
      </w:r>
      <w:r>
        <w:rPr>
          <w:rFonts w:ascii="Times New Roman"/>
          <w:b w:val="false"/>
          <w:i w:val="false"/>
          <w:color w:val="000000"/>
          <w:sz w:val="28"/>
        </w:rPr>
        <w:t>
</w:t>
      </w:r>
      <w:r>
        <w:rPr>
          <w:rFonts w:ascii="Times New Roman"/>
          <w:b w:val="false"/>
          <w:i w:val="false"/>
          <w:color w:val="000000"/>
          <w:sz w:val="28"/>
        </w:rPr>
        <w:t>
      Халықтың көші-қоны саласындағы жергілікті атқарушы орган өтінішті берген күні қарайды.»;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«Этникалық қазақ пен оның отбасы мүшелері Орталықта оралман мәртебесін алғанға дейін, күнтізбелік 10 күннен көп емес тұрады.».</w:t>
      </w:r>
      <w:r>
        <w:br/>
      </w:r>
      <w:r>
        <w:rPr>
          <w:rFonts w:ascii="Times New Roman"/>
          <w:b w:val="false"/>
          <w:i w:val="false"/>
          <w:color w:val="000000"/>
          <w:sz w:val="28"/>
        </w:rPr>
        <w:t>
</w:t>
      </w:r>
      <w:r>
        <w:rPr>
          <w:rFonts w:ascii="Times New Roman"/>
          <w:b w:val="false"/>
          <w:i w:val="false"/>
          <w:color w:val="000000"/>
          <w:sz w:val="28"/>
        </w:rPr>
        <w:t>
      2. «Оралмандар мәртебесін беру қағидасын бекіту туралы» Қазақстан Республикасы Еңбек және халықты әлеуметтік қорғау министрінің 2013 жылғы 22 шілдедегі № 329-Ө-М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8624 болып тіркелген, 2013 жылғы 27 тамыздағы № 260 «Казахстанская правда» газетінде жарияланған):</w:t>
      </w:r>
      <w:r>
        <w:br/>
      </w:r>
      <w:r>
        <w:rPr>
          <w:rFonts w:ascii="Times New Roman"/>
          <w:b w:val="false"/>
          <w:i w:val="false"/>
          <w:color w:val="000000"/>
          <w:sz w:val="28"/>
        </w:rPr>
        <w:t>
</w:t>
      </w:r>
      <w:r>
        <w:rPr>
          <w:rFonts w:ascii="Times New Roman"/>
          <w:b w:val="false"/>
          <w:i w:val="false"/>
          <w:color w:val="000000"/>
          <w:sz w:val="28"/>
        </w:rPr>
        <w:t>
      тақырыбына мемлекеттік тілде өзгеріс енгізілді, орыс тіліндегі мәтін өзгермейді:</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Оралман мәртебесін беру </w:t>
      </w:r>
      <w:r>
        <w:rPr>
          <w:rFonts w:ascii="Times New Roman"/>
          <w:b w:val="false"/>
          <w:i w:val="false"/>
          <w:color w:val="000000"/>
          <w:sz w:val="28"/>
        </w:rPr>
        <w:t>қағидалары</w:t>
      </w:r>
      <w:r>
        <w:rPr>
          <w:rFonts w:ascii="Times New Roman"/>
          <w:b w:val="false"/>
          <w:i w:val="false"/>
          <w:color w:val="000000"/>
          <w:sz w:val="28"/>
        </w:rPr>
        <w:t xml:space="preserve"> осы тізбеге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Күші жойылды - ҚР Денсаулық сақтау және әлеуметтік даму министрінің 14.06.2016 </w:t>
      </w:r>
      <w:r>
        <w:rPr>
          <w:rFonts w:ascii="Times New Roman"/>
          <w:b w:val="false"/>
          <w:i w:val="false"/>
          <w:color w:val="000000"/>
          <w:sz w:val="28"/>
        </w:rPr>
        <w:t>№ 516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Күші жойылды - ҚР Денсаулық сақтау және әлеуметтік даму министрінің 14.06.2016 </w:t>
      </w:r>
      <w:r>
        <w:rPr>
          <w:rFonts w:ascii="Times New Roman"/>
          <w:b w:val="false"/>
          <w:i w:val="false"/>
          <w:color w:val="000000"/>
          <w:sz w:val="28"/>
        </w:rPr>
        <w:t>№ 516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Күші жойылды - ҚР Денсаулық сақтау және әлеуметтік даму министрінің 07.06.2016 </w:t>
      </w:r>
      <w:r>
        <w:rPr>
          <w:rFonts w:ascii="Times New Roman"/>
          <w:b w:val="false"/>
          <w:i w:val="false"/>
          <w:color w:val="000000"/>
          <w:sz w:val="28"/>
        </w:rPr>
        <w:t>№ 482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 xml:space="preserve">Күші жойылды - ҚР Денсаулық сақтау және әлеуметтік даму министрінің 14.06.2016 </w:t>
      </w:r>
      <w:r>
        <w:rPr>
          <w:rFonts w:ascii="Times New Roman"/>
          <w:b w:val="false"/>
          <w:i w:val="false"/>
          <w:color w:val="000000"/>
          <w:sz w:val="28"/>
        </w:rPr>
        <w:t>№ 516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End w:id="3"/>
    <w:bookmarkStart w:name="z20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Еңбек және халықты әлеуметтік    </w:t>
      </w:r>
      <w:r>
        <w:br/>
      </w:r>
      <w:r>
        <w:rPr>
          <w:rFonts w:ascii="Times New Roman"/>
          <w:b w:val="false"/>
          <w:i w:val="false"/>
          <w:color w:val="000000"/>
          <w:sz w:val="28"/>
        </w:rPr>
        <w:t xml:space="preserve">
қорғау министрінің және Қазақстан   </w:t>
      </w:r>
      <w:r>
        <w:br/>
      </w:r>
      <w:r>
        <w:rPr>
          <w:rFonts w:ascii="Times New Roman"/>
          <w:b w:val="false"/>
          <w:i w:val="false"/>
          <w:color w:val="000000"/>
          <w:sz w:val="28"/>
        </w:rPr>
        <w:t>
Республикасы Денсаулық сақтау және</w:t>
      </w:r>
      <w:r>
        <w:br/>
      </w:r>
      <w:r>
        <w:rPr>
          <w:rFonts w:ascii="Times New Roman"/>
          <w:b w:val="false"/>
          <w:i w:val="false"/>
          <w:color w:val="000000"/>
          <w:sz w:val="28"/>
        </w:rPr>
        <w:t>
әлеуметтік даму министрінің өзгерістер</w:t>
      </w:r>
      <w:r>
        <w:br/>
      </w:r>
      <w:r>
        <w:rPr>
          <w:rFonts w:ascii="Times New Roman"/>
          <w:b w:val="false"/>
          <w:i w:val="false"/>
          <w:color w:val="000000"/>
          <w:sz w:val="28"/>
        </w:rPr>
        <w:t xml:space="preserve">
мен толықтырулар енгізілетін    </w:t>
      </w:r>
      <w:r>
        <w:br/>
      </w:r>
      <w:r>
        <w:rPr>
          <w:rFonts w:ascii="Times New Roman"/>
          <w:b w:val="false"/>
          <w:i w:val="false"/>
          <w:color w:val="000000"/>
          <w:sz w:val="28"/>
        </w:rPr>
        <w:t xml:space="preserve">
бұйрықтарының тізбесіне      </w:t>
      </w:r>
      <w:r>
        <w:br/>
      </w:r>
      <w:r>
        <w:rPr>
          <w:rFonts w:ascii="Times New Roman"/>
          <w:b w:val="false"/>
          <w:i w:val="false"/>
          <w:color w:val="000000"/>
          <w:sz w:val="28"/>
        </w:rPr>
        <w:t xml:space="preserve">
қосымша              </w:t>
      </w:r>
    </w:p>
    <w:bookmarkEnd w:id="4"/>
    <w:bookmarkStart w:name="z206" w:id="5"/>
    <w:p>
      <w:pPr>
        <w:spacing w:after="0"/>
        <w:ind w:left="0"/>
        <w:jc w:val="both"/>
      </w:pPr>
      <w:r>
        <w:rPr>
          <w:rFonts w:ascii="Times New Roman"/>
          <w:b w:val="false"/>
          <w:i w:val="false"/>
          <w:color w:val="000000"/>
          <w:sz w:val="28"/>
        </w:rPr>
        <w:t xml:space="preserve">
Қазақстан Республикасы Еңбек және </w:t>
      </w:r>
      <w:r>
        <w:br/>
      </w:r>
      <w:r>
        <w:rPr>
          <w:rFonts w:ascii="Times New Roman"/>
          <w:b w:val="false"/>
          <w:i w:val="false"/>
          <w:color w:val="000000"/>
          <w:sz w:val="28"/>
        </w:rPr>
        <w:t xml:space="preserve">
халықты әлеуметтік қорғау    </w:t>
      </w:r>
      <w:r>
        <w:br/>
      </w:r>
      <w:r>
        <w:rPr>
          <w:rFonts w:ascii="Times New Roman"/>
          <w:b w:val="false"/>
          <w:i w:val="false"/>
          <w:color w:val="000000"/>
          <w:sz w:val="28"/>
        </w:rPr>
        <w:t>
министрінің 2013 жылғы 22 шілдедегі</w:t>
      </w:r>
      <w:r>
        <w:br/>
      </w:r>
      <w:r>
        <w:rPr>
          <w:rFonts w:ascii="Times New Roman"/>
          <w:b w:val="false"/>
          <w:i w:val="false"/>
          <w:color w:val="000000"/>
          <w:sz w:val="28"/>
        </w:rPr>
        <w:t xml:space="preserve">
№ 329-Ө-М бұйрығымен бекітілген </w:t>
      </w:r>
    </w:p>
    <w:bookmarkEnd w:id="5"/>
    <w:bookmarkStart w:name="z207" w:id="6"/>
    <w:p>
      <w:pPr>
        <w:spacing w:after="0"/>
        <w:ind w:left="0"/>
        <w:jc w:val="left"/>
      </w:pPr>
      <w:r>
        <w:rPr>
          <w:rFonts w:ascii="Times New Roman"/>
          <w:b/>
          <w:i w:val="false"/>
          <w:color w:val="000000"/>
        </w:rPr>
        <w:t xml:space="preserve"> 
Оралман мәртебесін беру қағидалары</w:t>
      </w:r>
    </w:p>
    <w:bookmarkEnd w:id="6"/>
    <w:bookmarkStart w:name="z208" w:id="7"/>
    <w:p>
      <w:pPr>
        <w:spacing w:after="0"/>
        <w:ind w:left="0"/>
        <w:jc w:val="left"/>
      </w:pPr>
      <w:r>
        <w:rPr>
          <w:rFonts w:ascii="Times New Roman"/>
          <w:b/>
          <w:i w:val="false"/>
          <w:color w:val="000000"/>
        </w:rPr>
        <w:t xml:space="preserve"> 
1. Жалпы ережелер</w:t>
      </w:r>
    </w:p>
    <w:bookmarkEnd w:id="7"/>
    <w:bookmarkStart w:name="z209" w:id="8"/>
    <w:p>
      <w:pPr>
        <w:spacing w:after="0"/>
        <w:ind w:left="0"/>
        <w:jc w:val="both"/>
      </w:pPr>
      <w:r>
        <w:rPr>
          <w:rFonts w:ascii="Times New Roman"/>
          <w:b w:val="false"/>
          <w:i w:val="false"/>
          <w:color w:val="000000"/>
          <w:sz w:val="28"/>
        </w:rPr>
        <w:t>
      1. Осы Оралман мәртебесін беру қағидалары (бұдан әрі – Қағидалар) «Халықтың көші-қоны туралы» 2011 жылғы 22 шілдедегі Қазақстан Республикасы Заңының (бұдан әрі – Заң) 11-бабының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әзірленді және оралман мәртебесін беру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 тарихи отанында тұрақты тұру мақсатында Қазақстан Республикасына келген Қазақстан Республикасы егемендік алған кезде одан тыс жерде тұрақты тұрған этникалық қазақтарға, сондай-ақ олардың Қазақстан Республикасы егемендік алғаннан кейін одан тыс жерде туылған және тұрақты тұрған ұлты қазақ балаларына қолданылады.</w:t>
      </w:r>
    </w:p>
    <w:bookmarkEnd w:id="8"/>
    <w:bookmarkStart w:name="z211" w:id="9"/>
    <w:p>
      <w:pPr>
        <w:spacing w:after="0"/>
        <w:ind w:left="0"/>
        <w:jc w:val="left"/>
      </w:pPr>
      <w:r>
        <w:rPr>
          <w:rFonts w:ascii="Times New Roman"/>
          <w:b/>
          <w:i w:val="false"/>
          <w:color w:val="000000"/>
        </w:rPr>
        <w:t xml:space="preserve"> 
2. Қазақстан Республикасының</w:t>
      </w:r>
      <w:r>
        <w:br/>
      </w:r>
      <w:r>
        <w:rPr>
          <w:rFonts w:ascii="Times New Roman"/>
          <w:b/>
          <w:i w:val="false"/>
          <w:color w:val="000000"/>
        </w:rPr>
        <w:t>
аумағына өз бетінше келген оралман мәртебесін алуға үміткер</w:t>
      </w:r>
      <w:r>
        <w:br/>
      </w:r>
      <w:r>
        <w:rPr>
          <w:rFonts w:ascii="Times New Roman"/>
          <w:b/>
          <w:i w:val="false"/>
          <w:color w:val="000000"/>
        </w:rPr>
        <w:t>
этникалық қазаққа және оның отбасы мүшелеріне оралман</w:t>
      </w:r>
      <w:r>
        <w:br/>
      </w:r>
      <w:r>
        <w:rPr>
          <w:rFonts w:ascii="Times New Roman"/>
          <w:b/>
          <w:i w:val="false"/>
          <w:color w:val="000000"/>
        </w:rPr>
        <w:t>
мәртебесін беру</w:t>
      </w:r>
    </w:p>
    <w:bookmarkEnd w:id="9"/>
    <w:bookmarkStart w:name="z212" w:id="10"/>
    <w:p>
      <w:pPr>
        <w:spacing w:after="0"/>
        <w:ind w:left="0"/>
        <w:jc w:val="both"/>
      </w:pPr>
      <w:r>
        <w:rPr>
          <w:rFonts w:ascii="Times New Roman"/>
          <w:b w:val="false"/>
          <w:i w:val="false"/>
          <w:color w:val="000000"/>
          <w:sz w:val="28"/>
        </w:rPr>
        <w:t>
      3. Оралман мәртебесін беруге өтінішті (бұдан әрі – өтініш) оралман мәртебесін алуға үміткер этникалық қазақ (бұдан әрі – өтініш беруші)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жергілікті атқарушы органға немесе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ұйымдастыруды жүзеге асыратын, сондай-ақ электрондық нысанда мемлекеттік қызметтер көрсетуді қамтамасыз ету үшін Қазақстан Республикасы Үкіметінің шешімімен құрылған Мемлекеттік корпорация (бұдан әрі – Мемлекеттік корпорация) арқылы береді.</w:t>
      </w:r>
      <w:r>
        <w:br/>
      </w:r>
      <w:r>
        <w:rPr>
          <w:rFonts w:ascii="Times New Roman"/>
          <w:b w:val="false"/>
          <w:i w:val="false"/>
          <w:color w:val="000000"/>
          <w:sz w:val="28"/>
        </w:rPr>
        <w:t>
</w:t>
      </w:r>
      <w:r>
        <w:rPr>
          <w:rFonts w:ascii="Times New Roman"/>
          <w:b w:val="false"/>
          <w:i w:val="false"/>
          <w:color w:val="000000"/>
          <w:sz w:val="28"/>
        </w:rPr>
        <w:t>
      4. Өтінішке мынадай құжаттар:</w:t>
      </w:r>
      <w:r>
        <w:br/>
      </w:r>
      <w:r>
        <w:rPr>
          <w:rFonts w:ascii="Times New Roman"/>
          <w:b w:val="false"/>
          <w:i w:val="false"/>
          <w:color w:val="000000"/>
          <w:sz w:val="28"/>
        </w:rPr>
        <w:t>
</w:t>
      </w:r>
      <w:r>
        <w:rPr>
          <w:rFonts w:ascii="Times New Roman"/>
          <w:b w:val="false"/>
          <w:i w:val="false"/>
          <w:color w:val="000000"/>
          <w:sz w:val="28"/>
        </w:rPr>
        <w:t>
      1) өмірбаян (еркін нысанда);</w:t>
      </w:r>
      <w:r>
        <w:br/>
      </w:r>
      <w:r>
        <w:rPr>
          <w:rFonts w:ascii="Times New Roman"/>
          <w:b w:val="false"/>
          <w:i w:val="false"/>
          <w:color w:val="000000"/>
          <w:sz w:val="28"/>
        </w:rPr>
        <w:t>
</w:t>
      </w:r>
      <w:r>
        <w:rPr>
          <w:rFonts w:ascii="Times New Roman"/>
          <w:b w:val="false"/>
          <w:i w:val="false"/>
          <w:color w:val="000000"/>
          <w:sz w:val="28"/>
        </w:rPr>
        <w:t>
      2) отбасы отағасының, сондай-ақ отбасының әрбір мүшесінің мөлшері 3х4 сантиметр 2 фотосуреті;</w:t>
      </w:r>
      <w:r>
        <w:br/>
      </w:r>
      <w:r>
        <w:rPr>
          <w:rFonts w:ascii="Times New Roman"/>
          <w:b w:val="false"/>
          <w:i w:val="false"/>
          <w:color w:val="000000"/>
          <w:sz w:val="28"/>
        </w:rPr>
        <w:t>
</w:t>
      </w:r>
      <w:r>
        <w:rPr>
          <w:rFonts w:ascii="Times New Roman"/>
          <w:b w:val="false"/>
          <w:i w:val="false"/>
          <w:color w:val="000000"/>
          <w:sz w:val="28"/>
        </w:rPr>
        <w:t>
      3) нотариат куәландырған аудармасымен өтініш білдіруші үміткердің және онымен бірге қоныс аударған оның отбасы мүшелерінің жеке басын куәландыратын құжаттардың (шетелдік паспорттың не азаматтығы жоқ адам куәлігінің, кәмелетке толмаған балалардың туу туралы куәлігінің) көшірмелері;</w:t>
      </w:r>
      <w:r>
        <w:br/>
      </w:r>
      <w:r>
        <w:rPr>
          <w:rFonts w:ascii="Times New Roman"/>
          <w:b w:val="false"/>
          <w:i w:val="false"/>
          <w:color w:val="000000"/>
          <w:sz w:val="28"/>
        </w:rPr>
        <w:t>
</w:t>
      </w:r>
      <w:r>
        <w:rPr>
          <w:rFonts w:ascii="Times New Roman"/>
          <w:b w:val="false"/>
          <w:i w:val="false"/>
          <w:color w:val="000000"/>
          <w:sz w:val="28"/>
        </w:rPr>
        <w:t>
      4) үміткердің осы Қағидалардың 2-тармағының талаптарына сәйкестігін белгілейтін құжаттардың көшірмелері;</w:t>
      </w:r>
      <w:r>
        <w:br/>
      </w:r>
      <w:r>
        <w:rPr>
          <w:rFonts w:ascii="Times New Roman"/>
          <w:b w:val="false"/>
          <w:i w:val="false"/>
          <w:color w:val="000000"/>
          <w:sz w:val="28"/>
        </w:rPr>
        <w:t>
</w:t>
      </w:r>
      <w:r>
        <w:rPr>
          <w:rFonts w:ascii="Times New Roman"/>
          <w:b w:val="false"/>
          <w:i w:val="false"/>
          <w:color w:val="000000"/>
          <w:sz w:val="28"/>
        </w:rPr>
        <w:t>
      5) отбасы отағасына, сондай-ақ отбасының әрбір мүшесіне (бар болса) жеке сәйкестендіру нөмірінің (бұдан әрі-ЖСН) берілгені туралы анықтаманың көшірмелері не ЖСН бар екендігін растайтын өзге де құжаттар қоса беріледі.</w:t>
      </w:r>
      <w:r>
        <w:br/>
      </w:r>
      <w:r>
        <w:rPr>
          <w:rFonts w:ascii="Times New Roman"/>
          <w:b w:val="false"/>
          <w:i w:val="false"/>
          <w:color w:val="000000"/>
          <w:sz w:val="28"/>
        </w:rPr>
        <w:t>
</w:t>
      </w:r>
      <w:r>
        <w:rPr>
          <w:rFonts w:ascii="Times New Roman"/>
          <w:b w:val="false"/>
          <w:i w:val="false"/>
          <w:color w:val="000000"/>
          <w:sz w:val="28"/>
        </w:rPr>
        <w:t>
      5. Өтінішті тіркеу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оралман мәртебесін алуға үміткер адамдарды тіркеу журналында жүзеге асырылады және үміткерге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оның тіркелгені туралы жазбаша хабарлама беріледі. Өтінішті тіркеу үміткер адам мен оның отбасы мүшелері туралы деректер «Оралман» дерекқоры» автоматтандырылған ақпараттық жүйесіне (бұдан әрі – «Оралман» ДҚ ААЖ) енгізілгеннен кейін жүзеге асырылады.</w:t>
      </w:r>
      <w:r>
        <w:br/>
      </w:r>
      <w:r>
        <w:rPr>
          <w:rFonts w:ascii="Times New Roman"/>
          <w:b w:val="false"/>
          <w:i w:val="false"/>
          <w:color w:val="000000"/>
          <w:sz w:val="28"/>
        </w:rPr>
        <w:t>
</w:t>
      </w:r>
      <w:r>
        <w:rPr>
          <w:rFonts w:ascii="Times New Roman"/>
          <w:b w:val="false"/>
          <w:i w:val="false"/>
          <w:color w:val="000000"/>
          <w:sz w:val="28"/>
        </w:rPr>
        <w:t>
      6. Үміткердің және оның отбасы мүшелерінің басқа өңірдің жергілікті атқарушы органында тіркелгені анықталған жағдайда, аталған жергілікті атқарушы орган жергілікті атқарушы органның сұрау салуы бойынша үміткердің және оның отбасы мүшелерінің қолда бар құжаттарын тапсырады және «Оралман» ДҚ ААЖ жазбасына тиісті түзетулер енгізеді.</w:t>
      </w:r>
      <w:r>
        <w:br/>
      </w:r>
      <w:r>
        <w:rPr>
          <w:rFonts w:ascii="Times New Roman"/>
          <w:b w:val="false"/>
          <w:i w:val="false"/>
          <w:color w:val="000000"/>
          <w:sz w:val="28"/>
        </w:rPr>
        <w:t>
</w:t>
      </w:r>
      <w:r>
        <w:rPr>
          <w:rFonts w:ascii="Times New Roman"/>
          <w:b w:val="false"/>
          <w:i w:val="false"/>
          <w:color w:val="000000"/>
          <w:sz w:val="28"/>
        </w:rPr>
        <w:t>
      Өтініш тіркелгенге дейін жергілікті атқарушы орган не Мемлекеттік корпорация «Оралман» ДҚ ААЖ арқылы өтініш білдіруші адамның және оның отбасы мүшелерінің деректерін оның (олардың) басқа өңірдің жергілікті атқарушы органында тіркелу мәніне тексереді.</w:t>
      </w:r>
      <w:r>
        <w:br/>
      </w:r>
      <w:r>
        <w:rPr>
          <w:rFonts w:ascii="Times New Roman"/>
          <w:b w:val="false"/>
          <w:i w:val="false"/>
          <w:color w:val="000000"/>
          <w:sz w:val="28"/>
        </w:rPr>
        <w:t>
</w:t>
      </w:r>
      <w:r>
        <w:rPr>
          <w:rFonts w:ascii="Times New Roman"/>
          <w:b w:val="false"/>
          <w:i w:val="false"/>
          <w:color w:val="000000"/>
          <w:sz w:val="28"/>
        </w:rPr>
        <w:t>
      7. Өтінішті «Оралман» ДҚ ААЖ-ға тіркеген сәтте жергілікті атқарушы орган өтініш беруші мен оның отбасы мүшелерінің деректерін «Жеке тұлғалар» мемлекеттік дерекқоры (бұдан әрі – «Жеке тұлғалар» МДҚ) арқылы онда (оларда) жеке сәйкестендіру нөмірінің (ЖСН) болу мәніне тексереді.</w:t>
      </w:r>
      <w:r>
        <w:br/>
      </w:r>
      <w:r>
        <w:rPr>
          <w:rFonts w:ascii="Times New Roman"/>
          <w:b w:val="false"/>
          <w:i w:val="false"/>
          <w:color w:val="000000"/>
          <w:sz w:val="28"/>
        </w:rPr>
        <w:t>
</w:t>
      </w:r>
      <w:r>
        <w:rPr>
          <w:rFonts w:ascii="Times New Roman"/>
          <w:b w:val="false"/>
          <w:i w:val="false"/>
          <w:color w:val="000000"/>
          <w:sz w:val="28"/>
        </w:rPr>
        <w:t>
      ЖСН болған жағдайда жаңа ЖСН генерациялау жүзеге асырылмайды, жергілікті атқарушы орган тіркеген кезде қолда бар ЖСН пайдаланады.</w:t>
      </w:r>
      <w:r>
        <w:br/>
      </w:r>
      <w:r>
        <w:rPr>
          <w:rFonts w:ascii="Times New Roman"/>
          <w:b w:val="false"/>
          <w:i w:val="false"/>
          <w:color w:val="000000"/>
          <w:sz w:val="28"/>
        </w:rPr>
        <w:t>
</w:t>
      </w:r>
      <w:r>
        <w:rPr>
          <w:rFonts w:ascii="Times New Roman"/>
          <w:b w:val="false"/>
          <w:i w:val="false"/>
          <w:color w:val="000000"/>
          <w:sz w:val="28"/>
        </w:rPr>
        <w:t>
      «Жеке тұлғалар» МДҚ-да ЖСН болмаған кезде, жергілікті атқарушы орган үміткер берген құжаттардың негізінде қолмен енгізу жолымен үміткердің деректерін «Оралман»ДҚ енгізеді және Қазақстан Республикасы Ішкі істер министрлігінің халықты құжаттау жүйесіне (бұдан әрі – ІІМ ХҚЖ) ЖСН генерациялау үшін электрондық сұрау салу жібереді.</w:t>
      </w:r>
      <w:r>
        <w:br/>
      </w:r>
      <w:r>
        <w:rPr>
          <w:rFonts w:ascii="Times New Roman"/>
          <w:b w:val="false"/>
          <w:i w:val="false"/>
          <w:color w:val="000000"/>
          <w:sz w:val="28"/>
        </w:rPr>
        <w:t>
</w:t>
      </w:r>
      <w:r>
        <w:rPr>
          <w:rFonts w:ascii="Times New Roman"/>
          <w:b w:val="false"/>
          <w:i w:val="false"/>
          <w:color w:val="000000"/>
          <w:sz w:val="28"/>
        </w:rPr>
        <w:t>
      8. Өтінішті тіркеу үміткер мен оның отбасы мүшелері 2-тармақтың талаптарына сай болған жағдайда, сондай-ақ осы Қағидалардың 4 және 7-тармақтарында көрсетілген талаптар сақталғанда ғана жүзеге асырылады.</w:t>
      </w:r>
      <w:r>
        <w:br/>
      </w:r>
      <w:r>
        <w:rPr>
          <w:rFonts w:ascii="Times New Roman"/>
          <w:b w:val="false"/>
          <w:i w:val="false"/>
          <w:color w:val="000000"/>
          <w:sz w:val="28"/>
        </w:rPr>
        <w:t>
</w:t>
      </w:r>
      <w:r>
        <w:rPr>
          <w:rFonts w:ascii="Times New Roman"/>
          <w:b w:val="false"/>
          <w:i w:val="false"/>
          <w:color w:val="000000"/>
          <w:sz w:val="28"/>
        </w:rPr>
        <w:t>
      Өзгеше жағдайларда өтінішті тіркеуден бас тартылады және үміткерге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тиісті хабарлама беріледі.</w:t>
      </w:r>
      <w:r>
        <w:br/>
      </w:r>
      <w:r>
        <w:rPr>
          <w:rFonts w:ascii="Times New Roman"/>
          <w:b w:val="false"/>
          <w:i w:val="false"/>
          <w:color w:val="000000"/>
          <w:sz w:val="28"/>
        </w:rPr>
        <w:t>
</w:t>
      </w:r>
      <w:r>
        <w:rPr>
          <w:rFonts w:ascii="Times New Roman"/>
          <w:b w:val="false"/>
          <w:i w:val="false"/>
          <w:color w:val="000000"/>
          <w:sz w:val="28"/>
        </w:rPr>
        <w:t>
      9. Жергілікті атқарушы орган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өтініш тіркелген күннен бастап бес жұмыс күнінен кешіктірмей оралман мәртебесін беру туралы шешім қабылдайды және ресімдейді.</w:t>
      </w:r>
      <w:r>
        <w:br/>
      </w:r>
      <w:r>
        <w:rPr>
          <w:rFonts w:ascii="Times New Roman"/>
          <w:b w:val="false"/>
          <w:i w:val="false"/>
          <w:color w:val="000000"/>
          <w:sz w:val="28"/>
        </w:rPr>
        <w:t>
</w:t>
      </w:r>
      <w:r>
        <w:rPr>
          <w:rFonts w:ascii="Times New Roman"/>
          <w:b w:val="false"/>
          <w:i w:val="false"/>
          <w:color w:val="000000"/>
          <w:sz w:val="28"/>
        </w:rPr>
        <w:t>
      Жергілікті атқарушы орган мынадай шешімдер қабылдай алады:</w:t>
      </w:r>
      <w:r>
        <w:br/>
      </w:r>
      <w:r>
        <w:rPr>
          <w:rFonts w:ascii="Times New Roman"/>
          <w:b w:val="false"/>
          <w:i w:val="false"/>
          <w:color w:val="000000"/>
          <w:sz w:val="28"/>
        </w:rPr>
        <w:t>
</w:t>
      </w:r>
      <w:r>
        <w:rPr>
          <w:rFonts w:ascii="Times New Roman"/>
          <w:b w:val="false"/>
          <w:i w:val="false"/>
          <w:color w:val="000000"/>
          <w:sz w:val="28"/>
        </w:rPr>
        <w:t>
      1) үміткер мен оның отбасы мүшелері Қазақстан Республикасының аумағына өз бетінше келген және жергілікті атқарушы органға жеке немесе Мемлекеттік корпорация арқылы жүгінген кезде оған (оларға) оралман мәртебесін беру;</w:t>
      </w:r>
      <w:r>
        <w:br/>
      </w:r>
      <w:r>
        <w:rPr>
          <w:rFonts w:ascii="Times New Roman"/>
          <w:b w:val="false"/>
          <w:i w:val="false"/>
          <w:color w:val="000000"/>
          <w:sz w:val="28"/>
        </w:rPr>
        <w:t>
</w:t>
      </w:r>
      <w:r>
        <w:rPr>
          <w:rFonts w:ascii="Times New Roman"/>
          <w:b w:val="false"/>
          <w:i w:val="false"/>
          <w:color w:val="000000"/>
          <w:sz w:val="28"/>
        </w:rPr>
        <w:t>
      2) үміткер мен оның отбасы мүшелері Қазақстан Республикасының шетелдегі мекемелеріне жүгінген кезде – Қазақстан Республикасының аумағына келген жағдайда оған (оларға) оралман мәртебесін беру туралы оң шешім шығару (бұл ретте қорытындыда оралман куәлігін алу үшін қайтадан өтініш беру шарттары түсіндіріледі) немесе дәлелді бас тарту.</w:t>
      </w:r>
      <w:r>
        <w:br/>
      </w:r>
      <w:r>
        <w:rPr>
          <w:rFonts w:ascii="Times New Roman"/>
          <w:b w:val="false"/>
          <w:i w:val="false"/>
          <w:color w:val="000000"/>
          <w:sz w:val="28"/>
        </w:rPr>
        <w:t>
</w:t>
      </w:r>
      <w:r>
        <w:rPr>
          <w:rFonts w:ascii="Times New Roman"/>
          <w:b w:val="false"/>
          <w:i w:val="false"/>
          <w:color w:val="000000"/>
          <w:sz w:val="28"/>
        </w:rPr>
        <w:t>
      10. «Оралман» ДҚ ААЖ-дан алынған жеке деректердің негізінде ІІМ ХҚЖ ЖСН шынайы уақыт жағдайында генерациялау рәсімін жүзеге асырып, оны «Оралман» ДҚ ААЖ-ға жібереді.</w:t>
      </w:r>
      <w:r>
        <w:br/>
      </w:r>
      <w:r>
        <w:rPr>
          <w:rFonts w:ascii="Times New Roman"/>
          <w:b w:val="false"/>
          <w:i w:val="false"/>
          <w:color w:val="000000"/>
          <w:sz w:val="28"/>
        </w:rPr>
        <w:t>
</w:t>
      </w:r>
      <w:r>
        <w:rPr>
          <w:rFonts w:ascii="Times New Roman"/>
          <w:b w:val="false"/>
          <w:i w:val="false"/>
          <w:color w:val="000000"/>
          <w:sz w:val="28"/>
        </w:rPr>
        <w:t>
      ІІМ ХҚЖ-дан ЖСН алғаннан кейін жергілікті атқарушы органдар ЖСН оралман куәлігіне қалыптастыруды жүзеге асырады.</w:t>
      </w:r>
      <w:r>
        <w:br/>
      </w:r>
      <w:r>
        <w:rPr>
          <w:rFonts w:ascii="Times New Roman"/>
          <w:b w:val="false"/>
          <w:i w:val="false"/>
          <w:color w:val="000000"/>
          <w:sz w:val="28"/>
        </w:rPr>
        <w:t>
</w:t>
      </w:r>
      <w:r>
        <w:rPr>
          <w:rFonts w:ascii="Times New Roman"/>
          <w:b w:val="false"/>
          <w:i w:val="false"/>
          <w:color w:val="000000"/>
          <w:sz w:val="28"/>
        </w:rPr>
        <w:t>
      Деректер өзгерген жағдайда («Оралман» ДҚ қате деректер енгізген кезде немесе мәліметтер жойылған кезде) жергілікті атқарушы орган ІІМ ХҚЖ жүргізілген жеке деректерді өзгерту туралы хабарлама жібереді.</w:t>
      </w:r>
    </w:p>
    <w:bookmarkEnd w:id="10"/>
    <w:bookmarkStart w:name="z234" w:id="11"/>
    <w:p>
      <w:pPr>
        <w:spacing w:after="0"/>
        <w:ind w:left="0"/>
        <w:jc w:val="left"/>
      </w:pPr>
      <w:r>
        <w:rPr>
          <w:rFonts w:ascii="Times New Roman"/>
          <w:b/>
          <w:i w:val="false"/>
          <w:color w:val="000000"/>
        </w:rPr>
        <w:t xml:space="preserve"> 
3. Қазақстан Республикасының шетелдегі</w:t>
      </w:r>
      <w:r>
        <w:br/>
      </w:r>
      <w:r>
        <w:rPr>
          <w:rFonts w:ascii="Times New Roman"/>
          <w:b/>
          <w:i w:val="false"/>
          <w:color w:val="000000"/>
        </w:rPr>
        <w:t>
мекемелері арқылы оралман мәртебесін беру</w:t>
      </w:r>
    </w:p>
    <w:bookmarkEnd w:id="11"/>
    <w:bookmarkStart w:name="z236" w:id="12"/>
    <w:p>
      <w:pPr>
        <w:spacing w:after="0"/>
        <w:ind w:left="0"/>
        <w:jc w:val="both"/>
      </w:pPr>
      <w:r>
        <w:rPr>
          <w:rFonts w:ascii="Times New Roman"/>
          <w:b w:val="false"/>
          <w:i w:val="false"/>
          <w:color w:val="000000"/>
          <w:sz w:val="28"/>
        </w:rPr>
        <w:t>
      11. Қазақстан Республикасынан тыс жерлерде тұратын этникалық қазақ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Қазақстан Республикасының шетелдегі мекемелеріне оралман мәртебесін беруге жергілікті атқарушы органның келісімін алу туралы өтініш береді.</w:t>
      </w:r>
      <w:r>
        <w:br/>
      </w:r>
      <w:r>
        <w:rPr>
          <w:rFonts w:ascii="Times New Roman"/>
          <w:b w:val="false"/>
          <w:i w:val="false"/>
          <w:color w:val="000000"/>
          <w:sz w:val="28"/>
        </w:rPr>
        <w:t>
</w:t>
      </w:r>
      <w:r>
        <w:rPr>
          <w:rFonts w:ascii="Times New Roman"/>
          <w:b w:val="false"/>
          <w:i w:val="false"/>
          <w:color w:val="000000"/>
          <w:sz w:val="28"/>
        </w:rPr>
        <w:t>
      12. Өтінішке мынадай құжаттар:</w:t>
      </w:r>
      <w:r>
        <w:br/>
      </w:r>
      <w:r>
        <w:rPr>
          <w:rFonts w:ascii="Times New Roman"/>
          <w:b w:val="false"/>
          <w:i w:val="false"/>
          <w:color w:val="000000"/>
          <w:sz w:val="28"/>
        </w:rPr>
        <w:t>
</w:t>
      </w:r>
      <w:r>
        <w:rPr>
          <w:rFonts w:ascii="Times New Roman"/>
          <w:b w:val="false"/>
          <w:i w:val="false"/>
          <w:color w:val="000000"/>
          <w:sz w:val="28"/>
        </w:rPr>
        <w:t>
      1) өмірбаян (еркін нысанда);</w:t>
      </w:r>
      <w:r>
        <w:br/>
      </w:r>
      <w:r>
        <w:rPr>
          <w:rFonts w:ascii="Times New Roman"/>
          <w:b w:val="false"/>
          <w:i w:val="false"/>
          <w:color w:val="000000"/>
          <w:sz w:val="28"/>
        </w:rPr>
        <w:t>
</w:t>
      </w:r>
      <w:r>
        <w:rPr>
          <w:rFonts w:ascii="Times New Roman"/>
          <w:b w:val="false"/>
          <w:i w:val="false"/>
          <w:color w:val="000000"/>
          <w:sz w:val="28"/>
        </w:rPr>
        <w:t>
      2) отбасы отағасының, сондай-ақ отбасының әрбір мүшесінің мөлшері 3х4 сантиметр 2 фотосурет;</w:t>
      </w:r>
      <w:r>
        <w:br/>
      </w:r>
      <w:r>
        <w:rPr>
          <w:rFonts w:ascii="Times New Roman"/>
          <w:b w:val="false"/>
          <w:i w:val="false"/>
          <w:color w:val="000000"/>
          <w:sz w:val="28"/>
        </w:rPr>
        <w:t>
</w:t>
      </w:r>
      <w:r>
        <w:rPr>
          <w:rFonts w:ascii="Times New Roman"/>
          <w:b w:val="false"/>
          <w:i w:val="false"/>
          <w:color w:val="000000"/>
          <w:sz w:val="28"/>
        </w:rPr>
        <w:t>
      3) нотариат куәландырған аудармасымен үміткердің және оның отбасы мүшелерінің жеке басын куәландыратын құжаттардың (шетелдік паспорттың не азаматтығы жоқ адам куәлігінің, кәмелетке толмаған балалардың туу туралы куәлігінің) көшірмелері;</w:t>
      </w:r>
      <w:r>
        <w:br/>
      </w:r>
      <w:r>
        <w:rPr>
          <w:rFonts w:ascii="Times New Roman"/>
          <w:b w:val="false"/>
          <w:i w:val="false"/>
          <w:color w:val="000000"/>
          <w:sz w:val="28"/>
        </w:rPr>
        <w:t>
</w:t>
      </w:r>
      <w:r>
        <w:rPr>
          <w:rFonts w:ascii="Times New Roman"/>
          <w:b w:val="false"/>
          <w:i w:val="false"/>
          <w:color w:val="000000"/>
          <w:sz w:val="28"/>
        </w:rPr>
        <w:t>
      4) үміткердің осы Қағидалардың 2-тармағының талаптарына сәйкестігін белгілейтін құжаттардың көшірмесі қоса беріледі.</w:t>
      </w:r>
      <w:r>
        <w:br/>
      </w:r>
      <w:r>
        <w:rPr>
          <w:rFonts w:ascii="Times New Roman"/>
          <w:b w:val="false"/>
          <w:i w:val="false"/>
          <w:color w:val="000000"/>
          <w:sz w:val="28"/>
        </w:rPr>
        <w:t>
</w:t>
      </w:r>
      <w:r>
        <w:rPr>
          <w:rFonts w:ascii="Times New Roman"/>
          <w:b w:val="false"/>
          <w:i w:val="false"/>
          <w:color w:val="000000"/>
          <w:sz w:val="28"/>
        </w:rPr>
        <w:t>
      13. Қазақстан Республикасының шетелдегі мекемелері өтініш берушіге осы Қағидаларға </w:t>
      </w:r>
      <w:r>
        <w:rPr>
          <w:rFonts w:ascii="Times New Roman"/>
          <w:b w:val="false"/>
          <w:i w:val="false"/>
          <w:color w:val="000000"/>
          <w:sz w:val="28"/>
        </w:rPr>
        <w:t>6 қосымшаға</w:t>
      </w:r>
      <w:r>
        <w:rPr>
          <w:rFonts w:ascii="Times New Roman"/>
          <w:b w:val="false"/>
          <w:i w:val="false"/>
          <w:color w:val="000000"/>
          <w:sz w:val="28"/>
        </w:rPr>
        <w:t xml:space="preserve"> сәйкес нысан бойынша оның оралман мәртебесін беруге жергілікті атқарушы органның келісімін алу туралы өтінішінің кіріс хат-хабары ретінде тіркелгендігі туралы жазбаша хабарлама береді және өтініш пен құжаттарды Заңның </w:t>
      </w:r>
      <w:r>
        <w:rPr>
          <w:rFonts w:ascii="Times New Roman"/>
          <w:b w:val="false"/>
          <w:i w:val="false"/>
          <w:color w:val="000000"/>
          <w:sz w:val="28"/>
        </w:rPr>
        <w:t>20-бабына</w:t>
      </w:r>
      <w:r>
        <w:rPr>
          <w:rFonts w:ascii="Times New Roman"/>
          <w:b w:val="false"/>
          <w:i w:val="false"/>
          <w:color w:val="000000"/>
          <w:sz w:val="28"/>
        </w:rPr>
        <w:t xml:space="preserve"> сәйкес шешім қабылдау үшін халықтың көші-қоны мәселелері жөніндегі уәкілетті органға жібереді.</w:t>
      </w:r>
      <w:r>
        <w:br/>
      </w:r>
      <w:r>
        <w:rPr>
          <w:rFonts w:ascii="Times New Roman"/>
          <w:b w:val="false"/>
          <w:i w:val="false"/>
          <w:color w:val="000000"/>
          <w:sz w:val="28"/>
        </w:rPr>
        <w:t>
</w:t>
      </w:r>
      <w:r>
        <w:rPr>
          <w:rFonts w:ascii="Times New Roman"/>
          <w:b w:val="false"/>
          <w:i w:val="false"/>
          <w:color w:val="000000"/>
          <w:sz w:val="28"/>
        </w:rPr>
        <w:t>
      14. Халықтың көші-қоны мәселелері жөніндегі уәкілетті орган Қазақстан Республикасының шетелдегі мекемелеріне өтініш берушіге жеткізу үшін жергілікті атқарушы органның оралман мәртебесін беруге келісетіні не бас тарту себептерін уәжді түрде негіздей отырып, одан бас тартуы туралы шешімін жібереді.</w:t>
      </w:r>
      <w:r>
        <w:br/>
      </w:r>
      <w:r>
        <w:rPr>
          <w:rFonts w:ascii="Times New Roman"/>
          <w:b w:val="false"/>
          <w:i w:val="false"/>
          <w:color w:val="000000"/>
          <w:sz w:val="28"/>
        </w:rPr>
        <w:t>
</w:t>
      </w:r>
      <w:r>
        <w:rPr>
          <w:rFonts w:ascii="Times New Roman"/>
          <w:b w:val="false"/>
          <w:i w:val="false"/>
          <w:color w:val="000000"/>
          <w:sz w:val="28"/>
        </w:rPr>
        <w:t>
      15. Қазақстан Республикасының шетелдегі мекемелері жергілікті атқарушы органның этникалық қазаққа мәртебе беру келісімін алғаннан кейін бір ай ішінде оны өтініш берушіге жібереді немесе бас тартылғаны жөнінде хабарлайды.</w:t>
      </w:r>
      <w:r>
        <w:br/>
      </w:r>
      <w:r>
        <w:rPr>
          <w:rFonts w:ascii="Times New Roman"/>
          <w:b w:val="false"/>
          <w:i w:val="false"/>
          <w:color w:val="000000"/>
          <w:sz w:val="28"/>
        </w:rPr>
        <w:t>
</w:t>
      </w:r>
      <w:r>
        <w:rPr>
          <w:rFonts w:ascii="Times New Roman"/>
          <w:b w:val="false"/>
          <w:i w:val="false"/>
          <w:color w:val="000000"/>
          <w:sz w:val="28"/>
        </w:rPr>
        <w:t>
      16. Этникалық қазақ және оның отбасы мүшелері тұрғылықты жеріне келгеннен кейін оралман мәртебесін алу үшін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жергілікті атқарушы органға немесе Мемлекеттік корпорацияға өтінішпен жүгінеді.</w:t>
      </w:r>
      <w:r>
        <w:br/>
      </w:r>
      <w:r>
        <w:rPr>
          <w:rFonts w:ascii="Times New Roman"/>
          <w:b w:val="false"/>
          <w:i w:val="false"/>
          <w:color w:val="000000"/>
          <w:sz w:val="28"/>
        </w:rPr>
        <w:t>
</w:t>
      </w:r>
      <w:r>
        <w:rPr>
          <w:rFonts w:ascii="Times New Roman"/>
          <w:b w:val="false"/>
          <w:i w:val="false"/>
          <w:color w:val="000000"/>
          <w:sz w:val="28"/>
        </w:rPr>
        <w:t>
      17. Өтінішке:</w:t>
      </w:r>
      <w:r>
        <w:br/>
      </w:r>
      <w:r>
        <w:rPr>
          <w:rFonts w:ascii="Times New Roman"/>
          <w:b w:val="false"/>
          <w:i w:val="false"/>
          <w:color w:val="000000"/>
          <w:sz w:val="28"/>
        </w:rPr>
        <w:t>
</w:t>
      </w:r>
      <w:r>
        <w:rPr>
          <w:rFonts w:ascii="Times New Roman"/>
          <w:b w:val="false"/>
          <w:i w:val="false"/>
          <w:color w:val="000000"/>
          <w:sz w:val="28"/>
        </w:rPr>
        <w:t>
      1) оралман мәртебесін беруге келісім берілгені туралы бұрын шығарылған шешімнің көшірмесі;</w:t>
      </w:r>
      <w:r>
        <w:br/>
      </w:r>
      <w:r>
        <w:rPr>
          <w:rFonts w:ascii="Times New Roman"/>
          <w:b w:val="false"/>
          <w:i w:val="false"/>
          <w:color w:val="000000"/>
          <w:sz w:val="28"/>
        </w:rPr>
        <w:t>
</w:t>
      </w:r>
      <w:r>
        <w:rPr>
          <w:rFonts w:ascii="Times New Roman"/>
          <w:b w:val="false"/>
          <w:i w:val="false"/>
          <w:color w:val="000000"/>
          <w:sz w:val="28"/>
        </w:rPr>
        <w:t>
      2) ішкі істер органдарының уақытша тіркелгені туралы белгісі бар көші-қон карточкаларының көшірмелері қоса беріледі.</w:t>
      </w:r>
      <w:r>
        <w:br/>
      </w:r>
      <w:r>
        <w:rPr>
          <w:rFonts w:ascii="Times New Roman"/>
          <w:b w:val="false"/>
          <w:i w:val="false"/>
          <w:color w:val="000000"/>
          <w:sz w:val="28"/>
        </w:rPr>
        <w:t>
</w:t>
      </w:r>
      <w:r>
        <w:rPr>
          <w:rFonts w:ascii="Times New Roman"/>
          <w:b w:val="false"/>
          <w:i w:val="false"/>
          <w:color w:val="000000"/>
          <w:sz w:val="28"/>
        </w:rPr>
        <w:t>
      18. Өтінішті тіркеген кезде жергілікті атқарушы орган өтініш беруші тапсырған құжаттардың негізінде қолмен енгізу арқылы кеңейтілген жеке деректерді қоса отырып, ІІМ ҚХЖ арқылы өтініш берушінің бастапқы мәліметтерін (Тегі, аты, әкесінің аты (бар болса) тексереді.</w:t>
      </w:r>
      <w:r>
        <w:br/>
      </w:r>
      <w:r>
        <w:rPr>
          <w:rFonts w:ascii="Times New Roman"/>
          <w:b w:val="false"/>
          <w:i w:val="false"/>
          <w:color w:val="000000"/>
          <w:sz w:val="28"/>
        </w:rPr>
        <w:t>
</w:t>
      </w:r>
      <w:r>
        <w:rPr>
          <w:rFonts w:ascii="Times New Roman"/>
          <w:b w:val="false"/>
          <w:i w:val="false"/>
          <w:color w:val="000000"/>
          <w:sz w:val="28"/>
        </w:rPr>
        <w:t>
      19. Өтінішті «Оралман» ДҚ ААЖ-ға тіркеген кезде жергілікті атқарушы орган өтініш беруші мен оның отбасы мүшелерінің деректерін «Жеке тұлғалар» МДҚ арқылы онда (оларда) ЖСН болу мәніне тексереді.</w:t>
      </w:r>
      <w:r>
        <w:br/>
      </w:r>
      <w:r>
        <w:rPr>
          <w:rFonts w:ascii="Times New Roman"/>
          <w:b w:val="false"/>
          <w:i w:val="false"/>
          <w:color w:val="000000"/>
          <w:sz w:val="28"/>
        </w:rPr>
        <w:t>
</w:t>
      </w:r>
      <w:r>
        <w:rPr>
          <w:rFonts w:ascii="Times New Roman"/>
          <w:b w:val="false"/>
          <w:i w:val="false"/>
          <w:color w:val="000000"/>
          <w:sz w:val="28"/>
        </w:rPr>
        <w:t>
      ЖСН болған жағдайда жаңа ЖСН генерациялау жүзеге асырылмайды, жергілікті атқарушы орган тіркеген кезде қолда бар ЖСН пайдаланады.</w:t>
      </w:r>
      <w:r>
        <w:br/>
      </w:r>
      <w:r>
        <w:rPr>
          <w:rFonts w:ascii="Times New Roman"/>
          <w:b w:val="false"/>
          <w:i w:val="false"/>
          <w:color w:val="000000"/>
          <w:sz w:val="28"/>
        </w:rPr>
        <w:t>
</w:t>
      </w:r>
      <w:r>
        <w:rPr>
          <w:rFonts w:ascii="Times New Roman"/>
          <w:b w:val="false"/>
          <w:i w:val="false"/>
          <w:color w:val="000000"/>
          <w:sz w:val="28"/>
        </w:rPr>
        <w:t>
      «Жеке тұлғалар» МДҚ-да ЖСН болмаған кезде жергілікті атқарушы орган үміткер ұсынған құжаттардың негізінде қолмен енгізу арқылы үміткердің деректерін «Оралман» ДҚ енгізеді және ЖСН генерациялау үшін ІІМ ҚХЖға өтінім жібереді.</w:t>
      </w:r>
      <w:r>
        <w:br/>
      </w:r>
      <w:r>
        <w:rPr>
          <w:rFonts w:ascii="Times New Roman"/>
          <w:b w:val="false"/>
          <w:i w:val="false"/>
          <w:color w:val="000000"/>
          <w:sz w:val="28"/>
        </w:rPr>
        <w:t>
</w:t>
      </w:r>
      <w:r>
        <w:rPr>
          <w:rFonts w:ascii="Times New Roman"/>
          <w:b w:val="false"/>
          <w:i w:val="false"/>
          <w:color w:val="000000"/>
          <w:sz w:val="28"/>
        </w:rPr>
        <w:t>
      20. Өтінішті тіркеу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оралман мәртебесін алуға үміткерлерді тіркеу журналында жүзеге асырылады және үміткерге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оның тіркелгені туралы жазбаша хабарлама беріледі.</w:t>
      </w:r>
      <w:r>
        <w:br/>
      </w:r>
      <w:r>
        <w:rPr>
          <w:rFonts w:ascii="Times New Roman"/>
          <w:b w:val="false"/>
          <w:i w:val="false"/>
          <w:color w:val="000000"/>
          <w:sz w:val="28"/>
        </w:rPr>
        <w:t>
</w:t>
      </w:r>
      <w:r>
        <w:rPr>
          <w:rFonts w:ascii="Times New Roman"/>
          <w:b w:val="false"/>
          <w:i w:val="false"/>
          <w:color w:val="000000"/>
          <w:sz w:val="28"/>
        </w:rPr>
        <w:t>
      21. Жергілікті атқарушы орган бұрын қабылданған шешімді ескере отырып, оралман мәртебесін беру туралы шешім қабылдайды және ол жергілікті атқарушы орган өтінішті тіркеген күннен бастап бес жұмыс күнінен кешіктірілмейтін мерзімде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ресімделеді.</w:t>
      </w:r>
      <w:r>
        <w:br/>
      </w:r>
      <w:r>
        <w:rPr>
          <w:rFonts w:ascii="Times New Roman"/>
          <w:b w:val="false"/>
          <w:i w:val="false"/>
          <w:color w:val="000000"/>
          <w:sz w:val="28"/>
        </w:rPr>
        <w:t>
</w:t>
      </w:r>
      <w:r>
        <w:rPr>
          <w:rFonts w:ascii="Times New Roman"/>
          <w:b w:val="false"/>
          <w:i w:val="false"/>
          <w:color w:val="000000"/>
          <w:sz w:val="28"/>
        </w:rPr>
        <w:t>
      22. «Оралман» ДҚ ААЖ-дан алынған жеке мәліметтердің негізінде ІІМ ХҚЖ ЖСН шынайы уақыт жағдайында генерациялау рәсімін жүзеге асырып, оны «Оралман» ДҚ ААЖ-ға жібереді.</w:t>
      </w:r>
      <w:r>
        <w:br/>
      </w:r>
      <w:r>
        <w:rPr>
          <w:rFonts w:ascii="Times New Roman"/>
          <w:b w:val="false"/>
          <w:i w:val="false"/>
          <w:color w:val="000000"/>
          <w:sz w:val="28"/>
        </w:rPr>
        <w:t>
</w:t>
      </w:r>
      <w:r>
        <w:rPr>
          <w:rFonts w:ascii="Times New Roman"/>
          <w:b w:val="false"/>
          <w:i w:val="false"/>
          <w:color w:val="000000"/>
          <w:sz w:val="28"/>
        </w:rPr>
        <w:t>
      ІІМ ХҚЖ-дан ЖСН алғаннан кейін жергілікті атқарушы орган ЖСН оралман куәлігіне қалыптастырады.</w:t>
      </w:r>
      <w:r>
        <w:br/>
      </w:r>
      <w:r>
        <w:rPr>
          <w:rFonts w:ascii="Times New Roman"/>
          <w:b w:val="false"/>
          <w:i w:val="false"/>
          <w:color w:val="000000"/>
          <w:sz w:val="28"/>
        </w:rPr>
        <w:t>
</w:t>
      </w:r>
      <w:r>
        <w:rPr>
          <w:rFonts w:ascii="Times New Roman"/>
          <w:b w:val="false"/>
          <w:i w:val="false"/>
          <w:color w:val="000000"/>
          <w:sz w:val="28"/>
        </w:rPr>
        <w:t>
      Деректер өзгерген жағдайда («Оралман» ДҚ қате деректер енгізген кезде немесе мәліметтер жойылған кезде) жергілікті атқарушы орган ІІМ ХҚЖ жүргізілген жеке деректерді өзгерту туралы хабарлама жібереді. Аталған рәсім тек оралман куәлігін бергенге дейін орындалуы мүмкін.</w:t>
      </w:r>
      <w:r>
        <w:br/>
      </w:r>
      <w:r>
        <w:rPr>
          <w:rFonts w:ascii="Times New Roman"/>
          <w:b w:val="false"/>
          <w:i w:val="false"/>
          <w:color w:val="000000"/>
          <w:sz w:val="28"/>
        </w:rPr>
        <w:t>
</w:t>
      </w:r>
      <w:r>
        <w:rPr>
          <w:rFonts w:ascii="Times New Roman"/>
          <w:b w:val="false"/>
          <w:i w:val="false"/>
          <w:color w:val="000000"/>
          <w:sz w:val="28"/>
        </w:rPr>
        <w:t>
      23. Оралман болып танылған өтініш берушіге және оның кәмелетке толған отбасы мүшелеріне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Оралман куәлігінің берілуін есепке алу журналында тіркелген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оралман куәлігі беріледі.</w:t>
      </w:r>
      <w:r>
        <w:br/>
      </w:r>
      <w:r>
        <w:rPr>
          <w:rFonts w:ascii="Times New Roman"/>
          <w:b w:val="false"/>
          <w:i w:val="false"/>
          <w:color w:val="000000"/>
          <w:sz w:val="28"/>
        </w:rPr>
        <w:t>
</w:t>
      </w:r>
      <w:r>
        <w:rPr>
          <w:rFonts w:ascii="Times New Roman"/>
          <w:b w:val="false"/>
          <w:i w:val="false"/>
          <w:color w:val="000000"/>
          <w:sz w:val="28"/>
        </w:rPr>
        <w:t>
      Оралманның кәмелет жасына толмаған отбасы мүшелері өтініш берушінің немесе оның жұбайының (зайыбының) куәлігіне осы Қағидалардың 2-тармағының талаптарына сәйкес жазылады.</w:t>
      </w:r>
      <w:r>
        <w:br/>
      </w:r>
      <w:r>
        <w:rPr>
          <w:rFonts w:ascii="Times New Roman"/>
          <w:b w:val="false"/>
          <w:i w:val="false"/>
          <w:color w:val="000000"/>
          <w:sz w:val="28"/>
        </w:rPr>
        <w:t>
</w:t>
      </w:r>
      <w:r>
        <w:rPr>
          <w:rFonts w:ascii="Times New Roman"/>
          <w:b w:val="false"/>
          <w:i w:val="false"/>
          <w:color w:val="000000"/>
          <w:sz w:val="28"/>
        </w:rPr>
        <w:t>
      24. Оралман куәлігі қатаң есептегі құжат болып табылады және оның мәртебесін растау үшін негіз болады.</w:t>
      </w:r>
      <w:r>
        <w:br/>
      </w:r>
      <w:r>
        <w:rPr>
          <w:rFonts w:ascii="Times New Roman"/>
          <w:b w:val="false"/>
          <w:i w:val="false"/>
          <w:color w:val="000000"/>
          <w:sz w:val="28"/>
        </w:rPr>
        <w:t>
</w:t>
      </w:r>
      <w:r>
        <w:rPr>
          <w:rFonts w:ascii="Times New Roman"/>
          <w:b w:val="false"/>
          <w:i w:val="false"/>
          <w:color w:val="000000"/>
          <w:sz w:val="28"/>
        </w:rPr>
        <w:t>
      25. Куәлікті жоғалтқан жағдайда, оралман жоғалтқаны және оның телнұсқасын беру жөнінде еркін нысандағы өтінішпен жергілікті атқарушы органға жүгінеді. Жергілікті атқарушы орган өтініш берген күннен бастап бес жұмыс күнінен кешіктірмей бұдан бұрын берілген нөмірімен куәліктің телнұсқасын береді, оған «телнұсқа» деген мөртаңба қойылады.</w:t>
      </w:r>
    </w:p>
    <w:bookmarkEnd w:id="12"/>
    <w:bookmarkStart w:name="z262" w:id="13"/>
    <w:p>
      <w:pPr>
        <w:spacing w:after="0"/>
        <w:ind w:left="0"/>
        <w:jc w:val="both"/>
      </w:pPr>
      <w:r>
        <w:rPr>
          <w:rFonts w:ascii="Times New Roman"/>
          <w:b w:val="false"/>
          <w:i w:val="false"/>
          <w:color w:val="000000"/>
          <w:sz w:val="28"/>
        </w:rPr>
        <w:t xml:space="preserve">
Оралман мәртебесін беру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1-қосымша        </w:t>
      </w:r>
    </w:p>
    <w:bookmarkEnd w:id="13"/>
    <w:p>
      <w:pPr>
        <w:spacing w:after="0"/>
        <w:ind w:left="0"/>
        <w:jc w:val="both"/>
      </w:pPr>
      <w:r>
        <w:rPr>
          <w:rFonts w:ascii="Times New Roman"/>
          <w:b w:val="false"/>
          <w:i w:val="false"/>
          <w:color w:val="000000"/>
          <w:sz w:val="28"/>
        </w:rPr>
        <w:t>Нысан 1</w:t>
      </w:r>
    </w:p>
    <w:p>
      <w:pPr>
        <w:spacing w:after="0"/>
        <w:ind w:left="0"/>
        <w:jc w:val="both"/>
      </w:pPr>
      <w:r>
        <w:rPr>
          <w:rFonts w:ascii="Times New Roman"/>
          <w:b w:val="false"/>
          <w:i w:val="false"/>
          <w:color w:val="000000"/>
          <w:sz w:val="28"/>
        </w:rPr>
        <w:t>_________________________________________</w:t>
      </w:r>
      <w:r>
        <w:br/>
      </w:r>
      <w:r>
        <w:rPr>
          <w:rFonts w:ascii="Times New Roman"/>
          <w:b w:val="false"/>
          <w:i w:val="false"/>
          <w:color w:val="000000"/>
          <w:sz w:val="28"/>
        </w:rPr>
        <w:t>
(жергілікті атқарушы органның атауы)</w:t>
      </w:r>
      <w:r>
        <w:br/>
      </w:r>
      <w:r>
        <w:rPr>
          <w:rFonts w:ascii="Times New Roman"/>
          <w:b w:val="false"/>
          <w:i w:val="false"/>
          <w:color w:val="000000"/>
          <w:sz w:val="28"/>
        </w:rPr>
        <w:t>
кімнен</w:t>
      </w:r>
      <w:r>
        <w:br/>
      </w:r>
      <w:r>
        <w:rPr>
          <w:rFonts w:ascii="Times New Roman"/>
          <w:b w:val="false"/>
          <w:i w:val="false"/>
          <w:color w:val="000000"/>
          <w:sz w:val="28"/>
        </w:rPr>
        <w:t>
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_________________________________________</w:t>
      </w:r>
      <w:r>
        <w:br/>
      </w:r>
      <w:r>
        <w:rPr>
          <w:rFonts w:ascii="Times New Roman"/>
          <w:b w:val="false"/>
          <w:i w:val="false"/>
          <w:color w:val="000000"/>
          <w:sz w:val="28"/>
        </w:rPr>
        <w:t>
(мекенжайында тұратын)</w:t>
      </w:r>
    </w:p>
    <w:p>
      <w:pPr>
        <w:spacing w:after="0"/>
        <w:ind w:left="0"/>
        <w:jc w:val="left"/>
      </w:pPr>
      <w:r>
        <w:rPr>
          <w:rFonts w:ascii="Times New Roman"/>
          <w:b/>
          <w:i w:val="false"/>
          <w:color w:val="000000"/>
        </w:rPr>
        <w:t xml:space="preserve"> Оралман мәртебесін беру туралы</w:t>
      </w:r>
      <w:r>
        <w:br/>
      </w:r>
      <w:r>
        <w:rPr>
          <w:rFonts w:ascii="Times New Roman"/>
          <w:b/>
          <w:i w:val="false"/>
          <w:color w:val="000000"/>
        </w:rPr>
        <w:t>
ӨТІНІШ</w:t>
      </w:r>
    </w:p>
    <w:p>
      <w:pPr>
        <w:spacing w:after="0"/>
        <w:ind w:left="0"/>
        <w:jc w:val="both"/>
      </w:pPr>
      <w:r>
        <w:rPr>
          <w:rFonts w:ascii="Times New Roman"/>
          <w:b w:val="false"/>
          <w:i w:val="false"/>
          <w:color w:val="000000"/>
          <w:sz w:val="28"/>
        </w:rPr>
        <w:t>_________________________________ облысында (республикалық маңызы бар</w:t>
      </w:r>
      <w:r>
        <w:br/>
      </w:r>
      <w:r>
        <w:rPr>
          <w:rFonts w:ascii="Times New Roman"/>
          <w:b w:val="false"/>
          <w:i w:val="false"/>
          <w:color w:val="000000"/>
          <w:sz w:val="28"/>
        </w:rPr>
        <w:t>
қалада, астанада) тарихи отанымда тұрақты тұру мақсатында Қазақстан</w:t>
      </w:r>
      <w:r>
        <w:br/>
      </w:r>
      <w:r>
        <w:rPr>
          <w:rFonts w:ascii="Times New Roman"/>
          <w:b w:val="false"/>
          <w:i w:val="false"/>
          <w:color w:val="000000"/>
          <w:sz w:val="28"/>
        </w:rPr>
        <w:t>
Республикасына келуіме/келуді жоспарлауыма байланысты маған және</w:t>
      </w:r>
      <w:r>
        <w:br/>
      </w:r>
      <w:r>
        <w:rPr>
          <w:rFonts w:ascii="Times New Roman"/>
          <w:b w:val="false"/>
          <w:i w:val="false"/>
          <w:color w:val="000000"/>
          <w:sz w:val="28"/>
        </w:rPr>
        <w:t>
менің отбасы мүшелеріме оралман мәртебесін беруіңізді сұраймын.</w:t>
      </w:r>
      <w:r>
        <w:br/>
      </w:r>
      <w:r>
        <w:rPr>
          <w:rFonts w:ascii="Times New Roman"/>
          <w:b w:val="false"/>
          <w:i w:val="false"/>
          <w:color w:val="000000"/>
          <w:sz w:val="28"/>
        </w:rPr>
        <w:t>
      Қазақстан Республикасының азаматтары болып табылмайтын отбасы</w:t>
      </w:r>
      <w:r>
        <w:br/>
      </w:r>
      <w:r>
        <w:rPr>
          <w:rFonts w:ascii="Times New Roman"/>
          <w:b w:val="false"/>
          <w:i w:val="false"/>
          <w:color w:val="000000"/>
          <w:sz w:val="28"/>
        </w:rPr>
        <w:t>
мүшелері:</w:t>
      </w:r>
      <w:r>
        <w:br/>
      </w:r>
      <w:r>
        <w:rPr>
          <w:rFonts w:ascii="Times New Roman"/>
          <w:b w:val="false"/>
          <w:i w:val="false"/>
          <w:color w:val="000000"/>
          <w:sz w:val="28"/>
        </w:rPr>
        <w:t>
      1) жұбайы (зайыбы)____________________________________________;</w:t>
      </w:r>
      <w:r>
        <w:br/>
      </w:r>
      <w:r>
        <w:rPr>
          <w:rFonts w:ascii="Times New Roman"/>
          <w:b w:val="false"/>
          <w:i w:val="false"/>
          <w:color w:val="000000"/>
          <w:sz w:val="28"/>
        </w:rPr>
        <w:t>
      2) өтініш берушінің және жұбайының (зайыбының)</w:t>
      </w:r>
      <w:r>
        <w:br/>
      </w:r>
      <w:r>
        <w:rPr>
          <w:rFonts w:ascii="Times New Roman"/>
          <w:b w:val="false"/>
          <w:i w:val="false"/>
          <w:color w:val="000000"/>
          <w:sz w:val="28"/>
        </w:rPr>
        <w:t>
ата-аналары___________________;</w:t>
      </w:r>
      <w:r>
        <w:br/>
      </w:r>
      <w:r>
        <w:rPr>
          <w:rFonts w:ascii="Times New Roman"/>
          <w:b w:val="false"/>
          <w:i w:val="false"/>
          <w:color w:val="000000"/>
          <w:sz w:val="28"/>
        </w:rPr>
        <w:t>
      3) балалары (оның ішінде асырап алған балалары) және олардың</w:t>
      </w:r>
      <w:r>
        <w:br/>
      </w:r>
      <w:r>
        <w:rPr>
          <w:rFonts w:ascii="Times New Roman"/>
          <w:b w:val="false"/>
          <w:i w:val="false"/>
          <w:color w:val="000000"/>
          <w:sz w:val="28"/>
        </w:rPr>
        <w:t>
отбасы мүшелері ____________________________________________________;</w:t>
      </w:r>
      <w:r>
        <w:br/>
      </w:r>
      <w:r>
        <w:rPr>
          <w:rFonts w:ascii="Times New Roman"/>
          <w:b w:val="false"/>
          <w:i w:val="false"/>
          <w:color w:val="000000"/>
          <w:sz w:val="28"/>
        </w:rPr>
        <w:t>
      4) некеде тұрмайтын, ата-анасы бір және ата-анасы бөлек</w:t>
      </w:r>
      <w:r>
        <w:br/>
      </w:r>
      <w:r>
        <w:rPr>
          <w:rFonts w:ascii="Times New Roman"/>
          <w:b w:val="false"/>
          <w:i w:val="false"/>
          <w:color w:val="000000"/>
          <w:sz w:val="28"/>
        </w:rPr>
        <w:t>
аға-інілері мен апа-сіңлілері (қарындастары) __________ көрсетіледі;</w:t>
      </w:r>
      <w:r>
        <w:br/>
      </w:r>
      <w:r>
        <w:rPr>
          <w:rFonts w:ascii="Times New Roman"/>
          <w:b w:val="false"/>
          <w:i w:val="false"/>
          <w:color w:val="000000"/>
          <w:sz w:val="28"/>
        </w:rPr>
        <w:t>
      Өтінішке мынадай құжаттарды: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 қоса беремін.</w:t>
      </w:r>
      <w:r>
        <w:br/>
      </w:r>
      <w:r>
        <w:rPr>
          <w:rFonts w:ascii="Times New Roman"/>
          <w:b w:val="false"/>
          <w:i w:val="false"/>
          <w:color w:val="000000"/>
          <w:sz w:val="28"/>
        </w:rPr>
        <w:t>
      Жергілікті атқарушы орган менің және/немесе менің отбасым</w:t>
      </w:r>
      <w:r>
        <w:br/>
      </w:r>
      <w:r>
        <w:rPr>
          <w:rFonts w:ascii="Times New Roman"/>
          <w:b w:val="false"/>
          <w:i w:val="false"/>
          <w:color w:val="000000"/>
          <w:sz w:val="28"/>
        </w:rPr>
        <w:t>
мүшелерінің «Оралман» дерекқоры» автоматтандырылған ақпараттық</w:t>
      </w:r>
      <w:r>
        <w:br/>
      </w:r>
      <w:r>
        <w:rPr>
          <w:rFonts w:ascii="Times New Roman"/>
          <w:b w:val="false"/>
          <w:i w:val="false"/>
          <w:color w:val="000000"/>
          <w:sz w:val="28"/>
        </w:rPr>
        <w:t>
жүйесіне басқа облыс, Астана, Алматы қалаларының жергілікті атқарушы</w:t>
      </w:r>
      <w:r>
        <w:br/>
      </w:r>
      <w:r>
        <w:rPr>
          <w:rFonts w:ascii="Times New Roman"/>
          <w:b w:val="false"/>
          <w:i w:val="false"/>
          <w:color w:val="000000"/>
          <w:sz w:val="28"/>
        </w:rPr>
        <w:t>
органдарында тіркелуі байқалған жағдайда, менің қолда бар</w:t>
      </w:r>
      <w:r>
        <w:br/>
      </w:r>
      <w:r>
        <w:rPr>
          <w:rFonts w:ascii="Times New Roman"/>
          <w:b w:val="false"/>
          <w:i w:val="false"/>
          <w:color w:val="000000"/>
          <w:sz w:val="28"/>
        </w:rPr>
        <w:t>
құжаттарымды ________________________(аталған өтініш енгізілетін</w:t>
      </w:r>
      <w:r>
        <w:br/>
      </w:r>
      <w:r>
        <w:rPr>
          <w:rFonts w:ascii="Times New Roman"/>
          <w:b w:val="false"/>
          <w:i w:val="false"/>
          <w:color w:val="000000"/>
          <w:sz w:val="28"/>
        </w:rPr>
        <w:t>
жергілікті атқарушы органның атауы) жіберуді, сондай-ақ, «Оралман» ДҚ</w:t>
      </w:r>
      <w:r>
        <w:br/>
      </w:r>
      <w:r>
        <w:rPr>
          <w:rFonts w:ascii="Times New Roman"/>
          <w:b w:val="false"/>
          <w:i w:val="false"/>
          <w:color w:val="000000"/>
          <w:sz w:val="28"/>
        </w:rPr>
        <w:t>
ААЖ тиісті жазбаны осы өтінішті беретін орын бойынша жаңартуды</w:t>
      </w:r>
      <w:r>
        <w:br/>
      </w:r>
      <w:r>
        <w:rPr>
          <w:rFonts w:ascii="Times New Roman"/>
          <w:b w:val="false"/>
          <w:i w:val="false"/>
          <w:color w:val="000000"/>
          <w:sz w:val="28"/>
        </w:rPr>
        <w:t>
қамтамасыз етуді сұраймын.</w:t>
      </w:r>
      <w:r>
        <w:br/>
      </w:r>
      <w:r>
        <w:rPr>
          <w:rFonts w:ascii="Times New Roman"/>
          <w:b w:val="false"/>
          <w:i w:val="false"/>
          <w:color w:val="000000"/>
          <w:sz w:val="28"/>
        </w:rPr>
        <w:t>
      Осы арқылы оралман мәртебесін беру бойынша қызмет көрсетуге</w:t>
      </w:r>
      <w:r>
        <w:br/>
      </w:r>
      <w:r>
        <w:rPr>
          <w:rFonts w:ascii="Times New Roman"/>
          <w:b w:val="false"/>
          <w:i w:val="false"/>
          <w:color w:val="000000"/>
          <w:sz w:val="28"/>
        </w:rPr>
        <w:t>
қажетті менің дербес деректерімді жинауға және өңдеуге келісім</w:t>
      </w:r>
      <w:r>
        <w:br/>
      </w:r>
      <w:r>
        <w:rPr>
          <w:rFonts w:ascii="Times New Roman"/>
          <w:b w:val="false"/>
          <w:i w:val="false"/>
          <w:color w:val="000000"/>
          <w:sz w:val="28"/>
        </w:rPr>
        <w:t>
беремін.</w:t>
      </w:r>
      <w:r>
        <w:br/>
      </w:r>
      <w:r>
        <w:rPr>
          <w:rFonts w:ascii="Times New Roman"/>
          <w:b w:val="false"/>
          <w:i w:val="false"/>
          <w:color w:val="000000"/>
          <w:sz w:val="28"/>
        </w:rPr>
        <w:t>
      2016 жылғы «__» ______________</w:t>
      </w:r>
      <w:r>
        <w:br/>
      </w:r>
      <w:r>
        <w:rPr>
          <w:rFonts w:ascii="Times New Roman"/>
          <w:b w:val="false"/>
          <w:i w:val="false"/>
          <w:color w:val="000000"/>
          <w:sz w:val="28"/>
        </w:rPr>
        <w:t>
      ________________________</w:t>
      </w:r>
      <w:r>
        <w:br/>
      </w:r>
      <w:r>
        <w:rPr>
          <w:rFonts w:ascii="Times New Roman"/>
          <w:b w:val="false"/>
          <w:i w:val="false"/>
          <w:color w:val="000000"/>
          <w:sz w:val="28"/>
        </w:rPr>
        <w:t>
      (өтініш берушінің қолы)</w:t>
      </w:r>
      <w:r>
        <w:br/>
      </w:r>
      <w:r>
        <w:rPr>
          <w:rFonts w:ascii="Times New Roman"/>
          <w:b w:val="false"/>
          <w:i w:val="false"/>
          <w:color w:val="000000"/>
          <w:sz w:val="28"/>
        </w:rPr>
        <w:t>
      Құжаттарды қабылдаған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(құжаттарды қабылдаған адамның тегі, аты, әкесінің аты (бар болса),</w:t>
      </w:r>
      <w:r>
        <w:br/>
      </w:r>
      <w:r>
        <w:rPr>
          <w:rFonts w:ascii="Times New Roman"/>
          <w:b w:val="false"/>
          <w:i w:val="false"/>
          <w:color w:val="000000"/>
          <w:sz w:val="28"/>
        </w:rPr>
        <w:t>
лауазымы)</w:t>
      </w:r>
      <w:r>
        <w:br/>
      </w:r>
      <w:r>
        <w:rPr>
          <w:rFonts w:ascii="Times New Roman"/>
          <w:b w:val="false"/>
          <w:i w:val="false"/>
          <w:color w:val="000000"/>
          <w:sz w:val="28"/>
        </w:rPr>
        <w:t>
      2016 жылғы «__» _________ _____________________________________</w:t>
      </w:r>
      <w:r>
        <w:br/>
      </w:r>
      <w:r>
        <w:rPr>
          <w:rFonts w:ascii="Times New Roman"/>
          <w:b w:val="false"/>
          <w:i w:val="false"/>
          <w:color w:val="000000"/>
          <w:sz w:val="28"/>
        </w:rPr>
        <w:t>
                                 (құжаттарды қабылдаған адамның қолы)</w:t>
      </w:r>
    </w:p>
    <w:bookmarkStart w:name="z263" w:id="14"/>
    <w:p>
      <w:pPr>
        <w:spacing w:after="0"/>
        <w:ind w:left="0"/>
        <w:jc w:val="both"/>
      </w:pPr>
      <w:r>
        <w:rPr>
          <w:rFonts w:ascii="Times New Roman"/>
          <w:b w:val="false"/>
          <w:i w:val="false"/>
          <w:color w:val="000000"/>
          <w:sz w:val="28"/>
        </w:rPr>
        <w:t xml:space="preserve">
Оралман мәртебесін  </w:t>
      </w:r>
      <w:r>
        <w:br/>
      </w:r>
      <w:r>
        <w:rPr>
          <w:rFonts w:ascii="Times New Roman"/>
          <w:b w:val="false"/>
          <w:i w:val="false"/>
          <w:color w:val="000000"/>
          <w:sz w:val="28"/>
        </w:rPr>
        <w:t xml:space="preserve">
беру қағидаларына  </w:t>
      </w:r>
      <w:r>
        <w:br/>
      </w:r>
      <w:r>
        <w:rPr>
          <w:rFonts w:ascii="Times New Roman"/>
          <w:b w:val="false"/>
          <w:i w:val="false"/>
          <w:color w:val="000000"/>
          <w:sz w:val="28"/>
        </w:rPr>
        <w:t xml:space="preserve">
2-қосымша      </w:t>
      </w:r>
    </w:p>
    <w:bookmarkEnd w:id="14"/>
    <w:p>
      <w:pPr>
        <w:spacing w:after="0"/>
        <w:ind w:left="0"/>
        <w:jc w:val="both"/>
      </w:pPr>
      <w:r>
        <w:rPr>
          <w:rFonts w:ascii="Times New Roman"/>
          <w:b w:val="false"/>
          <w:i w:val="false"/>
          <w:color w:val="000000"/>
          <w:sz w:val="28"/>
        </w:rPr>
        <w:t>Нысан 2</w:t>
      </w:r>
    </w:p>
    <w:p>
      <w:pPr>
        <w:spacing w:after="0"/>
        <w:ind w:left="0"/>
        <w:jc w:val="left"/>
      </w:pPr>
      <w:r>
        <w:rPr>
          <w:rFonts w:ascii="Times New Roman"/>
          <w:b/>
          <w:i w:val="false"/>
          <w:color w:val="000000"/>
        </w:rPr>
        <w:t xml:space="preserve"> Оралман мәртебесін беруге үміткер адамдарды</w:t>
      </w:r>
      <w:r>
        <w:br/>
      </w:r>
      <w:r>
        <w:rPr>
          <w:rFonts w:ascii="Times New Roman"/>
          <w:b/>
          <w:i w:val="false"/>
          <w:color w:val="000000"/>
        </w:rPr>
        <w:t>
тіркеу журналы</w:t>
      </w:r>
      <w:r>
        <w:br/>
      </w:r>
      <w:r>
        <w:rPr>
          <w:rFonts w:ascii="Times New Roman"/>
          <w:b/>
          <w:i w:val="false"/>
          <w:color w:val="000000"/>
        </w:rPr>
        <w:t>
_____________________________</w:t>
      </w:r>
      <w:r>
        <w:br/>
      </w:r>
      <w:r>
        <w:rPr>
          <w:rFonts w:ascii="Times New Roman"/>
          <w:b/>
          <w:i w:val="false"/>
          <w:color w:val="000000"/>
        </w:rPr>
        <w:t>
(жергілікті атқарушы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2130"/>
        <w:gridCol w:w="1969"/>
        <w:gridCol w:w="2798"/>
        <w:gridCol w:w="1996"/>
        <w:gridCol w:w="1997"/>
        <w:gridCol w:w="1997"/>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тіркеген күн</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Үміткердің Т.А.Ә (бар болса)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 отбасының мүшелері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Туылған күні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Үміткердің тіркелген мекенжайы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туралы хабарлама берілген күн</w:t>
            </w:r>
          </w:p>
        </w:tc>
      </w:tr>
    </w:tbl>
    <w:bookmarkStart w:name="z264" w:id="15"/>
    <w:p>
      <w:pPr>
        <w:spacing w:after="0"/>
        <w:ind w:left="0"/>
        <w:jc w:val="both"/>
      </w:pPr>
      <w:r>
        <w:rPr>
          <w:rFonts w:ascii="Times New Roman"/>
          <w:b w:val="false"/>
          <w:i w:val="false"/>
          <w:color w:val="000000"/>
          <w:sz w:val="28"/>
        </w:rPr>
        <w:t xml:space="preserve">
Оралман мәртебесін </w:t>
      </w:r>
      <w:r>
        <w:br/>
      </w:r>
      <w:r>
        <w:rPr>
          <w:rFonts w:ascii="Times New Roman"/>
          <w:b w:val="false"/>
          <w:i w:val="false"/>
          <w:color w:val="000000"/>
          <w:sz w:val="28"/>
        </w:rPr>
        <w:t xml:space="preserve">
беру қағидаларына </w:t>
      </w:r>
      <w:r>
        <w:br/>
      </w:r>
      <w:r>
        <w:rPr>
          <w:rFonts w:ascii="Times New Roman"/>
          <w:b w:val="false"/>
          <w:i w:val="false"/>
          <w:color w:val="000000"/>
          <w:sz w:val="28"/>
        </w:rPr>
        <w:t xml:space="preserve">
3-қосымша     </w:t>
      </w:r>
    </w:p>
    <w:bookmarkEnd w:id="15"/>
    <w:p>
      <w:pPr>
        <w:spacing w:after="0"/>
        <w:ind w:left="0"/>
        <w:jc w:val="both"/>
      </w:pPr>
      <w:r>
        <w:rPr>
          <w:rFonts w:ascii="Times New Roman"/>
          <w:b w:val="false"/>
          <w:i w:val="false"/>
          <w:color w:val="000000"/>
          <w:sz w:val="28"/>
        </w:rPr>
        <w:t>Нысан 3</w:t>
      </w:r>
    </w:p>
    <w:p>
      <w:pPr>
        <w:spacing w:after="0"/>
        <w:ind w:left="0"/>
        <w:jc w:val="left"/>
      </w:pPr>
      <w:r>
        <w:rPr>
          <w:rFonts w:ascii="Times New Roman"/>
          <w:b/>
          <w:i w:val="false"/>
          <w:color w:val="000000"/>
        </w:rPr>
        <w:t xml:space="preserve"> Оралман мәртебесін беруге өтінішті тіркеу туралы</w:t>
      </w:r>
      <w:r>
        <w:br/>
      </w:r>
      <w:r>
        <w:rPr>
          <w:rFonts w:ascii="Times New Roman"/>
          <w:b/>
          <w:i w:val="false"/>
          <w:color w:val="000000"/>
        </w:rPr>
        <w:t>
ХАБАРЛАМА</w:t>
      </w:r>
    </w:p>
    <w:p>
      <w:pPr>
        <w:spacing w:after="0"/>
        <w:ind w:left="0"/>
        <w:jc w:val="both"/>
      </w:pPr>
      <w:r>
        <w:rPr>
          <w:rFonts w:ascii="Times New Roman"/>
          <w:b w:val="false"/>
          <w:i w:val="false"/>
          <w:color w:val="000000"/>
          <w:sz w:val="28"/>
        </w:rPr>
        <w:t>      Осы арқылы этникалық қазақтың __________________________ (тегі,</w:t>
      </w:r>
      <w:r>
        <w:br/>
      </w:r>
      <w:r>
        <w:rPr>
          <w:rFonts w:ascii="Times New Roman"/>
          <w:b w:val="false"/>
          <w:i w:val="false"/>
          <w:color w:val="000000"/>
          <w:sz w:val="28"/>
        </w:rPr>
        <w:t>
аты, әкесінің аты (бар болса) оған және оның отбасы мүшелеріне</w:t>
      </w:r>
      <w:r>
        <w:br/>
      </w:r>
      <w:r>
        <w:rPr>
          <w:rFonts w:ascii="Times New Roman"/>
          <w:b w:val="false"/>
          <w:i w:val="false"/>
          <w:color w:val="000000"/>
          <w:sz w:val="28"/>
        </w:rPr>
        <w:t>
оралман мәртебесін беру туралы өтініші ______________________________</w:t>
      </w:r>
      <w:r>
        <w:br/>
      </w:r>
      <w:r>
        <w:rPr>
          <w:rFonts w:ascii="Times New Roman"/>
          <w:b w:val="false"/>
          <w:i w:val="false"/>
          <w:color w:val="000000"/>
          <w:sz w:val="28"/>
        </w:rPr>
        <w:t>
(жергілікті атқарушы органның атауы) Оралман мәртебесін беруге</w:t>
      </w:r>
      <w:r>
        <w:br/>
      </w:r>
      <w:r>
        <w:rPr>
          <w:rFonts w:ascii="Times New Roman"/>
          <w:b w:val="false"/>
          <w:i w:val="false"/>
          <w:color w:val="000000"/>
          <w:sz w:val="28"/>
        </w:rPr>
        <w:t>
үміткер адамдарды тіркеу журналында _________________ (тіркеген күні)</w:t>
      </w:r>
      <w:r>
        <w:br/>
      </w:r>
      <w:r>
        <w:rPr>
          <w:rFonts w:ascii="Times New Roman"/>
          <w:b w:val="false"/>
          <w:i w:val="false"/>
          <w:color w:val="000000"/>
          <w:sz w:val="28"/>
        </w:rPr>
        <w:t>
№_____________ тіркелгенін және заңмен белгіленген тәртіппен және</w:t>
      </w:r>
      <w:r>
        <w:br/>
      </w:r>
      <w:r>
        <w:rPr>
          <w:rFonts w:ascii="Times New Roman"/>
          <w:b w:val="false"/>
          <w:i w:val="false"/>
          <w:color w:val="000000"/>
          <w:sz w:val="28"/>
        </w:rPr>
        <w:t>
мерзімде қаралатынын хабарлаймыз.</w:t>
      </w:r>
      <w:r>
        <w:br/>
      </w:r>
      <w:r>
        <w:rPr>
          <w:rFonts w:ascii="Times New Roman"/>
          <w:b w:val="false"/>
          <w:i w:val="false"/>
          <w:color w:val="000000"/>
          <w:sz w:val="28"/>
        </w:rPr>
        <w:t>
      Құжаттарды қабылдаған: ________________________________________</w:t>
      </w:r>
      <w:r>
        <w:br/>
      </w:r>
      <w:r>
        <w:rPr>
          <w:rFonts w:ascii="Times New Roman"/>
          <w:b w:val="false"/>
          <w:i w:val="false"/>
          <w:color w:val="000000"/>
          <w:sz w:val="28"/>
        </w:rPr>
        <w:t>
(жергілікті атқарушы органның құжаттарды қабылдаған жауапты</w:t>
      </w:r>
      <w:r>
        <w:br/>
      </w:r>
      <w:r>
        <w:rPr>
          <w:rFonts w:ascii="Times New Roman"/>
          <w:b w:val="false"/>
          <w:i w:val="false"/>
          <w:color w:val="000000"/>
          <w:sz w:val="28"/>
        </w:rPr>
        <w:t>
қызметкерінің тегі, аты, әкесінің аты (бар болса) және лауазымы).</w:t>
      </w:r>
      <w:r>
        <w:br/>
      </w:r>
      <w:r>
        <w:rPr>
          <w:rFonts w:ascii="Times New Roman"/>
          <w:b w:val="false"/>
          <w:i w:val="false"/>
          <w:color w:val="000000"/>
          <w:sz w:val="28"/>
        </w:rPr>
        <w:t>
_________ (қолы) / _________ (күні)</w:t>
      </w:r>
    </w:p>
    <w:bookmarkStart w:name="z265" w:id="16"/>
    <w:p>
      <w:pPr>
        <w:spacing w:after="0"/>
        <w:ind w:left="0"/>
        <w:jc w:val="both"/>
      </w:pPr>
      <w:r>
        <w:rPr>
          <w:rFonts w:ascii="Times New Roman"/>
          <w:b w:val="false"/>
          <w:i w:val="false"/>
          <w:color w:val="000000"/>
          <w:sz w:val="28"/>
        </w:rPr>
        <w:t xml:space="preserve">
Оралман мәртебесін </w:t>
      </w:r>
      <w:r>
        <w:br/>
      </w:r>
      <w:r>
        <w:rPr>
          <w:rFonts w:ascii="Times New Roman"/>
          <w:b w:val="false"/>
          <w:i w:val="false"/>
          <w:color w:val="000000"/>
          <w:sz w:val="28"/>
        </w:rPr>
        <w:t xml:space="preserve">
беру қағидаларына </w:t>
      </w:r>
      <w:r>
        <w:br/>
      </w:r>
      <w:r>
        <w:rPr>
          <w:rFonts w:ascii="Times New Roman"/>
          <w:b w:val="false"/>
          <w:i w:val="false"/>
          <w:color w:val="000000"/>
          <w:sz w:val="28"/>
        </w:rPr>
        <w:t xml:space="preserve">
4-қосымша     </w:t>
      </w:r>
    </w:p>
    <w:bookmarkEnd w:id="16"/>
    <w:p>
      <w:pPr>
        <w:spacing w:after="0"/>
        <w:ind w:left="0"/>
        <w:jc w:val="both"/>
      </w:pPr>
      <w:r>
        <w:rPr>
          <w:rFonts w:ascii="Times New Roman"/>
          <w:b w:val="false"/>
          <w:i w:val="false"/>
          <w:color w:val="000000"/>
          <w:sz w:val="28"/>
        </w:rPr>
        <w:t>Нысан 4</w:t>
      </w:r>
    </w:p>
    <w:p>
      <w:pPr>
        <w:spacing w:after="0"/>
        <w:ind w:left="0"/>
        <w:jc w:val="left"/>
      </w:pPr>
      <w:r>
        <w:rPr>
          <w:rFonts w:ascii="Times New Roman"/>
          <w:b/>
          <w:i w:val="false"/>
          <w:color w:val="000000"/>
        </w:rPr>
        <w:t xml:space="preserve"> Оралман мәртебесін беруге өтінішті қабылдаудан бас тарту туралы</w:t>
      </w:r>
      <w:r>
        <w:br/>
      </w:r>
      <w:r>
        <w:rPr>
          <w:rFonts w:ascii="Times New Roman"/>
          <w:b/>
          <w:i w:val="false"/>
          <w:color w:val="000000"/>
        </w:rPr>
        <w:t>
хабарлама</w:t>
      </w:r>
      <w:r>
        <w:br/>
      </w:r>
      <w:r>
        <w:rPr>
          <w:rFonts w:ascii="Times New Roman"/>
          <w:b/>
          <w:i w:val="false"/>
          <w:color w:val="000000"/>
        </w:rPr>
        <w:t>
________________________________________________</w:t>
      </w:r>
    </w:p>
    <w:p>
      <w:pPr>
        <w:spacing w:after="0"/>
        <w:ind w:left="0"/>
        <w:jc w:val="both"/>
      </w:pPr>
      <w:r>
        <w:rPr>
          <w:rFonts w:ascii="Times New Roman"/>
          <w:b w:val="false"/>
          <w:i w:val="false"/>
          <w:color w:val="000000"/>
          <w:sz w:val="28"/>
        </w:rPr>
        <w:t>20 ___жылғы «___»_______</w:t>
      </w:r>
    </w:p>
    <w:p>
      <w:pPr>
        <w:spacing w:after="0"/>
        <w:ind w:left="0"/>
        <w:jc w:val="both"/>
      </w:pPr>
      <w:r>
        <w:rPr>
          <w:rFonts w:ascii="Times New Roman"/>
          <w:b w:val="false"/>
          <w:i w:val="false"/>
          <w:color w:val="000000"/>
          <w:sz w:val="28"/>
        </w:rPr>
        <w:t>      Үміткерге_____________________________________________ (тегі,</w:t>
      </w:r>
      <w:r>
        <w:br/>
      </w:r>
      <w:r>
        <w:rPr>
          <w:rFonts w:ascii="Times New Roman"/>
          <w:b w:val="false"/>
          <w:i w:val="false"/>
          <w:color w:val="000000"/>
          <w:sz w:val="28"/>
        </w:rPr>
        <w:t>
аты, әкесінің аты (бар болса) ______________________(себебін көрсету)</w:t>
      </w:r>
      <w:r>
        <w:br/>
      </w:r>
      <w:r>
        <w:rPr>
          <w:rFonts w:ascii="Times New Roman"/>
          <w:b w:val="false"/>
          <w:i w:val="false"/>
          <w:color w:val="000000"/>
          <w:sz w:val="28"/>
        </w:rPr>
        <w:t>
себебі бойынша оралман мәртебесін беруге өтінішін қабылдаудан бас</w:t>
      </w:r>
      <w:r>
        <w:br/>
      </w:r>
      <w:r>
        <w:rPr>
          <w:rFonts w:ascii="Times New Roman"/>
          <w:b w:val="false"/>
          <w:i w:val="false"/>
          <w:color w:val="000000"/>
          <w:sz w:val="28"/>
        </w:rPr>
        <w:t>
тартылды.</w:t>
      </w:r>
      <w:r>
        <w:br/>
      </w:r>
      <w:r>
        <w:rPr>
          <w:rFonts w:ascii="Times New Roman"/>
          <w:b w:val="false"/>
          <w:i w:val="false"/>
          <w:color w:val="000000"/>
          <w:sz w:val="28"/>
        </w:rPr>
        <w:t>
________________________________________________ (жергілікті атқарушы</w:t>
      </w:r>
      <w:r>
        <w:br/>
      </w:r>
      <w:r>
        <w:rPr>
          <w:rFonts w:ascii="Times New Roman"/>
          <w:b w:val="false"/>
          <w:i w:val="false"/>
          <w:color w:val="000000"/>
          <w:sz w:val="28"/>
        </w:rPr>
        <w:t>
органның жауапты қызметкерінің тегі, аты, әкесінің аты (бар болса)</w:t>
      </w:r>
      <w:r>
        <w:br/>
      </w:r>
      <w:r>
        <w:rPr>
          <w:rFonts w:ascii="Times New Roman"/>
          <w:b w:val="false"/>
          <w:i w:val="false"/>
          <w:color w:val="000000"/>
          <w:sz w:val="28"/>
        </w:rPr>
        <w:t>
және лауазымы).</w:t>
      </w:r>
    </w:p>
    <w:p>
      <w:pPr>
        <w:spacing w:after="0"/>
        <w:ind w:left="0"/>
        <w:jc w:val="both"/>
      </w:pPr>
      <w:r>
        <w:rPr>
          <w:rFonts w:ascii="Times New Roman"/>
          <w:b w:val="false"/>
          <w:i w:val="false"/>
          <w:color w:val="000000"/>
          <w:sz w:val="28"/>
        </w:rPr>
        <w:t>_________ (қолы) / _________ (күні)</w:t>
      </w:r>
    </w:p>
    <w:bookmarkStart w:name="z266" w:id="17"/>
    <w:p>
      <w:pPr>
        <w:spacing w:after="0"/>
        <w:ind w:left="0"/>
        <w:jc w:val="both"/>
      </w:pPr>
      <w:r>
        <w:rPr>
          <w:rFonts w:ascii="Times New Roman"/>
          <w:b w:val="false"/>
          <w:i w:val="false"/>
          <w:color w:val="000000"/>
          <w:sz w:val="28"/>
        </w:rPr>
        <w:t xml:space="preserve">
Оралман мәртебесін </w:t>
      </w:r>
      <w:r>
        <w:br/>
      </w:r>
      <w:r>
        <w:rPr>
          <w:rFonts w:ascii="Times New Roman"/>
          <w:b w:val="false"/>
          <w:i w:val="false"/>
          <w:color w:val="000000"/>
          <w:sz w:val="28"/>
        </w:rPr>
        <w:t xml:space="preserve">
беру қағидаларына </w:t>
      </w:r>
      <w:r>
        <w:br/>
      </w:r>
      <w:r>
        <w:rPr>
          <w:rFonts w:ascii="Times New Roman"/>
          <w:b w:val="false"/>
          <w:i w:val="false"/>
          <w:color w:val="000000"/>
          <w:sz w:val="28"/>
        </w:rPr>
        <w:t xml:space="preserve">
5-қосымша     </w:t>
      </w:r>
    </w:p>
    <w:bookmarkEnd w:id="17"/>
    <w:p>
      <w:pPr>
        <w:spacing w:after="0"/>
        <w:ind w:left="0"/>
        <w:jc w:val="both"/>
      </w:pPr>
      <w:r>
        <w:rPr>
          <w:rFonts w:ascii="Times New Roman"/>
          <w:b w:val="false"/>
          <w:i w:val="false"/>
          <w:color w:val="000000"/>
          <w:sz w:val="28"/>
        </w:rPr>
        <w:t>Нысан 5</w:t>
      </w:r>
    </w:p>
    <w:p>
      <w:pPr>
        <w:spacing w:after="0"/>
        <w:ind w:left="0"/>
        <w:jc w:val="left"/>
      </w:pPr>
      <w:r>
        <w:rPr>
          <w:rFonts w:ascii="Times New Roman"/>
          <w:b/>
          <w:i w:val="false"/>
          <w:color w:val="000000"/>
        </w:rPr>
        <w:t xml:space="preserve"> Жергілікті атқарушы органның оралман мәртебесін беру туралы</w:t>
      </w:r>
      <w:r>
        <w:br/>
      </w:r>
      <w:r>
        <w:rPr>
          <w:rFonts w:ascii="Times New Roman"/>
          <w:b/>
          <w:i w:val="false"/>
          <w:color w:val="000000"/>
        </w:rPr>
        <w:t>
20 __ жылғы «__» ________№_____</w:t>
      </w:r>
      <w:r>
        <w:br/>
      </w:r>
      <w:r>
        <w:rPr>
          <w:rFonts w:ascii="Times New Roman"/>
          <w:b/>
          <w:i w:val="false"/>
          <w:color w:val="000000"/>
        </w:rPr>
        <w:t>
ШЕШІМІ</w:t>
      </w:r>
    </w:p>
    <w:p>
      <w:pPr>
        <w:spacing w:after="0"/>
        <w:ind w:left="0"/>
        <w:jc w:val="both"/>
      </w:pPr>
      <w:r>
        <w:rPr>
          <w:rFonts w:ascii="Times New Roman"/>
          <w:b w:val="false"/>
          <w:i w:val="false"/>
          <w:color w:val="000000"/>
          <w:sz w:val="28"/>
        </w:rPr>
        <w:t>      _________________________________ (жергілікті атқарушы органның</w:t>
      </w:r>
      <w:r>
        <w:br/>
      </w:r>
      <w:r>
        <w:rPr>
          <w:rFonts w:ascii="Times New Roman"/>
          <w:b w:val="false"/>
          <w:i w:val="false"/>
          <w:color w:val="000000"/>
          <w:sz w:val="28"/>
        </w:rPr>
        <w:t>
атауы) «Халықтың көші-қоны туралы» Қазақстан Республикасының Заңына</w:t>
      </w:r>
      <w:r>
        <w:br/>
      </w:r>
      <w:r>
        <w:rPr>
          <w:rFonts w:ascii="Times New Roman"/>
          <w:b w:val="false"/>
          <w:i w:val="false"/>
          <w:color w:val="000000"/>
          <w:sz w:val="28"/>
        </w:rPr>
        <w:t>
сәйкес оралман мәртебесін беру туралы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 берушілердің тегі, аты, әкесінің аты (бар болса)</w:t>
      </w:r>
      <w:r>
        <w:br/>
      </w:r>
      <w:r>
        <w:rPr>
          <w:rFonts w:ascii="Times New Roman"/>
          <w:b w:val="false"/>
          <w:i w:val="false"/>
          <w:color w:val="000000"/>
          <w:sz w:val="28"/>
        </w:rPr>
        <w:t>
_____________________________________________________ өтінішін қарап,</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 туралы шешім қабылдады.</w:t>
      </w:r>
      <w:r>
        <w:br/>
      </w:r>
      <w:r>
        <w:rPr>
          <w:rFonts w:ascii="Times New Roman"/>
          <w:b w:val="false"/>
          <w:i w:val="false"/>
          <w:color w:val="000000"/>
          <w:sz w:val="28"/>
        </w:rPr>
        <w:t>
Басшысы __________________________ __________________________________</w:t>
      </w:r>
      <w:r>
        <w:br/>
      </w: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_______________________________________</w:t>
      </w:r>
      <w:r>
        <w:br/>
      </w:r>
      <w:r>
        <w:rPr>
          <w:rFonts w:ascii="Times New Roman"/>
          <w:b w:val="false"/>
          <w:i w:val="false"/>
          <w:color w:val="000000"/>
          <w:sz w:val="28"/>
        </w:rPr>
        <w:t>
(жергілікті атқарушы органның атауы)</w:t>
      </w:r>
    </w:p>
    <w:bookmarkStart w:name="z267" w:id="18"/>
    <w:p>
      <w:pPr>
        <w:spacing w:after="0"/>
        <w:ind w:left="0"/>
        <w:jc w:val="both"/>
      </w:pPr>
      <w:r>
        <w:rPr>
          <w:rFonts w:ascii="Times New Roman"/>
          <w:b w:val="false"/>
          <w:i w:val="false"/>
          <w:color w:val="000000"/>
          <w:sz w:val="28"/>
        </w:rPr>
        <w:t xml:space="preserve">
Оралман мәртебесін </w:t>
      </w:r>
      <w:r>
        <w:br/>
      </w:r>
      <w:r>
        <w:rPr>
          <w:rFonts w:ascii="Times New Roman"/>
          <w:b w:val="false"/>
          <w:i w:val="false"/>
          <w:color w:val="000000"/>
          <w:sz w:val="28"/>
        </w:rPr>
        <w:t xml:space="preserve">
беру қағидаларына </w:t>
      </w:r>
      <w:r>
        <w:br/>
      </w:r>
      <w:r>
        <w:rPr>
          <w:rFonts w:ascii="Times New Roman"/>
          <w:b w:val="false"/>
          <w:i w:val="false"/>
          <w:color w:val="000000"/>
          <w:sz w:val="28"/>
        </w:rPr>
        <w:t xml:space="preserve">
6-қосымша     </w:t>
      </w:r>
    </w:p>
    <w:bookmarkEnd w:id="18"/>
    <w:p>
      <w:pPr>
        <w:spacing w:after="0"/>
        <w:ind w:left="0"/>
        <w:jc w:val="both"/>
      </w:pPr>
      <w:r>
        <w:rPr>
          <w:rFonts w:ascii="Times New Roman"/>
          <w:b w:val="false"/>
          <w:i w:val="false"/>
          <w:color w:val="000000"/>
          <w:sz w:val="28"/>
        </w:rPr>
        <w:t>Нысан 6</w:t>
      </w:r>
    </w:p>
    <w:p>
      <w:pPr>
        <w:spacing w:after="0"/>
        <w:ind w:left="0"/>
        <w:jc w:val="left"/>
      </w:pPr>
      <w:r>
        <w:rPr>
          <w:rFonts w:ascii="Times New Roman"/>
          <w:b/>
          <w:i w:val="false"/>
          <w:color w:val="000000"/>
        </w:rPr>
        <w:t xml:space="preserve"> Оралман мәртебесін беруге өтінішті кіріс хат-хабары</w:t>
      </w:r>
      <w:r>
        <w:br/>
      </w:r>
      <w:r>
        <w:rPr>
          <w:rFonts w:ascii="Times New Roman"/>
          <w:b/>
          <w:i w:val="false"/>
          <w:color w:val="000000"/>
        </w:rPr>
        <w:t>
ретінде тіркеу туралы</w:t>
      </w:r>
      <w:r>
        <w:br/>
      </w:r>
      <w:r>
        <w:rPr>
          <w:rFonts w:ascii="Times New Roman"/>
          <w:b/>
          <w:i w:val="false"/>
          <w:color w:val="000000"/>
        </w:rPr>
        <w:t>
ХАБАРЛАМА</w:t>
      </w:r>
    </w:p>
    <w:p>
      <w:pPr>
        <w:spacing w:after="0"/>
        <w:ind w:left="0"/>
        <w:jc w:val="both"/>
      </w:pPr>
      <w:r>
        <w:rPr>
          <w:rFonts w:ascii="Times New Roman"/>
          <w:b w:val="false"/>
          <w:i w:val="false"/>
          <w:color w:val="000000"/>
          <w:sz w:val="28"/>
        </w:rPr>
        <w:t>      Осы арқылы этникалық қазақтың _________________________________</w:t>
      </w:r>
      <w:r>
        <w:br/>
      </w:r>
      <w:r>
        <w:rPr>
          <w:rFonts w:ascii="Times New Roman"/>
          <w:b w:val="false"/>
          <w:i w:val="false"/>
          <w:color w:val="000000"/>
          <w:sz w:val="28"/>
        </w:rPr>
        <w:t>
тегі, аты, әкесінің аты (бар болса) тұрақты тұру үшін Қазақстан</w:t>
      </w:r>
      <w:r>
        <w:br/>
      </w:r>
      <w:r>
        <w:rPr>
          <w:rFonts w:ascii="Times New Roman"/>
          <w:b w:val="false"/>
          <w:i w:val="false"/>
          <w:color w:val="000000"/>
          <w:sz w:val="28"/>
        </w:rPr>
        <w:t>
Республикасының аумағына _________________________________ (облысына,</w:t>
      </w:r>
      <w:r>
        <w:br/>
      </w:r>
      <w:r>
        <w:rPr>
          <w:rFonts w:ascii="Times New Roman"/>
          <w:b w:val="false"/>
          <w:i w:val="false"/>
          <w:color w:val="000000"/>
          <w:sz w:val="28"/>
        </w:rPr>
        <w:t>
республикалық маңызы бар қалаға және астанаға) келуді жоспарлаған</w:t>
      </w:r>
      <w:r>
        <w:br/>
      </w:r>
      <w:r>
        <w:rPr>
          <w:rFonts w:ascii="Times New Roman"/>
          <w:b w:val="false"/>
          <w:i w:val="false"/>
          <w:color w:val="000000"/>
          <w:sz w:val="28"/>
        </w:rPr>
        <w:t>
оған және оның отбасы мүшелеріне оралман мәртебесін беру туралы</w:t>
      </w:r>
      <w:r>
        <w:br/>
      </w:r>
      <w:r>
        <w:rPr>
          <w:rFonts w:ascii="Times New Roman"/>
          <w:b w:val="false"/>
          <w:i w:val="false"/>
          <w:color w:val="000000"/>
          <w:sz w:val="28"/>
        </w:rPr>
        <w:t>
өтініші _______ (тіркеген күні) № ______________ кіріс хат-хабары ретінде_____________________ (Қазақстан Республикасының шетелдегі мекемесінің атауы) тіркелгенін және заңмен белгіленген тәртіппен және мерзімде қаралатынын хабарлаймыз.</w:t>
      </w:r>
    </w:p>
    <w:p>
      <w:pPr>
        <w:spacing w:after="0"/>
        <w:ind w:left="0"/>
        <w:jc w:val="both"/>
      </w:pPr>
      <w:r>
        <w:rPr>
          <w:rFonts w:ascii="Times New Roman"/>
          <w:b w:val="false"/>
          <w:i w:val="false"/>
          <w:color w:val="000000"/>
          <w:sz w:val="28"/>
        </w:rPr>
        <w:t>Құжаттарды қабылдаған:_________________________________________ (Қазақстан Республикасының шетелдегі мекемесінің құжаттарды қабылдаған жауапты қызметкерінің тегі, аты, әкесінің аты (бар болса) және лауазымы).</w:t>
      </w:r>
    </w:p>
    <w:bookmarkStart w:name="z268" w:id="19"/>
    <w:p>
      <w:pPr>
        <w:spacing w:after="0"/>
        <w:ind w:left="0"/>
        <w:jc w:val="both"/>
      </w:pPr>
      <w:r>
        <w:rPr>
          <w:rFonts w:ascii="Times New Roman"/>
          <w:b w:val="false"/>
          <w:i w:val="false"/>
          <w:color w:val="000000"/>
          <w:sz w:val="28"/>
        </w:rPr>
        <w:t xml:space="preserve">
Оралман мәртебесін </w:t>
      </w:r>
      <w:r>
        <w:br/>
      </w:r>
      <w:r>
        <w:rPr>
          <w:rFonts w:ascii="Times New Roman"/>
          <w:b w:val="false"/>
          <w:i w:val="false"/>
          <w:color w:val="000000"/>
          <w:sz w:val="28"/>
        </w:rPr>
        <w:t xml:space="preserve">
беру қағидаларына </w:t>
      </w:r>
      <w:r>
        <w:br/>
      </w:r>
      <w:r>
        <w:rPr>
          <w:rFonts w:ascii="Times New Roman"/>
          <w:b w:val="false"/>
          <w:i w:val="false"/>
          <w:color w:val="000000"/>
          <w:sz w:val="28"/>
        </w:rPr>
        <w:t xml:space="preserve">
7-қосымша     </w:t>
      </w:r>
    </w:p>
    <w:bookmarkEnd w:id="19"/>
    <w:p>
      <w:pPr>
        <w:spacing w:after="0"/>
        <w:ind w:left="0"/>
        <w:jc w:val="both"/>
      </w:pPr>
      <w:r>
        <w:rPr>
          <w:rFonts w:ascii="Times New Roman"/>
          <w:b w:val="false"/>
          <w:i w:val="false"/>
          <w:color w:val="000000"/>
          <w:sz w:val="28"/>
        </w:rPr>
        <w:t>Нысан 7</w:t>
      </w:r>
    </w:p>
    <w:p>
      <w:pPr>
        <w:spacing w:after="0"/>
        <w:ind w:left="0"/>
        <w:jc w:val="both"/>
      </w:pPr>
      <w:r>
        <w:rPr>
          <w:rFonts w:ascii="Times New Roman"/>
          <w:b w:val="false"/>
          <w:i w:val="false"/>
          <w:color w:val="000000"/>
          <w:sz w:val="28"/>
        </w:rPr>
        <w:t>1-бет</w:t>
      </w:r>
    </w:p>
    <w:p>
      <w:pPr>
        <w:spacing w:after="0"/>
        <w:ind w:left="0"/>
        <w:jc w:val="left"/>
      </w:pPr>
      <w:r>
        <w:rPr>
          <w:rFonts w:ascii="Times New Roman"/>
          <w:b/>
          <w:i w:val="false"/>
          <w:color w:val="000000"/>
        </w:rPr>
        <w:t xml:space="preserve"> Халықтың көші-қоны саласындағы жергілікті атқарушы</w:t>
      </w:r>
      <w:r>
        <w:br/>
      </w:r>
      <w:r>
        <w:rPr>
          <w:rFonts w:ascii="Times New Roman"/>
          <w:b/>
          <w:i w:val="false"/>
          <w:color w:val="000000"/>
        </w:rPr>
        <w:t>
органның атауы ОРАЛМАН КУӘЛІГІ КУӘЛІК № _________</w:t>
      </w:r>
      <w:r>
        <w:br/>
      </w:r>
      <w:r>
        <w:rPr>
          <w:rFonts w:ascii="Times New Roman"/>
          <w:b/>
          <w:i w:val="false"/>
          <w:color w:val="000000"/>
        </w:rPr>
        <w:t>
УДОСТОВЕРЕНИЕ</w:t>
      </w:r>
    </w:p>
    <w:tbl>
      <w:tblPr>
        <w:tblW w:w="0" w:type="auto"/>
        <w:tblCellSpacing w:w="0" w:type="auto"/>
        <w:tblBorders>
          <w:top w:val="none"/>
          <w:left w:val="none"/>
          <w:bottom w:val="none"/>
          <w:right w:val="none"/>
          <w:insideH w:val="none"/>
          <w:insideV w:val="none"/>
        </w:tblBorders>
      </w:tblPr>
      <w:tblGrid>
        <w:gridCol w:w="5491"/>
        <w:gridCol w:w="8509"/>
      </w:tblGrid>
      <w:tr>
        <w:trPr>
          <w:trHeight w:val="30" w:hRule="atLeast"/>
        </w:trPr>
        <w:tc>
          <w:tcPr>
            <w:tcW w:w="549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tblGrid>
            <w:tr>
              <w:trPr>
                <w:trHeight w:val="30" w:hRule="atLeast"/>
              </w:trPr>
              <w:tc>
                <w:tcPr>
                  <w:tcW w:w="267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tblGrid>
                  <w:tr>
                    <w:trPr>
                      <w:trHeight w:val="30" w:hRule="atLeast"/>
                    </w:trPr>
                    <w:tc>
                      <w:tcPr>
                        <w:tcW w:w="5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ФОТО
</w:t>
                        </w:r>
                      </w:p>
                    </w:tc>
                  </w:tr>
                </w:tbl>
                <w:p/>
              </w:tc>
            </w:tr>
          </w:tbl>
          <w:p/>
        </w:tc>
        <w:tc>
          <w:tcPr>
            <w:tcW w:w="85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(бар болса) _________________________________________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__________________________________________</w:t>
            </w:r>
            <w:r>
              <w:br/>
            </w:r>
            <w:r>
              <w:rPr>
                <w:rFonts w:ascii="Times New Roman"/>
                <w:b w:val="false"/>
                <w:i w:val="false"/>
                <w:color w:val="000000"/>
                <w:sz w:val="20"/>
              </w:rPr>
              <w:t>
__________________________________________</w:t>
            </w:r>
            <w:r>
              <w:br/>
            </w:r>
            <w:r>
              <w:rPr>
                <w:rFonts w:ascii="Times New Roman"/>
                <w:b w:val="false"/>
                <w:i w:val="false"/>
                <w:color w:val="000000"/>
                <w:sz w:val="20"/>
              </w:rPr>
              <w:t>
__________________________________________</w:t>
            </w:r>
            <w:r>
              <w:br/>
            </w:r>
            <w:r>
              <w:rPr>
                <w:rFonts w:ascii="Times New Roman"/>
                <w:b w:val="false"/>
                <w:i w:val="false"/>
                <w:color w:val="000000"/>
                <w:sz w:val="20"/>
              </w:rPr>
              <w:t>
Туған күні___айы____жылы__ Жынысы ___</w:t>
            </w:r>
            <w:r>
              <w:br/>
            </w:r>
            <w:r>
              <w:rPr>
                <w:rFonts w:ascii="Times New Roman"/>
                <w:b w:val="false"/>
                <w:i w:val="false"/>
                <w:color w:val="000000"/>
                <w:sz w:val="20"/>
              </w:rPr>
              <w:t>
(Дата рождения месяц год) (Пол)</w:t>
            </w:r>
            <w:r>
              <w:br/>
            </w:r>
            <w:r>
              <w:rPr>
                <w:rFonts w:ascii="Times New Roman"/>
                <w:b w:val="false"/>
                <w:i w:val="false"/>
                <w:color w:val="000000"/>
                <w:sz w:val="20"/>
              </w:rPr>
              <w:t>
Туған жері (елі) ________________________</w:t>
            </w:r>
            <w:r>
              <w:br/>
            </w:r>
            <w:r>
              <w:rPr>
                <w:rFonts w:ascii="Times New Roman"/>
                <w:b w:val="false"/>
                <w:i w:val="false"/>
                <w:color w:val="000000"/>
                <w:sz w:val="20"/>
              </w:rPr>
              <w:t>
(Место рождения)</w:t>
            </w:r>
            <w:r>
              <w:br/>
            </w:r>
            <w:r>
              <w:rPr>
                <w:rFonts w:ascii="Times New Roman"/>
                <w:b w:val="false"/>
                <w:i w:val="false"/>
                <w:color w:val="000000"/>
                <w:sz w:val="20"/>
              </w:rPr>
              <w:t>
Азаматтығы ______________________________</w:t>
            </w:r>
            <w:r>
              <w:br/>
            </w:r>
            <w:r>
              <w:rPr>
                <w:rFonts w:ascii="Times New Roman"/>
                <w:b w:val="false"/>
                <w:i w:val="false"/>
                <w:color w:val="000000"/>
                <w:sz w:val="20"/>
              </w:rPr>
              <w:t>
(Гражданство)</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 мәртебесі берілген күні 20____ жылғы «__» ________</w:t>
            </w:r>
            <w:r>
              <w:br/>
            </w:r>
            <w:r>
              <w:rPr>
                <w:rFonts w:ascii="Times New Roman"/>
                <w:b w:val="false"/>
                <w:i w:val="false"/>
                <w:color w:val="000000"/>
                <w:sz w:val="20"/>
              </w:rPr>
              <w:t>
Дата присвоения статуса оралмана</w:t>
            </w:r>
          </w:p>
          <w:p>
            <w:pPr>
              <w:spacing w:after="20"/>
              <w:ind w:left="20"/>
              <w:jc w:val="both"/>
            </w:pPr>
            <w:r>
              <w:rPr>
                <w:rFonts w:ascii="Times New Roman"/>
                <w:b w:val="false"/>
                <w:i w:val="false"/>
                <w:color w:val="000000"/>
                <w:sz w:val="20"/>
              </w:rPr>
              <w:t>Жергілікті атқарушы орган басшысының (міндетін атқарушы адамның) қолы</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Подпись руководителя местного исполнительного органа (лица</w:t>
            </w:r>
            <w:r>
              <w:br/>
            </w:r>
            <w:r>
              <w:rPr>
                <w:rFonts w:ascii="Times New Roman"/>
                <w:b w:val="false"/>
                <w:i w:val="false"/>
                <w:color w:val="000000"/>
                <w:sz w:val="20"/>
              </w:rPr>
              <w:t>
исполняющего обязанность)</w:t>
            </w:r>
          </w:p>
        </w:tc>
      </w:tr>
      <w:tr>
        <w:trPr>
          <w:trHeight w:val="30" w:hRule="atLeast"/>
        </w:trPr>
        <w:tc>
          <w:tcPr>
            <w:tcW w:w="549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3"/>
            </w:tblGrid>
            <w:tr>
              <w:trPr>
                <w:trHeight w:val="30" w:hRule="atLeast"/>
              </w:trPr>
              <w:tc>
                <w:tcPr>
                  <w:tcW w:w="351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tblGrid>
                  <w:tr>
                    <w:trPr>
                      <w:trHeight w:val="30" w:hRule="atLeast"/>
                    </w:trPr>
                    <w:tc>
                      <w:tcPr>
                        <w:tcW w:w="5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ИИН
</w:t>
                        </w:r>
                      </w:p>
                    </w:tc>
                  </w:tr>
                </w:tbl>
                <w:p/>
              </w:tc>
            </w:tr>
          </w:tbl>
          <w:p/>
        </w:tc>
        <w:tc>
          <w:tcPr>
            <w:tcW w:w="85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2-бет</w:t>
      </w:r>
    </w:p>
    <w:p>
      <w:pPr>
        <w:spacing w:after="0"/>
        <w:ind w:left="0"/>
        <w:jc w:val="both"/>
      </w:pPr>
      <w:r>
        <w:rPr>
          <w:rFonts w:ascii="Times New Roman"/>
          <w:b w:val="false"/>
          <w:i w:val="false"/>
          <w:color w:val="000000"/>
          <w:sz w:val="28"/>
        </w:rPr>
        <w:t>Оралманның кәмелет жасқа толмаған отбасы мүшелері</w:t>
      </w:r>
      <w:r>
        <w:br/>
      </w:r>
      <w:r>
        <w:rPr>
          <w:rFonts w:ascii="Times New Roman"/>
          <w:b w:val="false"/>
          <w:i w:val="false"/>
          <w:color w:val="000000"/>
          <w:sz w:val="28"/>
        </w:rPr>
        <w:t>
Несовершеннолетние члены семьи оралмана</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Т.А.Ә (бар болса) Туған жылы, айы, күні Туыстық қатынасы</w:t>
      </w:r>
      <w:r>
        <w:br/>
      </w:r>
      <w:r>
        <w:rPr>
          <w:rFonts w:ascii="Times New Roman"/>
          <w:b w:val="false"/>
          <w:i w:val="false"/>
          <w:color w:val="000000"/>
          <w:sz w:val="28"/>
        </w:rPr>
        <w:t>
      Ф.И.О (при его наличии) Дата рождения Родственное отношение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Жергілікті атқарушы орган басшысының (міндетін атқарушы адамның)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 руководителя местного исполнительного органа (лица</w:t>
      </w:r>
      <w:r>
        <w:br/>
      </w:r>
      <w:r>
        <w:rPr>
          <w:rFonts w:ascii="Times New Roman"/>
          <w:b w:val="false"/>
          <w:i w:val="false"/>
          <w:color w:val="000000"/>
          <w:sz w:val="28"/>
        </w:rPr>
        <w:t>
исполняющего обязанность)</w:t>
      </w:r>
    </w:p>
    <w:p>
      <w:pPr>
        <w:spacing w:after="0"/>
        <w:ind w:left="0"/>
        <w:jc w:val="both"/>
      </w:pPr>
      <w:r>
        <w:rPr>
          <w:rFonts w:ascii="Times New Roman"/>
          <w:b w:val="false"/>
          <w:i w:val="false"/>
          <w:color w:val="000000"/>
          <w:sz w:val="28"/>
        </w:rPr>
        <w:t>3-бет</w:t>
      </w:r>
    </w:p>
    <w:p>
      <w:pPr>
        <w:spacing w:after="0"/>
        <w:ind w:left="0"/>
        <w:jc w:val="left"/>
      </w:pPr>
      <w:r>
        <w:rPr>
          <w:rFonts w:ascii="Times New Roman"/>
          <w:b/>
          <w:i w:val="false"/>
          <w:color w:val="000000"/>
        </w:rPr>
        <w:t xml:space="preserve"> Оралманның кәмелет жасқа толмаған отбасы мүшелерінің ЖСН</w:t>
      </w:r>
      <w:r>
        <w:br/>
      </w:r>
      <w:r>
        <w:rPr>
          <w:rFonts w:ascii="Times New Roman"/>
          <w:b/>
          <w:i w:val="false"/>
          <w:color w:val="000000"/>
        </w:rPr>
        <w:t>
ИИН несовершеннолетних членов семьи оралмана</w:t>
      </w:r>
    </w:p>
    <w:tbl>
      <w:tblPr>
        <w:tblW w:w="0" w:type="auto"/>
        <w:tblCellSpacing w:w="0" w:type="auto"/>
        <w:tblBorders>
          <w:top w:val="none"/>
          <w:left w:val="none"/>
          <w:bottom w:val="none"/>
          <w:right w:val="none"/>
          <w:insideH w:val="none"/>
          <w:insideV w:val="none"/>
        </w:tblBorders>
      </w:tblPr>
      <w:tblGrid>
        <w:gridCol w:w="3580"/>
        <w:gridCol w:w="10420"/>
      </w:tblGrid>
      <w:tr>
        <w:trPr>
          <w:trHeight w:val="30" w:hRule="atLeast"/>
        </w:trPr>
        <w:tc>
          <w:tcPr>
            <w:tcW w:w="358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tblGrid>
            <w:tr>
              <w:trPr>
                <w:trHeight w:val="30" w:hRule="atLeast"/>
              </w:trPr>
              <w:tc>
                <w:tcPr>
                  <w:tcW w:w="267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tblGrid>
                  <w:tr>
                    <w:trPr>
                      <w:trHeight w:val="30" w:hRule="atLeast"/>
                    </w:trPr>
                    <w:tc>
                      <w:tcPr>
                        <w:tcW w:w="5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ФОТО
</w:t>
                        </w:r>
                      </w:p>
                    </w:tc>
                  </w:tr>
                </w:tbl>
                <w:p/>
              </w:tc>
            </w:tr>
          </w:tbl>
          <w:p/>
        </w:tc>
        <w:tc>
          <w:tcPr>
            <w:tcW w:w="104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(бар болса)</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Туған жылы, айы,</w:t>
            </w:r>
            <w:r>
              <w:br/>
            </w:r>
            <w:r>
              <w:rPr>
                <w:rFonts w:ascii="Times New Roman"/>
                <w:b w:val="false"/>
                <w:i w:val="false"/>
                <w:color w:val="000000"/>
                <w:sz w:val="20"/>
              </w:rPr>
              <w:t>
күні ______________________________________________</w:t>
            </w:r>
            <w:r>
              <w:br/>
            </w:r>
            <w:r>
              <w:rPr>
                <w:rFonts w:ascii="Times New Roman"/>
                <w:b w:val="false"/>
                <w:i w:val="false"/>
                <w:color w:val="000000"/>
                <w:sz w:val="20"/>
              </w:rPr>
              <w:t xml:space="preserve">
Дата рождения </w:t>
            </w:r>
            <w:r>
              <w:br/>
            </w:r>
            <w:r>
              <w:rPr>
                <w:rFonts w:ascii="Times New Roman"/>
                <w:b w:val="false"/>
                <w:i w:val="false"/>
                <w:color w:val="000000"/>
                <w:sz w:val="20"/>
              </w:rPr>
              <w:t>
Туыстық қатынасы __________________________________</w:t>
            </w:r>
            <w:r>
              <w:br/>
            </w:r>
            <w:r>
              <w:rPr>
                <w:rFonts w:ascii="Times New Roman"/>
                <w:b w:val="false"/>
                <w:i w:val="false"/>
                <w:color w:val="000000"/>
                <w:sz w:val="20"/>
              </w:rPr>
              <w:t>
Родственное отношение</w:t>
            </w:r>
          </w:p>
        </w:tc>
      </w:tr>
      <w:tr>
        <w:trPr>
          <w:trHeight w:val="30" w:hRule="atLeast"/>
        </w:trPr>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3"/>
            </w:tblGrid>
            <w:tr>
              <w:trPr>
                <w:trHeight w:val="30" w:hRule="atLeast"/>
              </w:trPr>
              <w:tc>
                <w:tcPr>
                  <w:tcW w:w="571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tblGrid>
                  <w:tr>
                    <w:trPr>
                      <w:trHeight w:val="30" w:hRule="atLeast"/>
                    </w:trPr>
                    <w:tc>
                      <w:tcPr>
                        <w:tcW w:w="5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ИИН
</w:t>
                        </w:r>
                      </w:p>
                    </w:tc>
                  </w:tr>
                </w:tbl>
                <w:p/>
              </w:tc>
            </w:tr>
          </w:tbl>
          <w:p/>
        </w:tc>
      </w:tr>
    </w:tbl>
    <w:p>
      <w:pPr>
        <w:spacing w:after="0"/>
        <w:ind w:left="0"/>
        <w:jc w:val="both"/>
      </w:pPr>
      <w:r>
        <w:rPr>
          <w:rFonts w:ascii="Times New Roman"/>
          <w:b w:val="false"/>
          <w:i w:val="false"/>
          <w:color w:val="000000"/>
          <w:sz w:val="28"/>
        </w:rPr>
        <w:t>Жергілікті атқарушы орган басшысының (міндетін атқарушы адамның)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 руководителя местного исполнительного органа (лица</w:t>
      </w:r>
      <w:r>
        <w:br/>
      </w:r>
      <w:r>
        <w:rPr>
          <w:rFonts w:ascii="Times New Roman"/>
          <w:b w:val="false"/>
          <w:i w:val="false"/>
          <w:color w:val="000000"/>
          <w:sz w:val="28"/>
        </w:rPr>
        <w:t>
исполняющего обязанность)</w:t>
      </w:r>
    </w:p>
    <w:p>
      <w:pPr>
        <w:spacing w:after="0"/>
        <w:ind w:left="0"/>
        <w:jc w:val="both"/>
      </w:pPr>
      <w:r>
        <w:rPr>
          <w:rFonts w:ascii="Times New Roman"/>
          <w:b w:val="false"/>
          <w:i w:val="false"/>
          <w:color w:val="000000"/>
          <w:sz w:val="28"/>
        </w:rPr>
        <w:t>4-бет</w:t>
      </w:r>
    </w:p>
    <w:p>
      <w:pPr>
        <w:spacing w:after="0"/>
        <w:ind w:left="0"/>
        <w:jc w:val="both"/>
      </w:pPr>
      <w:r>
        <w:rPr>
          <w:rFonts w:ascii="Times New Roman"/>
          <w:b w:val="false"/>
          <w:i w:val="false"/>
          <w:color w:val="000000"/>
          <w:sz w:val="28"/>
        </w:rPr>
        <w:t>Оралман куәлігінің қолданылу мерзімі 20__ жылдың «__» ______ дейін</w:t>
      </w:r>
      <w:r>
        <w:br/>
      </w:r>
      <w:r>
        <w:rPr>
          <w:rFonts w:ascii="Times New Roman"/>
          <w:b w:val="false"/>
          <w:i w:val="false"/>
          <w:color w:val="000000"/>
          <w:sz w:val="28"/>
        </w:rPr>
        <w:t>
Срок действия удостоверения оралмана до «__» ______ 20__ года</w:t>
      </w:r>
    </w:p>
    <w:p>
      <w:pPr>
        <w:spacing w:after="0"/>
        <w:ind w:left="0"/>
        <w:jc w:val="both"/>
      </w:pPr>
      <w:r>
        <w:rPr>
          <w:rFonts w:ascii="Times New Roman"/>
          <w:b w:val="false"/>
          <w:i w:val="false"/>
          <w:color w:val="000000"/>
          <w:sz w:val="28"/>
        </w:rPr>
        <w:t>Куәлік Қазақстан Республикасының азаматтығын қабылдағанға немесе</w:t>
      </w:r>
      <w:r>
        <w:br/>
      </w:r>
      <w:r>
        <w:rPr>
          <w:rFonts w:ascii="Times New Roman"/>
          <w:b w:val="false"/>
          <w:i w:val="false"/>
          <w:color w:val="000000"/>
          <w:sz w:val="28"/>
        </w:rPr>
        <w:t>
қабылдамаса бір жылға дейін жарамды.</w:t>
      </w:r>
      <w:r>
        <w:br/>
      </w:r>
      <w:r>
        <w:rPr>
          <w:rFonts w:ascii="Times New Roman"/>
          <w:b w:val="false"/>
          <w:i w:val="false"/>
          <w:color w:val="000000"/>
          <w:sz w:val="28"/>
        </w:rPr>
        <w:t>
Удостоверение имеет силу до даты принятия, или в течение одного года</w:t>
      </w:r>
      <w:r>
        <w:br/>
      </w:r>
      <w:r>
        <w:rPr>
          <w:rFonts w:ascii="Times New Roman"/>
          <w:b w:val="false"/>
          <w:i w:val="false"/>
          <w:color w:val="000000"/>
          <w:sz w:val="28"/>
        </w:rPr>
        <w:t>
при непринятия гражданства Республики Казахстан.</w:t>
      </w:r>
      <w:r>
        <w:br/>
      </w:r>
      <w:r>
        <w:rPr>
          <w:rFonts w:ascii="Times New Roman"/>
          <w:b w:val="false"/>
          <w:i w:val="false"/>
          <w:color w:val="000000"/>
          <w:sz w:val="28"/>
        </w:rPr>
        <w:t>
_______________________________________________ облысының (қаласының)</w:t>
      </w:r>
      <w:r>
        <w:br/>
      </w:r>
      <w:r>
        <w:rPr>
          <w:rFonts w:ascii="Times New Roman"/>
          <w:b w:val="false"/>
          <w:i w:val="false"/>
          <w:color w:val="000000"/>
          <w:sz w:val="28"/>
        </w:rPr>
        <w:t>
Жергілікті атқарушы органның басшысы (міндетін атқарушы адам) __ М.О.</w:t>
      </w:r>
      <w:r>
        <w:br/>
      </w:r>
      <w:r>
        <w:rPr>
          <w:rFonts w:ascii="Times New Roman"/>
          <w:b w:val="false"/>
          <w:i w:val="false"/>
          <w:color w:val="000000"/>
          <w:sz w:val="28"/>
        </w:rPr>
        <w:t>
Руководитель местного исполнительного органа (лицо исполняющий</w:t>
      </w:r>
      <w:r>
        <w:br/>
      </w:r>
      <w:r>
        <w:rPr>
          <w:rFonts w:ascii="Times New Roman"/>
          <w:b w:val="false"/>
          <w:i w:val="false"/>
          <w:color w:val="000000"/>
          <w:sz w:val="28"/>
        </w:rPr>
        <w:t>
обязанность) ______________________________ области (города) ___ М.П.</w:t>
      </w:r>
    </w:p>
    <w:p>
      <w:pPr>
        <w:spacing w:after="0"/>
        <w:ind w:left="0"/>
        <w:jc w:val="both"/>
      </w:pPr>
      <w:r>
        <w:rPr>
          <w:rFonts w:ascii="Times New Roman"/>
          <w:b w:val="false"/>
          <w:i w:val="false"/>
          <w:color w:val="000000"/>
          <w:sz w:val="28"/>
        </w:rPr>
        <w:t>бланк нөмірі ___________</w:t>
      </w:r>
      <w:r>
        <w:br/>
      </w:r>
      <w:r>
        <w:rPr>
          <w:rFonts w:ascii="Times New Roman"/>
          <w:b w:val="false"/>
          <w:i w:val="false"/>
          <w:color w:val="000000"/>
          <w:sz w:val="28"/>
        </w:rPr>
        <w:t>
номер бланка</w:t>
      </w:r>
    </w:p>
    <w:p>
      <w:pPr>
        <w:spacing w:after="0"/>
        <w:ind w:left="0"/>
        <w:jc w:val="both"/>
      </w:pPr>
      <w:r>
        <w:rPr>
          <w:rFonts w:ascii="Times New Roman"/>
          <w:b w:val="false"/>
          <w:i w:val="false"/>
          <w:color w:val="000000"/>
          <w:sz w:val="28"/>
        </w:rPr>
        <w:t>Жергілікті атқарушы орган басшысының (міндетін атқарушы адамның)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 руководителя местного исполнительного органа (лица</w:t>
      </w:r>
      <w:r>
        <w:br/>
      </w:r>
      <w:r>
        <w:rPr>
          <w:rFonts w:ascii="Times New Roman"/>
          <w:b w:val="false"/>
          <w:i w:val="false"/>
          <w:color w:val="000000"/>
          <w:sz w:val="28"/>
        </w:rPr>
        <w:t>
исполняющего обязанность)</w:t>
      </w:r>
    </w:p>
    <w:bookmarkStart w:name="z269" w:id="20"/>
    <w:p>
      <w:pPr>
        <w:spacing w:after="0"/>
        <w:ind w:left="0"/>
        <w:jc w:val="both"/>
      </w:pPr>
      <w:r>
        <w:rPr>
          <w:rFonts w:ascii="Times New Roman"/>
          <w:b w:val="false"/>
          <w:i w:val="false"/>
          <w:color w:val="000000"/>
          <w:sz w:val="28"/>
        </w:rPr>
        <w:t xml:space="preserve">
Оралман мәртебесін </w:t>
      </w:r>
      <w:r>
        <w:br/>
      </w:r>
      <w:r>
        <w:rPr>
          <w:rFonts w:ascii="Times New Roman"/>
          <w:b w:val="false"/>
          <w:i w:val="false"/>
          <w:color w:val="000000"/>
          <w:sz w:val="28"/>
        </w:rPr>
        <w:t xml:space="preserve">
беру қағидаларына </w:t>
      </w:r>
      <w:r>
        <w:br/>
      </w:r>
      <w:r>
        <w:rPr>
          <w:rFonts w:ascii="Times New Roman"/>
          <w:b w:val="false"/>
          <w:i w:val="false"/>
          <w:color w:val="000000"/>
          <w:sz w:val="28"/>
        </w:rPr>
        <w:t xml:space="preserve">
8-қосымша     </w:t>
      </w:r>
    </w:p>
    <w:bookmarkEnd w:id="20"/>
    <w:p>
      <w:pPr>
        <w:spacing w:after="0"/>
        <w:ind w:left="0"/>
        <w:jc w:val="both"/>
      </w:pPr>
      <w:r>
        <w:rPr>
          <w:rFonts w:ascii="Times New Roman"/>
          <w:b w:val="false"/>
          <w:i w:val="false"/>
          <w:color w:val="000000"/>
          <w:sz w:val="28"/>
        </w:rPr>
        <w:t>Нысан 8</w:t>
      </w:r>
    </w:p>
    <w:p>
      <w:pPr>
        <w:spacing w:after="0"/>
        <w:ind w:left="0"/>
        <w:jc w:val="left"/>
      </w:pPr>
      <w:r>
        <w:rPr>
          <w:rFonts w:ascii="Times New Roman"/>
          <w:b/>
          <w:i w:val="false"/>
          <w:color w:val="000000"/>
        </w:rPr>
        <w:t xml:space="preserve"> Оралман куәлігінің берілуін есепке алу журналы</w:t>
      </w:r>
      <w:r>
        <w:br/>
      </w:r>
      <w:r>
        <w:rPr>
          <w:rFonts w:ascii="Times New Roman"/>
          <w:b/>
          <w:i w:val="false"/>
          <w:color w:val="000000"/>
        </w:rPr>
        <w:t>
_______________________________________________</w:t>
      </w:r>
      <w:r>
        <w:br/>
      </w:r>
      <w:r>
        <w:rPr>
          <w:rFonts w:ascii="Times New Roman"/>
          <w:b/>
          <w:i w:val="false"/>
          <w:color w:val="000000"/>
        </w:rPr>
        <w:t>
(жергілікті атқарушы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1671"/>
        <w:gridCol w:w="2026"/>
        <w:gridCol w:w="1553"/>
        <w:gridCol w:w="1553"/>
        <w:gridCol w:w="1553"/>
        <w:gridCol w:w="1553"/>
        <w:gridCol w:w="1553"/>
        <w:gridCol w:w="1553"/>
      </w:tblGrid>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 куәлігінің нөмірі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 куәлігі телнұсқасының нөмірі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Беруге негіздеме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 куәлігі иесінің Т.А.Ә. (бар болса)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 куәлігіне жазылған отбасы мүшелері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Туылған күні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мекенжайы</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