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9a47d" w14:textId="129a4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қолхаттарын беру, олардың айналымы және өтелуі қағидаларын, астық қолхаттарының үлгілеріне және астық қолхаты жазылатын бланкілерге қойылатын талаптарды, Астық қолхаттары бланкілерін шығару, сатып алу, сақтау және жою қағидаларын бекіту туралы" Қазақстан Республикасы Ауыл шаруашылығы Министрінің 2015 жылғы 9 шілдедегі № 4-1/620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2016 жылғы 6 қаңтардағы № 1 бұйрығы. Қазақстан Республикасының Әділет министрлігінде 2016 жылы 24 ақпанда № 13194 болып тіркелді. Күші жойылды - Қазақстан Республикасы Ауыл шаруашылығы министрінің 2016 жылғы 8 маусымдағы № 253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08.06.2016 </w:t>
      </w:r>
      <w:r>
        <w:rPr>
          <w:rFonts w:ascii="Times New Roman"/>
          <w:b w:val="false"/>
          <w:i w:val="false"/>
          <w:color w:val="ff0000"/>
          <w:sz w:val="28"/>
        </w:rPr>
        <w:t>№ 253</w:t>
      </w:r>
      <w:r>
        <w:rPr>
          <w:rFonts w:ascii="Times New Roman"/>
          <w:b w:val="false"/>
          <w:i w:val="false"/>
          <w:color w:val="ff0000"/>
          <w:sz w:val="28"/>
        </w:rPr>
        <w:t xml:space="preserve"> (01.01.2020 бастап күшіне енеді)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"Астық қолхаттарын беру, олардың айналымы және өтелуі қағидаларын, астық қолхаттарының үлгілеріне және астық қолхаты жазылатын бланкілерге қойылатын талаптарды, Астық қолхаттары бланкілерін шығару, сатып алу, сақтау және жою қағидаларын бекіту туралы" Қазақстан Республикасы Ауыл шаруашылығы Министрінің 2015 жылғы 9 шілдедегі № 4-1/620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12092 болып тіркелген, 2015 жылғы 4 қарашада "Әділет" ақпараттық-құқықтық жүйесінде жарияланған) мынадай өзгерістер енгізілсін:</w:t>
      </w:r>
    </w:p>
    <w:bookmarkEnd w:id="0"/>
    <w:bookmarkStart w:name="z3" w:id="1"/>
    <w:p>
      <w:pPr>
        <w:spacing w:after="0"/>
        <w:ind w:left="0"/>
        <w:jc w:val="both"/>
      </w:pPr>
      <w:r>
        <w:rPr>
          <w:rFonts w:ascii="Times New Roman"/>
          <w:b w:val="false"/>
          <w:i w:val="false"/>
          <w:color w:val="000000"/>
          <w:sz w:val="28"/>
        </w:rPr>
        <w:t>
      көрсетілген бұйрықпен бекітілген Астық қолхаттарын беру, олардың айналымы және өтелуі қағидаларында:</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"25. Кепілмен қамтамасыз етілген міндеттеме тиісінше орындалмаған және осы Қағидалардың 22-тармағына сәйкес астық берілген жағдайда, кепіл куәлігін ұстаушы аккредитив бойынша төлем жүзеге асырылғаннан соң өтеу үшін кепіл куәлігін астық қабылдау кәсіпорнына қайтарады.";</w:t>
      </w:r>
    </w:p>
    <w:bookmarkStart w:name="z5" w:id="2"/>
    <w:p>
      <w:pPr>
        <w:spacing w:after="0"/>
        <w:ind w:left="0"/>
        <w:jc w:val="both"/>
      </w:pPr>
      <w:r>
        <w:rPr>
          <w:rFonts w:ascii="Times New Roman"/>
          <w:b w:val="false"/>
          <w:i w:val="false"/>
          <w:color w:val="000000"/>
          <w:sz w:val="28"/>
        </w:rPr>
        <w:t xml:space="preserve">
      көрсетілген бұйрықпен бекітілген Астық қолхаттарының үлгілеріне және астық қолхаты жазылатын бланкілерге қойылатын талаптарға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8"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жіберілуін;</w:t>
      </w:r>
    </w:p>
    <w:bookmarkEnd w:id="5"/>
    <w:bookmarkStart w:name="z9" w:id="6"/>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және мемлекеттік органдардың интранет-порталында орналастырылуын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7"/>
    <w:bookmarkStart w:name="z11" w:id="8"/>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Омаров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2016 жылғы 26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6 қаңтардағы</w:t>
            </w:r>
            <w:r>
              <w:br/>
            </w:r>
            <w:r>
              <w:rPr>
                <w:rFonts w:ascii="Times New Roman"/>
                <w:b w:val="false"/>
                <w:i w:val="false"/>
                <w:color w:val="000000"/>
                <w:sz w:val="20"/>
              </w:rPr>
              <w:t>№ 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қолхаттарының үлгісіне және</w:t>
            </w:r>
            <w:r>
              <w:br/>
            </w:r>
            <w:r>
              <w:rPr>
                <w:rFonts w:ascii="Times New Roman"/>
                <w:b w:val="false"/>
                <w:i w:val="false"/>
                <w:color w:val="000000"/>
                <w:sz w:val="20"/>
              </w:rPr>
              <w:t>астық қолхаты жазылатын бланкілерге</w:t>
            </w:r>
            <w:r>
              <w:br/>
            </w:r>
            <w:r>
              <w:rPr>
                <w:rFonts w:ascii="Times New Roman"/>
                <w:b w:val="false"/>
                <w:i w:val="false"/>
                <w:color w:val="000000"/>
                <w:sz w:val="20"/>
              </w:rPr>
              <w:t>қойылатын талаптарға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304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        АСТЫҚ ҚОЛХАТЫ /          Сериясы</w:t>
            </w:r>
          </w:p>
          <w:p>
            <w:pPr>
              <w:spacing w:after="20"/>
              <w:ind w:left="20"/>
              <w:jc w:val="both"/>
            </w:pPr>
            <w:r>
              <w:rPr>
                <w:rFonts w:ascii="Times New Roman"/>
                <w:b w:val="false"/>
                <w:i w:val="false"/>
                <w:color w:val="000000"/>
                <w:sz w:val="20"/>
              </w:rPr>
              <w:t>
</w:t>
            </w:r>
            <w:r>
              <w:rPr>
                <w:rFonts w:ascii="Times New Roman"/>
                <w:b/>
                <w:i w:val="false"/>
                <w:color w:val="000000"/>
                <w:sz w:val="20"/>
              </w:rPr>
              <w:t>/Код      ЗЕРНОВАЯ РАСПИСКА № ______ / Серия №</w:t>
            </w:r>
          </w:p>
          <w:p>
            <w:pPr>
              <w:spacing w:after="20"/>
              <w:ind w:left="20"/>
              <w:jc w:val="both"/>
            </w:pPr>
            <w:r>
              <w:rPr>
                <w:rFonts w:ascii="Times New Roman"/>
                <w:b w:val="false"/>
                <w:i w:val="false"/>
                <w:color w:val="000000"/>
                <w:sz w:val="20"/>
              </w:rPr>
              <w:t>
</w:t>
            </w:r>
            <w:r>
              <w:rPr>
                <w:rFonts w:ascii="Times New Roman"/>
                <w:b/>
                <w:i w:val="false"/>
                <w:color w:val="000000"/>
                <w:sz w:val="20"/>
              </w:rPr>
              <w:t>20____ жылғы "____" _____________ / от "____" _____________ 20____ года</w:t>
            </w:r>
          </w:p>
          <w:p>
            <w:pPr>
              <w:spacing w:after="20"/>
              <w:ind w:left="20"/>
              <w:jc w:val="both"/>
            </w:pPr>
            <w:r>
              <w:rPr>
                <w:rFonts w:ascii="Times New Roman"/>
                <w:b w:val="false"/>
                <w:i w:val="false"/>
                <w:color w:val="000000"/>
                <w:sz w:val="20"/>
              </w:rPr>
              <w:t>
</w:t>
            </w:r>
            <w:r>
              <w:rPr>
                <w:rFonts w:ascii="Times New Roman"/>
                <w:b/>
                <w:i w:val="false"/>
                <w:color w:val="000000"/>
                <w:sz w:val="20"/>
              </w:rPr>
              <w:t>ҚОЙМА КУӘЛІГІ / СКЛАДСКОЕ СВИДЕТЕЛЬСТВО</w:t>
            </w:r>
          </w:p>
          <w:p>
            <w:pPr>
              <w:spacing w:after="20"/>
              <w:ind w:left="20"/>
              <w:jc w:val="both"/>
            </w:pPr>
            <w:r>
              <w:rPr>
                <w:rFonts w:ascii="Times New Roman"/>
                <w:b w:val="false"/>
                <w:i w:val="false"/>
                <w:color w:val="000000"/>
                <w:sz w:val="20"/>
              </w:rPr>
              <w:t>
_____________________________________________________________________________________________</w:t>
            </w:r>
          </w:p>
          <w:p>
            <w:pPr>
              <w:spacing w:after="20"/>
              <w:ind w:left="20"/>
              <w:jc w:val="both"/>
            </w:pPr>
            <w:r>
              <w:rPr>
                <w:rFonts w:ascii="Times New Roman"/>
                <w:b w:val="false"/>
                <w:i w:val="false"/>
                <w:color w:val="000000"/>
                <w:sz w:val="20"/>
              </w:rPr>
              <w:t>
астық қабылдау кәсіпорнының атауы / наименование хлебоприемного предприятия, тұрған жері</w:t>
            </w:r>
          </w:p>
          <w:p>
            <w:pPr>
              <w:spacing w:after="20"/>
              <w:ind w:left="20"/>
              <w:jc w:val="both"/>
            </w:pPr>
            <w:r>
              <w:rPr>
                <w:rFonts w:ascii="Times New Roman"/>
                <w:b w:val="false"/>
                <w:i w:val="false"/>
                <w:color w:val="000000"/>
                <w:sz w:val="20"/>
              </w:rPr>
              <w:t>
       (облыс, аудан, қала/ кент) / место нахождения (область, район, город/ поселок),</w:t>
            </w:r>
          </w:p>
          <w:p>
            <w:pPr>
              <w:spacing w:after="20"/>
              <w:ind w:left="20"/>
              <w:jc w:val="both"/>
            </w:pPr>
            <w:r>
              <w:rPr>
                <w:rFonts w:ascii="Times New Roman"/>
                <w:b w:val="false"/>
                <w:i w:val="false"/>
                <w:color w:val="000000"/>
                <w:sz w:val="20"/>
              </w:rPr>
              <w:t>
_____________________________________________________________________________________________</w:t>
            </w:r>
          </w:p>
          <w:p>
            <w:pPr>
              <w:spacing w:after="20"/>
              <w:ind w:left="20"/>
              <w:jc w:val="both"/>
            </w:pPr>
            <w:r>
              <w:rPr>
                <w:rFonts w:ascii="Times New Roman"/>
                <w:b w:val="false"/>
                <w:i w:val="false"/>
                <w:color w:val="000000"/>
                <w:sz w:val="20"/>
              </w:rPr>
              <w:t>
               бизнес-сәйкестендіру нөмірі / бизнес идентификационный номер</w:t>
            </w:r>
          </w:p>
          <w:p>
            <w:pPr>
              <w:spacing w:after="20"/>
              <w:ind w:left="20"/>
              <w:jc w:val="both"/>
            </w:pPr>
            <w:r>
              <w:rPr>
                <w:rFonts w:ascii="Times New Roman"/>
                <w:b w:val="false"/>
                <w:i w:val="false"/>
                <w:color w:val="000000"/>
                <w:sz w:val="20"/>
              </w:rPr>
              <w:t>
Выдана ______________________________________________________________________________________</w:t>
            </w:r>
          </w:p>
          <w:p>
            <w:pPr>
              <w:spacing w:after="20"/>
              <w:ind w:left="20"/>
              <w:jc w:val="both"/>
            </w:pPr>
            <w:r>
              <w:rPr>
                <w:rFonts w:ascii="Times New Roman"/>
                <w:b w:val="false"/>
                <w:i w:val="false"/>
                <w:color w:val="000000"/>
                <w:sz w:val="20"/>
              </w:rPr>
              <w:t>
астық иесінің атауы / наименование владельца зерна, тұрған жері / место нахождения, заңды</w:t>
            </w:r>
          </w:p>
          <w:p>
            <w:pPr>
              <w:spacing w:after="20"/>
              <w:ind w:left="20"/>
              <w:jc w:val="both"/>
            </w:pPr>
            <w:r>
              <w:rPr>
                <w:rFonts w:ascii="Times New Roman"/>
                <w:b w:val="false"/>
                <w:i w:val="false"/>
                <w:color w:val="000000"/>
                <w:sz w:val="20"/>
              </w:rPr>
              <w:t>
    тұлғаны мемлекеттік тіркеу (қайта тіркеу) туралы куәліктің* немесе анықтаманың нөмірі</w:t>
            </w:r>
          </w:p>
          <w:p>
            <w:pPr>
              <w:spacing w:after="20"/>
              <w:ind w:left="20"/>
              <w:jc w:val="both"/>
            </w:pPr>
            <w:r>
              <w:rPr>
                <w:rFonts w:ascii="Times New Roman"/>
                <w:b w:val="false"/>
                <w:i w:val="false"/>
                <w:color w:val="000000"/>
                <w:sz w:val="20"/>
              </w:rPr>
              <w:t>
                                    / номер свидетельства* или</w:t>
            </w:r>
          </w:p>
          <w:p>
            <w:pPr>
              <w:spacing w:after="20"/>
              <w:ind w:left="20"/>
              <w:jc w:val="both"/>
            </w:pPr>
            <w:r>
              <w:rPr>
                <w:rFonts w:ascii="Times New Roman"/>
                <w:b w:val="false"/>
                <w:i w:val="false"/>
                <w:color w:val="000000"/>
                <w:sz w:val="20"/>
              </w:rPr>
              <w:t>
_____________________________________________________________________________________________</w:t>
            </w:r>
          </w:p>
          <w:p>
            <w:pPr>
              <w:spacing w:after="20"/>
              <w:ind w:left="20"/>
              <w:jc w:val="both"/>
            </w:pPr>
            <w:r>
              <w:rPr>
                <w:rFonts w:ascii="Times New Roman"/>
                <w:b w:val="false"/>
                <w:i w:val="false"/>
                <w:color w:val="000000"/>
                <w:sz w:val="20"/>
              </w:rPr>
              <w:t>
   справки о государственной регистрации (перерегистрации) юридического лица, жеке тұлғаны               куәландыратын құжат / документ, удостоверяющий личность физического лица,                                           бизнес-сәйкестендіру нөмірі (жеке</w:t>
            </w:r>
          </w:p>
          <w:p>
            <w:pPr>
              <w:spacing w:after="20"/>
              <w:ind w:left="20"/>
              <w:jc w:val="both"/>
            </w:pPr>
            <w:r>
              <w:rPr>
                <w:rFonts w:ascii="Times New Roman"/>
                <w:b w:val="false"/>
                <w:i w:val="false"/>
                <w:color w:val="000000"/>
                <w:sz w:val="20"/>
              </w:rPr>
              <w:t>
_____________________________________________________________________________________ берілді</w:t>
            </w:r>
          </w:p>
          <w:p>
            <w:pPr>
              <w:spacing w:after="20"/>
              <w:ind w:left="20"/>
              <w:jc w:val="both"/>
            </w:pPr>
            <w:r>
              <w:rPr>
                <w:rFonts w:ascii="Times New Roman"/>
                <w:b w:val="false"/>
                <w:i w:val="false"/>
                <w:color w:val="000000"/>
                <w:sz w:val="20"/>
              </w:rPr>
              <w:t>
       сәйкестендіру нөмірі) / бизнес идентификационный номер</w:t>
            </w:r>
          </w:p>
          <w:p>
            <w:pPr>
              <w:spacing w:after="20"/>
              <w:ind w:left="20"/>
              <w:jc w:val="both"/>
            </w:pPr>
            <w:r>
              <w:rPr>
                <w:rFonts w:ascii="Times New Roman"/>
                <w:b w:val="false"/>
                <w:i w:val="false"/>
                <w:color w:val="000000"/>
                <w:sz w:val="20"/>
              </w:rPr>
              <w:t>
                 (индивидуальный идентификационный номер)</w:t>
            </w:r>
          </w:p>
          <w:p>
            <w:pPr>
              <w:spacing w:after="20"/>
              <w:ind w:left="20"/>
              <w:jc w:val="both"/>
            </w:pPr>
            <w:r>
              <w:rPr>
                <w:rFonts w:ascii="Times New Roman"/>
                <w:b w:val="false"/>
                <w:i w:val="false"/>
                <w:color w:val="000000"/>
                <w:sz w:val="20"/>
              </w:rPr>
              <w:t>
Дақыл / Культура _______________________________________________________________</w:t>
            </w:r>
          </w:p>
          <w:p>
            <w:pPr>
              <w:spacing w:after="20"/>
              <w:ind w:left="20"/>
              <w:jc w:val="both"/>
            </w:pPr>
            <w:r>
              <w:rPr>
                <w:rFonts w:ascii="Times New Roman"/>
                <w:b w:val="false"/>
                <w:i w:val="false"/>
                <w:color w:val="000000"/>
                <w:sz w:val="20"/>
              </w:rPr>
              <w:t>
сыныбы / класс _________________ егін жинау жылы / год урожая ______________</w:t>
            </w:r>
          </w:p>
          <w:p>
            <w:pPr>
              <w:spacing w:after="20"/>
              <w:ind w:left="20"/>
              <w:jc w:val="both"/>
            </w:pPr>
            <w:r>
              <w:rPr>
                <w:rFonts w:ascii="Times New Roman"/>
                <w:b w:val="false"/>
                <w:i w:val="false"/>
                <w:color w:val="000000"/>
                <w:sz w:val="20"/>
              </w:rPr>
              <w:t>
Сорты / Сорт __________________________________ репродукциясы / репродукция ______________</w:t>
            </w:r>
          </w:p>
          <w:p>
            <w:pPr>
              <w:spacing w:after="20"/>
              <w:ind w:left="20"/>
              <w:jc w:val="both"/>
            </w:pPr>
            <w:r>
              <w:rPr>
                <w:rFonts w:ascii="Times New Roman"/>
                <w:b w:val="false"/>
                <w:i w:val="false"/>
                <w:color w:val="000000"/>
                <w:sz w:val="20"/>
              </w:rPr>
              <w:t>
егіс стандартының сыныбы / класс посевного стандарта ______________</w:t>
            </w:r>
          </w:p>
          <w:p>
            <w:pPr>
              <w:spacing w:after="20"/>
              <w:ind w:left="20"/>
              <w:jc w:val="both"/>
            </w:pPr>
            <w:r>
              <w:rPr>
                <w:rFonts w:ascii="Times New Roman"/>
                <w:b w:val="false"/>
                <w:i w:val="false"/>
                <w:color w:val="000000"/>
                <w:sz w:val="20"/>
              </w:rPr>
              <w:t>
_____________________________________________________________________________________________</w:t>
            </w:r>
          </w:p>
          <w:p>
            <w:pPr>
              <w:spacing w:after="20"/>
              <w:ind w:left="20"/>
              <w:jc w:val="both"/>
            </w:pPr>
            <w:r>
              <w:rPr>
                <w:rFonts w:ascii="Times New Roman"/>
                <w:b w:val="false"/>
                <w:i w:val="false"/>
                <w:color w:val="000000"/>
                <w:sz w:val="20"/>
              </w:rPr>
              <w:t>
                    Есептелген нақты салмағы, кг (санмен, жазумен)</w:t>
            </w:r>
          </w:p>
          <w:p>
            <w:pPr>
              <w:spacing w:after="20"/>
              <w:ind w:left="20"/>
              <w:jc w:val="both"/>
            </w:pPr>
            <w:r>
              <w:rPr>
                <w:rFonts w:ascii="Times New Roman"/>
                <w:b w:val="false"/>
                <w:i w:val="false"/>
                <w:color w:val="000000"/>
                <w:sz w:val="20"/>
              </w:rPr>
              <w:t>
                 / Зачтенный физический вес, кг (цифрами, прописью)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662"/>
              <w:gridCol w:w="662"/>
              <w:gridCol w:w="662"/>
              <w:gridCol w:w="662"/>
              <w:gridCol w:w="662"/>
              <w:gridCol w:w="663"/>
              <w:gridCol w:w="1101"/>
              <w:gridCol w:w="692"/>
              <w:gridCol w:w="1084"/>
              <w:gridCol w:w="1456"/>
              <w:gridCol w:w="1225"/>
              <w:gridCol w:w="1413"/>
              <w:gridCol w:w="664"/>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/Влажность,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 / Примеси,</w:t>
                  </w:r>
                </w:p>
                <w:p>
                  <w:pPr>
                    <w:spacing w:after="20"/>
                    <w:ind w:left="20"/>
                    <w:jc w:val="both"/>
                  </w:pPr>
                  <w:r>
                    <w:rPr>
                      <w:rFonts w:ascii="Times New Roman"/>
                      <w:b w:val="false"/>
                      <w:i w:val="false"/>
                      <w:color w:val="000000"/>
                      <w:sz w:val="20"/>
                    </w:rPr>
                    <w:t>
%</w:t>
                  </w: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Залалдануы / Зараженность</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Иісі / Запах</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 Цвет</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 Тип</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Табиғаты / Натура,  г/л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маңызы / Клейковина</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Қабықты-лығы /Пленчатость,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саны / Число падения, с</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 Белок, %</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көрсеткіштер</w:t>
                  </w:r>
                </w:p>
                <w:p>
                  <w:pPr>
                    <w:spacing w:after="20"/>
                    <w:ind w:left="20"/>
                    <w:jc w:val="both"/>
                  </w:pPr>
                  <w:r>
                    <w:rPr>
                      <w:rFonts w:ascii="Times New Roman"/>
                      <w:b w:val="false"/>
                      <w:i w:val="false"/>
                      <w:color w:val="000000"/>
                      <w:sz w:val="20"/>
                    </w:rPr>
                    <w:t>
/ Прочие показатели</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арамшөпті / сорная</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 зерновая</w:t>
                  </w:r>
                </w:p>
              </w:tc>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бірлік / усл.ед.</w:t>
                  </w: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төлемі туралы белгі / Отметка об уплате за хранение ____________________</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Ерекше белгілер / Особые отметки _______________________________________</w:t>
            </w:r>
          </w:p>
          <w:p>
            <w:pPr>
              <w:spacing w:after="20"/>
              <w:ind w:left="20"/>
              <w:jc w:val="both"/>
            </w:pPr>
            <w:r>
              <w:rPr>
                <w:rFonts w:ascii="Times New Roman"/>
                <w:b w:val="false"/>
                <w:i w:val="false"/>
                <w:color w:val="000000"/>
                <w:sz w:val="20"/>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11277"/>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 М.П.</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Басшының, бас бухгалтердің және материалды жауапты тұлғаның Т.А.Ә. және қолы</w:t>
            </w:r>
          </w:p>
          <w:p>
            <w:pPr>
              <w:spacing w:after="20"/>
              <w:ind w:left="20"/>
              <w:jc w:val="both"/>
            </w:pPr>
            <w:r>
              <w:rPr>
                <w:rFonts w:ascii="Times New Roman"/>
                <w:b w:val="false"/>
                <w:i w:val="false"/>
                <w:color w:val="000000"/>
                <w:sz w:val="20"/>
              </w:rPr>
              <w:t>
/ Ф.И.О. и подпись руководителя, главного бухгалтера и материально-ответственного лица</w:t>
            </w:r>
          </w:p>
        </w:tc>
        <w:tc>
          <w:tcPr>
            <w:tcW w:w="1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7"/>
            </w:tblGrid>
            <w:tr>
              <w:trPr>
                <w:trHeight w:val="30" w:hRule="atLeast"/>
              </w:trPr>
              <w:tc>
                <w:tcPr>
                  <w:tcW w:w="1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Кепілмен қамтамасыз етілген міндеттеменің мәні мен мөлшері / Существо и размер обязательства, обеспеченного залогом ______________________________________________</w:t>
                  </w:r>
                </w:p>
                <w:p>
                  <w:pPr>
                    <w:spacing w:after="20"/>
                    <w:ind w:left="20"/>
                    <w:jc w:val="both"/>
                  </w:pPr>
                  <w:r>
                    <w:rPr>
                      <w:rFonts w:ascii="Times New Roman"/>
                      <w:b w:val="false"/>
                      <w:i w:val="false"/>
                      <w:color w:val="000000"/>
                      <w:sz w:val="20"/>
                    </w:rPr>
                    <w:t>
Сыйақының ставкасы / Ставка вознаграждения, % ______________________________________________</w:t>
                  </w:r>
                </w:p>
                <w:p>
                  <w:pPr>
                    <w:spacing w:after="20"/>
                    <w:ind w:left="20"/>
                    <w:jc w:val="both"/>
                  </w:pPr>
                  <w:r>
                    <w:rPr>
                      <w:rFonts w:ascii="Times New Roman"/>
                      <w:b w:val="false"/>
                      <w:i w:val="false"/>
                      <w:color w:val="000000"/>
                      <w:sz w:val="20"/>
                    </w:rPr>
                    <w:t>
Міндеттеменің орындалу мерзімі / Срок исполнения обязательства ________________________________</w:t>
                  </w:r>
                </w:p>
                <w:p>
                  <w:pPr>
                    <w:spacing w:after="20"/>
                    <w:ind w:left="20"/>
                    <w:jc w:val="both"/>
                  </w:pPr>
                  <w:r>
                    <w:rPr>
                      <w:rFonts w:ascii="Times New Roman"/>
                      <w:b w:val="false"/>
                      <w:i w:val="false"/>
                      <w:color w:val="000000"/>
                      <w:sz w:val="20"/>
                    </w:rPr>
                    <w:t>
Кепіл куәлігінің бөлінген күні / Дата отделения залогового свидетельства _____________________</w:t>
                  </w:r>
                </w:p>
                <w:p>
                  <w:pPr>
                    <w:spacing w:after="20"/>
                    <w:ind w:left="20"/>
                    <w:jc w:val="both"/>
                  </w:pPr>
                  <w:r>
                    <w:rPr>
                      <w:rFonts w:ascii="Times New Roman"/>
                      <w:b w:val="false"/>
                      <w:i w:val="false"/>
                      <w:color w:val="000000"/>
                      <w:sz w:val="20"/>
                    </w:rPr>
                    <w:t>
Индоссаттың атауы / Наименование индоссата ______________________________________________</w:t>
                  </w:r>
                </w:p>
                <w:p>
                  <w:pPr>
                    <w:spacing w:after="20"/>
                    <w:ind w:left="20"/>
                    <w:jc w:val="both"/>
                  </w:pPr>
                  <w:r>
                    <w:rPr>
                      <w:rFonts w:ascii="Times New Roman"/>
                      <w:b w:val="false"/>
                      <w:i w:val="false"/>
                      <w:color w:val="000000"/>
                      <w:sz w:val="20"/>
                    </w:rPr>
                    <w:t>
Тұрған жері / Место нахождения ______________________________________________</w:t>
                  </w:r>
                </w:p>
                <w:p>
                  <w:pPr>
                    <w:spacing w:after="20"/>
                    <w:ind w:left="20"/>
                    <w:jc w:val="both"/>
                  </w:pPr>
                  <w:r>
                    <w:rPr>
                      <w:rFonts w:ascii="Times New Roman"/>
                      <w:b w:val="false"/>
                      <w:i w:val="false"/>
                      <w:color w:val="000000"/>
                      <w:sz w:val="20"/>
                    </w:rPr>
                    <w:t>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
                    <w:gridCol w:w="12407"/>
                    <w:gridCol w:w="241"/>
                  </w:tblGrid>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 подпись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 М.П.</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кепіл куәлігі бөліп алынған жағдайда толтырылады / заполняется в случае отделения залогового свидетельства</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5"/>
        <w:gridCol w:w="1304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         АСТЫҚ ҚОЛХАТЫ /            Сериясы</w:t>
            </w:r>
          </w:p>
          <w:p>
            <w:pPr>
              <w:spacing w:after="20"/>
              <w:ind w:left="20"/>
              <w:jc w:val="both"/>
            </w:pPr>
            <w:r>
              <w:rPr>
                <w:rFonts w:ascii="Times New Roman"/>
                <w:b w:val="false"/>
                <w:i w:val="false"/>
                <w:color w:val="000000"/>
                <w:sz w:val="20"/>
              </w:rPr>
              <w:t>
</w:t>
            </w:r>
            <w:r>
              <w:rPr>
                <w:rFonts w:ascii="Times New Roman"/>
                <w:b/>
                <w:i w:val="false"/>
                <w:color w:val="000000"/>
                <w:sz w:val="20"/>
              </w:rPr>
              <w:t>/ Код          ЗЕРНОВАЯ РАСПИСКА № ______ / Серия №</w:t>
            </w:r>
          </w:p>
          <w:p>
            <w:pPr>
              <w:spacing w:after="20"/>
              <w:ind w:left="20"/>
              <w:jc w:val="both"/>
            </w:pPr>
            <w:r>
              <w:rPr>
                <w:rFonts w:ascii="Times New Roman"/>
                <w:b w:val="false"/>
                <w:i w:val="false"/>
                <w:color w:val="000000"/>
                <w:sz w:val="20"/>
              </w:rPr>
              <w:t>
</w:t>
            </w:r>
            <w:r>
              <w:rPr>
                <w:rFonts w:ascii="Times New Roman"/>
                <w:b/>
                <w:i w:val="false"/>
                <w:color w:val="000000"/>
                <w:sz w:val="20"/>
              </w:rPr>
              <w:t>20____ жылғы "____" _____________ / от "____" _____________ 20____ года</w:t>
            </w:r>
          </w:p>
          <w:p>
            <w:pPr>
              <w:spacing w:after="20"/>
              <w:ind w:left="20"/>
              <w:jc w:val="both"/>
            </w:pPr>
            <w:r>
              <w:rPr>
                <w:rFonts w:ascii="Times New Roman"/>
                <w:b w:val="false"/>
                <w:i w:val="false"/>
                <w:color w:val="000000"/>
                <w:sz w:val="20"/>
              </w:rPr>
              <w:t>
</w:t>
            </w:r>
            <w:r>
              <w:rPr>
                <w:rFonts w:ascii="Times New Roman"/>
                <w:b/>
                <w:i w:val="false"/>
                <w:color w:val="000000"/>
                <w:sz w:val="20"/>
              </w:rPr>
              <w:t>КЕПІЛ КУӘЛІГІ / ЗАЛОГОВОЕ СВИДЕТЕЛЬСТВО</w:t>
            </w:r>
          </w:p>
          <w:p>
            <w:pPr>
              <w:spacing w:after="20"/>
              <w:ind w:left="20"/>
              <w:jc w:val="both"/>
            </w:pPr>
            <w:r>
              <w:rPr>
                <w:rFonts w:ascii="Times New Roman"/>
                <w:b w:val="false"/>
                <w:i w:val="false"/>
                <w:color w:val="000000"/>
                <w:sz w:val="20"/>
              </w:rPr>
              <w:t>
______________________________________________________________________________________</w:t>
            </w:r>
          </w:p>
          <w:p>
            <w:pPr>
              <w:spacing w:after="20"/>
              <w:ind w:left="20"/>
              <w:jc w:val="both"/>
            </w:pPr>
            <w:r>
              <w:rPr>
                <w:rFonts w:ascii="Times New Roman"/>
                <w:b w:val="false"/>
                <w:i w:val="false"/>
                <w:color w:val="000000"/>
                <w:sz w:val="20"/>
              </w:rPr>
              <w:t>
астық қабылдау кәсіпорнының атауы / наименование хлебоприемного предприятия, тұрған</w:t>
            </w:r>
          </w:p>
          <w:p>
            <w:pPr>
              <w:spacing w:after="20"/>
              <w:ind w:left="20"/>
              <w:jc w:val="both"/>
            </w:pPr>
            <w:r>
              <w:rPr>
                <w:rFonts w:ascii="Times New Roman"/>
                <w:b w:val="false"/>
                <w:i w:val="false"/>
                <w:color w:val="000000"/>
                <w:sz w:val="20"/>
              </w:rPr>
              <w:t>
жері (облыс, аудан, қала/ кент) / место нахождения (область, район, город/ поселок),</w:t>
            </w:r>
          </w:p>
          <w:p>
            <w:pPr>
              <w:spacing w:after="20"/>
              <w:ind w:left="20"/>
              <w:jc w:val="both"/>
            </w:pPr>
            <w:r>
              <w:rPr>
                <w:rFonts w:ascii="Times New Roman"/>
                <w:b w:val="false"/>
                <w:i w:val="false"/>
                <w:color w:val="000000"/>
                <w:sz w:val="20"/>
              </w:rPr>
              <w:t>
______________________________________________________________________________________</w:t>
            </w:r>
          </w:p>
          <w:p>
            <w:pPr>
              <w:spacing w:after="20"/>
              <w:ind w:left="20"/>
              <w:jc w:val="both"/>
            </w:pPr>
            <w:r>
              <w:rPr>
                <w:rFonts w:ascii="Times New Roman"/>
                <w:b w:val="false"/>
                <w:i w:val="false"/>
                <w:color w:val="000000"/>
                <w:sz w:val="20"/>
              </w:rPr>
              <w:t>
            бизнес-сәйкестендіру нөмірі / бизнес идентификационный номер</w:t>
            </w:r>
          </w:p>
          <w:p>
            <w:pPr>
              <w:spacing w:after="20"/>
              <w:ind w:left="20"/>
              <w:jc w:val="both"/>
            </w:pPr>
            <w:r>
              <w:rPr>
                <w:rFonts w:ascii="Times New Roman"/>
                <w:b w:val="false"/>
                <w:i w:val="false"/>
                <w:color w:val="000000"/>
                <w:sz w:val="20"/>
              </w:rPr>
              <w:t>
Выдана _______________________________________________________________________________</w:t>
            </w:r>
          </w:p>
          <w:p>
            <w:pPr>
              <w:spacing w:after="20"/>
              <w:ind w:left="20"/>
              <w:jc w:val="both"/>
            </w:pPr>
            <w:r>
              <w:rPr>
                <w:rFonts w:ascii="Times New Roman"/>
                <w:b w:val="false"/>
                <w:i w:val="false"/>
                <w:color w:val="000000"/>
                <w:sz w:val="20"/>
              </w:rPr>
              <w:t>
   астық иесінің атауы / наименование владельца зерна, тұрған жері / место нахождения,</w:t>
            </w:r>
          </w:p>
          <w:p>
            <w:pPr>
              <w:spacing w:after="20"/>
              <w:ind w:left="20"/>
              <w:jc w:val="both"/>
            </w:pPr>
            <w:r>
              <w:rPr>
                <w:rFonts w:ascii="Times New Roman"/>
                <w:b w:val="false"/>
                <w:i w:val="false"/>
                <w:color w:val="000000"/>
                <w:sz w:val="20"/>
              </w:rPr>
              <w:t>
  заңды тұлғаны мемлекеттік тіркеу (қайта тіркеу) туралы куәліктің* немесе анықтаманың</w:t>
            </w:r>
          </w:p>
          <w:p>
            <w:pPr>
              <w:spacing w:after="20"/>
              <w:ind w:left="20"/>
              <w:jc w:val="both"/>
            </w:pPr>
            <w:r>
              <w:rPr>
                <w:rFonts w:ascii="Times New Roman"/>
                <w:b w:val="false"/>
                <w:i w:val="false"/>
                <w:color w:val="000000"/>
                <w:sz w:val="20"/>
              </w:rPr>
              <w:t>
                            нөмірі / номер свидетельства* или</w:t>
            </w:r>
          </w:p>
          <w:p>
            <w:pPr>
              <w:spacing w:after="20"/>
              <w:ind w:left="20"/>
              <w:jc w:val="both"/>
            </w:pPr>
            <w:r>
              <w:rPr>
                <w:rFonts w:ascii="Times New Roman"/>
                <w:b w:val="false"/>
                <w:i w:val="false"/>
                <w:color w:val="000000"/>
                <w:sz w:val="20"/>
              </w:rPr>
              <w:t>
______________________________________________________________________________________</w:t>
            </w:r>
          </w:p>
          <w:p>
            <w:pPr>
              <w:spacing w:after="20"/>
              <w:ind w:left="20"/>
              <w:jc w:val="both"/>
            </w:pPr>
            <w:r>
              <w:rPr>
                <w:rFonts w:ascii="Times New Roman"/>
                <w:b w:val="false"/>
                <w:i w:val="false"/>
                <w:color w:val="000000"/>
                <w:sz w:val="20"/>
              </w:rPr>
              <w:t>
    справки о государственной регистрации (перерегистрации) юридического лица, жеке</w:t>
            </w:r>
          </w:p>
          <w:p>
            <w:pPr>
              <w:spacing w:after="20"/>
              <w:ind w:left="20"/>
              <w:jc w:val="both"/>
            </w:pPr>
            <w:r>
              <w:rPr>
                <w:rFonts w:ascii="Times New Roman"/>
                <w:b w:val="false"/>
                <w:i w:val="false"/>
                <w:color w:val="000000"/>
                <w:sz w:val="20"/>
              </w:rPr>
              <w:t>
    тұлғаны куәландыратын құжат / документ, удостоверяющий личность физического лица,</w:t>
            </w:r>
          </w:p>
          <w:p>
            <w:pPr>
              <w:spacing w:after="20"/>
              <w:ind w:left="20"/>
              <w:jc w:val="both"/>
            </w:pPr>
            <w:r>
              <w:rPr>
                <w:rFonts w:ascii="Times New Roman"/>
                <w:b w:val="false"/>
                <w:i w:val="false"/>
                <w:color w:val="000000"/>
                <w:sz w:val="20"/>
              </w:rPr>
              <w:t>
                           бизнес-сәйкестендіру нөмірі (жеке</w:t>
            </w:r>
          </w:p>
          <w:p>
            <w:pPr>
              <w:spacing w:after="20"/>
              <w:ind w:left="20"/>
              <w:jc w:val="both"/>
            </w:pPr>
            <w:r>
              <w:rPr>
                <w:rFonts w:ascii="Times New Roman"/>
                <w:b w:val="false"/>
                <w:i w:val="false"/>
                <w:color w:val="000000"/>
                <w:sz w:val="20"/>
              </w:rPr>
              <w:t>
______________________________________________________________________________ берілді</w:t>
            </w:r>
          </w:p>
          <w:p>
            <w:pPr>
              <w:spacing w:after="20"/>
              <w:ind w:left="20"/>
              <w:jc w:val="both"/>
            </w:pPr>
            <w:r>
              <w:rPr>
                <w:rFonts w:ascii="Times New Roman"/>
                <w:b w:val="false"/>
                <w:i w:val="false"/>
                <w:color w:val="000000"/>
                <w:sz w:val="20"/>
              </w:rPr>
              <w:t>
    сәйкестендіру нөмірі) / бизнес идентификационный номер (индивидуальный</w:t>
            </w:r>
          </w:p>
          <w:p>
            <w:pPr>
              <w:spacing w:after="20"/>
              <w:ind w:left="20"/>
              <w:jc w:val="both"/>
            </w:pPr>
            <w:r>
              <w:rPr>
                <w:rFonts w:ascii="Times New Roman"/>
                <w:b w:val="false"/>
                <w:i w:val="false"/>
                <w:color w:val="000000"/>
                <w:sz w:val="20"/>
              </w:rPr>
              <w:t>
                            идентификационный номер)</w:t>
            </w:r>
          </w:p>
          <w:p>
            <w:pPr>
              <w:spacing w:after="20"/>
              <w:ind w:left="20"/>
              <w:jc w:val="both"/>
            </w:pPr>
            <w:r>
              <w:rPr>
                <w:rFonts w:ascii="Times New Roman"/>
                <w:b w:val="false"/>
                <w:i w:val="false"/>
                <w:color w:val="000000"/>
                <w:sz w:val="20"/>
              </w:rPr>
              <w:t>
Дақыл / Культура _______________________________________________________________</w:t>
            </w:r>
          </w:p>
          <w:p>
            <w:pPr>
              <w:spacing w:after="20"/>
              <w:ind w:left="20"/>
              <w:jc w:val="both"/>
            </w:pPr>
            <w:r>
              <w:rPr>
                <w:rFonts w:ascii="Times New Roman"/>
                <w:b w:val="false"/>
                <w:i w:val="false"/>
                <w:color w:val="000000"/>
                <w:sz w:val="20"/>
              </w:rPr>
              <w:t>
сыныбы / класс _________________ егін жинау жылы / год урожая ______________</w:t>
            </w:r>
          </w:p>
          <w:p>
            <w:pPr>
              <w:spacing w:after="20"/>
              <w:ind w:left="20"/>
              <w:jc w:val="both"/>
            </w:pPr>
            <w:r>
              <w:rPr>
                <w:rFonts w:ascii="Times New Roman"/>
                <w:b w:val="false"/>
                <w:i w:val="false"/>
                <w:color w:val="000000"/>
                <w:sz w:val="20"/>
              </w:rPr>
              <w:t>
Сорты / Сорт _____________________________ репродукциясы / репродукция ______________</w:t>
            </w:r>
          </w:p>
          <w:p>
            <w:pPr>
              <w:spacing w:after="20"/>
              <w:ind w:left="20"/>
              <w:jc w:val="both"/>
            </w:pPr>
            <w:r>
              <w:rPr>
                <w:rFonts w:ascii="Times New Roman"/>
                <w:b w:val="false"/>
                <w:i w:val="false"/>
                <w:color w:val="000000"/>
                <w:sz w:val="20"/>
              </w:rPr>
              <w:t>
егіс стандартының сыныбы / класс посевного стандарта ______________</w:t>
            </w:r>
          </w:p>
          <w:p>
            <w:pPr>
              <w:spacing w:after="20"/>
              <w:ind w:left="20"/>
              <w:jc w:val="both"/>
            </w:pPr>
            <w:r>
              <w:rPr>
                <w:rFonts w:ascii="Times New Roman"/>
                <w:b w:val="false"/>
                <w:i w:val="false"/>
                <w:color w:val="000000"/>
                <w:sz w:val="20"/>
              </w:rPr>
              <w:t>
______________________________________________________________________________________</w:t>
            </w:r>
          </w:p>
          <w:p>
            <w:pPr>
              <w:spacing w:after="20"/>
              <w:ind w:left="20"/>
              <w:jc w:val="both"/>
            </w:pPr>
            <w:r>
              <w:rPr>
                <w:rFonts w:ascii="Times New Roman"/>
                <w:b w:val="false"/>
                <w:i w:val="false"/>
                <w:color w:val="000000"/>
                <w:sz w:val="20"/>
              </w:rPr>
              <w:t>
                     Есептелген нақты салмағы, кг (санмен, жазумен)</w:t>
            </w:r>
          </w:p>
          <w:p>
            <w:pPr>
              <w:spacing w:after="20"/>
              <w:ind w:left="20"/>
              <w:jc w:val="both"/>
            </w:pPr>
            <w:r>
              <w:rPr>
                <w:rFonts w:ascii="Times New Roman"/>
                <w:b w:val="false"/>
                <w:i w:val="false"/>
                <w:color w:val="000000"/>
                <w:sz w:val="20"/>
              </w:rPr>
              <w:t>
                  / Зачтенный физический вес, кг (цифрами, прописью)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670"/>
              <w:gridCol w:w="670"/>
              <w:gridCol w:w="859"/>
              <w:gridCol w:w="670"/>
              <w:gridCol w:w="670"/>
              <w:gridCol w:w="670"/>
              <w:gridCol w:w="1114"/>
              <w:gridCol w:w="700"/>
              <w:gridCol w:w="1097"/>
              <w:gridCol w:w="1284"/>
              <w:gridCol w:w="1240"/>
              <w:gridCol w:w="1284"/>
              <w:gridCol w:w="672"/>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/Влажность,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 / Примеси,</w:t>
                  </w:r>
                </w:p>
                <w:p>
                  <w:pPr>
                    <w:spacing w:after="20"/>
                    <w:ind w:left="20"/>
                    <w:jc w:val="both"/>
                  </w:pPr>
                  <w:r>
                    <w:rPr>
                      <w:rFonts w:ascii="Times New Roman"/>
                      <w:b w:val="false"/>
                      <w:i w:val="false"/>
                      <w:color w:val="000000"/>
                      <w:sz w:val="20"/>
                    </w:rPr>
                    <w:t>
%</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Залалдануы / Заражен-ность</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Иісі / Запах</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 Цвет</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 Тип</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Табиғаты / Натура, г/л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маңызы / Клейковина</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Қабықтылығы /Пленчатость,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саны / Число падения, с</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/Белок, %</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көрсеткіштер</w:t>
                  </w:r>
                </w:p>
                <w:p>
                  <w:pPr>
                    <w:spacing w:after="20"/>
                    <w:ind w:left="20"/>
                    <w:jc w:val="both"/>
                  </w:pPr>
                  <w:r>
                    <w:rPr>
                      <w:rFonts w:ascii="Times New Roman"/>
                      <w:b w:val="false"/>
                      <w:i w:val="false"/>
                      <w:color w:val="000000"/>
                      <w:sz w:val="20"/>
                    </w:rPr>
                    <w:t>
/ Прочие показатели</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арамшөпті / сорная</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 зерновая</w:t>
                  </w: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бірлік / усл.ед.</w:t>
                  </w: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төлемі туралы белгі / Отметка об уплате за хранение</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Ерекше белгілер / Особые отметки</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241"/>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 М.П.</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Басшының, бас бухгалтердің және материалды жауапты тұлғаның Т.А.Ә. және қолы</w:t>
            </w:r>
          </w:p>
          <w:p>
            <w:pPr>
              <w:spacing w:after="20"/>
              <w:ind w:left="20"/>
              <w:jc w:val="both"/>
            </w:pPr>
            <w:r>
              <w:rPr>
                <w:rFonts w:ascii="Times New Roman"/>
                <w:b w:val="false"/>
                <w:i w:val="false"/>
                <w:color w:val="000000"/>
                <w:sz w:val="20"/>
              </w:rPr>
              <w:t>
/ Ф.И.О. и подпись руководителя, главного бухгалтера и материально-ответственного лица</w:t>
            </w:r>
          </w:p>
        </w:tc>
        <w:tc>
          <w:tcPr>
            <w:tcW w:w="1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7"/>
            </w:tblGrid>
            <w:tr>
              <w:trPr>
                <w:trHeight w:val="30" w:hRule="atLeast"/>
              </w:trPr>
              <w:tc>
                <w:tcPr>
                  <w:tcW w:w="1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Кепілмен қамтамасыз етілген міндеттеменің мәні мен мөлшері / Существо и размер обязательства, обеспеченного залогом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Сыйақының ставкасы / Ставка вознаграждения, %</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Міндеттеменің орындалу мерзімі / Срок исполнения обязательства</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Кепіл куәлігінің бөлінген күні / Дата отделения залогового свидетельства _____________________</w:t>
                  </w:r>
                </w:p>
                <w:p>
                  <w:pPr>
                    <w:spacing w:after="20"/>
                    <w:ind w:left="20"/>
                    <w:jc w:val="both"/>
                  </w:pPr>
                  <w:r>
                    <w:rPr>
                      <w:rFonts w:ascii="Times New Roman"/>
                      <w:b w:val="false"/>
                      <w:i w:val="false"/>
                      <w:color w:val="000000"/>
                      <w:sz w:val="20"/>
                    </w:rPr>
                    <w:t>
Индоссанттың атауы / Наименование индоссанта</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Тұрған жері / Место нахождения</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
                    <w:gridCol w:w="12407"/>
                    <w:gridCol w:w="241"/>
                  </w:tblGrid>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 подпись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 М.П.</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қойма куәлігі бөліп алынған жағдайда толтырылады / заполняется в случае отделения складского свидетельства</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p>
    <w:p>
      <w:pPr>
        <w:spacing w:after="0"/>
        <w:ind w:left="0"/>
        <w:jc w:val="both"/>
      </w:pPr>
      <w:r>
        <w:rPr>
          <w:rFonts w:ascii="Times New Roman"/>
          <w:b w:val="false"/>
          <w:i w:val="false"/>
          <w:color w:val="000000"/>
          <w:sz w:val="28"/>
        </w:rPr>
        <w:t xml:space="preserve">
            Коды / Код                     Сериясы / Серия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1"/>
        <w:gridCol w:w="14731"/>
      </w:tblGrid>
      <w:tr>
        <w:trPr>
          <w:trHeight w:val="30" w:hRule="atLeast"/>
        </w:trPr>
        <w:tc>
          <w:tcPr>
            <w:tcW w:w="1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куәлігі бойынша талапты беремін / Передаю требование по складскому свидетельству</w:t>
            </w:r>
          </w:p>
          <w:p>
            <w:pPr>
              <w:spacing w:after="20"/>
              <w:ind w:left="20"/>
              <w:jc w:val="both"/>
            </w:pPr>
            <w:r>
              <w:rPr>
                <w:rFonts w:ascii="Times New Roman"/>
                <w:b w:val="false"/>
                <w:i w:val="false"/>
                <w:color w:val="000000"/>
                <w:sz w:val="20"/>
              </w:rPr>
              <w:t>
Индоссанттың атауы / Наименование индоссанта</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Тұрған жері / Место нахождения</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БСН (ЖСН) / БИН (ИИН)</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Индоссамент жасалған күні 20___ жылғы "____" _____________________</w:t>
            </w:r>
          </w:p>
          <w:p>
            <w:pPr>
              <w:spacing w:after="20"/>
              <w:ind w:left="20"/>
              <w:jc w:val="both"/>
            </w:pPr>
            <w:r>
              <w:rPr>
                <w:rFonts w:ascii="Times New Roman"/>
                <w:b w:val="false"/>
                <w:i w:val="false"/>
                <w:color w:val="000000"/>
                <w:sz w:val="20"/>
              </w:rPr>
              <w:t>
/ Дата совершения индоссамента "____" _____________________20___ года</w:t>
            </w:r>
          </w:p>
          <w:p>
            <w:pPr>
              <w:spacing w:after="20"/>
              <w:ind w:left="20"/>
              <w:jc w:val="both"/>
            </w:pPr>
            <w:r>
              <w:rPr>
                <w:rFonts w:ascii="Times New Roman"/>
                <w:b w:val="false"/>
                <w:i w:val="false"/>
                <w:color w:val="000000"/>
                <w:sz w:val="20"/>
              </w:rPr>
              <w:t>
Т.А.Ә. және қолы / Ф.И.О. и подпись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12407"/>
              <w:gridCol w:w="241"/>
            </w:tblGrid>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М.О. / М.П.</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тұлғаның жеке басын куәландыратын құжат / Документ, удостоверяющий личность физического лица</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Қойма куәлігі бойынша талапты беремін / Передаю требование по складскому свидетельству</w:t>
            </w:r>
          </w:p>
          <w:p>
            <w:pPr>
              <w:spacing w:after="20"/>
              <w:ind w:left="20"/>
              <w:jc w:val="both"/>
            </w:pPr>
            <w:r>
              <w:rPr>
                <w:rFonts w:ascii="Times New Roman"/>
                <w:b w:val="false"/>
                <w:i w:val="false"/>
                <w:color w:val="000000"/>
                <w:sz w:val="20"/>
              </w:rPr>
              <w:t>
Индоссанттың атауы / Наименование индоссанта</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Тұрған жері / Место нахождения</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БСН (ЖСН) / БИН (ИИН)</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Индоссамент жасалған күні 20___ жылғы "____" _____________________</w:t>
            </w:r>
          </w:p>
          <w:p>
            <w:pPr>
              <w:spacing w:after="20"/>
              <w:ind w:left="20"/>
              <w:jc w:val="both"/>
            </w:pPr>
            <w:r>
              <w:rPr>
                <w:rFonts w:ascii="Times New Roman"/>
                <w:b w:val="false"/>
                <w:i w:val="false"/>
                <w:color w:val="000000"/>
                <w:sz w:val="20"/>
              </w:rPr>
              <w:t>
/ Дата совершения индоссамента "____" _____________________20___ года</w:t>
            </w:r>
          </w:p>
          <w:p>
            <w:pPr>
              <w:spacing w:after="20"/>
              <w:ind w:left="20"/>
              <w:jc w:val="both"/>
            </w:pPr>
            <w:r>
              <w:rPr>
                <w:rFonts w:ascii="Times New Roman"/>
                <w:b w:val="false"/>
                <w:i w:val="false"/>
                <w:color w:val="000000"/>
                <w:sz w:val="20"/>
              </w:rPr>
              <w:t xml:space="preserve">
Т.А.Ә. және қолы / Ф.И.О. и подпись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12407"/>
              <w:gridCol w:w="241"/>
            </w:tblGrid>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 М.П.</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тұлғаның жеке басын куәландыратын құжат / Документ, удостоверяющий личность физического лица</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Қойма куәлігі бойынша талапты беремін / Передаю требование по складскому свидетельству</w:t>
            </w:r>
          </w:p>
          <w:p>
            <w:pPr>
              <w:spacing w:after="20"/>
              <w:ind w:left="20"/>
              <w:jc w:val="both"/>
            </w:pPr>
            <w:r>
              <w:rPr>
                <w:rFonts w:ascii="Times New Roman"/>
                <w:b w:val="false"/>
                <w:i w:val="false"/>
                <w:color w:val="000000"/>
                <w:sz w:val="20"/>
              </w:rPr>
              <w:t>
Индоссанттың атауы / Наименование индоссанта ___________________________________</w:t>
            </w:r>
          </w:p>
          <w:p>
            <w:pPr>
              <w:spacing w:after="20"/>
              <w:ind w:left="20"/>
              <w:jc w:val="both"/>
            </w:pPr>
            <w:r>
              <w:rPr>
                <w:rFonts w:ascii="Times New Roman"/>
                <w:b w:val="false"/>
                <w:i w:val="false"/>
                <w:color w:val="000000"/>
                <w:sz w:val="20"/>
              </w:rPr>
              <w:t>
Тұрған жері / Место нахождения</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БСН (ЖСН) / БИН (ИИН) ___________________________________</w:t>
            </w:r>
          </w:p>
          <w:p>
            <w:pPr>
              <w:spacing w:after="20"/>
              <w:ind w:left="20"/>
              <w:jc w:val="both"/>
            </w:pPr>
            <w:r>
              <w:rPr>
                <w:rFonts w:ascii="Times New Roman"/>
                <w:b w:val="false"/>
                <w:i w:val="false"/>
                <w:color w:val="000000"/>
                <w:sz w:val="20"/>
              </w:rPr>
              <w:t>
Индоссамент жасалған күні 20___ жылғы "____" _____________________</w:t>
            </w:r>
          </w:p>
          <w:p>
            <w:pPr>
              <w:spacing w:after="20"/>
              <w:ind w:left="20"/>
              <w:jc w:val="both"/>
            </w:pPr>
            <w:r>
              <w:rPr>
                <w:rFonts w:ascii="Times New Roman"/>
                <w:b w:val="false"/>
                <w:i w:val="false"/>
                <w:color w:val="000000"/>
                <w:sz w:val="20"/>
              </w:rPr>
              <w:t>
/ Дата совершения индоссамента "____" _____________________20___ года</w:t>
            </w:r>
          </w:p>
          <w:p>
            <w:pPr>
              <w:spacing w:after="20"/>
              <w:ind w:left="20"/>
              <w:jc w:val="both"/>
            </w:pPr>
            <w:r>
              <w:rPr>
                <w:rFonts w:ascii="Times New Roman"/>
                <w:b w:val="false"/>
                <w:i w:val="false"/>
                <w:color w:val="000000"/>
                <w:sz w:val="20"/>
              </w:rPr>
              <w:t xml:space="preserve">
Т.А.Ә. және қолы / Ф.И.О. и подпись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12407"/>
              <w:gridCol w:w="241"/>
            </w:tblGrid>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 М.П.</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тұлғаның жеке басын куәландыратын құжат / Документ, удостоверяющий личность физического лица ___________________________________</w:t>
            </w:r>
          </w:p>
          <w:p>
            <w:pPr>
              <w:spacing w:after="20"/>
              <w:ind w:left="20"/>
              <w:jc w:val="both"/>
            </w:pPr>
            <w:r>
              <w:rPr>
                <w:rFonts w:ascii="Times New Roman"/>
                <w:b w:val="false"/>
                <w:i w:val="false"/>
                <w:color w:val="000000"/>
                <w:sz w:val="20"/>
              </w:rPr>
              <w:t>
___________________________________</w:t>
            </w:r>
          </w:p>
        </w:tc>
        <w:tc>
          <w:tcPr>
            <w:tcW w:w="1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куәлігі бойынша талапты қабылдаймын / Принимаю требование по складскому свидетельству</w:t>
            </w:r>
          </w:p>
          <w:p>
            <w:pPr>
              <w:spacing w:after="20"/>
              <w:ind w:left="20"/>
              <w:jc w:val="both"/>
            </w:pPr>
            <w:r>
              <w:rPr>
                <w:rFonts w:ascii="Times New Roman"/>
                <w:b w:val="false"/>
                <w:i w:val="false"/>
                <w:color w:val="000000"/>
                <w:sz w:val="20"/>
              </w:rPr>
              <w:t>
Индоссаттың атауы / Наименование индоссата _________________________________</w:t>
            </w:r>
          </w:p>
          <w:p>
            <w:pPr>
              <w:spacing w:after="20"/>
              <w:ind w:left="20"/>
              <w:jc w:val="both"/>
            </w:pPr>
            <w:r>
              <w:rPr>
                <w:rFonts w:ascii="Times New Roman"/>
                <w:b w:val="false"/>
                <w:i w:val="false"/>
                <w:color w:val="000000"/>
                <w:sz w:val="20"/>
              </w:rPr>
              <w:t>
Тұрған жері / Место нахождения</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БСН (ЖСН) / БИН (ИИН)</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Индоссамент жасалған күні 20___ жылғы "____" ____________________</w:t>
            </w:r>
          </w:p>
          <w:p>
            <w:pPr>
              <w:spacing w:after="20"/>
              <w:ind w:left="20"/>
              <w:jc w:val="both"/>
            </w:pPr>
            <w:r>
              <w:rPr>
                <w:rFonts w:ascii="Times New Roman"/>
                <w:b w:val="false"/>
                <w:i w:val="false"/>
                <w:color w:val="000000"/>
                <w:sz w:val="20"/>
              </w:rPr>
              <w:t>
/ Дата совершения индоссамента "____" _____________________20___ года</w:t>
            </w:r>
          </w:p>
          <w:p>
            <w:pPr>
              <w:spacing w:after="20"/>
              <w:ind w:left="20"/>
              <w:jc w:val="both"/>
            </w:pPr>
            <w:r>
              <w:rPr>
                <w:rFonts w:ascii="Times New Roman"/>
                <w:b w:val="false"/>
                <w:i w:val="false"/>
                <w:color w:val="000000"/>
                <w:sz w:val="20"/>
              </w:rPr>
              <w:t>
Т.А.Ә. және қолы / Ф.И.О. и подпись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12407"/>
              <w:gridCol w:w="241"/>
            </w:tblGrid>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 М.П.</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тұлғаның жеке басын куәландыратын құжат / Документ, удостоверяющий личность физического лица</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Қойма куәлігі бойынша талапты қабылдаймын / Принимаю требование по складскому свидетельству</w:t>
            </w:r>
          </w:p>
          <w:p>
            <w:pPr>
              <w:spacing w:after="20"/>
              <w:ind w:left="20"/>
              <w:jc w:val="both"/>
            </w:pPr>
            <w:r>
              <w:rPr>
                <w:rFonts w:ascii="Times New Roman"/>
                <w:b w:val="false"/>
                <w:i w:val="false"/>
                <w:color w:val="000000"/>
                <w:sz w:val="20"/>
              </w:rPr>
              <w:t>
Индоссаттың атауы / Наименование индоссата</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Тұрған жері / Место нахождения</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БСН (ЖСН) / БИН (ИИН)</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Индоссамент жасалған күні 20___ жылғы "____" ______________________</w:t>
            </w:r>
          </w:p>
          <w:p>
            <w:pPr>
              <w:spacing w:after="20"/>
              <w:ind w:left="20"/>
              <w:jc w:val="both"/>
            </w:pPr>
            <w:r>
              <w:rPr>
                <w:rFonts w:ascii="Times New Roman"/>
                <w:b w:val="false"/>
                <w:i w:val="false"/>
                <w:color w:val="000000"/>
                <w:sz w:val="20"/>
              </w:rPr>
              <w:t>
/ Дата совершения индоссамента "____" _______________________20___ года</w:t>
            </w:r>
          </w:p>
          <w:p>
            <w:pPr>
              <w:spacing w:after="20"/>
              <w:ind w:left="20"/>
              <w:jc w:val="both"/>
            </w:pPr>
            <w:r>
              <w:rPr>
                <w:rFonts w:ascii="Times New Roman"/>
                <w:b w:val="false"/>
                <w:i w:val="false"/>
                <w:color w:val="000000"/>
                <w:sz w:val="20"/>
              </w:rPr>
              <w:t xml:space="preserve">
Т.А.Ә. және қолы / Ф.И.О. и подпись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12407"/>
              <w:gridCol w:w="241"/>
            </w:tblGrid>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 М.П.</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тұлғаның жеке басын куәландыратын құжат / Документ, удостоверяющий личность физического лица</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Қойма куәлігі бойынша талапты қабылдаймын / Принимаю требование по складскому свидетельству</w:t>
            </w:r>
          </w:p>
          <w:p>
            <w:pPr>
              <w:spacing w:after="20"/>
              <w:ind w:left="20"/>
              <w:jc w:val="both"/>
            </w:pPr>
            <w:r>
              <w:rPr>
                <w:rFonts w:ascii="Times New Roman"/>
                <w:b w:val="false"/>
                <w:i w:val="false"/>
                <w:color w:val="000000"/>
                <w:sz w:val="20"/>
              </w:rPr>
              <w:t>
Индоссаттың атауы / Наименование индоссата ___________________________________</w:t>
            </w:r>
          </w:p>
          <w:p>
            <w:pPr>
              <w:spacing w:after="20"/>
              <w:ind w:left="20"/>
              <w:jc w:val="both"/>
            </w:pPr>
            <w:r>
              <w:rPr>
                <w:rFonts w:ascii="Times New Roman"/>
                <w:b w:val="false"/>
                <w:i w:val="false"/>
                <w:color w:val="000000"/>
                <w:sz w:val="20"/>
              </w:rPr>
              <w:t>
Тұрған жері / Место нахождения</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БСН (ЖСН) / БИН (ИИН) ___________________________________</w:t>
            </w:r>
          </w:p>
          <w:p>
            <w:pPr>
              <w:spacing w:after="20"/>
              <w:ind w:left="20"/>
              <w:jc w:val="both"/>
            </w:pPr>
            <w:r>
              <w:rPr>
                <w:rFonts w:ascii="Times New Roman"/>
                <w:b w:val="false"/>
                <w:i w:val="false"/>
                <w:color w:val="000000"/>
                <w:sz w:val="20"/>
              </w:rPr>
              <w:t>
Индоссамент жасалған күні 20___ жылғы "____" ______________________</w:t>
            </w:r>
          </w:p>
          <w:p>
            <w:pPr>
              <w:spacing w:after="20"/>
              <w:ind w:left="20"/>
              <w:jc w:val="both"/>
            </w:pPr>
            <w:r>
              <w:rPr>
                <w:rFonts w:ascii="Times New Roman"/>
                <w:b w:val="false"/>
                <w:i w:val="false"/>
                <w:color w:val="000000"/>
                <w:sz w:val="20"/>
              </w:rPr>
              <w:t>
/ Дата совершения индоссамента "____" _______________________20___ года</w:t>
            </w:r>
          </w:p>
          <w:p>
            <w:pPr>
              <w:spacing w:after="20"/>
              <w:ind w:left="20"/>
              <w:jc w:val="both"/>
            </w:pPr>
            <w:r>
              <w:rPr>
                <w:rFonts w:ascii="Times New Roman"/>
                <w:b w:val="false"/>
                <w:i w:val="false"/>
                <w:color w:val="000000"/>
                <w:sz w:val="20"/>
              </w:rPr>
              <w:t xml:space="preserve">
Т.А.Ә. және қолы / Ф.И.О. и подпись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12407"/>
              <w:gridCol w:w="241"/>
            </w:tblGrid>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 М.П.</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тұлғаның жеке басын куәландыратын құжат / Документ, удостоверяющий личность физического лица</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Коды / Код Сериясы / Серия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1"/>
        <w:gridCol w:w="14731"/>
      </w:tblGrid>
      <w:tr>
        <w:trPr>
          <w:trHeight w:val="30" w:hRule="atLeast"/>
        </w:trPr>
        <w:tc>
          <w:tcPr>
            <w:tcW w:w="1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куәлігі бойынша талапты беремін / Передаю требование по залоговому свидетельству</w:t>
            </w:r>
          </w:p>
          <w:p>
            <w:pPr>
              <w:spacing w:after="20"/>
              <w:ind w:left="20"/>
              <w:jc w:val="both"/>
            </w:pPr>
            <w:r>
              <w:rPr>
                <w:rFonts w:ascii="Times New Roman"/>
                <w:b w:val="false"/>
                <w:i w:val="false"/>
                <w:color w:val="000000"/>
                <w:sz w:val="20"/>
              </w:rPr>
              <w:t>
Индоссанттың атауы / Наименование индоссанта</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Тұрған жері / Место нахождения</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БСН (ЖСН) / БИН (ИИН)</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Индоссамент жасалған күні 20___ жылғы "____" _____________________</w:t>
            </w:r>
          </w:p>
          <w:p>
            <w:pPr>
              <w:spacing w:after="20"/>
              <w:ind w:left="20"/>
              <w:jc w:val="both"/>
            </w:pPr>
            <w:r>
              <w:rPr>
                <w:rFonts w:ascii="Times New Roman"/>
                <w:b w:val="false"/>
                <w:i w:val="false"/>
                <w:color w:val="000000"/>
                <w:sz w:val="20"/>
              </w:rPr>
              <w:t>
/ Дата совершения индоссамента "____" _____________________20___ года</w:t>
            </w:r>
          </w:p>
          <w:p>
            <w:pPr>
              <w:spacing w:after="20"/>
              <w:ind w:left="20"/>
              <w:jc w:val="both"/>
            </w:pPr>
            <w:r>
              <w:rPr>
                <w:rFonts w:ascii="Times New Roman"/>
                <w:b w:val="false"/>
                <w:i w:val="false"/>
                <w:color w:val="000000"/>
                <w:sz w:val="20"/>
              </w:rPr>
              <w:t xml:space="preserve">
Т.А.Ә. және қолы / Ф.И.О. и подпись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12407"/>
              <w:gridCol w:w="241"/>
            </w:tblGrid>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 М.П.</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тұлғаның жеке басын куәландыратын құжат / Документ, удостоверяющий личность физического лица</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Кепіл куәлігі бойынша талапты беремін / Передаю требование по залоговому свидетельству</w:t>
            </w:r>
          </w:p>
          <w:p>
            <w:pPr>
              <w:spacing w:after="20"/>
              <w:ind w:left="20"/>
              <w:jc w:val="both"/>
            </w:pPr>
            <w:r>
              <w:rPr>
                <w:rFonts w:ascii="Times New Roman"/>
                <w:b w:val="false"/>
                <w:i w:val="false"/>
                <w:color w:val="000000"/>
                <w:sz w:val="20"/>
              </w:rPr>
              <w:t>
Индоссанттың атауы / Наименование индоссанта</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Тұрған жері / Место нахождения</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БСН (ЖСН) / БИН (ИИН)</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Индоссамент жасалған күні 20___ жылғы "____" _____________________</w:t>
            </w:r>
          </w:p>
          <w:p>
            <w:pPr>
              <w:spacing w:after="20"/>
              <w:ind w:left="20"/>
              <w:jc w:val="both"/>
            </w:pPr>
            <w:r>
              <w:rPr>
                <w:rFonts w:ascii="Times New Roman"/>
                <w:b w:val="false"/>
                <w:i w:val="false"/>
                <w:color w:val="000000"/>
                <w:sz w:val="20"/>
              </w:rPr>
              <w:t>
/ Дата совершения индоссамента "____" _____________________20___ года</w:t>
            </w:r>
          </w:p>
          <w:p>
            <w:pPr>
              <w:spacing w:after="20"/>
              <w:ind w:left="20"/>
              <w:jc w:val="both"/>
            </w:pPr>
            <w:r>
              <w:rPr>
                <w:rFonts w:ascii="Times New Roman"/>
                <w:b w:val="false"/>
                <w:i w:val="false"/>
                <w:color w:val="000000"/>
                <w:sz w:val="20"/>
              </w:rPr>
              <w:t xml:space="preserve">
Т.А.Ә. және қолы / Ф.И.О. и подпись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12407"/>
              <w:gridCol w:w="241"/>
            </w:tblGrid>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 М.П.</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тұлғаның жеке басын куәландыратын құжат / Документ, удостоверяющий личность физического лица</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Кепіл куәлігі бойынша талапты беремін / Передаю требование по залоговому свидетельству</w:t>
            </w:r>
          </w:p>
          <w:p>
            <w:pPr>
              <w:spacing w:after="20"/>
              <w:ind w:left="20"/>
              <w:jc w:val="both"/>
            </w:pPr>
            <w:r>
              <w:rPr>
                <w:rFonts w:ascii="Times New Roman"/>
                <w:b w:val="false"/>
                <w:i w:val="false"/>
                <w:color w:val="000000"/>
                <w:sz w:val="20"/>
              </w:rPr>
              <w:t>
Индоссанттың атауы / Наименование индоссанта</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Тұрған жері / Место нахождения</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БСН (ЖСН) / БИН (ИИН)</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Индоссамент жасалған күні 20___ жылғы "____" _____________________</w:t>
            </w:r>
          </w:p>
          <w:p>
            <w:pPr>
              <w:spacing w:after="20"/>
              <w:ind w:left="20"/>
              <w:jc w:val="both"/>
            </w:pPr>
            <w:r>
              <w:rPr>
                <w:rFonts w:ascii="Times New Roman"/>
                <w:b w:val="false"/>
                <w:i w:val="false"/>
                <w:color w:val="000000"/>
                <w:sz w:val="20"/>
              </w:rPr>
              <w:t>
/ Дата совершения индоссамента "____" _____________________20___ года</w:t>
            </w:r>
          </w:p>
          <w:p>
            <w:pPr>
              <w:spacing w:after="20"/>
              <w:ind w:left="20"/>
              <w:jc w:val="both"/>
            </w:pPr>
            <w:r>
              <w:rPr>
                <w:rFonts w:ascii="Times New Roman"/>
                <w:b w:val="false"/>
                <w:i w:val="false"/>
                <w:color w:val="000000"/>
                <w:sz w:val="20"/>
              </w:rPr>
              <w:t xml:space="preserve">
Т.А.Ә. және қолы / Ф.И.О. и подпись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12407"/>
              <w:gridCol w:w="241"/>
            </w:tblGrid>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 М.П.</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тұлғаның жеке басын куәландыратын құжат / Документ, удостоверяющий личность физического лица</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tc>
        <w:tc>
          <w:tcPr>
            <w:tcW w:w="1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куәлігі бойынша талапты қабылдаймын / Принимаю требование по залоговому свидетельству</w:t>
            </w:r>
          </w:p>
          <w:p>
            <w:pPr>
              <w:spacing w:after="20"/>
              <w:ind w:left="20"/>
              <w:jc w:val="both"/>
            </w:pPr>
            <w:r>
              <w:rPr>
                <w:rFonts w:ascii="Times New Roman"/>
                <w:b w:val="false"/>
                <w:i w:val="false"/>
                <w:color w:val="000000"/>
                <w:sz w:val="20"/>
              </w:rPr>
              <w:t>
Индоссаттың атауы / Наименование индоссата</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Тұрған жері / Место нахождения</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БСН (ЖСН) / БИН (ИИН)</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Индоссамент жасалған күні 20___ жылғы "____" _____________________</w:t>
            </w:r>
          </w:p>
          <w:p>
            <w:pPr>
              <w:spacing w:after="20"/>
              <w:ind w:left="20"/>
              <w:jc w:val="both"/>
            </w:pPr>
            <w:r>
              <w:rPr>
                <w:rFonts w:ascii="Times New Roman"/>
                <w:b w:val="false"/>
                <w:i w:val="false"/>
                <w:color w:val="000000"/>
                <w:sz w:val="20"/>
              </w:rPr>
              <w:t>
/ Дата совершения индоссамента "____" ______________________20___ года</w:t>
            </w:r>
          </w:p>
          <w:p>
            <w:pPr>
              <w:spacing w:after="20"/>
              <w:ind w:left="20"/>
              <w:jc w:val="both"/>
            </w:pPr>
            <w:r>
              <w:rPr>
                <w:rFonts w:ascii="Times New Roman"/>
                <w:b w:val="false"/>
                <w:i w:val="false"/>
                <w:color w:val="000000"/>
                <w:sz w:val="20"/>
              </w:rPr>
              <w:t xml:space="preserve">
Т.А.Ә. және қолы / Ф.И.О. и подпись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12407"/>
              <w:gridCol w:w="241"/>
            </w:tblGrid>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 М.П.</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тұлғаның жеке басын куәландыратын құжат / Документ, удостоверяющий личность физического лица</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Кепіл куәлігі бойынша талапты беремін / Передаю требование по залоговому свидетельству</w:t>
            </w:r>
          </w:p>
          <w:p>
            <w:pPr>
              <w:spacing w:after="20"/>
              <w:ind w:left="20"/>
              <w:jc w:val="both"/>
            </w:pPr>
            <w:r>
              <w:rPr>
                <w:rFonts w:ascii="Times New Roman"/>
                <w:b w:val="false"/>
                <w:i w:val="false"/>
                <w:color w:val="000000"/>
                <w:sz w:val="20"/>
              </w:rPr>
              <w:t>
Индоссанттың атауы / Наименование индоссанта</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Тұрған жері / Место нахождения</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БСН (ЖСН) / БИН (ИИН)</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Индоссамент жасалған күні 20___ жылғы "____" _____________________</w:t>
            </w:r>
          </w:p>
          <w:p>
            <w:pPr>
              <w:spacing w:after="20"/>
              <w:ind w:left="20"/>
              <w:jc w:val="both"/>
            </w:pPr>
            <w:r>
              <w:rPr>
                <w:rFonts w:ascii="Times New Roman"/>
                <w:b w:val="false"/>
                <w:i w:val="false"/>
                <w:color w:val="000000"/>
                <w:sz w:val="20"/>
              </w:rPr>
              <w:t>
/ Дата совершения индоссамента "____" _____________________20___ года</w:t>
            </w:r>
          </w:p>
          <w:p>
            <w:pPr>
              <w:spacing w:after="20"/>
              <w:ind w:left="20"/>
              <w:jc w:val="both"/>
            </w:pPr>
            <w:r>
              <w:rPr>
                <w:rFonts w:ascii="Times New Roman"/>
                <w:b w:val="false"/>
                <w:i w:val="false"/>
                <w:color w:val="000000"/>
                <w:sz w:val="20"/>
              </w:rPr>
              <w:t xml:space="preserve">
Т.А.Ә. және қолы / Ф.И.О. и подпись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12407"/>
              <w:gridCol w:w="241"/>
            </w:tblGrid>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 М.П.</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тұлғаның жеке басын куәландыратын құжат / Документ, удостоверяющий личность физического лица</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Кепіл куәлігі бойынша талапты беремін / Передаю требование по залоговому свидетельству</w:t>
            </w:r>
          </w:p>
          <w:p>
            <w:pPr>
              <w:spacing w:after="20"/>
              <w:ind w:left="20"/>
              <w:jc w:val="both"/>
            </w:pPr>
            <w:r>
              <w:rPr>
                <w:rFonts w:ascii="Times New Roman"/>
                <w:b w:val="false"/>
                <w:i w:val="false"/>
                <w:color w:val="000000"/>
                <w:sz w:val="20"/>
              </w:rPr>
              <w:t>
Индоссанттың атауы / Наименование индоссанта</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Тұрған жері / Место нахождения</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БСН (ЖСН) / БИН (ИИН)</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Индоссамент жасалған күні 20___ жылғы "____" _____________________</w:t>
            </w:r>
          </w:p>
          <w:p>
            <w:pPr>
              <w:spacing w:after="20"/>
              <w:ind w:left="20"/>
              <w:jc w:val="both"/>
            </w:pPr>
            <w:r>
              <w:rPr>
                <w:rFonts w:ascii="Times New Roman"/>
                <w:b w:val="false"/>
                <w:i w:val="false"/>
                <w:color w:val="000000"/>
                <w:sz w:val="20"/>
              </w:rPr>
              <w:t>
/ Дата совершения индоссамента "____" _____________________20___ года</w:t>
            </w:r>
          </w:p>
          <w:p>
            <w:pPr>
              <w:spacing w:after="20"/>
              <w:ind w:left="20"/>
              <w:jc w:val="both"/>
            </w:pPr>
            <w:r>
              <w:rPr>
                <w:rFonts w:ascii="Times New Roman"/>
                <w:b w:val="false"/>
                <w:i w:val="false"/>
                <w:color w:val="000000"/>
                <w:sz w:val="20"/>
              </w:rPr>
              <w:t xml:space="preserve">
Т.А.Ә. және қолы / Ф.И.О. и подпись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12407"/>
              <w:gridCol w:w="241"/>
            </w:tblGrid>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 М.П.</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тұлғаның жеке басын куәландыратын құжат / Документ, удостоверяющий личность физического лица</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