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a0bf" w14:textId="259a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оператор тарататын еркін қолжетімді теле-, радиоарналар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23 ақпандағы № 213 бұйрығы. Қазақстан Республикасының Әділет министрлігінде 2016 жылы 26 ақпанда № 13261 болып тіркелді. Күші жойылды - Қазақстан Республикасы Ақпарат және қоғамдық даму министрінің 2019 жылғы 17 маусымдағы № 172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17.06.2019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"Телерадио хабарларын тарату туралы" 2012 жылғы 18 қаңтардағы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1-тармағының 12-2)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ұлттық оператор тарататын еркін қолжетімді теле-, радиоарналар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Байланыс, ақпараттандыру және ақпарат комитеті (Т.Б. Қазанғап):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актілердің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ресми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 ішінде осы бұйрықтың </w:t>
      </w:r>
    </w:p>
    <w:bookmarkEnd w:id="6"/>
    <w:p>
      <w:pPr>
        <w:spacing w:after="0"/>
        <w:ind w:left="0"/>
        <w:jc w:val="both"/>
      </w:pPr>
      <w:r>
        <w:rPr>
          <w:rFonts w:ascii="Times New Roman"/>
          <w:b w:val="false"/>
          <w:i w:val="false"/>
          <w:color w:val="000000"/>
          <w:sz w:val="28"/>
        </w:rPr>
        <w:t>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Респукбликасы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23 ақпандағы</w:t>
            </w:r>
            <w:r>
              <w:br/>
            </w:r>
            <w:r>
              <w:rPr>
                <w:rFonts w:ascii="Times New Roman"/>
                <w:b w:val="false"/>
                <w:i w:val="false"/>
                <w:color w:val="000000"/>
                <w:sz w:val="20"/>
              </w:rPr>
              <w:t>№ 213 бұйрығымен бекітілген</w:t>
            </w:r>
          </w:p>
        </w:tc>
      </w:tr>
    </w:tbl>
    <w:p>
      <w:pPr>
        <w:spacing w:after="0"/>
        <w:ind w:left="0"/>
        <w:jc w:val="left"/>
      </w:pPr>
      <w:r>
        <w:rPr>
          <w:rFonts w:ascii="Times New Roman"/>
          <w:b/>
          <w:i w:val="false"/>
          <w:color w:val="000000"/>
        </w:rPr>
        <w:t xml:space="preserve"> Ұлттық оператор тарататын еркін қолжетімді теле-, радиоарналардың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30"/>
        <w:gridCol w:w="1630"/>
        <w:gridCol w:w="936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 тарататын еркін қолжетімді теле-, радиоарналардың атауы</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таратудың әкімшілік аумақ бірлігі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Цифрлық эфирлiк телерадио хабарларын тарату арқылы таратылатын теле-, радиоарналар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"Қазақстан-Көкшетау"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p>
            <w:pPr>
              <w:spacing w:after="20"/>
              <w:ind w:left="20"/>
              <w:jc w:val="both"/>
            </w:pPr>
            <w:r>
              <w:rPr>
                <w:rFonts w:ascii="Times New Roman"/>
                <w:b w:val="false"/>
                <w:i w:val="false"/>
                <w:color w:val="000000"/>
                <w:sz w:val="20"/>
              </w:rPr>
              <w:t>
Державин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және Мәдениет"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"Балапан"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"Kazsport"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"Қазақстан-Көкшетау"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Ақкөл қ. Урюпинка а., Аршалы ауданы, Аршалы к., Астрахан ауданы, Астраханка а., Петровка а., Атбасар ауданы, Атбасар қ., Бурабай ауданы., Зеленый бор а. Қызылағаш а. Николаевка а. Ұрымқай а. Щучинск қ. Бұланды ауданы Журавлевка а. Капитоновка а. Макинск қ. Никольское а. Новобратское а. Тоқтамыс а. Егіндікөл ауданы Егіндікөл а. Еңбекшілдер ауданы Заозерный а. Степняк қ. Ерейментау ауданы Ерейментау қ. Сілеті а. Новомарковка а. Есіл ауданы Ейское а. Есіл қ. Заречное а. Жақсы ауданы Жақсы а. Қима а. Лозовое а. Перекатное а. Зеренді ауданы Викторовка а. Жылымды а.Зеренді а. Қараөзек а. Сандықтау ауданы Каменка а. Балкашино а. Богородка а. Қорғалжың ауданы Қорғалжың а. Степногор қ.ә. Бестөбе к. Степногор қ. к.Шаңтобе Целиноград ауданы а. Жалғызқұдық Шортанды ауданы к.Жолымбет а.Петровка Шаңтөбе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"Қазақстан-Көкшетау"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"Қазақстан-Ақтөбе"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 Ақай а. Болгарка а. Қарағандысай а. Қарақобда а. Самбай а. Алға қ. Байғанин ауданы</w:t>
            </w:r>
          </w:p>
          <w:p>
            <w:pPr>
              <w:spacing w:after="20"/>
              <w:ind w:left="20"/>
              <w:jc w:val="both"/>
            </w:pPr>
            <w:r>
              <w:rPr>
                <w:rFonts w:ascii="Times New Roman"/>
                <w:b w:val="false"/>
                <w:i w:val="false"/>
                <w:color w:val="000000"/>
                <w:sz w:val="20"/>
              </w:rPr>
              <w:t>
Жарқамыс а. Қарауылкелді а. Әйтеке би ауданы Аққұм а. Ақтасты а. Байжанкөл а. Әйке а.</w:t>
            </w:r>
          </w:p>
          <w:p>
            <w:pPr>
              <w:spacing w:after="20"/>
              <w:ind w:left="20"/>
              <w:jc w:val="both"/>
            </w:pPr>
            <w:r>
              <w:rPr>
                <w:rFonts w:ascii="Times New Roman"/>
                <w:b w:val="false"/>
                <w:i w:val="false"/>
                <w:color w:val="000000"/>
                <w:sz w:val="20"/>
              </w:rPr>
              <w:t xml:space="preserve">
Жамбыл а. Комсомол а. Қарабұтақ а. Сарат а. Талдық а. Тереңсай а. Толыбай а. Тымабұлақ а. Ұшқатты а. Құмқұдық а. Қарғалы ауданы </w:t>
            </w:r>
          </w:p>
          <w:p>
            <w:pPr>
              <w:spacing w:after="20"/>
              <w:ind w:left="20"/>
              <w:jc w:val="both"/>
            </w:pPr>
            <w:r>
              <w:rPr>
                <w:rFonts w:ascii="Times New Roman"/>
                <w:b w:val="false"/>
                <w:i w:val="false"/>
                <w:color w:val="000000"/>
                <w:sz w:val="20"/>
              </w:rPr>
              <w:t>
Ақжайық а. Ащылысай а.Бадамша а. Бозтөбе а. Велиховка а. Әлімбет а. Қарабұтақ а. Қос Естек а. Қобда ауданы Ақраб а. Бегалы а. Бұлақ а. Жаңаталап а. Қарағанды а. Қобда а. Қызылжар а. Ортақ а. Өтек а. Сарыбұлақ а. Талдысай а. Мәртүк ауданы Аққайың а. Байнассай а. Дмитриевка а.</w:t>
            </w:r>
          </w:p>
          <w:p>
            <w:pPr>
              <w:spacing w:after="20"/>
              <w:ind w:left="20"/>
              <w:jc w:val="both"/>
            </w:pPr>
            <w:r>
              <w:rPr>
                <w:rFonts w:ascii="Times New Roman"/>
                <w:b w:val="false"/>
                <w:i w:val="false"/>
                <w:color w:val="000000"/>
                <w:sz w:val="20"/>
              </w:rPr>
              <w:t>
Жайсаң а. Жаңажол а. Қaзірет а. Қызылжар а. Мәртүк а. Полтавка а. Шаңды а. Мұғалжар ауданы Ақкемер а. Ақсу а. Бұлақты а. Ембі қ. Еңбек а.</w:t>
            </w:r>
          </w:p>
          <w:p>
            <w:pPr>
              <w:spacing w:after="20"/>
              <w:ind w:left="20"/>
              <w:jc w:val="both"/>
            </w:pPr>
            <w:r>
              <w:rPr>
                <w:rFonts w:ascii="Times New Roman"/>
                <w:b w:val="false"/>
                <w:i w:val="false"/>
                <w:color w:val="000000"/>
                <w:sz w:val="20"/>
              </w:rPr>
              <w:t>
Жағабұлақ а. Мұғалжар а. Талдысай а. Қандыағаш қ. Ойыл ауданы Ақжар а. Ақкемер а. Кемер а. Көптоғай а. Қараой а. Ойыл а. Темір қ. Темір ауданы Ақсай а. Алтықарасу а. Кеңқияқ а. Қопа а. Шибұлақ а. Шұбарқұдық к. Шығырлы а. Хромтау қ. Хромтау ауданы Табантал а. Тамды а. Шалқар қ. Шалқар ауданы Ақеспе а. Бегімбет а. Біршоғыр а. Бозой а. Қаңбақты а.Ырғыз ауданы Ырғыз а. Нұра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"Қазақстан-Ақтөбе"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Көксу ауданы </w:t>
            </w:r>
          </w:p>
          <w:p>
            <w:pPr>
              <w:spacing w:after="20"/>
              <w:ind w:left="20"/>
              <w:jc w:val="both"/>
            </w:pPr>
            <w:r>
              <w:rPr>
                <w:rFonts w:ascii="Times New Roman"/>
                <w:b w:val="false"/>
                <w:i w:val="false"/>
                <w:color w:val="000000"/>
                <w:sz w:val="20"/>
              </w:rPr>
              <w:t xml:space="preserve">
Ақтекше а. </w:t>
            </w:r>
          </w:p>
          <w:p>
            <w:pPr>
              <w:spacing w:after="20"/>
              <w:ind w:left="20"/>
              <w:jc w:val="both"/>
            </w:pPr>
            <w:r>
              <w:rPr>
                <w:rFonts w:ascii="Times New Roman"/>
                <w:b w:val="false"/>
                <w:i w:val="false"/>
                <w:color w:val="000000"/>
                <w:sz w:val="20"/>
              </w:rPr>
              <w:t>
(Үлкен Шаған 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ауданы Ащыбұлақ а. Қапал а. Қопалы а. Қызылағаш а. Сағакүрес а. Суықсай а. Алакөл ауданы Арқарлы а. Достық к. Әшім а. </w:t>
            </w:r>
          </w:p>
          <w:p>
            <w:pPr>
              <w:spacing w:after="20"/>
              <w:ind w:left="20"/>
              <w:jc w:val="both"/>
            </w:pPr>
            <w:r>
              <w:rPr>
                <w:rFonts w:ascii="Times New Roman"/>
                <w:b w:val="false"/>
                <w:i w:val="false"/>
                <w:color w:val="000000"/>
                <w:sz w:val="20"/>
              </w:rPr>
              <w:t>
Жұмахан Балапанов а. Көкжар а. Лепсі а. Сапақ а. Тоқжайлау а. Үшбұлақ а. Шымбұлақ а. Үшарал қ.</w:t>
            </w:r>
          </w:p>
          <w:p>
            <w:pPr>
              <w:spacing w:after="20"/>
              <w:ind w:left="20"/>
              <w:jc w:val="both"/>
            </w:pPr>
            <w:r>
              <w:rPr>
                <w:rFonts w:ascii="Times New Roman"/>
                <w:b w:val="false"/>
                <w:i w:val="false"/>
                <w:color w:val="000000"/>
                <w:sz w:val="20"/>
              </w:rPr>
              <w:t>
Балқаш ауданы Бақанас а. Балатопар а. Желтораңғы а. Құйған а. Есік қ. Еңбекшіқазақ ауданы Алмалы а.</w:t>
            </w:r>
          </w:p>
          <w:p>
            <w:pPr>
              <w:spacing w:after="20"/>
              <w:ind w:left="20"/>
              <w:jc w:val="both"/>
            </w:pPr>
            <w:r>
              <w:rPr>
                <w:rFonts w:ascii="Times New Roman"/>
                <w:b w:val="false"/>
                <w:i w:val="false"/>
                <w:color w:val="000000"/>
                <w:sz w:val="20"/>
              </w:rPr>
              <w:t xml:space="preserve">
Жаңашар а. Таутүрген а. Толқын а. Нұрлы а. Ескелді ауданы Ақын Сара а. Екпінді а. Жалғызағаш а. Сырымбет а. Жамбыл ауданы Ақсеңгір а. Ақтерек а. Ащысу а. Беріктас а. Дегерес а. Жаңақұрылыс а. Көкдала а. Қарабастау а. Қастек а. Қызылсоқ а. Самсы а. Сұраншы батыр а. Үлкен к. Үмбетәлі Кәрібаев а. Үңгіртас а. Ынтымақ а. Іле ауданы Ақши а. Кербұлақ ауданы Басшы а. Қосағаш а. Шилісу 1 фермасы Көксу ауданы Балпық к. Қарасай ауданы Алма-Арасан а.Қаратал ауданы </w:t>
            </w:r>
          </w:p>
          <w:p>
            <w:pPr>
              <w:spacing w:after="20"/>
              <w:ind w:left="20"/>
              <w:jc w:val="both"/>
            </w:pPr>
            <w:r>
              <w:rPr>
                <w:rFonts w:ascii="Times New Roman"/>
                <w:b w:val="false"/>
                <w:i w:val="false"/>
                <w:color w:val="000000"/>
                <w:sz w:val="20"/>
              </w:rPr>
              <w:t>
Алмалы а. Қайнар а. Жаркент қ. Панфилов ауданы Басқұншы а. Қоңырөлең а. Қорғас а. Сарытөбе а.</w:t>
            </w:r>
          </w:p>
          <w:p>
            <w:pPr>
              <w:spacing w:after="20"/>
              <w:ind w:left="20"/>
              <w:jc w:val="both"/>
            </w:pPr>
            <w:r>
              <w:rPr>
                <w:rFonts w:ascii="Times New Roman"/>
                <w:b w:val="false"/>
                <w:i w:val="false"/>
                <w:color w:val="000000"/>
                <w:sz w:val="20"/>
              </w:rPr>
              <w:t>
Лесновка а. Райымбек ауданы Алғабас а. Жайдақбұлақ а. Жалаңаш а. Жалаулы а. Қақпақ а. Қарабұлақ а.Құрметі а. Қызылүш уч. Сарыбастау а.</w:t>
            </w:r>
          </w:p>
          <w:p>
            <w:pPr>
              <w:spacing w:after="20"/>
              <w:ind w:left="20"/>
              <w:jc w:val="both"/>
            </w:pPr>
            <w:r>
              <w:rPr>
                <w:rFonts w:ascii="Times New Roman"/>
                <w:b w:val="false"/>
                <w:i w:val="false"/>
                <w:color w:val="000000"/>
                <w:sz w:val="20"/>
              </w:rPr>
              <w:t>
Саты а. Сүмбе а. Тасашы (Шөладыр тауы) а. Тұйық к. Ұзынбұлақ а. Шыбышы а. Сарқант ауданы</w:t>
            </w:r>
          </w:p>
          <w:p>
            <w:pPr>
              <w:spacing w:after="20"/>
              <w:ind w:left="20"/>
              <w:jc w:val="both"/>
            </w:pPr>
            <w:r>
              <w:rPr>
                <w:rFonts w:ascii="Times New Roman"/>
                <w:b w:val="false"/>
                <w:i w:val="false"/>
                <w:color w:val="000000"/>
                <w:sz w:val="20"/>
              </w:rPr>
              <w:t>
Аманбөктер а. Екіаша а. Қарғалы а. Лепсі к. М.Төлебаев атындағы.а. Сарқант қ. Тополевка а. Шатырбай а. Талғар ауданы Рысқұлов а. Талдыбұлақ а.Текелі қ. Текелі қ. (2 кордон)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"Қазақстан-Атырау"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Құлсары қ. Индер ауданы Индербор к. Көктоғай а. Исатай ауданы Аққыстау а. Зинеден а. Құрманғазы ауданы Асан а. Балқұдық а. Батырбек а. </w:t>
            </w:r>
          </w:p>
          <w:p>
            <w:pPr>
              <w:spacing w:after="20"/>
              <w:ind w:left="20"/>
              <w:jc w:val="both"/>
            </w:pPr>
            <w:r>
              <w:rPr>
                <w:rFonts w:ascii="Times New Roman"/>
                <w:b w:val="false"/>
                <w:i w:val="false"/>
                <w:color w:val="000000"/>
                <w:sz w:val="20"/>
              </w:rPr>
              <w:t>
Ганюшкино а. Жалғызапан а. Сафоновка а. Қызылқоға ауданы Қаракөл а. Миялы а. Мұқыр а. Сағыз а. Мақат ауданы Мақат к. Махамбет ауданы Махамбет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"Казақстан-Атырау"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"Казақстан-Өскемен"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канал"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"Казақстан-Өскемен"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"ТВК-6"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 қ. Зырян ауданы Богатырево а. Бородино а. Зубовка к. "Көгілдір шығанақ" демалыс үйі Кремнюха а. Никольск а. Октябрьский к. Прибрежный к. Серебрянск қ. Средигорное а. Шірікқайың а. Путинцево а. Қатонқарағай ауданы Солдатово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"Казақстан-Өскемен"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Арқат а. Жүрекадыр а. Көкбай а. Қарауыл а. Қасқабұлақ а. Сарыжал а. Тоқтамыс а. Аягөз 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Ай а. Айқыз а. Ақтоғай к. Ақши а. Баршатас а. Сарыарқа а. Тарбағатай а. Тарлаулы а. Өркен а. Бесқарағай ауданы Бесқарағай а. Бозтал а. Канонерка а. Қоянбай а. Семеновка а. Сосновка а. Бородулиха ауданы Алексеевка а. Бородулиха а.</w:t>
            </w:r>
          </w:p>
          <w:p>
            <w:pPr>
              <w:spacing w:after="20"/>
              <w:ind w:left="20"/>
              <w:jc w:val="both"/>
            </w:pPr>
            <w:r>
              <w:rPr>
                <w:rFonts w:ascii="Times New Roman"/>
                <w:b w:val="false"/>
                <w:i w:val="false"/>
                <w:color w:val="000000"/>
                <w:sz w:val="20"/>
              </w:rPr>
              <w:t>
Буркотово а. Вознесеновка а. Жезкент к. Ивановка а. Коростели а. Жаңа Шульба а. Глубокое ауданы Березовка а. Быструха а. Веселовка а. Верхнеберезовка к. Зимовье а. Каменный карьер а. Қарақожа к. Секисовка а. Тарханка а. Черемшанка а.</w:t>
            </w:r>
          </w:p>
          <w:p>
            <w:pPr>
              <w:spacing w:after="20"/>
              <w:ind w:left="20"/>
              <w:jc w:val="both"/>
            </w:pPr>
            <w:r>
              <w:rPr>
                <w:rFonts w:ascii="Times New Roman"/>
                <w:b w:val="false"/>
                <w:i w:val="false"/>
                <w:color w:val="000000"/>
                <w:sz w:val="20"/>
              </w:rPr>
              <w:t>
Жарма ауданы Аршалы а. Белтерек а. Былқылдақ а. Әуезов к. Жайма а. Жарма к. Жаңғызтөбе к. Жарық а. Кіші қарасу а. Қапанбұлақ а. Қаратөбе а. Қеңтарлау а. Қоңырбиік а. Қызылағаш а. Малай а. Салқынтөбе а. 8 наурыз а. Сұлусары а. Шар қ. Зайсан қ. Зайсан ауданы Шілікті а. Зырян ауданы Баяновск а. Березовка а. Быково а.Ермаковка а. Северное а. Феклистовка а. Көкпекті ауданы Биғаш а. Көкпекті а.Малороссийка а. Мариногорка а. Миролюбовка а. Новостройка а. Палатцы а. Пантелеймоновка а. Подгорное а. Раздольное а. Самарское а. Тассай а. Үкіліқыз а. Курчатов қ. Күршім ауданы Ақбұлақ а. Ақжайлау а. Боран а. Бурабай а. Күршім а. Күршім қыстауы а. Қайнарлы а. Қараой а. Қаратоғай а. Қойтас а. Маралды а. Теректі а. Төсқайың а. Урунхайка а. Үшбұлақ а. Қатонқарағай ауданы Аққайнар а. Ақсу а. Аршаты а. Барлық а. Белқарағай а. Берель а. Бесүй а.</w:t>
            </w:r>
          </w:p>
          <w:p>
            <w:pPr>
              <w:spacing w:after="20"/>
              <w:ind w:left="20"/>
              <w:jc w:val="both"/>
            </w:pPr>
            <w:r>
              <w:rPr>
                <w:rFonts w:ascii="Times New Roman"/>
                <w:b w:val="false"/>
                <w:i w:val="false"/>
                <w:color w:val="000000"/>
                <w:sz w:val="20"/>
              </w:rPr>
              <w:t>
Еңбек а. Жазаба а. Коробиха а. Көктерек а. Қабырға а. Новополяковка а. Өріл а. Топқайың а. Бутаково а. Поперечное а. Риддер қ. Тишинский а. Абралы а. Алғабас а. Знаменка а. Қайнар а. Шаған к. Шүлбі к. Тарбағатай ауданы Ақжар а. Байтоғас а. Жаңаауыл а. Жаңаталап а. Кіндікті а. Көкжыра а. Қабанбай а. Қызылкесік а. Үштөбе а. Үржар ауданы Ақшоқы а. Алтыншоқы а. Амангелді а. Бақты а. Барлықарасан а. Батпақты а. Благодатное а. Бұғыбай а. Қабанбай а. Қарабұйрат а. Қаракөл а. Қызылбұлақ а. Лайбұлақ а. Мақаншы а. Некрасовка а. Новоандреевка а. Сегізбай а. Таскескен а. Үржар а. Ұлан ауданы Асубұлақ к. Баяш Өтепов а. Бозанбай а. Жоғарғы тайынты а. Ізгұтты Айтыков а. Каменка а. Огневка к. Привольное а. Тарғын а. Шемонайха қ. Шемонаиха ауданы Выдриха а. Жоғарғыоба а. Кандыковка а. Кенюхово а. Первомайский к. Рулиха а. Убинка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"Казақстан-Өскемен"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"Казақстан-Орал"</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Ақжайық ауданы Базартөбе а. Қарауылтөбе а. Тайпақ а. Үштөбе а. Чапаев а. Бөкейорда ауданы Бисен а. Бөрлі а. Көктерек а. Сайқын а. Саралжың а. Хан ордасы а. Ақсай қ. Жаңақала ауданы Жаңақазан а. Жаңқала а. Пятимар а. Жәнібек ауданы </w:t>
            </w:r>
          </w:p>
          <w:p>
            <w:pPr>
              <w:spacing w:after="20"/>
              <w:ind w:left="20"/>
              <w:jc w:val="both"/>
            </w:pPr>
            <w:r>
              <w:rPr>
                <w:rFonts w:ascii="Times New Roman"/>
                <w:b w:val="false"/>
                <w:i w:val="false"/>
                <w:color w:val="000000"/>
                <w:sz w:val="20"/>
              </w:rPr>
              <w:t xml:space="preserve">
Жақсыбай а. Жәнібек а. Өнеге а. Талов а. Тау а. Зеленов ауданы Егіндібұлақ а. Красноармейское а. Переметное а. Погодаево а. Чесноково а. </w:t>
            </w:r>
          </w:p>
          <w:p>
            <w:pPr>
              <w:spacing w:after="20"/>
              <w:ind w:left="20"/>
              <w:jc w:val="both"/>
            </w:pPr>
            <w:r>
              <w:rPr>
                <w:rFonts w:ascii="Times New Roman"/>
                <w:b w:val="false"/>
                <w:i w:val="false"/>
                <w:color w:val="000000"/>
                <w:sz w:val="20"/>
              </w:rPr>
              <w:t>
Чинарево а. Шалғай а. Янайкино а. Казталовка ауданы Болашақ а. Жалпақтал а. Казталовка а. Қошанкөл а. Нұрсай а. Қаратөбе ауданы Егіндікөл а. Қаратөбе а. Қоскөл а. Үшана а. Сырым ауданы Жымпиты а. Қоңыр а. Тасқала ауданы Амангелді а. Достық а. Жігер а. Мерей а. Мереке а. Оян а. Тасқала а. Шежін 2 а. Долинное а. Ерсары а. Покатиловка а. Төңкеріс а. Аққұдық а. Ақсуат а. Алмаз а. Белогорка а. Жаңакүш а. Лубен а. Полтава а. Тасмола а. Шыңғырлау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"Казақстан-Орал"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"Қазақстан-Тараз"</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Ақтасты а. Әбдіқадыр а. Көлтоған а. Күреңбел а. Қошқарата а. Қызтоған а. Рысбек батыр атындағы а. Терісащыбұлақ а. Шақпақ станциясы. Қордай ауданы Алға а. Кенен а. Керу а.Қайнар а. Қарасай батыр атындағы а. Қордай а. Масанчи а. Бел разъезі Үлкенсұлуторы а. Мойынқұм ауданы Ақсүйек к. Буырылбайтал станциясы. Күшаман а. Мирный к. Мойынқұм а. Сарыөзек а. Ұланбел а. Сарысу ауданы Ақтоғай а. Буденное а. Әшір Бүркітбаев а. Жайлаукөл а. Жаңатас қ. Ұзақбай Сыздықбаев а. Талас ауданы Ақкөл а. Есей би а. Көшек батыр а. Қараой а. Қаратау қ. Қасқабұлақ а. Ойық а. Тұрар Рысқұлов ауданы Қайыңды а. Құлан а. Шу ауданы Шоқпар станциясы. Шу 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-Тараз"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"Қазақстан-Қарағанды"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Қарағандый" телеарнасы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арна-Карағанды"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-Қарағанды"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"Дидар"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Ақтоғай ауданы Ақтоғай а. Балқаш қ. Саяқ к. Жаңаарқа ауданы Атасу а. Ералиево а. Қаражал қ. Қарқаралы ауданы Аппаз а. Бесоба а. Егіндібұлақ а. Жарлы а. Көктас а. Қарағайлы к. Нұра ауданы Кәрім Мыңбаев а. Қантай а. Осакаров ауданы Молодежный к. Осакаровка к. Пионерское а. Сұңқар а. Приозерск қ. Улытау ауданы Жыланды а. Жезді к. Қарсақпай к. Ұлытау а. Төгіскен а. Шет ауданы Ақадыр к. Ақжал к. Ақсу-Аюлы а. Қарамұрын а. Қошқарбай а. Мойынты к. С.Сейфуллин к. Талды а. Бұһар жырау ауданы Шешенқара 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-Қарағанды"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Қостанай"</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Қостанай"</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Докучаев а. Лермонтов а. Силантьев а. Амангелді а. Арқалық қ. Денисов ауданы Георгиев а. Денисов а. Әйет а. Әулиекөл ауданы Дәңгірбай а. Диев а. Әулиекөл а. Көктал а. Қабидолла Тұрғымбаев атындағы.а. Құсмұрын к. Новонежин а. Тимофеев а. Жангелдин ауданы Ақкөл а. Ақшығанақ а. Милысай а. Шилі а. Шұбалаң а. Жітіқара ауданы Аққарға а. Волгоград а. Жітіқара қ. Қамысты ауданы Адай а. Алтынсарин а. Аралкөл а. Дружба а. Қамысты а. Орқаш а. Пушкин а. Қарабалық ауданы Қарабалық к. Приречный а. Қарасу ауданы Қарасу а. Май с. Новоселов а. Октябрь а. Қостанай ауданы Владимиров а. Воскресенов а. Меңдіқара ауданы Боровской а. Введен а. Көктерек а. Қасқат а. Ұзынағаш а. Наурызым ауданы Буревестник а. Қарамеңді а. Раздольный а. Қашар к. Рудный қ. Сарыкөл ауданы Комсомол а. Сарыкөл а. Таран ауданы Таран а. Ұзынкөл ауданы Пресногорьков а. Троебрат а. Ұзынкөл а. Федоров ауданы Белояровка а. Вишневый а. Кеңарал а. Федоров 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Қостанай"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Қызылорда"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"Коғам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ауданы </w:t>
            </w:r>
          </w:p>
          <w:p>
            <w:pPr>
              <w:spacing w:after="20"/>
              <w:ind w:left="20"/>
              <w:jc w:val="both"/>
            </w:pPr>
            <w:r>
              <w:rPr>
                <w:rFonts w:ascii="Times New Roman"/>
                <w:b w:val="false"/>
                <w:i w:val="false"/>
                <w:color w:val="000000"/>
                <w:sz w:val="20"/>
              </w:rPr>
              <w:t>
Әйтеке би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Қызылорда"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 Абай а. Ақбасты а. Бекбауыл станциясы. Ерімбетжаға а. Жаңақұрылыс а. Камыстыбас станциясы Қарашалаң а. Құланды а. Қызылжар а. Сексеуіл а. Тастүбек а. Арал қ. Жалағаш ауданы Аққұм а. Жалағаш а. Макпалкөл а. Жаңақорған ауданы Бесарық а. Бірлік а. Қандөз а.</w:t>
            </w:r>
          </w:p>
          <w:p>
            <w:pPr>
              <w:spacing w:after="20"/>
              <w:ind w:left="20"/>
              <w:jc w:val="both"/>
            </w:pPr>
            <w:r>
              <w:rPr>
                <w:rFonts w:ascii="Times New Roman"/>
                <w:b w:val="false"/>
                <w:i w:val="false"/>
                <w:color w:val="000000"/>
                <w:sz w:val="20"/>
              </w:rPr>
              <w:t>
Қосүйеңкі а. Шалқия а. Қармақшы ауданы Жосалы а. Қуаңдария а. Тұрмағанбет а. Ақтобе а. Қазалы ауданы Бекарыстан би а. Тасарық а. Сырдария ауданы Айдарлы а. Шиелі ауданы Шиелі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Қызылорда"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"Қазақстан-Ақтау"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 Ақжігіт а. Бейнеу а. Боранкөл а. Қарақиян ауданы Жетібай к. Құрық а. Сенек а. Маңғыстау ауданы Жармыш а. Жыңғылды а. Қызан а. Онды а. Сайөтес а. Тұщықұдық а. Ұштаған а. Шайыр а. Шетпе а. Түпқараған ауданы Каражанбас к. Қызылөзен а. Таушық а. Форт-Шевченко 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Павлодар"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Жолболды а. Ивановка а. Баянауыл ауданы Баянауыл а. Теңдік а. Ақкөл а. Екібастұз қ. Тай а. Ертіс ауданы Голубовка а. Ленино а. Байқоңыр а. Северное а. Железин ауданы Алакөл а. Михайловка а. Озерное а. Қашыр ауданы Жаңақұрылыс а. Октябрьское а. Лебяжі ауданы Аққу а. Шоқтал а. Май ауданы Майское а. Успен ауданы Қоңырөзек а. Лозовое а. Успен а. Шарбақты ауданы Алексеевка а. Арбаиген а. Жаңааул а. Орловка а Чигириновка а.Шалдай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Павлодар"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"Қазақстан-Петропавл"</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"Муниципалдық телерадиоарна"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Северный"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ауданы Ағынтай батыр а. Арыкбалык а. Имантау а. Константиновка а. Лавровка а. Лобаново а. Hикольско-Бурлукское а. Саумалкөл а. Сырымбет а. Акжар ауданы Горьковское а. Киевское а. Ленинградское а. Ұялы а. Аққайың ауданы Қиялы а. Ғабит Мүсірепов атындағы аудан </w:t>
            </w:r>
          </w:p>
          <w:p>
            <w:pPr>
              <w:spacing w:after="20"/>
              <w:ind w:left="20"/>
              <w:jc w:val="both"/>
            </w:pPr>
            <w:r>
              <w:rPr>
                <w:rFonts w:ascii="Times New Roman"/>
                <w:b w:val="false"/>
                <w:i w:val="false"/>
                <w:color w:val="000000"/>
                <w:sz w:val="20"/>
              </w:rPr>
              <w:t xml:space="preserve">
Қырымбет а. Рузаевка а. Тахтаброд а. Чистополье а. Есіл ауданы Заградовка а. Hиколаевка а. Жамбыл ауданы Благовещенка а. Пресновка а. Светлое а. Украинское а. Булаев қ. Мағжан Жұмабаев ауданы Ұзынкөл а. Мамлют ауданы Михайловка а. Тайынша ауданы Рощинское а. Чкалово а. </w:t>
            </w:r>
          </w:p>
          <w:p>
            <w:pPr>
              <w:spacing w:after="20"/>
              <w:ind w:left="20"/>
              <w:jc w:val="both"/>
            </w:pPr>
            <w:r>
              <w:rPr>
                <w:rFonts w:ascii="Times New Roman"/>
                <w:b w:val="false"/>
                <w:i w:val="false"/>
                <w:color w:val="000000"/>
                <w:sz w:val="20"/>
              </w:rPr>
              <w:t xml:space="preserve">
Тайынша қ. Тимирязев ауданы Есіл а. Тимирязево а. Уәлихан ауданы Кішкенекөл а. Қайрат а. </w:t>
            </w:r>
          </w:p>
          <w:p>
            <w:pPr>
              <w:spacing w:after="20"/>
              <w:ind w:left="20"/>
              <w:jc w:val="both"/>
            </w:pPr>
            <w:r>
              <w:rPr>
                <w:rFonts w:ascii="Times New Roman"/>
                <w:b w:val="false"/>
                <w:i w:val="false"/>
                <w:color w:val="000000"/>
                <w:sz w:val="20"/>
              </w:rPr>
              <w:t>
Қаратерек а. Қулыкөл а. Шал ақын ауданы Афанасьевка а. Мерген а. Hовопокровка а. Сухорабовка а. Ұзынжар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"Қазақстан-Петропавл"</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"Муниципалдық телерадиоарна"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"Қазақстан-Шымкент"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"TVK"</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 Отырар ауданы Шәуілдір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"Казақстан-Шымкент"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толқындары"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w:t>
            </w:r>
          </w:p>
          <w:p>
            <w:pPr>
              <w:spacing w:after="20"/>
              <w:ind w:left="20"/>
              <w:jc w:val="both"/>
            </w:pPr>
            <w:r>
              <w:rPr>
                <w:rFonts w:ascii="Times New Roman"/>
                <w:b w:val="false"/>
                <w:i w:val="false"/>
                <w:color w:val="000000"/>
                <w:sz w:val="20"/>
              </w:rPr>
              <w:t>
Түркістан 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"Қазақстан-Шымкент"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"Тұран-Түркістан"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p>
            <w:pPr>
              <w:spacing w:after="20"/>
              <w:ind w:left="20"/>
              <w:jc w:val="both"/>
            </w:pPr>
            <w:r>
              <w:rPr>
                <w:rFonts w:ascii="Times New Roman"/>
                <w:b w:val="false"/>
                <w:i w:val="false"/>
                <w:color w:val="000000"/>
                <w:sz w:val="20"/>
              </w:rPr>
              <w:t>
Манкент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"Қазақстан-Шымкент"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w:t>
            </w:r>
          </w:p>
          <w:p>
            <w:pPr>
              <w:spacing w:after="20"/>
              <w:ind w:left="20"/>
              <w:jc w:val="both"/>
            </w:pPr>
            <w:r>
              <w:rPr>
                <w:rFonts w:ascii="Times New Roman"/>
                <w:b w:val="false"/>
                <w:i w:val="false"/>
                <w:color w:val="000000"/>
                <w:sz w:val="20"/>
              </w:rPr>
              <w:t>
Абай а.</w:t>
            </w:r>
          </w:p>
          <w:p>
            <w:pPr>
              <w:spacing w:after="20"/>
              <w:ind w:left="20"/>
              <w:jc w:val="both"/>
            </w:pPr>
            <w:r>
              <w:rPr>
                <w:rFonts w:ascii="Times New Roman"/>
                <w:b w:val="false"/>
                <w:i w:val="false"/>
                <w:color w:val="000000"/>
                <w:sz w:val="20"/>
              </w:rPr>
              <w:t>
Дербісек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"Қазақстан-Шымкент"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Мақтаарал ауданы </w:t>
            </w:r>
          </w:p>
          <w:p>
            <w:pPr>
              <w:spacing w:after="20"/>
              <w:ind w:left="20"/>
              <w:jc w:val="both"/>
            </w:pPr>
            <w:r>
              <w:rPr>
                <w:rFonts w:ascii="Times New Roman"/>
                <w:b w:val="false"/>
                <w:i w:val="false"/>
                <w:color w:val="000000"/>
                <w:sz w:val="20"/>
              </w:rPr>
              <w:t>
Жетісай 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"Қазақстан-Шымкент"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"САНҰР" Қоғамдық телерадиокомпаниясы"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ауданы </w:t>
            </w:r>
          </w:p>
          <w:p>
            <w:pPr>
              <w:spacing w:after="20"/>
              <w:ind w:left="20"/>
              <w:jc w:val="both"/>
            </w:pPr>
            <w:r>
              <w:rPr>
                <w:rFonts w:ascii="Times New Roman"/>
                <w:b w:val="false"/>
                <w:i w:val="false"/>
                <w:color w:val="000000"/>
                <w:sz w:val="20"/>
              </w:rPr>
              <w:t>
Шардара 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"Қазақстан-Шымкент"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TV"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 Бәйдібек ауданы Ағыбет а. Ақбұлақ а.</w:t>
            </w:r>
          </w:p>
          <w:p>
            <w:pPr>
              <w:spacing w:after="20"/>
              <w:ind w:left="20"/>
              <w:jc w:val="both"/>
            </w:pPr>
            <w:r>
              <w:rPr>
                <w:rFonts w:ascii="Times New Roman"/>
                <w:b w:val="false"/>
                <w:i w:val="false"/>
                <w:color w:val="000000"/>
                <w:sz w:val="20"/>
              </w:rPr>
              <w:t>
Бестоғай а. Бәйдібек ата а. Боралдай а. Жаңаталап а.</w:t>
            </w:r>
          </w:p>
          <w:p>
            <w:pPr>
              <w:spacing w:after="20"/>
              <w:ind w:left="20"/>
              <w:jc w:val="both"/>
            </w:pPr>
            <w:r>
              <w:rPr>
                <w:rFonts w:ascii="Times New Roman"/>
                <w:b w:val="false"/>
                <w:i w:val="false"/>
                <w:color w:val="000000"/>
                <w:sz w:val="20"/>
              </w:rPr>
              <w:t>
Жарықбас а. Жүзімдік а. Жыланды а. Кеңес а.</w:t>
            </w:r>
          </w:p>
          <w:p>
            <w:pPr>
              <w:spacing w:after="20"/>
              <w:ind w:left="20"/>
              <w:jc w:val="both"/>
            </w:pPr>
            <w:r>
              <w:rPr>
                <w:rFonts w:ascii="Times New Roman"/>
                <w:b w:val="false"/>
                <w:i w:val="false"/>
                <w:color w:val="000000"/>
                <w:sz w:val="20"/>
              </w:rPr>
              <w:t>
Кеңестөбе а. Кеңсай а. Қаратас а. Шақпақ а. Шаян а.</w:t>
            </w:r>
          </w:p>
          <w:p>
            <w:pPr>
              <w:spacing w:after="20"/>
              <w:ind w:left="20"/>
              <w:jc w:val="both"/>
            </w:pPr>
            <w:r>
              <w:rPr>
                <w:rFonts w:ascii="Times New Roman"/>
                <w:b w:val="false"/>
                <w:i w:val="false"/>
                <w:color w:val="000000"/>
                <w:sz w:val="20"/>
              </w:rPr>
              <w:t xml:space="preserve">
Ащысай а. Баялдыр а. Қантағы а. Қазығұрт ауданы </w:t>
            </w:r>
          </w:p>
          <w:p>
            <w:pPr>
              <w:spacing w:after="20"/>
              <w:ind w:left="20"/>
              <w:jc w:val="both"/>
            </w:pPr>
            <w:r>
              <w:rPr>
                <w:rFonts w:ascii="Times New Roman"/>
                <w:b w:val="false"/>
                <w:i w:val="false"/>
                <w:color w:val="000000"/>
                <w:sz w:val="20"/>
              </w:rPr>
              <w:t>
Аққұм а. Бақабұлақ а. Еңбекші а. Жаңабазар а. Жаңаталап а. Жеңіс а. Қазығұрт а. Қарабау а. Қаржан а. Қосағаш а. Қызылата а. Тесіктөбе а.</w:t>
            </w:r>
          </w:p>
          <w:p>
            <w:pPr>
              <w:spacing w:after="20"/>
              <w:ind w:left="20"/>
              <w:jc w:val="both"/>
            </w:pPr>
            <w:r>
              <w:rPr>
                <w:rFonts w:ascii="Times New Roman"/>
                <w:b w:val="false"/>
                <w:i w:val="false"/>
                <w:color w:val="000000"/>
                <w:sz w:val="20"/>
              </w:rPr>
              <w:t>
Тұрбат а. Ызабұлақ а. Ордабасы ауданы Бөген а.</w:t>
            </w:r>
          </w:p>
          <w:p>
            <w:pPr>
              <w:spacing w:after="20"/>
              <w:ind w:left="20"/>
              <w:jc w:val="both"/>
            </w:pPr>
            <w:r>
              <w:rPr>
                <w:rFonts w:ascii="Times New Roman"/>
                <w:b w:val="false"/>
                <w:i w:val="false"/>
                <w:color w:val="000000"/>
                <w:sz w:val="20"/>
              </w:rPr>
              <w:t>
Отырар ауданы Дарбаза а. Көксарай а. Сайрам ауданы Қожақорған а. Сарыағаш ауданы Абай а.</w:t>
            </w:r>
          </w:p>
          <w:p>
            <w:pPr>
              <w:spacing w:after="20"/>
              <w:ind w:left="20"/>
              <w:jc w:val="both"/>
            </w:pPr>
            <w:r>
              <w:rPr>
                <w:rFonts w:ascii="Times New Roman"/>
                <w:b w:val="false"/>
                <w:i w:val="false"/>
                <w:color w:val="000000"/>
                <w:sz w:val="20"/>
              </w:rPr>
              <w:t>
Бозай а. Дербісек а. Әлімтау а. Жаңатіршілік а. Жылға а. Карл Маркс а. Қызыласу а. Қызыләскер а.</w:t>
            </w:r>
          </w:p>
          <w:p>
            <w:pPr>
              <w:spacing w:after="20"/>
              <w:ind w:left="20"/>
              <w:jc w:val="both"/>
            </w:pPr>
            <w:r>
              <w:rPr>
                <w:rFonts w:ascii="Times New Roman"/>
                <w:b w:val="false"/>
                <w:i w:val="false"/>
                <w:color w:val="000000"/>
                <w:sz w:val="20"/>
              </w:rPr>
              <w:t>
Шеңгелді а. Шымырбай а. Созақ ауданы Ақсүмбе а.</w:t>
            </w:r>
          </w:p>
          <w:p>
            <w:pPr>
              <w:spacing w:after="20"/>
              <w:ind w:left="20"/>
              <w:jc w:val="both"/>
            </w:pPr>
            <w:r>
              <w:rPr>
                <w:rFonts w:ascii="Times New Roman"/>
                <w:b w:val="false"/>
                <w:i w:val="false"/>
                <w:color w:val="000000"/>
                <w:sz w:val="20"/>
              </w:rPr>
              <w:t xml:space="preserve">
Бабаата а. Женіс а. Қарақұр а. Қозмолдақ а. </w:t>
            </w:r>
          </w:p>
          <w:p>
            <w:pPr>
              <w:spacing w:after="20"/>
              <w:ind w:left="20"/>
              <w:jc w:val="both"/>
            </w:pPr>
            <w:r>
              <w:rPr>
                <w:rFonts w:ascii="Times New Roman"/>
                <w:b w:val="false"/>
                <w:i w:val="false"/>
                <w:color w:val="000000"/>
                <w:sz w:val="20"/>
              </w:rPr>
              <w:t>
Құмкент а. Қыземшек к. Тасты а. Шолаққорған а. Төле би ауданы Балдыберек а. Жаңажол а. Жаңаұйым а. Көнесарық а. Ибаата а. Түлкібас ауданы Абай а. Даубаба а. Жиынбай а. Жыланды а. Састөбе к. Тұрар Рысқұлов атандағы а. Шардара ауданы Достық а. Көксу а. Ұзыната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"Қазақстан-Шымкент"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TV"</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"ТВ-29"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Цифрлық спутниктік телерадио хабарларын тарату арқылы таратылатын теле-, радиоарналар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KZ"</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Мәдениет"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"НТК"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"Gakku TV"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"Алау-ТВ"</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телеарнасының облыстық филиалдары: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Қазақстан-Көкшетау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Қазақстан-Ақтөбе</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Қазақстан-Атырау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Қазақстан-Орал</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Қазақстан-Тараз</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Қазақстан-Өскемен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Қазақстан-Қарағанды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Қазақстан-Қостанай</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Қазақстан-Петропавл</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Қазақстан-Шымкент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Казахстан-Павлодар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радиосы"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радиосы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"Classic" радиосы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"ORDA FM" радиосы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 - қала;</w:t>
      </w:r>
    </w:p>
    <w:p>
      <w:pPr>
        <w:spacing w:after="0"/>
        <w:ind w:left="0"/>
        <w:jc w:val="both"/>
      </w:pPr>
      <w:r>
        <w:rPr>
          <w:rFonts w:ascii="Times New Roman"/>
          <w:b w:val="false"/>
          <w:i w:val="false"/>
          <w:color w:val="000000"/>
          <w:sz w:val="28"/>
        </w:rPr>
        <w:t>
      а. – ауыл;</w:t>
      </w:r>
    </w:p>
    <w:p>
      <w:pPr>
        <w:spacing w:after="0"/>
        <w:ind w:left="0"/>
        <w:jc w:val="both"/>
      </w:pPr>
      <w:r>
        <w:rPr>
          <w:rFonts w:ascii="Times New Roman"/>
          <w:b w:val="false"/>
          <w:i w:val="false"/>
          <w:color w:val="000000"/>
          <w:sz w:val="28"/>
        </w:rPr>
        <w:t>
      к – кенті.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