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96a3" w14:textId="2059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 тапсырмаларын, төлемдік талап-тапсырмаларды, инкассалық өкімдерді ресімдеу, пайдалану және орындау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30 қаулысы. Қазақстан Республикасының Әділет министрлігінде 2016 жылы 26 ақпанда № 13275 болып тіркелді. Күші жойылды - Қазақстан Республикасы Ұлттық Банкі Басқармасының 2016 жылғы 31 тамыздағы № 208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7-тармақтан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Төлем тапсырмаларын, төлемдік талап-тапсырмаларды, инкассалық өкімдерді ресімдеу, пайдалану және орындау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Төлем жүйелерін дамыту және басқару департаменті (Мұсаев Р.Н.)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Ғ.О. Пірматовқа жүктелсін.</w:t>
      </w:r>
      <w:r>
        <w:br/>
      </w:r>
      <w:r>
        <w:rPr>
          <w:rFonts w:ascii="Times New Roman"/>
          <w:b w:val="false"/>
          <w:i w:val="false"/>
          <w:color w:val="000000"/>
          <w:sz w:val="28"/>
        </w:rPr>
        <w:t>
</w:t>
      </w:r>
      <w:r>
        <w:rPr>
          <w:rFonts w:ascii="Times New Roman"/>
          <w:b w:val="false"/>
          <w:i w:val="false"/>
          <w:color w:val="000000"/>
          <w:sz w:val="28"/>
        </w:rPr>
        <w:t>
      6) 2016 жылғы 1 наурызға дейін:</w:t>
      </w:r>
      <w:r>
        <w:br/>
      </w:r>
      <w:r>
        <w:rPr>
          <w:rFonts w:ascii="Times New Roman"/>
          <w:b w:val="false"/>
          <w:i w:val="false"/>
          <w:color w:val="000000"/>
          <w:sz w:val="28"/>
        </w:rPr>
        <w:t>
</w:t>
      </w:r>
      <w:r>
        <w:rPr>
          <w:rFonts w:ascii="Times New Roman"/>
          <w:b w:val="false"/>
          <w:i w:val="false"/>
          <w:color w:val="000000"/>
          <w:sz w:val="28"/>
        </w:rPr>
        <w:t>
      1) Нұсқаулықтың 20-тармағының </w:t>
      </w:r>
      <w:r>
        <w:rPr>
          <w:rFonts w:ascii="Times New Roman"/>
          <w:b w:val="false"/>
          <w:i w:val="false"/>
          <w:color w:val="000000"/>
          <w:sz w:val="28"/>
        </w:rPr>
        <w:t>алтыншы бөлігінің</w:t>
      </w:r>
      <w:r>
        <w:rPr>
          <w:rFonts w:ascii="Times New Roman"/>
          <w:b w:val="false"/>
          <w:i w:val="false"/>
          <w:color w:val="000000"/>
          <w:sz w:val="28"/>
        </w:rPr>
        <w:t xml:space="preserve"> мынадай редакцияда:</w:t>
      </w:r>
      <w:r>
        <w:br/>
      </w:r>
      <w:r>
        <w:rPr>
          <w:rFonts w:ascii="Times New Roman"/>
          <w:b w:val="false"/>
          <w:i w:val="false"/>
          <w:color w:val="000000"/>
          <w:sz w:val="28"/>
        </w:rPr>
        <w:t>
</w:t>
      </w:r>
      <w:r>
        <w:rPr>
          <w:rFonts w:ascii="Times New Roman"/>
          <w:b w:val="false"/>
          <w:i w:val="false"/>
          <w:color w:val="000000"/>
          <w:sz w:val="28"/>
        </w:rPr>
        <w:t>
      «Мемлекеттік борышты өтеуге және оған қызмет көрсетуге, зейнетақы төлемдеріне, әлеуметтік төлемдерге, арнайы мемлекеттік және мемлекеттік әлеуметтік және өзге әлеуметтік жәрдемақыларға байланысты, бенефициары ретінде «Қазақстан Республикасының Ұлттық Банкі» республикалық мемлекеттік мекемесі, «Зейнетақы төлеу жөніндегі мемлекеттік орталық» республикалық мемлекеттік кәсіпорны (бұдан әрі - «Зейнетақы төлеу жөніндегі мемлекеттік орталық»), «Бағалы қағаздардың орталық депозитарийі» акционерлік қоғамы көрсетілген төлем құжаттарын, сондай-ақ бенефициары ретінде алушы банк көрсетілген төлем құжаттарын хабарлауды ұсыну талап етілмейді.»;</w:t>
      </w:r>
      <w:r>
        <w:br/>
      </w:r>
      <w:r>
        <w:rPr>
          <w:rFonts w:ascii="Times New Roman"/>
          <w:b w:val="false"/>
          <w:i w:val="false"/>
          <w:color w:val="000000"/>
          <w:sz w:val="28"/>
        </w:rPr>
        <w:t>
</w:t>
      </w:r>
      <w:r>
        <w:rPr>
          <w:rFonts w:ascii="Times New Roman"/>
          <w:b w:val="false"/>
          <w:i w:val="false"/>
          <w:color w:val="000000"/>
          <w:sz w:val="28"/>
        </w:rPr>
        <w:t>
      2) Нұсқаулықтың </w:t>
      </w:r>
      <w:r>
        <w:rPr>
          <w:rFonts w:ascii="Times New Roman"/>
          <w:b w:val="false"/>
          <w:i w:val="false"/>
          <w:color w:val="000000"/>
          <w:sz w:val="28"/>
        </w:rPr>
        <w:t>37-тармағының</w:t>
      </w:r>
      <w:r>
        <w:rPr>
          <w:rFonts w:ascii="Times New Roman"/>
          <w:b w:val="false"/>
          <w:i w:val="false"/>
          <w:color w:val="000000"/>
          <w:sz w:val="28"/>
        </w:rPr>
        <w:t xml:space="preserve"> сегізінші бөлігінің мынадай редакцияда:</w:t>
      </w:r>
      <w:r>
        <w:br/>
      </w:r>
      <w:r>
        <w:rPr>
          <w:rFonts w:ascii="Times New Roman"/>
          <w:b w:val="false"/>
          <w:i w:val="false"/>
          <w:color w:val="000000"/>
          <w:sz w:val="28"/>
        </w:rPr>
        <w:t>
</w:t>
      </w:r>
      <w:r>
        <w:rPr>
          <w:rFonts w:ascii="Times New Roman"/>
          <w:b w:val="false"/>
          <w:i w:val="false"/>
          <w:color w:val="000000"/>
          <w:sz w:val="28"/>
        </w:rPr>
        <w:t>
      «Мемлекеттік кірістер органдарының міндетті зейнетақы жарналары, міндетті кәсіптік зейнетақы жарналары және әлеуметтік аударымдар бойынша берешектерді өтеуге арналған инкассалық өкімдерінде «бенефициар» және «бенефициар банкі» бағандарында «Зейнетақы төлеу жөніндегі мемлекеттік орталық» деп көрсетіледі.» жазылатыны белгіленсін.</w:t>
      </w:r>
      <w:r>
        <w:br/>
      </w:r>
      <w:r>
        <w:rPr>
          <w:rFonts w:ascii="Times New Roman"/>
          <w:b w:val="false"/>
          <w:i w:val="false"/>
          <w:color w:val="000000"/>
          <w:sz w:val="28"/>
        </w:rPr>
        <w:t>
</w:t>
      </w:r>
      <w:r>
        <w:rPr>
          <w:rFonts w:ascii="Times New Roman"/>
          <w:b w:val="false"/>
          <w:i w:val="false"/>
          <w:color w:val="000000"/>
          <w:sz w:val="28"/>
        </w:rPr>
        <w:t>
      7. Осы қаулы, Нұсқаулықтың 2017 жылғы 1 қаңтардан бастап қолданысқа енгізілетін </w:t>
      </w:r>
      <w:r>
        <w:rPr>
          <w:rFonts w:ascii="Times New Roman"/>
          <w:b w:val="false"/>
          <w:i w:val="false"/>
          <w:color w:val="000000"/>
          <w:sz w:val="28"/>
        </w:rPr>
        <w:t>93</w:t>
      </w:r>
      <w:r>
        <w:rPr>
          <w:rFonts w:ascii="Times New Roman"/>
          <w:b w:val="false"/>
          <w:i w:val="false"/>
          <w:color w:val="000000"/>
          <w:sz w:val="28"/>
        </w:rPr>
        <w:t>, </w:t>
      </w:r>
      <w:r>
        <w:rPr>
          <w:rFonts w:ascii="Times New Roman"/>
          <w:b w:val="false"/>
          <w:i w:val="false"/>
          <w:color w:val="000000"/>
          <w:sz w:val="28"/>
        </w:rPr>
        <w:t>96</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xml:space="preserve"> және </w:t>
      </w:r>
      <w:r>
        <w:rPr>
          <w:rFonts w:ascii="Times New Roman"/>
          <w:b w:val="false"/>
          <w:i w:val="false"/>
          <w:color w:val="000000"/>
          <w:sz w:val="28"/>
        </w:rPr>
        <w:t>101-тармақтарын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 Нұсқаулықтың </w:t>
      </w:r>
      <w:r>
        <w:rPr>
          <w:rFonts w:ascii="Times New Roman"/>
          <w:b w:val="false"/>
          <w:i w:val="false"/>
          <w:color w:val="000000"/>
          <w:sz w:val="28"/>
        </w:rPr>
        <w:t>95-тармағының</w:t>
      </w:r>
      <w:r>
        <w:rPr>
          <w:rFonts w:ascii="Times New Roman"/>
          <w:b w:val="false"/>
          <w:i w:val="false"/>
          <w:color w:val="000000"/>
          <w:sz w:val="28"/>
        </w:rPr>
        <w:t xml:space="preserve"> үшінші бөлігі 2017 жылғы 1 қаңтарға дейін қолданылады</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Д. Ақышев</w:t>
      </w:r>
    </w:p>
    <w:bookmarkStart w:name="z1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28 қаңтардағы </w:t>
      </w:r>
      <w:r>
        <w:br/>
      </w:r>
      <w:r>
        <w:rPr>
          <w:rFonts w:ascii="Times New Roman"/>
          <w:b w:val="false"/>
          <w:i w:val="false"/>
          <w:color w:val="000000"/>
          <w:sz w:val="28"/>
        </w:rPr>
        <w:t>
№ 30 қаулысымен бекітілген</w:t>
      </w:r>
    </w:p>
    <w:bookmarkEnd w:id="1"/>
    <w:bookmarkStart w:name="z19" w:id="2"/>
    <w:p>
      <w:pPr>
        <w:spacing w:after="0"/>
        <w:ind w:left="0"/>
        <w:jc w:val="left"/>
      </w:pPr>
      <w:r>
        <w:rPr>
          <w:rFonts w:ascii="Times New Roman"/>
          <w:b/>
          <w:i w:val="false"/>
          <w:color w:val="000000"/>
        </w:rPr>
        <w:t xml:space="preserve"> 
Төлем тапсырмаларын, төлемдік талап-тапсырмаларды, инкассалық өкімдерді ресімдеу, пайдалану және орындау жөніндегі нұсқаулық</w:t>
      </w:r>
    </w:p>
    <w:bookmarkEnd w:id="2"/>
    <w:bookmarkStart w:name="z20" w:id="3"/>
    <w:p>
      <w:pPr>
        <w:spacing w:after="0"/>
        <w:ind w:left="0"/>
        <w:jc w:val="left"/>
      </w:pPr>
      <w:r>
        <w:rPr>
          <w:rFonts w:ascii="Times New Roman"/>
          <w:b/>
          <w:i w:val="false"/>
          <w:color w:val="000000"/>
        </w:rPr>
        <w:t xml:space="preserve"> 
1. Жалпы ережелер</w:t>
      </w:r>
    </w:p>
    <w:bookmarkEnd w:id="3"/>
    <w:bookmarkStart w:name="z21" w:id="4"/>
    <w:p>
      <w:pPr>
        <w:spacing w:after="0"/>
        <w:ind w:left="0"/>
        <w:jc w:val="both"/>
      </w:pPr>
      <w:r>
        <w:rPr>
          <w:rFonts w:ascii="Times New Roman"/>
          <w:b w:val="false"/>
          <w:i w:val="false"/>
          <w:color w:val="000000"/>
          <w:sz w:val="28"/>
        </w:rPr>
        <w:t>
      1. Осы Төлем тапсырмаларын, төлемдік талап-тапсырмаларды, инкассалық өкімдерді ресімдеу, пайдалану және орындау жөніндегі нұсқаулық (бұдан әрі - Нұсқаулық) 2008 жылғы 10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«Ақша төлемдері мен аударымдары туралы»</w:t>
      </w:r>
      <w:r>
        <w:rPr>
          <w:rFonts w:ascii="Times New Roman"/>
          <w:b w:val="false"/>
          <w:i w:val="false"/>
          <w:color w:val="000000"/>
          <w:sz w:val="28"/>
        </w:rPr>
        <w:t xml:space="preserve"> 1998 жылғы 29 маусымдағы (бұдан әрі - Төлемдер туралы заң) Қазақстан Республикасының Заңына сәйкес әзірленді және қолма-қол ақшасыз төлемдер мен ақша аударымдарын жүзеге асыру кезінде төлем тапсырмаларын, төлемдік талап-тапсырмаларды, инкассалық өкімдерді ресімдеу, пайдалану және орындау тәртібін нақтылайды.</w:t>
      </w:r>
      <w:r>
        <w:br/>
      </w:r>
      <w:r>
        <w:rPr>
          <w:rFonts w:ascii="Times New Roman"/>
          <w:b w:val="false"/>
          <w:i w:val="false"/>
          <w:color w:val="000000"/>
          <w:sz w:val="28"/>
        </w:rPr>
        <w:t>
</w:t>
      </w:r>
      <w:r>
        <w:rPr>
          <w:rFonts w:ascii="Times New Roman"/>
          <w:b w:val="false"/>
          <w:i w:val="false"/>
          <w:color w:val="000000"/>
          <w:sz w:val="28"/>
        </w:rPr>
        <w:t>
      2. Нұсқаулық ақшаны жөнелтуге банк шотын ашпай ақша </w:t>
      </w:r>
      <w:r>
        <w:rPr>
          <w:rFonts w:ascii="Times New Roman"/>
          <w:b w:val="false"/>
          <w:i w:val="false"/>
          <w:color w:val="000000"/>
          <w:sz w:val="28"/>
        </w:rPr>
        <w:t>төлемдерін</w:t>
      </w:r>
      <w:r>
        <w:rPr>
          <w:rFonts w:ascii="Times New Roman"/>
          <w:b w:val="false"/>
          <w:i w:val="false"/>
          <w:color w:val="000000"/>
          <w:sz w:val="28"/>
        </w:rPr>
        <w:t xml:space="preserve"> және аударымдарын жасауға, қолма-қол ақша беру арқылы жүзеге асырылатын төлемдерге, сондай-ақ </w:t>
      </w:r>
      <w:r>
        <w:rPr>
          <w:rFonts w:ascii="Times New Roman"/>
          <w:b w:val="false"/>
          <w:i w:val="false"/>
          <w:color w:val="000000"/>
          <w:sz w:val="28"/>
        </w:rPr>
        <w:t>төлем карточкасын</w:t>
      </w:r>
      <w:r>
        <w:rPr>
          <w:rFonts w:ascii="Times New Roman"/>
          <w:b w:val="false"/>
          <w:i w:val="false"/>
          <w:color w:val="000000"/>
          <w:sz w:val="28"/>
        </w:rPr>
        <w:t xml:space="preserve"> пайдалана отырып ақша аударымдарын жүзеге асыруға байланысты қатынастарға қолданылмайды.</w:t>
      </w:r>
      <w:r>
        <w:br/>
      </w:r>
      <w:r>
        <w:rPr>
          <w:rFonts w:ascii="Times New Roman"/>
          <w:b w:val="false"/>
          <w:i w:val="false"/>
          <w:color w:val="000000"/>
          <w:sz w:val="28"/>
        </w:rPr>
        <w:t>
</w:t>
      </w:r>
      <w:r>
        <w:rPr>
          <w:rFonts w:ascii="Times New Roman"/>
          <w:b w:val="false"/>
          <w:i w:val="false"/>
          <w:color w:val="000000"/>
          <w:sz w:val="28"/>
        </w:rPr>
        <w:t>
      Нұсқаулықтың төлем тапсырмасы немесе ақша аударуға өтініш негізінде төлемдерді және ақша аударымдарын жүзеге асыру тәртібін реттейтін нормалары Қазақстан Республикасынан тысқары бастама жасалған,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КЖТҚҚ туралы заң) белгіленген талаптар ескеріле отырып шарттармен және банктік практикада қолданылатын іскерлік айналым дәстүрлерімен реттелетін халықаралық төлемдер мен ақша аударымдарына байланысты қатынастарға қолданылмайды.</w:t>
      </w:r>
      <w:r>
        <w:br/>
      </w:r>
      <w:r>
        <w:rPr>
          <w:rFonts w:ascii="Times New Roman"/>
          <w:b w:val="false"/>
          <w:i w:val="false"/>
          <w:color w:val="000000"/>
          <w:sz w:val="28"/>
        </w:rPr>
        <w:t>
</w:t>
      </w:r>
      <w:r>
        <w:rPr>
          <w:rFonts w:ascii="Times New Roman"/>
          <w:b w:val="false"/>
          <w:i w:val="false"/>
          <w:color w:val="000000"/>
          <w:sz w:val="28"/>
        </w:rPr>
        <w:t>
      Нұсқаулықта </w:t>
      </w:r>
      <w:r>
        <w:rPr>
          <w:rFonts w:ascii="Times New Roman"/>
          <w:b w:val="false"/>
          <w:i w:val="false"/>
          <w:color w:val="000000"/>
          <w:sz w:val="28"/>
        </w:rPr>
        <w:t>төлем құжатын орындауды</w:t>
      </w:r>
      <w:r>
        <w:rPr>
          <w:rFonts w:ascii="Times New Roman"/>
          <w:b w:val="false"/>
          <w:i w:val="false"/>
          <w:color w:val="000000"/>
          <w:sz w:val="28"/>
        </w:rPr>
        <w:t xml:space="preserve"> кері қайтарып алу немесе тоқтата тұру туралы өкімдерді ресімдеуді қоспағанда, клиент және оған қызмет көрсететін банк пен банк операцияларының жекелеген түрлерін жүзеге асыратын ұйым (бұдан әрі - банктер) арасындағы шартқа сәйкес жүргізілетін:</w:t>
      </w:r>
      <w:r>
        <w:br/>
      </w:r>
      <w:r>
        <w:rPr>
          <w:rFonts w:ascii="Times New Roman"/>
          <w:b w:val="false"/>
          <w:i w:val="false"/>
          <w:color w:val="000000"/>
          <w:sz w:val="28"/>
        </w:rPr>
        <w:t>
</w:t>
      </w:r>
      <w:r>
        <w:rPr>
          <w:rFonts w:ascii="Times New Roman"/>
          <w:b w:val="false"/>
          <w:i w:val="false"/>
          <w:color w:val="000000"/>
          <w:sz w:val="28"/>
        </w:rPr>
        <w:t>
      1) осы банктегі бір клиентке тиесілі банк шоттары бойынша;</w:t>
      </w:r>
      <w:r>
        <w:br/>
      </w:r>
      <w:r>
        <w:rPr>
          <w:rFonts w:ascii="Times New Roman"/>
          <w:b w:val="false"/>
          <w:i w:val="false"/>
          <w:color w:val="000000"/>
          <w:sz w:val="28"/>
        </w:rPr>
        <w:t>
</w:t>
      </w:r>
      <w:r>
        <w:rPr>
          <w:rFonts w:ascii="Times New Roman"/>
          <w:b w:val="false"/>
          <w:i w:val="false"/>
          <w:color w:val="000000"/>
          <w:sz w:val="28"/>
        </w:rPr>
        <w:t>
      2) бухгалтерлік есеп жүйесіндегі өзгерістерді, онда есепке алынған ақша сомаларын көрсету, сондай-ақ тиесілі сыйақыны көрсету үшін клиенттердің банк шоттар бойынша банк жүргізетін;</w:t>
      </w:r>
      <w:r>
        <w:br/>
      </w:r>
      <w:r>
        <w:rPr>
          <w:rFonts w:ascii="Times New Roman"/>
          <w:b w:val="false"/>
          <w:i w:val="false"/>
          <w:color w:val="000000"/>
          <w:sz w:val="28"/>
        </w:rPr>
        <w:t>
</w:t>
      </w:r>
      <w:r>
        <w:rPr>
          <w:rFonts w:ascii="Times New Roman"/>
          <w:b w:val="false"/>
          <w:i w:val="false"/>
          <w:color w:val="000000"/>
          <w:sz w:val="28"/>
        </w:rPr>
        <w:t>
      3) клиенттің банк шотына қызмет көрсеткені үшін банктің комиссиялар алуы бойынша қолма-қол ақшасыз төлемдерді жүзеге асыру реттелмейді.</w:t>
      </w:r>
      <w:r>
        <w:br/>
      </w:r>
      <w:r>
        <w:rPr>
          <w:rFonts w:ascii="Times New Roman"/>
          <w:b w:val="false"/>
          <w:i w:val="false"/>
          <w:color w:val="000000"/>
          <w:sz w:val="28"/>
        </w:rPr>
        <w:t>
</w:t>
      </w:r>
      <w:r>
        <w:rPr>
          <w:rFonts w:ascii="Times New Roman"/>
          <w:b w:val="false"/>
          <w:i w:val="false"/>
          <w:color w:val="000000"/>
          <w:sz w:val="28"/>
        </w:rPr>
        <w:t>
      3. Нұсқаулықта Төлемдер туралы заңда көзделген ұғымдар, сондай-ақ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валюталау күні - бастамашы төлем құжатында көрсеткен, бенефициардың банк шотына ақша есепке алынатын күн;</w:t>
      </w:r>
      <w:r>
        <w:br/>
      </w:r>
      <w:r>
        <w:rPr>
          <w:rFonts w:ascii="Times New Roman"/>
          <w:b w:val="false"/>
          <w:i w:val="false"/>
          <w:color w:val="000000"/>
          <w:sz w:val="28"/>
        </w:rPr>
        <w:t>
</w:t>
      </w:r>
      <w:r>
        <w:rPr>
          <w:rFonts w:ascii="Times New Roman"/>
          <w:b w:val="false"/>
          <w:i w:val="false"/>
          <w:color w:val="000000"/>
          <w:sz w:val="28"/>
        </w:rPr>
        <w:t>
      2) дебеттік аударымдар - ақша жөнелтушінің төлеуі үшін бенефициардың немесе өндіріп алушының банкке төлемдік талап-тапсырманы, инкассалық өкімді ұсынуы арқылы жүргізілетін қолма-қол ақшасыз төлемдер;</w:t>
      </w:r>
      <w:r>
        <w:br/>
      </w:r>
      <w:r>
        <w:rPr>
          <w:rFonts w:ascii="Times New Roman"/>
          <w:b w:val="false"/>
          <w:i w:val="false"/>
          <w:color w:val="000000"/>
          <w:sz w:val="28"/>
        </w:rPr>
        <w:t>
</w:t>
      </w:r>
      <w:r>
        <w:rPr>
          <w:rFonts w:ascii="Times New Roman"/>
          <w:b w:val="false"/>
          <w:i w:val="false"/>
          <w:color w:val="000000"/>
          <w:sz w:val="28"/>
        </w:rPr>
        <w:t>
      3) кредиттік аударымдар - бастамашының алушы-банкке төлем тапсырмасын немесе ақша аударуға өтініш ұсынуы арқылы жүргізілетін қолма-қол ақшасыз төлемдер;</w:t>
      </w:r>
      <w:r>
        <w:br/>
      </w:r>
      <w:r>
        <w:rPr>
          <w:rFonts w:ascii="Times New Roman"/>
          <w:b w:val="false"/>
          <w:i w:val="false"/>
          <w:color w:val="000000"/>
          <w:sz w:val="28"/>
        </w:rPr>
        <w:t>
</w:t>
      </w:r>
      <w:r>
        <w:rPr>
          <w:rFonts w:ascii="Times New Roman"/>
          <w:b w:val="false"/>
          <w:i w:val="false"/>
          <w:color w:val="000000"/>
          <w:sz w:val="28"/>
        </w:rPr>
        <w:t>
      4) Құжаттандырылған есеп айырысулар - ақша жөнелтуші және бенефициар арасында жасалған шартта көзделген және банктік практикада қолданылатын құжаттарды (коносамент, көлік жүкқұжаттары, тасымалдаудың аралас түрлері болған кезде көлік құжаттары, курьерлік және пошта түбіртектері, сақтандыру полистері, коммерциялық шоттар, сапа сертификаттары, варранттар, тауардың шыққан жері туралы куәліктер, жүктің салмағы туралы анықтамалар және өзге құжаттар) ұсынған кезде банк жүзеге асыратын төлемдер.</w:t>
      </w:r>
      <w:r>
        <w:br/>
      </w:r>
      <w:r>
        <w:rPr>
          <w:rFonts w:ascii="Times New Roman"/>
          <w:b w:val="false"/>
          <w:i w:val="false"/>
          <w:color w:val="000000"/>
          <w:sz w:val="28"/>
        </w:rPr>
        <w:t>
</w:t>
      </w:r>
      <w:r>
        <w:rPr>
          <w:rFonts w:ascii="Times New Roman"/>
          <w:b w:val="false"/>
          <w:i w:val="false"/>
          <w:color w:val="000000"/>
          <w:sz w:val="28"/>
        </w:rPr>
        <w:t>
      Құжаттандырылған есеп айырысулардың нысандары құжаттандырылған аккредитив (бұдан әрі - аккредитив) және құжаттандырылған инкассо;</w:t>
      </w:r>
      <w:r>
        <w:br/>
      </w:r>
      <w:r>
        <w:rPr>
          <w:rFonts w:ascii="Times New Roman"/>
          <w:b w:val="false"/>
          <w:i w:val="false"/>
          <w:color w:val="000000"/>
          <w:sz w:val="28"/>
        </w:rPr>
        <w:t>
</w:t>
      </w:r>
      <w:r>
        <w:rPr>
          <w:rFonts w:ascii="Times New Roman"/>
          <w:b w:val="false"/>
          <w:i w:val="false"/>
          <w:color w:val="000000"/>
          <w:sz w:val="28"/>
        </w:rPr>
        <w:t>
      5) аккредитив - құжаттандырылған есеп айырысулардың банк клиенттің өтініші бойынша және нұсқауларына сәйкес немесе өз қалауы бойынша көрсетілген бенефициарға немесе оның нұсқауы бойынша төлем жасауға немесе бенефициар ұсынған аударым вексельдерін (тратталарды) акцептеуге және төлеуге немесе егер аккредитивтің барлық талаптары сақталса, аккредитивте көзделген құжаттарға қарсы белгіленген мерзімге негоциация жасауға қабылдаған қайтарымсыз міндеттемесін көздейтін нысаны.</w:t>
      </w:r>
      <w:r>
        <w:br/>
      </w:r>
      <w:r>
        <w:rPr>
          <w:rFonts w:ascii="Times New Roman"/>
          <w:b w:val="false"/>
          <w:i w:val="false"/>
          <w:color w:val="000000"/>
          <w:sz w:val="28"/>
        </w:rPr>
        <w:t>
</w:t>
      </w:r>
      <w:r>
        <w:rPr>
          <w:rFonts w:ascii="Times New Roman"/>
          <w:b w:val="false"/>
          <w:i w:val="false"/>
          <w:color w:val="000000"/>
          <w:sz w:val="28"/>
        </w:rPr>
        <w:t>
      Ескертпе: Аккредитив сатып алу-сату шартынан немесе ол негізге алынға мүмкін өзге шарттан бөлек мәмілені білдіреді.</w:t>
      </w:r>
      <w:r>
        <w:br/>
      </w:r>
      <w:r>
        <w:rPr>
          <w:rFonts w:ascii="Times New Roman"/>
          <w:b w:val="false"/>
          <w:i w:val="false"/>
          <w:color w:val="000000"/>
          <w:sz w:val="28"/>
        </w:rPr>
        <w:t>
</w:t>
      </w:r>
      <w:r>
        <w:rPr>
          <w:rFonts w:ascii="Times New Roman"/>
          <w:b w:val="false"/>
          <w:i w:val="false"/>
          <w:color w:val="000000"/>
          <w:sz w:val="28"/>
        </w:rPr>
        <w:t>
      6) уәкілетті тұлға - клиенттің банк шотын жүргізуге (банк шотындағы ақшаны басқаруға) байланысты операцияларды жүргізу кезінде тиісті заңды тұлғалардың, филиалдардың немесе өкілдіктердің құрылтай құжаттары, басшыларының сенімхаттары не бұйрықтары не негізінде осындай өкілеттіктер берілген өзге құжаттар негізінде төлем құжаттарына қол қою және мөр бедерінің үлгілері бар құжатқа сәйкес заңды тұлғалардың, филиалдардың немесе өкілдіктердің атынан қол қоюға өкілеттік берілген тұлға.</w:t>
      </w:r>
      <w:r>
        <w:br/>
      </w:r>
      <w:r>
        <w:rPr>
          <w:rFonts w:ascii="Times New Roman"/>
          <w:b w:val="false"/>
          <w:i w:val="false"/>
          <w:color w:val="000000"/>
          <w:sz w:val="28"/>
        </w:rPr>
        <w:t>
</w:t>
      </w:r>
      <w:r>
        <w:rPr>
          <w:rFonts w:ascii="Times New Roman"/>
          <w:b w:val="false"/>
          <w:i w:val="false"/>
          <w:color w:val="000000"/>
          <w:sz w:val="28"/>
        </w:rPr>
        <w:t>
      4. Алушы банк жөнелтушінің ақшасын оны банк шотына дебетке ала отырып акцептелген нұсқаулар бойынша, Нұсқаулықта белгіленген тәртіппен есептен шығарады.</w:t>
      </w:r>
      <w:r>
        <w:br/>
      </w:r>
      <w:r>
        <w:rPr>
          <w:rFonts w:ascii="Times New Roman"/>
          <w:b w:val="false"/>
          <w:i w:val="false"/>
          <w:color w:val="000000"/>
          <w:sz w:val="28"/>
        </w:rPr>
        <w:t>
</w:t>
      </w:r>
      <w:r>
        <w:rPr>
          <w:rFonts w:ascii="Times New Roman"/>
          <w:b w:val="false"/>
          <w:i w:val="false"/>
          <w:color w:val="000000"/>
          <w:sz w:val="28"/>
        </w:rPr>
        <w:t>
      5. Кредиттік ақша аударымдары ақша аударуға төлем тапсырмасын немесе өтінішті пайдалану негізінде жүзеге асырылады.</w:t>
      </w:r>
      <w:r>
        <w:br/>
      </w:r>
      <w:r>
        <w:rPr>
          <w:rFonts w:ascii="Times New Roman"/>
          <w:b w:val="false"/>
          <w:i w:val="false"/>
          <w:color w:val="000000"/>
          <w:sz w:val="28"/>
        </w:rPr>
        <w:t>
</w:t>
      </w:r>
      <w:r>
        <w:rPr>
          <w:rFonts w:ascii="Times New Roman"/>
          <w:b w:val="false"/>
          <w:i w:val="false"/>
          <w:color w:val="000000"/>
          <w:sz w:val="28"/>
        </w:rPr>
        <w:t>
      Дебеттік ақша аударымдары кезінде төлемдер мен ақша аударымдары төлемдік талап-тапсырмалар және инкассалық өкімдер негізінде жүзеге асырылады.</w:t>
      </w:r>
      <w:r>
        <w:br/>
      </w:r>
      <w:r>
        <w:rPr>
          <w:rFonts w:ascii="Times New Roman"/>
          <w:b w:val="false"/>
          <w:i w:val="false"/>
          <w:color w:val="000000"/>
          <w:sz w:val="28"/>
        </w:rPr>
        <w:t>
</w:t>
      </w:r>
      <w:r>
        <w:rPr>
          <w:rFonts w:ascii="Times New Roman"/>
          <w:b w:val="false"/>
          <w:i w:val="false"/>
          <w:color w:val="000000"/>
          <w:sz w:val="28"/>
        </w:rPr>
        <w:t>
      6. Бюджеттің атқарылуы жөніндегі орталық уәкілетті органда ашылған шоттардан төлемдер мен ақша аударымдарын жүзеге асыру тәртібі 2008 жылғы 4 желтоқсандағы Қазақстан Республикасының Бюджет </w:t>
      </w:r>
      <w:r>
        <w:rPr>
          <w:rFonts w:ascii="Times New Roman"/>
          <w:b w:val="false"/>
          <w:i w:val="false"/>
          <w:color w:val="000000"/>
          <w:sz w:val="28"/>
        </w:rPr>
        <w:t>кодексімен</w:t>
      </w:r>
      <w:r>
        <w:rPr>
          <w:rFonts w:ascii="Times New Roman"/>
          <w:b w:val="false"/>
          <w:i w:val="false"/>
          <w:color w:val="000000"/>
          <w:sz w:val="28"/>
        </w:rPr>
        <w:t xml:space="preserve"> және Нормативтік құқықтық актілерді мемлекеттік тіркеу тізілімінде № 9934 тіркелген «Бюджеттің атқарылуы және оған кассалық қызмет көрсету ережесін бекіту туралы» 2014 жылғы 4 желтоқсандағы Қазақстан Республикасы Қаржы министрінің № 540 </w:t>
      </w:r>
      <w:r>
        <w:rPr>
          <w:rFonts w:ascii="Times New Roman"/>
          <w:b w:val="false"/>
          <w:i w:val="false"/>
          <w:color w:val="000000"/>
          <w:sz w:val="28"/>
        </w:rPr>
        <w:t>бұйрығымен</w:t>
      </w:r>
      <w:r>
        <w:rPr>
          <w:rFonts w:ascii="Times New Roman"/>
          <w:b w:val="false"/>
          <w:i w:val="false"/>
          <w:color w:val="000000"/>
          <w:sz w:val="28"/>
        </w:rPr>
        <w:t xml:space="preserve"> (бұдан әрі - № 540 бұйрық) айқындалады.</w:t>
      </w:r>
    </w:p>
    <w:bookmarkEnd w:id="4"/>
    <w:bookmarkStart w:name="z41" w:id="5"/>
    <w:p>
      <w:pPr>
        <w:spacing w:after="0"/>
        <w:ind w:left="0"/>
        <w:jc w:val="left"/>
      </w:pPr>
      <w:r>
        <w:rPr>
          <w:rFonts w:ascii="Times New Roman"/>
          <w:b/>
          <w:i w:val="false"/>
          <w:color w:val="000000"/>
        </w:rPr>
        <w:t xml:space="preserve"> 
2. Төлем құжаттары</w:t>
      </w:r>
    </w:p>
    <w:bookmarkEnd w:id="5"/>
    <w:bookmarkStart w:name="z42" w:id="6"/>
    <w:p>
      <w:pPr>
        <w:spacing w:after="0"/>
        <w:ind w:left="0"/>
        <w:jc w:val="left"/>
      </w:pPr>
      <w:r>
        <w:rPr>
          <w:rFonts w:ascii="Times New Roman"/>
          <w:b/>
          <w:i w:val="false"/>
          <w:color w:val="000000"/>
        </w:rPr>
        <w:t xml:space="preserve"> 
1-параграф. Төлем құжаттарының түрлері және ресімдеу тәртібі</w:t>
      </w:r>
    </w:p>
    <w:bookmarkEnd w:id="6"/>
    <w:bookmarkStart w:name="z43" w:id="7"/>
    <w:p>
      <w:pPr>
        <w:spacing w:after="0"/>
        <w:ind w:left="0"/>
        <w:jc w:val="both"/>
      </w:pPr>
      <w:r>
        <w:rPr>
          <w:rFonts w:ascii="Times New Roman"/>
          <w:b w:val="false"/>
          <w:i w:val="false"/>
          <w:color w:val="000000"/>
          <w:sz w:val="28"/>
        </w:rPr>
        <w:t>
      7. Төлем құжаттарының түрлері:</w:t>
      </w:r>
      <w:r>
        <w:br/>
      </w:r>
      <w:r>
        <w:rPr>
          <w:rFonts w:ascii="Times New Roman"/>
          <w:b w:val="false"/>
          <w:i w:val="false"/>
          <w:color w:val="000000"/>
          <w:sz w:val="28"/>
        </w:rPr>
        <w:t>
</w:t>
      </w:r>
      <w:r>
        <w:rPr>
          <w:rFonts w:ascii="Times New Roman"/>
          <w:b w:val="false"/>
          <w:i w:val="false"/>
          <w:color w:val="000000"/>
          <w:sz w:val="28"/>
        </w:rPr>
        <w:t>
      1) төлем тапсырмасы;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чек</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вексель</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төлемдік талап-тапсырма;</w:t>
      </w:r>
      <w:r>
        <w:br/>
      </w:r>
      <w:r>
        <w:rPr>
          <w:rFonts w:ascii="Times New Roman"/>
          <w:b w:val="false"/>
          <w:i w:val="false"/>
          <w:color w:val="000000"/>
          <w:sz w:val="28"/>
        </w:rPr>
        <w:t>
</w:t>
      </w:r>
      <w:r>
        <w:rPr>
          <w:rFonts w:ascii="Times New Roman"/>
          <w:b w:val="false"/>
          <w:i w:val="false"/>
          <w:color w:val="000000"/>
          <w:sz w:val="28"/>
        </w:rPr>
        <w:t>
      5) инкассалық өкім;</w:t>
      </w:r>
      <w:r>
        <w:br/>
      </w:r>
      <w:r>
        <w:rPr>
          <w:rFonts w:ascii="Times New Roman"/>
          <w:b w:val="false"/>
          <w:i w:val="false"/>
          <w:color w:val="000000"/>
          <w:sz w:val="28"/>
        </w:rPr>
        <w:t>
</w:t>
      </w:r>
      <w:r>
        <w:rPr>
          <w:rFonts w:ascii="Times New Roman"/>
          <w:b w:val="false"/>
          <w:i w:val="false"/>
          <w:color w:val="000000"/>
          <w:sz w:val="28"/>
        </w:rPr>
        <w:t>
      6) Нормативтік құқықтық актілерді мемлекеттік тіркеу тізілімінде № 1304 тіркелген «Банк шотын ашпай қолма-қол жасалмайтын ақша төлемі мен аударымын жүзеге асыру нұсқаулығын бекіту туралы» Қазақстан Республикасы Ұлттық Банкі Басқармасының 2000 жылғы 13 қазандағы № 395 </w:t>
      </w:r>
      <w:r>
        <w:rPr>
          <w:rFonts w:ascii="Times New Roman"/>
          <w:b w:val="false"/>
          <w:i w:val="false"/>
          <w:color w:val="000000"/>
          <w:sz w:val="28"/>
        </w:rPr>
        <w:t>қаулысымен</w:t>
      </w:r>
      <w:r>
        <w:rPr>
          <w:rFonts w:ascii="Times New Roman"/>
          <w:b w:val="false"/>
          <w:i w:val="false"/>
          <w:color w:val="000000"/>
          <w:sz w:val="28"/>
        </w:rPr>
        <w:t xml:space="preserve"> және Нормативтік құқықтық актілерді мемлекеттік тіркеу тізілімінде № 1352 тіркелген «Клиент пен оған қызмет көрсететін банктің арасында қолма-қол жасалмайтын төлемдерді жүзеге асыру ережесін бекіту туралы» Қазақстан Республикасы Ұлттық Банкі Басқармасының 2000 жылғы 25 қарашадағы № 433 </w:t>
      </w:r>
      <w:r>
        <w:rPr>
          <w:rFonts w:ascii="Times New Roman"/>
          <w:b w:val="false"/>
          <w:i w:val="false"/>
          <w:color w:val="000000"/>
          <w:sz w:val="28"/>
        </w:rPr>
        <w:t>қаулысымен</w:t>
      </w:r>
      <w:r>
        <w:rPr>
          <w:rFonts w:ascii="Times New Roman"/>
          <w:b w:val="false"/>
          <w:i w:val="false"/>
          <w:color w:val="000000"/>
          <w:sz w:val="28"/>
        </w:rPr>
        <w:t xml:space="preserve"> белгіленген өзге де төлем құжаттары.</w:t>
      </w:r>
      <w:r>
        <w:br/>
      </w:r>
      <w:r>
        <w:rPr>
          <w:rFonts w:ascii="Times New Roman"/>
          <w:b w:val="false"/>
          <w:i w:val="false"/>
          <w:color w:val="000000"/>
          <w:sz w:val="28"/>
        </w:rPr>
        <w:t>
</w:t>
      </w:r>
      <w:r>
        <w:rPr>
          <w:rFonts w:ascii="Times New Roman"/>
          <w:b w:val="false"/>
          <w:i w:val="false"/>
          <w:color w:val="000000"/>
          <w:sz w:val="28"/>
        </w:rPr>
        <w:t xml:space="preserve">
      8. Шетел валютасында төлемдер мен ақша аударымдарын жүзеге асыруға негіз болатын аударуға арналған өтінішті қоспағанда, төлем тапсырмасында, төлемдік талап-тапсырмада, инкассалық өкімде және аударуға арналған өтініште (бұдан әрі - төлем құжаты) мынадай деректемелер болады: </w:t>
      </w:r>
      <w:r>
        <w:br/>
      </w:r>
      <w:r>
        <w:rPr>
          <w:rFonts w:ascii="Times New Roman"/>
          <w:b w:val="false"/>
          <w:i w:val="false"/>
          <w:color w:val="000000"/>
          <w:sz w:val="28"/>
        </w:rPr>
        <w:t>
</w:t>
      </w:r>
      <w:r>
        <w:rPr>
          <w:rFonts w:ascii="Times New Roman"/>
          <w:b w:val="false"/>
          <w:i w:val="false"/>
          <w:color w:val="000000"/>
          <w:sz w:val="28"/>
        </w:rPr>
        <w:t xml:space="preserve">
      1) төлем құжатының атауы; </w:t>
      </w:r>
      <w:r>
        <w:br/>
      </w:r>
      <w:r>
        <w:rPr>
          <w:rFonts w:ascii="Times New Roman"/>
          <w:b w:val="false"/>
          <w:i w:val="false"/>
          <w:color w:val="000000"/>
          <w:sz w:val="28"/>
        </w:rPr>
        <w:t>
</w:t>
      </w:r>
      <w:r>
        <w:rPr>
          <w:rFonts w:ascii="Times New Roman"/>
          <w:b w:val="false"/>
          <w:i w:val="false"/>
          <w:color w:val="000000"/>
          <w:sz w:val="28"/>
        </w:rPr>
        <w:t>
      2) төлем құжатының нөмірі, оның цифрмен көрсетілген жазылған күні, айы, жылы;</w:t>
      </w:r>
      <w:r>
        <w:br/>
      </w:r>
      <w:r>
        <w:rPr>
          <w:rFonts w:ascii="Times New Roman"/>
          <w:b w:val="false"/>
          <w:i w:val="false"/>
          <w:color w:val="000000"/>
          <w:sz w:val="28"/>
        </w:rPr>
        <w:t>
</w:t>
      </w:r>
      <w:r>
        <w:rPr>
          <w:rFonts w:ascii="Times New Roman"/>
          <w:b w:val="false"/>
          <w:i w:val="false"/>
          <w:color w:val="000000"/>
          <w:sz w:val="28"/>
        </w:rPr>
        <w:t>
      Ескертпе: Қағаз тасымалдағышта берілген төлем құжаттарында айды жазумен белгілеуге жол беріледі;</w:t>
      </w:r>
      <w:r>
        <w:br/>
      </w:r>
      <w:r>
        <w:rPr>
          <w:rFonts w:ascii="Times New Roman"/>
          <w:b w:val="false"/>
          <w:i w:val="false"/>
          <w:color w:val="000000"/>
          <w:sz w:val="28"/>
        </w:rPr>
        <w:t>
</w:t>
      </w:r>
      <w:r>
        <w:rPr>
          <w:rFonts w:ascii="Times New Roman"/>
          <w:b w:val="false"/>
          <w:i w:val="false"/>
          <w:color w:val="000000"/>
          <w:sz w:val="28"/>
        </w:rPr>
        <w:t>
      3) заңды тұлғаның ұйымдық-құқықтық нысанын қоса алғанда, толық немесе қысқартылған атауы не ақша жөнелтуші жеке тұлғаның және бенефициардың тегі, аты, әкесінің аты (болған кезде), олардың жеке </w:t>
      </w:r>
      <w:r>
        <w:rPr>
          <w:rFonts w:ascii="Times New Roman"/>
          <w:b w:val="false"/>
          <w:i w:val="false"/>
          <w:color w:val="000000"/>
          <w:sz w:val="28"/>
        </w:rPr>
        <w:t>сәйкестендіру кодтары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ақша жөнелтуші банкінің және бенефициар банкінің ұйымдық-құқықтық нысанын қоса алғанда, толық немесе қысқартылған атауы, олардың банктік </w:t>
      </w:r>
      <w:r>
        <w:rPr>
          <w:rFonts w:ascii="Times New Roman"/>
          <w:b w:val="false"/>
          <w:i w:val="false"/>
          <w:color w:val="000000"/>
          <w:sz w:val="28"/>
        </w:rPr>
        <w:t>сәйкестендіру кодтары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төлем мақсаты, сондай-ақ оның Нормативтік құқықтық актілерді мемлекеттік тіркеу тізілімінде № 1011 тіркелген «Экономика секторларының және төлемдер белгілеу кодтарын қолдану және төлемдер бойынша оларға сәйкес мәліметтер ұсыну қағидаларын бекіту туралы» Қазақстан Республикасы Ұлттық Банкі Басқармасының 1999 жылғы 15 қарашадағы № 388 </w:t>
      </w:r>
      <w:r>
        <w:rPr>
          <w:rFonts w:ascii="Times New Roman"/>
          <w:b w:val="false"/>
          <w:i w:val="false"/>
          <w:color w:val="000000"/>
          <w:sz w:val="28"/>
        </w:rPr>
        <w:t>қаулысымен</w:t>
      </w:r>
      <w:r>
        <w:rPr>
          <w:rFonts w:ascii="Times New Roman"/>
          <w:b w:val="false"/>
          <w:i w:val="false"/>
          <w:color w:val="000000"/>
          <w:sz w:val="28"/>
        </w:rPr>
        <w:t xml:space="preserve"> (бұдан әрі - № 388 қағидалар) белгіленген код белгіленімі;</w:t>
      </w:r>
      <w:r>
        <w:br/>
      </w:r>
      <w:r>
        <w:rPr>
          <w:rFonts w:ascii="Times New Roman"/>
          <w:b w:val="false"/>
          <w:i w:val="false"/>
          <w:color w:val="000000"/>
          <w:sz w:val="28"/>
        </w:rPr>
        <w:t>
</w:t>
      </w:r>
      <w:r>
        <w:rPr>
          <w:rFonts w:ascii="Times New Roman"/>
          <w:b w:val="false"/>
          <w:i w:val="false"/>
          <w:color w:val="000000"/>
          <w:sz w:val="28"/>
        </w:rPr>
        <w:t>
      6) цифрлармен және жазумен белгіленген төлем сомасы. Жазумен берілген сомадағы тиын цифрлармен көрсетіледі.</w:t>
      </w:r>
      <w:r>
        <w:br/>
      </w:r>
      <w:r>
        <w:rPr>
          <w:rFonts w:ascii="Times New Roman"/>
          <w:b w:val="false"/>
          <w:i w:val="false"/>
          <w:color w:val="000000"/>
          <w:sz w:val="28"/>
        </w:rPr>
        <w:t>
</w:t>
      </w:r>
      <w:r>
        <w:rPr>
          <w:rFonts w:ascii="Times New Roman"/>
          <w:b w:val="false"/>
          <w:i w:val="false"/>
          <w:color w:val="000000"/>
          <w:sz w:val="28"/>
        </w:rPr>
        <w:t>
      Ескертпе: Егер цифрлармен көрсетілген төлем сомасы тиын көрсетілмей теңгемен берілсе, онда тиын жазумен берілген сомада көрсетілмейді;</w:t>
      </w:r>
      <w:r>
        <w:br/>
      </w:r>
      <w:r>
        <w:rPr>
          <w:rFonts w:ascii="Times New Roman"/>
          <w:b w:val="false"/>
          <w:i w:val="false"/>
          <w:color w:val="000000"/>
          <w:sz w:val="28"/>
        </w:rPr>
        <w:t>
</w:t>
      </w:r>
      <w:r>
        <w:rPr>
          <w:rFonts w:ascii="Times New Roman"/>
          <w:b w:val="false"/>
          <w:i w:val="false"/>
          <w:color w:val="000000"/>
          <w:sz w:val="28"/>
        </w:rPr>
        <w:t>
      7) жөнелтушінің уәкілетті адамдарының тегі, аты, әкесінің аты (болған кезде).</w:t>
      </w:r>
      <w:r>
        <w:br/>
      </w:r>
      <w:r>
        <w:rPr>
          <w:rFonts w:ascii="Times New Roman"/>
          <w:b w:val="false"/>
          <w:i w:val="false"/>
          <w:color w:val="000000"/>
          <w:sz w:val="28"/>
        </w:rPr>
        <w:t>
</w:t>
      </w:r>
      <w:r>
        <w:rPr>
          <w:rFonts w:ascii="Times New Roman"/>
          <w:b w:val="false"/>
          <w:i w:val="false"/>
          <w:color w:val="000000"/>
          <w:sz w:val="28"/>
        </w:rPr>
        <w:t>
      Қағаз тасымалдағышта жасалған құжаттар үшін, - сондай-ақ жөнелтушінің уәкілетті адамдарының қолдары және мөр (ол болған кезде) бедері. Тегін толық, аты мен әкесінің атын (болған кезде) инициалдармен көрсетуге жол беріледі;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жеке сәйкестендіру нөмірін</w:t>
      </w:r>
      <w:r>
        <w:rPr>
          <w:rFonts w:ascii="Times New Roman"/>
          <w:b w:val="false"/>
          <w:i w:val="false"/>
          <w:color w:val="000000"/>
          <w:sz w:val="28"/>
        </w:rPr>
        <w:t xml:space="preserve"> (бұдан әрі - ЖСН), </w:t>
      </w:r>
      <w:r>
        <w:rPr>
          <w:rFonts w:ascii="Times New Roman"/>
          <w:b w:val="false"/>
          <w:i w:val="false"/>
          <w:color w:val="000000"/>
          <w:sz w:val="28"/>
        </w:rPr>
        <w:t>бизнес сәйкестендіру нөмірін</w:t>
      </w:r>
      <w:r>
        <w:rPr>
          <w:rFonts w:ascii="Times New Roman"/>
          <w:b w:val="false"/>
          <w:i w:val="false"/>
          <w:color w:val="000000"/>
          <w:sz w:val="28"/>
        </w:rPr>
        <w:t xml:space="preserve"> (бұдан әрі - БСН) көрсету Нұсқаулықта көзделген, сондай-ақ ЖСН (БСН) қалыптастыру Салық кодексінің </w:t>
      </w:r>
      <w:r>
        <w:rPr>
          <w:rFonts w:ascii="Times New Roman"/>
          <w:b w:val="false"/>
          <w:i w:val="false"/>
          <w:color w:val="000000"/>
          <w:sz w:val="28"/>
        </w:rPr>
        <w:t>562-бабына</w:t>
      </w:r>
      <w:r>
        <w:rPr>
          <w:rFonts w:ascii="Times New Roman"/>
          <w:b w:val="false"/>
          <w:i w:val="false"/>
          <w:color w:val="000000"/>
          <w:sz w:val="28"/>
        </w:rPr>
        <w:t xml:space="preserve"> сәйкес жүзеге асырылмайтын талап етілмейтін төлем құжаттарын есептемегенде, шетелдіктердің және азаматтығы жоқ азаматтардың төлемдерді бюджетке аударуы кезіндегі жағдайларда көрсету талап етілмейтін төлем құжаттарын қоспағанда, ақша жөнелтушінің және бенефициардың ЖСН немесе БСН. ЖСН немесе БСН қою талап етілмейтін төлем </w:t>
      </w:r>
      <w:r>
        <w:rPr>
          <w:rFonts w:ascii="Times New Roman"/>
          <w:b w:val="false"/>
          <w:i w:val="false"/>
          <w:color w:val="000000"/>
          <w:sz w:val="28"/>
        </w:rPr>
        <w:t>құжаттарында</w:t>
      </w:r>
      <w:r>
        <w:rPr>
          <w:rFonts w:ascii="Times New Roman"/>
          <w:b w:val="false"/>
          <w:i w:val="false"/>
          <w:color w:val="000000"/>
          <w:sz w:val="28"/>
        </w:rPr>
        <w:t xml:space="preserve"> ақша жөнелтушінің мекенжайы (жеке және заңды тұлғалар үшін) не ақша жөнелтушінің жеке басын куәландыратын құжатының (жеке тұлға үшін) нөмірі көрсетіледі;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388 қағидаларда</w:t>
      </w:r>
      <w:r>
        <w:rPr>
          <w:rFonts w:ascii="Times New Roman"/>
          <w:b w:val="false"/>
          <w:i w:val="false"/>
          <w:color w:val="000000"/>
          <w:sz w:val="28"/>
        </w:rPr>
        <w:t xml:space="preserve"> белгіленген ақша жөнелтушінің коды (Код) және бенефициардың коды (БеК).</w:t>
      </w:r>
      <w:r>
        <w:br/>
      </w:r>
      <w:r>
        <w:rPr>
          <w:rFonts w:ascii="Times New Roman"/>
          <w:b w:val="false"/>
          <w:i w:val="false"/>
          <w:color w:val="000000"/>
          <w:sz w:val="28"/>
        </w:rPr>
        <w:t>
</w:t>
      </w:r>
      <w:r>
        <w:rPr>
          <w:rFonts w:ascii="Times New Roman"/>
          <w:b w:val="false"/>
          <w:i w:val="false"/>
          <w:color w:val="000000"/>
          <w:sz w:val="28"/>
        </w:rPr>
        <w:t>
      9. Бірнеше бенефициарды көрсетуге жол берілетін бюджетке төлемдер төлеуге арналған төлем құжатын есептемегенде, ақша жөнелтуші мен бенефициардың атауы, сондай-ақ олардың жеке </w:t>
      </w:r>
      <w:r>
        <w:rPr>
          <w:rFonts w:ascii="Times New Roman"/>
          <w:b w:val="false"/>
          <w:i w:val="false"/>
          <w:color w:val="000000"/>
          <w:sz w:val="28"/>
        </w:rPr>
        <w:t>сәйкестендіру кодтары</w:t>
      </w:r>
      <w:r>
        <w:rPr>
          <w:rFonts w:ascii="Times New Roman"/>
          <w:b w:val="false"/>
          <w:i w:val="false"/>
          <w:color w:val="000000"/>
          <w:sz w:val="28"/>
        </w:rPr>
        <w:t xml:space="preserve"> төлем құжатында бір рет көрсетіледі.</w:t>
      </w:r>
      <w:r>
        <w:br/>
      </w:r>
      <w:r>
        <w:rPr>
          <w:rFonts w:ascii="Times New Roman"/>
          <w:b w:val="false"/>
          <w:i w:val="false"/>
          <w:color w:val="000000"/>
          <w:sz w:val="28"/>
        </w:rPr>
        <w:t>
</w:t>
      </w:r>
      <w:r>
        <w:rPr>
          <w:rFonts w:ascii="Times New Roman"/>
          <w:b w:val="false"/>
          <w:i w:val="false"/>
          <w:color w:val="000000"/>
          <w:sz w:val="28"/>
        </w:rPr>
        <w:t>
      10. Жөнелтушінің, бенефициардың және оларға қызмет көрсететін банктердің ұйымдық-құқықтық нысанын қоса алғанда, атауын банктер мен клиенттердің жұмысын қиындатпайтындай етіп қысқартуға жол беріледі.</w:t>
      </w:r>
      <w:r>
        <w:br/>
      </w:r>
      <w:r>
        <w:rPr>
          <w:rFonts w:ascii="Times New Roman"/>
          <w:b w:val="false"/>
          <w:i w:val="false"/>
          <w:color w:val="000000"/>
          <w:sz w:val="28"/>
        </w:rPr>
        <w:t>
</w:t>
      </w:r>
      <w:r>
        <w:rPr>
          <w:rFonts w:ascii="Times New Roman"/>
          <w:b w:val="false"/>
          <w:i w:val="false"/>
          <w:color w:val="000000"/>
          <w:sz w:val="28"/>
        </w:rPr>
        <w:t>
      11. Төлемдерді және/немесе ақша төлемдерін жүзеге асыру кезінде егер бүл талаптар Қазақстан Республикасының 2005 жылғы 13 маусымдағы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xml:space="preserve"> (бұдан әрі - Валюталық реттеу туралы заң), </w:t>
      </w:r>
      <w:r>
        <w:rPr>
          <w:rFonts w:ascii="Times New Roman"/>
          <w:b w:val="false"/>
          <w:i w:val="false"/>
          <w:color w:val="000000"/>
          <w:sz w:val="28"/>
        </w:rPr>
        <w:t>КЖТҚҚ</w:t>
      </w:r>
      <w:r>
        <w:rPr>
          <w:rFonts w:ascii="Times New Roman"/>
          <w:b w:val="false"/>
          <w:i w:val="false"/>
          <w:color w:val="000000"/>
          <w:sz w:val="28"/>
        </w:rPr>
        <w:t xml:space="preserve"> туралы заңдарда және Нұсқаулықта тікелей көзделсе, төлем құжаттарында қосымша деректемелерді қоюға жол беріледі.</w:t>
      </w:r>
      <w:r>
        <w:br/>
      </w:r>
      <w:r>
        <w:rPr>
          <w:rFonts w:ascii="Times New Roman"/>
          <w:b w:val="false"/>
          <w:i w:val="false"/>
          <w:color w:val="000000"/>
          <w:sz w:val="28"/>
        </w:rPr>
        <w:t>
</w:t>
      </w:r>
      <w:r>
        <w:rPr>
          <w:rFonts w:ascii="Times New Roman"/>
          <w:b w:val="false"/>
          <w:i w:val="false"/>
          <w:color w:val="000000"/>
          <w:sz w:val="28"/>
        </w:rPr>
        <w:t>
      12. Төлем құжатын кері қайтару туралы немесе оның орындалуын тоқтата тұру туралы төлем құжаттары мен өкімдерді санкцияланбаған төлемдерден қорғау іс-қимылдарының тәртібі сақталған жағдайда электрондық түрде беруге жол беріледі.</w:t>
      </w:r>
      <w:r>
        <w:br/>
      </w:r>
      <w:r>
        <w:rPr>
          <w:rFonts w:ascii="Times New Roman"/>
          <w:b w:val="false"/>
          <w:i w:val="false"/>
          <w:color w:val="000000"/>
          <w:sz w:val="28"/>
        </w:rPr>
        <w:t>
</w:t>
      </w:r>
      <w:r>
        <w:rPr>
          <w:rFonts w:ascii="Times New Roman"/>
          <w:b w:val="false"/>
          <w:i w:val="false"/>
          <w:color w:val="000000"/>
          <w:sz w:val="28"/>
        </w:rPr>
        <w:t>
      13. Төлем құжатын кері қайтару туралы немесе оның орындалуын тоқтата тұру туралы төлем құжатын не өкімді факспен беру үшін банк санкцияланбаған төлемдерден және/немесе ақша аударымдарынан қорғау іс-қимылдарының өзі әзірлеген тәртібін, сондай-ақ Төлемдер туралы заңда және Нұсқаулықта белгіленген қорғаныш іс-қимылдарының өзге элементтерін сақтайды.</w:t>
      </w:r>
      <w:r>
        <w:br/>
      </w:r>
      <w:r>
        <w:rPr>
          <w:rFonts w:ascii="Times New Roman"/>
          <w:b w:val="false"/>
          <w:i w:val="false"/>
          <w:color w:val="000000"/>
          <w:sz w:val="28"/>
        </w:rPr>
        <w:t>
</w:t>
      </w:r>
      <w:r>
        <w:rPr>
          <w:rFonts w:ascii="Times New Roman"/>
          <w:b w:val="false"/>
          <w:i w:val="false"/>
          <w:color w:val="000000"/>
          <w:sz w:val="28"/>
        </w:rPr>
        <w:t>
      14. Төлем құжаты мемлекеттік және/немесе орыс тілдерінде жасалады. Оларды жасау кезінде өзге тілдерді пайдалану мүмкіндігі банк пен оның клиенті арасындағы шартта белгіленеді.</w:t>
      </w:r>
      <w:r>
        <w:br/>
      </w:r>
      <w:r>
        <w:rPr>
          <w:rFonts w:ascii="Times New Roman"/>
          <w:b w:val="false"/>
          <w:i w:val="false"/>
          <w:color w:val="000000"/>
          <w:sz w:val="28"/>
        </w:rPr>
        <w:t>
</w:t>
      </w:r>
      <w:r>
        <w:rPr>
          <w:rFonts w:ascii="Times New Roman"/>
          <w:b w:val="false"/>
          <w:i w:val="false"/>
          <w:color w:val="000000"/>
          <w:sz w:val="28"/>
        </w:rPr>
        <w:t>
      15. Ақша жөнелтушінің акцептін талап етпейтін инкассалық өкімдерді және төлемдік талап-тапсырмаларды қоспағанда, төлем құжаттарында оларды ішінара орындау туралы талаптарды көрсетуге жол берілмейді.</w:t>
      </w:r>
      <w:r>
        <w:br/>
      </w:r>
      <w:r>
        <w:rPr>
          <w:rFonts w:ascii="Times New Roman"/>
          <w:b w:val="false"/>
          <w:i w:val="false"/>
          <w:color w:val="000000"/>
          <w:sz w:val="28"/>
        </w:rPr>
        <w:t>
</w:t>
      </w:r>
      <w:r>
        <w:rPr>
          <w:rFonts w:ascii="Times New Roman"/>
          <w:b w:val="false"/>
          <w:i w:val="false"/>
          <w:color w:val="000000"/>
          <w:sz w:val="28"/>
        </w:rPr>
        <w:t>
      16. Қағаз тасымалдағышта орындалған төлем құжаттарында төлем құжаты бастамашысының уәкілетті адамдарының қолдары және оның мөрінің (ол болған кезде) бедері болады, олар қол қою үлгілері және мөр бедері бар құжатта (қол қою үлгілері бар құжатта) көрсетілген қойылған қолдарға (қойылған қолға) және мөр (ол болған кезде) бедеріне сәйкес келеді.</w:t>
      </w:r>
      <w:r>
        <w:br/>
      </w:r>
      <w:r>
        <w:rPr>
          <w:rFonts w:ascii="Times New Roman"/>
          <w:b w:val="false"/>
          <w:i w:val="false"/>
          <w:color w:val="000000"/>
          <w:sz w:val="28"/>
        </w:rPr>
        <w:t>
</w:t>
      </w:r>
      <w:r>
        <w:rPr>
          <w:rFonts w:ascii="Times New Roman"/>
          <w:b w:val="false"/>
          <w:i w:val="false"/>
          <w:color w:val="000000"/>
          <w:sz w:val="28"/>
        </w:rPr>
        <w:t>
      Егер бірінші қол қою құқығы - басшының қолын қою, екінші қол қою - бас бухгалтердің қолын қою құқығы ақша жөнелтушінің басқа уәкілетті адамдарына берілсе, төлем құжаттарындағы бірінші басшының, бас бухгалтердің тегі, аты, әкесінің аты (болған кезде) және олардың қолдары қойылатын бағандарда уәкілетті адамдардың деректемелері қойылады.</w:t>
      </w:r>
    </w:p>
    <w:bookmarkEnd w:id="7"/>
    <w:bookmarkStart w:name="z91" w:id="8"/>
    <w:p>
      <w:pPr>
        <w:spacing w:after="0"/>
        <w:ind w:left="0"/>
        <w:jc w:val="left"/>
      </w:pPr>
      <w:r>
        <w:rPr>
          <w:rFonts w:ascii="Times New Roman"/>
          <w:b/>
          <w:i w:val="false"/>
          <w:color w:val="000000"/>
        </w:rPr>
        <w:t xml:space="preserve"> 
2-параграф. Төлем тапсырмасы</w:t>
      </w:r>
    </w:p>
    <w:bookmarkEnd w:id="8"/>
    <w:bookmarkStart w:name="z92" w:id="9"/>
    <w:p>
      <w:pPr>
        <w:spacing w:after="0"/>
        <w:ind w:left="0"/>
        <w:jc w:val="both"/>
      </w:pPr>
      <w:r>
        <w:rPr>
          <w:rFonts w:ascii="Times New Roman"/>
          <w:b w:val="false"/>
          <w:i w:val="false"/>
          <w:color w:val="000000"/>
          <w:sz w:val="28"/>
        </w:rPr>
        <w:t>
      17. Төлем тапсырмасы тапсырмада көрсетілген сомада бенефициардың пайдасына ақша аудару туралы ақша жөнелтушінің қызмет көрсететін алушы банкке тапсырмасын білдіреді.</w:t>
      </w:r>
      <w:r>
        <w:br/>
      </w:r>
      <w:r>
        <w:rPr>
          <w:rFonts w:ascii="Times New Roman"/>
          <w:b w:val="false"/>
          <w:i w:val="false"/>
          <w:color w:val="000000"/>
          <w:sz w:val="28"/>
        </w:rPr>
        <w:t>
</w:t>
      </w:r>
      <w:r>
        <w:rPr>
          <w:rFonts w:ascii="Times New Roman"/>
          <w:b w:val="false"/>
          <w:i w:val="false"/>
          <w:color w:val="000000"/>
          <w:sz w:val="28"/>
        </w:rPr>
        <w:t>
      Ақша жөнелтуші төлемді және ақша аударымын бенефициардың пайдасына Қазақстан Республикасының аумағында ұлттық валютада жүзеге асыру үшін қызмет көрсететін алушы банкке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төлем тапсырмасын ұсынады.</w:t>
      </w:r>
      <w:r>
        <w:br/>
      </w:r>
      <w:r>
        <w:rPr>
          <w:rFonts w:ascii="Times New Roman"/>
          <w:b w:val="false"/>
          <w:i w:val="false"/>
          <w:color w:val="000000"/>
          <w:sz w:val="28"/>
        </w:rPr>
        <w:t>
</w:t>
      </w:r>
      <w:r>
        <w:rPr>
          <w:rFonts w:ascii="Times New Roman"/>
          <w:b w:val="false"/>
          <w:i w:val="false"/>
          <w:color w:val="000000"/>
          <w:sz w:val="28"/>
        </w:rPr>
        <w:t>
      Бюджетке төлемдерді төлеу кезінде ақша жөнелтуші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бюджетке төлемдер төлеуге төлем тапсырмасын ұсынады. Ақша жөнелтушінің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бюджетке төлемдер төлеуге төлем тапсырмасын ұсынуына жол беріледі.</w:t>
      </w:r>
      <w:r>
        <w:br/>
      </w:r>
      <w:r>
        <w:rPr>
          <w:rFonts w:ascii="Times New Roman"/>
          <w:b w:val="false"/>
          <w:i w:val="false"/>
          <w:color w:val="000000"/>
          <w:sz w:val="28"/>
        </w:rPr>
        <w:t>
</w:t>
      </w:r>
      <w:r>
        <w:rPr>
          <w:rFonts w:ascii="Times New Roman"/>
          <w:b w:val="false"/>
          <w:i w:val="false"/>
          <w:color w:val="000000"/>
          <w:sz w:val="28"/>
        </w:rPr>
        <w:t>
      «Төлем мақсаты» бағанында ақша жөнелтуші ақша аударуды жүзеге асыруға негіз болатын құжаттың (құжаттардың) атауын, нөмірін және күнін және № 540 </w:t>
      </w:r>
      <w:r>
        <w:rPr>
          <w:rFonts w:ascii="Times New Roman"/>
          <w:b w:val="false"/>
          <w:i w:val="false"/>
          <w:color w:val="000000"/>
          <w:sz w:val="28"/>
        </w:rPr>
        <w:t>бұйрықта</w:t>
      </w:r>
      <w:r>
        <w:rPr>
          <w:rFonts w:ascii="Times New Roman"/>
          <w:b w:val="false"/>
          <w:i w:val="false"/>
          <w:color w:val="000000"/>
          <w:sz w:val="28"/>
        </w:rPr>
        <w:t xml:space="preserve"> және Нұсқаулықта көзделген өзге деректемелерді көрсетеді, сондай-ақ «төлем мақсатының коды» бағанында төлемнің код белгіленімі көрсетіледі.</w:t>
      </w:r>
      <w:r>
        <w:br/>
      </w:r>
      <w:r>
        <w:rPr>
          <w:rFonts w:ascii="Times New Roman"/>
          <w:b w:val="false"/>
          <w:i w:val="false"/>
          <w:color w:val="000000"/>
          <w:sz w:val="28"/>
        </w:rPr>
        <w:t>
</w:t>
      </w:r>
      <w:r>
        <w:rPr>
          <w:rFonts w:ascii="Times New Roman"/>
          <w:b w:val="false"/>
          <w:i w:val="false"/>
          <w:color w:val="000000"/>
          <w:sz w:val="28"/>
        </w:rPr>
        <w:t>
      Заңды тұлға бюджетке төлемдерді, сондай-ақ өзінің құрылымдық бөлімшелері үшін міндетті </w:t>
      </w:r>
      <w:r>
        <w:rPr>
          <w:rFonts w:ascii="Times New Roman"/>
          <w:b w:val="false"/>
          <w:i w:val="false"/>
          <w:color w:val="000000"/>
          <w:sz w:val="28"/>
        </w:rPr>
        <w:t>зейнетақы</w:t>
      </w:r>
      <w:r>
        <w:rPr>
          <w:rFonts w:ascii="Times New Roman"/>
          <w:b w:val="false"/>
          <w:i w:val="false"/>
          <w:color w:val="000000"/>
          <w:sz w:val="28"/>
        </w:rPr>
        <w:t> </w:t>
      </w:r>
      <w:r>
        <w:rPr>
          <w:rFonts w:ascii="Times New Roman"/>
          <w:b w:val="false"/>
          <w:i w:val="false"/>
          <w:color w:val="000000"/>
          <w:sz w:val="28"/>
        </w:rPr>
        <w:t>жарналарын</w:t>
      </w:r>
      <w:r>
        <w:rPr>
          <w:rFonts w:ascii="Times New Roman"/>
          <w:b w:val="false"/>
          <w:i w:val="false"/>
          <w:color w:val="000000"/>
          <w:sz w:val="28"/>
        </w:rPr>
        <w:t>, міндетті кәсіптік зейнетақы жарналарын және </w:t>
      </w:r>
      <w:r>
        <w:rPr>
          <w:rFonts w:ascii="Times New Roman"/>
          <w:b w:val="false"/>
          <w:i w:val="false"/>
          <w:color w:val="000000"/>
          <w:sz w:val="28"/>
        </w:rPr>
        <w:t>әлеуметтік</w:t>
      </w:r>
      <w:r>
        <w:rPr>
          <w:rFonts w:ascii="Times New Roman"/>
          <w:b w:val="false"/>
          <w:i w:val="false"/>
          <w:color w:val="000000"/>
          <w:sz w:val="28"/>
        </w:rPr>
        <w:t> </w:t>
      </w:r>
      <w:r>
        <w:rPr>
          <w:rFonts w:ascii="Times New Roman"/>
          <w:b w:val="false"/>
          <w:i w:val="false"/>
          <w:color w:val="000000"/>
          <w:sz w:val="28"/>
        </w:rPr>
        <w:t>есептеулерді</w:t>
      </w:r>
      <w:r>
        <w:rPr>
          <w:rFonts w:ascii="Times New Roman"/>
          <w:b w:val="false"/>
          <w:i w:val="false"/>
          <w:color w:val="000000"/>
          <w:sz w:val="28"/>
        </w:rPr>
        <w:t xml:space="preserve"> төлеген кезде «төлем мақсаты» бағанында бастапқыда заңды тұлғаның құрылымдық бөлімшесінің төлем жүзеге асырылатын БСН-і, содан кейін оның атауы көрсетіледі.</w:t>
      </w:r>
      <w:r>
        <w:br/>
      </w:r>
      <w:r>
        <w:rPr>
          <w:rFonts w:ascii="Times New Roman"/>
          <w:b w:val="false"/>
          <w:i w:val="false"/>
          <w:color w:val="000000"/>
          <w:sz w:val="28"/>
        </w:rPr>
        <w:t>
</w:t>
      </w:r>
      <w:r>
        <w:rPr>
          <w:rFonts w:ascii="Times New Roman"/>
          <w:b w:val="false"/>
          <w:i w:val="false"/>
          <w:color w:val="000000"/>
          <w:sz w:val="28"/>
        </w:rPr>
        <w:t>
      Көлік құралының </w:t>
      </w:r>
      <w:r>
        <w:rPr>
          <w:rFonts w:ascii="Times New Roman"/>
          <w:b w:val="false"/>
          <w:i w:val="false"/>
          <w:color w:val="000000"/>
          <w:sz w:val="28"/>
        </w:rPr>
        <w:t>салығын</w:t>
      </w:r>
      <w:r>
        <w:rPr>
          <w:rFonts w:ascii="Times New Roman"/>
          <w:b w:val="false"/>
          <w:i w:val="false"/>
          <w:color w:val="000000"/>
          <w:sz w:val="28"/>
        </w:rPr>
        <w:t xml:space="preserve"> төлеу кезінде (оның ішінде электрондық қондырғы арқылы) «төлем мақсаты» бағанында көлік құралының сәйкестендіру нөмірі көрсетіледі. Бұл деректеме төлем құжатының «төлем мақсаты» бағанында мынадай жүйелілікпен көрсетіледі: «VIN» сөзі, көлік құралының сәйкестендіру нөмірі, «/V» символдары.</w:t>
      </w:r>
      <w:r>
        <w:br/>
      </w:r>
      <w:r>
        <w:rPr>
          <w:rFonts w:ascii="Times New Roman"/>
          <w:b w:val="false"/>
          <w:i w:val="false"/>
          <w:color w:val="000000"/>
          <w:sz w:val="28"/>
        </w:rPr>
        <w:t>
</w:t>
      </w:r>
      <w:r>
        <w:rPr>
          <w:rFonts w:ascii="Times New Roman"/>
          <w:b w:val="false"/>
          <w:i w:val="false"/>
          <w:color w:val="000000"/>
          <w:sz w:val="28"/>
        </w:rPr>
        <w:t>
      Бюджетке төлемдерді төлеу кезінде төлем тапсырмасында бюджеттік жіктеу кодының цифрлық белгіленімі көрсетіледі. </w:t>
      </w:r>
      <w:r>
        <w:rPr>
          <w:rFonts w:ascii="Times New Roman"/>
          <w:b w:val="false"/>
          <w:i w:val="false"/>
          <w:color w:val="000000"/>
          <w:sz w:val="28"/>
        </w:rPr>
        <w:t>Бюджеттік жіктеу кодын</w:t>
      </w:r>
      <w:r>
        <w:rPr>
          <w:rFonts w:ascii="Times New Roman"/>
          <w:b w:val="false"/>
          <w:i w:val="false"/>
          <w:color w:val="000000"/>
          <w:sz w:val="28"/>
        </w:rPr>
        <w:t xml:space="preserve"> төлем тапсырмасында дұрыс көрсетуді жөнелтуші қамтамасыз етеді.</w:t>
      </w:r>
      <w:r>
        <w:br/>
      </w:r>
      <w:r>
        <w:rPr>
          <w:rFonts w:ascii="Times New Roman"/>
          <w:b w:val="false"/>
          <w:i w:val="false"/>
          <w:color w:val="000000"/>
          <w:sz w:val="28"/>
        </w:rPr>
        <w:t>
</w:t>
      </w:r>
      <w:r>
        <w:rPr>
          <w:rFonts w:ascii="Times New Roman"/>
          <w:b w:val="false"/>
          <w:i w:val="false"/>
          <w:color w:val="000000"/>
          <w:sz w:val="28"/>
        </w:rPr>
        <w:t>
      Міндетті зейнетақы жарналарын, міндетті кәсіптік зейнетақы жарналарын, аударымдарды, әлеуметтік медициналық сақтандыру қорына аударымдарды және (немесе) </w:t>
      </w:r>
      <w:r>
        <w:rPr>
          <w:rFonts w:ascii="Times New Roman"/>
          <w:b w:val="false"/>
          <w:i w:val="false"/>
          <w:color w:val="000000"/>
          <w:sz w:val="28"/>
        </w:rPr>
        <w:t>жарналарды</w:t>
      </w:r>
      <w:r>
        <w:rPr>
          <w:rFonts w:ascii="Times New Roman"/>
          <w:b w:val="false"/>
          <w:i w:val="false"/>
          <w:color w:val="000000"/>
          <w:sz w:val="28"/>
        </w:rPr>
        <w:t xml:space="preserve"> немесе әлеуметтік аударымдарды төлеу үшін ақша аударуды жүзеге асыру кезінде жөнелтуші толем тапсырмасымен бірге алушы банкке көрсетілген жарналар мен есептеулер төленетін адамдардың тізімін ұсынады.</w:t>
      </w:r>
      <w:r>
        <w:br/>
      </w:r>
      <w:r>
        <w:rPr>
          <w:rFonts w:ascii="Times New Roman"/>
          <w:b w:val="false"/>
          <w:i w:val="false"/>
          <w:color w:val="000000"/>
          <w:sz w:val="28"/>
        </w:rPr>
        <w:t>
</w:t>
      </w:r>
      <w:r>
        <w:rPr>
          <w:rFonts w:ascii="Times New Roman"/>
          <w:b w:val="false"/>
          <w:i w:val="false"/>
          <w:color w:val="000000"/>
          <w:sz w:val="28"/>
        </w:rPr>
        <w:t>
      Міндетті зейнетақы жарналары, міндетті кәсіптік зейнетақы жарналарын немесе әлеуметтік аударымдар төленетін адамдардың тізімдері (бұдан әрі - тізім) Қазақстан Республикасы Үкіметінің «Әлеуметтік аударымдарды есептеу және аудару ережесін бекіту туралы» 2004 жылғы 21 маусымдағы </w:t>
      </w:r>
      <w:r>
        <w:rPr>
          <w:rFonts w:ascii="Times New Roman"/>
          <w:b w:val="false"/>
          <w:i w:val="false"/>
          <w:color w:val="000000"/>
          <w:sz w:val="28"/>
        </w:rPr>
        <w:t>№ 683</w:t>
      </w:r>
      <w:r>
        <w:rPr>
          <w:rFonts w:ascii="Times New Roman"/>
          <w:b w:val="false"/>
          <w:i w:val="false"/>
          <w:color w:val="000000"/>
          <w:sz w:val="28"/>
        </w:rPr>
        <w:t xml:space="preserve"> және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қағидалары мен мерзімдерін бекіту туралы» 2013 жылғы 18 қазандағы </w:t>
      </w:r>
      <w:r>
        <w:rPr>
          <w:rFonts w:ascii="Times New Roman"/>
          <w:b w:val="false"/>
          <w:i w:val="false"/>
          <w:color w:val="000000"/>
          <w:sz w:val="28"/>
        </w:rPr>
        <w:t>№ 1116</w:t>
      </w:r>
      <w:r>
        <w:rPr>
          <w:rFonts w:ascii="Times New Roman"/>
          <w:b w:val="false"/>
          <w:i w:val="false"/>
          <w:color w:val="000000"/>
          <w:sz w:val="28"/>
        </w:rPr>
        <w:t xml:space="preserve"> қаулыларына сәйкес ресімделеді.</w:t>
      </w:r>
      <w:r>
        <w:br/>
      </w:r>
      <w:r>
        <w:rPr>
          <w:rFonts w:ascii="Times New Roman"/>
          <w:b w:val="false"/>
          <w:i w:val="false"/>
          <w:color w:val="000000"/>
          <w:sz w:val="28"/>
        </w:rPr>
        <w:t>
</w:t>
      </w:r>
      <w:r>
        <w:rPr>
          <w:rFonts w:ascii="Times New Roman"/>
          <w:b w:val="false"/>
          <w:i w:val="false"/>
          <w:color w:val="000000"/>
          <w:sz w:val="28"/>
        </w:rPr>
        <w:t>
      Елуден астам позициядан (тектен) тұратын тізім алушы банкке электрондық түрде ұсынылады. Алушы банкпен жасалған шартқа сәйкес елуден аз позициядан (тектен) тұратын тізімді электрондық түрде ұсынуға жол беріледі.</w:t>
      </w:r>
      <w:r>
        <w:br/>
      </w:r>
      <w:r>
        <w:rPr>
          <w:rFonts w:ascii="Times New Roman"/>
          <w:b w:val="false"/>
          <w:i w:val="false"/>
          <w:color w:val="000000"/>
          <w:sz w:val="28"/>
        </w:rPr>
        <w:t>
</w:t>
      </w:r>
      <w:r>
        <w:rPr>
          <w:rFonts w:ascii="Times New Roman"/>
          <w:b w:val="false"/>
          <w:i w:val="false"/>
          <w:color w:val="000000"/>
          <w:sz w:val="28"/>
        </w:rPr>
        <w:t>
      18. Валюталық реттеу туралы </w:t>
      </w:r>
      <w:r>
        <w:rPr>
          <w:rFonts w:ascii="Times New Roman"/>
          <w:b w:val="false"/>
          <w:i w:val="false"/>
          <w:color w:val="000000"/>
          <w:sz w:val="28"/>
        </w:rPr>
        <w:t>заңның</w:t>
      </w:r>
      <w:r>
        <w:rPr>
          <w:rFonts w:ascii="Times New Roman"/>
          <w:b w:val="false"/>
          <w:i w:val="false"/>
          <w:color w:val="000000"/>
          <w:sz w:val="28"/>
        </w:rPr>
        <w:t xml:space="preserve"> талаптарын сақтай отырып, ұлттық, сол сияқты шетел валютасындағы төлемдерді және/немесе ақша аударымдарын Қазақстан Республикасынан тысқары жүзеге асырған кезде, сондай-ақ шетел валютасындағы төлемдерді және/немесе ақша аударымдарын Қазақстан Республикасының аумағында жүзеге асырған кезде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ақша аударуға арналған өтініш пайдаланылады, ол қызмет көрсететін алушы банк үшін ақша жөнелтушінің ақша аудару туралы төлем тапсырмасы болып табылады.</w:t>
      </w:r>
      <w:r>
        <w:br/>
      </w:r>
      <w:r>
        <w:rPr>
          <w:rFonts w:ascii="Times New Roman"/>
          <w:b w:val="false"/>
          <w:i w:val="false"/>
          <w:color w:val="000000"/>
          <w:sz w:val="28"/>
        </w:rPr>
        <w:t>
</w:t>
      </w:r>
      <w:r>
        <w:rPr>
          <w:rFonts w:ascii="Times New Roman"/>
          <w:b w:val="false"/>
          <w:i w:val="false"/>
          <w:color w:val="000000"/>
          <w:sz w:val="28"/>
        </w:rPr>
        <w:t>
      Төлемдер және ақша аударымдары Қазақстан Республикасынан тысқары бейрезидент пайдасына жүзеге асырылған кезде ақшаны аударуға арналған өтініште бенефициардың ЖСН (БСН) көрсету талап етілмейді.</w:t>
      </w:r>
      <w:r>
        <w:br/>
      </w:r>
      <w:r>
        <w:rPr>
          <w:rFonts w:ascii="Times New Roman"/>
          <w:b w:val="false"/>
          <w:i w:val="false"/>
          <w:color w:val="000000"/>
          <w:sz w:val="28"/>
        </w:rPr>
        <w:t>
</w:t>
      </w:r>
      <w:r>
        <w:rPr>
          <w:rFonts w:ascii="Times New Roman"/>
          <w:b w:val="false"/>
          <w:i w:val="false"/>
          <w:color w:val="000000"/>
          <w:sz w:val="28"/>
        </w:rPr>
        <w:t>
      19. Алушы банк төлем тапсырмасын немесе ақша аударуға берілетін өтінішті оларда көрсетілген жазылу күнінен бастап күнтізбелік он күн ішінде қабылдайды. Қызмет көрсететін алушы банкпен келісім бойынша ақша жөнелтуші төлем тапсырмасында немесе ақша аударуға берілетін өтініште валюталау күнін көрсетеді.</w:t>
      </w:r>
      <w:r>
        <w:br/>
      </w:r>
      <w:r>
        <w:rPr>
          <w:rFonts w:ascii="Times New Roman"/>
          <w:b w:val="false"/>
          <w:i w:val="false"/>
          <w:color w:val="000000"/>
          <w:sz w:val="28"/>
        </w:rPr>
        <w:t>
</w:t>
      </w:r>
      <w:r>
        <w:rPr>
          <w:rFonts w:ascii="Times New Roman"/>
          <w:b w:val="false"/>
          <w:i w:val="false"/>
          <w:color w:val="000000"/>
          <w:sz w:val="28"/>
        </w:rPr>
        <w:t>
      Алушы банктің талабы бойынша ақша жөнелтуші Валюталық реттеу туралы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Ұлттық Банкі Басқармасының Нормативтік құқықтық актілерді мемлекеттік тіркеу тізілімінде № 7584 тіркелген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2012 жылғы 24 ақпандағы </w:t>
      </w:r>
      <w:r>
        <w:rPr>
          <w:rFonts w:ascii="Times New Roman"/>
          <w:b w:val="false"/>
          <w:i w:val="false"/>
          <w:color w:val="000000"/>
          <w:sz w:val="28"/>
        </w:rPr>
        <w:t>№ 42</w:t>
      </w:r>
      <w:r>
        <w:rPr>
          <w:rFonts w:ascii="Times New Roman"/>
          <w:b w:val="false"/>
          <w:i w:val="false"/>
          <w:color w:val="000000"/>
          <w:sz w:val="28"/>
        </w:rPr>
        <w:t xml:space="preserve"> және Нормативтік құқықтық актілерді мемлекеттік тіркеу тізілімінде № 7701 тіркелген «Қазақстан Республикасында валюталық операцияларды жүзеге асыру қағидаларын бекіту туралы» 2012 жылғы 28 сәуірдегі </w:t>
      </w:r>
      <w:r>
        <w:rPr>
          <w:rFonts w:ascii="Times New Roman"/>
          <w:b w:val="false"/>
          <w:i w:val="false"/>
          <w:color w:val="000000"/>
          <w:sz w:val="28"/>
        </w:rPr>
        <w:t>№ 154</w:t>
      </w:r>
      <w:r>
        <w:rPr>
          <w:rFonts w:ascii="Times New Roman"/>
          <w:b w:val="false"/>
          <w:i w:val="false"/>
          <w:color w:val="000000"/>
          <w:sz w:val="28"/>
        </w:rPr>
        <w:t xml:space="preserve"> қаулыларына сәйкес төлемнің негізділігін растайтын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20-тармақтың қолданысқа енгізілу тәртібін 6-т. қараңыз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қаулысымен.</w:t>
      </w:r>
      <w:r>
        <w:br/>
      </w:r>
      <w:r>
        <w:rPr>
          <w:rFonts w:ascii="Times New Roman"/>
          <w:b w:val="false"/>
          <w:i w:val="false"/>
          <w:color w:val="000000"/>
          <w:sz w:val="28"/>
        </w:rPr>
        <w:t>
      20. Қазақстан Республикасының Қаржы министрлігі Қазынашылық комитетінің аумақтық органдарының (бұдан әрі - қазынашылықтың аумақтық органдары) төлем тапсырмасын бенефициардың банкі мемлекеттік мекеменің бес миллион теңгеден асатын сомадағы азаматтық-құқықтық мәмілелерді (міндеттемелерді) тіркеу туралы бенефициар ұсынатын хабарлама (бұдан әрі - хабарлама) болған кезде ғана, «төлем мақсаты» бағанында оның нөмірін, күнін көрсете отырып, орындауға тиіс, хабарлама банкте бенефициардың жеке ісінде тігіліп сақталады. Хабарламада қазынашылықтың аумақтық органдары және мемлекеттік мекеме басшыларының қолдары, мөрінің (ол болған кезде) таңбасы болады.</w:t>
      </w:r>
      <w:r>
        <w:br/>
      </w:r>
      <w:r>
        <w:rPr>
          <w:rFonts w:ascii="Times New Roman"/>
          <w:b w:val="false"/>
          <w:i w:val="false"/>
          <w:color w:val="000000"/>
          <w:sz w:val="28"/>
        </w:rPr>
        <w:t>
</w:t>
      </w:r>
      <w:r>
        <w:rPr>
          <w:rFonts w:ascii="Times New Roman"/>
          <w:b w:val="false"/>
          <w:i w:val="false"/>
          <w:color w:val="000000"/>
          <w:sz w:val="28"/>
        </w:rPr>
        <w:t>
      Хабарламада көрсетілген бенефициардың деректемелері (атауы, ЖСН (БСН), ЖСК) төлем құжатында көрсетілген деректемелерге сәйкес келеді.</w:t>
      </w:r>
      <w:r>
        <w:br/>
      </w:r>
      <w:r>
        <w:rPr>
          <w:rFonts w:ascii="Times New Roman"/>
          <w:b w:val="false"/>
          <w:i w:val="false"/>
          <w:color w:val="000000"/>
          <w:sz w:val="28"/>
        </w:rPr>
        <w:t>
</w:t>
      </w:r>
      <w:r>
        <w:rPr>
          <w:rFonts w:ascii="Times New Roman"/>
          <w:b w:val="false"/>
          <w:i w:val="false"/>
          <w:color w:val="000000"/>
          <w:sz w:val="28"/>
        </w:rPr>
        <w:t>
      Төлем тапсырмасының «төлем мақсаты» деген бағанында хабарламаның нөмірінен және күнінен басқа төлемнің «ағымдағы» немесе «түпкілікті» деген мәртебесі көрсетіледі. Бенефициардың банкінде сақталатын хабарламаның нөмірі мен күні «төлем мақсаты» бағанында көрсетілген хабарламаның нөмірі мен күніне сәйкес келеді.</w:t>
      </w:r>
      <w:r>
        <w:br/>
      </w:r>
      <w:r>
        <w:rPr>
          <w:rFonts w:ascii="Times New Roman"/>
          <w:b w:val="false"/>
          <w:i w:val="false"/>
          <w:color w:val="000000"/>
          <w:sz w:val="28"/>
        </w:rPr>
        <w:t>
</w:t>
      </w:r>
      <w:r>
        <w:rPr>
          <w:rFonts w:ascii="Times New Roman"/>
          <w:b w:val="false"/>
          <w:i w:val="false"/>
          <w:color w:val="000000"/>
          <w:sz w:val="28"/>
        </w:rPr>
        <w:t>
      Осы тармақтың бірінші, екінші және үшінші бөліктерінде белгіленген талаптар сақталмаған жағдайда, бенефициардың банкі Төлемдер туралы заңда және Акцептке (келісуге) арналған нұсқаулықта көзделген мерзім ішінде төлем тапсырмасын оның жөнелтушісіне орындамай қайтарады.</w:t>
      </w:r>
      <w:r>
        <w:br/>
      </w:r>
      <w:r>
        <w:rPr>
          <w:rFonts w:ascii="Times New Roman"/>
          <w:b w:val="false"/>
          <w:i w:val="false"/>
          <w:color w:val="000000"/>
          <w:sz w:val="28"/>
        </w:rPr>
        <w:t>
</w:t>
      </w:r>
      <w:r>
        <w:rPr>
          <w:rFonts w:ascii="Times New Roman"/>
          <w:b w:val="false"/>
          <w:i w:val="false"/>
          <w:color w:val="000000"/>
          <w:sz w:val="28"/>
        </w:rPr>
        <w:t>
      Банк «ағымдағы» деген мәртебесі бар төлемді орындаған кезде хабарламаның артқы бетінде төлемді жүзеге асыруға негіз болған төлем тапсырмасының деректемелері, орындалған төлем сомасы және хабарлама бойынша төленуге тиіс қалған сома көрсетіледі. Банк «түпкілікті» деген мәртебесі бар төлемді жүзеге асырған кезде хабарламаның артқы бетінде бұл туралы тиісті белгіні қояды.</w:t>
      </w:r>
      <w:r>
        <w:br/>
      </w:r>
      <w:r>
        <w:rPr>
          <w:rFonts w:ascii="Times New Roman"/>
          <w:b w:val="false"/>
          <w:i w:val="false"/>
          <w:color w:val="000000"/>
          <w:sz w:val="28"/>
        </w:rPr>
        <w:t>
</w:t>
      </w:r>
      <w:r>
        <w:rPr>
          <w:rFonts w:ascii="Times New Roman"/>
          <w:b w:val="false"/>
          <w:i w:val="false"/>
          <w:color w:val="000000"/>
          <w:sz w:val="28"/>
        </w:rPr>
        <w:t>
      Бенефициар ретінде «Қазақстан Республикасының Ұлттық Банкі» Республикалық мемлекеттік мекемесі, «Азаматтарға арналған үкімет» мемлекеттік корпорациясы», «Бағалы қағаздардың орталық депозитарийі» акционерлік қоғамы көрсетілген, мемлекеттік борышты өтеумен және қызмет көрсетумен, зейнетақы төлемдерімен, арнайы мемлекеттік және мемлекеттік әлеуметтік және өзге де әлеуметтік жәрдемақылармен байланысты төлем құжаттары, сондай-ақ бенефициар ретінде алушы банк көрсетілген төлем құжаттары хабарламаны ұсынуды талап етпейді.</w:t>
      </w:r>
    </w:p>
    <w:bookmarkEnd w:id="9"/>
    <w:bookmarkStart w:name="z112" w:id="10"/>
    <w:p>
      <w:pPr>
        <w:spacing w:after="0"/>
        <w:ind w:left="0"/>
        <w:jc w:val="left"/>
      </w:pPr>
      <w:r>
        <w:rPr>
          <w:rFonts w:ascii="Times New Roman"/>
          <w:b/>
          <w:i w:val="false"/>
          <w:color w:val="000000"/>
        </w:rPr>
        <w:t xml:space="preserve"> 
3-параграф. Төлемдік талап-тапсырма</w:t>
      </w:r>
    </w:p>
    <w:bookmarkEnd w:id="10"/>
    <w:bookmarkStart w:name="z113" w:id="11"/>
    <w:p>
      <w:pPr>
        <w:spacing w:after="0"/>
        <w:ind w:left="0"/>
        <w:jc w:val="both"/>
      </w:pPr>
      <w:r>
        <w:rPr>
          <w:rFonts w:ascii="Times New Roman"/>
          <w:b w:val="false"/>
          <w:i w:val="false"/>
          <w:color w:val="000000"/>
          <w:sz w:val="28"/>
        </w:rPr>
        <w:t>
      21. Төлемдік талап-тапсырма аталған талапты растайтын құжаттардың негізінде ұсынылатын бенефициардың ақша жөнелтушіге жеткізілген тауарлар, орындалған жұмыстар, көрсетілген қызметтер үшін ақы төлеу туралы талабы болып табылады.</w:t>
      </w:r>
      <w:r>
        <w:br/>
      </w:r>
      <w:r>
        <w:rPr>
          <w:rFonts w:ascii="Times New Roman"/>
          <w:b w:val="false"/>
          <w:i w:val="false"/>
          <w:color w:val="000000"/>
          <w:sz w:val="28"/>
        </w:rPr>
        <w:t>
</w:t>
      </w:r>
      <w:r>
        <w:rPr>
          <w:rFonts w:ascii="Times New Roman"/>
          <w:b w:val="false"/>
          <w:i w:val="false"/>
          <w:color w:val="000000"/>
          <w:sz w:val="28"/>
        </w:rPr>
        <w:t>
      22. Бенефициар төлемдік талап-тапсырманы бенефициардың банкіне не тікелей ақша жөнелтушінің банкіне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бланкте ұсынады.</w:t>
      </w:r>
      <w:r>
        <w:br/>
      </w:r>
      <w:r>
        <w:rPr>
          <w:rFonts w:ascii="Times New Roman"/>
          <w:b w:val="false"/>
          <w:i w:val="false"/>
          <w:color w:val="000000"/>
          <w:sz w:val="28"/>
        </w:rPr>
        <w:t>
</w:t>
      </w:r>
      <w:r>
        <w:rPr>
          <w:rFonts w:ascii="Times New Roman"/>
          <w:b w:val="false"/>
          <w:i w:val="false"/>
          <w:color w:val="000000"/>
          <w:sz w:val="28"/>
        </w:rPr>
        <w:t>
      23. Бенефициар бенефициардың банкіне бірнеше төлемдік талап-тапсырма ұсынған жағдайда, осы тармақтың екінші бөлігінде көзделген жағдайларды қоспағанда, оларға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төлемдік талап-тапсырмалардың тізілімі қоса беріледі.</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1) төлемдік талап-тапсырманы бенефициардың банкінен айналып өтіп ақша жөнелтуші банкке ұсынған;</w:t>
      </w:r>
      <w:r>
        <w:br/>
      </w:r>
      <w:r>
        <w:rPr>
          <w:rFonts w:ascii="Times New Roman"/>
          <w:b w:val="false"/>
          <w:i w:val="false"/>
          <w:color w:val="000000"/>
          <w:sz w:val="28"/>
        </w:rPr>
        <w:t>
</w:t>
      </w:r>
      <w:r>
        <w:rPr>
          <w:rFonts w:ascii="Times New Roman"/>
          <w:b w:val="false"/>
          <w:i w:val="false"/>
          <w:color w:val="000000"/>
          <w:sz w:val="28"/>
        </w:rPr>
        <w:t>
      2) бенефициар мен ақша жөнелтушіге бір банкте қызмет көрсетілген;</w:t>
      </w:r>
      <w:r>
        <w:br/>
      </w:r>
      <w:r>
        <w:rPr>
          <w:rFonts w:ascii="Times New Roman"/>
          <w:b w:val="false"/>
          <w:i w:val="false"/>
          <w:color w:val="000000"/>
          <w:sz w:val="28"/>
        </w:rPr>
        <w:t>
</w:t>
      </w:r>
      <w:r>
        <w:rPr>
          <w:rFonts w:ascii="Times New Roman"/>
          <w:b w:val="false"/>
          <w:i w:val="false"/>
          <w:color w:val="000000"/>
          <w:sz w:val="28"/>
        </w:rPr>
        <w:t>
      3) бір мезгілде бенефициар және бенефициардың банкі болып табылатын тұлға ақша жөнелтушінің банкіне бірнеше төлемдік талап-тапсырманы ұсынған жағдайларда тізілімді қоса беру талап етілмейді.</w:t>
      </w:r>
      <w:r>
        <w:br/>
      </w:r>
      <w:r>
        <w:rPr>
          <w:rFonts w:ascii="Times New Roman"/>
          <w:b w:val="false"/>
          <w:i w:val="false"/>
          <w:color w:val="000000"/>
          <w:sz w:val="28"/>
        </w:rPr>
        <w:t>
</w:t>
      </w:r>
      <w:r>
        <w:rPr>
          <w:rFonts w:ascii="Times New Roman"/>
          <w:b w:val="false"/>
          <w:i w:val="false"/>
          <w:color w:val="000000"/>
          <w:sz w:val="28"/>
        </w:rPr>
        <w:t>
      24. Төлемдік талап-тапсырма тізіліммен бірге бенефициардың банкіне ұсынылады, ол бенефициардың барлық деректемелерінің толық толтырылғанын тексеріп, төлемдік талап-тапсырманы осы параграфта белгіленген тәртіппен ақша жөнелтушінің банкіне жібереді.</w:t>
      </w:r>
      <w:r>
        <w:br/>
      </w:r>
      <w:r>
        <w:rPr>
          <w:rFonts w:ascii="Times New Roman"/>
          <w:b w:val="false"/>
          <w:i w:val="false"/>
          <w:color w:val="000000"/>
          <w:sz w:val="28"/>
        </w:rPr>
        <w:t>
</w:t>
      </w:r>
      <w:r>
        <w:rPr>
          <w:rFonts w:ascii="Times New Roman"/>
          <w:b w:val="false"/>
          <w:i w:val="false"/>
          <w:color w:val="000000"/>
          <w:sz w:val="28"/>
        </w:rPr>
        <w:t>
      25. Банктің бастамашыдан төлемдік талап-тапсырманы қабылдауы алушы банктің бір операциялық күні ішінде жүргізіледі.</w:t>
      </w:r>
      <w:r>
        <w:br/>
      </w:r>
      <w:r>
        <w:rPr>
          <w:rFonts w:ascii="Times New Roman"/>
          <w:b w:val="false"/>
          <w:i w:val="false"/>
          <w:color w:val="000000"/>
          <w:sz w:val="28"/>
        </w:rPr>
        <w:t>
</w:t>
      </w:r>
      <w:r>
        <w:rPr>
          <w:rFonts w:ascii="Times New Roman"/>
          <w:b w:val="false"/>
          <w:i w:val="false"/>
          <w:color w:val="000000"/>
          <w:sz w:val="28"/>
        </w:rPr>
        <w:t>
      Алушы банк төлемдік талап-тапсырмаларды қабылдағаннан кейін алушы банк олардың келіп түскен күні мен уақытын белгілейді. Төлемдік талап-тапсырманың не тізілімінің барлық даналарында олардың келіп түскен күні мен уақыты қойылады.</w:t>
      </w:r>
      <w:r>
        <w:br/>
      </w:r>
      <w:r>
        <w:rPr>
          <w:rFonts w:ascii="Times New Roman"/>
          <w:b w:val="false"/>
          <w:i w:val="false"/>
          <w:color w:val="000000"/>
          <w:sz w:val="28"/>
        </w:rPr>
        <w:t>
</w:t>
      </w:r>
      <w:r>
        <w:rPr>
          <w:rFonts w:ascii="Times New Roman"/>
          <w:b w:val="false"/>
          <w:i w:val="false"/>
          <w:color w:val="000000"/>
          <w:sz w:val="28"/>
        </w:rPr>
        <w:t>
      26. Төлемдік талап-тапсырма және қоса берілген тізілім бенефициардың банкіне не ақша жөнелтушінің банкіне оларда көрсетілген жазылу күнінен бастап күнтізбелік отыз күн ішінде ұсынылады. Төлемдік талап-тапсырма толтырылған күн тізілімді толтыру күнімен сәйкес келеді.</w:t>
      </w:r>
      <w:r>
        <w:br/>
      </w:r>
      <w:r>
        <w:rPr>
          <w:rFonts w:ascii="Times New Roman"/>
          <w:b w:val="false"/>
          <w:i w:val="false"/>
          <w:color w:val="000000"/>
          <w:sz w:val="28"/>
        </w:rPr>
        <w:t>
</w:t>
      </w:r>
      <w:r>
        <w:rPr>
          <w:rFonts w:ascii="Times New Roman"/>
          <w:b w:val="false"/>
          <w:i w:val="false"/>
          <w:color w:val="000000"/>
          <w:sz w:val="28"/>
        </w:rPr>
        <w:t>
      27. Ақша жөнелтушінің банкі төлемдік талап-тапсырманы, ақша жөнелтушінің акцепті талап етілмейтін төлемдік талап-тапсырманы қоспағанда, ақша жөнелтушінің акцепті болған кезде орындауға тиіс.</w:t>
      </w:r>
      <w:r>
        <w:br/>
      </w:r>
      <w:r>
        <w:rPr>
          <w:rFonts w:ascii="Times New Roman"/>
          <w:b w:val="false"/>
          <w:i w:val="false"/>
          <w:color w:val="000000"/>
          <w:sz w:val="28"/>
        </w:rPr>
        <w:t>
</w:t>
      </w:r>
      <w:r>
        <w:rPr>
          <w:rFonts w:ascii="Times New Roman"/>
          <w:b w:val="false"/>
          <w:i w:val="false"/>
          <w:color w:val="000000"/>
          <w:sz w:val="28"/>
        </w:rPr>
        <w:t>
      Төлемдік талап-тапсырма бланкісінің бет жағында ақша жөнелтушінің акцепті туралы белгіге орын болмаған жағдайда, осы жазба бланктің сырт жағында жасалады.</w:t>
      </w:r>
      <w:r>
        <w:br/>
      </w:r>
      <w:r>
        <w:rPr>
          <w:rFonts w:ascii="Times New Roman"/>
          <w:b w:val="false"/>
          <w:i w:val="false"/>
          <w:color w:val="000000"/>
          <w:sz w:val="28"/>
        </w:rPr>
        <w:t>
</w:t>
      </w:r>
      <w:r>
        <w:rPr>
          <w:rFonts w:ascii="Times New Roman"/>
          <w:b w:val="false"/>
          <w:i w:val="false"/>
          <w:color w:val="000000"/>
          <w:sz w:val="28"/>
        </w:rPr>
        <w:t>
      28. Егер банк ақша жөнелтушінің банкіне жасалған банктік қарыз </w:t>
      </w:r>
      <w:r>
        <w:rPr>
          <w:rFonts w:ascii="Times New Roman"/>
          <w:b w:val="false"/>
          <w:i w:val="false"/>
          <w:color w:val="000000"/>
          <w:sz w:val="28"/>
        </w:rPr>
        <w:t>шартына</w:t>
      </w:r>
      <w:r>
        <w:rPr>
          <w:rFonts w:ascii="Times New Roman"/>
          <w:b w:val="false"/>
          <w:i w:val="false"/>
          <w:color w:val="000000"/>
          <w:sz w:val="28"/>
        </w:rPr>
        <w:t>, кредиттік желіні ашу туралы келісімге немесе қарыз алу операциясы не кепілдік беру фактісін растайтын өзге де құжатқа сәйкес қарыз алушыдан, қарыз бойынша кепілгерден берешекті өндіріп алу үшін төлемдік талап-тапсырманы ақша жөнелтушінің өзінің банк шотынан ақшаны акцептсіз алуға келісімі бар құжаттарды қоса бере отырып ұсынса, осындай төлемдік талап-тапсырма ақша жөнелтушінің акцептін талап етпейді.</w:t>
      </w:r>
      <w:r>
        <w:br/>
      </w:r>
      <w:r>
        <w:rPr>
          <w:rFonts w:ascii="Times New Roman"/>
          <w:b w:val="false"/>
          <w:i w:val="false"/>
          <w:color w:val="000000"/>
          <w:sz w:val="28"/>
        </w:rPr>
        <w:t>
</w:t>
      </w:r>
      <w:r>
        <w:rPr>
          <w:rFonts w:ascii="Times New Roman"/>
          <w:b w:val="false"/>
          <w:i w:val="false"/>
          <w:color w:val="000000"/>
          <w:sz w:val="28"/>
        </w:rPr>
        <w:t>
      29. Акцептті талап етпейтін төлемдік талап-тапсырманы ұсынуды банк жасалған банктік қарыз </w:t>
      </w:r>
      <w:r>
        <w:rPr>
          <w:rFonts w:ascii="Times New Roman"/>
          <w:b w:val="false"/>
          <w:i w:val="false"/>
          <w:color w:val="000000"/>
          <w:sz w:val="28"/>
        </w:rPr>
        <w:t>шартына</w:t>
      </w:r>
      <w:r>
        <w:rPr>
          <w:rFonts w:ascii="Times New Roman"/>
          <w:b w:val="false"/>
          <w:i w:val="false"/>
          <w:color w:val="000000"/>
          <w:sz w:val="28"/>
        </w:rPr>
        <w:t>, кредиттік желіні ашу туралы келісімге немесе қарыз алу операциясын не кепілдік беру фактісін растайтын өзге де құжатқа сәйкес қарыз бойынша қарыз алушының мерзімі өткен берешегі болған жағдайда жүзеге асырады және ақша жөнелтушінің банкіне оған қоса ақша жөнелтушінің өзінің банк шотынан ақшаны акцептсіз алуға келісімі бар құжаттарды, көрсетілген құжаттардың түпнұсқаларымен не банктің уәкілетті адамы қол қойып және банктің мөрін басып (ол болған кезде) растаған көшірмелерімен бірге ұсынады.</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көрсетілген құжаттар тігіледі, нөмірленеді және банк оларды «Көшірмесі дұрыс» деген белгіні қою арқылы растайды. «Көшірмесі дұрыс» деген жазу тырнақшаларсыз көрсетіледі, банктің уәкілетті қызметкерінің қолымен, оның лауазымын, тегін, атын, әкесінің атын (бар болса), растау күнін көрсете отырып расталады және банк мөрінің бедерімен (бар болса) бекітіледі.</w:t>
      </w:r>
      <w:r>
        <w:br/>
      </w:r>
      <w:r>
        <w:rPr>
          <w:rFonts w:ascii="Times New Roman"/>
          <w:b w:val="false"/>
          <w:i w:val="false"/>
          <w:color w:val="000000"/>
          <w:sz w:val="28"/>
        </w:rPr>
        <w:t>
</w:t>
      </w:r>
      <w:r>
        <w:rPr>
          <w:rFonts w:ascii="Times New Roman"/>
          <w:b w:val="false"/>
          <w:i w:val="false"/>
          <w:color w:val="000000"/>
          <w:sz w:val="28"/>
        </w:rPr>
        <w:t>
      30. Акцептті талап етпейтін төлемдік талап-тапсырманың «төлем мақсаты» бағанында төлемдік талап-тапсырманы ұсынуға негіз болған құжаттардың деректемелері (қарыз алу не кепілдік беру операциясы фактісін растайтын және ақша жіберушінің оның банктік шотынан акцептеусіз ақша алуға келісімі бар құжаттың атауы, күні мен нөмірі) көрсетіледі.</w:t>
      </w:r>
      <w:r>
        <w:br/>
      </w:r>
      <w:r>
        <w:rPr>
          <w:rFonts w:ascii="Times New Roman"/>
          <w:b w:val="false"/>
          <w:i w:val="false"/>
          <w:color w:val="000000"/>
          <w:sz w:val="28"/>
        </w:rPr>
        <w:t>
</w:t>
      </w:r>
      <w:r>
        <w:rPr>
          <w:rFonts w:ascii="Times New Roman"/>
          <w:b w:val="false"/>
          <w:i w:val="false"/>
          <w:color w:val="000000"/>
          <w:sz w:val="28"/>
        </w:rPr>
        <w:t>
      31. Ақша жөнелтушінің акцептін талап етпейтін төлемдік талап-тапсырма төлемдік талап-тапсырмаға қол қойған заңды тұлғаның уәкілетті адамының төлем құжаттарына қол қоюға өкілеттігін растайтын құжаттың көшірмесін қоса бере отырып ұсынылады. Бас бухгалтердің, сондай-ақ бас бухгалтер ретінде төлемдік талап-тапсырмаға қол қойған өзге уәкілетті тұлғаның өкілеттіктерін тексеру жүзеге асырылмайды. Заңды тұлғаның уәкілетті адамдары қатарына заңды тұлғаның филиалы мен өкілдігінің басшылары да жатады.</w:t>
      </w:r>
      <w:r>
        <w:br/>
      </w:r>
      <w:r>
        <w:rPr>
          <w:rFonts w:ascii="Times New Roman"/>
          <w:b w:val="false"/>
          <w:i w:val="false"/>
          <w:color w:val="000000"/>
          <w:sz w:val="28"/>
        </w:rPr>
        <w:t>
</w:t>
      </w:r>
      <w:r>
        <w:rPr>
          <w:rFonts w:ascii="Times New Roman"/>
          <w:b w:val="false"/>
          <w:i w:val="false"/>
          <w:color w:val="000000"/>
          <w:sz w:val="28"/>
        </w:rPr>
        <w:t>
      Ақша жөнелтушінің келісімінсіз оның банк шотынан ақшаны алу бойынша өндіріп алушының құқығы қамтылған бір құжаттың негізінде төлемдік талап-тапсырмаларды бірінші ұсынған кезден бастап бір жыл ішінде олардың бірнешеуі ұсынылған жағдайда, банкке төлемдік талап-тапсырманың әрбір келесі ұсынылуын уәкілетті адамның төлем құжаттарына қол қоюға өкілеттігін растайтын құжаттың көшірмесін қоса бермей жүргізуге рұқсат етіледі.</w:t>
      </w:r>
    </w:p>
    <w:bookmarkEnd w:id="11"/>
    <w:bookmarkStart w:name="z132" w:id="12"/>
    <w:p>
      <w:pPr>
        <w:spacing w:after="0"/>
        <w:ind w:left="0"/>
        <w:jc w:val="left"/>
      </w:pPr>
      <w:r>
        <w:rPr>
          <w:rFonts w:ascii="Times New Roman"/>
          <w:b/>
          <w:i w:val="false"/>
          <w:color w:val="000000"/>
        </w:rPr>
        <w:t xml:space="preserve"> 
4-параграф. Инкассалық өкім</w:t>
      </w:r>
    </w:p>
    <w:bookmarkEnd w:id="12"/>
    <w:bookmarkStart w:name="z133" w:id="13"/>
    <w:p>
      <w:pPr>
        <w:spacing w:after="0"/>
        <w:ind w:left="0"/>
        <w:jc w:val="both"/>
      </w:pPr>
      <w:r>
        <w:rPr>
          <w:rFonts w:ascii="Times New Roman"/>
          <w:b w:val="false"/>
          <w:i w:val="false"/>
          <w:color w:val="000000"/>
          <w:sz w:val="28"/>
        </w:rPr>
        <w:t>
      32. Ақша жөнелтушінің банк шотынан ақша жөнелтушінің келісімінсіз ақша алу үшін пайдаланылатын төлем құжаты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ұсынылған инкассалық өкім болып табылады.</w:t>
      </w:r>
      <w:r>
        <w:br/>
      </w:r>
      <w:r>
        <w:rPr>
          <w:rFonts w:ascii="Times New Roman"/>
          <w:b w:val="false"/>
          <w:i w:val="false"/>
          <w:color w:val="000000"/>
          <w:sz w:val="28"/>
        </w:rPr>
        <w:t>
</w:t>
      </w:r>
      <w:r>
        <w:rPr>
          <w:rFonts w:ascii="Times New Roman"/>
          <w:b w:val="false"/>
          <w:i w:val="false"/>
          <w:color w:val="000000"/>
          <w:sz w:val="28"/>
        </w:rPr>
        <w:t>
      Мемлекеттік кіріс органының инкассалық өкімі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қағаз тасымалдағышта немесе ақпараттық-коммуникациялық желі бойынша өткізу арқылы электрондық түрде ұсынылады. Электрондық түрде жіберілетін инкассалық өкім Ұлттық Банкпен келісім бойынша салық пен бюджетке төленетін басқа да төлемдердің түсімдерін қамтамасыз ету салындағы басқылықты жүзеге асыратын уәкілетті орган белгілеген форматтарға сәйкес қалыптастырылады.</w:t>
      </w:r>
      <w:r>
        <w:br/>
      </w:r>
      <w:r>
        <w:rPr>
          <w:rFonts w:ascii="Times New Roman"/>
          <w:b w:val="false"/>
          <w:i w:val="false"/>
          <w:color w:val="000000"/>
          <w:sz w:val="28"/>
        </w:rPr>
        <w:t>
</w:t>
      </w:r>
      <w:r>
        <w:rPr>
          <w:rFonts w:ascii="Times New Roman"/>
          <w:b w:val="false"/>
          <w:i w:val="false"/>
          <w:color w:val="000000"/>
          <w:sz w:val="28"/>
        </w:rPr>
        <w:t>
      33. Қағаз тасымалдағышта жасалған инкассалық өкімдер ақша жөнелтушінің банкіне кемінде үш данада, ал бенефициар банкіне - кемінде төрт данада ұсынылады.</w:t>
      </w:r>
      <w:r>
        <w:br/>
      </w:r>
      <w:r>
        <w:rPr>
          <w:rFonts w:ascii="Times New Roman"/>
          <w:b w:val="false"/>
          <w:i w:val="false"/>
          <w:color w:val="000000"/>
          <w:sz w:val="28"/>
        </w:rPr>
        <w:t>
</w:t>
      </w:r>
      <w:r>
        <w:rPr>
          <w:rFonts w:ascii="Times New Roman"/>
          <w:b w:val="false"/>
          <w:i w:val="false"/>
          <w:color w:val="000000"/>
          <w:sz w:val="28"/>
        </w:rPr>
        <w:t>
      34. Ақша жөнелтушінің банкі инкассалық өкімнің нөмірін, келіп түскен күнін және уақытын тіркейді.</w:t>
      </w:r>
      <w:r>
        <w:br/>
      </w:r>
      <w:r>
        <w:rPr>
          <w:rFonts w:ascii="Times New Roman"/>
          <w:b w:val="false"/>
          <w:i w:val="false"/>
          <w:color w:val="000000"/>
          <w:sz w:val="28"/>
        </w:rPr>
        <w:t>
</w:t>
      </w:r>
      <w:r>
        <w:rPr>
          <w:rFonts w:ascii="Times New Roman"/>
          <w:b w:val="false"/>
          <w:i w:val="false"/>
          <w:color w:val="000000"/>
          <w:sz w:val="28"/>
        </w:rPr>
        <w:t>
      35. Ақшаны өндіріп алушы ақша жөнелтушінің банкіне инкассалық өкімді атқару құжаттарының түпнұсқаларын не олардың жеке сот орындаушысының не </w:t>
      </w:r>
      <w:r>
        <w:rPr>
          <w:rFonts w:ascii="Times New Roman"/>
          <w:b w:val="false"/>
          <w:i w:val="false"/>
          <w:color w:val="000000"/>
          <w:sz w:val="28"/>
        </w:rPr>
        <w:t>атқарушылық құжаттарды</w:t>
      </w:r>
      <w:r>
        <w:rPr>
          <w:rFonts w:ascii="Times New Roman"/>
          <w:b w:val="false"/>
          <w:i w:val="false"/>
          <w:color w:val="000000"/>
          <w:sz w:val="28"/>
        </w:rPr>
        <w:t xml:space="preserve"> орындау саласында мемлекеттік саясатты іске асыруды және қызметті мемлекеттік реттеуді жүзеге асыратын мемлекеттік органның аумақтық бөлімінің мөрімен расталған көшірмелерін қоса бере отырып ұсынады.</w:t>
      </w:r>
      <w:r>
        <w:br/>
      </w:r>
      <w:r>
        <w:rPr>
          <w:rFonts w:ascii="Times New Roman"/>
          <w:b w:val="false"/>
          <w:i w:val="false"/>
          <w:color w:val="000000"/>
          <w:sz w:val="28"/>
        </w:rPr>
        <w:t>
</w:t>
      </w:r>
      <w:r>
        <w:rPr>
          <w:rFonts w:ascii="Times New Roman"/>
          <w:b w:val="false"/>
          <w:i w:val="false"/>
          <w:color w:val="000000"/>
          <w:sz w:val="28"/>
        </w:rPr>
        <w:t>
      Ақша жөнелтушінің банк шотынан оның келісімінсіз ақша алудың негізділігін растайтын атқарушылық құжат, егер атқарушылық құжаттың мәтінінде өзгесі белгіленбесе, банкке бір инкассалық өкімді ғана ұсынуға негіз болып табылады.</w:t>
      </w:r>
      <w:r>
        <w:br/>
      </w:r>
      <w:r>
        <w:rPr>
          <w:rFonts w:ascii="Times New Roman"/>
          <w:b w:val="false"/>
          <w:i w:val="false"/>
          <w:color w:val="000000"/>
          <w:sz w:val="28"/>
        </w:rPr>
        <w:t>
</w:t>
      </w:r>
      <w:r>
        <w:rPr>
          <w:rFonts w:ascii="Times New Roman"/>
          <w:b w:val="false"/>
          <w:i w:val="false"/>
          <w:color w:val="000000"/>
          <w:sz w:val="28"/>
        </w:rPr>
        <w:t>
      Мемлекеттік кіріс органдарының инкассалық өкімдері осы өндіріп алудың негізділігін растайтын құжаттарсыз ұсынылады.</w:t>
      </w:r>
      <w:r>
        <w:br/>
      </w:r>
      <w:r>
        <w:rPr>
          <w:rFonts w:ascii="Times New Roman"/>
          <w:b w:val="false"/>
          <w:i w:val="false"/>
          <w:color w:val="000000"/>
          <w:sz w:val="28"/>
        </w:rPr>
        <w:t>
</w:t>
      </w:r>
      <w:r>
        <w:rPr>
          <w:rFonts w:ascii="Times New Roman"/>
          <w:b w:val="false"/>
          <w:i w:val="false"/>
          <w:color w:val="000000"/>
          <w:sz w:val="28"/>
        </w:rPr>
        <w:t>
      36. Инкассалық өкімде ақша жөнелтушінің банк есепшотынан оның келісімінсіз ақша (оның күні және нөмірі) алу (өндіріп алу) құқығы </w:t>
      </w:r>
      <w:r>
        <w:rPr>
          <w:rFonts w:ascii="Times New Roman"/>
          <w:b w:val="false"/>
          <w:i w:val="false"/>
          <w:color w:val="000000"/>
          <w:sz w:val="28"/>
        </w:rPr>
        <w:t>көзделетін</w:t>
      </w:r>
      <w:r>
        <w:rPr>
          <w:rFonts w:ascii="Times New Roman"/>
          <w:b w:val="false"/>
          <w:i w:val="false"/>
          <w:color w:val="000000"/>
          <w:sz w:val="28"/>
        </w:rPr>
        <w:t> </w:t>
      </w:r>
      <w:r>
        <w:rPr>
          <w:rFonts w:ascii="Times New Roman"/>
          <w:b w:val="false"/>
          <w:i w:val="false"/>
          <w:color w:val="000000"/>
          <w:sz w:val="28"/>
        </w:rPr>
        <w:t>заңнамалық</w:t>
      </w:r>
      <w:r>
        <w:rPr>
          <w:rFonts w:ascii="Times New Roman"/>
          <w:b w:val="false"/>
          <w:i w:val="false"/>
          <w:color w:val="000000"/>
          <w:sz w:val="28"/>
        </w:rPr>
        <w:t> </w:t>
      </w:r>
      <w:r>
        <w:rPr>
          <w:rFonts w:ascii="Times New Roman"/>
          <w:b w:val="false"/>
          <w:i w:val="false"/>
          <w:color w:val="000000"/>
          <w:sz w:val="28"/>
        </w:rPr>
        <w:t>актіге</w:t>
      </w:r>
      <w:r>
        <w:rPr>
          <w:rFonts w:ascii="Times New Roman"/>
          <w:b w:val="false"/>
          <w:i w:val="false"/>
          <w:color w:val="000000"/>
          <w:sz w:val="28"/>
        </w:rPr>
        <w:t xml:space="preserve"> сілтеме жасала отырып төлемнің мақсаты көрсетіледі.</w:t>
      </w:r>
      <w:r>
        <w:br/>
      </w:r>
      <w:r>
        <w:rPr>
          <w:rFonts w:ascii="Times New Roman"/>
          <w:b w:val="false"/>
          <w:i w:val="false"/>
          <w:color w:val="000000"/>
          <w:sz w:val="28"/>
        </w:rPr>
        <w:t>
</w:t>
      </w:r>
      <w:r>
        <w:rPr>
          <w:rFonts w:ascii="Times New Roman"/>
          <w:b w:val="false"/>
          <w:i w:val="false"/>
          <w:color w:val="000000"/>
          <w:sz w:val="28"/>
        </w:rPr>
        <w:t>
      Орындалатын құжатта көрсетілген ақша төлемінің/аударымының сомасы, ішінара ақы төлеу жағдайларын қоспағанда, инкассалық өкімде көрсетілген сомаға сәйкес келуге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37-тармақтың қолданысқа енгізілу тәртібін 6-т. қараңыз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қаулысымен.</w:t>
      </w:r>
      <w:r>
        <w:br/>
      </w:r>
      <w:r>
        <w:rPr>
          <w:rFonts w:ascii="Times New Roman"/>
          <w:b w:val="false"/>
          <w:i w:val="false"/>
          <w:color w:val="000000"/>
          <w:sz w:val="28"/>
        </w:rPr>
        <w:t>
      37. Мемлекеттік кіріс органдарының инкассалық өкімінде </w:t>
      </w:r>
      <w:r>
        <w:rPr>
          <w:rFonts w:ascii="Times New Roman"/>
          <w:b w:val="false"/>
          <w:i w:val="false"/>
          <w:color w:val="000000"/>
          <w:sz w:val="28"/>
        </w:rPr>
        <w:t>бюджеттік жіктеу</w:t>
      </w:r>
      <w:r>
        <w:rPr>
          <w:rFonts w:ascii="Times New Roman"/>
          <w:b w:val="false"/>
          <w:i w:val="false"/>
          <w:color w:val="000000"/>
          <w:sz w:val="28"/>
        </w:rPr>
        <w:t xml:space="preserve"> коды, операция түрі қосымша көрсетіледі.</w:t>
      </w:r>
      <w:r>
        <w:br/>
      </w:r>
      <w:r>
        <w:rPr>
          <w:rFonts w:ascii="Times New Roman"/>
          <w:b w:val="false"/>
          <w:i w:val="false"/>
          <w:color w:val="000000"/>
          <w:sz w:val="28"/>
        </w:rPr>
        <w:t>
</w:t>
      </w:r>
      <w:r>
        <w:rPr>
          <w:rFonts w:ascii="Times New Roman"/>
          <w:b w:val="false"/>
          <w:i w:val="false"/>
          <w:color w:val="000000"/>
          <w:sz w:val="28"/>
        </w:rPr>
        <w:t>
      «Операциялар түрі» жолында тиісінше мынадай кодтар көрсетіледі:</w:t>
      </w:r>
      <w:r>
        <w:br/>
      </w:r>
      <w:r>
        <w:rPr>
          <w:rFonts w:ascii="Times New Roman"/>
          <w:b w:val="false"/>
          <w:i w:val="false"/>
          <w:color w:val="000000"/>
          <w:sz w:val="28"/>
        </w:rPr>
        <w:t>
</w:t>
      </w:r>
      <w:r>
        <w:rPr>
          <w:rFonts w:ascii="Times New Roman"/>
          <w:b w:val="false"/>
          <w:i w:val="false"/>
          <w:color w:val="000000"/>
          <w:sz w:val="28"/>
        </w:rPr>
        <w:t>
      03 - салық органының бюджетке берешегі бар салық төлеушінің банк шотына ұсынылған инкассалық өкімі;</w:t>
      </w:r>
      <w:r>
        <w:br/>
      </w:r>
      <w:r>
        <w:rPr>
          <w:rFonts w:ascii="Times New Roman"/>
          <w:b w:val="false"/>
          <w:i w:val="false"/>
          <w:color w:val="000000"/>
          <w:sz w:val="28"/>
        </w:rPr>
        <w:t>
</w:t>
      </w:r>
      <w:r>
        <w:rPr>
          <w:rFonts w:ascii="Times New Roman"/>
          <w:b w:val="false"/>
          <w:i w:val="false"/>
          <w:color w:val="000000"/>
          <w:sz w:val="28"/>
        </w:rPr>
        <w:t>
      04 - салық органының дебитордың банк шотына ұсынылған инкассалық өкімі;</w:t>
      </w:r>
      <w:r>
        <w:br/>
      </w:r>
      <w:r>
        <w:rPr>
          <w:rFonts w:ascii="Times New Roman"/>
          <w:b w:val="false"/>
          <w:i w:val="false"/>
          <w:color w:val="000000"/>
          <w:sz w:val="28"/>
        </w:rPr>
        <w:t>
</w:t>
      </w:r>
      <w:r>
        <w:rPr>
          <w:rFonts w:ascii="Times New Roman"/>
          <w:b w:val="false"/>
          <w:i w:val="false"/>
          <w:color w:val="000000"/>
          <w:sz w:val="28"/>
        </w:rPr>
        <w:t>
      05 - кеден органының бюджетке берешегі бар салық төлеушінің банк шотына ұсынылған инкассалық өкімі;</w:t>
      </w:r>
      <w:r>
        <w:br/>
      </w:r>
      <w:r>
        <w:rPr>
          <w:rFonts w:ascii="Times New Roman"/>
          <w:b w:val="false"/>
          <w:i w:val="false"/>
          <w:color w:val="000000"/>
          <w:sz w:val="28"/>
        </w:rPr>
        <w:t>
</w:t>
      </w:r>
      <w:r>
        <w:rPr>
          <w:rFonts w:ascii="Times New Roman"/>
          <w:b w:val="false"/>
          <w:i w:val="false"/>
          <w:color w:val="000000"/>
          <w:sz w:val="28"/>
        </w:rPr>
        <w:t>
      07 - салық органының міндетті зейнетақы жарналары, міндетті кәсіптік зейнетақы жарналары бойынша берешегі бар агенттің банк шотына берген инкассалық өкімі;</w:t>
      </w:r>
      <w:r>
        <w:br/>
      </w:r>
      <w:r>
        <w:rPr>
          <w:rFonts w:ascii="Times New Roman"/>
          <w:b w:val="false"/>
          <w:i w:val="false"/>
          <w:color w:val="000000"/>
          <w:sz w:val="28"/>
        </w:rPr>
        <w:t>
</w:t>
      </w:r>
      <w:r>
        <w:rPr>
          <w:rFonts w:ascii="Times New Roman"/>
          <w:b w:val="false"/>
          <w:i w:val="false"/>
          <w:color w:val="000000"/>
          <w:sz w:val="28"/>
        </w:rPr>
        <w:t>
      09 - салық органының әлеуметтік аударымдар, әлеуметтік медициналық сақтандыру қорына аударымдар және (немесе) жарналар) бойынша берешегі бар төлеушінің банк шотына ұсынылған инкассалық өкімі.</w:t>
      </w:r>
      <w:r>
        <w:br/>
      </w:r>
      <w:r>
        <w:rPr>
          <w:rFonts w:ascii="Times New Roman"/>
          <w:b w:val="false"/>
          <w:i w:val="false"/>
          <w:color w:val="000000"/>
          <w:sz w:val="28"/>
        </w:rPr>
        <w:t>
</w:t>
      </w:r>
      <w:r>
        <w:rPr>
          <w:rFonts w:ascii="Times New Roman"/>
          <w:b w:val="false"/>
          <w:i w:val="false"/>
          <w:color w:val="000000"/>
          <w:sz w:val="28"/>
        </w:rPr>
        <w:t>
      Мемлекеттік кіріс органдарының міндетті зейнетақы жарналары, міндетті кәсіптік зейнетақы жарналары, әлеуметтік медициналық сақтандыру қорына аударымдар және (немесе) жарналар) және әлеуметтік аударымдар бойынша берешекті өндіріп алуға арналған инкассалық өкімдерінде «бенефициар» және «бенефициардың банкі» бағандарында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көрсетіледі.</w:t>
      </w:r>
      <w:r>
        <w:br/>
      </w:r>
      <w:r>
        <w:rPr>
          <w:rFonts w:ascii="Times New Roman"/>
          <w:b w:val="false"/>
          <w:i w:val="false"/>
          <w:color w:val="000000"/>
          <w:sz w:val="28"/>
        </w:rPr>
        <w:t>
</w:t>
      </w:r>
      <w:r>
        <w:rPr>
          <w:rFonts w:ascii="Times New Roman"/>
          <w:b w:val="false"/>
          <w:i w:val="false"/>
          <w:color w:val="000000"/>
          <w:sz w:val="28"/>
        </w:rPr>
        <w:t>
      Мемлекеттік кіріс органдары зейнетақы жарналары, міндетті кәсіптік жарналар, әлеуметтік медициналық сақтандыру қорына аударымдар және (немесе) жарналар) немесе әлеуметтік аударымдар бойынша берешекті өндіріп алуға арналған инкассалық өкіммен бір мезгілде алушы банкке берешегі пайда болған тұлғалардың тізімдерін ұсынады. Тізім алушы банкке электрондық түрде ұсынылады.</w:t>
      </w:r>
      <w:r>
        <w:br/>
      </w:r>
      <w:r>
        <w:rPr>
          <w:rFonts w:ascii="Times New Roman"/>
          <w:b w:val="false"/>
          <w:i w:val="false"/>
          <w:color w:val="000000"/>
          <w:sz w:val="28"/>
        </w:rPr>
        <w:t>
</w:t>
      </w:r>
      <w:r>
        <w:rPr>
          <w:rFonts w:ascii="Times New Roman"/>
          <w:b w:val="false"/>
          <w:i w:val="false"/>
          <w:color w:val="000000"/>
          <w:sz w:val="28"/>
        </w:rPr>
        <w:t>
      38. Банктер ақша жөнелтушінің банк шотынан оның келісімінсіз ақшаны есептен шығаруға қарсы ақша жөнелтушінің қарсылықтарын қарамайды.</w:t>
      </w:r>
      <w:r>
        <w:br/>
      </w:r>
      <w:r>
        <w:rPr>
          <w:rFonts w:ascii="Times New Roman"/>
          <w:b w:val="false"/>
          <w:i w:val="false"/>
          <w:color w:val="000000"/>
          <w:sz w:val="28"/>
        </w:rPr>
        <w:t>
</w:t>
      </w:r>
      <w:r>
        <w:rPr>
          <w:rFonts w:ascii="Times New Roman"/>
          <w:b w:val="false"/>
          <w:i w:val="false"/>
          <w:color w:val="000000"/>
          <w:sz w:val="28"/>
        </w:rPr>
        <w:t>
      39. Сот орындаушыларының инкассалық өкімі ұсынылған банк шотында ақша болмаған не жетіспеген кезде борышкердің басқа банк шотынан (банк шотына) ақшаны өндіріп алу теңгемен не шетел валютасымен жүргізіледі. Банк, сот орындаушыларының инкассалық өкімдерін орындау кезінде, инкассалық өкім ұсынылған банк шотынан бөлек клиенттің басқа банк шоттарынан (шоттарына) банк жүйесінде инкассалық өкімді қалыптастырады, онда ақша алу жүзеге асырылатын банк шотының нөмірі көрсетіледі.</w:t>
      </w:r>
      <w:r>
        <w:br/>
      </w:r>
      <w:r>
        <w:rPr>
          <w:rFonts w:ascii="Times New Roman"/>
          <w:b w:val="false"/>
          <w:i w:val="false"/>
          <w:color w:val="000000"/>
          <w:sz w:val="28"/>
        </w:rPr>
        <w:t>
</w:t>
      </w:r>
      <w:r>
        <w:rPr>
          <w:rFonts w:ascii="Times New Roman"/>
          <w:b w:val="false"/>
          <w:i w:val="false"/>
          <w:color w:val="000000"/>
          <w:sz w:val="28"/>
        </w:rPr>
        <w:t>
      Мемлекеттік кіріс органдарының инкассалық өкімдерін ақша жөнелтушінің банкі </w:t>
      </w:r>
      <w:r>
        <w:rPr>
          <w:rFonts w:ascii="Times New Roman"/>
          <w:b w:val="false"/>
          <w:i w:val="false"/>
          <w:color w:val="000000"/>
          <w:sz w:val="28"/>
        </w:rPr>
        <w:t>Салық кодексінде</w:t>
      </w:r>
      <w:r>
        <w:rPr>
          <w:rFonts w:ascii="Times New Roman"/>
          <w:b w:val="false"/>
          <w:i w:val="false"/>
          <w:color w:val="000000"/>
          <w:sz w:val="28"/>
        </w:rPr>
        <w:t>, </w:t>
      </w:r>
      <w:r>
        <w:rPr>
          <w:rFonts w:ascii="Times New Roman"/>
          <w:b w:val="false"/>
          <w:i w:val="false"/>
          <w:color w:val="000000"/>
          <w:sz w:val="28"/>
        </w:rPr>
        <w:t>«Қазақстан Республикасындағы кеден ісі туралы»</w:t>
      </w:r>
      <w:r>
        <w:rPr>
          <w:rFonts w:ascii="Times New Roman"/>
          <w:b w:val="false"/>
          <w:i w:val="false"/>
          <w:color w:val="000000"/>
          <w:sz w:val="28"/>
        </w:rPr>
        <w:t xml:space="preserve"> 2010 жылғы 30 маусымдағы Қазақстан Республикасының кодексінде (бұдан әрі - Кеден кодексі) және Нұсқаулықта белгіленген тәртіппен орындайды.</w:t>
      </w:r>
      <w:r>
        <w:br/>
      </w:r>
      <w:r>
        <w:rPr>
          <w:rFonts w:ascii="Times New Roman"/>
          <w:b w:val="false"/>
          <w:i w:val="false"/>
          <w:color w:val="000000"/>
          <w:sz w:val="28"/>
        </w:rPr>
        <w:t>
</w:t>
      </w:r>
      <w:r>
        <w:rPr>
          <w:rFonts w:ascii="Times New Roman"/>
          <w:b w:val="false"/>
          <w:i w:val="false"/>
          <w:color w:val="000000"/>
          <w:sz w:val="28"/>
        </w:rPr>
        <w:t>
      Банк шотының валютасынан бөлек валютамен инкассалық өкімді орындау төлем жасалатын күнгі нарықтық бағамды қолдана отырып жүргізіледі.</w:t>
      </w:r>
    </w:p>
    <w:bookmarkEnd w:id="13"/>
    <w:bookmarkStart w:name="z155" w:id="14"/>
    <w:p>
      <w:pPr>
        <w:spacing w:after="0"/>
        <w:ind w:left="0"/>
        <w:jc w:val="left"/>
      </w:pPr>
      <w:r>
        <w:rPr>
          <w:rFonts w:ascii="Times New Roman"/>
          <w:b/>
          <w:i w:val="false"/>
          <w:color w:val="000000"/>
        </w:rPr>
        <w:t xml:space="preserve"> 
3. Төлем құжаттарын ұсыну мен орындау тәртібіне жалпы талаптар</w:t>
      </w:r>
    </w:p>
    <w:bookmarkEnd w:id="14"/>
    <w:bookmarkStart w:name="z156" w:id="15"/>
    <w:p>
      <w:pPr>
        <w:spacing w:after="0"/>
        <w:ind w:left="0"/>
        <w:jc w:val="left"/>
      </w:pPr>
      <w:r>
        <w:rPr>
          <w:rFonts w:ascii="Times New Roman"/>
          <w:b/>
          <w:i w:val="false"/>
          <w:color w:val="000000"/>
        </w:rPr>
        <w:t xml:space="preserve"> 
1-параграф. Төлем құжаттарын ұсыну</w:t>
      </w:r>
    </w:p>
    <w:bookmarkEnd w:id="15"/>
    <w:bookmarkStart w:name="z157" w:id="16"/>
    <w:p>
      <w:pPr>
        <w:spacing w:after="0"/>
        <w:ind w:left="0"/>
        <w:jc w:val="both"/>
      </w:pPr>
      <w:r>
        <w:rPr>
          <w:rFonts w:ascii="Times New Roman"/>
          <w:b w:val="false"/>
          <w:i w:val="false"/>
          <w:color w:val="000000"/>
          <w:sz w:val="28"/>
        </w:rPr>
        <w:t>
      40. Жөнелтуші төлем құжаттарын жөнелтуші мен алушы банк арасында жасалған шартқа сәйкес электрондық түрде және қағаз тасымалдауышта ұсынады.</w:t>
      </w:r>
      <w:r>
        <w:br/>
      </w:r>
      <w:r>
        <w:rPr>
          <w:rFonts w:ascii="Times New Roman"/>
          <w:b w:val="false"/>
          <w:i w:val="false"/>
          <w:color w:val="000000"/>
          <w:sz w:val="28"/>
        </w:rPr>
        <w:t>
</w:t>
      </w:r>
      <w:r>
        <w:rPr>
          <w:rFonts w:ascii="Times New Roman"/>
          <w:b w:val="false"/>
          <w:i w:val="false"/>
          <w:color w:val="000000"/>
          <w:sz w:val="28"/>
        </w:rPr>
        <w:t>
      41. Төлем құжатын ұсыну, егер Нормативтік құқықтық актілерді мемлекеттік тіркеу тізілімінде № 1148 тіркелген «Қазақстан Республикасында ақша төлемі мен аударымын жүзеге асырған кезде электронды құжаттар алмасу ережесі» Қазақстан Республикасының Ұлттық Банкі Басқармасының 2000 жылғы 21 сәуірдегі № 146 </w:t>
      </w:r>
      <w:r>
        <w:rPr>
          <w:rFonts w:ascii="Times New Roman"/>
          <w:b w:val="false"/>
          <w:i w:val="false"/>
          <w:color w:val="000000"/>
          <w:sz w:val="28"/>
        </w:rPr>
        <w:t>қаулысында</w:t>
      </w:r>
      <w:r>
        <w:rPr>
          <w:rFonts w:ascii="Times New Roman"/>
          <w:b w:val="false"/>
          <w:i w:val="false"/>
          <w:color w:val="000000"/>
          <w:sz w:val="28"/>
        </w:rPr>
        <w:t xml:space="preserve"> және/немесе Нормативтік құқықтық актілерді мемлекеттік тіркеу тізілімінде № 5189 тіркелген «Екінші деңгейдегі банктердің және банк операцияларының жекелеген түрлерін жүзеге асыратын ұйымдардың электрондық банк қызметін көрсету ережесін бекіту туралы» Қазақстан Республикасының Ұлттық Банкі Басқармасының 2008 жылғы 28 наурыздағы № 18 </w:t>
      </w:r>
      <w:r>
        <w:rPr>
          <w:rFonts w:ascii="Times New Roman"/>
          <w:b w:val="false"/>
          <w:i w:val="false"/>
          <w:color w:val="000000"/>
          <w:sz w:val="28"/>
        </w:rPr>
        <w:t>қаулысымен</w:t>
      </w:r>
      <w:r>
        <w:rPr>
          <w:rFonts w:ascii="Times New Roman"/>
          <w:b w:val="false"/>
          <w:i w:val="false"/>
          <w:color w:val="000000"/>
          <w:sz w:val="28"/>
        </w:rPr>
        <w:t xml:space="preserve"> өзгеше көзделмесе, мұндай ұсынуды көздейтін бенефициар мен оның банкі арасында не ақша жөнелтуші мен оның банкі арасында төлем құжаттарын алмасудың электрондық жүйелерін пайдалану және бағдарламалық-криптографиялық қорғау мен электрондық цифрлық қолтаңба туралы шарт (келісім) (бұдан әрі - Электрондық жүйелерді пайдалану туралы келісім) пайдалану негізінде электрондық тәсілмен жүзеге асырылады.</w:t>
      </w:r>
      <w:r>
        <w:br/>
      </w:r>
      <w:r>
        <w:rPr>
          <w:rFonts w:ascii="Times New Roman"/>
          <w:b w:val="false"/>
          <w:i w:val="false"/>
          <w:color w:val="000000"/>
          <w:sz w:val="28"/>
        </w:rPr>
        <w:t>
</w:t>
      </w:r>
      <w:r>
        <w:rPr>
          <w:rFonts w:ascii="Times New Roman"/>
          <w:b w:val="false"/>
          <w:i w:val="false"/>
          <w:color w:val="000000"/>
          <w:sz w:val="28"/>
        </w:rPr>
        <w:t>
      Электрондық жүйелерді пайдалану туралы келісімге төлем құжатын төлеу, акцептеу, акцептеуден бас тарту, қайтарып алу және банктің төлем құжатын өңдеуге байланысты өзге де мәселелері туралы талаптарды қосуға рұқсат беріледі.</w:t>
      </w:r>
      <w:r>
        <w:br/>
      </w:r>
      <w:r>
        <w:rPr>
          <w:rFonts w:ascii="Times New Roman"/>
          <w:b w:val="false"/>
          <w:i w:val="false"/>
          <w:color w:val="000000"/>
          <w:sz w:val="28"/>
        </w:rPr>
        <w:t>
</w:t>
      </w:r>
      <w:r>
        <w:rPr>
          <w:rFonts w:ascii="Times New Roman"/>
          <w:b w:val="false"/>
          <w:i w:val="false"/>
          <w:color w:val="000000"/>
          <w:sz w:val="28"/>
        </w:rPr>
        <w:t>
      42. Жөнелтуші төлем құжаттарын алушы банк белгілеген операциялық күн ішінде ұсынады. Егер жөнелтушінің төлем құжаттары операция күні аяқталғаннан кейін алынса, мұндай төлем құжаттарын алушы банк келесі операциялық күннің басында алған деп саналады.</w:t>
      </w:r>
      <w:r>
        <w:br/>
      </w:r>
      <w:r>
        <w:rPr>
          <w:rFonts w:ascii="Times New Roman"/>
          <w:b w:val="false"/>
          <w:i w:val="false"/>
          <w:color w:val="000000"/>
          <w:sz w:val="28"/>
        </w:rPr>
        <w:t>
</w:t>
      </w:r>
      <w:r>
        <w:rPr>
          <w:rFonts w:ascii="Times New Roman"/>
          <w:b w:val="false"/>
          <w:i w:val="false"/>
          <w:color w:val="000000"/>
          <w:sz w:val="28"/>
        </w:rPr>
        <w:t>
      Егер төлем құжатында көрсетілген валюталау күні демалыс күнге келетін болса, осындай күн келесі жұмыс күні деп саналады.</w:t>
      </w:r>
      <w:r>
        <w:br/>
      </w:r>
      <w:r>
        <w:rPr>
          <w:rFonts w:ascii="Times New Roman"/>
          <w:b w:val="false"/>
          <w:i w:val="false"/>
          <w:color w:val="000000"/>
          <w:sz w:val="28"/>
        </w:rPr>
        <w:t>
</w:t>
      </w:r>
      <w:r>
        <w:rPr>
          <w:rFonts w:ascii="Times New Roman"/>
          <w:b w:val="false"/>
          <w:i w:val="false"/>
          <w:color w:val="000000"/>
          <w:sz w:val="28"/>
        </w:rPr>
        <w:t>
      43. Қағаз тасымалдауышта жасалынған инкассалық өкімдерді қоспағанда, ұсынылған төлем құжаттарының даналар санын банк дербес айқындайды.</w:t>
      </w:r>
    </w:p>
    <w:bookmarkEnd w:id="16"/>
    <w:bookmarkStart w:name="z163" w:id="17"/>
    <w:p>
      <w:pPr>
        <w:spacing w:after="0"/>
        <w:ind w:left="0"/>
        <w:jc w:val="left"/>
      </w:pPr>
      <w:r>
        <w:rPr>
          <w:rFonts w:ascii="Times New Roman"/>
          <w:b/>
          <w:i w:val="false"/>
          <w:color w:val="000000"/>
        </w:rPr>
        <w:t xml:space="preserve"> 
2-параграф. Төлем құжатының акцепті</w:t>
      </w:r>
    </w:p>
    <w:bookmarkEnd w:id="17"/>
    <w:bookmarkStart w:name="z164" w:id="18"/>
    <w:p>
      <w:pPr>
        <w:spacing w:after="0"/>
        <w:ind w:left="0"/>
        <w:jc w:val="both"/>
      </w:pPr>
      <w:r>
        <w:rPr>
          <w:rFonts w:ascii="Times New Roman"/>
          <w:b w:val="false"/>
          <w:i w:val="false"/>
          <w:color w:val="000000"/>
          <w:sz w:val="28"/>
        </w:rPr>
        <w:t>
      44. Алушы банктің төлем құжатын акцептеуі алушы банктің бенефициардың пайдасына акцептелген төлем құжаты мөлшерінде төлемді және (немесе) ақша аударымын жүзеге асыруға келісімін білдіреді.</w:t>
      </w:r>
      <w:r>
        <w:br/>
      </w:r>
      <w:r>
        <w:rPr>
          <w:rFonts w:ascii="Times New Roman"/>
          <w:b w:val="false"/>
          <w:i w:val="false"/>
          <w:color w:val="000000"/>
          <w:sz w:val="28"/>
        </w:rPr>
        <w:t>
</w:t>
      </w:r>
      <w:r>
        <w:rPr>
          <w:rFonts w:ascii="Times New Roman"/>
          <w:b w:val="false"/>
          <w:i w:val="false"/>
          <w:color w:val="000000"/>
          <w:sz w:val="28"/>
        </w:rPr>
        <w:t>
      Ақша жөнелтушінің төлем құжатын акцептеуі ақша жөнелтушінің осы төлем құжатының талаптарына сәйкес бенефициар ұсынған төлем құжатын алушы банктің орындауына келісімін білдіреді.</w:t>
      </w:r>
      <w:r>
        <w:br/>
      </w:r>
      <w:r>
        <w:rPr>
          <w:rFonts w:ascii="Times New Roman"/>
          <w:b w:val="false"/>
          <w:i w:val="false"/>
          <w:color w:val="000000"/>
          <w:sz w:val="28"/>
        </w:rPr>
        <w:t>
</w:t>
      </w:r>
      <w:r>
        <w:rPr>
          <w:rFonts w:ascii="Times New Roman"/>
          <w:b w:val="false"/>
          <w:i w:val="false"/>
          <w:color w:val="000000"/>
          <w:sz w:val="28"/>
        </w:rPr>
        <w:t>
      45. Төлем құжатының акцепті Төлемдер туралы заңның </w:t>
      </w:r>
      <w:r>
        <w:rPr>
          <w:rFonts w:ascii="Times New Roman"/>
          <w:b w:val="false"/>
          <w:i w:val="false"/>
          <w:color w:val="000000"/>
          <w:sz w:val="28"/>
        </w:rPr>
        <w:t>38-бабында</w:t>
      </w:r>
      <w:r>
        <w:rPr>
          <w:rFonts w:ascii="Times New Roman"/>
          <w:b w:val="false"/>
          <w:i w:val="false"/>
          <w:color w:val="000000"/>
          <w:sz w:val="28"/>
        </w:rPr>
        <w:t xml:space="preserve"> және </w:t>
      </w:r>
      <w:r>
        <w:rPr>
          <w:rFonts w:ascii="Times New Roman"/>
          <w:b w:val="false"/>
          <w:i w:val="false"/>
          <w:color w:val="000000"/>
          <w:sz w:val="28"/>
        </w:rPr>
        <w:t>Салық кодексінде</w:t>
      </w:r>
      <w:r>
        <w:rPr>
          <w:rFonts w:ascii="Times New Roman"/>
          <w:b w:val="false"/>
          <w:i w:val="false"/>
          <w:color w:val="000000"/>
          <w:sz w:val="28"/>
        </w:rPr>
        <w:t xml:space="preserve"> көзделген жағдайларды қоспағанда, төлем құжатын алған күннен бастап үш жұмыс күнінен кешіктірмей жасалады.</w:t>
      </w:r>
      <w:r>
        <w:br/>
      </w:r>
      <w:r>
        <w:rPr>
          <w:rFonts w:ascii="Times New Roman"/>
          <w:b w:val="false"/>
          <w:i w:val="false"/>
          <w:color w:val="000000"/>
          <w:sz w:val="28"/>
        </w:rPr>
        <w:t>
</w:t>
      </w:r>
      <w:r>
        <w:rPr>
          <w:rFonts w:ascii="Times New Roman"/>
          <w:b w:val="false"/>
          <w:i w:val="false"/>
          <w:color w:val="000000"/>
          <w:sz w:val="28"/>
        </w:rPr>
        <w:t>
      46. Төлем құжатының акцепті, егер мұндай талап жөнелтуші және алушы банк арасындағы шартта көзделсе, оны қабылдаған сәтте рұқсат беріледі.</w:t>
      </w:r>
    </w:p>
    <w:bookmarkEnd w:id="18"/>
    <w:bookmarkStart w:name="z168" w:id="19"/>
    <w:p>
      <w:pPr>
        <w:spacing w:after="0"/>
        <w:ind w:left="0"/>
        <w:jc w:val="left"/>
      </w:pPr>
      <w:r>
        <w:rPr>
          <w:rFonts w:ascii="Times New Roman"/>
          <w:b/>
          <w:i w:val="false"/>
          <w:color w:val="000000"/>
        </w:rPr>
        <w:t xml:space="preserve"> 
3-параграф. Төлем құжатын акцептеуден бас тарту</w:t>
      </w:r>
    </w:p>
    <w:bookmarkEnd w:id="19"/>
    <w:bookmarkStart w:name="z169" w:id="20"/>
    <w:p>
      <w:pPr>
        <w:spacing w:after="0"/>
        <w:ind w:left="0"/>
        <w:jc w:val="both"/>
      </w:pPr>
      <w:r>
        <w:rPr>
          <w:rFonts w:ascii="Times New Roman"/>
          <w:b w:val="false"/>
          <w:i w:val="false"/>
          <w:color w:val="000000"/>
          <w:sz w:val="28"/>
        </w:rPr>
        <w:t>
      47. Банктің төлем құжатын акцептеуден бас тартуы оны алған күннен бастап үш жұмыс күнінен кешіктірмей </w:t>
      </w:r>
      <w:r>
        <w:rPr>
          <w:rFonts w:ascii="Times New Roman"/>
          <w:b w:val="false"/>
          <w:i w:val="false"/>
          <w:color w:val="000000"/>
          <w:sz w:val="28"/>
        </w:rPr>
        <w:t>Салық</w:t>
      </w:r>
      <w:r>
        <w:rPr>
          <w:rFonts w:ascii="Times New Roman"/>
          <w:b w:val="false"/>
          <w:i w:val="false"/>
          <w:color w:val="000000"/>
          <w:sz w:val="28"/>
        </w:rPr>
        <w:t> </w:t>
      </w:r>
      <w:r>
        <w:rPr>
          <w:rFonts w:ascii="Times New Roman"/>
          <w:b w:val="false"/>
          <w:i w:val="false"/>
          <w:color w:val="000000"/>
          <w:sz w:val="28"/>
        </w:rPr>
        <w:t>кодексінде</w:t>
      </w:r>
      <w:r>
        <w:rPr>
          <w:rFonts w:ascii="Times New Roman"/>
          <w:b w:val="false"/>
          <w:i w:val="false"/>
          <w:color w:val="000000"/>
          <w:sz w:val="28"/>
        </w:rPr>
        <w:t>,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Банктер туралы заң), Төлемдер туралы заңда, </w:t>
      </w:r>
      <w:r>
        <w:rPr>
          <w:rFonts w:ascii="Times New Roman"/>
          <w:b w:val="false"/>
          <w:i w:val="false"/>
          <w:color w:val="000000"/>
          <w:sz w:val="28"/>
        </w:rPr>
        <w:t>КЖТҚК</w:t>
      </w:r>
      <w:r>
        <w:rPr>
          <w:rFonts w:ascii="Times New Roman"/>
          <w:b w:val="false"/>
          <w:i w:val="false"/>
          <w:color w:val="000000"/>
          <w:sz w:val="28"/>
        </w:rPr>
        <w:t xml:space="preserve"> туралы заңда, және Нұсқаулықта көзделген негіздемелер бойынша жүзеге асырылады.</w:t>
      </w:r>
      <w:r>
        <w:br/>
      </w:r>
      <w:r>
        <w:rPr>
          <w:rFonts w:ascii="Times New Roman"/>
          <w:b w:val="false"/>
          <w:i w:val="false"/>
          <w:color w:val="000000"/>
          <w:sz w:val="28"/>
        </w:rPr>
        <w:t>
</w:t>
      </w:r>
      <w:r>
        <w:rPr>
          <w:rFonts w:ascii="Times New Roman"/>
          <w:b w:val="false"/>
          <w:i w:val="false"/>
          <w:color w:val="000000"/>
          <w:sz w:val="28"/>
        </w:rPr>
        <w:t>
      48. Алушы банк мынадай жағдайларда төлем құжатын акцептеуден бас тартады:</w:t>
      </w:r>
      <w:r>
        <w:br/>
      </w:r>
      <w:r>
        <w:rPr>
          <w:rFonts w:ascii="Times New Roman"/>
          <w:b w:val="false"/>
          <w:i w:val="false"/>
          <w:color w:val="000000"/>
          <w:sz w:val="28"/>
        </w:rPr>
        <w:t>
</w:t>
      </w:r>
      <w:r>
        <w:rPr>
          <w:rFonts w:ascii="Times New Roman"/>
          <w:b w:val="false"/>
          <w:i w:val="false"/>
          <w:color w:val="000000"/>
          <w:sz w:val="28"/>
        </w:rPr>
        <w:t>
      1) егер төлем құжатында жалған жасау белгілері болса, оның ішінде, егер төлем құжаты жөнелтуші мен алушы банк арасындағы шартта белгіленген санкцияланбаған төлемдерден қорғайтын іс-әрекеттер тәртібін бұза отырып берілсе;</w:t>
      </w:r>
      <w:r>
        <w:br/>
      </w:r>
      <w:r>
        <w:rPr>
          <w:rFonts w:ascii="Times New Roman"/>
          <w:b w:val="false"/>
          <w:i w:val="false"/>
          <w:color w:val="000000"/>
          <w:sz w:val="28"/>
        </w:rPr>
        <w:t>
</w:t>
      </w:r>
      <w:r>
        <w:rPr>
          <w:rFonts w:ascii="Times New Roman"/>
          <w:b w:val="false"/>
          <w:i w:val="false"/>
          <w:color w:val="000000"/>
          <w:sz w:val="28"/>
        </w:rPr>
        <w:t>
      2) Банктер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жағдайларды қоспағанда, егер төлем құжатында түзетулер, толықтырулар және түзетілген жерлері болса;</w:t>
      </w:r>
      <w:r>
        <w:br/>
      </w:r>
      <w:r>
        <w:rPr>
          <w:rFonts w:ascii="Times New Roman"/>
          <w:b w:val="false"/>
          <w:i w:val="false"/>
          <w:color w:val="000000"/>
          <w:sz w:val="28"/>
        </w:rPr>
        <w:t>
</w:t>
      </w:r>
      <w:r>
        <w:rPr>
          <w:rFonts w:ascii="Times New Roman"/>
          <w:b w:val="false"/>
          <w:i w:val="false"/>
          <w:color w:val="000000"/>
          <w:sz w:val="28"/>
        </w:rPr>
        <w:t>
      3) ақша жөнелтуші банктің төлем құжаттарындағы клиенттің ЖСК түзетуін қоспағанда, Банктер туралы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ақша жөнелтушінің жеке </w:t>
      </w:r>
      <w:r>
        <w:rPr>
          <w:rFonts w:ascii="Times New Roman"/>
          <w:b w:val="false"/>
          <w:i w:val="false"/>
          <w:color w:val="000000"/>
          <w:sz w:val="28"/>
        </w:rPr>
        <w:t>сәйкестендіру кодының</w:t>
      </w:r>
      <w:r>
        <w:rPr>
          <w:rFonts w:ascii="Times New Roman"/>
          <w:b w:val="false"/>
          <w:i w:val="false"/>
          <w:color w:val="000000"/>
          <w:sz w:val="28"/>
        </w:rPr>
        <w:t xml:space="preserve"> (бұдан әрі - ЖСК), ЖСН (БСН) төлем құжатында көрсетілген деректемелерге сәйкес болмауы, сондай-ақ Нұсқаулықтың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xml:space="preserve"> және </w:t>
      </w:r>
      <w:r>
        <w:rPr>
          <w:rFonts w:ascii="Times New Roman"/>
          <w:b w:val="false"/>
          <w:i w:val="false"/>
          <w:color w:val="000000"/>
          <w:sz w:val="28"/>
        </w:rPr>
        <w:t>101-тармақтарына</w:t>
      </w:r>
      <w:r>
        <w:rPr>
          <w:rFonts w:ascii="Times New Roman"/>
          <w:b w:val="false"/>
          <w:i w:val="false"/>
          <w:color w:val="000000"/>
          <w:sz w:val="28"/>
        </w:rPr>
        <w:t xml:space="preserve"> сәйкес басқа банк шоттарынан төлем құжатын орындау кезінде ЖСК сәйкес болмауы;</w:t>
      </w:r>
      <w:r>
        <w:br/>
      </w:r>
      <w:r>
        <w:rPr>
          <w:rFonts w:ascii="Times New Roman"/>
          <w:b w:val="false"/>
          <w:i w:val="false"/>
          <w:color w:val="000000"/>
          <w:sz w:val="28"/>
        </w:rPr>
        <w:t>
</w:t>
      </w:r>
      <w:r>
        <w:rPr>
          <w:rFonts w:ascii="Times New Roman"/>
          <w:b w:val="false"/>
          <w:i w:val="false"/>
          <w:color w:val="000000"/>
          <w:sz w:val="28"/>
        </w:rPr>
        <w:t>
      4) салықтар мен бюджетке төленетін басқа да төлемдерді, әлеуметтік аударымдарды төлеуге, міндетті зейнетақы жарналарын, міндетті кәсіптік зейнетақы жарналарын аударуға арналған төлем құжатында көрсетілген ақша жөнелтушінің ЖСН (БСН) салық пен бюджетке төленетін басқа да төлемдердің түсімдерін қамтамасыз ету салындағы басқылықты жүзеге асыратын уәкілетті орган ұсынатын деректермен сәйкес болмауы;</w:t>
      </w:r>
      <w:r>
        <w:br/>
      </w:r>
      <w:r>
        <w:rPr>
          <w:rFonts w:ascii="Times New Roman"/>
          <w:b w:val="false"/>
          <w:i w:val="false"/>
          <w:color w:val="000000"/>
          <w:sz w:val="28"/>
        </w:rPr>
        <w:t>
</w:t>
      </w:r>
      <w:r>
        <w:rPr>
          <w:rFonts w:ascii="Times New Roman"/>
          <w:b w:val="false"/>
          <w:i w:val="false"/>
          <w:color w:val="000000"/>
          <w:sz w:val="28"/>
        </w:rPr>
        <w:t>
      5) жөнелтушінің Нормативтік құқықтық актілерді мемлекеттік тіркеу тізілімінде № 1011 тіркелген «Экономика секторларының және төлемдер белгілеу кодтарын қолдану және төлемдер бойынша оларға сәйкес мәліметтер ұсыну қағидаларын бекіту туралы» Қазақстан Республикасының Ұлттық Банкі Басқармасының 1999 жылғы 15 қарашадағы № 388 </w:t>
      </w:r>
      <w:r>
        <w:rPr>
          <w:rFonts w:ascii="Times New Roman"/>
          <w:b w:val="false"/>
          <w:i w:val="false"/>
          <w:color w:val="000000"/>
          <w:sz w:val="28"/>
        </w:rPr>
        <w:t>қаулысында</w:t>
      </w:r>
      <w:r>
        <w:rPr>
          <w:rFonts w:ascii="Times New Roman"/>
          <w:b w:val="false"/>
          <w:i w:val="false"/>
          <w:color w:val="000000"/>
          <w:sz w:val="28"/>
        </w:rPr>
        <w:t xml:space="preserve"> (бұдан әрі - № 388 қағидалар), Нұсқаулықта, сондай-ақ жөнелтуші мен алушы банк арасындағы шарттың талаптарында көзделген жағдайларда Төлемдер туралы заңда белгіленген төлем құжатын жасау мен ұсыну тәртібін сақтамауы;</w:t>
      </w:r>
      <w:r>
        <w:br/>
      </w:r>
      <w:r>
        <w:rPr>
          <w:rFonts w:ascii="Times New Roman"/>
          <w:b w:val="false"/>
          <w:i w:val="false"/>
          <w:color w:val="000000"/>
          <w:sz w:val="28"/>
        </w:rPr>
        <w:t>
</w:t>
      </w:r>
      <w:r>
        <w:rPr>
          <w:rFonts w:ascii="Times New Roman"/>
          <w:b w:val="false"/>
          <w:i w:val="false"/>
          <w:color w:val="000000"/>
          <w:sz w:val="28"/>
        </w:rPr>
        <w:t>
      6) Нұсқаулықта белгіленген нысанға сәйкес болмауы;</w:t>
      </w:r>
      <w:r>
        <w:br/>
      </w:r>
      <w:r>
        <w:rPr>
          <w:rFonts w:ascii="Times New Roman"/>
          <w:b w:val="false"/>
          <w:i w:val="false"/>
          <w:color w:val="000000"/>
          <w:sz w:val="28"/>
        </w:rPr>
        <w:t>
</w:t>
      </w:r>
      <w:r>
        <w:rPr>
          <w:rFonts w:ascii="Times New Roman"/>
          <w:b w:val="false"/>
          <w:i w:val="false"/>
          <w:color w:val="000000"/>
          <w:sz w:val="28"/>
        </w:rPr>
        <w:t>
      7) мемлекеттік кірістер органдары электрондық тәсілмен ұсынған, басқа деректемелер (ЖСК, ЖСН (БСН)) банктің клиентін сәйкестендіретін инкассалық өкімді қоспағанда, жөнелтуші мен бенефициар атауының ақша жөнелтуші мен бенефициарының төлем құжатында көрсетілген атауына сәйкес болмауы;</w:t>
      </w:r>
      <w:r>
        <w:br/>
      </w:r>
      <w:r>
        <w:rPr>
          <w:rFonts w:ascii="Times New Roman"/>
          <w:b w:val="false"/>
          <w:i w:val="false"/>
          <w:color w:val="000000"/>
          <w:sz w:val="28"/>
        </w:rPr>
        <w:t>
</w:t>
      </w:r>
      <w:r>
        <w:rPr>
          <w:rFonts w:ascii="Times New Roman"/>
          <w:b w:val="false"/>
          <w:i w:val="false"/>
          <w:color w:val="000000"/>
          <w:sz w:val="28"/>
        </w:rPr>
        <w:t>
      8) төлем мақсатының кодтық белгісінің оның мәтіндік бөлігіне сәйкес болмауы;</w:t>
      </w:r>
      <w:r>
        <w:br/>
      </w:r>
      <w:r>
        <w:rPr>
          <w:rFonts w:ascii="Times New Roman"/>
          <w:b w:val="false"/>
          <w:i w:val="false"/>
          <w:color w:val="000000"/>
          <w:sz w:val="28"/>
        </w:rPr>
        <w:t>
</w:t>
      </w:r>
      <w:r>
        <w:rPr>
          <w:rFonts w:ascii="Times New Roman"/>
          <w:b w:val="false"/>
          <w:i w:val="false"/>
          <w:color w:val="000000"/>
          <w:sz w:val="28"/>
        </w:rPr>
        <w:t>
      9) бюджетке төлеу кезінде </w:t>
      </w:r>
      <w:r>
        <w:rPr>
          <w:rFonts w:ascii="Times New Roman"/>
          <w:b w:val="false"/>
          <w:i w:val="false"/>
          <w:color w:val="000000"/>
          <w:sz w:val="28"/>
        </w:rPr>
        <w:t>бюджеттік жіктеу</w:t>
      </w:r>
      <w:r>
        <w:rPr>
          <w:rFonts w:ascii="Times New Roman"/>
          <w:b w:val="false"/>
          <w:i w:val="false"/>
          <w:color w:val="000000"/>
          <w:sz w:val="28"/>
        </w:rPr>
        <w:t xml:space="preserve"> кодын цифрмен белгілеудің болмауы;</w:t>
      </w:r>
      <w:r>
        <w:br/>
      </w:r>
      <w:r>
        <w:rPr>
          <w:rFonts w:ascii="Times New Roman"/>
          <w:b w:val="false"/>
          <w:i w:val="false"/>
          <w:color w:val="000000"/>
          <w:sz w:val="28"/>
        </w:rPr>
        <w:t>
</w:t>
      </w:r>
      <w:r>
        <w:rPr>
          <w:rFonts w:ascii="Times New Roman"/>
          <w:b w:val="false"/>
          <w:i w:val="false"/>
          <w:color w:val="000000"/>
          <w:sz w:val="28"/>
        </w:rPr>
        <w:t>
      10) төлем құжатында цифрмен және жазумен көрсетілген сомалардың сәйкес болмауы;</w:t>
      </w:r>
      <w:r>
        <w:br/>
      </w:r>
      <w:r>
        <w:rPr>
          <w:rFonts w:ascii="Times New Roman"/>
          <w:b w:val="false"/>
          <w:i w:val="false"/>
          <w:color w:val="000000"/>
          <w:sz w:val="28"/>
        </w:rPr>
        <w:t>
</w:t>
      </w:r>
      <w:r>
        <w:rPr>
          <w:rFonts w:ascii="Times New Roman"/>
          <w:b w:val="false"/>
          <w:i w:val="false"/>
          <w:color w:val="000000"/>
          <w:sz w:val="28"/>
        </w:rPr>
        <w:t>
      11) көлік құралына </w:t>
      </w:r>
      <w:r>
        <w:rPr>
          <w:rFonts w:ascii="Times New Roman"/>
          <w:b w:val="false"/>
          <w:i w:val="false"/>
          <w:color w:val="000000"/>
          <w:sz w:val="28"/>
        </w:rPr>
        <w:t>салық</w:t>
      </w:r>
      <w:r>
        <w:rPr>
          <w:rFonts w:ascii="Times New Roman"/>
          <w:b w:val="false"/>
          <w:i w:val="false"/>
          <w:color w:val="000000"/>
          <w:sz w:val="28"/>
        </w:rPr>
        <w:t xml:space="preserve"> төлеу кезінде төлем құжатында көрсетілген көлік құралының сәйкестендіру нөмірінің жол қозғалысының қауіпсіздігін қамтамасыз ету жөніндегі уәкілетті органы ұсынған деректерге сәйкес болмауы;</w:t>
      </w:r>
      <w:r>
        <w:br/>
      </w:r>
      <w:r>
        <w:rPr>
          <w:rFonts w:ascii="Times New Roman"/>
          <w:b w:val="false"/>
          <w:i w:val="false"/>
          <w:color w:val="000000"/>
          <w:sz w:val="28"/>
        </w:rPr>
        <w:t>
</w:t>
      </w:r>
      <w:r>
        <w:rPr>
          <w:rFonts w:ascii="Times New Roman"/>
          <w:b w:val="false"/>
          <w:i w:val="false"/>
          <w:color w:val="000000"/>
          <w:sz w:val="28"/>
        </w:rPr>
        <w:t>
      12) жөнелтуші және алушы банк арасындағы шарттың талаптарында белгіленген талаптардың сақталмауы.</w:t>
      </w:r>
      <w:r>
        <w:br/>
      </w:r>
      <w:r>
        <w:rPr>
          <w:rFonts w:ascii="Times New Roman"/>
          <w:b w:val="false"/>
          <w:i w:val="false"/>
          <w:color w:val="000000"/>
          <w:sz w:val="28"/>
        </w:rPr>
        <w:t>
</w:t>
      </w:r>
      <w:r>
        <w:rPr>
          <w:rFonts w:ascii="Times New Roman"/>
          <w:b w:val="false"/>
          <w:i w:val="false"/>
          <w:color w:val="000000"/>
          <w:sz w:val="28"/>
        </w:rPr>
        <w:t>
      Бенефициар банк:</w:t>
      </w:r>
      <w:r>
        <w:br/>
      </w:r>
      <w:r>
        <w:rPr>
          <w:rFonts w:ascii="Times New Roman"/>
          <w:b w:val="false"/>
          <w:i w:val="false"/>
          <w:color w:val="000000"/>
          <w:sz w:val="28"/>
        </w:rPr>
        <w:t>
</w:t>
      </w:r>
      <w:r>
        <w:rPr>
          <w:rFonts w:ascii="Times New Roman"/>
          <w:b w:val="false"/>
          <w:i w:val="false"/>
          <w:color w:val="000000"/>
          <w:sz w:val="28"/>
        </w:rPr>
        <w:t>
      1) жөнелтуші Төлемдер туралы заңда белгіленген, № 388 </w:t>
      </w:r>
      <w:r>
        <w:rPr>
          <w:rFonts w:ascii="Times New Roman"/>
          <w:b w:val="false"/>
          <w:i w:val="false"/>
          <w:color w:val="000000"/>
          <w:sz w:val="28"/>
        </w:rPr>
        <w:t>Қағидаларда</w:t>
      </w:r>
      <w:r>
        <w:rPr>
          <w:rFonts w:ascii="Times New Roman"/>
          <w:b w:val="false"/>
          <w:i w:val="false"/>
          <w:color w:val="000000"/>
          <w:sz w:val="28"/>
        </w:rPr>
        <w:t>, Нұсқаулықта, жөнелтуші және алушы банк арасында жасалған шарт талаптарында көзделген жағдайларда төлем құжаттарын жасау мен ұсыну тәртібіне қойылатын талаптарды сақтамаған;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санкцияланбаған</w:t>
      </w:r>
      <w:r>
        <w:rPr>
          <w:rFonts w:ascii="Times New Roman"/>
          <w:b w:val="false"/>
          <w:i w:val="false"/>
          <w:color w:val="000000"/>
          <w:sz w:val="28"/>
        </w:rPr>
        <w:t xml:space="preserve"> төлемдерді анықтаған, сондай-ақ бенефициардың пайдасына аударылатын ақшаны заңсыз алудың негізді фактілері анықталған және расталған;</w:t>
      </w:r>
      <w:r>
        <w:br/>
      </w:r>
      <w:r>
        <w:rPr>
          <w:rFonts w:ascii="Times New Roman"/>
          <w:b w:val="false"/>
          <w:i w:val="false"/>
          <w:color w:val="000000"/>
          <w:sz w:val="28"/>
        </w:rPr>
        <w:t>
</w:t>
      </w:r>
      <w:r>
        <w:rPr>
          <w:rFonts w:ascii="Times New Roman"/>
          <w:b w:val="false"/>
          <w:i w:val="false"/>
          <w:color w:val="000000"/>
          <w:sz w:val="28"/>
        </w:rPr>
        <w:t>
      3) ЖСК, ЖСН (БСН) бенефициардың деректемелеріне сәйкес келмеген;</w:t>
      </w:r>
      <w:r>
        <w:br/>
      </w:r>
      <w:r>
        <w:rPr>
          <w:rFonts w:ascii="Times New Roman"/>
          <w:b w:val="false"/>
          <w:i w:val="false"/>
          <w:color w:val="000000"/>
          <w:sz w:val="28"/>
        </w:rPr>
        <w:t>
</w:t>
      </w:r>
      <w:r>
        <w:rPr>
          <w:rFonts w:ascii="Times New Roman"/>
          <w:b w:val="false"/>
          <w:i w:val="false"/>
          <w:color w:val="000000"/>
          <w:sz w:val="28"/>
        </w:rPr>
        <w:t>
      4) егер есептелетін ақша сомасы мемлекеттік бюджеттен төленетін жәрдемақылармен және (немесе) Мемлекеттік әлеуметтік сақтандыру қорынан төленетін әлеуметтік төлемдермен байланысты болмаған жағдайда, осы көрсетілген жәрдемақыларды есептеу үшін жеке тұлға клиенттің талап етуі бойынша ашылған ағымдағы шотқа ақша есептелген;</w:t>
      </w:r>
      <w:r>
        <w:br/>
      </w:r>
      <w:r>
        <w:rPr>
          <w:rFonts w:ascii="Times New Roman"/>
          <w:b w:val="false"/>
          <w:i w:val="false"/>
          <w:color w:val="000000"/>
          <w:sz w:val="28"/>
        </w:rPr>
        <w:t>
</w:t>
      </w:r>
      <w:r>
        <w:rPr>
          <w:rFonts w:ascii="Times New Roman"/>
          <w:b w:val="false"/>
          <w:i w:val="false"/>
          <w:color w:val="000000"/>
          <w:sz w:val="28"/>
        </w:rPr>
        <w:t>
      5) Нұсқаулықтың </w:t>
      </w:r>
      <w:r>
        <w:rPr>
          <w:rFonts w:ascii="Times New Roman"/>
          <w:b w:val="false"/>
          <w:i w:val="false"/>
          <w:color w:val="000000"/>
          <w:sz w:val="28"/>
        </w:rPr>
        <w:t>20-тармағында</w:t>
      </w:r>
      <w:r>
        <w:rPr>
          <w:rFonts w:ascii="Times New Roman"/>
          <w:b w:val="false"/>
          <w:i w:val="false"/>
          <w:color w:val="000000"/>
          <w:sz w:val="28"/>
        </w:rPr>
        <w:t xml:space="preserve"> көзделген тәртіппен хабарламаны бермеген жағдайда төлем құжатын акцептеуден бас тартады.</w:t>
      </w:r>
    </w:p>
    <w:bookmarkEnd w:id="20"/>
    <w:bookmarkStart w:name="z189" w:id="21"/>
    <w:p>
      <w:pPr>
        <w:spacing w:after="0"/>
        <w:ind w:left="0"/>
        <w:jc w:val="left"/>
      </w:pPr>
      <w:r>
        <w:rPr>
          <w:rFonts w:ascii="Times New Roman"/>
          <w:b/>
          <w:i w:val="false"/>
          <w:color w:val="000000"/>
        </w:rPr>
        <w:t xml:space="preserve"> 
4-параграф. Төлем тапсырмасын кері қайтарып алу және орындалуын тоқтата тұру</w:t>
      </w:r>
    </w:p>
    <w:bookmarkEnd w:id="21"/>
    <w:bookmarkStart w:name="z190" w:id="22"/>
    <w:p>
      <w:pPr>
        <w:spacing w:after="0"/>
        <w:ind w:left="0"/>
        <w:jc w:val="both"/>
      </w:pPr>
      <w:r>
        <w:rPr>
          <w:rFonts w:ascii="Times New Roman"/>
          <w:b w:val="false"/>
          <w:i w:val="false"/>
          <w:color w:val="000000"/>
          <w:sz w:val="28"/>
        </w:rPr>
        <w:t>
      49.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алушы банкке төлем құжатын кері қайтарып алу туралы өкімді жіберу жолымен акцепті жасау мерзімі аяқталғанға дейін акцептелмеген нұсқауды кері қайтарып алуға жол беріледі.</w:t>
      </w:r>
      <w:r>
        <w:br/>
      </w:r>
      <w:r>
        <w:rPr>
          <w:rFonts w:ascii="Times New Roman"/>
          <w:b w:val="false"/>
          <w:i w:val="false"/>
          <w:color w:val="000000"/>
          <w:sz w:val="28"/>
        </w:rPr>
        <w:t>
</w:t>
      </w:r>
      <w:r>
        <w:rPr>
          <w:rFonts w:ascii="Times New Roman"/>
          <w:b w:val="false"/>
          <w:i w:val="false"/>
          <w:color w:val="000000"/>
          <w:sz w:val="28"/>
        </w:rPr>
        <w:t>
      Төлем құжатын орындауды тоқтата тұру немесе акцептелген төлем құжатын кері қайтарып алу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төлем құжатын орындауды тоқтата тұру туралы өкім не төлем құжатын кері қайтарып алу туралы өкім негізінде оны алушы банк орындағанға дейін ғана рұқсат етіледі.</w:t>
      </w:r>
      <w:r>
        <w:br/>
      </w:r>
      <w:r>
        <w:rPr>
          <w:rFonts w:ascii="Times New Roman"/>
          <w:b w:val="false"/>
          <w:i w:val="false"/>
          <w:color w:val="000000"/>
          <w:sz w:val="28"/>
        </w:rPr>
        <w:t>
</w:t>
      </w:r>
      <w:r>
        <w:rPr>
          <w:rFonts w:ascii="Times New Roman"/>
          <w:b w:val="false"/>
          <w:i w:val="false"/>
          <w:color w:val="000000"/>
          <w:sz w:val="28"/>
        </w:rPr>
        <w:t>
      Осындай өкімдерді орындау мерзімдері жөнелтуші және алушы банк арасында жасалған шартта белгіленеді. Нұсқауды кері қайтарып алу туралы өкімді электрондық тәсілмен беруге рұқсат етіледі.</w:t>
      </w:r>
      <w:r>
        <w:br/>
      </w:r>
      <w:r>
        <w:rPr>
          <w:rFonts w:ascii="Times New Roman"/>
          <w:b w:val="false"/>
          <w:i w:val="false"/>
          <w:color w:val="000000"/>
          <w:sz w:val="28"/>
        </w:rPr>
        <w:t>
</w:t>
      </w:r>
      <w:r>
        <w:rPr>
          <w:rFonts w:ascii="Times New Roman"/>
          <w:b w:val="false"/>
          <w:i w:val="false"/>
          <w:color w:val="000000"/>
          <w:sz w:val="28"/>
        </w:rPr>
        <w:t>
      50. Акцептелмеген төлем құжатын кері қайтарып алу туралы өкім және оны орындауды тоқтата тұру туралы өкім электрондық түрде жөнелтуші және алушы банк арасында жасалған шарт негізінде электрондық төлем хабарларын беруге арналған форматтарға сәйкес қалыптастырылады және алушы банкке электрондық байланыс арналары және телекоммуникациялар бойынша ұсынылады.</w:t>
      </w:r>
      <w:r>
        <w:br/>
      </w:r>
      <w:r>
        <w:rPr>
          <w:rFonts w:ascii="Times New Roman"/>
          <w:b w:val="false"/>
          <w:i w:val="false"/>
          <w:color w:val="000000"/>
          <w:sz w:val="28"/>
        </w:rPr>
        <w:t>
</w:t>
      </w:r>
      <w:r>
        <w:rPr>
          <w:rFonts w:ascii="Times New Roman"/>
          <w:b w:val="false"/>
          <w:i w:val="false"/>
          <w:color w:val="000000"/>
          <w:sz w:val="28"/>
        </w:rPr>
        <w:t>
      51. Төлем құжатын кері қайтарып алу туралы өкімде төлем құжатының күні, оның нөмірі, сомасы және алушы банк белгілеген төлем құжатының өзге де деректемелері көрсетіледі. Электрондық тәсілмен берілген төлем құжатын кері қайтарып алу туралы өкім жөнелтуші және алушы банк арасында жасалған шартта белгіленген санкцияланбаған төлемдерден қорғау іс-қимыл </w:t>
      </w:r>
      <w:r>
        <w:rPr>
          <w:rFonts w:ascii="Times New Roman"/>
          <w:b w:val="false"/>
          <w:i w:val="false"/>
          <w:color w:val="000000"/>
          <w:sz w:val="28"/>
        </w:rPr>
        <w:t>тәртібі</w:t>
      </w:r>
      <w:r>
        <w:rPr>
          <w:rFonts w:ascii="Times New Roman"/>
          <w:b w:val="false"/>
          <w:i w:val="false"/>
          <w:color w:val="000000"/>
          <w:sz w:val="28"/>
        </w:rPr>
        <w:t xml:space="preserve"> сақталған кезде жіберілген деп саналады.</w:t>
      </w:r>
      <w:r>
        <w:br/>
      </w:r>
      <w:r>
        <w:rPr>
          <w:rFonts w:ascii="Times New Roman"/>
          <w:b w:val="false"/>
          <w:i w:val="false"/>
          <w:color w:val="000000"/>
          <w:sz w:val="28"/>
        </w:rPr>
        <w:t>
</w:t>
      </w:r>
      <w:r>
        <w:rPr>
          <w:rFonts w:ascii="Times New Roman"/>
          <w:b w:val="false"/>
          <w:i w:val="false"/>
          <w:color w:val="000000"/>
          <w:sz w:val="28"/>
        </w:rPr>
        <w:t>
      Төлем құжатын кері қайтарып алу туралы өкімді және оны тоқтата тұру туралы өкімді қағаз тасымалдағышта ресімдеу кезінде төлем құжаттарына қол қою құқығы бар төлем құжатын жөнелтушінің уәкілетті тұлғасының мөрі (ол болған кезде) және қолы қойылады.</w:t>
      </w:r>
      <w:r>
        <w:br/>
      </w:r>
      <w:r>
        <w:rPr>
          <w:rFonts w:ascii="Times New Roman"/>
          <w:b w:val="false"/>
          <w:i w:val="false"/>
          <w:color w:val="000000"/>
          <w:sz w:val="28"/>
        </w:rPr>
        <w:t>
</w:t>
      </w:r>
      <w:r>
        <w:rPr>
          <w:rFonts w:ascii="Times New Roman"/>
          <w:b w:val="false"/>
          <w:i w:val="false"/>
          <w:color w:val="000000"/>
          <w:sz w:val="28"/>
        </w:rPr>
        <w:t>
      52. Акцептелмеген төлем құжатын кері қайтарып алу туралы өкім және төлем құжатының орындалуын тоқтата тұру туралы өкім жөнелтуші және алушы банк арасында жасалған шартта көзделген мемлекеттік және/немесе орыс тілдерінде немесе өзге тілдерде жасалады.</w:t>
      </w:r>
      <w:r>
        <w:br/>
      </w:r>
      <w:r>
        <w:rPr>
          <w:rFonts w:ascii="Times New Roman"/>
          <w:b w:val="false"/>
          <w:i w:val="false"/>
          <w:color w:val="000000"/>
          <w:sz w:val="28"/>
        </w:rPr>
        <w:t>
</w:t>
      </w:r>
      <w:r>
        <w:rPr>
          <w:rFonts w:ascii="Times New Roman"/>
          <w:b w:val="false"/>
          <w:i w:val="false"/>
          <w:color w:val="000000"/>
          <w:sz w:val="28"/>
        </w:rPr>
        <w:t>
      Қағаз тасымалдағышта ұсынылған төлем құжатын кері қайтарып алу туралы өкімде және төлем құжатының орындалуын тоқтата тұру туралы өкімде кез келген түзетулер мен толықтыруларға жол берілмейді. Банк түзетулерді, толықтыруларды және түзеулерді анықтаған жағдайда, мұндай өкімдер қайтару себептері көрсетіле отырып оны алған күннен бастап бір операциялық күннен кешіктірілмей оны жөнелтушіге қайтарылады.</w:t>
      </w:r>
      <w:r>
        <w:br/>
      </w:r>
      <w:r>
        <w:rPr>
          <w:rFonts w:ascii="Times New Roman"/>
          <w:b w:val="false"/>
          <w:i w:val="false"/>
          <w:color w:val="000000"/>
          <w:sz w:val="28"/>
        </w:rPr>
        <w:t>
</w:t>
      </w:r>
      <w:r>
        <w:rPr>
          <w:rFonts w:ascii="Times New Roman"/>
          <w:b w:val="false"/>
          <w:i w:val="false"/>
          <w:color w:val="000000"/>
          <w:sz w:val="28"/>
        </w:rPr>
        <w:t>
      53. Төлем құжатын кері қайтарып алу туралы өкім және төлем құжатын орындауды тоқтата тұру туралы өкім, даналар санын жеке өздері айқындайтын мемлекеттік кіріс органдары және сот орындаушылары ұсынатын төлем құжатын кері қайтарып алу туралы өкімдерді және төлем құжатын орындауды тоқтата тұру туралы өкімдерді қоспағанда, банк белгілеген даналар саны бойынша алушы банк белгіленген операциялық күн ішінде ұсынылады. Егер төлем құжатын кері қайтарып алу туралы өкім және төлем құжатын орындауды тоқтата тұру туралы өкім алушы банктің операциялық күні аяқталған соң алынса, мұндай өкімді алушы банк келесі операциялық күннің басында алды деп саналады.</w:t>
      </w:r>
      <w:r>
        <w:br/>
      </w:r>
      <w:r>
        <w:rPr>
          <w:rFonts w:ascii="Times New Roman"/>
          <w:b w:val="false"/>
          <w:i w:val="false"/>
          <w:color w:val="000000"/>
          <w:sz w:val="28"/>
        </w:rPr>
        <w:t>
</w:t>
      </w:r>
      <w:r>
        <w:rPr>
          <w:rFonts w:ascii="Times New Roman"/>
          <w:b w:val="false"/>
          <w:i w:val="false"/>
          <w:color w:val="000000"/>
          <w:sz w:val="28"/>
        </w:rPr>
        <w:t>
      54. Алушы банк Нұсқаулықтың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52-тармақтарында</w:t>
      </w:r>
      <w:r>
        <w:rPr>
          <w:rFonts w:ascii="Times New Roman"/>
          <w:b w:val="false"/>
          <w:i w:val="false"/>
          <w:color w:val="000000"/>
          <w:sz w:val="28"/>
        </w:rPr>
        <w:t xml:space="preserve"> белгіленген талаптарды бұзумен ресімделген, жөнелтуші және алушы банк арасында жасалған шарт талаптарына сәйкес келмейтін төлем құжатын кері қайтарып алу туралы өкімді және төлем құжатын орындауды тоқтата тұру туралы өкімді орындауға қабылдамайды.</w:t>
      </w:r>
      <w:r>
        <w:br/>
      </w:r>
      <w:r>
        <w:rPr>
          <w:rFonts w:ascii="Times New Roman"/>
          <w:b w:val="false"/>
          <w:i w:val="false"/>
          <w:color w:val="000000"/>
          <w:sz w:val="28"/>
        </w:rPr>
        <w:t>
</w:t>
      </w:r>
      <w:r>
        <w:rPr>
          <w:rFonts w:ascii="Times New Roman"/>
          <w:b w:val="false"/>
          <w:i w:val="false"/>
          <w:color w:val="000000"/>
          <w:sz w:val="28"/>
        </w:rPr>
        <w:t>
      55. Жөнелтушінің орындалмаған төлем құжатын кері қайтарып алу туралы өкімін алған соң алушы банк төлем құжатын орындамайды және оны жөнелтушіге алынған өкімді орындау туралы хабарламаны бірмезгілде жібере отырып, осындай өкімді алған күннен кейінгі келесі бір операциялық күннен кешіктірмей қайтарады.</w:t>
      </w:r>
      <w:r>
        <w:br/>
      </w:r>
      <w:r>
        <w:rPr>
          <w:rFonts w:ascii="Times New Roman"/>
          <w:b w:val="false"/>
          <w:i w:val="false"/>
          <w:color w:val="000000"/>
          <w:sz w:val="28"/>
        </w:rPr>
        <w:t>
</w:t>
      </w:r>
      <w:r>
        <w:rPr>
          <w:rFonts w:ascii="Times New Roman"/>
          <w:b w:val="false"/>
          <w:i w:val="false"/>
          <w:color w:val="000000"/>
          <w:sz w:val="28"/>
        </w:rPr>
        <w:t>
      56. Төлем құжатын орындауды тоқтата тұру Төлемдер туралы заңға, КЖТҚҚ туралы </w:t>
      </w:r>
      <w:r>
        <w:rPr>
          <w:rFonts w:ascii="Times New Roman"/>
          <w:b w:val="false"/>
          <w:i w:val="false"/>
          <w:color w:val="000000"/>
          <w:sz w:val="28"/>
        </w:rPr>
        <w:t>заңға</w:t>
      </w:r>
      <w:r>
        <w:rPr>
          <w:rFonts w:ascii="Times New Roman"/>
          <w:b w:val="false"/>
          <w:i w:val="false"/>
          <w:color w:val="000000"/>
          <w:sz w:val="28"/>
        </w:rPr>
        <w:t>, Нормативтік құқықтық актілерді мемлекеттік тіркеу тізілімінде № 9247 тіркелген «Қазақстан Республикасының Ұлттық Банкі мен банктер, сондай-ақ банк операцияларының жекелеген түрлерін жүзеге асыратын ұйымдар арасында корреспонденттік қатынастарды орнату қағидаларын бекіту туралы» Қазақстан Республикасы Ұлттық Банкі Басқармасының 2014 жылғы 3 ақпандағы № 14 </w:t>
      </w:r>
      <w:r>
        <w:rPr>
          <w:rFonts w:ascii="Times New Roman"/>
          <w:b w:val="false"/>
          <w:i w:val="false"/>
          <w:color w:val="000000"/>
          <w:sz w:val="28"/>
        </w:rPr>
        <w:t>қаулысына</w:t>
      </w:r>
      <w:r>
        <w:rPr>
          <w:rFonts w:ascii="Times New Roman"/>
          <w:b w:val="false"/>
          <w:i w:val="false"/>
          <w:color w:val="000000"/>
          <w:sz w:val="28"/>
        </w:rPr>
        <w:t>, Нұсқаулыққа сәйкес жүзеге асырылады.</w:t>
      </w:r>
      <w:r>
        <w:br/>
      </w:r>
      <w:r>
        <w:rPr>
          <w:rFonts w:ascii="Times New Roman"/>
          <w:b w:val="false"/>
          <w:i w:val="false"/>
          <w:color w:val="000000"/>
          <w:sz w:val="28"/>
        </w:rPr>
        <w:t>
</w:t>
      </w:r>
      <w:r>
        <w:rPr>
          <w:rFonts w:ascii="Times New Roman"/>
          <w:b w:val="false"/>
          <w:i w:val="false"/>
          <w:color w:val="000000"/>
          <w:sz w:val="28"/>
        </w:rPr>
        <w:t>
      57. Алушы банк:</w:t>
      </w:r>
      <w:r>
        <w:br/>
      </w:r>
      <w:r>
        <w:rPr>
          <w:rFonts w:ascii="Times New Roman"/>
          <w:b w:val="false"/>
          <w:i w:val="false"/>
          <w:color w:val="000000"/>
          <w:sz w:val="28"/>
        </w:rPr>
        <w:t>
</w:t>
      </w:r>
      <w:r>
        <w:rPr>
          <w:rFonts w:ascii="Times New Roman"/>
          <w:b w:val="false"/>
          <w:i w:val="false"/>
          <w:color w:val="000000"/>
          <w:sz w:val="28"/>
        </w:rPr>
        <w:t>
      1) жөнелтушінің төлем құжатын орындауды тоқтата тұру туралы өкімі;</w:t>
      </w:r>
      <w:r>
        <w:br/>
      </w:r>
      <w:r>
        <w:rPr>
          <w:rFonts w:ascii="Times New Roman"/>
          <w:b w:val="false"/>
          <w:i w:val="false"/>
          <w:color w:val="000000"/>
          <w:sz w:val="28"/>
        </w:rPr>
        <w:t>
</w:t>
      </w:r>
      <w:r>
        <w:rPr>
          <w:rFonts w:ascii="Times New Roman"/>
          <w:b w:val="false"/>
          <w:i w:val="false"/>
          <w:color w:val="000000"/>
          <w:sz w:val="28"/>
        </w:rPr>
        <w:t>
      2)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бойынша өзге де шараларды қабылдайтын </w:t>
      </w:r>
      <w:r>
        <w:rPr>
          <w:rFonts w:ascii="Times New Roman"/>
          <w:b w:val="false"/>
          <w:i w:val="false"/>
          <w:color w:val="000000"/>
          <w:sz w:val="28"/>
        </w:rPr>
        <w:t>мемлекеттік органның</w:t>
      </w:r>
      <w:r>
        <w:rPr>
          <w:rFonts w:ascii="Times New Roman"/>
          <w:b w:val="false"/>
          <w:i w:val="false"/>
          <w:color w:val="000000"/>
          <w:sz w:val="28"/>
        </w:rPr>
        <w:t xml:space="preserve"> күмәнді операцияларды жүргізуді тоқтата тұру туралы шешімі;</w:t>
      </w:r>
      <w:r>
        <w:br/>
      </w:r>
      <w:r>
        <w:rPr>
          <w:rFonts w:ascii="Times New Roman"/>
          <w:b w:val="false"/>
          <w:i w:val="false"/>
          <w:color w:val="000000"/>
          <w:sz w:val="28"/>
        </w:rPr>
        <w:t>
</w:t>
      </w:r>
      <w:r>
        <w:rPr>
          <w:rFonts w:ascii="Times New Roman"/>
          <w:b w:val="false"/>
          <w:i w:val="false"/>
          <w:color w:val="000000"/>
          <w:sz w:val="28"/>
        </w:rPr>
        <w:t>
      3) уәкілетті мемлекеттік органның, лауазымды тұлғаның немесе сот орындаушысының банк шотындағы ақшаға тыйым салу туралы өкімі немесе уәкілетті мемлекеттік органның ақша жөнелтушінің банк шоттары бойынша шығыс операцияларын тоқтата тұру туралы шешімі;</w:t>
      </w:r>
      <w:r>
        <w:br/>
      </w:r>
      <w:r>
        <w:rPr>
          <w:rFonts w:ascii="Times New Roman"/>
          <w:b w:val="false"/>
          <w:i w:val="false"/>
          <w:color w:val="000000"/>
          <w:sz w:val="28"/>
        </w:rPr>
        <w:t>
</w:t>
      </w:r>
      <w:r>
        <w:rPr>
          <w:rFonts w:ascii="Times New Roman"/>
          <w:b w:val="false"/>
          <w:i w:val="false"/>
          <w:color w:val="000000"/>
          <w:sz w:val="28"/>
        </w:rPr>
        <w:t>
      4) үшінші тұлғалардың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(бұдан әрі - Азаматтық кодекс), </w:t>
      </w:r>
      <w:r>
        <w:rPr>
          <w:rFonts w:ascii="Times New Roman"/>
          <w:b w:val="false"/>
          <w:i w:val="false"/>
          <w:color w:val="000000"/>
          <w:sz w:val="28"/>
        </w:rPr>
        <w:t>Салық кодексіне</w:t>
      </w:r>
      <w:r>
        <w:rPr>
          <w:rFonts w:ascii="Times New Roman"/>
          <w:b w:val="false"/>
          <w:i w:val="false"/>
          <w:color w:val="000000"/>
          <w:sz w:val="28"/>
        </w:rPr>
        <w:t>, </w:t>
      </w:r>
      <w:r>
        <w:rPr>
          <w:rFonts w:ascii="Times New Roman"/>
          <w:b w:val="false"/>
          <w:i w:val="false"/>
          <w:color w:val="000000"/>
          <w:sz w:val="28"/>
        </w:rPr>
        <w:t>Кеден кодексіне</w:t>
      </w:r>
      <w:r>
        <w:rPr>
          <w:rFonts w:ascii="Times New Roman"/>
          <w:b w:val="false"/>
          <w:i w:val="false"/>
          <w:color w:val="000000"/>
          <w:sz w:val="28"/>
        </w:rPr>
        <w:t>, Банктер туралы </w:t>
      </w:r>
      <w:r>
        <w:rPr>
          <w:rFonts w:ascii="Times New Roman"/>
          <w:b w:val="false"/>
          <w:i w:val="false"/>
          <w:color w:val="000000"/>
          <w:sz w:val="28"/>
        </w:rPr>
        <w:t>заңға</w:t>
      </w:r>
      <w:r>
        <w:rPr>
          <w:rFonts w:ascii="Times New Roman"/>
          <w:b w:val="false"/>
          <w:i w:val="false"/>
          <w:color w:val="000000"/>
          <w:sz w:val="28"/>
        </w:rPr>
        <w:t>, Төлемдер туралы заңға,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Атқарушылық іс жүргізу туралы заң) сәйкес акцепсіз тәртіппен ақша жөнелтушінің банк шотынан ақша алу туралы талаптары негізінде акцептелген төлем құжатын орындауды тоқтатады.</w:t>
      </w:r>
      <w:r>
        <w:br/>
      </w:r>
      <w:r>
        <w:rPr>
          <w:rFonts w:ascii="Times New Roman"/>
          <w:b w:val="false"/>
          <w:i w:val="false"/>
          <w:color w:val="000000"/>
          <w:sz w:val="28"/>
        </w:rPr>
        <w:t>
</w:t>
      </w:r>
      <w:r>
        <w:rPr>
          <w:rFonts w:ascii="Times New Roman"/>
          <w:b w:val="false"/>
          <w:i w:val="false"/>
          <w:color w:val="000000"/>
          <w:sz w:val="28"/>
        </w:rPr>
        <w:t>
      58. Нұсқаулықтың 57-тармағында көзделген шешімдер (талаптар, өкімдер) алынған кезде, алушы банк төлем құжатын орындауды тоқтата тұрады. Төлем құжатын орындау төлем құжатын орындауды тоқтата тұруға не Нұсқаулықтың 57-тармағында көзделген шешімдердің (талаптардың, өкімдердің) орындалуына негіз болған төлем құжатын орындауды қайта бастау немесе құжаттарды кері қайтарып алу туралы нұсқауды алғанға дейін тоқтатыла тұрады.</w:t>
      </w:r>
      <w:r>
        <w:br/>
      </w:r>
      <w:r>
        <w:rPr>
          <w:rFonts w:ascii="Times New Roman"/>
          <w:b w:val="false"/>
          <w:i w:val="false"/>
          <w:color w:val="000000"/>
          <w:sz w:val="28"/>
        </w:rPr>
        <w:t>
</w:t>
      </w:r>
      <w:r>
        <w:rPr>
          <w:rFonts w:ascii="Times New Roman"/>
          <w:b w:val="false"/>
          <w:i w:val="false"/>
          <w:color w:val="000000"/>
          <w:sz w:val="28"/>
        </w:rPr>
        <w:t>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бойынша өзге де шараларды қабылдайтын уәкілетті мемлекеттік органның шешімі негізінде тоқтатыла тұрған төлем құжатын орындау КЖТҚҚ туралы заңның 13-бабына белгіленген мерзімге тоқтатылады.</w:t>
      </w:r>
      <w:r>
        <w:br/>
      </w:r>
      <w:r>
        <w:rPr>
          <w:rFonts w:ascii="Times New Roman"/>
          <w:b w:val="false"/>
          <w:i w:val="false"/>
          <w:color w:val="000000"/>
          <w:sz w:val="28"/>
        </w:rPr>
        <w:t>
</w:t>
      </w:r>
      <w:r>
        <w:rPr>
          <w:rFonts w:ascii="Times New Roman"/>
          <w:b w:val="false"/>
          <w:i w:val="false"/>
          <w:color w:val="000000"/>
          <w:sz w:val="28"/>
        </w:rPr>
        <w:t>
      59. Төлем құжаттарын орындау тоқтата тұрылған жағдайда, алушы банк оларды сақтайды және Нұсқаулықтың 58-тармағында белгіленген жағдайлар басталғанға дейін банктің баланстан тыс шотында есепке алуды қамтамасыз етеді. Уәкілетті мемлекеттік органның, лауазымды тұлғаның немесе сот орындаушысының банк шотындағы ақшаға тыйым салу туралы өкімі, уәкілетті мемлекеттік органның немесе лауазымды тұлғаның шығыс операцияларын тоқтата тұру туралы шешімі немесе үшінші тұлғалардың ақша жөнелтушінің банк шотына қойылатын талаптары келіп түскен кезде осы төлем құжатына қатысты тоқтатылған төлем құжатын орындау кезектілігі сақталмайды.</w:t>
      </w:r>
    </w:p>
    <w:bookmarkEnd w:id="22"/>
    <w:bookmarkStart w:name="z210" w:id="23"/>
    <w:p>
      <w:pPr>
        <w:spacing w:after="0"/>
        <w:ind w:left="0"/>
        <w:jc w:val="left"/>
      </w:pPr>
      <w:r>
        <w:rPr>
          <w:rFonts w:ascii="Times New Roman"/>
          <w:b/>
          <w:i w:val="false"/>
          <w:color w:val="000000"/>
        </w:rPr>
        <w:t xml:space="preserve"> 
5-параграф. Төлем құжатын орындау</w:t>
      </w:r>
    </w:p>
    <w:bookmarkEnd w:id="23"/>
    <w:bookmarkStart w:name="z211" w:id="24"/>
    <w:p>
      <w:pPr>
        <w:spacing w:after="0"/>
        <w:ind w:left="0"/>
        <w:jc w:val="both"/>
      </w:pPr>
      <w:r>
        <w:rPr>
          <w:rFonts w:ascii="Times New Roman"/>
          <w:b w:val="false"/>
          <w:i w:val="false"/>
          <w:color w:val="000000"/>
          <w:sz w:val="28"/>
        </w:rPr>
        <w:t>
      60. Алушы банк төлем құжатын алған кезде оның Төлемдер туралы заңның 13, 14, 15, және 17-баптарында және Нұсқаулықтың талаптарына сәйкестігіне тексеруді жүзеге асырады.</w:t>
      </w:r>
      <w:r>
        <w:br/>
      </w:r>
      <w:r>
        <w:rPr>
          <w:rFonts w:ascii="Times New Roman"/>
          <w:b w:val="false"/>
          <w:i w:val="false"/>
          <w:color w:val="000000"/>
          <w:sz w:val="28"/>
        </w:rPr>
        <w:t>
</w:t>
      </w:r>
      <w:r>
        <w:rPr>
          <w:rFonts w:ascii="Times New Roman"/>
          <w:b w:val="false"/>
          <w:i w:val="false"/>
          <w:color w:val="000000"/>
          <w:sz w:val="28"/>
        </w:rPr>
        <w:t>
      61. Жөнелтушінің төлем құжатын акцептеген алушы банк оны Төлемдер туралы заңның, Нұсқаулықтың талаптарына және жөнелтуші мен алушы банк арасында жасалған шартта көзделген, сондай-ақ төлем құжатындағы талаптарға сәйкес орындайды.</w:t>
      </w:r>
      <w:r>
        <w:br/>
      </w:r>
      <w:r>
        <w:rPr>
          <w:rFonts w:ascii="Times New Roman"/>
          <w:b w:val="false"/>
          <w:i w:val="false"/>
          <w:color w:val="000000"/>
          <w:sz w:val="28"/>
        </w:rPr>
        <w:t>
</w:t>
      </w:r>
      <w:r>
        <w:rPr>
          <w:rFonts w:ascii="Times New Roman"/>
          <w:b w:val="false"/>
          <w:i w:val="false"/>
          <w:color w:val="000000"/>
          <w:sz w:val="28"/>
        </w:rPr>
        <w:t>
      62. Алушы банк, егер </w:t>
      </w:r>
      <w:r>
        <w:rPr>
          <w:rFonts w:ascii="Times New Roman"/>
          <w:b w:val="false"/>
          <w:i w:val="false"/>
          <w:color w:val="000000"/>
          <w:sz w:val="28"/>
        </w:rPr>
        <w:t>Азаматтық кодексте</w:t>
      </w:r>
      <w:r>
        <w:rPr>
          <w:rFonts w:ascii="Times New Roman"/>
          <w:b w:val="false"/>
          <w:i w:val="false"/>
          <w:color w:val="000000"/>
          <w:sz w:val="28"/>
        </w:rPr>
        <w:t>, </w:t>
      </w:r>
      <w:r>
        <w:rPr>
          <w:rFonts w:ascii="Times New Roman"/>
          <w:b w:val="false"/>
          <w:i w:val="false"/>
          <w:color w:val="000000"/>
          <w:sz w:val="28"/>
        </w:rPr>
        <w:t>Салық кодексінде</w:t>
      </w:r>
      <w:r>
        <w:rPr>
          <w:rFonts w:ascii="Times New Roman"/>
          <w:b w:val="false"/>
          <w:i w:val="false"/>
          <w:color w:val="000000"/>
          <w:sz w:val="28"/>
        </w:rPr>
        <w:t xml:space="preserve"> және олардың арасында жасалған шартта өзгеше көзделмесе, жөнелтушінің төлем құжаттарын олардың келіп түсуі кезектілігіне сәйкес орындайды.</w:t>
      </w:r>
      <w:r>
        <w:br/>
      </w:r>
      <w:r>
        <w:rPr>
          <w:rFonts w:ascii="Times New Roman"/>
          <w:b w:val="false"/>
          <w:i w:val="false"/>
          <w:color w:val="000000"/>
          <w:sz w:val="28"/>
        </w:rPr>
        <w:t>
</w:t>
      </w:r>
      <w:r>
        <w:rPr>
          <w:rFonts w:ascii="Times New Roman"/>
          <w:b w:val="false"/>
          <w:i w:val="false"/>
          <w:color w:val="000000"/>
          <w:sz w:val="28"/>
        </w:rPr>
        <w:t>
      63. Жөнелтушінің төлем құжатын орындау кезінде алушы банк төлем құжатында көрсетілген банктік </w:t>
      </w:r>
      <w:r>
        <w:rPr>
          <w:rFonts w:ascii="Times New Roman"/>
          <w:b w:val="false"/>
          <w:i w:val="false"/>
          <w:color w:val="000000"/>
          <w:sz w:val="28"/>
        </w:rPr>
        <w:t>сәйкестендіру коды</w:t>
      </w:r>
      <w:r>
        <w:rPr>
          <w:rFonts w:ascii="Times New Roman"/>
          <w:b w:val="false"/>
          <w:i w:val="false"/>
          <w:color w:val="000000"/>
          <w:sz w:val="28"/>
        </w:rPr>
        <w:t xml:space="preserve"> бойынша ақша жөнелтушінің банкін, делдалдың банкін немесе бенефициардың банкін сәйкестендіреді.</w:t>
      </w:r>
      <w:r>
        <w:br/>
      </w:r>
      <w:r>
        <w:rPr>
          <w:rFonts w:ascii="Times New Roman"/>
          <w:b w:val="false"/>
          <w:i w:val="false"/>
          <w:color w:val="000000"/>
          <w:sz w:val="28"/>
        </w:rPr>
        <w:t>
</w:t>
      </w:r>
      <w:r>
        <w:rPr>
          <w:rFonts w:ascii="Times New Roman"/>
          <w:b w:val="false"/>
          <w:i w:val="false"/>
          <w:color w:val="000000"/>
          <w:sz w:val="28"/>
        </w:rPr>
        <w:t>
      Алушы банк төлем құжатында көрсетілген банктің сәйкестендіру кодының оның атауына нақты сәйкестігін айқындамайды.</w:t>
      </w:r>
      <w:r>
        <w:br/>
      </w:r>
      <w:r>
        <w:rPr>
          <w:rFonts w:ascii="Times New Roman"/>
          <w:b w:val="false"/>
          <w:i w:val="false"/>
          <w:color w:val="000000"/>
          <w:sz w:val="28"/>
        </w:rPr>
        <w:t>
</w:t>
      </w:r>
      <w:r>
        <w:rPr>
          <w:rFonts w:ascii="Times New Roman"/>
          <w:b w:val="false"/>
          <w:i w:val="false"/>
          <w:color w:val="000000"/>
          <w:sz w:val="28"/>
        </w:rPr>
        <w:t>
      64. Төлем құжатын орындауды алушы банк оның талаптарын сақтай отырып, төлем құжаты акцептелген күннен кейінгі алушы банктің операциялық күнінен кешіктірмей жүргізеді. Төлем құжатында оны орындаудың өзге мерзімі болған кезде төлем құжаты төлем құжатында көрсетілген мерзімде орындалуға тиіс.</w:t>
      </w:r>
      <w:r>
        <w:br/>
      </w:r>
      <w:r>
        <w:rPr>
          <w:rFonts w:ascii="Times New Roman"/>
          <w:b w:val="false"/>
          <w:i w:val="false"/>
          <w:color w:val="000000"/>
          <w:sz w:val="28"/>
        </w:rPr>
        <w:t>
</w:t>
      </w:r>
      <w:r>
        <w:rPr>
          <w:rFonts w:ascii="Times New Roman"/>
          <w:b w:val="false"/>
          <w:i w:val="false"/>
          <w:color w:val="000000"/>
          <w:sz w:val="28"/>
        </w:rPr>
        <w:t>
      65. Алушы банк жөнелтушінің төлем құжатын орындауды ақша жөнелтушінің банк шотынан ақшаны есептен шығару жолымен жүзеге асырады.</w:t>
      </w:r>
      <w:r>
        <w:br/>
      </w:r>
      <w:r>
        <w:rPr>
          <w:rFonts w:ascii="Times New Roman"/>
          <w:b w:val="false"/>
          <w:i w:val="false"/>
          <w:color w:val="000000"/>
          <w:sz w:val="28"/>
        </w:rPr>
        <w:t>
</w:t>
      </w:r>
      <w:r>
        <w:rPr>
          <w:rFonts w:ascii="Times New Roman"/>
          <w:b w:val="false"/>
          <w:i w:val="false"/>
          <w:color w:val="000000"/>
          <w:sz w:val="28"/>
        </w:rPr>
        <w:t>
      66. Алушы банктің ақша жөнелтушінің банк шотынан ақшаны есептен шығаруы Салық кодексінің </w:t>
      </w:r>
      <w:r>
        <w:rPr>
          <w:rFonts w:ascii="Times New Roman"/>
          <w:b w:val="false"/>
          <w:i w:val="false"/>
          <w:color w:val="000000"/>
          <w:sz w:val="28"/>
        </w:rPr>
        <w:t>615-бабында</w:t>
      </w:r>
      <w:r>
        <w:rPr>
          <w:rFonts w:ascii="Times New Roman"/>
          <w:b w:val="false"/>
          <w:i w:val="false"/>
          <w:color w:val="000000"/>
          <w:sz w:val="28"/>
        </w:rPr>
        <w:t>, Кеден кодексінің </w:t>
      </w:r>
      <w:r>
        <w:rPr>
          <w:rFonts w:ascii="Times New Roman"/>
          <w:b w:val="false"/>
          <w:i w:val="false"/>
          <w:color w:val="000000"/>
          <w:sz w:val="28"/>
        </w:rPr>
        <w:t>165-бабында</w:t>
      </w:r>
      <w:r>
        <w:rPr>
          <w:rFonts w:ascii="Times New Roman"/>
          <w:b w:val="false"/>
          <w:i w:val="false"/>
          <w:color w:val="000000"/>
          <w:sz w:val="28"/>
        </w:rPr>
        <w:t>, Төлемдер туралы заңның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2003 жылғы 25 сәуірдегі Қазақстан Республикасының Заңның (бұдан әрі - Міндетті әлеуметтік сақтандыру туралы заң) </w:t>
      </w:r>
      <w:r>
        <w:rPr>
          <w:rFonts w:ascii="Times New Roman"/>
          <w:b w:val="false"/>
          <w:i w:val="false"/>
          <w:color w:val="000000"/>
          <w:sz w:val="28"/>
        </w:rPr>
        <w:t>17-бабында</w:t>
      </w:r>
      <w:r>
        <w:rPr>
          <w:rFonts w:ascii="Times New Roman"/>
          <w:b w:val="false"/>
          <w:i w:val="false"/>
          <w:color w:val="000000"/>
          <w:sz w:val="28"/>
        </w:rPr>
        <w:t>, Атқарушылық іс жүргізу туралы заңның </w:t>
      </w:r>
      <w:r>
        <w:rPr>
          <w:rFonts w:ascii="Times New Roman"/>
          <w:b w:val="false"/>
          <w:i w:val="false"/>
          <w:color w:val="000000"/>
          <w:sz w:val="28"/>
        </w:rPr>
        <w:t>58-бабында</w:t>
      </w:r>
      <w:r>
        <w:rPr>
          <w:rFonts w:ascii="Times New Roman"/>
          <w:b w:val="false"/>
          <w:i w:val="false"/>
          <w:color w:val="000000"/>
          <w:sz w:val="28"/>
        </w:rPr>
        <w:t xml:space="preserve"> және «Қазақстан Республикасында зейнетақымен қамсыздандыру туралы» 2013 жылғы 21 маусымдағы Қазақстан Республикасының Заңның (бұдан әрі - Зейнетақымен қамсыздандыру туралы заң) </w:t>
      </w:r>
      <w:r>
        <w:rPr>
          <w:rFonts w:ascii="Times New Roman"/>
          <w:b w:val="false"/>
          <w:i w:val="false"/>
          <w:color w:val="000000"/>
          <w:sz w:val="28"/>
        </w:rPr>
        <w:t>28-бабында</w:t>
      </w:r>
      <w:r>
        <w:rPr>
          <w:rFonts w:ascii="Times New Roman"/>
          <w:b w:val="false"/>
          <w:i w:val="false"/>
          <w:color w:val="000000"/>
          <w:sz w:val="28"/>
        </w:rPr>
        <w:t xml:space="preserve"> және/немесе банк шоты шартында көзделген жағдайларда, алушы банк акцептеген төлем құжаты не ақша жөнелтушінің акцептеуін талап етпейтін төлем құжаты негізінде жүргізіледі.</w:t>
      </w:r>
      <w:r>
        <w:br/>
      </w:r>
      <w:r>
        <w:rPr>
          <w:rFonts w:ascii="Times New Roman"/>
          <w:b w:val="false"/>
          <w:i w:val="false"/>
          <w:color w:val="000000"/>
          <w:sz w:val="28"/>
        </w:rPr>
        <w:t>
</w:t>
      </w:r>
      <w:r>
        <w:rPr>
          <w:rFonts w:ascii="Times New Roman"/>
          <w:b w:val="false"/>
          <w:i w:val="false"/>
          <w:color w:val="000000"/>
          <w:sz w:val="28"/>
        </w:rPr>
        <w:t>
      67. Бенефициар банкі төлем құжатында көрсетілген сомада ақшаны бенефициардың пайдасына қабылдайды. Бенефициар банкі ақшаны бенефициардың пайдасына қабылдаған кезде бенефициарға олар арасында жасалған шартта белгіленген тәртіпте төлем күнінен кейінгі операциялық күннен кешіктірмей ақша қабылданғаны туралы хабарлайды.</w:t>
      </w:r>
      <w:r>
        <w:br/>
      </w:r>
      <w:r>
        <w:rPr>
          <w:rFonts w:ascii="Times New Roman"/>
          <w:b w:val="false"/>
          <w:i w:val="false"/>
          <w:color w:val="000000"/>
          <w:sz w:val="28"/>
        </w:rPr>
        <w:t>
</w:t>
      </w:r>
      <w:r>
        <w:rPr>
          <w:rFonts w:ascii="Times New Roman"/>
          <w:b w:val="false"/>
          <w:i w:val="false"/>
          <w:color w:val="000000"/>
          <w:sz w:val="28"/>
        </w:rPr>
        <w:t>
      Бенефициар банкі өзі акцептеген төлем құжатында көрсетілген валюталау күніне төлем жүргізеді. Егер төлем құжатында валюталау күні көрсетілмесе, бенефициар банкі осы төлем құжатын оның акцепт күнінде орындайды.</w:t>
      </w:r>
      <w:r>
        <w:br/>
      </w:r>
      <w:r>
        <w:rPr>
          <w:rFonts w:ascii="Times New Roman"/>
          <w:b w:val="false"/>
          <w:i w:val="false"/>
          <w:color w:val="000000"/>
          <w:sz w:val="28"/>
        </w:rPr>
        <w:t>
</w:t>
      </w:r>
      <w:r>
        <w:rPr>
          <w:rFonts w:ascii="Times New Roman"/>
          <w:b w:val="false"/>
          <w:i w:val="false"/>
          <w:color w:val="000000"/>
          <w:sz w:val="28"/>
        </w:rPr>
        <w:t>
      68. Банк (алушы банк, бенефициар банкі, делдал банк) КЖТҚҚ туралы </w:t>
      </w:r>
      <w:r>
        <w:rPr>
          <w:rFonts w:ascii="Times New Roman"/>
          <w:b w:val="false"/>
          <w:i w:val="false"/>
          <w:color w:val="000000"/>
          <w:sz w:val="28"/>
        </w:rPr>
        <w:t>заңға</w:t>
      </w:r>
      <w:r>
        <w:rPr>
          <w:rFonts w:ascii="Times New Roman"/>
          <w:b w:val="false"/>
          <w:i w:val="false"/>
          <w:color w:val="000000"/>
          <w:sz w:val="28"/>
        </w:rPr>
        <w:t xml:space="preserve"> сәйкес ақша жөнелтушіні және/немесе бенефициарды сәйкестендіруге мүмкіндік беретін мәліметтерді, сондай-ақ КЖТҚҚ туралы </w:t>
      </w:r>
      <w:r>
        <w:rPr>
          <w:rFonts w:ascii="Times New Roman"/>
          <w:b w:val="false"/>
          <w:i w:val="false"/>
          <w:color w:val="000000"/>
          <w:sz w:val="28"/>
        </w:rPr>
        <w:t>заңға</w:t>
      </w:r>
      <w:r>
        <w:rPr>
          <w:rFonts w:ascii="Times New Roman"/>
          <w:b w:val="false"/>
          <w:i w:val="false"/>
          <w:color w:val="000000"/>
          <w:sz w:val="28"/>
        </w:rPr>
        <w:t xml:space="preserve"> сәйкес клиентті тиісінше тексеру жөніндегі шараларды жүргізу талап етілмейтін жағдайларды қоспағанда, ақша жөнелтуші жүргізген ақша төлемі және/немесе аударымы туралы мәліметтерді клиенттің банк шоты жабылғаннан кейін бес жыл ішінде сақтайды.</w:t>
      </w:r>
    </w:p>
    <w:bookmarkEnd w:id="24"/>
    <w:bookmarkStart w:name="z222" w:id="25"/>
    <w:p>
      <w:pPr>
        <w:spacing w:after="0"/>
        <w:ind w:left="0"/>
        <w:jc w:val="left"/>
      </w:pPr>
      <w:r>
        <w:rPr>
          <w:rFonts w:ascii="Times New Roman"/>
          <w:b/>
          <w:i w:val="false"/>
          <w:color w:val="000000"/>
        </w:rPr>
        <w:t xml:space="preserve"> 
4. Банктердің төлем құжаттарын және үшінші тұлғалардың талаптарын орындау бойынша іс-әрекеттері</w:t>
      </w:r>
    </w:p>
    <w:bookmarkEnd w:id="25"/>
    <w:bookmarkStart w:name="z223" w:id="26"/>
    <w:p>
      <w:pPr>
        <w:spacing w:after="0"/>
        <w:ind w:left="0"/>
        <w:jc w:val="left"/>
      </w:pPr>
      <w:r>
        <w:rPr>
          <w:rFonts w:ascii="Times New Roman"/>
          <w:b/>
          <w:i w:val="false"/>
          <w:color w:val="000000"/>
        </w:rPr>
        <w:t xml:space="preserve"> 
1-параграф. Акцепт және төлем тапсырмасын орындау</w:t>
      </w:r>
    </w:p>
    <w:bookmarkEnd w:id="26"/>
    <w:bookmarkStart w:name="z224" w:id="27"/>
    <w:p>
      <w:pPr>
        <w:spacing w:after="0"/>
        <w:ind w:left="0"/>
        <w:jc w:val="both"/>
      </w:pPr>
      <w:r>
        <w:rPr>
          <w:rFonts w:ascii="Times New Roman"/>
          <w:b w:val="false"/>
          <w:i w:val="false"/>
          <w:color w:val="000000"/>
          <w:sz w:val="28"/>
        </w:rPr>
        <w:t>
      69. Алушы банктің төлем тапсырмасын акцептегені жөнелтушінің төлем тапсырмасын орындағанымен және алушы банктің акцептелген төлем тапсырмасы мөлшерінде жөнелтушінің банк шотынан ақша сомасын алып қойғанымен білдіріледі.</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1) алушы банк жөнелтушіге акцептеу туралы хабарлама немесе төлем құжатының ақысы ретінде қолма-қол ақшаны қабылдау туралы хабарлама жіберді;</w:t>
      </w:r>
      <w:r>
        <w:br/>
      </w:r>
      <w:r>
        <w:rPr>
          <w:rFonts w:ascii="Times New Roman"/>
          <w:b w:val="false"/>
          <w:i w:val="false"/>
          <w:color w:val="000000"/>
          <w:sz w:val="28"/>
        </w:rPr>
        <w:t>
</w:t>
      </w:r>
      <w:r>
        <w:rPr>
          <w:rFonts w:ascii="Times New Roman"/>
          <w:b w:val="false"/>
          <w:i w:val="false"/>
          <w:color w:val="000000"/>
          <w:sz w:val="28"/>
        </w:rPr>
        <w:t>
      2) алушы банк жөнелтушінің төлем тапсырмасы негізінде оның ақшасын алып қойды (банк шотын дебеттеді);</w:t>
      </w:r>
      <w:r>
        <w:br/>
      </w:r>
      <w:r>
        <w:rPr>
          <w:rFonts w:ascii="Times New Roman"/>
          <w:b w:val="false"/>
          <w:i w:val="false"/>
          <w:color w:val="000000"/>
          <w:sz w:val="28"/>
        </w:rPr>
        <w:t>
</w:t>
      </w:r>
      <w:r>
        <w:rPr>
          <w:rFonts w:ascii="Times New Roman"/>
          <w:b w:val="false"/>
          <w:i w:val="false"/>
          <w:color w:val="000000"/>
          <w:sz w:val="28"/>
        </w:rPr>
        <w:t>
      3) жөнелтуші төлем тапсырмасын алған күннен бастап үш жұмыс күні ішінде алушы банктің акцептеу туралы немесе акцептеуден бас тарту туралы хабарламасын алған жоқ (әдеттегі тәртіп бойынша) деген талаптардың біреуі болған кезде, алушы банк төлем тапсырмасын акцептеген болып табылады</w:t>
      </w:r>
      <w:r>
        <w:br/>
      </w:r>
      <w:r>
        <w:rPr>
          <w:rFonts w:ascii="Times New Roman"/>
          <w:b w:val="false"/>
          <w:i w:val="false"/>
          <w:color w:val="000000"/>
          <w:sz w:val="28"/>
        </w:rPr>
        <w:t>
</w:t>
      </w:r>
      <w:r>
        <w:rPr>
          <w:rFonts w:ascii="Times New Roman"/>
          <w:b w:val="false"/>
          <w:i w:val="false"/>
          <w:color w:val="000000"/>
          <w:sz w:val="28"/>
        </w:rPr>
        <w:t>
      70. Мына:</w:t>
      </w:r>
      <w:r>
        <w:br/>
      </w:r>
      <w:r>
        <w:rPr>
          <w:rFonts w:ascii="Times New Roman"/>
          <w:b w:val="false"/>
          <w:i w:val="false"/>
          <w:color w:val="000000"/>
          <w:sz w:val="28"/>
        </w:rPr>
        <w:t>
</w:t>
      </w:r>
      <w:r>
        <w:rPr>
          <w:rFonts w:ascii="Times New Roman"/>
          <w:b w:val="false"/>
          <w:i w:val="false"/>
          <w:color w:val="000000"/>
          <w:sz w:val="28"/>
        </w:rPr>
        <w:t>
      1) бенефициар банк жөнелтушіге акцепт туралы хабарлама жібереді;</w:t>
      </w:r>
      <w:r>
        <w:br/>
      </w:r>
      <w:r>
        <w:rPr>
          <w:rFonts w:ascii="Times New Roman"/>
          <w:b w:val="false"/>
          <w:i w:val="false"/>
          <w:color w:val="000000"/>
          <w:sz w:val="28"/>
        </w:rPr>
        <w:t>
</w:t>
      </w:r>
      <w:r>
        <w:rPr>
          <w:rFonts w:ascii="Times New Roman"/>
          <w:b w:val="false"/>
          <w:i w:val="false"/>
          <w:color w:val="000000"/>
          <w:sz w:val="28"/>
        </w:rPr>
        <w:t>
      2) бенефициар банк, егер ол бір уақытта алушы банк болып табылса, жөнелтушінің төлем тапсырмасының негізінде оның ақшасын алып қойды (банк шотын дебеттеді);</w:t>
      </w:r>
      <w:r>
        <w:br/>
      </w:r>
      <w:r>
        <w:rPr>
          <w:rFonts w:ascii="Times New Roman"/>
          <w:b w:val="false"/>
          <w:i w:val="false"/>
          <w:color w:val="000000"/>
          <w:sz w:val="28"/>
        </w:rPr>
        <w:t>
</w:t>
      </w:r>
      <w:r>
        <w:rPr>
          <w:rFonts w:ascii="Times New Roman"/>
          <w:b w:val="false"/>
          <w:i w:val="false"/>
          <w:color w:val="000000"/>
          <w:sz w:val="28"/>
        </w:rPr>
        <w:t>
      3) бенефициар банк бенефициардың банк шотын кредиттеу жолымен бенефициарға ақшаны аударды;</w:t>
      </w:r>
      <w:r>
        <w:br/>
      </w:r>
      <w:r>
        <w:rPr>
          <w:rFonts w:ascii="Times New Roman"/>
          <w:b w:val="false"/>
          <w:i w:val="false"/>
          <w:color w:val="000000"/>
          <w:sz w:val="28"/>
        </w:rPr>
        <w:t>
</w:t>
      </w:r>
      <w:r>
        <w:rPr>
          <w:rFonts w:ascii="Times New Roman"/>
          <w:b w:val="false"/>
          <w:i w:val="false"/>
          <w:color w:val="000000"/>
          <w:sz w:val="28"/>
        </w:rPr>
        <w:t>
      4) жөнелтуші бенефициар банк төлем тапсырмасын алған күннен бастап үш жұмыс күні ішінде бенефициар банктен акцепт туралы немесе акцептен бас тартқаны туралы хабарлама алмады (әдеттегі тәртіп бойынша) деген талаптардың біреуі болған кезде, бенефициар банкі төлем тапсырмасын акцептеген болып табылады.</w:t>
      </w:r>
      <w:r>
        <w:br/>
      </w:r>
      <w:r>
        <w:rPr>
          <w:rFonts w:ascii="Times New Roman"/>
          <w:b w:val="false"/>
          <w:i w:val="false"/>
          <w:color w:val="000000"/>
          <w:sz w:val="28"/>
        </w:rPr>
        <w:t>
</w:t>
      </w:r>
      <w:r>
        <w:rPr>
          <w:rFonts w:ascii="Times New Roman"/>
          <w:b w:val="false"/>
          <w:i w:val="false"/>
          <w:color w:val="000000"/>
          <w:sz w:val="28"/>
        </w:rPr>
        <w:t>
      Акцептелген төлем тапсырмасына сәйкес ақшаны бенефициардың пайдасына қабылдаған кезде бенефициар банкі бенефициарға оның банк шотынан үзінді-көшірмені және қағаз тасымалдағышта не электрондық түрде, не шарттың талаптарына сәйкес өзге де тәсілдермен орындалған төлем тапсырмасын ұсыну арқылы төлем күнінен кейінгі операциялық күннен кешіктірмей оған ақша қабылданғаны туралы хабарлайды.</w:t>
      </w:r>
      <w:r>
        <w:br/>
      </w:r>
      <w:r>
        <w:rPr>
          <w:rFonts w:ascii="Times New Roman"/>
          <w:b w:val="false"/>
          <w:i w:val="false"/>
          <w:color w:val="000000"/>
          <w:sz w:val="28"/>
        </w:rPr>
        <w:t>
</w:t>
      </w:r>
      <w:r>
        <w:rPr>
          <w:rFonts w:ascii="Times New Roman"/>
          <w:b w:val="false"/>
          <w:i w:val="false"/>
          <w:color w:val="000000"/>
          <w:sz w:val="28"/>
        </w:rPr>
        <w:t>
      71. Алушы банк немесе бенефициар банк Нұсқаулықтың 47 және 48-тармақтарында көзделген негіздер бойынша, сондай-ақ мына:</w:t>
      </w:r>
      <w:r>
        <w:br/>
      </w:r>
      <w:r>
        <w:rPr>
          <w:rFonts w:ascii="Times New Roman"/>
          <w:b w:val="false"/>
          <w:i w:val="false"/>
          <w:color w:val="000000"/>
          <w:sz w:val="28"/>
        </w:rPr>
        <w:t>
</w:t>
      </w:r>
      <w:r>
        <w:rPr>
          <w:rFonts w:ascii="Times New Roman"/>
          <w:b w:val="false"/>
          <w:i w:val="false"/>
          <w:color w:val="000000"/>
          <w:sz w:val="28"/>
        </w:rPr>
        <w:t>
      1) егер ақша жөнелтушімен және алушы банк арасындағы шартта өзгеше көзделмесе, жөнелтуші төлемді және ақша аударымын жүзеге асыру үшін қажетті ақша сомасын қамтамасыз етпеген;</w:t>
      </w:r>
      <w:r>
        <w:br/>
      </w:r>
      <w:r>
        <w:rPr>
          <w:rFonts w:ascii="Times New Roman"/>
          <w:b w:val="false"/>
          <w:i w:val="false"/>
          <w:color w:val="000000"/>
          <w:sz w:val="28"/>
        </w:rPr>
        <w:t>
</w:t>
      </w:r>
      <w:r>
        <w:rPr>
          <w:rFonts w:ascii="Times New Roman"/>
          <w:b w:val="false"/>
          <w:i w:val="false"/>
          <w:color w:val="000000"/>
          <w:sz w:val="28"/>
        </w:rPr>
        <w:t>
      2) төлем тапсырмасында көрсетілген төлем валютасы банк шотының валютасына сәйкес келмеген жағдайларда төлем тапсырмасының акцептінен бас тартады.</w:t>
      </w:r>
      <w:r>
        <w:br/>
      </w:r>
      <w:r>
        <w:rPr>
          <w:rFonts w:ascii="Times New Roman"/>
          <w:b w:val="false"/>
          <w:i w:val="false"/>
          <w:color w:val="000000"/>
          <w:sz w:val="28"/>
        </w:rPr>
        <w:t>
</w:t>
      </w:r>
      <w:r>
        <w:rPr>
          <w:rFonts w:ascii="Times New Roman"/>
          <w:b w:val="false"/>
          <w:i w:val="false"/>
          <w:color w:val="000000"/>
          <w:sz w:val="28"/>
        </w:rPr>
        <w:t>
      Төлемді жасау күні банк белгілеген валюта айырбастау бағамы бойынша оны конвертациялауды жүзеге асыру арқылы бенефициардың төлем сомасын банк шотының валютасымен есепке алу туралы жазбаша растауы болған кезде төлем валютасы банк шотының валютасына сәйкес келмейтін төлем тапсырмасын орындауға рұқсат етіледі. Бенефициардың аталған растауы онымен және банк арасындағы шартта көзделген конвертацияны жүзеге асыруға бенефициардың келісімі болған жағдайда талап етілмейді, онда конвертацияны жүзеге асырғаны үшін комиссияларды алудың мөлшері мен тәртібі де айқындалады.</w:t>
      </w:r>
      <w:r>
        <w:br/>
      </w:r>
      <w:r>
        <w:rPr>
          <w:rFonts w:ascii="Times New Roman"/>
          <w:b w:val="false"/>
          <w:i w:val="false"/>
          <w:color w:val="000000"/>
          <w:sz w:val="28"/>
        </w:rPr>
        <w:t>
</w:t>
      </w:r>
      <w:r>
        <w:rPr>
          <w:rFonts w:ascii="Times New Roman"/>
          <w:b w:val="false"/>
          <w:i w:val="false"/>
          <w:color w:val="000000"/>
          <w:sz w:val="28"/>
        </w:rPr>
        <w:t>
      72. Алушы банк төлем тапсырмасының акцептінен бас тартқан кезде төлем құжатын алған күннен бастап үш жұмыс күнінен кешіктірмей бұл жөнінде жөнелтушіге хабарлайды.</w:t>
      </w:r>
      <w:r>
        <w:br/>
      </w:r>
      <w:r>
        <w:rPr>
          <w:rFonts w:ascii="Times New Roman"/>
          <w:b w:val="false"/>
          <w:i w:val="false"/>
          <w:color w:val="000000"/>
          <w:sz w:val="28"/>
        </w:rPr>
        <w:t>
</w:t>
      </w:r>
      <w:r>
        <w:rPr>
          <w:rFonts w:ascii="Times New Roman"/>
          <w:b w:val="false"/>
          <w:i w:val="false"/>
          <w:color w:val="000000"/>
          <w:sz w:val="28"/>
        </w:rPr>
        <w:t>
      Алушы банк пен жөнелтуші арасындағы шартта төлем тапсырмасының акцептінен бас тарту туралы хабарламаны жіберу тәртібі көзделеді. Төлем тапсырмасының акцептінен бас тарту күні деп осындай хабарламаның жіберілген күні саналады.</w:t>
      </w:r>
      <w:r>
        <w:br/>
      </w:r>
      <w:r>
        <w:rPr>
          <w:rFonts w:ascii="Times New Roman"/>
          <w:b w:val="false"/>
          <w:i w:val="false"/>
          <w:color w:val="000000"/>
          <w:sz w:val="28"/>
        </w:rPr>
        <w:t>
</w:t>
      </w:r>
      <w:r>
        <w:rPr>
          <w:rFonts w:ascii="Times New Roman"/>
          <w:b w:val="false"/>
          <w:i w:val="false"/>
          <w:color w:val="000000"/>
          <w:sz w:val="28"/>
        </w:rPr>
        <w:t>
      73. Мына:</w:t>
      </w:r>
      <w:r>
        <w:br/>
      </w:r>
      <w:r>
        <w:rPr>
          <w:rFonts w:ascii="Times New Roman"/>
          <w:b w:val="false"/>
          <w:i w:val="false"/>
          <w:color w:val="000000"/>
          <w:sz w:val="28"/>
        </w:rPr>
        <w:t>
</w:t>
      </w:r>
      <w:r>
        <w:rPr>
          <w:rFonts w:ascii="Times New Roman"/>
          <w:b w:val="false"/>
          <w:i w:val="false"/>
          <w:color w:val="000000"/>
          <w:sz w:val="28"/>
        </w:rPr>
        <w:t>
      1) бенефициардың хабарламада көрсетілген деректері (атауы, ЖСН (БСН), ЖСК) төлем құжатында көрсетілген деректерге, оның ішінде «төлем мақсаты» бағанында көрсетілген хабарламаның нөміріне сәйкес келмеген;</w:t>
      </w:r>
      <w:r>
        <w:br/>
      </w:r>
      <w:r>
        <w:rPr>
          <w:rFonts w:ascii="Times New Roman"/>
          <w:b w:val="false"/>
          <w:i w:val="false"/>
          <w:color w:val="000000"/>
          <w:sz w:val="28"/>
        </w:rPr>
        <w:t>
</w:t>
      </w:r>
      <w:r>
        <w:rPr>
          <w:rFonts w:ascii="Times New Roman"/>
          <w:b w:val="false"/>
          <w:i w:val="false"/>
          <w:color w:val="000000"/>
          <w:sz w:val="28"/>
        </w:rPr>
        <w:t>
      2) төлемнің «ағымдағы» немесе «соңғы» мәртебесі болмаған;</w:t>
      </w:r>
      <w:r>
        <w:br/>
      </w:r>
      <w:r>
        <w:rPr>
          <w:rFonts w:ascii="Times New Roman"/>
          <w:b w:val="false"/>
          <w:i w:val="false"/>
          <w:color w:val="000000"/>
          <w:sz w:val="28"/>
        </w:rPr>
        <w:t>
</w:t>
      </w:r>
      <w:r>
        <w:rPr>
          <w:rFonts w:ascii="Times New Roman"/>
          <w:b w:val="false"/>
          <w:i w:val="false"/>
          <w:color w:val="000000"/>
          <w:sz w:val="28"/>
        </w:rPr>
        <w:t>
      3) банкте сақталатын хабарламаның кері жағында банктің «соңғы» мәртебесі бар төлем жүзеге асырылғаны жөніндегі белгісі болған;</w:t>
      </w:r>
      <w:r>
        <w:br/>
      </w:r>
      <w:r>
        <w:rPr>
          <w:rFonts w:ascii="Times New Roman"/>
          <w:b w:val="false"/>
          <w:i w:val="false"/>
          <w:color w:val="000000"/>
          <w:sz w:val="28"/>
        </w:rPr>
        <w:t>
</w:t>
      </w:r>
      <w:r>
        <w:rPr>
          <w:rFonts w:ascii="Times New Roman"/>
          <w:b w:val="false"/>
          <w:i w:val="false"/>
          <w:color w:val="000000"/>
          <w:sz w:val="28"/>
        </w:rPr>
        <w:t>
      4) егер бір хабарлама бойынша келіп түскен барлық төлем тапсырмаларының жалпы сомасы хабарламада көрсетілген сомадан асқан жағдайда, бенефициар банк бенефициардың пайдасына аударылатын, оның ішінде Нұсқаулықтың 20-тармағында көзделген қазынашылықтың аумақтық бөлімшелерінің төлем құжаттары бойынша аударылатын ақшаны оның алуы заңсыз болуы туралы негізделген фактілері болған кезде төлем құжатын акцептеуден бас тартады не бенефициардың пайдасына төлем құжатын орындауды тоқтата тұрады.</w:t>
      </w:r>
      <w:r>
        <w:br/>
      </w:r>
      <w:r>
        <w:rPr>
          <w:rFonts w:ascii="Times New Roman"/>
          <w:b w:val="false"/>
          <w:i w:val="false"/>
          <w:color w:val="000000"/>
          <w:sz w:val="28"/>
        </w:rPr>
        <w:t>
</w:t>
      </w:r>
      <w:r>
        <w:rPr>
          <w:rFonts w:ascii="Times New Roman"/>
          <w:b w:val="false"/>
          <w:i w:val="false"/>
          <w:color w:val="000000"/>
          <w:sz w:val="28"/>
        </w:rPr>
        <w:t>
      Бенефициар банк санкцияланбаған төлемді жүзеге асыру фактісін анықтаған кезде бенефициар банк бенефициардың пайдасына ақшаны есепке алмайды.</w:t>
      </w:r>
      <w:r>
        <w:br/>
      </w:r>
      <w:r>
        <w:rPr>
          <w:rFonts w:ascii="Times New Roman"/>
          <w:b w:val="false"/>
          <w:i w:val="false"/>
          <w:color w:val="000000"/>
          <w:sz w:val="28"/>
        </w:rPr>
        <w:t>
</w:t>
      </w:r>
      <w:r>
        <w:rPr>
          <w:rFonts w:ascii="Times New Roman"/>
          <w:b w:val="false"/>
          <w:i w:val="false"/>
          <w:color w:val="000000"/>
          <w:sz w:val="28"/>
        </w:rPr>
        <w:t>
      74. Бенефициар банк «Кәсіптік одақтар туралы» 2014 жылғы 27 маусымдағы Қазақстан Республикасының Заңында рұқсат етілген қаражат көздерінен кәсіптік одақтарды қаржыландыруды қоспағанда, бейрезиденттерден, шетел мемлекеттерінен, мемлекеттік органдардан, мемлекеттік ұйымдардан, діни бірлестіктерден және қайрымдылық ұйымдарынан шартты (шарттарды) («тауарларды (жұмыстарды, қызметтерді) жеткізу бойынша келісімшартты (келісімшарттарды) орындауымен байланысты емес операциялар бойынша саяси партиялардың және кәсіптік ұйымдардың пайдасына ақша түскен, оның ішінде шетел валютасы түскен кезде төлем тапсырмасының акцептінен бас тартады.</w:t>
      </w:r>
      <w:r>
        <w:br/>
      </w:r>
      <w:r>
        <w:rPr>
          <w:rFonts w:ascii="Times New Roman"/>
          <w:b w:val="false"/>
          <w:i w:val="false"/>
          <w:color w:val="000000"/>
          <w:sz w:val="28"/>
        </w:rPr>
        <w:t>
</w:t>
      </w:r>
      <w:r>
        <w:rPr>
          <w:rFonts w:ascii="Times New Roman"/>
          <w:b w:val="false"/>
          <w:i w:val="false"/>
          <w:color w:val="000000"/>
          <w:sz w:val="28"/>
        </w:rPr>
        <w:t>
      75. Жөнелтуші алушы банкке акцептелген төлем тапсырмасы сомасына төлемді жүргізеді және алушы банк жөнелтушінің төлем тапсырмасын орындаған кезден бастап олар арасындағы шартқа сәйкес санкцияланған төлем тапсырмасын орындаумен немесе кері қайтарып алумен байланысты шығындарды өтейді.</w:t>
      </w:r>
      <w:r>
        <w:br/>
      </w:r>
      <w:r>
        <w:rPr>
          <w:rFonts w:ascii="Times New Roman"/>
          <w:b w:val="false"/>
          <w:i w:val="false"/>
          <w:color w:val="000000"/>
          <w:sz w:val="28"/>
        </w:rPr>
        <w:t>
</w:t>
      </w:r>
      <w:r>
        <w:rPr>
          <w:rFonts w:ascii="Times New Roman"/>
          <w:b w:val="false"/>
          <w:i w:val="false"/>
          <w:color w:val="000000"/>
          <w:sz w:val="28"/>
        </w:rPr>
        <w:t>
      76. Алушы банк жөнелтушінің банк шотын дебеттеген кезде жөнелтушінің алушы банкке төлемі жүргізіледі.</w:t>
      </w:r>
      <w:r>
        <w:br/>
      </w:r>
      <w:r>
        <w:rPr>
          <w:rFonts w:ascii="Times New Roman"/>
          <w:b w:val="false"/>
          <w:i w:val="false"/>
          <w:color w:val="000000"/>
          <w:sz w:val="28"/>
        </w:rPr>
        <w:t>
</w:t>
      </w:r>
      <w:r>
        <w:rPr>
          <w:rFonts w:ascii="Times New Roman"/>
          <w:b w:val="false"/>
          <w:i w:val="false"/>
          <w:color w:val="000000"/>
          <w:sz w:val="28"/>
        </w:rPr>
        <w:t>
      77. Егер банк жөнелтуші болып табылса, төлем:</w:t>
      </w:r>
      <w:r>
        <w:br/>
      </w:r>
      <w:r>
        <w:rPr>
          <w:rFonts w:ascii="Times New Roman"/>
          <w:b w:val="false"/>
          <w:i w:val="false"/>
          <w:color w:val="000000"/>
          <w:sz w:val="28"/>
        </w:rPr>
        <w:t>
</w:t>
      </w:r>
      <w:r>
        <w:rPr>
          <w:rFonts w:ascii="Times New Roman"/>
          <w:b w:val="false"/>
          <w:i w:val="false"/>
          <w:color w:val="000000"/>
          <w:sz w:val="28"/>
        </w:rPr>
        <w:t>
      1) жөнелтушінің алушы банктің корреспонденттік шотын кредиттеу  және оған үзінді-көшірмені жіберу;</w:t>
      </w:r>
      <w:r>
        <w:br/>
      </w:r>
      <w:r>
        <w:rPr>
          <w:rFonts w:ascii="Times New Roman"/>
          <w:b w:val="false"/>
          <w:i w:val="false"/>
          <w:color w:val="000000"/>
          <w:sz w:val="28"/>
        </w:rPr>
        <w:t>
</w:t>
      </w:r>
      <w:r>
        <w:rPr>
          <w:rFonts w:ascii="Times New Roman"/>
          <w:b w:val="false"/>
          <w:i w:val="false"/>
          <w:color w:val="000000"/>
          <w:sz w:val="28"/>
        </w:rPr>
        <w:t>
      2) жөнелтушінің алушы банктегі корреспонденттік шотын дебеттеу;</w:t>
      </w:r>
      <w:r>
        <w:br/>
      </w:r>
      <w:r>
        <w:rPr>
          <w:rFonts w:ascii="Times New Roman"/>
          <w:b w:val="false"/>
          <w:i w:val="false"/>
          <w:color w:val="000000"/>
          <w:sz w:val="28"/>
        </w:rPr>
        <w:t>
</w:t>
      </w:r>
      <w:r>
        <w:rPr>
          <w:rFonts w:ascii="Times New Roman"/>
          <w:b w:val="false"/>
          <w:i w:val="false"/>
          <w:color w:val="000000"/>
          <w:sz w:val="28"/>
        </w:rPr>
        <w:t>
      3) жөнелтушінің және алушы банктің Ұлттық Банктегі корреспонденттік шоттары арқылы төлемді жүзеге асыру;</w:t>
      </w:r>
      <w:r>
        <w:br/>
      </w:r>
      <w:r>
        <w:rPr>
          <w:rFonts w:ascii="Times New Roman"/>
          <w:b w:val="false"/>
          <w:i w:val="false"/>
          <w:color w:val="000000"/>
          <w:sz w:val="28"/>
        </w:rPr>
        <w:t>
</w:t>
      </w:r>
      <w:r>
        <w:rPr>
          <w:rFonts w:ascii="Times New Roman"/>
          <w:b w:val="false"/>
          <w:i w:val="false"/>
          <w:color w:val="000000"/>
          <w:sz w:val="28"/>
        </w:rPr>
        <w:t>
      4) төлем жүйесі арқылы төлемді жүзеге асыру;</w:t>
      </w:r>
      <w:r>
        <w:br/>
      </w:r>
      <w:r>
        <w:rPr>
          <w:rFonts w:ascii="Times New Roman"/>
          <w:b w:val="false"/>
          <w:i w:val="false"/>
          <w:color w:val="000000"/>
          <w:sz w:val="28"/>
        </w:rPr>
        <w:t>
</w:t>
      </w:r>
      <w:r>
        <w:rPr>
          <w:rFonts w:ascii="Times New Roman"/>
          <w:b w:val="false"/>
          <w:i w:val="false"/>
          <w:color w:val="000000"/>
          <w:sz w:val="28"/>
        </w:rPr>
        <w:t>
      5) Төлем туралы заңда көзделген өзара есептесу арқылы жүргізіледі.</w:t>
      </w:r>
      <w:r>
        <w:br/>
      </w:r>
      <w:r>
        <w:rPr>
          <w:rFonts w:ascii="Times New Roman"/>
          <w:b w:val="false"/>
          <w:i w:val="false"/>
          <w:color w:val="000000"/>
          <w:sz w:val="28"/>
        </w:rPr>
        <w:t>
</w:t>
      </w:r>
      <w:r>
        <w:rPr>
          <w:rFonts w:ascii="Times New Roman"/>
          <w:b w:val="false"/>
          <w:i w:val="false"/>
          <w:color w:val="000000"/>
          <w:sz w:val="28"/>
        </w:rPr>
        <w:t>
      78. Валюталау күні талаптарының бірі болып белгіленген төлем тапсырмасының акцепті жағдайында, алушы банктің жөнелтушінің банк шотынан ол акцептеген төлем тапсырмасының мөлшерінде ақша сомасын алық қоюына рұқсат етіледі.</w:t>
      </w:r>
      <w:r>
        <w:br/>
      </w:r>
      <w:r>
        <w:rPr>
          <w:rFonts w:ascii="Times New Roman"/>
          <w:b w:val="false"/>
          <w:i w:val="false"/>
          <w:color w:val="000000"/>
          <w:sz w:val="28"/>
        </w:rPr>
        <w:t>
</w:t>
      </w:r>
      <w:r>
        <w:rPr>
          <w:rFonts w:ascii="Times New Roman"/>
          <w:b w:val="false"/>
          <w:i w:val="false"/>
          <w:color w:val="000000"/>
          <w:sz w:val="28"/>
        </w:rPr>
        <w:t>
      Алушы банк осындай операцияларды жекелеген немесе жекелеген жеке шоттарда (қосалқы позицияларда) есебін жүргізеді.</w:t>
      </w:r>
      <w:r>
        <w:br/>
      </w:r>
      <w:r>
        <w:rPr>
          <w:rFonts w:ascii="Times New Roman"/>
          <w:b w:val="false"/>
          <w:i w:val="false"/>
          <w:color w:val="000000"/>
          <w:sz w:val="28"/>
        </w:rPr>
        <w:t>
</w:t>
      </w:r>
      <w:r>
        <w:rPr>
          <w:rFonts w:ascii="Times New Roman"/>
          <w:b w:val="false"/>
          <w:i w:val="false"/>
          <w:color w:val="000000"/>
          <w:sz w:val="28"/>
        </w:rPr>
        <w:t>
      Алушы банк валюталау күні бар төлем тапсырмасын жөнелтуші төлем тапсырмасында көрсеткен талаптарға сәйкес, оны делдал банк немесе бенефициар банк орындау үшін жеткілікті мерзімде орындайды.</w:t>
      </w:r>
      <w:r>
        <w:br/>
      </w:r>
      <w:r>
        <w:rPr>
          <w:rFonts w:ascii="Times New Roman"/>
          <w:b w:val="false"/>
          <w:i w:val="false"/>
          <w:color w:val="000000"/>
          <w:sz w:val="28"/>
        </w:rPr>
        <w:t>
</w:t>
      </w:r>
      <w:r>
        <w:rPr>
          <w:rFonts w:ascii="Times New Roman"/>
          <w:b w:val="false"/>
          <w:i w:val="false"/>
          <w:color w:val="000000"/>
          <w:sz w:val="28"/>
        </w:rPr>
        <w:t>
      79. Жөнелтушінің төлем тапсырмасында өзгеше көзделмесе, алушы банктің жөнелтушінің төлем тапсырмасын дербес орындауы мүмкін болмаған кезде алушы банк оны одан әрі орындау үшін делдал банкке жібереді.</w:t>
      </w:r>
      <w:r>
        <w:br/>
      </w:r>
      <w:r>
        <w:rPr>
          <w:rFonts w:ascii="Times New Roman"/>
          <w:b w:val="false"/>
          <w:i w:val="false"/>
          <w:color w:val="000000"/>
          <w:sz w:val="28"/>
        </w:rPr>
        <w:t>
</w:t>
      </w:r>
      <w:r>
        <w:rPr>
          <w:rFonts w:ascii="Times New Roman"/>
          <w:b w:val="false"/>
          <w:i w:val="false"/>
          <w:color w:val="000000"/>
          <w:sz w:val="28"/>
        </w:rPr>
        <w:t>
      80. Делдал банктің төлем тапсырмасын орындауы мүмкін болмаған кезде осындай төлем тапсырмасын алған күннен кейінгі операциялық күннен кешіктірмей олар арасындағы шартта белгіленген тәсілдермен ақша жөнелтушінің банкіне хабарлайды және оған төлем тапсырмасы негізінде ақшаны қайтарады.</w:t>
      </w:r>
      <w:r>
        <w:br/>
      </w:r>
      <w:r>
        <w:rPr>
          <w:rFonts w:ascii="Times New Roman"/>
          <w:b w:val="false"/>
          <w:i w:val="false"/>
          <w:color w:val="000000"/>
          <w:sz w:val="28"/>
        </w:rPr>
        <w:t>
</w:t>
      </w:r>
      <w:r>
        <w:rPr>
          <w:rFonts w:ascii="Times New Roman"/>
          <w:b w:val="false"/>
          <w:i w:val="false"/>
          <w:color w:val="000000"/>
          <w:sz w:val="28"/>
        </w:rPr>
        <w:t>
      81. Егер алушы банк жөнелтушіден төлем сомасынан комиссияларды өтеп алуға өкілдіктерді алмаса:</w:t>
      </w:r>
      <w:r>
        <w:br/>
      </w:r>
      <w:r>
        <w:rPr>
          <w:rFonts w:ascii="Times New Roman"/>
          <w:b w:val="false"/>
          <w:i w:val="false"/>
          <w:color w:val="000000"/>
          <w:sz w:val="28"/>
        </w:rPr>
        <w:t>
</w:t>
      </w:r>
      <w:r>
        <w:rPr>
          <w:rFonts w:ascii="Times New Roman"/>
          <w:b w:val="false"/>
          <w:i w:val="false"/>
          <w:color w:val="000000"/>
          <w:sz w:val="28"/>
        </w:rPr>
        <w:t>
      1) жөнелтушінің төлем тапсырмасын орындауға байланысты қызметтері және ұшыраған шығыстары үшін оған тиесілі комиссиялық төлемдер сомасын осы төлем тапсырмасының сомасынан оларды үстап қалу арқылы өтеп алуға;</w:t>
      </w:r>
      <w:r>
        <w:br/>
      </w:r>
      <w:r>
        <w:rPr>
          <w:rFonts w:ascii="Times New Roman"/>
          <w:b w:val="false"/>
          <w:i w:val="false"/>
          <w:color w:val="000000"/>
          <w:sz w:val="28"/>
        </w:rPr>
        <w:t>
</w:t>
      </w:r>
      <w:r>
        <w:rPr>
          <w:rFonts w:ascii="Times New Roman"/>
          <w:b w:val="false"/>
          <w:i w:val="false"/>
          <w:color w:val="000000"/>
          <w:sz w:val="28"/>
        </w:rPr>
        <w:t>
      2) кейінгі алушы банкке төлем тапсырмасы сомасының есебінен комиссиялық төлемді өтеп алу мүмкіндігін ұсынуға рұқсат етілмейді.</w:t>
      </w:r>
      <w:r>
        <w:br/>
      </w:r>
      <w:r>
        <w:rPr>
          <w:rFonts w:ascii="Times New Roman"/>
          <w:b w:val="false"/>
          <w:i w:val="false"/>
          <w:color w:val="000000"/>
          <w:sz w:val="28"/>
        </w:rPr>
        <w:t>
</w:t>
      </w:r>
      <w:r>
        <w:rPr>
          <w:rFonts w:ascii="Times New Roman"/>
          <w:b w:val="false"/>
          <w:i w:val="false"/>
          <w:color w:val="000000"/>
          <w:sz w:val="28"/>
        </w:rPr>
        <w:t>
      82. Делдал банкті көздейтін төлем тапсырмасын делдал банк орындауы мүмкін болмаған жағдайда, егер алушы банк оны орындау мерзімі аяқталғанға дейін жөнелтушіден көрсетілген төлем тапсырмасын тиісті орындау үшін одан кейінгі іс-әрекеттер туралы сұратса, алушы банктің осы төлем тапсырмасын орындау бойынша міндеттемелері орындалды деп саналады,</w:t>
      </w:r>
      <w:r>
        <w:br/>
      </w:r>
      <w:r>
        <w:rPr>
          <w:rFonts w:ascii="Times New Roman"/>
          <w:b w:val="false"/>
          <w:i w:val="false"/>
          <w:color w:val="000000"/>
          <w:sz w:val="28"/>
        </w:rPr>
        <w:t>
</w:t>
      </w:r>
      <w:r>
        <w:rPr>
          <w:rFonts w:ascii="Times New Roman"/>
          <w:b w:val="false"/>
          <w:i w:val="false"/>
          <w:color w:val="000000"/>
          <w:sz w:val="28"/>
        </w:rPr>
        <w:t>
      83. Егер алушы банк тапсырманы орындаған кезге дейін өзі алған төлем құжаттарын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кодекстің</w:t>
      </w:r>
      <w:r>
        <w:rPr>
          <w:rFonts w:ascii="Times New Roman"/>
          <w:b w:val="false"/>
          <w:i w:val="false"/>
          <w:color w:val="000000"/>
          <w:sz w:val="28"/>
        </w:rPr>
        <w:t xml:space="preserve"> және </w:t>
      </w:r>
      <w:r>
        <w:rPr>
          <w:rFonts w:ascii="Times New Roman"/>
          <w:b w:val="false"/>
          <w:i w:val="false"/>
          <w:color w:val="000000"/>
          <w:sz w:val="28"/>
        </w:rPr>
        <w:t>Салық кодексінің</w:t>
      </w:r>
      <w:r>
        <w:rPr>
          <w:rFonts w:ascii="Times New Roman"/>
          <w:b w:val="false"/>
          <w:i w:val="false"/>
          <w:color w:val="000000"/>
          <w:sz w:val="28"/>
        </w:rPr>
        <w:t xml:space="preserve"> талаптарына сәйкес бірінші кезекте орындаса және ақша жөнелтушінің банк шотында тапсырманы орындау үшін ақшаның қажетті сомасы болмаса, алушы банк төлем тапсырмасын орындамайды және оның акцептінен бас тартады.</w:t>
      </w:r>
    </w:p>
    <w:bookmarkEnd w:id="27"/>
    <w:bookmarkStart w:name="z266" w:id="28"/>
    <w:p>
      <w:pPr>
        <w:spacing w:after="0"/>
        <w:ind w:left="0"/>
        <w:jc w:val="left"/>
      </w:pPr>
      <w:r>
        <w:rPr>
          <w:rFonts w:ascii="Times New Roman"/>
          <w:b/>
          <w:i w:val="false"/>
          <w:color w:val="000000"/>
        </w:rPr>
        <w:t xml:space="preserve"> 
2-параграф. Акцепт және төлемдік талап-тапсырманы орындау</w:t>
      </w:r>
    </w:p>
    <w:bookmarkEnd w:id="28"/>
    <w:bookmarkStart w:name="z267" w:id="29"/>
    <w:p>
      <w:pPr>
        <w:spacing w:after="0"/>
        <w:ind w:left="0"/>
        <w:jc w:val="both"/>
      </w:pPr>
      <w:r>
        <w:rPr>
          <w:rFonts w:ascii="Times New Roman"/>
          <w:b w:val="false"/>
          <w:i w:val="false"/>
          <w:color w:val="000000"/>
          <w:sz w:val="28"/>
        </w:rPr>
        <w:t>
      84. Ақша жөнелтушінің банкі төлемдік талап-тапсырманы алған кезде осы төлемдік талап-тапсырманың әр данасында алған күні туралы белгі қояды.</w:t>
      </w:r>
      <w:r>
        <w:br/>
      </w:r>
      <w:r>
        <w:rPr>
          <w:rFonts w:ascii="Times New Roman"/>
          <w:b w:val="false"/>
          <w:i w:val="false"/>
          <w:color w:val="000000"/>
          <w:sz w:val="28"/>
        </w:rPr>
        <w:t>
</w:t>
      </w:r>
      <w:r>
        <w:rPr>
          <w:rFonts w:ascii="Times New Roman"/>
          <w:b w:val="false"/>
          <w:i w:val="false"/>
          <w:color w:val="000000"/>
          <w:sz w:val="28"/>
        </w:rPr>
        <w:t>
      Ақша жөнелтушінің банкі төлемдік талап-тапсырмаларды тіркеу журналында келіп түскен төлемдік талап-тапсырмалардың есебін жүргізеді.</w:t>
      </w:r>
      <w:r>
        <w:br/>
      </w:r>
      <w:r>
        <w:rPr>
          <w:rFonts w:ascii="Times New Roman"/>
          <w:b w:val="false"/>
          <w:i w:val="false"/>
          <w:color w:val="000000"/>
          <w:sz w:val="28"/>
        </w:rPr>
        <w:t>
</w:t>
      </w:r>
      <w:r>
        <w:rPr>
          <w:rFonts w:ascii="Times New Roman"/>
          <w:b w:val="false"/>
          <w:i w:val="false"/>
          <w:color w:val="000000"/>
          <w:sz w:val="28"/>
        </w:rPr>
        <w:t>
      Төлемдік талап-тапсырмаларды тіркеу журналының нысанын, оны жүргізу тәсілдерін және төлемдік талап-тапсырмаларды тіркеу журналында көрсетілетін төлемдік талап-тапсырманың деректемелерін банк белгілейді.</w:t>
      </w:r>
      <w:r>
        <w:br/>
      </w:r>
      <w:r>
        <w:rPr>
          <w:rFonts w:ascii="Times New Roman"/>
          <w:b w:val="false"/>
          <w:i w:val="false"/>
          <w:color w:val="000000"/>
          <w:sz w:val="28"/>
        </w:rPr>
        <w:t>
</w:t>
      </w:r>
      <w:r>
        <w:rPr>
          <w:rFonts w:ascii="Times New Roman"/>
          <w:b w:val="false"/>
          <w:i w:val="false"/>
          <w:color w:val="000000"/>
          <w:sz w:val="28"/>
        </w:rPr>
        <w:t>
      Бірнеше төлемдік талап-тапсырмаларды Нұсқаулықтың 23-тармағына  сәйкес төлемдік талап-тапсырмалардың тізілімін қоса бере отырып ұсынған жағдайда, алған күні туралы белгі тізілімге қойылады.</w:t>
      </w:r>
      <w:r>
        <w:br/>
      </w:r>
      <w:r>
        <w:rPr>
          <w:rFonts w:ascii="Times New Roman"/>
          <w:b w:val="false"/>
          <w:i w:val="false"/>
          <w:color w:val="000000"/>
          <w:sz w:val="28"/>
        </w:rPr>
        <w:t>
</w:t>
      </w:r>
      <w:r>
        <w:rPr>
          <w:rFonts w:ascii="Times New Roman"/>
          <w:b w:val="false"/>
          <w:i w:val="false"/>
          <w:color w:val="000000"/>
          <w:sz w:val="28"/>
        </w:rPr>
        <w:t>
      85. Төлемдік талап-тапсырманы алған күннен кейінгі жұмыс күнінен кешіктірмей ақша жөнелтушінің банкі төлемдік талап-тапсырманың данасын ақша жөнелтушіге оны кейіннен акцептеу және төлеу үшін ақша жөнелтуші мен оның банкі арасындағы Электрондық жүйелерді пайдалану туралы келісімге сәйкес қағаз тасымалдағышта не электрондық форматта береді.</w:t>
      </w:r>
      <w:r>
        <w:br/>
      </w:r>
      <w:r>
        <w:rPr>
          <w:rFonts w:ascii="Times New Roman"/>
          <w:b w:val="false"/>
          <w:i w:val="false"/>
          <w:color w:val="000000"/>
          <w:sz w:val="28"/>
        </w:rPr>
        <w:t>
</w:t>
      </w:r>
      <w:r>
        <w:rPr>
          <w:rFonts w:ascii="Times New Roman"/>
          <w:b w:val="false"/>
          <w:i w:val="false"/>
          <w:color w:val="000000"/>
          <w:sz w:val="28"/>
        </w:rPr>
        <w:t>
      86. Ақша жөнелтуші төлемдік талап-тапсырманы алған соң төлемдік талап-тапсырмаға акцепт туралы белгі қоя отырып жібереді.</w:t>
      </w:r>
      <w:r>
        <w:br/>
      </w:r>
      <w:r>
        <w:rPr>
          <w:rFonts w:ascii="Times New Roman"/>
          <w:b w:val="false"/>
          <w:i w:val="false"/>
          <w:color w:val="000000"/>
          <w:sz w:val="28"/>
        </w:rPr>
        <w:t>
</w:t>
      </w:r>
      <w:r>
        <w:rPr>
          <w:rFonts w:ascii="Times New Roman"/>
          <w:b w:val="false"/>
          <w:i w:val="false"/>
          <w:color w:val="000000"/>
          <w:sz w:val="28"/>
        </w:rPr>
        <w:t>
      87. Ақша жөнелтуші Төлемдер туралы заңда, Нұсқаулықта және өзі мен бенефициар арасындағы шартта көзделген негіздемелер бойынша төлемдік талап-тапсырманы акцептеуден бас тартады және ақша жөнелтушінің банкіне бас тарту негіздемелерін немесе Төлемдер туралы заңда көзделген негізді көрсете отырып, ақша жөнелтушінің акцептен бас тарту құқығын көздейтін шарттың тиісті тармағына жасалған сілтемені қамтитын бас тарту туралы өтінішті жібереді.</w:t>
      </w:r>
      <w:r>
        <w:br/>
      </w:r>
      <w:r>
        <w:rPr>
          <w:rFonts w:ascii="Times New Roman"/>
          <w:b w:val="false"/>
          <w:i w:val="false"/>
          <w:color w:val="000000"/>
          <w:sz w:val="28"/>
        </w:rPr>
        <w:t>
</w:t>
      </w:r>
      <w:r>
        <w:rPr>
          <w:rFonts w:ascii="Times New Roman"/>
          <w:b w:val="false"/>
          <w:i w:val="false"/>
          <w:color w:val="000000"/>
          <w:sz w:val="28"/>
        </w:rPr>
        <w:t>
      88. Ақша жөнелтушінің банкі төлемдік талап-тапсырманы алған күннен бастап күнтізбелік отыз күн өткеннен кейін ақша жөнелтушіден төлемдік талап-тапсырманы акцептеуден бас тартуды не акцептелген төлемдік талап-тапсырманы алмаған жағдайда ақша жөнелтушінің банкі төлемдік талап-тапсырманы қайтару себебі көрсетілген хабарламамен бірге төлемдік талап-тапсырманы жөнелтушіге қайтарады.</w:t>
      </w:r>
      <w:r>
        <w:br/>
      </w:r>
      <w:r>
        <w:rPr>
          <w:rFonts w:ascii="Times New Roman"/>
          <w:b w:val="false"/>
          <w:i w:val="false"/>
          <w:color w:val="000000"/>
          <w:sz w:val="28"/>
        </w:rPr>
        <w:t>
</w:t>
      </w:r>
      <w:r>
        <w:rPr>
          <w:rFonts w:ascii="Times New Roman"/>
          <w:b w:val="false"/>
          <w:i w:val="false"/>
          <w:color w:val="000000"/>
          <w:sz w:val="28"/>
        </w:rPr>
        <w:t>
      89. Ақша жөнелтушінің банкі ақша жөнелтушінің акцепті талап етілмейтін төлемдік талап-тапсырманы қоспағанда, ақша жөнелтушінің акцепті негізінде ақша жөнелтушінің банк шотынан дебеттеу арқылы төлемдік талап-тапсырманы акцептейді.</w:t>
      </w:r>
      <w:r>
        <w:br/>
      </w:r>
      <w:r>
        <w:rPr>
          <w:rFonts w:ascii="Times New Roman"/>
          <w:b w:val="false"/>
          <w:i w:val="false"/>
          <w:color w:val="000000"/>
          <w:sz w:val="28"/>
        </w:rPr>
        <w:t>
</w:t>
      </w:r>
      <w:r>
        <w:rPr>
          <w:rFonts w:ascii="Times New Roman"/>
          <w:b w:val="false"/>
          <w:i w:val="false"/>
          <w:color w:val="000000"/>
          <w:sz w:val="28"/>
        </w:rPr>
        <w:t>
      90. Ақша жөнелтушінің банкі ақшаны одан әрі бенефициардың пайдасына аудару үшін бенефициардың шотын немесе бенефициар банкінің корреспонденттік шотын кредиттеу арқылы акцептелген төлемдік талап-тапсырманы орындайды.</w:t>
      </w:r>
      <w:r>
        <w:br/>
      </w:r>
      <w:r>
        <w:rPr>
          <w:rFonts w:ascii="Times New Roman"/>
          <w:b w:val="false"/>
          <w:i w:val="false"/>
          <w:color w:val="000000"/>
          <w:sz w:val="28"/>
        </w:rPr>
        <w:t>
</w:t>
      </w:r>
      <w:r>
        <w:rPr>
          <w:rFonts w:ascii="Times New Roman"/>
          <w:b w:val="false"/>
          <w:i w:val="false"/>
          <w:color w:val="000000"/>
          <w:sz w:val="28"/>
        </w:rPr>
        <w:t>
      91. Ақша жөнелтушінің банкі ақша жөнелтуші акцептеген төлемдік талап-тапсырманы олардың арасында жасалған шарттың талаптарына сәйкес орындайды. Ақша жөнелтушінің акцепті талап етілмейтін төлемдік талап-тапсырманы ақша жөнелтуші банкінің орындауы ақша жөнелтушінің банк шотынан дебеттеу арқылы жүзеге асырылады.</w:t>
      </w:r>
      <w:r>
        <w:br/>
      </w:r>
      <w:r>
        <w:rPr>
          <w:rFonts w:ascii="Times New Roman"/>
          <w:b w:val="false"/>
          <w:i w:val="false"/>
          <w:color w:val="000000"/>
          <w:sz w:val="28"/>
        </w:rPr>
        <w:t>
</w:t>
      </w:r>
      <w:r>
        <w:rPr>
          <w:rFonts w:ascii="Times New Roman"/>
          <w:b w:val="false"/>
          <w:i w:val="false"/>
          <w:color w:val="000000"/>
          <w:sz w:val="28"/>
        </w:rPr>
        <w:t>
      92. Ақша жөнелтушінің банкі акцепті талап етілмейтін төлемдік талап-тапсырма мемлекеттік бюджеттен төленетін жәрдемақыларды және (немесе) Мемлекеттік әлеуметтік сақтандыру қорынан берілетін әлеуметтік төлемдерді аудару үшін ашылған банк шотына берілген жағдайда, аталған төлемдік талап-тапсырманы акцептеуден бас тартады.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93-тармақ 01.01.2017 бастап қолданысқа енгізіледі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қаулысымен.</w:t>
      </w:r>
      <w:r>
        <w:br/>
      </w:r>
      <w:r>
        <w:rPr>
          <w:rFonts w:ascii="Times New Roman"/>
          <w:b w:val="false"/>
          <w:i w:val="false"/>
          <w:color w:val="000000"/>
          <w:sz w:val="28"/>
        </w:rPr>
        <w:t>
      93. Ақша жөнелтушінің банк шотында ақша жеткіліксіз болған кезде төлемдік талап-тапсырманы орындау Нұсқаулықтың осы тарауының 3-параграфында көзделген жағдайларды қоспағанда, банк шотына ақшаның келіп түсуіне қарай жүзеге асырылады.</w:t>
      </w:r>
      <w:r>
        <w:br/>
      </w:r>
      <w:r>
        <w:rPr>
          <w:rFonts w:ascii="Times New Roman"/>
          <w:b w:val="false"/>
          <w:i w:val="false"/>
          <w:color w:val="000000"/>
          <w:sz w:val="28"/>
        </w:rPr>
        <w:t>
</w:t>
      </w:r>
      <w:r>
        <w:rPr>
          <w:rFonts w:ascii="Times New Roman"/>
          <w:b w:val="false"/>
          <w:i w:val="false"/>
          <w:color w:val="000000"/>
          <w:sz w:val="28"/>
        </w:rPr>
        <w:t>
      94. Банк ақша жөнелтушінің акцепті талап етілмейтін бірнеше төлемдік талап-тапсырманы алған кезде олардың орындалуы олардың банкке келіп түсу тәртібіне қарай күнтізбелік кезектілікте жүргізіледі.</w:t>
      </w:r>
      <w:r>
        <w:br/>
      </w:r>
      <w:r>
        <w:rPr>
          <w:rFonts w:ascii="Times New Roman"/>
          <w:b w:val="false"/>
          <w:i w:val="false"/>
          <w:color w:val="000000"/>
          <w:sz w:val="28"/>
        </w:rPr>
        <w:t>
</w:t>
      </w:r>
      <w:r>
        <w:rPr>
          <w:rFonts w:ascii="Times New Roman"/>
          <w:b w:val="false"/>
          <w:i w:val="false"/>
          <w:color w:val="000000"/>
          <w:sz w:val="28"/>
        </w:rPr>
        <w:t>
      Ақша жөнелтушінің банк шотында ақша болмаған кезде не жеткіліксіз болған жағдайда ақша жөнелтушінің акцепті талап етілмейтін, тізіліммен бірге ұсынылған төлемдік талап-тапсырмалар тізілімде көрсетілген олардың реттік нөмірлеріне сәйкес орындалады.</w:t>
      </w:r>
      <w:r>
        <w:br/>
      </w:r>
      <w:r>
        <w:rPr>
          <w:rFonts w:ascii="Times New Roman"/>
          <w:b w:val="false"/>
          <w:i w:val="false"/>
          <w:color w:val="000000"/>
          <w:sz w:val="28"/>
        </w:rPr>
        <w:t>
</w:t>
      </w:r>
      <w:r>
        <w:rPr>
          <w:rFonts w:ascii="Times New Roman"/>
          <w:b w:val="false"/>
          <w:i w:val="false"/>
          <w:color w:val="000000"/>
          <w:sz w:val="28"/>
        </w:rPr>
        <w:t>
      95. Ақша жөнелтушінің акцепті талап етілмейтін төлемдік талап-тапсырма ұсынылған ақша жөнелтушінің банк шотында ақша болмаған жағдайда, Нұсқаулықтың 29-тармағында көзделген негіздер бойынша және жағдайларда берешекті алу ұсынылған төлемдік талап-тапсырма негізінде басқа банк шотындағы және оны орындау үшін жеткілікті ақша есебінен жүргізіледі. Осындай орындау ұсынылған төлемдік талап-тапсырма валютасымен ашылған банк шотынан бірінші кезектегі тәртіппен жүргізіледі.</w:t>
      </w:r>
      <w:r>
        <w:br/>
      </w:r>
      <w:r>
        <w:rPr>
          <w:rFonts w:ascii="Times New Roman"/>
          <w:b w:val="false"/>
          <w:i w:val="false"/>
          <w:color w:val="000000"/>
          <w:sz w:val="28"/>
        </w:rPr>
        <w:t>
</w:t>
      </w:r>
      <w:r>
        <w:rPr>
          <w:rFonts w:ascii="Times New Roman"/>
          <w:b w:val="false"/>
          <w:i w:val="false"/>
          <w:color w:val="000000"/>
          <w:sz w:val="28"/>
        </w:rPr>
        <w:t>
      Ақша жөнелтушінің акцепті талап етілмейтін төлемдік талап-тапсырманы банк шотының валютасынан басқа валютамен орындау төлемді жасау күні банк белгілеген валюта айырбастау бағамы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95-тармақтың үшінші бөлігі 01.01.2017 дейін қолданылады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қаулысымен.</w:t>
      </w:r>
      <w:r>
        <w:br/>
      </w:r>
      <w:r>
        <w:rPr>
          <w:rFonts w:ascii="Times New Roman"/>
          <w:b w:val="false"/>
          <w:i w:val="false"/>
          <w:color w:val="000000"/>
          <w:sz w:val="28"/>
        </w:rPr>
        <w:t>
      Ақша жөнелтушінің банкінде ақша жөнелтушінің акцепті талап етілмейтін төлемдік талап-тапсырманы және ақша жөнелтуші акцептеген төлемдік талап-тапсырманы орындау үшін қажетті ақша сомасы болмаған не жетпеген жағдайда, ақша жөнелтушінің банкі ол акцептеген құжаттар бойынша есепке алуды жүзеге асырады және алған күннен бастап бір жыл бойы сақтайды. Төлемдік талап-тапсырмаларды және тізілімді алушы банктің сақтау мерзімі осы құжаттарды қолдану мерзімін тоқтатады.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96-тармақ 01.01.2017 бастап қолданысқа енгізіледі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қаулысымен.</w:t>
      </w:r>
      <w:r>
        <w:br/>
      </w:r>
      <w:r>
        <w:rPr>
          <w:rFonts w:ascii="Times New Roman"/>
          <w:b w:val="false"/>
          <w:i w:val="false"/>
          <w:color w:val="000000"/>
          <w:sz w:val="28"/>
        </w:rPr>
        <w:t>
      96. Ақша жөнелтушінің банкінде ақша жөнелтушінің акцепті талап етілмейтін төлемдік талап-тапсырманы және ақша жөнелтуші акцептеген төлемдік талап-тапсырманы орындау үшін қажетті ақша сомасы болмаған не жетпеген жағдайда, ақша жөнелтушінің банкі ол акцептеген құжаттар бойынша есепке алуды жүзеге асырады және оларды оның банк шотына келесі төлем немесе ақша аударымы үшін ақша сомасы түскенге дейін сақтайды.</w:t>
      </w:r>
      <w:r>
        <w:br/>
      </w:r>
      <w:r>
        <w:rPr>
          <w:rFonts w:ascii="Times New Roman"/>
          <w:b w:val="false"/>
          <w:i w:val="false"/>
          <w:color w:val="000000"/>
          <w:sz w:val="28"/>
        </w:rPr>
        <w:t>
</w:t>
      </w:r>
      <w:r>
        <w:rPr>
          <w:rFonts w:ascii="Times New Roman"/>
          <w:b w:val="false"/>
          <w:i w:val="false"/>
          <w:color w:val="000000"/>
          <w:sz w:val="28"/>
        </w:rPr>
        <w:t>
      Банк төлемдік талап-тапсырманы орындауды ақшаның келіп түсуіне қарай және Нұсқаулықтың осы тарауының 3-параграфында белгіленген тәртіпке сәйкес банк жүйесінде ақы төлеу сомасына төлемдік талап-тапсырманы қалыптастыру арқылы жүргізеді, оның «төлем мақсаты» бағанында төлемдік талап-тапсырманың деректемелері көрсетіледі.</w:t>
      </w:r>
      <w:r>
        <w:br/>
      </w:r>
      <w:r>
        <w:rPr>
          <w:rFonts w:ascii="Times New Roman"/>
          <w:b w:val="false"/>
          <w:i w:val="false"/>
          <w:color w:val="000000"/>
          <w:sz w:val="28"/>
        </w:rPr>
        <w:t>
</w:t>
      </w:r>
      <w:r>
        <w:rPr>
          <w:rFonts w:ascii="Times New Roman"/>
          <w:b w:val="false"/>
          <w:i w:val="false"/>
          <w:color w:val="000000"/>
          <w:sz w:val="28"/>
        </w:rPr>
        <w:t>
      97. Банк шоттарының болуы және нөмірлері туралы анықтаманы алу үшін шоттың (шоттардың) иесі қарыз алушысы, кепілгері, кепілдік берушісі, лизинг алушы немесе кепіл берушісі болып табылатын банк банктің басқармасы төрағасының немесе банктің өзге де уәкілетті тұлғаларының қолы қойылған жазбаша сұратуларды банктерге банктік қарыздың алынғанын растайтын мынадай құжаттарды:</w:t>
      </w:r>
      <w:r>
        <w:br/>
      </w:r>
      <w:r>
        <w:rPr>
          <w:rFonts w:ascii="Times New Roman"/>
          <w:b w:val="false"/>
          <w:i w:val="false"/>
          <w:color w:val="000000"/>
          <w:sz w:val="28"/>
        </w:rPr>
        <w:t>
</w:t>
      </w:r>
      <w:r>
        <w:rPr>
          <w:rFonts w:ascii="Times New Roman"/>
          <w:b w:val="false"/>
          <w:i w:val="false"/>
          <w:color w:val="000000"/>
          <w:sz w:val="28"/>
        </w:rPr>
        <w:t>
      1) егер шоттың иесі қарыз алушы болып табылса, банктің «Көшірмесі дұрыс» деген белгісі бар ақша жөнелтушінің банк шотынан ақшаны акцептсіз алуға берген келісімін қамтитын банк қарызы </w:t>
      </w:r>
      <w:r>
        <w:rPr>
          <w:rFonts w:ascii="Times New Roman"/>
          <w:b w:val="false"/>
          <w:i w:val="false"/>
          <w:color w:val="000000"/>
          <w:sz w:val="28"/>
        </w:rPr>
        <w:t>шартының</w:t>
      </w:r>
      <w:r>
        <w:rPr>
          <w:rFonts w:ascii="Times New Roman"/>
          <w:b w:val="false"/>
          <w:i w:val="false"/>
          <w:color w:val="000000"/>
          <w:sz w:val="28"/>
        </w:rPr>
        <w:t xml:space="preserve"> немесе кредиттік желіні ашу туралы келісімнің көшірмесін қоса бере отырып жібереді. Егер шоттың иесі қарыз алушы болып табылмай, кепілгер, кепілдік беруші, лизинг алушы немесе кепіл беруші болып табылса, банктің «Көшірмесі дұрыс» деген белгісі бар ақша жөнелтушінің банк шотынан ақшаны акцептсіз алуға берген келісімі қамтылған банк қарызы шартының немесе кредиттік желіні ашу туралы келісімнің немесе кепілдіктің, кепілдік берудің, лизинг алудың немесе кепіл берудің фактісін растайтын өзге құжаттардың көшірмесін қоса бере отырып жібереді;</w:t>
      </w:r>
      <w:r>
        <w:br/>
      </w:r>
      <w:r>
        <w:rPr>
          <w:rFonts w:ascii="Times New Roman"/>
          <w:b w:val="false"/>
          <w:i w:val="false"/>
          <w:color w:val="000000"/>
          <w:sz w:val="28"/>
        </w:rPr>
        <w:t>
</w:t>
      </w:r>
      <w:r>
        <w:rPr>
          <w:rFonts w:ascii="Times New Roman"/>
          <w:b w:val="false"/>
          <w:i w:val="false"/>
          <w:color w:val="000000"/>
          <w:sz w:val="28"/>
        </w:rPr>
        <w:t>
      2) төлем құжатының немесе клиенттің банк шоты бойынша үзінді-көшірменің немесе банк қарызының берілгенін растайтын өзге құжаттың көшірмесін қоса бере отырып жібереді.</w:t>
      </w:r>
      <w:r>
        <w:br/>
      </w:r>
      <w:r>
        <w:rPr>
          <w:rFonts w:ascii="Times New Roman"/>
          <w:b w:val="false"/>
          <w:i w:val="false"/>
          <w:color w:val="000000"/>
          <w:sz w:val="28"/>
        </w:rPr>
        <w:t>
</w:t>
      </w:r>
      <w:r>
        <w:rPr>
          <w:rFonts w:ascii="Times New Roman"/>
          <w:b w:val="false"/>
          <w:i w:val="false"/>
          <w:color w:val="000000"/>
          <w:sz w:val="28"/>
        </w:rPr>
        <w:t>
      «Көшірмесі дұрыс» деген жазу тырнақшасыз көрсетіледі, құжаттардың көшірмелерін растау бойынша тиісті өкілеттіктер берілген банктің уәкілетті тұлғасының лауазымы, тегі, аты, әкесінің аты (ол бар болса), растаған күні көрсетіле отырып, оның қолымен расталады және банк мөрінің бедерімен (ол бар болса) бекітіледі.</w:t>
      </w:r>
      <w:r>
        <w:br/>
      </w:r>
      <w:r>
        <w:rPr>
          <w:rFonts w:ascii="Times New Roman"/>
          <w:b w:val="false"/>
          <w:i w:val="false"/>
          <w:color w:val="000000"/>
          <w:sz w:val="28"/>
        </w:rPr>
        <w:t>
</w:t>
      </w:r>
      <w:r>
        <w:rPr>
          <w:rFonts w:ascii="Times New Roman"/>
          <w:b w:val="false"/>
          <w:i w:val="false"/>
          <w:color w:val="000000"/>
          <w:sz w:val="28"/>
        </w:rPr>
        <w:t>
      98. Банк Нұсқаулықтың 97-тармағында көрсетілген құжаттарды алған күннен кейінгі бес жұмыс күнінен кешіктірмей сұрау салған банкке клиенттің банк шоттарының болуы және нөмірлері туралы анықтаманы немесе олардың жоқ екендігі туралы мәліметтерді жібереді. Клиенттің банк шоттарының болуы және нөмірлері туралы анықтама еркін нысанда жасалады және онда анықтаманың берілу күні, банктің атауы мен банктік </w:t>
      </w:r>
      <w:r>
        <w:rPr>
          <w:rFonts w:ascii="Times New Roman"/>
          <w:b w:val="false"/>
          <w:i w:val="false"/>
          <w:color w:val="000000"/>
          <w:sz w:val="28"/>
        </w:rPr>
        <w:t>сәйкестендіру коды</w:t>
      </w:r>
      <w:r>
        <w:rPr>
          <w:rFonts w:ascii="Times New Roman"/>
          <w:b w:val="false"/>
          <w:i w:val="false"/>
          <w:color w:val="000000"/>
          <w:sz w:val="28"/>
        </w:rPr>
        <w:t>, клиенттің атауы, оның жеке сәйкестендіру коды, </w:t>
      </w:r>
      <w:r>
        <w:rPr>
          <w:rFonts w:ascii="Times New Roman"/>
          <w:b w:val="false"/>
          <w:i w:val="false"/>
          <w:color w:val="000000"/>
          <w:sz w:val="28"/>
        </w:rPr>
        <w:t>сәйкестендіру нөмірі</w:t>
      </w:r>
      <w:r>
        <w:rPr>
          <w:rFonts w:ascii="Times New Roman"/>
          <w:b w:val="false"/>
          <w:i w:val="false"/>
          <w:color w:val="000000"/>
          <w:sz w:val="28"/>
        </w:rPr>
        <w:t>, банк шотының валютасы, банктің уәкілетті тұлғасының аты-жөні және мөртабан қамтылады. Егер клиентке банк шоты мемлекеттік бюджеттен төленетін жәрдемақыларды және (немесе) Мемлекеттік әлеуметтік сақтандыру қорынан берілетін әлеуметтік төлемдерді аудару үшін ашылған болса, онда осы факті туралы ақпарат клиенттің банк шоттарының болуы және нөмірлері туралы анықтамада көрсетіледі.</w:t>
      </w:r>
    </w:p>
    <w:bookmarkEnd w:id="29"/>
    <w:bookmarkStart w:name="z292" w:id="30"/>
    <w:p>
      <w:pPr>
        <w:spacing w:after="0"/>
        <w:ind w:left="0"/>
        <w:jc w:val="left"/>
      </w:pPr>
      <w:r>
        <w:rPr>
          <w:rFonts w:ascii="Times New Roman"/>
          <w:b/>
          <w:i w:val="false"/>
          <w:color w:val="000000"/>
        </w:rPr>
        <w:t xml:space="preserve"> 
3-параграф. Жеке тұлғаның ағымдағы шотынан акцептеуді талап етпейтін төлемдік талап-тапсырманы орындау ерекшеліктері</w:t>
      </w:r>
    </w:p>
    <w:bookmarkEnd w:id="30"/>
    <w:bookmarkStart w:name="z293" w:id="31"/>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99-тармақ 01.01.2017 бастап қолданысқа енгізіледі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қаулысымен.</w:t>
      </w:r>
      <w:r>
        <w:br/>
      </w:r>
      <w:r>
        <w:rPr>
          <w:rFonts w:ascii="Times New Roman"/>
          <w:b w:val="false"/>
          <w:i w:val="false"/>
          <w:color w:val="000000"/>
          <w:sz w:val="28"/>
        </w:rPr>
        <w:t>
      99. Ақша жөнелтушінің акцепті талап етілмейтін, ақша жөнелтуші жеке тұлғаның ағымдағы шотына берілген төлемдік талап-тапсырма ақша жөнелтушінің ағымдағы шотындағы ақша сомасының елу пайызы мөлшерінде орындалады. Ағымдағы шоттағы ақша сомасының елу пайызы мөлшерінен аспайтын сомаға акцептеуді талап етпейтін төлемдік талап-тапсырманы берген кезде аталған төлемдік талап-тапсырма сонда көрсетілген сомаға орындалады.</w:t>
      </w:r>
      <w:r>
        <w:br/>
      </w:r>
      <w:r>
        <w:rPr>
          <w:rFonts w:ascii="Times New Roman"/>
          <w:b w:val="false"/>
          <w:i w:val="false"/>
          <w:color w:val="000000"/>
          <w:sz w:val="28"/>
        </w:rPr>
        <w:t>
</w:t>
      </w:r>
      <w:r>
        <w:rPr>
          <w:rFonts w:ascii="Times New Roman"/>
          <w:b w:val="false"/>
          <w:i w:val="false"/>
          <w:color w:val="000000"/>
          <w:sz w:val="28"/>
        </w:rPr>
        <w:t>
      Акцептеуді талап етпейтін ішінара орындалған төлемдік талап-тапсырма бойынша ақша жөнелтуші жеке тұлғаның ағымдағы шотынан ақшаны кейіннен есептен шығару оның ағымдағы шотына келіп түсетін әрбір ақша сомасының елу пайызы шегінде жүзеге асырылады. Ағымдағы шотқа келіп түсетін ақша сомасының елу пайызы мөлшеріндегі сома акцептеуді талап етпейтін ішінара орындалған төлемдік талап-тапсырма бойынша ақша сомасының қалдығынан асатын жағдайда, ақша жөнелтуші жеке тұлғаның ағымдағы шотынан ақшаны есептен шығару аталған төлемдік талап-тапсырманы орындауға жеткілікті сома шеңберінде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100-тармақ 01.01.2017 бастап қолданысқа енгізіледі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қаулысымен.</w:t>
      </w:r>
      <w:r>
        <w:br/>
      </w:r>
      <w:r>
        <w:rPr>
          <w:rFonts w:ascii="Times New Roman"/>
          <w:b w:val="false"/>
          <w:i w:val="false"/>
          <w:color w:val="000000"/>
          <w:sz w:val="28"/>
        </w:rPr>
        <w:t>
      100. Ақша жөнелтушінің акцепті талап етілмейтін төлемдік талап-тапсырма ұсынылған ақша жөнелтуші жеке тұлғаның ағымдағы шотында ақша болмаған жағдайда, оның орындалуы, егер осындай алу банктік қарыз шартында көрсетілген жағдайда, Нұсқаулықта көзделген тәртіппен ақша жөнелтушінің банкте ашылған басқа ағымдағы шоттарынан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101-тармақ 01.01.2017 бастап қолданысқа енгізіледі - ҚР Ұлттық Банкі Басқармасының 28.01.2016 </w:t>
      </w:r>
      <w:r>
        <w:rPr>
          <w:rFonts w:ascii="Times New Roman"/>
          <w:b w:val="false"/>
          <w:i w:val="false"/>
          <w:color w:val="000000"/>
          <w:sz w:val="28"/>
        </w:rPr>
        <w:t>№ 30</w:t>
      </w:r>
      <w:r>
        <w:rPr>
          <w:rFonts w:ascii="Times New Roman"/>
          <w:b w:val="false"/>
          <w:i w:val="false"/>
          <w:color w:val="ff0000"/>
          <w:sz w:val="28"/>
        </w:rPr>
        <w:t xml:space="preserve"> қаулысымен.</w:t>
      </w:r>
      <w:r>
        <w:br/>
      </w:r>
      <w:r>
        <w:rPr>
          <w:rFonts w:ascii="Times New Roman"/>
          <w:b w:val="false"/>
          <w:i w:val="false"/>
          <w:color w:val="000000"/>
          <w:sz w:val="28"/>
        </w:rPr>
        <w:t>
      101. Акцептеуді талап етпейтін төлемдік талап-тапсырма берілген ақша жөнелтуші жеке тұлғаның банкте бір шоттан асатын ағымдағы шоты болған кезде және банк шоттарында ақша сомасы болмаған немесе жеткіліксіз болған кезде ақша жөнелтушінің акцепті талап етілмейтін төлемдік талап-тапсырманы орындау ағымдағы шоттағы ақша сомасының елу пайызы мөлшерінде ақша жөнелтушінің әрбір ағымдағы шотынан жүзеге асырылады. Банк кейіннен ақшаны есептен шығаруды бірінші кезекте теңгемен ашылған ағымдағы шоттан, сосын шетел валютасындағы ағымдағы шоттан жүргізеді.</w:t>
      </w:r>
      <w:r>
        <w:br/>
      </w:r>
      <w:r>
        <w:rPr>
          <w:rFonts w:ascii="Times New Roman"/>
          <w:b w:val="false"/>
          <w:i w:val="false"/>
          <w:color w:val="000000"/>
          <w:sz w:val="28"/>
        </w:rPr>
        <w:t>
</w:t>
      </w:r>
      <w:r>
        <w:rPr>
          <w:rFonts w:ascii="Times New Roman"/>
          <w:b w:val="false"/>
          <w:i w:val="false"/>
          <w:color w:val="000000"/>
          <w:sz w:val="28"/>
        </w:rPr>
        <w:t>
      Ақша жөнелтушінің акцепті талап етілмейтін төлемдік талап-тапсырманы ағымдағы шоттың валютасынан өзгеше валютада орындау төлемді жасау күні банк белгілеген валюта айырбастау бағамы бойынша жүргізіледі.</w:t>
      </w:r>
    </w:p>
    <w:bookmarkEnd w:id="31"/>
    <w:bookmarkStart w:name="z298" w:id="32"/>
    <w:p>
      <w:pPr>
        <w:spacing w:after="0"/>
        <w:ind w:left="0"/>
        <w:jc w:val="left"/>
      </w:pPr>
      <w:r>
        <w:rPr>
          <w:rFonts w:ascii="Times New Roman"/>
          <w:b/>
          <w:i w:val="false"/>
          <w:color w:val="000000"/>
        </w:rPr>
        <w:t xml:space="preserve"> 
4-параграф. Акцепт және инкассалық өкімді орындау</w:t>
      </w:r>
    </w:p>
    <w:bookmarkEnd w:id="32"/>
    <w:bookmarkStart w:name="z299" w:id="33"/>
    <w:p>
      <w:pPr>
        <w:spacing w:after="0"/>
        <w:ind w:left="0"/>
        <w:jc w:val="both"/>
      </w:pPr>
      <w:r>
        <w:rPr>
          <w:rFonts w:ascii="Times New Roman"/>
          <w:b w:val="false"/>
          <w:i w:val="false"/>
          <w:color w:val="000000"/>
          <w:sz w:val="28"/>
        </w:rPr>
        <w:t>
      102. Ақша жөнелтушінің банкі Төлемдер туралы заңда және Нұсқаулықта белгіленген мерзімдерде ақша жөнелтушінің банк шотын дебеттеу жолымен инкассалық өкімді акцептейді.</w:t>
      </w:r>
      <w:r>
        <w:br/>
      </w:r>
      <w:r>
        <w:rPr>
          <w:rFonts w:ascii="Times New Roman"/>
          <w:b w:val="false"/>
          <w:i w:val="false"/>
          <w:color w:val="000000"/>
          <w:sz w:val="28"/>
        </w:rPr>
        <w:t>
</w:t>
      </w:r>
      <w:r>
        <w:rPr>
          <w:rFonts w:ascii="Times New Roman"/>
          <w:b w:val="false"/>
          <w:i w:val="false"/>
          <w:color w:val="000000"/>
          <w:sz w:val="28"/>
        </w:rPr>
        <w:t>
      103. Егер басқа деректемелер (ЖСК, ЖСН (БСН)) банк клиентін сәйкестендіріп, клиенттің инкассалық өкімінде көрсетілген атауы оның нақты атауына сәйкес келмеген жағдайда, мемлекеттік кіріс органдары электрондық тәсілмен ұсынған инкассалық өкімді акцептеуден бас тартуға жол берілмейді.</w:t>
      </w:r>
      <w:r>
        <w:br/>
      </w:r>
      <w:r>
        <w:rPr>
          <w:rFonts w:ascii="Times New Roman"/>
          <w:b w:val="false"/>
          <w:i w:val="false"/>
          <w:color w:val="000000"/>
          <w:sz w:val="28"/>
        </w:rPr>
        <w:t>
</w:t>
      </w:r>
      <w:r>
        <w:rPr>
          <w:rFonts w:ascii="Times New Roman"/>
          <w:b w:val="false"/>
          <w:i w:val="false"/>
          <w:color w:val="000000"/>
          <w:sz w:val="28"/>
        </w:rPr>
        <w:t>
      104. Ақша жөнелтушінің келісімінсіз оның банк шотынан ақша алуға арналған атқарушылық құжаттар ақша жөнелтушінің банкіне Атқарушылық іс жүргізу туралы </w:t>
      </w:r>
      <w:r>
        <w:rPr>
          <w:rFonts w:ascii="Times New Roman"/>
          <w:b w:val="false"/>
          <w:i w:val="false"/>
          <w:color w:val="000000"/>
          <w:sz w:val="28"/>
        </w:rPr>
        <w:t>заңда</w:t>
      </w:r>
      <w:r>
        <w:rPr>
          <w:rFonts w:ascii="Times New Roman"/>
          <w:b w:val="false"/>
          <w:i w:val="false"/>
          <w:color w:val="000000"/>
          <w:sz w:val="28"/>
        </w:rPr>
        <w:t xml:space="preserve"> белгіленген ескіру мерзімі шеңберінде беріледі. </w:t>
      </w:r>
      <w:r>
        <w:rPr>
          <w:rFonts w:ascii="Times New Roman"/>
          <w:b w:val="false"/>
          <w:i w:val="false"/>
          <w:color w:val="000000"/>
          <w:sz w:val="28"/>
        </w:rPr>
        <w:t>Атқарушылық</w:t>
      </w:r>
      <w:r>
        <w:rPr>
          <w:rFonts w:ascii="Times New Roman"/>
          <w:b w:val="false"/>
          <w:i w:val="false"/>
          <w:color w:val="000000"/>
          <w:sz w:val="28"/>
        </w:rPr>
        <w:t xml:space="preserve"> және басқа құжаттарды ұсыну үшін белгіленген ескіру мерзімінің өтіп кетуі банктің инкассалық өкімді акцептеуден бас тартуына негіз болады.</w:t>
      </w:r>
      <w:r>
        <w:br/>
      </w:r>
      <w:r>
        <w:rPr>
          <w:rFonts w:ascii="Times New Roman"/>
          <w:b w:val="false"/>
          <w:i w:val="false"/>
          <w:color w:val="000000"/>
          <w:sz w:val="28"/>
        </w:rPr>
        <w:t>
</w:t>
      </w:r>
      <w:r>
        <w:rPr>
          <w:rFonts w:ascii="Times New Roman"/>
          <w:b w:val="false"/>
          <w:i w:val="false"/>
          <w:color w:val="000000"/>
          <w:sz w:val="28"/>
        </w:rPr>
        <w:t>
      105. Банк міндеттемелері бойынша инкассалық өкімді бастамашы  Ұлттық Банкке не Төлемдер туралы заңға, Нұсқаулыққа, Ұлттық Банктің ішкі нұсқаулықтарына корреспондент банкке, ал клиенттердің міндеттемелері бойынша - ақша жөнелтуге қызмет көрсетілетін банкке немесе оның филиалына ұсынады.</w:t>
      </w:r>
      <w:r>
        <w:br/>
      </w:r>
      <w:r>
        <w:rPr>
          <w:rFonts w:ascii="Times New Roman"/>
          <w:b w:val="false"/>
          <w:i w:val="false"/>
          <w:color w:val="000000"/>
          <w:sz w:val="28"/>
        </w:rPr>
        <w:t>
</w:t>
      </w:r>
      <w:r>
        <w:rPr>
          <w:rFonts w:ascii="Times New Roman"/>
          <w:b w:val="false"/>
          <w:i w:val="false"/>
          <w:color w:val="000000"/>
          <w:sz w:val="28"/>
        </w:rPr>
        <w:t>
      106. Инкассалық өкімнің орындалуын тоқтата тұру немесе тоқтату:</w:t>
      </w:r>
      <w:r>
        <w:br/>
      </w:r>
      <w:r>
        <w:rPr>
          <w:rFonts w:ascii="Times New Roman"/>
          <w:b w:val="false"/>
          <w:i w:val="false"/>
          <w:color w:val="000000"/>
          <w:sz w:val="28"/>
        </w:rPr>
        <w:t>
</w:t>
      </w:r>
      <w:r>
        <w:rPr>
          <w:rFonts w:ascii="Times New Roman"/>
          <w:b w:val="false"/>
          <w:i w:val="false"/>
          <w:color w:val="000000"/>
          <w:sz w:val="28"/>
        </w:rPr>
        <w:t>
      1) инкассалық өкімді ұсынған уәкілетті мемлекеттік органның немесе сот орындаушысының шешімі бойынша;</w:t>
      </w:r>
      <w:r>
        <w:br/>
      </w:r>
      <w:r>
        <w:rPr>
          <w:rFonts w:ascii="Times New Roman"/>
          <w:b w:val="false"/>
          <w:i w:val="false"/>
          <w:color w:val="000000"/>
          <w:sz w:val="28"/>
        </w:rPr>
        <w:t>
</w:t>
      </w:r>
      <w:r>
        <w:rPr>
          <w:rFonts w:ascii="Times New Roman"/>
          <w:b w:val="false"/>
          <w:i w:val="false"/>
          <w:color w:val="000000"/>
          <w:sz w:val="28"/>
        </w:rPr>
        <w:t>
      2) сот актісі негізінде;</w:t>
      </w:r>
      <w:r>
        <w:br/>
      </w:r>
      <w:r>
        <w:rPr>
          <w:rFonts w:ascii="Times New Roman"/>
          <w:b w:val="false"/>
          <w:i w:val="false"/>
          <w:color w:val="000000"/>
          <w:sz w:val="28"/>
        </w:rPr>
        <w:t>
</w:t>
      </w:r>
      <w:r>
        <w:rPr>
          <w:rFonts w:ascii="Times New Roman"/>
          <w:b w:val="false"/>
          <w:i w:val="false"/>
          <w:color w:val="000000"/>
          <w:sz w:val="28"/>
        </w:rPr>
        <w:t>
      3) банк </w:t>
      </w:r>
      <w:r>
        <w:rPr>
          <w:rFonts w:ascii="Times New Roman"/>
          <w:b w:val="false"/>
          <w:i w:val="false"/>
          <w:color w:val="000000"/>
          <w:sz w:val="28"/>
        </w:rPr>
        <w:t>қайта құрылымдалған</w:t>
      </w:r>
      <w:r>
        <w:rPr>
          <w:rFonts w:ascii="Times New Roman"/>
          <w:b w:val="false"/>
          <w:i w:val="false"/>
          <w:color w:val="000000"/>
          <w:sz w:val="28"/>
        </w:rPr>
        <w:t>, </w:t>
      </w:r>
      <w:r>
        <w:rPr>
          <w:rFonts w:ascii="Times New Roman"/>
          <w:b w:val="false"/>
          <w:i w:val="false"/>
          <w:color w:val="000000"/>
          <w:sz w:val="28"/>
        </w:rPr>
        <w:t>консервацияланған</w:t>
      </w:r>
      <w:r>
        <w:rPr>
          <w:rFonts w:ascii="Times New Roman"/>
          <w:b w:val="false"/>
          <w:i w:val="false"/>
          <w:color w:val="000000"/>
          <w:sz w:val="28"/>
        </w:rPr>
        <w:t>, сондай-ақ борышкер және (немесе) банк қайта ұйымдастырылған және таратылған жағдайларда жүргізіледі.</w:t>
      </w:r>
      <w:r>
        <w:br/>
      </w:r>
      <w:r>
        <w:rPr>
          <w:rFonts w:ascii="Times New Roman"/>
          <w:b w:val="false"/>
          <w:i w:val="false"/>
          <w:color w:val="000000"/>
          <w:sz w:val="28"/>
        </w:rPr>
        <w:t>
</w:t>
      </w:r>
      <w:r>
        <w:rPr>
          <w:rFonts w:ascii="Times New Roman"/>
          <w:b w:val="false"/>
          <w:i w:val="false"/>
          <w:color w:val="000000"/>
          <w:sz w:val="28"/>
        </w:rPr>
        <w:t>
      Банктер көрсетілген құжаттарды оларда күндері, нөмірлері, мөрінің бедері (ол бар болса) және лауазымды адамның қолы болған кезде орындауға қабылдайды.</w:t>
      </w:r>
      <w:r>
        <w:br/>
      </w:r>
      <w:r>
        <w:rPr>
          <w:rFonts w:ascii="Times New Roman"/>
          <w:b w:val="false"/>
          <w:i w:val="false"/>
          <w:color w:val="000000"/>
          <w:sz w:val="28"/>
        </w:rPr>
        <w:t>
</w:t>
      </w:r>
      <w:r>
        <w:rPr>
          <w:rFonts w:ascii="Times New Roman"/>
          <w:b w:val="false"/>
          <w:i w:val="false"/>
          <w:color w:val="000000"/>
          <w:sz w:val="28"/>
        </w:rPr>
        <w:t>
      Осы тармақтың 1) тармақшасында көзделген құжаттарда инкассалық өкімді орындауды тоқтата тұру немесе тоқтату жүзеге асырылатын төлем құжаттарының деректемелері көрсетіледі. Төлем құжаттарының деректемелері инкассалық өкімді ұсынған уәкілетті мемлекеттік органның немесе сот орындаушысының шешімінде көрсетілген деректемелермен сәйкес келмеген жағдайда банк мұндай құжаттарды жіберушіге орындамастан қайтарады.</w:t>
      </w:r>
      <w:r>
        <w:br/>
      </w:r>
      <w:r>
        <w:rPr>
          <w:rFonts w:ascii="Times New Roman"/>
          <w:b w:val="false"/>
          <w:i w:val="false"/>
          <w:color w:val="000000"/>
          <w:sz w:val="28"/>
        </w:rPr>
        <w:t>
</w:t>
      </w:r>
      <w:r>
        <w:rPr>
          <w:rFonts w:ascii="Times New Roman"/>
          <w:b w:val="false"/>
          <w:i w:val="false"/>
          <w:color w:val="000000"/>
          <w:sz w:val="28"/>
        </w:rPr>
        <w:t>
      Банк орындалуы тоқтатыла тұрған нұсқауларды сақтайды және босы тармақта көзделген құжаттарды алған күннен бастап келесі операциялық күннен кешіктірмей баланстан тыс есепке қабылдайды. Нұсқауды баланстан тыс есепке қойған кезде банк келесі операциялық күнінен кешіктірмей нұсқауды жөнелтушіге (бастамашыға) тиісті хабарлама жібереді.</w:t>
      </w:r>
      <w:r>
        <w:br/>
      </w:r>
      <w:r>
        <w:rPr>
          <w:rFonts w:ascii="Times New Roman"/>
          <w:b w:val="false"/>
          <w:i w:val="false"/>
          <w:color w:val="000000"/>
          <w:sz w:val="28"/>
        </w:rPr>
        <w:t>
</w:t>
      </w:r>
      <w:r>
        <w:rPr>
          <w:rFonts w:ascii="Times New Roman"/>
          <w:b w:val="false"/>
          <w:i w:val="false"/>
          <w:color w:val="000000"/>
          <w:sz w:val="28"/>
        </w:rPr>
        <w:t>
      Банк уәкілетті мемлекеттік органның немесе сот орындаушысының шешімдерін алған кезде нұсқауды шешімді алған күннен бастап келесі операциялық күннен кешіктірмей тиісті шешімді қоса бере отырып жөнелтушіге қайтарады.</w:t>
      </w:r>
      <w:r>
        <w:br/>
      </w:r>
      <w:r>
        <w:rPr>
          <w:rFonts w:ascii="Times New Roman"/>
          <w:b w:val="false"/>
          <w:i w:val="false"/>
          <w:color w:val="000000"/>
          <w:sz w:val="28"/>
        </w:rPr>
        <w:t>
</w:t>
      </w:r>
      <w:r>
        <w:rPr>
          <w:rFonts w:ascii="Times New Roman"/>
          <w:b w:val="false"/>
          <w:i w:val="false"/>
          <w:color w:val="000000"/>
          <w:sz w:val="28"/>
        </w:rPr>
        <w:t>
      107. Мемлекеттік кіріс органның салықтық берешекті толық төлемеушінің шотына олардың өз дебиторларына қоятын талаптары бойынша түсуге тиісті ақша есебінен өндіріп алуға арналған, қағаз тасымалдағышпен ұсынылған инкассалық өкімдері толық төлемеушінің дебиторына қызмет көрсетілетін банкке төрт данада жіберіледі.</w:t>
      </w:r>
      <w:r>
        <w:br/>
      </w:r>
      <w:r>
        <w:rPr>
          <w:rFonts w:ascii="Times New Roman"/>
          <w:b w:val="false"/>
          <w:i w:val="false"/>
          <w:color w:val="000000"/>
          <w:sz w:val="28"/>
        </w:rPr>
        <w:t>
</w:t>
      </w:r>
      <w:r>
        <w:rPr>
          <w:rFonts w:ascii="Times New Roman"/>
          <w:b w:val="false"/>
          <w:i w:val="false"/>
          <w:color w:val="000000"/>
          <w:sz w:val="28"/>
        </w:rPr>
        <w:t>
      Мемлекеттік кіріс органының инкассалық өкімі толық төлемеушілердің дебиторларына ұсынылған шағым-талаптарының бөлек журналында тіркеледі.</w:t>
      </w:r>
      <w:r>
        <w:br/>
      </w:r>
      <w:r>
        <w:rPr>
          <w:rFonts w:ascii="Times New Roman"/>
          <w:b w:val="false"/>
          <w:i w:val="false"/>
          <w:color w:val="000000"/>
          <w:sz w:val="28"/>
        </w:rPr>
        <w:t>
</w:t>
      </w:r>
      <w:r>
        <w:rPr>
          <w:rFonts w:ascii="Times New Roman"/>
          <w:b w:val="false"/>
          <w:i w:val="false"/>
          <w:color w:val="000000"/>
          <w:sz w:val="28"/>
        </w:rPr>
        <w:t>
      Бұл журналда инкассалық өкімнің түскен күні, қай мемлекеттік кіріс органы инкассалық өкімді бергені, оның нөмірі, күні және сомасы, толық төлемеуші дебиторының атауы көрсетіледі.</w:t>
      </w:r>
      <w:r>
        <w:br/>
      </w:r>
      <w:r>
        <w:rPr>
          <w:rFonts w:ascii="Times New Roman"/>
          <w:b w:val="false"/>
          <w:i w:val="false"/>
          <w:color w:val="000000"/>
          <w:sz w:val="28"/>
        </w:rPr>
        <w:t>
</w:t>
      </w:r>
      <w:r>
        <w:rPr>
          <w:rFonts w:ascii="Times New Roman"/>
          <w:b w:val="false"/>
          <w:i w:val="false"/>
          <w:color w:val="000000"/>
          <w:sz w:val="28"/>
        </w:rPr>
        <w:t>
      108. Инкассалық өкімге толық ақы төлегеннен кейін толық төлемеушінің дебиторы инкассалық өкімнің екінші данасына күні мен уақытын көрсете отырып орындалғандығы туралы белгі қояды.</w:t>
      </w:r>
      <w:r>
        <w:br/>
      </w:r>
      <w:r>
        <w:rPr>
          <w:rFonts w:ascii="Times New Roman"/>
          <w:b w:val="false"/>
          <w:i w:val="false"/>
          <w:color w:val="000000"/>
          <w:sz w:val="28"/>
        </w:rPr>
        <w:t>
</w:t>
      </w:r>
      <w:r>
        <w:rPr>
          <w:rFonts w:ascii="Times New Roman"/>
          <w:b w:val="false"/>
          <w:i w:val="false"/>
          <w:color w:val="000000"/>
          <w:sz w:val="28"/>
        </w:rPr>
        <w:t>
      Инкассалық өкімнің көшірмелері ақы төленгеннен кейін төмендегідей түрде:</w:t>
      </w:r>
      <w:r>
        <w:br/>
      </w:r>
      <w:r>
        <w:rPr>
          <w:rFonts w:ascii="Times New Roman"/>
          <w:b w:val="false"/>
          <w:i w:val="false"/>
          <w:color w:val="000000"/>
          <w:sz w:val="28"/>
        </w:rPr>
        <w:t>
</w:t>
      </w:r>
      <w:r>
        <w:rPr>
          <w:rFonts w:ascii="Times New Roman"/>
          <w:b w:val="false"/>
          <w:i w:val="false"/>
          <w:color w:val="000000"/>
          <w:sz w:val="28"/>
        </w:rPr>
        <w:t>
      1) бірінші данасы күн кұжаттарына орналастырылады;</w:t>
      </w:r>
      <w:r>
        <w:br/>
      </w:r>
      <w:r>
        <w:rPr>
          <w:rFonts w:ascii="Times New Roman"/>
          <w:b w:val="false"/>
          <w:i w:val="false"/>
          <w:color w:val="000000"/>
          <w:sz w:val="28"/>
        </w:rPr>
        <w:t>
</w:t>
      </w:r>
      <w:r>
        <w:rPr>
          <w:rFonts w:ascii="Times New Roman"/>
          <w:b w:val="false"/>
          <w:i w:val="false"/>
          <w:color w:val="000000"/>
          <w:sz w:val="28"/>
        </w:rPr>
        <w:t>
      2) екінші данасы толық төлемеушінің дебиторына оның банк шотынан үзінді көшірмемен бірге жіберіледі;</w:t>
      </w:r>
      <w:r>
        <w:br/>
      </w:r>
      <w:r>
        <w:rPr>
          <w:rFonts w:ascii="Times New Roman"/>
          <w:b w:val="false"/>
          <w:i w:val="false"/>
          <w:color w:val="000000"/>
          <w:sz w:val="28"/>
        </w:rPr>
        <w:t>
</w:t>
      </w:r>
      <w:r>
        <w:rPr>
          <w:rFonts w:ascii="Times New Roman"/>
          <w:b w:val="false"/>
          <w:i w:val="false"/>
          <w:color w:val="000000"/>
          <w:sz w:val="28"/>
        </w:rPr>
        <w:t>
      3) үшінші және төртінші даналары мемлекеттік кіріс органдарына жіберіледі.</w:t>
      </w:r>
      <w:r>
        <w:br/>
      </w:r>
      <w:r>
        <w:rPr>
          <w:rFonts w:ascii="Times New Roman"/>
          <w:b w:val="false"/>
          <w:i w:val="false"/>
          <w:color w:val="000000"/>
          <w:sz w:val="28"/>
        </w:rPr>
        <w:t>
</w:t>
      </w:r>
      <w:r>
        <w:rPr>
          <w:rFonts w:ascii="Times New Roman"/>
          <w:b w:val="false"/>
          <w:i w:val="false"/>
          <w:color w:val="000000"/>
          <w:sz w:val="28"/>
        </w:rPr>
        <w:t>
      109. Ашқа жөнелтушінің банкінде төлемдік талап-тапсырмасын немесе инкассалық өкімді орындау үшін қажетті ақша сомасы жоқ не жеткіліксіз болған кезде, ақша жөнелтушінің банкі олар акцептеген құжаттар бойынша есептейді және оларды келесі төлем немесе ақша аударымы үшін оның корреспонденттік шотына ақша сомасы түскенге дейін сақтайды.</w:t>
      </w:r>
    </w:p>
    <w:bookmarkEnd w:id="33"/>
    <w:bookmarkStart w:name="z320" w:id="34"/>
    <w:p>
      <w:pPr>
        <w:spacing w:after="0"/>
        <w:ind w:left="0"/>
        <w:jc w:val="left"/>
      </w:pPr>
      <w:r>
        <w:rPr>
          <w:rFonts w:ascii="Times New Roman"/>
          <w:b/>
          <w:i w:val="false"/>
          <w:color w:val="000000"/>
        </w:rPr>
        <w:t xml:space="preserve"> 
5-параграф. Төлем құжатын белгісіз мерзімдерде орындау</w:t>
      </w:r>
    </w:p>
    <w:bookmarkEnd w:id="34"/>
    <w:bookmarkStart w:name="z321" w:id="35"/>
    <w:p>
      <w:pPr>
        <w:spacing w:after="0"/>
        <w:ind w:left="0"/>
        <w:jc w:val="both"/>
      </w:pPr>
      <w:r>
        <w:rPr>
          <w:rFonts w:ascii="Times New Roman"/>
          <w:b w:val="false"/>
          <w:i w:val="false"/>
          <w:color w:val="000000"/>
          <w:sz w:val="28"/>
        </w:rPr>
        <w:t>
      110. Алушы банк инкассалық өкімді және төлемдік талап-тапсырманы орындау үшін қажетті ақша сомасы жоқ не жеткіліксіз болған кезде оларды Нұсқаулықта белгіленген тәртіппен картотекаға орналастырады.</w:t>
      </w:r>
      <w:r>
        <w:br/>
      </w:r>
      <w:r>
        <w:rPr>
          <w:rFonts w:ascii="Times New Roman"/>
          <w:b w:val="false"/>
          <w:i w:val="false"/>
          <w:color w:val="000000"/>
          <w:sz w:val="28"/>
        </w:rPr>
        <w:t>
</w:t>
      </w:r>
      <w:r>
        <w:rPr>
          <w:rFonts w:ascii="Times New Roman"/>
          <w:b w:val="false"/>
          <w:i w:val="false"/>
          <w:color w:val="000000"/>
          <w:sz w:val="28"/>
        </w:rPr>
        <w:t>
      111. Ақша жөнелтушінің банк шотында инкассалық өкімді, төлемдік талап-тапсырманы орындау үшін қажетті ақша сомасы жоқ болған кезде алушы банк оларда көрсетілген деректемелердің толықтығын және дұрыстығын, Нұсқаулықтың төлем құжаттарын ресімдеу тәртібіне қойылатын талаптарына сәйкестігін тексереді және олар сәйкес болған кезде алынған төлем құжаттарын қабылдайды және егер Банктер туралы </w:t>
      </w:r>
      <w:r>
        <w:rPr>
          <w:rFonts w:ascii="Times New Roman"/>
          <w:b w:val="false"/>
          <w:i w:val="false"/>
          <w:color w:val="000000"/>
          <w:sz w:val="28"/>
        </w:rPr>
        <w:t>заңда</w:t>
      </w:r>
      <w:r>
        <w:rPr>
          <w:rFonts w:ascii="Times New Roman"/>
          <w:b w:val="false"/>
          <w:i w:val="false"/>
          <w:color w:val="000000"/>
          <w:sz w:val="28"/>
        </w:rPr>
        <w:t>, Төлемдер туралы заңда, Атқарушылық іс жүргізу туралы </w:t>
      </w:r>
      <w:r>
        <w:rPr>
          <w:rFonts w:ascii="Times New Roman"/>
          <w:b w:val="false"/>
          <w:i w:val="false"/>
          <w:color w:val="000000"/>
          <w:sz w:val="28"/>
        </w:rPr>
        <w:t>заңда</w:t>
      </w:r>
      <w:r>
        <w:rPr>
          <w:rFonts w:ascii="Times New Roman"/>
          <w:b w:val="false"/>
          <w:i w:val="false"/>
          <w:color w:val="000000"/>
          <w:sz w:val="28"/>
        </w:rPr>
        <w:t xml:space="preserve"> және Нұсқаулықта басқаша көзделмесе ақша жөнелтушінің банк шотына ақша сомасы түскенге дейін картотекада сақтайды.</w:t>
      </w:r>
      <w:r>
        <w:br/>
      </w:r>
      <w:r>
        <w:rPr>
          <w:rFonts w:ascii="Times New Roman"/>
          <w:b w:val="false"/>
          <w:i w:val="false"/>
          <w:color w:val="000000"/>
          <w:sz w:val="28"/>
        </w:rPr>
        <w:t>
</w:t>
      </w:r>
      <w:r>
        <w:rPr>
          <w:rFonts w:ascii="Times New Roman"/>
          <w:b w:val="false"/>
          <w:i w:val="false"/>
          <w:color w:val="000000"/>
          <w:sz w:val="28"/>
        </w:rPr>
        <w:t>
      Инкассалық өкімде және төлемдік талап-тапсырмада көрсетілген деректемелердің толықтығын және дұрыс толтырылуын, сондай-ақ ақшаны (бар болса) алып қоюдың негізділігін растайтын құжаттарға сәйкестігін тексеруді ақша жөнелтушінің банкі нұсқауды акцептеу үшін Төлемдер туралы заңда белгіленген мерзімде жүзеге асырады.</w:t>
      </w:r>
      <w:r>
        <w:br/>
      </w:r>
      <w:r>
        <w:rPr>
          <w:rFonts w:ascii="Times New Roman"/>
          <w:b w:val="false"/>
          <w:i w:val="false"/>
          <w:color w:val="000000"/>
          <w:sz w:val="28"/>
        </w:rPr>
        <w:t>
</w:t>
      </w:r>
      <w:r>
        <w:rPr>
          <w:rFonts w:ascii="Times New Roman"/>
          <w:b w:val="false"/>
          <w:i w:val="false"/>
          <w:color w:val="000000"/>
          <w:sz w:val="28"/>
        </w:rPr>
        <w:t>
      112. Алушы банк басқа да төлем құжаттарын қабылдайды және ақша жіберуші мен алушы банк арасында жасалған банк шоты шартына сәйкес, егер </w:t>
      </w:r>
      <w:r>
        <w:rPr>
          <w:rFonts w:ascii="Times New Roman"/>
          <w:b w:val="false"/>
          <w:i w:val="false"/>
          <w:color w:val="000000"/>
          <w:sz w:val="28"/>
        </w:rPr>
        <w:t>Азаматтық кодексте</w:t>
      </w:r>
      <w:r>
        <w:rPr>
          <w:rFonts w:ascii="Times New Roman"/>
          <w:b w:val="false"/>
          <w:i w:val="false"/>
          <w:color w:val="000000"/>
          <w:sz w:val="28"/>
        </w:rPr>
        <w:t>, Банктер туралы </w:t>
      </w:r>
      <w:r>
        <w:rPr>
          <w:rFonts w:ascii="Times New Roman"/>
          <w:b w:val="false"/>
          <w:i w:val="false"/>
          <w:color w:val="000000"/>
          <w:sz w:val="28"/>
        </w:rPr>
        <w:t>заңда</w:t>
      </w:r>
      <w:r>
        <w:rPr>
          <w:rFonts w:ascii="Times New Roman"/>
          <w:b w:val="false"/>
          <w:i w:val="false"/>
          <w:color w:val="000000"/>
          <w:sz w:val="28"/>
        </w:rPr>
        <w:t>, Төлемдер туралы заңда және Нұсқаулықта басқаша көзделмесе оларды алған күннен бастап бір жылдың ішінде сақтайды.</w:t>
      </w:r>
      <w:r>
        <w:br/>
      </w:r>
      <w:r>
        <w:rPr>
          <w:rFonts w:ascii="Times New Roman"/>
          <w:b w:val="false"/>
          <w:i w:val="false"/>
          <w:color w:val="000000"/>
          <w:sz w:val="28"/>
        </w:rPr>
        <w:t>
</w:t>
      </w:r>
      <w:r>
        <w:rPr>
          <w:rFonts w:ascii="Times New Roman"/>
          <w:b w:val="false"/>
          <w:i w:val="false"/>
          <w:color w:val="000000"/>
          <w:sz w:val="28"/>
        </w:rPr>
        <w:t>
      113. Алушы банк Нұсқаулықтың </w:t>
      </w:r>
      <w:r>
        <w:rPr>
          <w:rFonts w:ascii="Times New Roman"/>
          <w:b w:val="false"/>
          <w:i w:val="false"/>
          <w:color w:val="000000"/>
          <w:sz w:val="28"/>
        </w:rPr>
        <w:t>111-тармағында</w:t>
      </w:r>
      <w:r>
        <w:rPr>
          <w:rFonts w:ascii="Times New Roman"/>
          <w:b w:val="false"/>
          <w:i w:val="false"/>
          <w:color w:val="000000"/>
          <w:sz w:val="28"/>
        </w:rPr>
        <w:t xml:space="preserve"> көзделген төлем құжаттарын картотекаға орналастырған күннен бастап келесі операциялық күннен кешіктірмей алушы банк бірмезгілде бенефициар банк болып табылатын жағдайды қоспағанда, бенефициардың банкіне не бенефициарға осы төлем құжаттарын картотекаға орналастыру туралы хабарлама жібереді. Төлем құжаттарын картотекаға орналастырған кезде алушы банк орналастыру уақыты мен күнін белгілейді.</w:t>
      </w:r>
      <w:r>
        <w:br/>
      </w:r>
      <w:r>
        <w:rPr>
          <w:rFonts w:ascii="Times New Roman"/>
          <w:b w:val="false"/>
          <w:i w:val="false"/>
          <w:color w:val="000000"/>
          <w:sz w:val="28"/>
        </w:rPr>
        <w:t>
</w:t>
      </w:r>
      <w:r>
        <w:rPr>
          <w:rFonts w:ascii="Times New Roman"/>
          <w:b w:val="false"/>
          <w:i w:val="false"/>
          <w:color w:val="000000"/>
          <w:sz w:val="28"/>
        </w:rPr>
        <w:t>
      114. Нұсқаулықтың </w:t>
      </w:r>
      <w:r>
        <w:rPr>
          <w:rFonts w:ascii="Times New Roman"/>
          <w:b w:val="false"/>
          <w:i w:val="false"/>
          <w:color w:val="000000"/>
          <w:sz w:val="28"/>
        </w:rPr>
        <w:t>111-тармағында</w:t>
      </w:r>
      <w:r>
        <w:rPr>
          <w:rFonts w:ascii="Times New Roman"/>
          <w:b w:val="false"/>
          <w:i w:val="false"/>
          <w:color w:val="000000"/>
          <w:sz w:val="28"/>
        </w:rPr>
        <w:t xml:space="preserve"> көзделген төлем құжаттарын картотекаға орналастырған кезде банк осы параграфта белгіленген тәртіппен клиенттің банк шоты бойынша шығыс операцияларын картотекадағы төлем құжаттары бойынша міндеттемелерді толық өтегенге не оларды кері қайтарып алғанға дейін тоқтата тұрады.</w:t>
      </w:r>
      <w:r>
        <w:br/>
      </w:r>
      <w:r>
        <w:rPr>
          <w:rFonts w:ascii="Times New Roman"/>
          <w:b w:val="false"/>
          <w:i w:val="false"/>
          <w:color w:val="000000"/>
          <w:sz w:val="28"/>
        </w:rPr>
        <w:t>
</w:t>
      </w:r>
      <w:r>
        <w:rPr>
          <w:rFonts w:ascii="Times New Roman"/>
          <w:b w:val="false"/>
          <w:i w:val="false"/>
          <w:color w:val="000000"/>
          <w:sz w:val="28"/>
        </w:rPr>
        <w:t>
      115. Алушы банктің Нұсқаулықтың </w:t>
      </w:r>
      <w:r>
        <w:rPr>
          <w:rFonts w:ascii="Times New Roman"/>
          <w:b w:val="false"/>
          <w:i w:val="false"/>
          <w:color w:val="000000"/>
          <w:sz w:val="28"/>
        </w:rPr>
        <w:t>111-тармағында</w:t>
      </w:r>
      <w:r>
        <w:rPr>
          <w:rFonts w:ascii="Times New Roman"/>
          <w:b w:val="false"/>
          <w:i w:val="false"/>
          <w:color w:val="000000"/>
          <w:sz w:val="28"/>
        </w:rPr>
        <w:t xml:space="preserve"> көзделген төлем құжаттарын орындауы </w:t>
      </w:r>
      <w:r>
        <w:rPr>
          <w:rFonts w:ascii="Times New Roman"/>
          <w:b w:val="false"/>
          <w:i w:val="false"/>
          <w:color w:val="000000"/>
          <w:sz w:val="28"/>
        </w:rPr>
        <w:t>Азаматтық кодексте</w:t>
      </w:r>
      <w:r>
        <w:rPr>
          <w:rFonts w:ascii="Times New Roman"/>
          <w:b w:val="false"/>
          <w:i w:val="false"/>
          <w:color w:val="000000"/>
          <w:sz w:val="28"/>
        </w:rPr>
        <w:t xml:space="preserve"> және </w:t>
      </w:r>
      <w:r>
        <w:rPr>
          <w:rFonts w:ascii="Times New Roman"/>
          <w:b w:val="false"/>
          <w:i w:val="false"/>
          <w:color w:val="000000"/>
          <w:sz w:val="28"/>
        </w:rPr>
        <w:t>Салық кодексімен</w:t>
      </w:r>
      <w:r>
        <w:rPr>
          <w:rFonts w:ascii="Times New Roman"/>
          <w:b w:val="false"/>
          <w:i w:val="false"/>
          <w:color w:val="000000"/>
          <w:sz w:val="28"/>
        </w:rPr>
        <w:t xml:space="preserve"> көзделген кезектілік тәртібімен жүргізіледі.</w:t>
      </w:r>
      <w:r>
        <w:br/>
      </w:r>
      <w:r>
        <w:rPr>
          <w:rFonts w:ascii="Times New Roman"/>
          <w:b w:val="false"/>
          <w:i w:val="false"/>
          <w:color w:val="000000"/>
          <w:sz w:val="28"/>
        </w:rPr>
        <w:t>
</w:t>
      </w:r>
      <w:r>
        <w:rPr>
          <w:rFonts w:ascii="Times New Roman"/>
          <w:b w:val="false"/>
          <w:i w:val="false"/>
          <w:color w:val="000000"/>
          <w:sz w:val="28"/>
        </w:rPr>
        <w:t>
      116. Ақша жөнелтушіде салық берешегін өндіріп алуға мемлекеттік кіріс органдарының және атқару құжаттары бойынша атқарушылық іс жүргізу органдарының және әділет органдарының инкассалық өкімдерін орындау үшін қажетті ақша сомасы жеткіліксіз болған кезде алушы банк ақша жөнелтушінің пайдасына алушы банктің ақшаны қабылдауына қарай осы инкассалық өкімнің ішінара орындалуын жүргізеді.</w:t>
      </w:r>
      <w:r>
        <w:br/>
      </w:r>
      <w:r>
        <w:rPr>
          <w:rFonts w:ascii="Times New Roman"/>
          <w:b w:val="false"/>
          <w:i w:val="false"/>
          <w:color w:val="000000"/>
          <w:sz w:val="28"/>
        </w:rPr>
        <w:t>
</w:t>
      </w:r>
      <w:r>
        <w:rPr>
          <w:rFonts w:ascii="Times New Roman"/>
          <w:b w:val="false"/>
          <w:i w:val="false"/>
          <w:color w:val="000000"/>
          <w:sz w:val="28"/>
        </w:rPr>
        <w:t>
      Банк мемлекеттік кіріс органының салық төлеушінің бір банк шотынан салық берешегін өндіріп алу туралы инкассалық өкімін орындаған кезде, мемлекеттік кіріс органының көрсетілген банкте ашылған салық төлеушінің басқа банк шоттарына мемлекеттік кірі органы шығарған инкассалық өкімдерін, егер мұндай инкассалық өкімдер сол сомаға, берешектің сол түрі бойынша, сол есепті кезең үшін берілген болса банк мемлекеттік кіріс органының инкассалық өкімді орындау фактісін растайтын төлем құжатын қосып бере отырып мемлекеттік кіріс органына орындамай қайтарады.</w:t>
      </w:r>
      <w:r>
        <w:br/>
      </w:r>
      <w:r>
        <w:rPr>
          <w:rFonts w:ascii="Times New Roman"/>
          <w:b w:val="false"/>
          <w:i w:val="false"/>
          <w:color w:val="000000"/>
          <w:sz w:val="28"/>
        </w:rPr>
        <w:t>
</w:t>
      </w:r>
      <w:r>
        <w:rPr>
          <w:rFonts w:ascii="Times New Roman"/>
          <w:b w:val="false"/>
          <w:i w:val="false"/>
          <w:color w:val="000000"/>
          <w:sz w:val="28"/>
        </w:rPr>
        <w:t>
      Банк мемлекеттік кіріс органының салық берешегін немесе кедендік төлемдерді өндіріп алу туралы инкассалық өкімін төлеушінің салық төлеушісінің (салық агентінің), кедендік төлемдерді төлеушінің бірнеше банк шоттарынан ақшаны мемлекеттік кіріс органы шығарған инкассалық өкімде көрсетілген жалпы сомаға есептен шығару арқылы толық орындаған кезде, банк төлеушінің салық төлеушісінің (салық агентінің) көрсетілген банкте ашылған басқа банк шоттарына инкассалық өкімдерді, егер мұндай инкассалық өкімдер сол күнмен, сол сомаға, берешектің сол түрі бойынша берілген болса, оларды қайтару себебін көрсете отырып орындаусыз мемлекеттік кіріс органдарына қайтарады.</w:t>
      </w:r>
      <w:r>
        <w:br/>
      </w:r>
      <w:r>
        <w:rPr>
          <w:rFonts w:ascii="Times New Roman"/>
          <w:b w:val="false"/>
          <w:i w:val="false"/>
          <w:color w:val="000000"/>
          <w:sz w:val="28"/>
        </w:rPr>
        <w:t>
</w:t>
      </w:r>
      <w:r>
        <w:rPr>
          <w:rFonts w:ascii="Times New Roman"/>
          <w:b w:val="false"/>
          <w:i w:val="false"/>
          <w:color w:val="000000"/>
          <w:sz w:val="28"/>
        </w:rPr>
        <w:t>
      117. Мемлекеттік кірістер органының салық берешегін өндіріп алуға және қағаз тасымалдағыштағы атқару құжаттары бойынша жеке сот орындаушыларының және әділет органдарының ішінара орындалатын инкассалық өкімдерінің акцепті оның алдыңғы бетіне «Ішінара ақы төлеу» мөртабанын қою арқылы жүргізіледі. Инкассалық өкімінің барлық даналарында ішінара төлемнің күні және сомасы және банктің уәкілетті адамдарының қолдарымен расталатын осы инкассалық өкімнің қалдық сомасы туралы жазба жазылады.</w:t>
      </w:r>
      <w:r>
        <w:br/>
      </w:r>
      <w:r>
        <w:rPr>
          <w:rFonts w:ascii="Times New Roman"/>
          <w:b w:val="false"/>
          <w:i w:val="false"/>
          <w:color w:val="000000"/>
          <w:sz w:val="28"/>
        </w:rPr>
        <w:t>
</w:t>
      </w:r>
      <w:r>
        <w:rPr>
          <w:rFonts w:ascii="Times New Roman"/>
          <w:b w:val="false"/>
          <w:i w:val="false"/>
          <w:color w:val="000000"/>
          <w:sz w:val="28"/>
        </w:rPr>
        <w:t>
      Алушы банк ішінара ақы төлеу сомасына өзінің жүйесінде инкассалық өкімнің ішінара орындалу фактісін растайтын құжат болып табылатын инкассалық өкімді қалыптастыру арқылы акцептелген инкассалық өкімді орындайды. Ішінара ақы төлеу сомасына инкассалық өкімнің «төлемнің мақсаты» бағанында алушы банк акцептелген инкассалық өкімнің деректемелерін көрсетеді.</w:t>
      </w:r>
      <w:r>
        <w:br/>
      </w:r>
      <w:r>
        <w:rPr>
          <w:rFonts w:ascii="Times New Roman"/>
          <w:b w:val="false"/>
          <w:i w:val="false"/>
          <w:color w:val="000000"/>
          <w:sz w:val="28"/>
        </w:rPr>
        <w:t>
</w:t>
      </w:r>
      <w:r>
        <w:rPr>
          <w:rFonts w:ascii="Times New Roman"/>
          <w:b w:val="false"/>
          <w:i w:val="false"/>
          <w:color w:val="000000"/>
          <w:sz w:val="28"/>
        </w:rPr>
        <w:t>
      Салық берешегін өндіріп алуға мемлекеттік кіріс органының ішінара ақы төлеу сомасына инкассалық өкімде «операция түрі» бағанында осы Нұсқаулықтың 37-тармағында белгіленген код көрсетіледі.</w:t>
      </w:r>
      <w:r>
        <w:br/>
      </w:r>
      <w:r>
        <w:rPr>
          <w:rFonts w:ascii="Times New Roman"/>
          <w:b w:val="false"/>
          <w:i w:val="false"/>
          <w:color w:val="000000"/>
          <w:sz w:val="28"/>
        </w:rPr>
        <w:t>
</w:t>
      </w:r>
      <w:r>
        <w:rPr>
          <w:rFonts w:ascii="Times New Roman"/>
          <w:b w:val="false"/>
          <w:i w:val="false"/>
          <w:color w:val="000000"/>
          <w:sz w:val="28"/>
        </w:rPr>
        <w:t>
      118. Инкассалық өкім бөліп төленгенде алушы-банк ақша жөнелтушінің алушы-банктің операциялық күн бойында банк есепшотына түскен ақша сомасымен төлем жүргізеді. Бөліп орындалған инкассалық өкім толық төленгенше картотекада тұрады.</w:t>
      </w:r>
      <w:r>
        <w:br/>
      </w:r>
      <w:r>
        <w:rPr>
          <w:rFonts w:ascii="Times New Roman"/>
          <w:b w:val="false"/>
          <w:i w:val="false"/>
          <w:color w:val="000000"/>
          <w:sz w:val="28"/>
        </w:rPr>
        <w:t>
</w:t>
      </w:r>
      <w:r>
        <w:rPr>
          <w:rFonts w:ascii="Times New Roman"/>
          <w:b w:val="false"/>
          <w:i w:val="false"/>
          <w:color w:val="000000"/>
          <w:sz w:val="28"/>
        </w:rPr>
        <w:t>
      119. Алушы банктің осы Нұсқаулықтың </w:t>
      </w:r>
      <w:r>
        <w:rPr>
          <w:rFonts w:ascii="Times New Roman"/>
          <w:b w:val="false"/>
          <w:i w:val="false"/>
          <w:color w:val="000000"/>
          <w:sz w:val="28"/>
        </w:rPr>
        <w:t>111-тармағында</w:t>
      </w:r>
      <w:r>
        <w:rPr>
          <w:rFonts w:ascii="Times New Roman"/>
          <w:b w:val="false"/>
          <w:i w:val="false"/>
          <w:color w:val="000000"/>
          <w:sz w:val="28"/>
        </w:rPr>
        <w:t xml:space="preserve"> көзделген нұсқауларды сақтауы </w:t>
      </w:r>
      <w:r>
        <w:rPr>
          <w:rFonts w:ascii="Times New Roman"/>
          <w:b w:val="false"/>
          <w:i w:val="false"/>
          <w:color w:val="000000"/>
          <w:sz w:val="28"/>
        </w:rPr>
        <w:t>Салық кодексіне</w:t>
      </w:r>
      <w:r>
        <w:rPr>
          <w:rFonts w:ascii="Times New Roman"/>
          <w:b w:val="false"/>
          <w:i w:val="false"/>
          <w:color w:val="000000"/>
          <w:sz w:val="28"/>
        </w:rPr>
        <w:t>, Міндетті әлеуметтік сақтандыру туралы </w:t>
      </w:r>
      <w:r>
        <w:rPr>
          <w:rFonts w:ascii="Times New Roman"/>
          <w:b w:val="false"/>
          <w:i w:val="false"/>
          <w:color w:val="000000"/>
          <w:sz w:val="28"/>
        </w:rPr>
        <w:t>заңға</w:t>
      </w:r>
      <w:r>
        <w:rPr>
          <w:rFonts w:ascii="Times New Roman"/>
          <w:b w:val="false"/>
          <w:i w:val="false"/>
          <w:color w:val="000000"/>
          <w:sz w:val="28"/>
        </w:rPr>
        <w:t>, Зейнетақымен қамсыздандыру туралы </w:t>
      </w:r>
      <w:r>
        <w:rPr>
          <w:rFonts w:ascii="Times New Roman"/>
          <w:b w:val="false"/>
          <w:i w:val="false"/>
          <w:color w:val="000000"/>
          <w:sz w:val="28"/>
        </w:rPr>
        <w:t>заңға</w:t>
      </w:r>
      <w:r>
        <w:rPr>
          <w:rFonts w:ascii="Times New Roman"/>
          <w:b w:val="false"/>
          <w:i w:val="false"/>
          <w:color w:val="000000"/>
          <w:sz w:val="28"/>
        </w:rPr>
        <w:t xml:space="preserve"> сәйкес жүргізілетін азаматтық-құқықтық мәміле бойынша ақы немесе міндетті төлемдерді төлеу талаптарына сәйкес төлем бойынша міндеттемелерді орындау болып табылмайды.</w:t>
      </w:r>
      <w:r>
        <w:br/>
      </w:r>
      <w:r>
        <w:rPr>
          <w:rFonts w:ascii="Times New Roman"/>
          <w:b w:val="false"/>
          <w:i w:val="false"/>
          <w:color w:val="000000"/>
          <w:sz w:val="28"/>
        </w:rPr>
        <w:t>
</w:t>
      </w:r>
      <w:r>
        <w:rPr>
          <w:rFonts w:ascii="Times New Roman"/>
          <w:b w:val="false"/>
          <w:i w:val="false"/>
          <w:color w:val="000000"/>
          <w:sz w:val="28"/>
        </w:rPr>
        <w:t>
      120. Алушы банкке ішінара орындалған салық берешегін өндіріп алуға инкассалық өкімді қайтарып алу туралы мемлекеттік кіріс органының өкімі келіп түскен кезде, алушы банк ішінара орындалған инкассалық өкімді қайтарады.</w:t>
      </w:r>
    </w:p>
    <w:bookmarkEnd w:id="35"/>
    <w:bookmarkStart w:name="z337" w:id="36"/>
    <w:p>
      <w:pPr>
        <w:spacing w:after="0"/>
        <w:ind w:left="0"/>
        <w:jc w:val="left"/>
      </w:pPr>
      <w:r>
        <w:rPr>
          <w:rFonts w:ascii="Times New Roman"/>
          <w:b/>
          <w:i w:val="false"/>
          <w:color w:val="000000"/>
        </w:rPr>
        <w:t xml:space="preserve"> 
6-параграф. Үшінші тұлғалардың талаптарын (шығыс операцияларына тыйым салу және тоқтата тұру) орындау</w:t>
      </w:r>
    </w:p>
    <w:bookmarkEnd w:id="36"/>
    <w:bookmarkStart w:name="z338" w:id="37"/>
    <w:p>
      <w:pPr>
        <w:spacing w:after="0"/>
        <w:ind w:left="0"/>
        <w:jc w:val="both"/>
      </w:pPr>
      <w:r>
        <w:rPr>
          <w:rFonts w:ascii="Times New Roman"/>
          <w:b w:val="false"/>
          <w:i w:val="false"/>
          <w:color w:val="000000"/>
          <w:sz w:val="28"/>
        </w:rPr>
        <w:t>
      121. Ақша жөнелтушінің банк шотындағы ақшаға мемлекеттік органың немесе сот орындаушысының тиісті шешімінің негізінде тыйым салу, сондай-ақ уәкілетті мемлекеттік органның немесе лауазымды тұлғаның тиісті шешімі (қаулысы) негізінде ақша жөнелтушінің банктік шоттары бойынша шығыс операцияларын тоқтата тұру </w:t>
      </w:r>
      <w:r>
        <w:rPr>
          <w:rFonts w:ascii="Times New Roman"/>
          <w:b w:val="false"/>
          <w:i w:val="false"/>
          <w:color w:val="000000"/>
          <w:sz w:val="28"/>
        </w:rPr>
        <w:t>Азаматтық кодексте</w:t>
      </w:r>
      <w:r>
        <w:rPr>
          <w:rFonts w:ascii="Times New Roman"/>
          <w:b w:val="false"/>
          <w:i w:val="false"/>
          <w:color w:val="000000"/>
          <w:sz w:val="28"/>
        </w:rPr>
        <w:t>, </w:t>
      </w:r>
      <w:r>
        <w:rPr>
          <w:rFonts w:ascii="Times New Roman"/>
          <w:b w:val="false"/>
          <w:i w:val="false"/>
          <w:color w:val="000000"/>
          <w:sz w:val="28"/>
        </w:rPr>
        <w:t>Салық кодексінде</w:t>
      </w:r>
      <w:r>
        <w:rPr>
          <w:rFonts w:ascii="Times New Roman"/>
          <w:b w:val="false"/>
          <w:i w:val="false"/>
          <w:color w:val="000000"/>
          <w:sz w:val="28"/>
        </w:rPr>
        <w:t>, 2014 жылғы 4 маусымдағы Қазақстан Республикасының </w:t>
      </w:r>
      <w:r>
        <w:rPr>
          <w:rFonts w:ascii="Times New Roman"/>
          <w:b w:val="false"/>
          <w:i w:val="false"/>
          <w:color w:val="000000"/>
          <w:sz w:val="28"/>
        </w:rPr>
        <w:t>Қылмыстық іс жүргізу кодексінде</w:t>
      </w:r>
      <w:r>
        <w:rPr>
          <w:rFonts w:ascii="Times New Roman"/>
          <w:b w:val="false"/>
          <w:i w:val="false"/>
          <w:color w:val="000000"/>
          <w:sz w:val="28"/>
        </w:rPr>
        <w:t>, 2014 жылғы 5 шілдедегі Қазақстан Республикасының Әкімшілік құқық бұзушылықтар туралы </w:t>
      </w:r>
      <w:r>
        <w:rPr>
          <w:rFonts w:ascii="Times New Roman"/>
          <w:b w:val="false"/>
          <w:i w:val="false"/>
          <w:color w:val="000000"/>
          <w:sz w:val="28"/>
        </w:rPr>
        <w:t>кодексте</w:t>
      </w:r>
      <w:r>
        <w:rPr>
          <w:rFonts w:ascii="Times New Roman"/>
          <w:b w:val="false"/>
          <w:i w:val="false"/>
          <w:color w:val="000000"/>
          <w:sz w:val="28"/>
        </w:rPr>
        <w:t>, Банктер туралы </w:t>
      </w:r>
      <w:r>
        <w:rPr>
          <w:rFonts w:ascii="Times New Roman"/>
          <w:b w:val="false"/>
          <w:i w:val="false"/>
          <w:color w:val="000000"/>
          <w:sz w:val="28"/>
        </w:rPr>
        <w:t>заңда</w:t>
      </w:r>
      <w:r>
        <w:rPr>
          <w:rFonts w:ascii="Times New Roman"/>
          <w:b w:val="false"/>
          <w:i w:val="false"/>
          <w:color w:val="000000"/>
          <w:sz w:val="28"/>
        </w:rPr>
        <w:t>, Атқарушылық іс жүргізу </w:t>
      </w:r>
      <w:r>
        <w:rPr>
          <w:rFonts w:ascii="Times New Roman"/>
          <w:b w:val="false"/>
          <w:i w:val="false"/>
          <w:color w:val="000000"/>
          <w:sz w:val="28"/>
        </w:rPr>
        <w:t>заңында</w:t>
      </w:r>
      <w:r>
        <w:rPr>
          <w:rFonts w:ascii="Times New Roman"/>
          <w:b w:val="false"/>
          <w:i w:val="false"/>
          <w:color w:val="000000"/>
          <w:sz w:val="28"/>
        </w:rPr>
        <w:t xml:space="preserve"> және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жағдайларда жүзеге асырылады.</w:t>
      </w:r>
      <w:r>
        <w:br/>
      </w:r>
      <w:r>
        <w:rPr>
          <w:rFonts w:ascii="Times New Roman"/>
          <w:b w:val="false"/>
          <w:i w:val="false"/>
          <w:color w:val="000000"/>
          <w:sz w:val="28"/>
        </w:rPr>
        <w:t>
</w:t>
      </w:r>
      <w:r>
        <w:rPr>
          <w:rFonts w:ascii="Times New Roman"/>
          <w:b w:val="false"/>
          <w:i w:val="false"/>
          <w:color w:val="000000"/>
          <w:sz w:val="28"/>
        </w:rPr>
        <w:t>
      122. Банк уәкілетті мемлекеттік органның немесе сот орындаушысының банк шотында тұрған ақшаға тыйым салу туралы шешімін (қаулысын), сондай-ақ уәкілетті мемлекеттік органның немесе лауазымды тұлғаның банк шоты бойынша шығыс операцияларын тоқтата тұру туралы шешімін, клиенттің онда көрсетілген деректемелерінің банк клиентінің деректемелеріне (атауы немесе тегі, аты, әкесінің аты (ол бар болса), ЖСН (БСН) және ЖСК (ол бар болса) сәйкестігін тексереді.</w:t>
      </w:r>
      <w:r>
        <w:br/>
      </w:r>
      <w:r>
        <w:rPr>
          <w:rFonts w:ascii="Times New Roman"/>
          <w:b w:val="false"/>
          <w:i w:val="false"/>
          <w:color w:val="000000"/>
          <w:sz w:val="28"/>
        </w:rPr>
        <w:t>
</w:t>
      </w:r>
      <w:r>
        <w:rPr>
          <w:rFonts w:ascii="Times New Roman"/>
          <w:b w:val="false"/>
          <w:i w:val="false"/>
          <w:color w:val="000000"/>
          <w:sz w:val="28"/>
        </w:rPr>
        <w:t>
      Көрсетілген деректемелер сәйкес келмеген жағдайда банк бастамашыға уәкілетті мемлекеттік органның немесе сот орындаушысының банк шотында тұрған ақшаға тыйым салу туралы шешімін (қаулысын), уәкілетті мемлекеттік органның банк шоты бойынша шығыс операцияларын тоқтата тұру туралы шешімін қайтарады.</w:t>
      </w:r>
      <w:r>
        <w:br/>
      </w:r>
      <w:r>
        <w:rPr>
          <w:rFonts w:ascii="Times New Roman"/>
          <w:b w:val="false"/>
          <w:i w:val="false"/>
          <w:color w:val="000000"/>
          <w:sz w:val="28"/>
        </w:rPr>
        <w:t>
</w:t>
      </w:r>
      <w:r>
        <w:rPr>
          <w:rFonts w:ascii="Times New Roman"/>
          <w:b w:val="false"/>
          <w:i w:val="false"/>
          <w:color w:val="000000"/>
          <w:sz w:val="28"/>
        </w:rPr>
        <w:t>
      123. Ақша жөнелтушінің банк шоты бойынша шығыс операциялары уәкілетті мемлекеттік орган немесе лауазымды тұлға банк шоты бойынша шығыс операцияларын тоқтата тұру туралы шешімді жойғаннан кейін жаңартылады.</w:t>
      </w:r>
      <w:r>
        <w:br/>
      </w:r>
      <w:r>
        <w:rPr>
          <w:rFonts w:ascii="Times New Roman"/>
          <w:b w:val="false"/>
          <w:i w:val="false"/>
          <w:color w:val="000000"/>
          <w:sz w:val="28"/>
        </w:rPr>
        <w:t>
</w:t>
      </w:r>
      <w:r>
        <w:rPr>
          <w:rFonts w:ascii="Times New Roman"/>
          <w:b w:val="false"/>
          <w:i w:val="false"/>
          <w:color w:val="000000"/>
          <w:sz w:val="28"/>
        </w:rPr>
        <w:t>
      124. Уәкілетті мемлекеттік органның, лауазымды тұлғаның немесе сот орындаушысының ақша жөнелтушінің банк шотында тұрған ақшаға тыйым салу туралы шешімі (қаулысы) шығарылған ақша жөнелтушінің банк шотында ақша жеткілікті болған кезде банк көрсетілген шешімді орындайды.</w:t>
      </w:r>
      <w:r>
        <w:br/>
      </w:r>
      <w:r>
        <w:rPr>
          <w:rFonts w:ascii="Times New Roman"/>
          <w:b w:val="false"/>
          <w:i w:val="false"/>
          <w:color w:val="000000"/>
          <w:sz w:val="28"/>
        </w:rPr>
        <w:t>
</w:t>
      </w:r>
      <w:r>
        <w:rPr>
          <w:rFonts w:ascii="Times New Roman"/>
          <w:b w:val="false"/>
          <w:i w:val="false"/>
          <w:color w:val="000000"/>
          <w:sz w:val="28"/>
        </w:rPr>
        <w:t>
      125. Ақша жөнелтушінің банктік шотындағы ақшаға тыйым салу туралы уәкілетті мемлекеттік органның немесе сот орындаушысының шешімі (қаулысы) белгіленген банктік шоттағы ақшаның жеткіліксіздігі жағдайында банк аталған шешімді орындауға алады және тыйым салу туралы шешімде көрсетілген қажетті сома жиналғанға дейін шығыс операцияларын тоқтата тұрады.</w:t>
      </w:r>
      <w:r>
        <w:br/>
      </w:r>
      <w:r>
        <w:rPr>
          <w:rFonts w:ascii="Times New Roman"/>
          <w:b w:val="false"/>
          <w:i w:val="false"/>
          <w:color w:val="000000"/>
          <w:sz w:val="28"/>
        </w:rPr>
        <w:t>
</w:t>
      </w:r>
      <w:r>
        <w:rPr>
          <w:rFonts w:ascii="Times New Roman"/>
          <w:b w:val="false"/>
          <w:i w:val="false"/>
          <w:color w:val="000000"/>
          <w:sz w:val="28"/>
        </w:rPr>
        <w:t>
      Клиенттің банктік шотындағы ақшаға тыйым салуға негіз болған талап-арызды қамтамасыз ету туралы айқындамада клиенттің банктік шоттарының (оның ішінде теңгедегі және шетел валютасындағы) бірнеше нөмірі және бір банктік шотта ақшаның жеткіліксіздігі көрсетілген жағдайда, осы айқындамада банктік шоттарды көрсетудің кезектілік тәртібімен банктік шоттардағы ақшаға тыйым салынады.</w:t>
      </w:r>
      <w:r>
        <w:br/>
      </w:r>
      <w:r>
        <w:rPr>
          <w:rFonts w:ascii="Times New Roman"/>
          <w:b w:val="false"/>
          <w:i w:val="false"/>
          <w:color w:val="000000"/>
          <w:sz w:val="28"/>
        </w:rPr>
        <w:t>
</w:t>
      </w:r>
      <w:r>
        <w:rPr>
          <w:rFonts w:ascii="Times New Roman"/>
          <w:b w:val="false"/>
          <w:i w:val="false"/>
          <w:color w:val="000000"/>
          <w:sz w:val="28"/>
        </w:rPr>
        <w:t>
      Теңгедегі банктік шоттарда ақша жеткіліксіз болғанда ақшаның қалған сомасына тыйым салу тыйым салынған күнгі валюталарды айырбастаудың нарықтық бағамы бойынша айқындамада көрсетілген шетел валютасындағы банктік шоттардан бастап жүргізіледі.</w:t>
      </w:r>
      <w:r>
        <w:br/>
      </w:r>
      <w:r>
        <w:rPr>
          <w:rFonts w:ascii="Times New Roman"/>
          <w:b w:val="false"/>
          <w:i w:val="false"/>
          <w:color w:val="000000"/>
          <w:sz w:val="28"/>
        </w:rPr>
        <w:t>
</w:t>
      </w:r>
      <w:r>
        <w:rPr>
          <w:rFonts w:ascii="Times New Roman"/>
          <w:b w:val="false"/>
          <w:i w:val="false"/>
          <w:color w:val="000000"/>
          <w:sz w:val="28"/>
        </w:rPr>
        <w:t>
      126. Банк ақша жөнелтушінің банктік шотындағы ақшаға тыйым салу туралы уәкілетті мемлекеттік органның немесе сот орындаушысының шешімін (қаулысын) алғаннан соң үш операциялық күннен кешіктірмей тиісті органдарды хабарламада тыйым салынған ақшаның нақты сомасын көрсете отырып аталған шешімді, сондай-ақ тыйым салу туралы уәкілетті органдардың немесе лауазымды тұлғалардың қолда бар бұрын орындауға берілген шешімдерін не болмаса ақша жөнелтушінің банктік шоты бойынша шығыс операцияларын тоқтата тұру туралы уәкілетті мемлекеттік органдардың немесе лауазымды тұлғалардың шешімдерін орындауға қабылдауы туралы хабардар етеді.</w:t>
      </w:r>
      <w:r>
        <w:br/>
      </w:r>
      <w:r>
        <w:rPr>
          <w:rFonts w:ascii="Times New Roman"/>
          <w:b w:val="false"/>
          <w:i w:val="false"/>
          <w:color w:val="000000"/>
          <w:sz w:val="28"/>
        </w:rPr>
        <w:t>
</w:t>
      </w:r>
      <w:r>
        <w:rPr>
          <w:rFonts w:ascii="Times New Roman"/>
          <w:b w:val="false"/>
          <w:i w:val="false"/>
          <w:color w:val="000000"/>
          <w:sz w:val="28"/>
        </w:rPr>
        <w:t>
      Берілген норма банктік шоттағы ақшаға тыйым салу туралы шешім жеке тұлғаның банктік шотына сот орындаушылары берген жағдайда қолданылмайды.</w:t>
      </w:r>
      <w:r>
        <w:br/>
      </w:r>
      <w:r>
        <w:rPr>
          <w:rFonts w:ascii="Times New Roman"/>
          <w:b w:val="false"/>
          <w:i w:val="false"/>
          <w:color w:val="000000"/>
          <w:sz w:val="28"/>
        </w:rPr>
        <w:t>
</w:t>
      </w:r>
      <w:r>
        <w:rPr>
          <w:rFonts w:ascii="Times New Roman"/>
          <w:b w:val="false"/>
          <w:i w:val="false"/>
          <w:color w:val="000000"/>
          <w:sz w:val="28"/>
        </w:rPr>
        <w:t>
      127. Уәкілетті органның немесе сот орындаушысының тиісті шешімінің (қаулысының) негізінде банктік шоттағы ақшаға тыйым салынған және кейіннен атқарушылық құжатты қоса беріп инкассалық өкімді берген кезде ақша жөнелтушінің банкі тыйым салынған ақшаны пайдаланумен мұндай инкассалық өкімді:</w:t>
      </w:r>
      <w:r>
        <w:br/>
      </w:r>
      <w:r>
        <w:rPr>
          <w:rFonts w:ascii="Times New Roman"/>
          <w:b w:val="false"/>
          <w:i w:val="false"/>
          <w:color w:val="000000"/>
          <w:sz w:val="28"/>
        </w:rPr>
        <w:t>
</w:t>
      </w:r>
      <w:r>
        <w:rPr>
          <w:rFonts w:ascii="Times New Roman"/>
          <w:b w:val="false"/>
          <w:i w:val="false"/>
          <w:color w:val="000000"/>
          <w:sz w:val="28"/>
        </w:rPr>
        <w:t>
      1) тыйым салу туралы уәкілетті органның, лауазымды тұлғаның немесе сот орындаушысының шешімінде көрсетілген ақша жөнелтушінің деректемелері (атауы және ЖСН (БСН)) соның негізінде инкассалық өкім берілген атқарушылық құжатта көрсетілген деректемелермен сәйкес келген кезде;</w:t>
      </w:r>
      <w:r>
        <w:br/>
      </w:r>
      <w:r>
        <w:rPr>
          <w:rFonts w:ascii="Times New Roman"/>
          <w:b w:val="false"/>
          <w:i w:val="false"/>
          <w:color w:val="000000"/>
          <w:sz w:val="28"/>
        </w:rPr>
        <w:t>
</w:t>
      </w:r>
      <w:r>
        <w:rPr>
          <w:rFonts w:ascii="Times New Roman"/>
          <w:b w:val="false"/>
          <w:i w:val="false"/>
          <w:color w:val="000000"/>
          <w:sz w:val="28"/>
        </w:rPr>
        <w:t>
      2) атқарушылық құжат және тыйым салу туралы уәкілетті органның, лауазымды тұлғаның немесе сот орындаушысының шешімі бір істің аясында берілген кезде орындайды.</w:t>
      </w:r>
      <w:r>
        <w:br/>
      </w:r>
      <w:r>
        <w:rPr>
          <w:rFonts w:ascii="Times New Roman"/>
          <w:b w:val="false"/>
          <w:i w:val="false"/>
          <w:color w:val="000000"/>
          <w:sz w:val="28"/>
        </w:rPr>
        <w:t>
</w:t>
      </w:r>
      <w:r>
        <w:rPr>
          <w:rFonts w:ascii="Times New Roman"/>
          <w:b w:val="false"/>
          <w:i w:val="false"/>
          <w:color w:val="000000"/>
          <w:sz w:val="28"/>
        </w:rPr>
        <w:t>
      Егер инкассалық өкімнің негізінде ақшаны өндіріп алу толық көлемде жүргізілсе, ол бойынша инкассалық өкім орындалған бір істің аясында бұрын салынған тыйым алынды деп саналады.</w:t>
      </w:r>
    </w:p>
    <w:bookmarkEnd w:id="37"/>
    <w:bookmarkStart w:name="z352" w:id="38"/>
    <w:p>
      <w:pPr>
        <w:spacing w:after="0"/>
        <w:ind w:left="0"/>
        <w:jc w:val="left"/>
      </w:pPr>
      <w:r>
        <w:rPr>
          <w:rFonts w:ascii="Times New Roman"/>
          <w:b/>
          <w:i w:val="false"/>
          <w:color w:val="000000"/>
        </w:rPr>
        <w:t xml:space="preserve"> 
7-параграф. Қате төлемді қайтару</w:t>
      </w:r>
    </w:p>
    <w:bookmarkEnd w:id="38"/>
    <w:bookmarkStart w:name="z353" w:id="39"/>
    <w:p>
      <w:pPr>
        <w:spacing w:after="0"/>
        <w:ind w:left="0"/>
        <w:jc w:val="both"/>
      </w:pPr>
      <w:r>
        <w:rPr>
          <w:rFonts w:ascii="Times New Roman"/>
          <w:b w:val="false"/>
          <w:i w:val="false"/>
          <w:color w:val="000000"/>
          <w:sz w:val="28"/>
        </w:rPr>
        <w:t>
      128. Алушы банк жөнелтушінің төлем құжатын орындағаннан кейін оның орындалғаны жөнінде жөнелтушіні олардың арасындағы шартта көзделген тәртіппен хабардар етеді.</w:t>
      </w:r>
      <w:r>
        <w:br/>
      </w:r>
      <w:r>
        <w:rPr>
          <w:rFonts w:ascii="Times New Roman"/>
          <w:b w:val="false"/>
          <w:i w:val="false"/>
          <w:color w:val="000000"/>
          <w:sz w:val="28"/>
        </w:rPr>
        <w:t>
</w:t>
      </w:r>
      <w:r>
        <w:rPr>
          <w:rFonts w:ascii="Times New Roman"/>
          <w:b w:val="false"/>
          <w:i w:val="false"/>
          <w:color w:val="000000"/>
          <w:sz w:val="28"/>
        </w:rPr>
        <w:t>
      129. Жөнелтуші төлем құжатының дұрыс орындалуын анықтайды және оның қате орындалғаны анықталған жағдайда, алушы банкке қате төлемнің орындалғаны анықталғаннан кейін үш операциялық күн ішінде, бірақ қате  нұсқау орындалған күннен бастап үш жылдан кешіктірмей хабарлайды.</w:t>
      </w:r>
      <w:r>
        <w:br/>
      </w:r>
      <w:r>
        <w:rPr>
          <w:rFonts w:ascii="Times New Roman"/>
          <w:b w:val="false"/>
          <w:i w:val="false"/>
          <w:color w:val="000000"/>
          <w:sz w:val="28"/>
        </w:rPr>
        <w:t>
</w:t>
      </w:r>
      <w:r>
        <w:rPr>
          <w:rFonts w:ascii="Times New Roman"/>
          <w:b w:val="false"/>
          <w:i w:val="false"/>
          <w:color w:val="000000"/>
          <w:sz w:val="28"/>
        </w:rPr>
        <w:t>
      Қате төлем туралы хабарда жөнелтуші өзінің төлем құжатының деректемелерін және ол анықтаған қате деректемелерді көрсетеді. Егер төлем құжатындағы қатені жөнелтуші жасаса, алушы банк берілген төлем бойынша жауапкершіліктен босатылады.</w:t>
      </w:r>
      <w:r>
        <w:br/>
      </w:r>
      <w:r>
        <w:rPr>
          <w:rFonts w:ascii="Times New Roman"/>
          <w:b w:val="false"/>
          <w:i w:val="false"/>
          <w:color w:val="000000"/>
          <w:sz w:val="28"/>
        </w:rPr>
        <w:t>
</w:t>
      </w:r>
      <w:r>
        <w:rPr>
          <w:rFonts w:ascii="Times New Roman"/>
          <w:b w:val="false"/>
          <w:i w:val="false"/>
          <w:color w:val="000000"/>
          <w:sz w:val="28"/>
        </w:rPr>
        <w:t>
      130. Бенефициар банкінің өзінің қате төлемді орындау фактісін анықтаған жағдайда банк бенефициар мұндай факті анықталған күннен бастап келесі операциялық күннен кешіктірмей ақшаны қайтаруды жүзеге асырады.</w:t>
      </w:r>
      <w:r>
        <w:br/>
      </w:r>
      <w:r>
        <w:rPr>
          <w:rFonts w:ascii="Times New Roman"/>
          <w:b w:val="false"/>
          <w:i w:val="false"/>
          <w:color w:val="000000"/>
          <w:sz w:val="28"/>
        </w:rPr>
        <w:t>
</w:t>
      </w:r>
      <w:r>
        <w:rPr>
          <w:rFonts w:ascii="Times New Roman"/>
          <w:b w:val="false"/>
          <w:i w:val="false"/>
          <w:color w:val="000000"/>
          <w:sz w:val="28"/>
        </w:rPr>
        <w:t>
      131. Алушы банк жөнелтушіден төлем құжатының қате орындалғаны жөнінде хабарлама алғаннан соң үш операциялық күннен кешіктірмей:</w:t>
      </w:r>
      <w:r>
        <w:br/>
      </w:r>
      <w:r>
        <w:rPr>
          <w:rFonts w:ascii="Times New Roman"/>
          <w:b w:val="false"/>
          <w:i w:val="false"/>
          <w:color w:val="000000"/>
          <w:sz w:val="28"/>
        </w:rPr>
        <w:t>
</w:t>
      </w:r>
      <w:r>
        <w:rPr>
          <w:rFonts w:ascii="Times New Roman"/>
          <w:b w:val="false"/>
          <w:i w:val="false"/>
          <w:color w:val="000000"/>
          <w:sz w:val="28"/>
        </w:rPr>
        <w:t>
      1) жөнелтушінің төлем құжатының деректемелеріне сәйкес келмейтін деректемелері бар қате төлем бойынша төлем құжатын тиісті бенефициардың пайдасына жібереді немесе жөнелтушіге төлемнің барлық сомасын қайтарады;</w:t>
      </w:r>
      <w:r>
        <w:br/>
      </w:r>
      <w:r>
        <w:rPr>
          <w:rFonts w:ascii="Times New Roman"/>
          <w:b w:val="false"/>
          <w:i w:val="false"/>
          <w:color w:val="000000"/>
          <w:sz w:val="28"/>
        </w:rPr>
        <w:t>
</w:t>
      </w:r>
      <w:r>
        <w:rPr>
          <w:rFonts w:ascii="Times New Roman"/>
          <w:b w:val="false"/>
          <w:i w:val="false"/>
          <w:color w:val="000000"/>
          <w:sz w:val="28"/>
        </w:rPr>
        <w:t>
      2) қайта жіберілген қате төлем бойынша жөнелтушіге қате алынған соманы қайтарады. Ақша сомасын қайтаруды бенефициар банк төлем тапсырмасын жасау жолымен жүргізеді, ондағы «төлемнің мақсатында» бенефициар банкі ақшаны қайтару себептерін көрсетеді.</w:t>
      </w:r>
      <w:r>
        <w:br/>
      </w:r>
      <w:r>
        <w:rPr>
          <w:rFonts w:ascii="Times New Roman"/>
          <w:b w:val="false"/>
          <w:i w:val="false"/>
          <w:color w:val="000000"/>
          <w:sz w:val="28"/>
        </w:rPr>
        <w:t>
</w:t>
      </w:r>
      <w:r>
        <w:rPr>
          <w:rFonts w:ascii="Times New Roman"/>
          <w:b w:val="false"/>
          <w:i w:val="false"/>
          <w:color w:val="000000"/>
          <w:sz w:val="28"/>
        </w:rPr>
        <w:t>
      Бенефициар банкі қате соманы ақша жөнелтуші банкінің хатының негізінде талап қоюдың ескіру мерзімінің шегінде ақша жөнелтушіге кері қайтарады.</w:t>
      </w:r>
      <w:r>
        <w:br/>
      </w:r>
      <w:r>
        <w:rPr>
          <w:rFonts w:ascii="Times New Roman"/>
          <w:b w:val="false"/>
          <w:i w:val="false"/>
          <w:color w:val="000000"/>
          <w:sz w:val="28"/>
        </w:rPr>
        <w:t>
</w:t>
      </w:r>
      <w:r>
        <w:rPr>
          <w:rFonts w:ascii="Times New Roman"/>
          <w:b w:val="false"/>
          <w:i w:val="false"/>
          <w:color w:val="000000"/>
          <w:sz w:val="28"/>
        </w:rPr>
        <w:t>
      132. Қате төлемге жол берген алушы банк оның пайдасына қате төлем жүзеге асырылған бенефициарға не болмаса оның банкіне қате төлем фактісін растайтын құжаттарды қоса беріп, қате төлемді кері қайтару қажеттілігі жөнінде хабарлама жолдайды.</w:t>
      </w:r>
      <w:r>
        <w:br/>
      </w:r>
      <w:r>
        <w:rPr>
          <w:rFonts w:ascii="Times New Roman"/>
          <w:b w:val="false"/>
          <w:i w:val="false"/>
          <w:color w:val="000000"/>
          <w:sz w:val="28"/>
        </w:rPr>
        <w:t>
</w:t>
      </w:r>
      <w:r>
        <w:rPr>
          <w:rFonts w:ascii="Times New Roman"/>
          <w:b w:val="false"/>
          <w:i w:val="false"/>
          <w:color w:val="000000"/>
          <w:sz w:val="28"/>
        </w:rPr>
        <w:t>
      133. Бенефициар банкі жөнелтушінің төлем құжатын қате орындағаны туралы алушы банктің хабарламасын алған күннен кейінгі операциялық күннен кешіктірмей кейіннен бенефициарды хабардар ете отырып, бенефициардың банктік шотынан акцептсіз есептен шығару жолымен қате есептелген ақша сомасын қайтаруды жүргізеді.</w:t>
      </w:r>
      <w:r>
        <w:br/>
      </w:r>
      <w:r>
        <w:rPr>
          <w:rFonts w:ascii="Times New Roman"/>
          <w:b w:val="false"/>
          <w:i w:val="false"/>
          <w:color w:val="000000"/>
          <w:sz w:val="28"/>
        </w:rPr>
        <w:t>
</w:t>
      </w:r>
      <w:r>
        <w:rPr>
          <w:rFonts w:ascii="Times New Roman"/>
          <w:b w:val="false"/>
          <w:i w:val="false"/>
          <w:color w:val="000000"/>
          <w:sz w:val="28"/>
        </w:rPr>
        <w:t>
      134. Қате төлем бойынша ақшаны қайтаруды бенефициар банкі бенефициардың банктік шотындағы бар ақшаның есебінен, соның ішінде егер банктік шот бойынша уәкілетті мемлекеттік органның, лауазымды тұлғаның немесе сот орындаушысының банктік шоттағы ақшаға тыйым салу туралы және/немесе уәкілетті мемлекеттік органның, лауазымды тұлғаның немесе сот орындаушысының банктік шот бойынша шығыс операцияларын тоқтата тұру туралы шешімдері және/немесе белгісіз мерзімдерде орындалуы тиіс орындалмаған нұсқаулар бар болған жағдайда жүзеге асырады.</w:t>
      </w:r>
      <w:r>
        <w:br/>
      </w:r>
      <w:r>
        <w:rPr>
          <w:rFonts w:ascii="Times New Roman"/>
          <w:b w:val="false"/>
          <w:i w:val="false"/>
          <w:color w:val="000000"/>
          <w:sz w:val="28"/>
        </w:rPr>
        <w:t>
</w:t>
      </w:r>
      <w:r>
        <w:rPr>
          <w:rFonts w:ascii="Times New Roman"/>
          <w:b w:val="false"/>
          <w:i w:val="false"/>
          <w:color w:val="000000"/>
          <w:sz w:val="28"/>
        </w:rPr>
        <w:t>
      135. Бенефициардың банктік шотында ақша жеткіліксіз немесе болмаған жағдайда қате төлем бойынша ақшаны қайтаруды қате төлемге жол берген ақша жөнелтушінің банкі бенефициардың банктік шотында ақша жеткіліксіз немесе болмауы туралы бенефициар банктен хабарлама алғаннан кейін үш операциялық күн ішінде өз ақшасының есебінен жүзеге асырады.</w:t>
      </w:r>
      <w:r>
        <w:br/>
      </w:r>
      <w:r>
        <w:rPr>
          <w:rFonts w:ascii="Times New Roman"/>
          <w:b w:val="false"/>
          <w:i w:val="false"/>
          <w:color w:val="000000"/>
          <w:sz w:val="28"/>
        </w:rPr>
        <w:t>
</w:t>
      </w:r>
      <w:r>
        <w:rPr>
          <w:rFonts w:ascii="Times New Roman"/>
          <w:b w:val="false"/>
          <w:i w:val="false"/>
          <w:color w:val="000000"/>
          <w:sz w:val="28"/>
        </w:rPr>
        <w:t>
      136. Бенефициар банкі ақша сомасын қайтаруды жүзеге асырған кезде ақша жөнелтушінің банкі келесі іс-қимылдарды жүзеге асырады:</w:t>
      </w:r>
      <w:r>
        <w:br/>
      </w:r>
      <w:r>
        <w:rPr>
          <w:rFonts w:ascii="Times New Roman"/>
          <w:b w:val="false"/>
          <w:i w:val="false"/>
          <w:color w:val="000000"/>
          <w:sz w:val="28"/>
        </w:rPr>
        <w:t>
</w:t>
      </w:r>
      <w:r>
        <w:rPr>
          <w:rFonts w:ascii="Times New Roman"/>
          <w:b w:val="false"/>
          <w:i w:val="false"/>
          <w:color w:val="000000"/>
          <w:sz w:val="28"/>
        </w:rPr>
        <w:t>
      1) ақша сомасын ақша жөнелтушінің банкіне есептейді;</w:t>
      </w:r>
      <w:r>
        <w:br/>
      </w:r>
      <w:r>
        <w:rPr>
          <w:rFonts w:ascii="Times New Roman"/>
          <w:b w:val="false"/>
          <w:i w:val="false"/>
          <w:color w:val="000000"/>
          <w:sz w:val="28"/>
        </w:rPr>
        <w:t>
</w:t>
      </w:r>
      <w:r>
        <w:rPr>
          <w:rFonts w:ascii="Times New Roman"/>
          <w:b w:val="false"/>
          <w:i w:val="false"/>
          <w:color w:val="000000"/>
          <w:sz w:val="28"/>
        </w:rPr>
        <w:t>
      2) егер ақшаны алғанға дейін банк өз ақшасының есебінен ақша жөнелтушіге кері қайтару жүргізген немесе тиісті бенефициарға аударым жолдаған жағдайда түскен соманы өз пайдасына есептейді.</w:t>
      </w:r>
      <w:r>
        <w:br/>
      </w:r>
      <w:r>
        <w:rPr>
          <w:rFonts w:ascii="Times New Roman"/>
          <w:b w:val="false"/>
          <w:i w:val="false"/>
          <w:color w:val="000000"/>
          <w:sz w:val="28"/>
        </w:rPr>
        <w:t>
</w:t>
      </w:r>
      <w:r>
        <w:rPr>
          <w:rFonts w:ascii="Times New Roman"/>
          <w:b w:val="false"/>
          <w:i w:val="false"/>
          <w:color w:val="000000"/>
          <w:sz w:val="28"/>
        </w:rPr>
        <w:t>
      Ақша жөнелтушінің банкі кері қайтарылған ақша түскен күннен бастап үш операциялық күн ішінде ақша жөнелтушінің банкін мұндай кері қайтару туралы банк белгілеген тәсілдермен хабардар етеді.</w:t>
      </w:r>
      <w:r>
        <w:br/>
      </w:r>
      <w:r>
        <w:rPr>
          <w:rFonts w:ascii="Times New Roman"/>
          <w:b w:val="false"/>
          <w:i w:val="false"/>
          <w:color w:val="000000"/>
          <w:sz w:val="28"/>
        </w:rPr>
        <w:t>
</w:t>
      </w:r>
      <w:r>
        <w:rPr>
          <w:rFonts w:ascii="Times New Roman"/>
          <w:b w:val="false"/>
          <w:i w:val="false"/>
          <w:color w:val="000000"/>
          <w:sz w:val="28"/>
        </w:rPr>
        <w:t>
      Егер ақша қайтару ақша жөнелтушінің банкі жөнелтушіден алынған нұсқаудың деректемелеріне сәйкес келмейтін деректемелерді көрсету себебінен жүргізілсе, онда ақша жөнелтушінің банкі ақша жөнелтушіні төлемді қайтару туралы хабардар етпей, ақша қайтарылған күннен бастап үш операциялық күн ішінде бенефициар банктің мекенжайына тиісті деректемелермен төлем құжатын жолдайды.</w:t>
      </w:r>
      <w:r>
        <w:br/>
      </w:r>
      <w:r>
        <w:rPr>
          <w:rFonts w:ascii="Times New Roman"/>
          <w:b w:val="false"/>
          <w:i w:val="false"/>
          <w:color w:val="000000"/>
          <w:sz w:val="28"/>
        </w:rPr>
        <w:t>
</w:t>
      </w:r>
      <w:r>
        <w:rPr>
          <w:rFonts w:ascii="Times New Roman"/>
          <w:b w:val="false"/>
          <w:i w:val="false"/>
          <w:color w:val="000000"/>
          <w:sz w:val="28"/>
        </w:rPr>
        <w:t>
      137. Алушы банк төлемді қате орындау фактісін өз бетінше анықтаған жағдайда алушы банк бенефициар банкке оны Нұсқаудың </w:t>
      </w:r>
      <w:r>
        <w:rPr>
          <w:rFonts w:ascii="Times New Roman"/>
          <w:b w:val="false"/>
          <w:i w:val="false"/>
          <w:color w:val="000000"/>
          <w:sz w:val="28"/>
        </w:rPr>
        <w:t>132-тармағында</w:t>
      </w:r>
      <w:r>
        <w:rPr>
          <w:rFonts w:ascii="Times New Roman"/>
          <w:b w:val="false"/>
          <w:i w:val="false"/>
          <w:color w:val="000000"/>
          <w:sz w:val="28"/>
        </w:rPr>
        <w:t xml:space="preserve"> белгіленген тәртіпте қайтару қажеттілігі жөнінде хабарлама жолдайды.</w:t>
      </w:r>
    </w:p>
    <w:bookmarkEnd w:id="39"/>
    <w:bookmarkStart w:name="z371" w:id="40"/>
    <w:p>
      <w:pPr>
        <w:spacing w:after="0"/>
        <w:ind w:left="0"/>
        <w:jc w:val="left"/>
      </w:pPr>
      <w:r>
        <w:rPr>
          <w:rFonts w:ascii="Times New Roman"/>
          <w:b/>
          <w:i w:val="false"/>
          <w:color w:val="000000"/>
        </w:rPr>
        <w:t xml:space="preserve"> 
8-параграф. Санкцияланған және санкцияланбаған төлемдер</w:t>
      </w:r>
    </w:p>
    <w:bookmarkEnd w:id="40"/>
    <w:bookmarkStart w:name="z372" w:id="41"/>
    <w:p>
      <w:pPr>
        <w:spacing w:after="0"/>
        <w:ind w:left="0"/>
        <w:jc w:val="both"/>
      </w:pPr>
      <w:r>
        <w:rPr>
          <w:rFonts w:ascii="Times New Roman"/>
          <w:b w:val="false"/>
          <w:i w:val="false"/>
          <w:color w:val="000000"/>
          <w:sz w:val="28"/>
        </w:rPr>
        <w:t>
      138. Санкцияланған төлем құжаты жөнелтушінің:</w:t>
      </w:r>
      <w:r>
        <w:br/>
      </w:r>
      <w:r>
        <w:rPr>
          <w:rFonts w:ascii="Times New Roman"/>
          <w:b w:val="false"/>
          <w:i w:val="false"/>
          <w:color w:val="000000"/>
          <w:sz w:val="28"/>
        </w:rPr>
        <w:t>
</w:t>
      </w:r>
      <w:r>
        <w:rPr>
          <w:rFonts w:ascii="Times New Roman"/>
          <w:b w:val="false"/>
          <w:i w:val="false"/>
          <w:color w:val="000000"/>
          <w:sz w:val="28"/>
        </w:rPr>
        <w:t>
      1) төлем құжаттарын ресімдеуге Төлемдер туралы заңда, № 388 Қағидада және Нұсқауда белгіленген талаптарға сәйкес ресімделген немесе жасалған;</w:t>
      </w:r>
      <w:r>
        <w:br/>
      </w:r>
      <w:r>
        <w:rPr>
          <w:rFonts w:ascii="Times New Roman"/>
          <w:b w:val="false"/>
          <w:i w:val="false"/>
          <w:color w:val="000000"/>
          <w:sz w:val="28"/>
        </w:rPr>
        <w:t>
</w:t>
      </w:r>
      <w:r>
        <w:rPr>
          <w:rFonts w:ascii="Times New Roman"/>
          <w:b w:val="false"/>
          <w:i w:val="false"/>
          <w:color w:val="000000"/>
          <w:sz w:val="28"/>
        </w:rPr>
        <w:t>
      2) алушы банк пен жөнелтуші арасындағы шартта көзделген санкцияланбаған төлемдерден қорғаныс іс-қимылдарының келісілген талаптарына сәйкес алушы банктен алынған;</w:t>
      </w:r>
      <w:r>
        <w:br/>
      </w:r>
      <w:r>
        <w:rPr>
          <w:rFonts w:ascii="Times New Roman"/>
          <w:b w:val="false"/>
          <w:i w:val="false"/>
          <w:color w:val="000000"/>
          <w:sz w:val="28"/>
        </w:rPr>
        <w:t>
</w:t>
      </w:r>
      <w:r>
        <w:rPr>
          <w:rFonts w:ascii="Times New Roman"/>
          <w:b w:val="false"/>
          <w:i w:val="false"/>
          <w:color w:val="000000"/>
          <w:sz w:val="28"/>
        </w:rPr>
        <w:t>
      3) төлем жасауға уәкілетті тұлға куәландырған төлем құжаты болып саналады.</w:t>
      </w:r>
      <w:r>
        <w:br/>
      </w:r>
      <w:r>
        <w:rPr>
          <w:rFonts w:ascii="Times New Roman"/>
          <w:b w:val="false"/>
          <w:i w:val="false"/>
          <w:color w:val="000000"/>
          <w:sz w:val="28"/>
        </w:rPr>
        <w:t>
</w:t>
      </w:r>
      <w:r>
        <w:rPr>
          <w:rFonts w:ascii="Times New Roman"/>
          <w:b w:val="false"/>
          <w:i w:val="false"/>
          <w:color w:val="000000"/>
          <w:sz w:val="28"/>
        </w:rPr>
        <w:t>
      Төлем құжаты, егер алушы банк оны осы тармақта көрсетілген талаптарды бұза отырып орындауға қабылдаса, санкцияланбаған болып саналады.</w:t>
      </w:r>
      <w:r>
        <w:br/>
      </w:r>
      <w:r>
        <w:rPr>
          <w:rFonts w:ascii="Times New Roman"/>
          <w:b w:val="false"/>
          <w:i w:val="false"/>
          <w:color w:val="000000"/>
          <w:sz w:val="28"/>
        </w:rPr>
        <w:t>
</w:t>
      </w:r>
      <w:r>
        <w:rPr>
          <w:rFonts w:ascii="Times New Roman"/>
          <w:b w:val="false"/>
          <w:i w:val="false"/>
          <w:color w:val="000000"/>
          <w:sz w:val="28"/>
        </w:rPr>
        <w:t>
      139. Санкцияланбаған төлемдерден қорғаныс іс-қимылдарының тәртібі алушы банк пен жөнелтуші арасында келісіледі және олардың арасындағы шартта айқындалады.</w:t>
      </w:r>
      <w:r>
        <w:br/>
      </w:r>
      <w:r>
        <w:rPr>
          <w:rFonts w:ascii="Times New Roman"/>
          <w:b w:val="false"/>
          <w:i w:val="false"/>
          <w:color w:val="000000"/>
          <w:sz w:val="28"/>
        </w:rPr>
        <w:t>
</w:t>
      </w:r>
      <w:r>
        <w:rPr>
          <w:rFonts w:ascii="Times New Roman"/>
          <w:b w:val="false"/>
          <w:i w:val="false"/>
          <w:color w:val="000000"/>
          <w:sz w:val="28"/>
        </w:rPr>
        <w:t>
      140. Жөнелтуші төлем құжатының дұрыс орындалуын айқындайды  және санкцияланбаған төлем құжаты орындалған жағдайда алушы банкке ол анықталғаннан кейін үш операциялық күн ішінде, бірақ мұндай төлем жүргізілген сәттен бастап есептелетін талап қоюдың ескіру мерзімінің шегінде ол жөнінде мәлімдейді.</w:t>
      </w:r>
      <w:r>
        <w:br/>
      </w:r>
      <w:r>
        <w:rPr>
          <w:rFonts w:ascii="Times New Roman"/>
          <w:b w:val="false"/>
          <w:i w:val="false"/>
          <w:color w:val="000000"/>
          <w:sz w:val="28"/>
        </w:rPr>
        <w:t>
</w:t>
      </w:r>
      <w:r>
        <w:rPr>
          <w:rFonts w:ascii="Times New Roman"/>
          <w:b w:val="false"/>
          <w:i w:val="false"/>
          <w:color w:val="000000"/>
          <w:sz w:val="28"/>
        </w:rPr>
        <w:t>
      Алушы банк жөнелтушіден санкцияланбаған төлем туралы хабарды алған соң келесі операциялық күннен кешіктірмей бенефициарға немесе бенефициар банкке санкцияланбаған төлем бойынша ақшаны қайтару туралы хабарлама жолдайды. Хабарламаның нысанын алушы банк өз бетінше айқындайды.</w:t>
      </w:r>
      <w:r>
        <w:br/>
      </w:r>
      <w:r>
        <w:rPr>
          <w:rFonts w:ascii="Times New Roman"/>
          <w:b w:val="false"/>
          <w:i w:val="false"/>
          <w:color w:val="000000"/>
          <w:sz w:val="28"/>
        </w:rPr>
        <w:t>
</w:t>
      </w:r>
      <w:r>
        <w:rPr>
          <w:rFonts w:ascii="Times New Roman"/>
          <w:b w:val="false"/>
          <w:i w:val="false"/>
          <w:color w:val="000000"/>
          <w:sz w:val="28"/>
        </w:rPr>
        <w:t>
      Бенефициар банкі, егер бұл бенефициар мен бенефициар банкі арасында жасалған шартта көзделсе, алушы банктен санкцияланбаған төлем туралы хабарлама түскен күннен бастап келесі операциялық күннен кешіктірмей есептелген ақша сомасын кейіннен бенефициарды хабардар ете отырып, бенефициардың банктік шотынан акцептсіз есептен шығару жолымен жүргізеді.</w:t>
      </w:r>
      <w:r>
        <w:br/>
      </w:r>
      <w:r>
        <w:rPr>
          <w:rFonts w:ascii="Times New Roman"/>
          <w:b w:val="false"/>
          <w:i w:val="false"/>
          <w:color w:val="000000"/>
          <w:sz w:val="28"/>
        </w:rPr>
        <w:t>
</w:t>
      </w:r>
      <w:r>
        <w:rPr>
          <w:rFonts w:ascii="Times New Roman"/>
          <w:b w:val="false"/>
          <w:i w:val="false"/>
          <w:color w:val="000000"/>
          <w:sz w:val="28"/>
        </w:rPr>
        <w:t>
      Санкцияланбаған төлем бойынша ақшаны қайтаруды бенефициар банкі бенефициардың банктік шотындағы бар ақшаның есебінен, соның ішінде егер банктік шот бойынша уәкілетті мемлекеттік органның, лауазымды тұлғаның немесе сот орындаушысының банктік шоттағы ақшаға тыйым салу туралы және/немесе уәкілетті мемлекеттік органның, лауазымды тұлғаның немесе сот орындаушысының банктік шот бойынша шығыс операцияларын тоқтата тұру туралы шешімдері және/немесе белгісіз мерзімдерде орындалуы тиіс орындалмаған нұсқаулар бар болған жағдайда жүзеге асырады.</w:t>
      </w:r>
      <w:r>
        <w:br/>
      </w:r>
      <w:r>
        <w:rPr>
          <w:rFonts w:ascii="Times New Roman"/>
          <w:b w:val="false"/>
          <w:i w:val="false"/>
          <w:color w:val="000000"/>
          <w:sz w:val="28"/>
        </w:rPr>
        <w:t>
</w:t>
      </w:r>
      <w:r>
        <w:rPr>
          <w:rFonts w:ascii="Times New Roman"/>
          <w:b w:val="false"/>
          <w:i w:val="false"/>
          <w:color w:val="000000"/>
          <w:sz w:val="28"/>
        </w:rPr>
        <w:t>
      Бенефициардың банктік шотында ақша жеткіліксіз немесе болмаған жағдайда санкцияланбаған төлем бойынша ақшаны қайтаруды санкцияланбаған төлем жүргізуге жол берген ақша жөнелтушінің банкі бенефициардың банктік шотында ақша жеткіліксіз немесе болмауы туралы бенефициар банктен хабарлама алғаннан кейін үш операциялық күн ішінде Төлемдер туралы заңның 34-бабының </w:t>
      </w:r>
      <w:r>
        <w:rPr>
          <w:rFonts w:ascii="Times New Roman"/>
          <w:b w:val="false"/>
          <w:i w:val="false"/>
          <w:color w:val="000000"/>
          <w:sz w:val="28"/>
        </w:rPr>
        <w:t>4-тармағына</w:t>
      </w:r>
      <w:r>
        <w:rPr>
          <w:rFonts w:ascii="Times New Roman"/>
          <w:b w:val="false"/>
          <w:i w:val="false"/>
          <w:color w:val="000000"/>
          <w:sz w:val="28"/>
        </w:rPr>
        <w:t xml:space="preserve"> сәйкес өз ақшасының есебінен жүзеге асырады.</w:t>
      </w:r>
      <w:r>
        <w:br/>
      </w:r>
      <w:r>
        <w:rPr>
          <w:rFonts w:ascii="Times New Roman"/>
          <w:b w:val="false"/>
          <w:i w:val="false"/>
          <w:color w:val="000000"/>
          <w:sz w:val="28"/>
        </w:rPr>
        <w:t>
</w:t>
      </w:r>
      <w:r>
        <w:rPr>
          <w:rFonts w:ascii="Times New Roman"/>
          <w:b w:val="false"/>
          <w:i w:val="false"/>
          <w:color w:val="000000"/>
          <w:sz w:val="28"/>
        </w:rPr>
        <w:t>
      141. Осы тараудың ережелері сондай-ақ, төлем құжатын кері қайтарып алу немесе оның орындалуын тоқтата тұру туралы өкімдерге де қолданылады.</w:t>
      </w:r>
    </w:p>
    <w:bookmarkEnd w:id="41"/>
    <w:bookmarkStart w:name="z64" w:id="42"/>
    <w:p>
      <w:pPr>
        <w:spacing w:after="0"/>
        <w:ind w:left="0"/>
        <w:jc w:val="both"/>
      </w:pPr>
      <w:r>
        <w:rPr>
          <w:rFonts w:ascii="Times New Roman"/>
          <w:b w:val="false"/>
          <w:i w:val="false"/>
          <w:color w:val="000000"/>
          <w:sz w:val="28"/>
        </w:rPr>
        <w:t xml:space="preserve">
Төлем тапсырмаларын, төлемдік </w:t>
      </w:r>
      <w:r>
        <w:br/>
      </w:r>
      <w:r>
        <w:rPr>
          <w:rFonts w:ascii="Times New Roman"/>
          <w:b w:val="false"/>
          <w:i w:val="false"/>
          <w:color w:val="000000"/>
          <w:sz w:val="28"/>
        </w:rPr>
        <w:t xml:space="preserve">
талап-тапсырмаларды, инкассалық </w:t>
      </w:r>
      <w:r>
        <w:br/>
      </w:r>
      <w:r>
        <w:rPr>
          <w:rFonts w:ascii="Times New Roman"/>
          <w:b w:val="false"/>
          <w:i w:val="false"/>
          <w:color w:val="000000"/>
          <w:sz w:val="28"/>
        </w:rPr>
        <w:t xml:space="preserve">
өкімдерді ресімдеу, пайдалану </w:t>
      </w:r>
      <w:r>
        <w:br/>
      </w:r>
      <w:r>
        <w:rPr>
          <w:rFonts w:ascii="Times New Roman"/>
          <w:b w:val="false"/>
          <w:i w:val="false"/>
          <w:color w:val="000000"/>
          <w:sz w:val="28"/>
        </w:rPr>
        <w:t>
және орындау жөніндегі нұсқаулыққа</w:t>
      </w:r>
      <w:r>
        <w:br/>
      </w:r>
      <w:r>
        <w:rPr>
          <w:rFonts w:ascii="Times New Roman"/>
          <w:b w:val="false"/>
          <w:i w:val="false"/>
          <w:color w:val="000000"/>
          <w:sz w:val="28"/>
        </w:rPr>
        <w:t xml:space="preserve">
1-қосымша             </w:t>
      </w:r>
    </w:p>
    <w:bookmarkEnd w:id="42"/>
    <w:bookmarkStart w:name="z384" w:id="43"/>
    <w:p>
      <w:pPr>
        <w:spacing w:after="0"/>
        <w:ind w:left="0"/>
        <w:jc w:val="both"/>
      </w:pPr>
      <w:r>
        <w:rPr>
          <w:rFonts w:ascii="Times New Roman"/>
          <w:b w:val="false"/>
          <w:i w:val="false"/>
          <w:color w:val="000000"/>
          <w:sz w:val="28"/>
        </w:rPr>
        <w:t>
Нысан</w:t>
      </w:r>
    </w:p>
    <w:bookmarkEnd w:id="43"/>
    <w:p>
      <w:pPr>
        <w:spacing w:after="0"/>
        <w:ind w:left="0"/>
        <w:jc w:val="both"/>
      </w:pPr>
      <w:r>
        <w:drawing>
          <wp:inline distT="0" distB="0" distL="0" distR="0">
            <wp:extent cx="7315200" cy="885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15200" cy="8851900"/>
                    </a:xfrm>
                    <a:prstGeom prst="rect">
                      <a:avLst/>
                    </a:prstGeom>
                  </pic:spPr>
                </pic:pic>
              </a:graphicData>
            </a:graphic>
          </wp:inline>
        </w:drawing>
      </w:r>
    </w:p>
    <w:p>
      <w:pPr>
        <w:spacing w:after="0"/>
        <w:ind w:left="0"/>
        <w:jc w:val="both"/>
      </w:pPr>
      <w:r>
        <w:drawing>
          <wp:inline distT="0" distB="0" distL="0" distR="0">
            <wp:extent cx="3568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68700" cy="660400"/>
                    </a:xfrm>
                    <a:prstGeom prst="rect">
                      <a:avLst/>
                    </a:prstGeom>
                  </pic:spPr>
                </pic:pic>
              </a:graphicData>
            </a:graphic>
          </wp:inline>
        </w:drawing>
      </w:r>
    </w:p>
    <w:bookmarkStart w:name="z63" w:id="44"/>
    <w:p>
      <w:pPr>
        <w:spacing w:after="0"/>
        <w:ind w:left="0"/>
        <w:jc w:val="both"/>
      </w:pPr>
      <w:r>
        <w:rPr>
          <w:rFonts w:ascii="Times New Roman"/>
          <w:b w:val="false"/>
          <w:i w:val="false"/>
          <w:color w:val="000000"/>
          <w:sz w:val="28"/>
        </w:rPr>
        <w:t xml:space="preserve">
Төлем тапсырмаларын, төлемдік  </w:t>
      </w:r>
      <w:r>
        <w:br/>
      </w:r>
      <w:r>
        <w:rPr>
          <w:rFonts w:ascii="Times New Roman"/>
          <w:b w:val="false"/>
          <w:i w:val="false"/>
          <w:color w:val="000000"/>
          <w:sz w:val="28"/>
        </w:rPr>
        <w:t xml:space="preserve">
талап-тапсырмаларды, инкассалық  </w:t>
      </w:r>
      <w:r>
        <w:br/>
      </w:r>
      <w:r>
        <w:rPr>
          <w:rFonts w:ascii="Times New Roman"/>
          <w:b w:val="false"/>
          <w:i w:val="false"/>
          <w:color w:val="000000"/>
          <w:sz w:val="28"/>
        </w:rPr>
        <w:t xml:space="preserve">
өкімдерді ресімдеу, пайдалану  </w:t>
      </w:r>
      <w:r>
        <w:br/>
      </w:r>
      <w:r>
        <w:rPr>
          <w:rFonts w:ascii="Times New Roman"/>
          <w:b w:val="false"/>
          <w:i w:val="false"/>
          <w:color w:val="000000"/>
          <w:sz w:val="28"/>
        </w:rPr>
        <w:t>
және орындау жөніндегі нұсқаулыққа</w:t>
      </w:r>
      <w:r>
        <w:br/>
      </w:r>
      <w:r>
        <w:rPr>
          <w:rFonts w:ascii="Times New Roman"/>
          <w:b w:val="false"/>
          <w:i w:val="false"/>
          <w:color w:val="000000"/>
          <w:sz w:val="28"/>
        </w:rPr>
        <w:t xml:space="preserve">
2-қосымша             </w:t>
      </w:r>
    </w:p>
    <w:bookmarkEnd w:id="44"/>
    <w:bookmarkStart w:name="z390" w:id="45"/>
    <w:p>
      <w:pPr>
        <w:spacing w:after="0"/>
        <w:ind w:left="0"/>
        <w:jc w:val="both"/>
      </w:pPr>
      <w:r>
        <w:rPr>
          <w:rFonts w:ascii="Times New Roman"/>
          <w:b w:val="false"/>
          <w:i w:val="false"/>
          <w:color w:val="000000"/>
          <w:sz w:val="28"/>
        </w:rPr>
        <w:t>
Нысан</w:t>
      </w:r>
    </w:p>
    <w:bookmarkEnd w:id="45"/>
    <w:p>
      <w:pPr>
        <w:spacing w:after="0"/>
        <w:ind w:left="0"/>
        <w:jc w:val="both"/>
      </w:pPr>
      <w:r>
        <w:drawing>
          <wp:inline distT="0" distB="0" distL="0" distR="0">
            <wp:extent cx="73152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15200" cy="8204200"/>
                    </a:xfrm>
                    <a:prstGeom prst="rect">
                      <a:avLst/>
                    </a:prstGeom>
                  </pic:spPr>
                </pic:pic>
              </a:graphicData>
            </a:graphic>
          </wp:inline>
        </w:drawing>
      </w:r>
    </w:p>
    <w:bookmarkStart w:name="z62" w:id="46"/>
    <w:p>
      <w:pPr>
        <w:spacing w:after="0"/>
        <w:ind w:left="0"/>
        <w:jc w:val="both"/>
      </w:pPr>
      <w:r>
        <w:rPr>
          <w:rFonts w:ascii="Times New Roman"/>
          <w:b w:val="false"/>
          <w:i w:val="false"/>
          <w:color w:val="000000"/>
          <w:sz w:val="28"/>
        </w:rPr>
        <w:t xml:space="preserve">
Төлем тапсырмаларын, төлемдік  </w:t>
      </w:r>
      <w:r>
        <w:br/>
      </w:r>
      <w:r>
        <w:rPr>
          <w:rFonts w:ascii="Times New Roman"/>
          <w:b w:val="false"/>
          <w:i w:val="false"/>
          <w:color w:val="000000"/>
          <w:sz w:val="28"/>
        </w:rPr>
        <w:t xml:space="preserve">
талап-тапсырмаларды, инкассалық  </w:t>
      </w:r>
      <w:r>
        <w:br/>
      </w:r>
      <w:r>
        <w:rPr>
          <w:rFonts w:ascii="Times New Roman"/>
          <w:b w:val="false"/>
          <w:i w:val="false"/>
          <w:color w:val="000000"/>
          <w:sz w:val="28"/>
        </w:rPr>
        <w:t xml:space="preserve">
өкімдерді ресімдеу, пайдалану  </w:t>
      </w:r>
      <w:r>
        <w:br/>
      </w:r>
      <w:r>
        <w:rPr>
          <w:rFonts w:ascii="Times New Roman"/>
          <w:b w:val="false"/>
          <w:i w:val="false"/>
          <w:color w:val="000000"/>
          <w:sz w:val="28"/>
        </w:rPr>
        <w:t>
және орындау жөніндегі нұсқаулыққа</w:t>
      </w:r>
      <w:r>
        <w:br/>
      </w:r>
      <w:r>
        <w:rPr>
          <w:rFonts w:ascii="Times New Roman"/>
          <w:b w:val="false"/>
          <w:i w:val="false"/>
          <w:color w:val="000000"/>
          <w:sz w:val="28"/>
        </w:rPr>
        <w:t xml:space="preserve">
3-қосымша             </w:t>
      </w:r>
    </w:p>
    <w:bookmarkEnd w:id="46"/>
    <w:bookmarkStart w:name="z397" w:id="47"/>
    <w:p>
      <w:pPr>
        <w:spacing w:after="0"/>
        <w:ind w:left="0"/>
        <w:jc w:val="both"/>
      </w:pPr>
      <w:r>
        <w:rPr>
          <w:rFonts w:ascii="Times New Roman"/>
          <w:b w:val="false"/>
          <w:i w:val="false"/>
          <w:color w:val="000000"/>
          <w:sz w:val="28"/>
        </w:rPr>
        <w:t>
Нысан</w:t>
      </w:r>
    </w:p>
    <w:bookmarkEnd w:id="47"/>
    <w:p>
      <w:pPr>
        <w:spacing w:after="0"/>
        <w:ind w:left="0"/>
        <w:jc w:val="both"/>
      </w:pPr>
      <w:r>
        <w:drawing>
          <wp:inline distT="0" distB="0" distL="0" distR="0">
            <wp:extent cx="71882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88200" cy="8496300"/>
                    </a:xfrm>
                    <a:prstGeom prst="rect">
                      <a:avLst/>
                    </a:prstGeom>
                  </pic:spPr>
                </pic:pic>
              </a:graphicData>
            </a:graphic>
          </wp:inline>
        </w:drawing>
      </w:r>
    </w:p>
    <w:p>
      <w:pPr>
        <w:spacing w:after="0"/>
        <w:ind w:left="0"/>
        <w:jc w:val="both"/>
      </w:pPr>
      <w:r>
        <w:drawing>
          <wp:inline distT="0" distB="0" distL="0" distR="0">
            <wp:extent cx="71120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12000" cy="2120900"/>
                    </a:xfrm>
                    <a:prstGeom prst="rect">
                      <a:avLst/>
                    </a:prstGeom>
                  </pic:spPr>
                </pic:pic>
              </a:graphicData>
            </a:graphic>
          </wp:inline>
        </w:drawing>
      </w:r>
    </w:p>
    <w:bookmarkStart w:name="z61" w:id="48"/>
    <w:p>
      <w:pPr>
        <w:spacing w:after="0"/>
        <w:ind w:left="0"/>
        <w:jc w:val="both"/>
      </w:pPr>
      <w:r>
        <w:rPr>
          <w:rFonts w:ascii="Times New Roman"/>
          <w:b w:val="false"/>
          <w:i w:val="false"/>
          <w:color w:val="000000"/>
          <w:sz w:val="28"/>
        </w:rPr>
        <w:t xml:space="preserve">
Төлем тапсырмаларын, төлемдік  </w:t>
      </w:r>
      <w:r>
        <w:br/>
      </w:r>
      <w:r>
        <w:rPr>
          <w:rFonts w:ascii="Times New Roman"/>
          <w:b w:val="false"/>
          <w:i w:val="false"/>
          <w:color w:val="000000"/>
          <w:sz w:val="28"/>
        </w:rPr>
        <w:t xml:space="preserve">
талап-тапсырмаларды, инкассалық  </w:t>
      </w:r>
      <w:r>
        <w:br/>
      </w:r>
      <w:r>
        <w:rPr>
          <w:rFonts w:ascii="Times New Roman"/>
          <w:b w:val="false"/>
          <w:i w:val="false"/>
          <w:color w:val="000000"/>
          <w:sz w:val="28"/>
        </w:rPr>
        <w:t xml:space="preserve">
өкімдерді ресімдеу, пайдалану  </w:t>
      </w:r>
      <w:r>
        <w:br/>
      </w:r>
      <w:r>
        <w:rPr>
          <w:rFonts w:ascii="Times New Roman"/>
          <w:b w:val="false"/>
          <w:i w:val="false"/>
          <w:color w:val="000000"/>
          <w:sz w:val="28"/>
        </w:rPr>
        <w:t>
және орындау жөніндегі нұсқаулыққа</w:t>
      </w:r>
      <w:r>
        <w:br/>
      </w:r>
      <w:r>
        <w:rPr>
          <w:rFonts w:ascii="Times New Roman"/>
          <w:b w:val="false"/>
          <w:i w:val="false"/>
          <w:color w:val="000000"/>
          <w:sz w:val="28"/>
        </w:rPr>
        <w:t xml:space="preserve">
4-қосымша             </w:t>
      </w:r>
    </w:p>
    <w:bookmarkEnd w:id="48"/>
    <w:bookmarkStart w:name="z403" w:id="49"/>
    <w:p>
      <w:pPr>
        <w:spacing w:after="0"/>
        <w:ind w:left="0"/>
        <w:jc w:val="both"/>
      </w:pPr>
      <w:r>
        <w:rPr>
          <w:rFonts w:ascii="Times New Roman"/>
          <w:b w:val="false"/>
          <w:i w:val="false"/>
          <w:color w:val="000000"/>
          <w:sz w:val="28"/>
        </w:rPr>
        <w:t>
Нысан</w:t>
      </w:r>
    </w:p>
    <w:bookmarkEnd w:id="49"/>
    <w:p>
      <w:pPr>
        <w:spacing w:after="0"/>
        <w:ind w:left="0"/>
        <w:jc w:val="both"/>
      </w:pPr>
      <w:r>
        <w:drawing>
          <wp:inline distT="0" distB="0" distL="0" distR="0">
            <wp:extent cx="75311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31100" cy="4838700"/>
                    </a:xfrm>
                    <a:prstGeom prst="rect">
                      <a:avLst/>
                    </a:prstGeom>
                  </pic:spPr>
                </pic:pic>
              </a:graphicData>
            </a:graphic>
          </wp:inline>
        </w:drawing>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Тауарды алу (қызмет көрсету) күні)</w:t>
      </w:r>
      <w:r>
        <w:br/>
      </w:r>
      <w:r>
        <w:rPr>
          <w:rFonts w:ascii="Times New Roman"/>
          <w:b w:val="false"/>
          <w:i w:val="false"/>
          <w:color w:val="000000"/>
          <w:sz w:val="28"/>
        </w:rPr>
        <w:t>
_____ жылғы «____»________</w:t>
      </w:r>
    </w:p>
    <w:p>
      <w:pPr>
        <w:spacing w:after="0"/>
        <w:ind w:left="0"/>
        <w:jc w:val="both"/>
      </w:pPr>
      <w:r>
        <w:rPr>
          <w:rFonts w:ascii="Times New Roman"/>
          <w:b w:val="false"/>
          <w:i w:val="false"/>
          <w:color w:val="000000"/>
          <w:sz w:val="28"/>
        </w:rPr>
        <w:t>Төлем мақсаты 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(шарттың атауын, күнін және нөмірін көрсете отырып)</w:t>
      </w:r>
    </w:p>
    <w:p>
      <w:pPr>
        <w:spacing w:after="0"/>
        <w:ind w:left="0"/>
        <w:jc w:val="both"/>
      </w:pPr>
      <w:r>
        <w:rPr>
          <w:rFonts w:ascii="Times New Roman"/>
          <w:b w:val="false"/>
          <w:i w:val="false"/>
          <w:color w:val="000000"/>
          <w:sz w:val="28"/>
        </w:rPr>
        <w:t>_____ жылғы «____»___________</w:t>
      </w:r>
      <w:r>
        <w:br/>
      </w:r>
      <w:r>
        <w:rPr>
          <w:rFonts w:ascii="Times New Roman"/>
          <w:b w:val="false"/>
          <w:i w:val="false"/>
          <w:color w:val="000000"/>
          <w:sz w:val="28"/>
        </w:rPr>
        <w:t>
Ақша жөнелтуші банк өткізді</w:t>
      </w:r>
      <w:r>
        <w:br/>
      </w:r>
      <w:r>
        <w:rPr>
          <w:rFonts w:ascii="Times New Roman"/>
          <w:b w:val="false"/>
          <w:i w:val="false"/>
          <w:color w:val="000000"/>
          <w:sz w:val="28"/>
        </w:rPr>
        <w:t>
(жауапты орындаушылардың қолдары)</w:t>
      </w:r>
    </w:p>
    <w:p>
      <w:pPr>
        <w:spacing w:after="0"/>
        <w:ind w:left="0"/>
        <w:jc w:val="both"/>
      </w:pPr>
      <w:r>
        <w:rPr>
          <w:rFonts w:ascii="Times New Roman"/>
          <w:b w:val="false"/>
          <w:i w:val="false"/>
          <w:color w:val="000000"/>
          <w:sz w:val="28"/>
        </w:rPr>
        <w:t>Бар болса мөр</w:t>
      </w:r>
      <w:r>
        <w:br/>
      </w: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Бенефициардың уәкілетті тұлғасының</w:t>
      </w:r>
      <w:r>
        <w:br/>
      </w:r>
      <w:r>
        <w:rPr>
          <w:rFonts w:ascii="Times New Roman"/>
          <w:b w:val="false"/>
          <w:i w:val="false"/>
          <w:color w:val="000000"/>
          <w:sz w:val="28"/>
        </w:rPr>
        <w:t>
тегі, аты, әкесінің аты (ол бар болса) _________________</w:t>
      </w:r>
    </w:p>
    <w:p>
      <w:pPr>
        <w:spacing w:after="0"/>
        <w:ind w:left="0"/>
        <w:jc w:val="both"/>
      </w:pPr>
      <w:r>
        <w:rPr>
          <w:rFonts w:ascii="Times New Roman"/>
          <w:b w:val="false"/>
          <w:i w:val="false"/>
          <w:color w:val="000000"/>
          <w:sz w:val="28"/>
        </w:rPr>
        <w:t>Бенефициардың уәкілетті тұлғасының</w:t>
      </w:r>
      <w:r>
        <w:br/>
      </w:r>
      <w:r>
        <w:rPr>
          <w:rFonts w:ascii="Times New Roman"/>
          <w:b w:val="false"/>
          <w:i w:val="false"/>
          <w:color w:val="000000"/>
          <w:sz w:val="28"/>
        </w:rPr>
        <w:t>
тегі, аты, әкесінің аты (ол бар болса) қолы ____________</w:t>
      </w:r>
    </w:p>
    <w:p>
      <w:pPr>
        <w:spacing w:after="0"/>
        <w:ind w:left="0"/>
        <w:jc w:val="both"/>
      </w:pPr>
      <w:r>
        <w:rPr>
          <w:rFonts w:ascii="Times New Roman"/>
          <w:b w:val="false"/>
          <w:i w:val="false"/>
          <w:color w:val="000000"/>
          <w:sz w:val="28"/>
        </w:rPr>
        <w:t>«Акцепт орны»</w:t>
      </w:r>
      <w:r>
        <w:br/>
      </w: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Ақша жіберушінің уәкілетті тұлғасының</w:t>
      </w:r>
      <w:r>
        <w:br/>
      </w:r>
      <w:r>
        <w:rPr>
          <w:rFonts w:ascii="Times New Roman"/>
          <w:b w:val="false"/>
          <w:i w:val="false"/>
          <w:color w:val="000000"/>
          <w:sz w:val="28"/>
        </w:rPr>
        <w:t>
тегі, аты, әкесінің аты (ол бар болса) қолы _______________</w:t>
      </w:r>
    </w:p>
    <w:p>
      <w:pPr>
        <w:spacing w:after="0"/>
        <w:ind w:left="0"/>
        <w:jc w:val="both"/>
      </w:pPr>
      <w:r>
        <w:rPr>
          <w:rFonts w:ascii="Times New Roman"/>
          <w:b w:val="false"/>
          <w:i w:val="false"/>
          <w:color w:val="000000"/>
          <w:sz w:val="28"/>
        </w:rPr>
        <w:t>Уәкілетті тұлғаның</w:t>
      </w:r>
      <w:r>
        <w:br/>
      </w:r>
      <w:r>
        <w:rPr>
          <w:rFonts w:ascii="Times New Roman"/>
          <w:b w:val="false"/>
          <w:i w:val="false"/>
          <w:color w:val="000000"/>
          <w:sz w:val="28"/>
        </w:rPr>
        <w:t>
тегі, аты, әкесінің аты (ол бар болса) қолы _______________</w:t>
      </w:r>
      <w:r>
        <w:br/>
      </w:r>
      <w:r>
        <w:rPr>
          <w:rFonts w:ascii="Times New Roman"/>
          <w:b w:val="false"/>
          <w:i w:val="false"/>
          <w:color w:val="000000"/>
          <w:sz w:val="28"/>
        </w:rPr>
        <w:t>
                                            акша жіберуші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орны</w:t>
            </w:r>
          </w:p>
        </w:tc>
      </w:tr>
    </w:tbl>
    <w:bookmarkStart w:name="z60" w:id="50"/>
    <w:p>
      <w:pPr>
        <w:spacing w:after="0"/>
        <w:ind w:left="0"/>
        <w:jc w:val="both"/>
      </w:pPr>
      <w:r>
        <w:rPr>
          <w:rFonts w:ascii="Times New Roman"/>
          <w:b w:val="false"/>
          <w:i w:val="false"/>
          <w:color w:val="000000"/>
          <w:sz w:val="28"/>
        </w:rPr>
        <w:t xml:space="preserve">
Төлем тапсырмаларын, төлемдік  </w:t>
      </w:r>
      <w:r>
        <w:br/>
      </w:r>
      <w:r>
        <w:rPr>
          <w:rFonts w:ascii="Times New Roman"/>
          <w:b w:val="false"/>
          <w:i w:val="false"/>
          <w:color w:val="000000"/>
          <w:sz w:val="28"/>
        </w:rPr>
        <w:t xml:space="preserve">
талап-тапсырмаларды, инкассалық  </w:t>
      </w:r>
      <w:r>
        <w:br/>
      </w:r>
      <w:r>
        <w:rPr>
          <w:rFonts w:ascii="Times New Roman"/>
          <w:b w:val="false"/>
          <w:i w:val="false"/>
          <w:color w:val="000000"/>
          <w:sz w:val="28"/>
        </w:rPr>
        <w:t xml:space="preserve">
өкімдерді ресімдеу, пайдалану  </w:t>
      </w:r>
      <w:r>
        <w:br/>
      </w:r>
      <w:r>
        <w:rPr>
          <w:rFonts w:ascii="Times New Roman"/>
          <w:b w:val="false"/>
          <w:i w:val="false"/>
          <w:color w:val="000000"/>
          <w:sz w:val="28"/>
        </w:rPr>
        <w:t>
және орындау жөніндегі нұсқаулыққа</w:t>
      </w:r>
      <w:r>
        <w:br/>
      </w:r>
      <w:r>
        <w:rPr>
          <w:rFonts w:ascii="Times New Roman"/>
          <w:b w:val="false"/>
          <w:i w:val="false"/>
          <w:color w:val="000000"/>
          <w:sz w:val="28"/>
        </w:rPr>
        <w:t xml:space="preserve">
5-қосымша             </w:t>
      </w:r>
    </w:p>
    <w:bookmarkEnd w:id="50"/>
    <w:bookmarkStart w:name="z432" w:id="51"/>
    <w:p>
      <w:pPr>
        <w:spacing w:after="0"/>
        <w:ind w:left="0"/>
        <w:jc w:val="both"/>
      </w:pPr>
      <w:r>
        <w:rPr>
          <w:rFonts w:ascii="Times New Roman"/>
          <w:b w:val="false"/>
          <w:i w:val="false"/>
          <w:color w:val="000000"/>
          <w:sz w:val="28"/>
        </w:rPr>
        <w:t>
Нысан</w:t>
      </w:r>
    </w:p>
    <w:bookmarkEnd w:id="51"/>
    <w:p>
      <w:pPr>
        <w:spacing w:after="0"/>
        <w:ind w:left="0"/>
        <w:jc w:val="both"/>
      </w:pPr>
      <w:r>
        <w:rPr>
          <w:rFonts w:ascii="Times New Roman"/>
          <w:b w:val="false"/>
          <w:i w:val="false"/>
          <w:color w:val="000000"/>
          <w:sz w:val="28"/>
        </w:rPr>
        <w:t>№ _______</w:t>
      </w:r>
      <w:r>
        <w:br/>
      </w:r>
      <w:r>
        <w:rPr>
          <w:rFonts w:ascii="Times New Roman"/>
          <w:b w:val="false"/>
          <w:i w:val="false"/>
          <w:color w:val="000000"/>
          <w:sz w:val="28"/>
        </w:rPr>
        <w:t>
Төлемдік талап-тапсырмалардың тізілімі</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(бенефициардың атауы, КОд, ЖСН (БСН)) жылғы</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жылғы ______</w:t>
            </w:r>
            <w:r>
              <w:br/>
            </w:r>
            <w:r>
              <w:rPr>
                <w:rFonts w:ascii="Times New Roman"/>
                <w:b w:val="false"/>
                <w:i w:val="false"/>
                <w:color w:val="000000"/>
                <w:sz w:val="20"/>
              </w:rPr>
              <w:t>
 </w:t>
            </w:r>
            <w:r>
              <w:br/>
            </w:r>
            <w:r>
              <w:rPr>
                <w:rFonts w:ascii="Times New Roman"/>
                <w:b w:val="false"/>
                <w:i w:val="false"/>
                <w:color w:val="000000"/>
                <w:sz w:val="20"/>
              </w:rPr>
              <w:t>
(жазылған күні)</w:t>
            </w:r>
            <w:r>
              <w:br/>
            </w:r>
            <w:r>
              <w:rPr>
                <w:rFonts w:ascii="Times New Roman"/>
                <w:b w:val="false"/>
                <w:i w:val="false"/>
                <w:color w:val="000000"/>
                <w:sz w:val="20"/>
              </w:rPr>
              <w:t>
Бенефициар банк</w:t>
            </w:r>
            <w:r>
              <w:br/>
            </w:r>
            <w:r>
              <w:rPr>
                <w:rFonts w:ascii="Times New Roman"/>
                <w:b w:val="false"/>
                <w:i w:val="false"/>
                <w:color w:val="000000"/>
                <w:sz w:val="20"/>
              </w:rPr>
              <w:t>
________________________________</w:t>
            </w:r>
            <w:r>
              <w:br/>
            </w:r>
            <w:r>
              <w:rPr>
                <w:rFonts w:ascii="Times New Roman"/>
                <w:b w:val="false"/>
                <w:i w:val="false"/>
                <w:color w:val="000000"/>
                <w:sz w:val="20"/>
              </w:rPr>
              <w:t>
БСК</w:t>
            </w:r>
            <w:r>
              <w:br/>
            </w:r>
            <w:r>
              <w:rPr>
                <w:rFonts w:ascii="Times New Roman"/>
                <w:b w:val="false"/>
                <w:i w:val="false"/>
                <w:color w:val="000000"/>
                <w:sz w:val="20"/>
              </w:rPr>
              <w:t>
________________________________</w:t>
            </w:r>
            <w:r>
              <w:br/>
            </w:r>
            <w:r>
              <w:rPr>
                <w:rFonts w:ascii="Times New Roman"/>
                <w:b w:val="false"/>
                <w:i w:val="false"/>
                <w:color w:val="000000"/>
                <w:sz w:val="20"/>
              </w:rPr>
              <w:t>
Бенефициар ЖСК</w:t>
            </w:r>
            <w:r>
              <w:br/>
            </w:r>
            <w:r>
              <w:rPr>
                <w:rFonts w:ascii="Times New Roman"/>
                <w:b w:val="false"/>
                <w:i w:val="false"/>
                <w:color w:val="000000"/>
                <w:sz w:val="20"/>
              </w:rPr>
              <w:t>
________________________________</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r>
              <w:br/>
            </w:r>
            <w:r>
              <w:rPr>
                <w:rFonts w:ascii="Times New Roman"/>
                <w:b w:val="false"/>
                <w:i w:val="false"/>
                <w:color w:val="000000"/>
                <w:sz w:val="20"/>
              </w:rPr>
              <w:t>
_________________________________</w:t>
            </w:r>
            <w:r>
              <w:br/>
            </w:r>
            <w:r>
              <w:rPr>
                <w:rFonts w:ascii="Times New Roman"/>
                <w:b w:val="false"/>
                <w:i w:val="false"/>
                <w:color w:val="000000"/>
                <w:sz w:val="20"/>
              </w:rPr>
              <w:t>
Төлемдщік талап-тапсырманың саны</w:t>
            </w:r>
            <w:r>
              <w:br/>
            </w:r>
            <w:r>
              <w:rPr>
                <w:rFonts w:ascii="Times New Roman"/>
                <w:b w:val="false"/>
                <w:i w:val="false"/>
                <w:color w:val="000000"/>
                <w:sz w:val="20"/>
              </w:rPr>
              <w:t>
_________________________________</w:t>
            </w:r>
            <w:r>
              <w:br/>
            </w:r>
            <w:r>
              <w:rPr>
                <w:rFonts w:ascii="Times New Roman"/>
                <w:b w:val="false"/>
                <w:i w:val="false"/>
                <w:color w:val="000000"/>
                <w:sz w:val="20"/>
              </w:rPr>
              <w:t>
қалада</w:t>
            </w:r>
            <w:r>
              <w:br/>
            </w:r>
            <w:r>
              <w:rPr>
                <w:rFonts w:ascii="Times New Roman"/>
                <w:b w:val="false"/>
                <w:i w:val="false"/>
                <w:color w:val="000000"/>
                <w:sz w:val="20"/>
              </w:rPr>
              <w:t>
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4205"/>
        <w:gridCol w:w="4185"/>
        <w:gridCol w:w="4249"/>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тапсырманың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тапсырманың күні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Бенефициар банк қабылдады</w:t>
      </w:r>
      <w:r>
        <w:br/>
      </w:r>
      <w:r>
        <w:rPr>
          <w:rFonts w:ascii="Times New Roman"/>
          <w:b w:val="false"/>
          <w:i w:val="false"/>
          <w:color w:val="000000"/>
          <w:sz w:val="28"/>
        </w:rPr>
        <w:t>
      20 _____ жылғы «____»______</w:t>
      </w:r>
    </w:p>
    <w:p>
      <w:pPr>
        <w:spacing w:after="0"/>
        <w:ind w:left="0"/>
        <w:jc w:val="both"/>
      </w:pPr>
      <w:r>
        <w:rPr>
          <w:rFonts w:ascii="Times New Roman"/>
          <w:b w:val="false"/>
          <w:i w:val="false"/>
          <w:color w:val="000000"/>
          <w:sz w:val="28"/>
        </w:rPr>
        <w:t>      Бар болса мөр</w:t>
      </w:r>
      <w:r>
        <w:br/>
      </w:r>
      <w:r>
        <w:rPr>
          <w:rFonts w:ascii="Times New Roman"/>
          <w:b w:val="false"/>
          <w:i w:val="false"/>
          <w:color w:val="000000"/>
          <w:sz w:val="28"/>
        </w:rPr>
        <w:t>
Уәкілетті тұлғаның</w:t>
      </w:r>
      <w:r>
        <w:br/>
      </w:r>
      <w:r>
        <w:rPr>
          <w:rFonts w:ascii="Times New Roman"/>
          <w:b w:val="false"/>
          <w:i w:val="false"/>
          <w:color w:val="000000"/>
          <w:sz w:val="28"/>
        </w:rPr>
        <w:t>
тегі, аты, әкесінің аты (ол бар болса)________Қабылдау уақыты _______</w:t>
      </w:r>
      <w:r>
        <w:br/>
      </w:r>
      <w:r>
        <w:rPr>
          <w:rFonts w:ascii="Times New Roman"/>
          <w:b w:val="false"/>
          <w:i w:val="false"/>
          <w:color w:val="000000"/>
          <w:sz w:val="28"/>
        </w:rPr>
        <w:t>
қолы ______________</w:t>
      </w:r>
      <w:r>
        <w:br/>
      </w:r>
      <w:r>
        <w:rPr>
          <w:rFonts w:ascii="Times New Roman"/>
          <w:b w:val="false"/>
          <w:i w:val="false"/>
          <w:color w:val="000000"/>
          <w:sz w:val="28"/>
        </w:rPr>
        <w:t>
___________________________________</w:t>
      </w:r>
      <w:r>
        <w:br/>
      </w:r>
      <w:r>
        <w:rPr>
          <w:rFonts w:ascii="Times New Roman"/>
          <w:b w:val="false"/>
          <w:i w:val="false"/>
          <w:color w:val="000000"/>
          <w:sz w:val="28"/>
        </w:rPr>
        <w:t>
(Жауапты орындаушылардың қолдары)</w:t>
      </w:r>
    </w:p>
    <w:p>
      <w:pPr>
        <w:spacing w:after="0"/>
        <w:ind w:left="0"/>
        <w:jc w:val="both"/>
      </w:pPr>
      <w:r>
        <w:rPr>
          <w:rFonts w:ascii="Times New Roman"/>
          <w:b w:val="false"/>
          <w:i w:val="false"/>
          <w:color w:val="000000"/>
          <w:sz w:val="28"/>
        </w:rPr>
        <w:t>Уәкілетті тұлғаның</w:t>
      </w:r>
      <w:r>
        <w:br/>
      </w:r>
      <w:r>
        <w:rPr>
          <w:rFonts w:ascii="Times New Roman"/>
          <w:b w:val="false"/>
          <w:i w:val="false"/>
          <w:color w:val="000000"/>
          <w:sz w:val="28"/>
        </w:rPr>
        <w:t>
Тегі, аты, әкесінің аты (ол бар болса)______________</w:t>
      </w:r>
      <w:r>
        <w:br/>
      </w:r>
      <w:r>
        <w:rPr>
          <w:rFonts w:ascii="Times New Roman"/>
          <w:b w:val="false"/>
          <w:i w:val="false"/>
          <w:color w:val="000000"/>
          <w:sz w:val="28"/>
        </w:rPr>
        <w:t>
қолы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орны</w:t>
            </w:r>
          </w:p>
        </w:tc>
      </w:tr>
    </w:tbl>
    <w:bookmarkStart w:name="z59" w:id="52"/>
    <w:p>
      <w:pPr>
        <w:spacing w:after="0"/>
        <w:ind w:left="0"/>
        <w:jc w:val="both"/>
      </w:pPr>
      <w:r>
        <w:rPr>
          <w:rFonts w:ascii="Times New Roman"/>
          <w:b w:val="false"/>
          <w:i w:val="false"/>
          <w:color w:val="000000"/>
          <w:sz w:val="28"/>
        </w:rPr>
        <w:t xml:space="preserve">
Төлем тапсырмаларын, төлемдік  </w:t>
      </w:r>
      <w:r>
        <w:br/>
      </w:r>
      <w:r>
        <w:rPr>
          <w:rFonts w:ascii="Times New Roman"/>
          <w:b w:val="false"/>
          <w:i w:val="false"/>
          <w:color w:val="000000"/>
          <w:sz w:val="28"/>
        </w:rPr>
        <w:t xml:space="preserve">
талап-тапсырмаларды, инкассалық  </w:t>
      </w:r>
      <w:r>
        <w:br/>
      </w:r>
      <w:r>
        <w:rPr>
          <w:rFonts w:ascii="Times New Roman"/>
          <w:b w:val="false"/>
          <w:i w:val="false"/>
          <w:color w:val="000000"/>
          <w:sz w:val="28"/>
        </w:rPr>
        <w:t xml:space="preserve">
өкімдерді ресімдеу, пайдалану  </w:t>
      </w:r>
      <w:r>
        <w:br/>
      </w:r>
      <w:r>
        <w:rPr>
          <w:rFonts w:ascii="Times New Roman"/>
          <w:b w:val="false"/>
          <w:i w:val="false"/>
          <w:color w:val="000000"/>
          <w:sz w:val="28"/>
        </w:rPr>
        <w:t>
және орындау жөніндегі нұсқаулыққа</w:t>
      </w:r>
      <w:r>
        <w:br/>
      </w:r>
      <w:r>
        <w:rPr>
          <w:rFonts w:ascii="Times New Roman"/>
          <w:b w:val="false"/>
          <w:i w:val="false"/>
          <w:color w:val="000000"/>
          <w:sz w:val="28"/>
        </w:rPr>
        <w:t xml:space="preserve">
6-қосымша             </w:t>
      </w:r>
    </w:p>
    <w:bookmarkEnd w:id="52"/>
    <w:bookmarkStart w:name="z455" w:id="53"/>
    <w:p>
      <w:pPr>
        <w:spacing w:after="0"/>
        <w:ind w:left="0"/>
        <w:jc w:val="both"/>
      </w:pPr>
      <w:r>
        <w:rPr>
          <w:rFonts w:ascii="Times New Roman"/>
          <w:b w:val="false"/>
          <w:i w:val="false"/>
          <w:color w:val="000000"/>
          <w:sz w:val="28"/>
        </w:rPr>
        <w:t>
Нысан</w:t>
      </w:r>
    </w:p>
    <w:bookmarkEnd w:id="53"/>
    <w:p>
      <w:pPr>
        <w:spacing w:after="0"/>
        <w:ind w:left="0"/>
        <w:jc w:val="both"/>
      </w:pPr>
      <w:r>
        <w:drawing>
          <wp:inline distT="0" distB="0" distL="0" distR="0">
            <wp:extent cx="71374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37400" cy="8140700"/>
                    </a:xfrm>
                    <a:prstGeom prst="rect">
                      <a:avLst/>
                    </a:prstGeom>
                  </pic:spPr>
                </pic:pic>
              </a:graphicData>
            </a:graphic>
          </wp:inline>
        </w:drawing>
      </w:r>
    </w:p>
    <w:p>
      <w:pPr>
        <w:spacing w:after="0"/>
        <w:ind w:left="0"/>
        <w:jc w:val="both"/>
      </w:pPr>
      <w:r>
        <w:drawing>
          <wp:inline distT="0" distB="0" distL="0" distR="0">
            <wp:extent cx="7289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89800" cy="1422400"/>
                    </a:xfrm>
                    <a:prstGeom prst="rect">
                      <a:avLst/>
                    </a:prstGeom>
                  </pic:spPr>
                </pic:pic>
              </a:graphicData>
            </a:graphic>
          </wp:inline>
        </w:drawing>
      </w:r>
    </w:p>
    <w:bookmarkStart w:name="z58" w:id="54"/>
    <w:p>
      <w:pPr>
        <w:spacing w:after="0"/>
        <w:ind w:left="0"/>
        <w:jc w:val="both"/>
      </w:pPr>
      <w:r>
        <w:rPr>
          <w:rFonts w:ascii="Times New Roman"/>
          <w:b w:val="false"/>
          <w:i w:val="false"/>
          <w:color w:val="000000"/>
          <w:sz w:val="28"/>
        </w:rPr>
        <w:t xml:space="preserve">
Төлем тапсырмаларын, төлемдік  </w:t>
      </w:r>
      <w:r>
        <w:br/>
      </w:r>
      <w:r>
        <w:rPr>
          <w:rFonts w:ascii="Times New Roman"/>
          <w:b w:val="false"/>
          <w:i w:val="false"/>
          <w:color w:val="000000"/>
          <w:sz w:val="28"/>
        </w:rPr>
        <w:t xml:space="preserve">
талап-тапсырмаларды, инкассалық  </w:t>
      </w:r>
      <w:r>
        <w:br/>
      </w:r>
      <w:r>
        <w:rPr>
          <w:rFonts w:ascii="Times New Roman"/>
          <w:b w:val="false"/>
          <w:i w:val="false"/>
          <w:color w:val="000000"/>
          <w:sz w:val="28"/>
        </w:rPr>
        <w:t xml:space="preserve">
өкімдерді ресімдеу, пайдалану  </w:t>
      </w:r>
      <w:r>
        <w:br/>
      </w:r>
      <w:r>
        <w:rPr>
          <w:rFonts w:ascii="Times New Roman"/>
          <w:b w:val="false"/>
          <w:i w:val="false"/>
          <w:color w:val="000000"/>
          <w:sz w:val="28"/>
        </w:rPr>
        <w:t>
және орындау жөніндегі нұсқаулыққа</w:t>
      </w:r>
      <w:r>
        <w:br/>
      </w:r>
      <w:r>
        <w:rPr>
          <w:rFonts w:ascii="Times New Roman"/>
          <w:b w:val="false"/>
          <w:i w:val="false"/>
          <w:color w:val="000000"/>
          <w:sz w:val="28"/>
        </w:rPr>
        <w:t xml:space="preserve">
7-қосымша             </w:t>
      </w:r>
    </w:p>
    <w:bookmarkEnd w:id="54"/>
    <w:bookmarkStart w:name="z462" w:id="55"/>
    <w:p>
      <w:pPr>
        <w:spacing w:after="0"/>
        <w:ind w:left="0"/>
        <w:jc w:val="both"/>
      </w:pPr>
      <w:r>
        <w:rPr>
          <w:rFonts w:ascii="Times New Roman"/>
          <w:b w:val="false"/>
          <w:i w:val="false"/>
          <w:color w:val="000000"/>
          <w:sz w:val="28"/>
        </w:rPr>
        <w:t>
Нысан</w:t>
      </w:r>
    </w:p>
    <w:bookmarkEnd w:id="55"/>
    <w:p>
      <w:pPr>
        <w:spacing w:after="0"/>
        <w:ind w:left="0"/>
        <w:jc w:val="both"/>
      </w:pPr>
      <w:r>
        <w:drawing>
          <wp:inline distT="0" distB="0" distL="0" distR="0">
            <wp:extent cx="72263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26300" cy="8585200"/>
                    </a:xfrm>
                    <a:prstGeom prst="rect">
                      <a:avLst/>
                    </a:prstGeom>
                  </pic:spPr>
                </pic:pic>
              </a:graphicData>
            </a:graphic>
          </wp:inline>
        </w:drawing>
      </w:r>
    </w:p>
    <w:p>
      <w:pPr>
        <w:spacing w:after="0"/>
        <w:ind w:left="0"/>
        <w:jc w:val="both"/>
      </w:pPr>
      <w:r>
        <w:drawing>
          <wp:inline distT="0" distB="0" distL="0" distR="0">
            <wp:extent cx="72517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251700" cy="2997200"/>
                    </a:xfrm>
                    <a:prstGeom prst="rect">
                      <a:avLst/>
                    </a:prstGeom>
                  </pic:spPr>
                </pic:pic>
              </a:graphicData>
            </a:graphic>
          </wp:inline>
        </w:drawing>
      </w:r>
    </w:p>
    <w:bookmarkStart w:name="z57" w:id="56"/>
    <w:p>
      <w:pPr>
        <w:spacing w:after="0"/>
        <w:ind w:left="0"/>
        <w:jc w:val="both"/>
      </w:pPr>
      <w:r>
        <w:rPr>
          <w:rFonts w:ascii="Times New Roman"/>
          <w:b w:val="false"/>
          <w:i w:val="false"/>
          <w:color w:val="000000"/>
          <w:sz w:val="28"/>
        </w:rPr>
        <w:t xml:space="preserve">
Төлем тапсырмаларын, төлемдік  </w:t>
      </w:r>
      <w:r>
        <w:br/>
      </w:r>
      <w:r>
        <w:rPr>
          <w:rFonts w:ascii="Times New Roman"/>
          <w:b w:val="false"/>
          <w:i w:val="false"/>
          <w:color w:val="000000"/>
          <w:sz w:val="28"/>
        </w:rPr>
        <w:t xml:space="preserve">
талап-тапсырмаларды, инкассалық  </w:t>
      </w:r>
      <w:r>
        <w:br/>
      </w:r>
      <w:r>
        <w:rPr>
          <w:rFonts w:ascii="Times New Roman"/>
          <w:b w:val="false"/>
          <w:i w:val="false"/>
          <w:color w:val="000000"/>
          <w:sz w:val="28"/>
        </w:rPr>
        <w:t xml:space="preserve">
өкімдерді ресімдеу, пайдалану  </w:t>
      </w:r>
      <w:r>
        <w:br/>
      </w:r>
      <w:r>
        <w:rPr>
          <w:rFonts w:ascii="Times New Roman"/>
          <w:b w:val="false"/>
          <w:i w:val="false"/>
          <w:color w:val="000000"/>
          <w:sz w:val="28"/>
        </w:rPr>
        <w:t>
және орындау жөніндегі нұсқаулыққа</w:t>
      </w:r>
      <w:r>
        <w:br/>
      </w:r>
      <w:r>
        <w:rPr>
          <w:rFonts w:ascii="Times New Roman"/>
          <w:b w:val="false"/>
          <w:i w:val="false"/>
          <w:color w:val="000000"/>
          <w:sz w:val="28"/>
        </w:rPr>
        <w:t xml:space="preserve">
8-қосымша             </w:t>
      </w:r>
    </w:p>
    <w:bookmarkEnd w:id="56"/>
    <w:bookmarkStart w:name="z469" w:id="57"/>
    <w:p>
      <w:pPr>
        <w:spacing w:after="0"/>
        <w:ind w:left="0"/>
        <w:jc w:val="both"/>
      </w:pPr>
      <w:r>
        <w:rPr>
          <w:rFonts w:ascii="Times New Roman"/>
          <w:b w:val="false"/>
          <w:i w:val="false"/>
          <w:color w:val="000000"/>
          <w:sz w:val="28"/>
        </w:rPr>
        <w:t>
Нысан</w:t>
      </w:r>
    </w:p>
    <w:bookmarkEnd w:id="57"/>
    <w:p>
      <w:pPr>
        <w:spacing w:after="0"/>
        <w:ind w:left="0"/>
        <w:jc w:val="both"/>
      </w:pPr>
      <w:r>
        <w:rPr>
          <w:rFonts w:ascii="Times New Roman"/>
          <w:b w:val="false"/>
          <w:i w:val="false"/>
          <w:color w:val="000000"/>
          <w:sz w:val="28"/>
        </w:rPr>
        <w:t>______жылғы «_____»_______</w:t>
      </w:r>
      <w:r>
        <w:br/>
      </w:r>
      <w:r>
        <w:rPr>
          <w:rFonts w:ascii="Times New Roman"/>
          <w:b w:val="false"/>
          <w:i w:val="false"/>
          <w:color w:val="000000"/>
          <w:sz w:val="28"/>
        </w:rPr>
        <w:t>
(жазылған күні) төлем құжатын қайтарып алу</w:t>
      </w:r>
      <w:r>
        <w:br/>
      </w:r>
      <w:r>
        <w:rPr>
          <w:rFonts w:ascii="Times New Roman"/>
          <w:b w:val="false"/>
          <w:i w:val="false"/>
          <w:color w:val="000000"/>
          <w:sz w:val="28"/>
        </w:rPr>
        <w:t>
туралы № өкім</w:t>
      </w:r>
    </w:p>
    <w:p>
      <w:pPr>
        <w:spacing w:after="0"/>
        <w:ind w:left="0"/>
        <w:jc w:val="both"/>
      </w:pPr>
      <w:r>
        <w:rPr>
          <w:rFonts w:ascii="Times New Roman"/>
          <w:b w:val="false"/>
          <w:i w:val="false"/>
          <w:color w:val="000000"/>
          <w:sz w:val="28"/>
        </w:rPr>
        <w:t>      Банкке ___________________________________________ ұсынылды</w:t>
      </w:r>
      <w:r>
        <w:br/>
      </w:r>
      <w:r>
        <w:rPr>
          <w:rFonts w:ascii="Times New Roman"/>
          <w:b w:val="false"/>
          <w:i w:val="false"/>
          <w:color w:val="000000"/>
          <w:sz w:val="28"/>
        </w:rPr>
        <w:t>
                            (атауы)</w:t>
      </w:r>
      <w:r>
        <w:br/>
      </w:r>
      <w:r>
        <w:rPr>
          <w:rFonts w:ascii="Times New Roman"/>
          <w:b w:val="false"/>
          <w:i w:val="false"/>
          <w:color w:val="000000"/>
          <w:sz w:val="28"/>
        </w:rPr>
        <w:t>
      «Ақша төлемі мен аударымдары туралы» Қазақстан Республикасының Заңының </w:t>
      </w:r>
      <w:r>
        <w:rPr>
          <w:rFonts w:ascii="Times New Roman"/>
          <w:b w:val="false"/>
          <w:i w:val="false"/>
          <w:color w:val="000000"/>
          <w:sz w:val="28"/>
        </w:rPr>
        <w:t>35-бабына</w:t>
      </w:r>
      <w:r>
        <w:rPr>
          <w:rFonts w:ascii="Times New Roman"/>
          <w:b w:val="false"/>
          <w:i w:val="false"/>
          <w:color w:val="000000"/>
          <w:sz w:val="28"/>
        </w:rPr>
        <w:t xml:space="preserve"> сәйкес ___________________________</w:t>
      </w:r>
      <w:r>
        <w:br/>
      </w:r>
      <w:r>
        <w:rPr>
          <w:rFonts w:ascii="Times New Roman"/>
          <w:b w:val="false"/>
          <w:i w:val="false"/>
          <w:color w:val="000000"/>
          <w:sz w:val="28"/>
        </w:rPr>
        <w:t>
________________________________________ орындамай қайтаруды сұраймыз</w:t>
      </w:r>
      <w:r>
        <w:br/>
      </w:r>
      <w:r>
        <w:rPr>
          <w:rFonts w:ascii="Times New Roman"/>
          <w:b w:val="false"/>
          <w:i w:val="false"/>
          <w:color w:val="000000"/>
          <w:sz w:val="28"/>
        </w:rPr>
        <w:t>
                (төлем құжатының атауы)</w:t>
      </w:r>
      <w:r>
        <w:br/>
      </w:r>
      <w:r>
        <w:rPr>
          <w:rFonts w:ascii="Times New Roman"/>
          <w:b w:val="false"/>
          <w:i w:val="false"/>
          <w:color w:val="000000"/>
          <w:sz w:val="28"/>
        </w:rPr>
        <w:t>
      _____ жылғы № ____ «_____»________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(жазылу күні)</w:t>
      </w:r>
      <w:r>
        <w:br/>
      </w:r>
      <w:r>
        <w:rPr>
          <w:rFonts w:ascii="Times New Roman"/>
          <w:b w:val="false"/>
          <w:i w:val="false"/>
          <w:color w:val="000000"/>
          <w:sz w:val="28"/>
        </w:rPr>
        <w:t>
сомасы _____________________________________________</w:t>
      </w:r>
      <w:r>
        <w:br/>
      </w:r>
      <w:r>
        <w:rPr>
          <w:rFonts w:ascii="Times New Roman"/>
          <w:b w:val="false"/>
          <w:i w:val="false"/>
          <w:color w:val="000000"/>
          <w:sz w:val="28"/>
        </w:rPr>
        <w:t>
        (цифрмен және жазумен)</w:t>
      </w:r>
      <w:r>
        <w:br/>
      </w:r>
      <w:r>
        <w:rPr>
          <w:rFonts w:ascii="Times New Roman"/>
          <w:b w:val="false"/>
          <w:i w:val="false"/>
          <w:color w:val="000000"/>
          <w:sz w:val="28"/>
        </w:rPr>
        <w:t>
Жіберушінің ЖСК _____________________________________________________</w:t>
      </w:r>
      <w:r>
        <w:br/>
      </w:r>
      <w:r>
        <w:rPr>
          <w:rFonts w:ascii="Times New Roman"/>
          <w:b w:val="false"/>
          <w:i w:val="false"/>
          <w:color w:val="000000"/>
          <w:sz w:val="28"/>
        </w:rPr>
        <w:t>
Жіберушінің ЖСН/БСН _________________________________________________</w:t>
      </w:r>
      <w:r>
        <w:br/>
      </w:r>
      <w:r>
        <w:rPr>
          <w:rFonts w:ascii="Times New Roman"/>
          <w:b w:val="false"/>
          <w:i w:val="false"/>
          <w:color w:val="000000"/>
          <w:sz w:val="28"/>
        </w:rPr>
        <w:t>
Бенефициардың ЖСК _______________________________________________</w:t>
      </w:r>
      <w:r>
        <w:br/>
      </w:r>
      <w:r>
        <w:rPr>
          <w:rFonts w:ascii="Times New Roman"/>
          <w:b w:val="false"/>
          <w:i w:val="false"/>
          <w:color w:val="000000"/>
          <w:sz w:val="28"/>
        </w:rPr>
        <w:t>
КОд _________________________________________________________________</w:t>
      </w:r>
      <w:r>
        <w:br/>
      </w:r>
      <w:r>
        <w:rPr>
          <w:rFonts w:ascii="Times New Roman"/>
          <w:b w:val="false"/>
          <w:i w:val="false"/>
          <w:color w:val="000000"/>
          <w:sz w:val="28"/>
        </w:rPr>
        <w:t>
Бек _________________________________________________________________</w:t>
      </w:r>
      <w:r>
        <w:br/>
      </w:r>
      <w:r>
        <w:rPr>
          <w:rFonts w:ascii="Times New Roman"/>
          <w:b w:val="false"/>
          <w:i w:val="false"/>
          <w:color w:val="000000"/>
          <w:sz w:val="28"/>
        </w:rPr>
        <w:t>
Төлем мақсаты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 құжатында көрсетілген)</w:t>
      </w:r>
      <w:r>
        <w:br/>
      </w:r>
      <w:r>
        <w:rPr>
          <w:rFonts w:ascii="Times New Roman"/>
          <w:b w:val="false"/>
          <w:i w:val="false"/>
          <w:color w:val="000000"/>
          <w:sz w:val="28"/>
        </w:rPr>
        <w:t>
Басқа да мәліметтер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тұлғаның</w:t>
      </w:r>
      <w:r>
        <w:br/>
      </w:r>
      <w:r>
        <w:rPr>
          <w:rFonts w:ascii="Times New Roman"/>
          <w:b w:val="false"/>
          <w:i w:val="false"/>
          <w:color w:val="000000"/>
          <w:sz w:val="28"/>
        </w:rPr>
        <w:t>
тегі, аты, әкесінің аты (ол бар болса) ______________  ____________</w:t>
      </w:r>
      <w:r>
        <w:br/>
      </w:r>
      <w:r>
        <w:rPr>
          <w:rFonts w:ascii="Times New Roman"/>
          <w:b w:val="false"/>
          <w:i w:val="false"/>
          <w:color w:val="000000"/>
          <w:sz w:val="28"/>
        </w:rPr>
        <w:t>
                                                            қолы</w:t>
      </w:r>
      <w:r>
        <w:br/>
      </w:r>
      <w:r>
        <w:rPr>
          <w:rFonts w:ascii="Times New Roman"/>
          <w:b w:val="false"/>
          <w:i w:val="false"/>
          <w:color w:val="000000"/>
          <w:sz w:val="28"/>
        </w:rPr>
        <w:t>
Бар болса мөр</w:t>
      </w:r>
      <w:r>
        <w:br/>
      </w:r>
      <w:r>
        <w:rPr>
          <w:rFonts w:ascii="Times New Roman"/>
          <w:b w:val="false"/>
          <w:i w:val="false"/>
          <w:color w:val="000000"/>
          <w:sz w:val="28"/>
        </w:rPr>
        <w:t>
(ол бар болса)</w:t>
      </w:r>
      <w:r>
        <w:br/>
      </w:r>
      <w:r>
        <w:rPr>
          <w:rFonts w:ascii="Times New Roman"/>
          <w:b w:val="false"/>
          <w:i w:val="false"/>
          <w:color w:val="000000"/>
          <w:sz w:val="28"/>
        </w:rPr>
        <w:t>
Уәкілетті тұлғаның</w:t>
      </w:r>
      <w:r>
        <w:br/>
      </w:r>
      <w:r>
        <w:rPr>
          <w:rFonts w:ascii="Times New Roman"/>
          <w:b w:val="false"/>
          <w:i w:val="false"/>
          <w:color w:val="000000"/>
          <w:sz w:val="28"/>
        </w:rPr>
        <w:t>
тегі, аты, әкесінің аты (ол бар болса) ______________  ____________</w:t>
      </w:r>
      <w:r>
        <w:br/>
      </w:r>
      <w:r>
        <w:rPr>
          <w:rFonts w:ascii="Times New Roman"/>
          <w:b w:val="false"/>
          <w:i w:val="false"/>
          <w:color w:val="000000"/>
          <w:sz w:val="28"/>
        </w:rPr>
        <w:t>
                                                           қолы</w:t>
      </w:r>
    </w:p>
    <w:bookmarkStart w:name="z56" w:id="58"/>
    <w:p>
      <w:pPr>
        <w:spacing w:after="0"/>
        <w:ind w:left="0"/>
        <w:jc w:val="both"/>
      </w:pPr>
      <w:r>
        <w:rPr>
          <w:rFonts w:ascii="Times New Roman"/>
          <w:b w:val="false"/>
          <w:i w:val="false"/>
          <w:color w:val="000000"/>
          <w:sz w:val="28"/>
        </w:rPr>
        <w:t xml:space="preserve">
Төлем тапсырмаларын, төлемдік  </w:t>
      </w:r>
      <w:r>
        <w:br/>
      </w:r>
      <w:r>
        <w:rPr>
          <w:rFonts w:ascii="Times New Roman"/>
          <w:b w:val="false"/>
          <w:i w:val="false"/>
          <w:color w:val="000000"/>
          <w:sz w:val="28"/>
        </w:rPr>
        <w:t xml:space="preserve">
талап-тапсырмаларды, инкассалық  </w:t>
      </w:r>
      <w:r>
        <w:br/>
      </w:r>
      <w:r>
        <w:rPr>
          <w:rFonts w:ascii="Times New Roman"/>
          <w:b w:val="false"/>
          <w:i w:val="false"/>
          <w:color w:val="000000"/>
          <w:sz w:val="28"/>
        </w:rPr>
        <w:t xml:space="preserve">
өкімдерді ресімдеу, пайдалану  </w:t>
      </w:r>
      <w:r>
        <w:br/>
      </w:r>
      <w:r>
        <w:rPr>
          <w:rFonts w:ascii="Times New Roman"/>
          <w:b w:val="false"/>
          <w:i w:val="false"/>
          <w:color w:val="000000"/>
          <w:sz w:val="28"/>
        </w:rPr>
        <w:t>
және орындау жөніндегі нұсқаулыққа</w:t>
      </w:r>
      <w:r>
        <w:br/>
      </w:r>
      <w:r>
        <w:rPr>
          <w:rFonts w:ascii="Times New Roman"/>
          <w:b w:val="false"/>
          <w:i w:val="false"/>
          <w:color w:val="000000"/>
          <w:sz w:val="28"/>
        </w:rPr>
        <w:t xml:space="preserve">
9-қосымша             </w:t>
      </w:r>
    </w:p>
    <w:bookmarkEnd w:id="58"/>
    <w:bookmarkStart w:name="z511" w:id="59"/>
    <w:p>
      <w:pPr>
        <w:spacing w:after="0"/>
        <w:ind w:left="0"/>
        <w:jc w:val="both"/>
      </w:pPr>
      <w:r>
        <w:rPr>
          <w:rFonts w:ascii="Times New Roman"/>
          <w:b w:val="false"/>
          <w:i w:val="false"/>
          <w:color w:val="000000"/>
          <w:sz w:val="28"/>
        </w:rPr>
        <w:t>
Нысан</w:t>
      </w:r>
    </w:p>
    <w:bookmarkEnd w:id="59"/>
    <w:p>
      <w:pPr>
        <w:spacing w:after="0"/>
        <w:ind w:left="0"/>
        <w:jc w:val="both"/>
      </w:pPr>
      <w:r>
        <w:rPr>
          <w:rFonts w:ascii="Times New Roman"/>
          <w:b w:val="false"/>
          <w:i w:val="false"/>
          <w:color w:val="000000"/>
          <w:sz w:val="28"/>
        </w:rPr>
        <w:t>______жылғы «_____»_______</w:t>
      </w:r>
      <w:r>
        <w:br/>
      </w:r>
      <w:r>
        <w:rPr>
          <w:rFonts w:ascii="Times New Roman"/>
          <w:b w:val="false"/>
          <w:i w:val="false"/>
          <w:color w:val="000000"/>
          <w:sz w:val="28"/>
        </w:rPr>
        <w:t>
(жазылған күні)</w:t>
      </w:r>
      <w:r>
        <w:br/>
      </w:r>
      <w:r>
        <w:rPr>
          <w:rFonts w:ascii="Times New Roman"/>
          <w:b w:val="false"/>
          <w:i w:val="false"/>
          <w:color w:val="000000"/>
          <w:sz w:val="28"/>
        </w:rPr>
        <w:t>
Төлем құжатын орындауды тоқтата тұру туралы</w:t>
      </w:r>
      <w:r>
        <w:br/>
      </w:r>
      <w:r>
        <w:rPr>
          <w:rFonts w:ascii="Times New Roman"/>
          <w:b w:val="false"/>
          <w:i w:val="false"/>
          <w:color w:val="000000"/>
          <w:sz w:val="28"/>
        </w:rPr>
        <w:t>
№ _____ өкім</w:t>
      </w:r>
    </w:p>
    <w:p>
      <w:pPr>
        <w:spacing w:after="0"/>
        <w:ind w:left="0"/>
        <w:jc w:val="both"/>
      </w:pPr>
      <w:r>
        <w:rPr>
          <w:rFonts w:ascii="Times New Roman"/>
          <w:b w:val="false"/>
          <w:i w:val="false"/>
          <w:color w:val="000000"/>
          <w:sz w:val="28"/>
        </w:rPr>
        <w:t>Банкке ___________________________________________ ұсынылды</w:t>
      </w:r>
      <w:r>
        <w:br/>
      </w:r>
      <w:r>
        <w:rPr>
          <w:rFonts w:ascii="Times New Roman"/>
          <w:b w:val="false"/>
          <w:i w:val="false"/>
          <w:color w:val="000000"/>
          <w:sz w:val="28"/>
        </w:rPr>
        <w:t>
                            (атауы)</w:t>
      </w:r>
      <w:r>
        <w:br/>
      </w:r>
      <w:r>
        <w:rPr>
          <w:rFonts w:ascii="Times New Roman"/>
          <w:b w:val="false"/>
          <w:i w:val="false"/>
          <w:color w:val="000000"/>
          <w:sz w:val="28"/>
        </w:rPr>
        <w:t>
      «Ақша төлемі мен аударымдары туралы» Қазақстан Республикасының</w:t>
      </w:r>
      <w:r>
        <w:br/>
      </w:r>
      <w:r>
        <w:rPr>
          <w:rFonts w:ascii="Times New Roman"/>
          <w:b w:val="false"/>
          <w:i w:val="false"/>
          <w:color w:val="000000"/>
          <w:sz w:val="28"/>
        </w:rPr>
        <w:t>
Заңының </w:t>
      </w:r>
      <w:r>
        <w:rPr>
          <w:rFonts w:ascii="Times New Roman"/>
          <w:b w:val="false"/>
          <w:i w:val="false"/>
          <w:color w:val="000000"/>
          <w:sz w:val="28"/>
        </w:rPr>
        <w:t>35-бабына</w:t>
      </w:r>
      <w:r>
        <w:rPr>
          <w:rFonts w:ascii="Times New Roman"/>
          <w:b w:val="false"/>
          <w:i w:val="false"/>
          <w:color w:val="000000"/>
          <w:sz w:val="28"/>
        </w:rPr>
        <w:t xml:space="preserve"> сәйкес ___________________________</w:t>
      </w:r>
      <w:r>
        <w:br/>
      </w:r>
      <w:r>
        <w:rPr>
          <w:rFonts w:ascii="Times New Roman"/>
          <w:b w:val="false"/>
          <w:i w:val="false"/>
          <w:color w:val="000000"/>
          <w:sz w:val="28"/>
        </w:rPr>
        <w:t>
________________________________________ орындамай қайтаруды сұраймыз</w:t>
      </w:r>
      <w:r>
        <w:br/>
      </w:r>
      <w:r>
        <w:rPr>
          <w:rFonts w:ascii="Times New Roman"/>
          <w:b w:val="false"/>
          <w:i w:val="false"/>
          <w:color w:val="000000"/>
          <w:sz w:val="28"/>
        </w:rPr>
        <w:t>
             (төлем құжатының атауы)</w:t>
      </w:r>
      <w:r>
        <w:br/>
      </w:r>
      <w:r>
        <w:rPr>
          <w:rFonts w:ascii="Times New Roman"/>
          <w:b w:val="false"/>
          <w:i w:val="false"/>
          <w:color w:val="000000"/>
          <w:sz w:val="28"/>
        </w:rPr>
        <w:t>
      _____ жылғы № ____ «_____»________</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(жазылу күні)</w:t>
      </w:r>
      <w:r>
        <w:br/>
      </w:r>
      <w:r>
        <w:rPr>
          <w:rFonts w:ascii="Times New Roman"/>
          <w:b w:val="false"/>
          <w:i w:val="false"/>
          <w:color w:val="000000"/>
          <w:sz w:val="28"/>
        </w:rPr>
        <w:t>
сомасы _____________________________________________</w:t>
      </w:r>
      <w:r>
        <w:br/>
      </w:r>
      <w:r>
        <w:rPr>
          <w:rFonts w:ascii="Times New Roman"/>
          <w:b w:val="false"/>
          <w:i w:val="false"/>
          <w:color w:val="000000"/>
          <w:sz w:val="28"/>
        </w:rPr>
        <w:t>
            (цифрмен және жазумен)</w:t>
      </w:r>
      <w:r>
        <w:br/>
      </w:r>
      <w:r>
        <w:rPr>
          <w:rFonts w:ascii="Times New Roman"/>
          <w:b w:val="false"/>
          <w:i w:val="false"/>
          <w:color w:val="000000"/>
          <w:sz w:val="28"/>
        </w:rPr>
        <w:t>
Жіберушінің ЖСК _____________________________________________________</w:t>
      </w:r>
      <w:r>
        <w:br/>
      </w:r>
      <w:r>
        <w:rPr>
          <w:rFonts w:ascii="Times New Roman"/>
          <w:b w:val="false"/>
          <w:i w:val="false"/>
          <w:color w:val="000000"/>
          <w:sz w:val="28"/>
        </w:rPr>
        <w:t>
Жіберушінің ЖСН/БСН _________________________________________________</w:t>
      </w:r>
      <w:r>
        <w:br/>
      </w:r>
      <w:r>
        <w:rPr>
          <w:rFonts w:ascii="Times New Roman"/>
          <w:b w:val="false"/>
          <w:i w:val="false"/>
          <w:color w:val="000000"/>
          <w:sz w:val="28"/>
        </w:rPr>
        <w:t>
Бенефициардың ЖСК _______________________________________________</w:t>
      </w:r>
      <w:r>
        <w:br/>
      </w:r>
      <w:r>
        <w:rPr>
          <w:rFonts w:ascii="Times New Roman"/>
          <w:b w:val="false"/>
          <w:i w:val="false"/>
          <w:color w:val="000000"/>
          <w:sz w:val="28"/>
        </w:rPr>
        <w:t>
КОд _________________________________________________________________</w:t>
      </w:r>
      <w:r>
        <w:br/>
      </w:r>
      <w:r>
        <w:rPr>
          <w:rFonts w:ascii="Times New Roman"/>
          <w:b w:val="false"/>
          <w:i w:val="false"/>
          <w:color w:val="000000"/>
          <w:sz w:val="28"/>
        </w:rPr>
        <w:t>
Бек _________________________________________________________________</w:t>
      </w:r>
      <w:r>
        <w:br/>
      </w:r>
      <w:r>
        <w:rPr>
          <w:rFonts w:ascii="Times New Roman"/>
          <w:b w:val="false"/>
          <w:i w:val="false"/>
          <w:color w:val="000000"/>
          <w:sz w:val="28"/>
        </w:rPr>
        <w:t>
Төлем мақсаты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 құжатында көрсетілген)</w:t>
      </w:r>
      <w:r>
        <w:br/>
      </w:r>
      <w:r>
        <w:rPr>
          <w:rFonts w:ascii="Times New Roman"/>
          <w:b w:val="false"/>
          <w:i w:val="false"/>
          <w:color w:val="000000"/>
          <w:sz w:val="28"/>
        </w:rPr>
        <w:t>
Басқа да мәліметтер 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Уәкілетті тұлғаның</w:t>
      </w:r>
      <w:r>
        <w:br/>
      </w:r>
      <w:r>
        <w:rPr>
          <w:rFonts w:ascii="Times New Roman"/>
          <w:b w:val="false"/>
          <w:i w:val="false"/>
          <w:color w:val="000000"/>
          <w:sz w:val="28"/>
        </w:rPr>
        <w:t>
тегі, аты, әкесінің аты (ол бар болса) ______________  ____________</w:t>
      </w:r>
      <w:r>
        <w:br/>
      </w:r>
      <w:r>
        <w:rPr>
          <w:rFonts w:ascii="Times New Roman"/>
          <w:b w:val="false"/>
          <w:i w:val="false"/>
          <w:color w:val="000000"/>
          <w:sz w:val="28"/>
        </w:rPr>
        <w:t>
                                                            қолы</w:t>
      </w:r>
      <w:r>
        <w:br/>
      </w:r>
      <w:r>
        <w:rPr>
          <w:rFonts w:ascii="Times New Roman"/>
          <w:b w:val="false"/>
          <w:i w:val="false"/>
          <w:color w:val="000000"/>
          <w:sz w:val="28"/>
        </w:rPr>
        <w:t>
Бар болса мөр</w:t>
      </w:r>
    </w:p>
    <w:p>
      <w:pPr>
        <w:spacing w:after="0"/>
        <w:ind w:left="0"/>
        <w:jc w:val="both"/>
      </w:pPr>
      <w:r>
        <w:rPr>
          <w:rFonts w:ascii="Times New Roman"/>
          <w:b w:val="false"/>
          <w:i w:val="false"/>
          <w:color w:val="000000"/>
          <w:sz w:val="28"/>
        </w:rPr>
        <w:t>Уәкілетті тұлғаның</w:t>
      </w:r>
      <w:r>
        <w:br/>
      </w:r>
      <w:r>
        <w:rPr>
          <w:rFonts w:ascii="Times New Roman"/>
          <w:b w:val="false"/>
          <w:i w:val="false"/>
          <w:color w:val="000000"/>
          <w:sz w:val="28"/>
        </w:rPr>
        <w:t>
тегі, аты, әкесінің аты (ол бар болса) ______________  ____________</w:t>
      </w:r>
      <w:r>
        <w:br/>
      </w:r>
      <w:r>
        <w:rPr>
          <w:rFonts w:ascii="Times New Roman"/>
          <w:b w:val="false"/>
          <w:i w:val="false"/>
          <w:color w:val="000000"/>
          <w:sz w:val="28"/>
        </w:rPr>
        <w:t>
                                                           қолы</w:t>
      </w:r>
    </w:p>
    <w:bookmarkStart w:name="z552" w:id="6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2016 жылғы 28 қаңтардағы  </w:t>
      </w:r>
      <w:r>
        <w:br/>
      </w:r>
      <w:r>
        <w:rPr>
          <w:rFonts w:ascii="Times New Roman"/>
          <w:b w:val="false"/>
          <w:i w:val="false"/>
          <w:color w:val="000000"/>
          <w:sz w:val="28"/>
        </w:rPr>
        <w:t xml:space="preserve">
№ 30 қаулысына қосымша   </w:t>
      </w:r>
    </w:p>
    <w:bookmarkEnd w:id="60"/>
    <w:bookmarkStart w:name="z556" w:id="61"/>
    <w:p>
      <w:pPr>
        <w:spacing w:after="0"/>
        <w:ind w:left="0"/>
        <w:jc w:val="left"/>
      </w:pPr>
      <w:r>
        <w:rPr>
          <w:rFonts w:ascii="Times New Roman"/>
          <w:b/>
          <w:i w:val="false"/>
          <w:color w:val="000000"/>
        </w:rPr>
        <w:t xml:space="preserve"> 
Тізбе</w:t>
      </w:r>
    </w:p>
    <w:bookmarkEnd w:id="61"/>
    <w:bookmarkStart w:name="z557" w:id="62"/>
    <w:p>
      <w:pPr>
        <w:spacing w:after="0"/>
        <w:ind w:left="0"/>
        <w:jc w:val="both"/>
      </w:pPr>
      <w:r>
        <w:rPr>
          <w:rFonts w:ascii="Times New Roman"/>
          <w:b w:val="false"/>
          <w:i w:val="false"/>
          <w:color w:val="000000"/>
          <w:sz w:val="28"/>
        </w:rPr>
        <w:t>
      1. «Төлем тапсырмаларды, төлемдік талап-тапсырмаларды, инкассалык өкімдерді ресімдеу, пайдалану және орындау жөніндегі нұсқаулықты бекіту туралы» Қазақстан Республикасы Ұлттық Банкі Басқармасының 2000 жылғы 25 сәуірдегі № 179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1155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Банкі Басқармасының 2000 жылғы 25 сәуірдегі №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ережесіне өзгерістер мен толықтырулар енгізу туралы» Қазақстан Республикасы Ұлттық Банкі Басқармасының 2000 жылғы 29 желтоқсандағы № 488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1379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Ұлттық Банкі Басқармасының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2000 жылғы 25 сәуірдегі № 179 қаулысына өзгерістер мен толықтырулар енгізу туралы» Қазақстан Республикасы Ұлттық Банкі Басқармасының 2002 жылғы 18 қаңтардағы № 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1779 тіркелген, 2002 жылы Қазақстан Республикасының нормативтік-құқықтық актілерінің бюллетенінде жарияланған, № 17 588-құжат);</w:t>
      </w:r>
      <w:r>
        <w:br/>
      </w:r>
      <w:r>
        <w:rPr>
          <w:rFonts w:ascii="Times New Roman"/>
          <w:b w:val="false"/>
          <w:i w:val="false"/>
          <w:color w:val="000000"/>
          <w:sz w:val="28"/>
        </w:rPr>
        <w:t>
</w:t>
      </w:r>
      <w:r>
        <w:rPr>
          <w:rFonts w:ascii="Times New Roman"/>
          <w:b w:val="false"/>
          <w:i w:val="false"/>
          <w:color w:val="000000"/>
          <w:sz w:val="28"/>
        </w:rPr>
        <w:t>
      4. «Қазақстан Республикасының Ұлттық Банкі Басқармасының кейбір қаулыларына төлем құжаттарын пайдалану мәселелері бойынша өзгерістер мен толықтырулар енгізу туралы» Қазақстан Республикасы Ұлттық Банкі Басқармасының 2003 жылғы 31 қаңтардағы № 20 қаулысы (Нормативтік құқықтық актілерді мемлекеттік тіркеу тізілімінде № 2193 тіркелген, 2003 жылғы 21 наурызда «Егемен Қазақстан» газетінде № 64-65 (23275) жарияланған) 1-тармағының </w:t>
      </w:r>
      <w:r>
        <w:rPr>
          <w:rFonts w:ascii="Times New Roman"/>
          <w:b w:val="false"/>
          <w:i w:val="false"/>
          <w:color w:val="000000"/>
          <w:sz w:val="28"/>
        </w:rPr>
        <w:t>2)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Республикасының Әділет министрлігінде № 1155 тіркелген Қазақстан Республикасының Ұлттық Банкі Басқармасының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2000 жылғы 25 сәуірдегі № 179 қаулысына толықтырулар енгізу туралы» Қазақстан Республикасы Ұлттық Банкі Басқармасының 2003 жылғы 27 қазандағы № 372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2593 тіркелген, 2004 жылғы 30 қаңтарда «Егемен Қазақстан» газетінде № 22-23 (23661)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Республикасының Әділет министрлігінде № 1155 тіркелген Қазақстан Республикасының Ұлттық Банкі Басқармасының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2000 жылғы 25 сәуірдегі № 179 қаулысына өзгерістер мен толықтырулар енгізу туралы» Қазақстан Республикасы Ұлттық Банкі Басқармасының 2004 жылғы 24 қаңтардағы № 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2704 тіркелген, 2004 жылғы 21 ақпанда «Егемен Қазақстан» газетінде № 40 (23678) жарияланған);</w:t>
      </w:r>
      <w:r>
        <w:br/>
      </w:r>
      <w:r>
        <w:rPr>
          <w:rFonts w:ascii="Times New Roman"/>
          <w:b w:val="false"/>
          <w:i w:val="false"/>
          <w:color w:val="000000"/>
          <w:sz w:val="28"/>
        </w:rPr>
        <w:t>
</w:t>
      </w:r>
      <w:r>
        <w:rPr>
          <w:rFonts w:ascii="Times New Roman"/>
          <w:b w:val="false"/>
          <w:i w:val="false"/>
          <w:color w:val="000000"/>
          <w:sz w:val="28"/>
        </w:rPr>
        <w:t>
      7. «Қазақстан Республикасының Ұлттық Банкі Басқармасының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2000 жылғы 25 сәуірдегі № 179 қаулысына толықтыру енгізу туралы» Қазақстан Республикасы Ұлттық Банкі Басқармасының 2004 жылғы 13 қарашадағы № 150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3283 тіркелген);</w:t>
      </w:r>
      <w:r>
        <w:br/>
      </w:r>
      <w:r>
        <w:rPr>
          <w:rFonts w:ascii="Times New Roman"/>
          <w:b w:val="false"/>
          <w:i w:val="false"/>
          <w:color w:val="000000"/>
          <w:sz w:val="28"/>
        </w:rPr>
        <w:t>
</w:t>
      </w:r>
      <w:r>
        <w:rPr>
          <w:rFonts w:ascii="Times New Roman"/>
          <w:b w:val="false"/>
          <w:i w:val="false"/>
          <w:color w:val="000000"/>
          <w:sz w:val="28"/>
        </w:rPr>
        <w:t>
      8. «Қазақстан Республикасының Ұлттық Банкі Басқармасының кейбір қаулыларына төлем құжаттарын ресімдеу және орындау мәселелері жөнінде өзгерістер мен толықтырулар енгізу туралы» Қазақстан Республикасы Ұлттық Банкі Басқармасының 2005 жылғы 27 тамыздағы № 95 қаулысының (Нормативтік құқықтық актілерді мемлекеттік тіркеу тізілімінде № 3883 тіркелген, 2005 жылғы 11 қарашада «Заң газеті» газетінде № 145-146 (770) жарияланған)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Республикасының Ұлттық Банкі Басқармасының кейбір қаулыларына Қазақстан Республикасының Ұлттық Банкінде банктік шоттарды жүргізу және инкассалық өкімдерді орындау мәселелері бойынша өзгерістер мен толықтырулар енгізу туралы» Қазақстан Республикасы Ұлттық Банкі Басқармасының 2006 жылғы 12 тамыздағы № 74 қаулысының (Нормативтік құқықтық актілерді мемлекеттік тіркеу тізілімінде № 4407 тіркелген, 2006 жылғы 19 қазанда «Заң газеті» газетінде № 185 (991) жарияланған)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Республикасының Ұлттық Банкі Басқармасының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2000 жылғы 25 сәуірдегі № 179 қаулысына өзгерістер мен толықтырулар енгізу туралы» Қазақстан Республикасы Ұлттық Банкі Басқармасының 2007 жылғы 30 сәуірдегі № 50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4700 тіркелген, 2007 жылғы 15 маусымда «Заң газеті» газетінде № 90 (1119) жарияланған);</w:t>
      </w:r>
      <w:r>
        <w:br/>
      </w:r>
      <w:r>
        <w:rPr>
          <w:rFonts w:ascii="Times New Roman"/>
          <w:b w:val="false"/>
          <w:i w:val="false"/>
          <w:color w:val="000000"/>
          <w:sz w:val="28"/>
        </w:rPr>
        <w:t>
</w:t>
      </w:r>
      <w:r>
        <w:rPr>
          <w:rFonts w:ascii="Times New Roman"/>
          <w:b w:val="false"/>
          <w:i w:val="false"/>
          <w:color w:val="000000"/>
          <w:sz w:val="28"/>
        </w:rPr>
        <w:t>
      11. «Қазақстан Республикасы Ұлттық Банкінің сәйкестендіру нөмірлерінің мәселелері жөніндегі кейбір нормативтік құқықтық актілеріне өзгерістер енгізу туралы» Қазақстан Республикасы Ұлттық Банкі Басқармасының 2007 жылғы 20 шілдедегі № 76 қаулысының (Нормативтік құқықтық актілерді мемлекеттік тіркеу тізілімінде № 4880 тіркелген, 2007 жылғы 5 қыркүйекте «Заң газеті» газетінде № 135 (1164) жарияланған)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«Қазақстан Республикасының Ұлттық Банкі Басқармасының кейбір қаулыларына өзгерістер мен толықтырулар енгізу туралы» Қазақстан Республикасы Ұлттық Банкі Басқармасының 2009 жылғы 24 тамыздағы № 85 қаулысының (Нормативтік құқықтық актілерді мемлекеттік тіркеу тізілімінде № 5806 тіркелген, 2009 жылғы 30 қазанда «Заң газеті» газетінде № 166 (1589) жарияланған) </w:t>
      </w:r>
      <w:r>
        <w:rPr>
          <w:rFonts w:ascii="Times New Roman"/>
          <w:b w:val="false"/>
          <w:i w:val="false"/>
          <w:color w:val="000000"/>
          <w:sz w:val="28"/>
        </w:rPr>
        <w:t>4-тармағы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 Ұлттық Банкінің сәйкестендіру нөмірлерінің мәселелері жөніндегі кейбір нормативтік құқықтық актілеріне өзгерістер мен толықтырулар енгізу туралы» Қазақстан Республикасы Ұлттық Банкі Басқармасының 2010 жылғы 20 тамыздағы № 76 қаулысының (Нормативтік құқықтық актілерді мемлекеттік тіркеу тізілімінде № 6534 тіркелген, 2010 жылғы 21 қазанда «Егемен Қазақстан» газетінде № 435 (26278) жарияланған)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«Қазақстан Республикасының Ұлттық Банкі Басқармасының кейбір қаулыларына ақша төлемдері мен аударымдарын жүзеге асыру және банк шоттарын ашу және жүргізу мәселелері бойынша толықтырулар енгізу туралы» Қазақстан Республикасы Ұлттық Банкі Басқармасының 2011 жылғы 25 наурыздағы № 24 қаулысының (Нормативтік құқықтық актілерді мемлекеттік тіркеу тізілімінде № 6946 тіркелген, 2011 жылғы 28 мамырда «Егемен Қазақстан» газетінде № 224-225 (26623) жарияланған)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Республикасының Ұлттық Банкі Басқармасының кейбір қаулыларына ақша төлемдері мен аударымдарын жүзеге асыру мәселелері бойынша өзгерістер мен толықтырулар енгізу туралы» Қазақстан Республикасы Ұлттық Банкі Басқармасының 2011 жылғы 30 мамырдағы № 52 қаулысына (Нормативтік құқықтық актілерді мемлекеттік тіркеу тізілімінде № 7080 тіркелген, 2011 жылғы 3 тамызда «Заң газеті» газетінде № 110 (1926) жарияланған) қосымшаның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«Қазақстан Республикасы Ұлттық Банкінің кейбір нормативтік құқықтық актілеріне сәйкестендіру нөмірлерінің мәселелері бойынша өзгерістер енгізу туралы» Қазақстан Республикасы Ұлттық Банкі Басқармасының 2011 жылғы 1 шілдедегі № 65 қаулысына (Нормативтік құқықтық актілерді мемлекеттік тіркеу тізілімінде № 7122 тіркелген, 2011 жылғы 15 қыркүйекте «Заң газеті» газетінде № 133 (1949) жарияланған) 1-қосымшаның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 Ұлттық Банкінің кейбір нормативтік құқықтық актілеріне сәйкестендіру нөмірлері мәселелері бойынша өзгерістер енгізу туралы» Қазақстан Республикасы Ұлттық Банкі Басқармасының 2012 жылғы 26 наурыздағы № 108 қаулысына (Нормативтік құқықтық актілерді мемлекеттік тіркеу тізілімінде № 7625 тіркелген, 2012 жылғы 23 тамызда «Егемен Қазақстан» газетінде № 540-545 (27618) жарияланған) 1-қосымшаның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«Қазақстан Республикасы Ұлттық Банкінің кейбір нормативтік құқықтық актілеріне банк шоттарын ашу, жүргізу және жабу, ақша төлемі мен аударымын жүзеге асыру мәселелері бойынша өзгерістер мен толықтырулар енгізу, сондай-ақ Қазақстан Республикасы Ұлттық Банкінің кейбір нормативтік құқықтық актілерінің күші жойылды деп тану туралы» Қазақстан Республикасы Ұлттық Банкі Басқармасының 2012 жылғы 24 тамыздағы № 266 қаулысына (Нормативтік құқықтық актілерді мемлекеттік тіркеу тізілімінде № 7992 тіркелген, 2012 жылғы 6 желтоқсанда «Егемен Қазақстан» газетінде № 802-806 (27877) жарияланған) 1-қосымшаның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«Кейбір нормативтік құқықтық актілерге ақша төлемі мен аударымын жүзеге асыру мәселелері бойынша өзгерістер мен толықтырулар енгізу туралы» Қазақстан Республикасы Ұлттық Банкі Басқармасының 2013 жылғы 26 сәуірдегі № 117 қаулысына (Нормативтік құқықтық актілерді мемлекеттік тіркеу тізілімінде № 8513 тіркелген, 2013 жылғы 19, 23 шілдеде «Заң газеті» газетінде № 106 (2307); № 107 (2308) жарияланған) қосымшаның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«Қазақстан Республикасының кейбір нормативтік құқықтық актілеріне өзгерістер мен толықтырулар енгізу туралы» Қазақстан Республикасы Ұлттық Банкі Басқармасының 2014 жылғы 27 тамыздағы № 168 қаулысына (Нормативтік құқықтық актілерді мемлекеттік тіркеу тізілімінде № 9796 тіркелген, 2014 жылғы 25 қарашада «Заң газеті» газетінде № 178 (2572) жарияланған) өзгерістер мен толықтырулар енгізілетін Қазақстан Республикасының кейбір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«Қазақстан Республикасының кейбір нормативтік құқықтық актілеріне Қазақстан Республикасында кәсіпкерлік қызмет үшін жағдайды түбегейлі жақсарту мәселелері бойынша өзгерістер енгізу туралы» Қазақстан Республикасы Ұлттық Банкі Басқармасының 2015 жылғы 25 ақпандағы № 28 қаулысына (Нормативтік құқықтық актілерді мемлекеттік тіркеу тізілімінде № 10715 тіркелген, 2015 жылғы 5 мамырда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қосымшаның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«Қазақстан Республикасы Ұлттық Банкінің кейбір нормативтік құқықтық актілеріне төлемдер мен ақша аударымдары және банк шоттарын жүргізу мәселелері бойынша өзгерістер енгізу туралы» Қазақстан Республикасы Ұлттық Банкі Басқармасының 2015 жылғы 8 мамырдағы № 72 қаулысына (Нормативтік құқықтық актілерді мемлекеттік тіркеу тізілімінде № 11163 тіркелген, 2015 жылғы 2 маусымда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қосымшаның </w:t>
      </w:r>
      <w:r>
        <w:rPr>
          <w:rFonts w:ascii="Times New Roman"/>
          <w:b w:val="false"/>
          <w:i w:val="false"/>
          <w:color w:val="000000"/>
          <w:sz w:val="28"/>
        </w:rPr>
        <w:t>2-тармағы</w:t>
      </w:r>
      <w:r>
        <w:rPr>
          <w:rFonts w:ascii="Times New Roman"/>
          <w:b w:val="false"/>
          <w:i w:val="false"/>
          <w:color w:val="000000"/>
          <w:sz w:val="28"/>
        </w:rPr>
        <w:t>.</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