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cc6b" w14:textId="c72c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куәландыру орталығының тіркеу куәлігін беру және қайтарып алу" мемлекеттік көрсетілетін қызмет стандартын бекіту туралы" Қазақстан Республикасы Инвестициялар және даму министрінің 2015 жылғы 24 сәуірдегі № 491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22 қаңтардағы № 51 бұйрығы. Қазақстан Республикасының Әділет министрлігінде 2016 жылы 26 ақпанда № 13291 болып тіркелді. Күші жойылды - Қазақстан Республикасының Цифрлық даму, инновациялар және аэроғарыш өнеркәсібі министрінің 2020 жылғы 13 қазандағы № 383/НҚ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13.10.2020 </w:t>
      </w:r>
      <w:r>
        <w:rPr>
          <w:rFonts w:ascii="Times New Roman"/>
          <w:b w:val="false"/>
          <w:i w:val="false"/>
          <w:color w:val="ff0000"/>
          <w:sz w:val="28"/>
        </w:rPr>
        <w:t>№ 383/НҚ</w:t>
      </w:r>
      <w:r>
        <w:rPr>
          <w:rFonts w:ascii="Times New Roman"/>
          <w:b w:val="false"/>
          <w:i w:val="false"/>
          <w:color w:val="ff0000"/>
          <w:sz w:val="28"/>
        </w:rPr>
        <w:t xml:space="preserve"> (алғаш ресми жарияланған күнінен кейін күнтізбелік он күн өткен сон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куәландыру орталығының тіркеу куәлігін беру және қайтарып алу" мемлекеттік көрсетілетін қызмет стандартын бекіту туралы" Қазақстан Республикасы Инвестициялар және даму министрінің 2015 жылғы 24 сәуірдегі № 491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11280 болып тіркелген, "Әділет" ақпараттық-құқықтық жүйесінде 2015 жылғы 26 маусым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Ұлттық куәландыру орталығының тіркеу куәлігін беру және қайтарып алу"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он күнтізбелік күн ішінде Қазақстан Республикасы нормативтік құқықтық актілерінің эталондық бақалау банкіне енгізу үшін Республикалық құқықтық ақпарат орталығына жіберуді;</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оның алғашқы ресми жарияланған күнінен бастап, бірақ 2016 жылғы 1 наурыздан бұрын емес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2016 жылғы 28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51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24 ақпандағы</w:t>
            </w:r>
            <w:r>
              <w:br/>
            </w:r>
            <w:r>
              <w:rPr>
                <w:rFonts w:ascii="Times New Roman"/>
                <w:b w:val="false"/>
                <w:i w:val="false"/>
                <w:color w:val="000000"/>
                <w:sz w:val="20"/>
              </w:rPr>
              <w:t>№ 491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Республикасының Ұлттық куәландыру орталығының тіркеу</w:t>
      </w:r>
      <w:r>
        <w:br/>
      </w:r>
      <w:r>
        <w:rPr>
          <w:rFonts w:ascii="Times New Roman"/>
          <w:b/>
          <w:i w:val="false"/>
          <w:color w:val="000000"/>
        </w:rPr>
        <w:t>куәлігін беру және қайтарып алу"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1. "Қазақстан Республикасының Ұлттық куәландыру орталығының тіркеу куәлігін беру және қайтарып алу" мемлекеттік көрсетілетін қызмет (бұдан әрі – мемлекеттік көрсетілетін қызмет).</w:t>
      </w:r>
    </w:p>
    <w:bookmarkEnd w:id="11"/>
    <w:bookmarkStart w:name="z15" w:id="12"/>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Инвестициялар және даму министрлігі </w:t>
      </w:r>
    </w:p>
    <w:bookmarkEnd w:id="12"/>
    <w:p>
      <w:pPr>
        <w:spacing w:after="0"/>
        <w:ind w:left="0"/>
        <w:jc w:val="both"/>
      </w:pPr>
      <w:r>
        <w:rPr>
          <w:rFonts w:ascii="Times New Roman"/>
          <w:b w:val="false"/>
          <w:i w:val="false"/>
          <w:color w:val="000000"/>
          <w:sz w:val="28"/>
        </w:rPr>
        <w:t>
      (бұдан әрі – Министрлік) әзірледі.</w:t>
      </w:r>
    </w:p>
    <w:bookmarkStart w:name="z16" w:id="13"/>
    <w:p>
      <w:pPr>
        <w:spacing w:after="0"/>
        <w:ind w:left="0"/>
        <w:jc w:val="both"/>
      </w:pPr>
      <w:r>
        <w:rPr>
          <w:rFonts w:ascii="Times New Roman"/>
          <w:b w:val="false"/>
          <w:i w:val="false"/>
          <w:color w:val="000000"/>
          <w:sz w:val="28"/>
        </w:rPr>
        <w:t>
      3. Мемлекеттік көрсетілетін қызметті Министрліктің Байланыс, ақпараттандыру және ақпарат комитетінің "Мемлекеттік техникалық қызмет" шаруашылық жүргізу құқығындағы республикалық мемлекеттік кәсіпорны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қызметті көрсету нәтижеcін беру:</w:t>
      </w:r>
    </w:p>
    <w:bookmarkStart w:name="z17" w:id="14"/>
    <w:p>
      <w:pPr>
        <w:spacing w:after="0"/>
        <w:ind w:left="0"/>
        <w:jc w:val="both"/>
      </w:pPr>
      <w:r>
        <w:rPr>
          <w:rFonts w:ascii="Times New Roman"/>
          <w:b w:val="false"/>
          <w:i w:val="false"/>
          <w:color w:val="000000"/>
          <w:sz w:val="28"/>
        </w:rPr>
        <w:t>
      1) көрсетілетін қызметті беруші;</w:t>
      </w:r>
    </w:p>
    <w:bookmarkEnd w:id="14"/>
    <w:bookmarkStart w:name="z18" w:id="1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5"/>
    <w:bookmarkStart w:name="z19" w:id="16"/>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6"/>
    <w:bookmarkStart w:name="z20" w:id="17"/>
    <w:p>
      <w:pPr>
        <w:spacing w:after="0"/>
        <w:ind w:left="0"/>
        <w:jc w:val="left"/>
      </w:pPr>
      <w:r>
        <w:rPr>
          <w:rFonts w:ascii="Times New Roman"/>
          <w:b/>
          <w:i w:val="false"/>
          <w:color w:val="000000"/>
        </w:rPr>
        <w:t xml:space="preserve"> 2. Мемлекеттік қызметті көрсету тәртібі</w:t>
      </w:r>
    </w:p>
    <w:bookmarkEnd w:id="17"/>
    <w:bookmarkStart w:name="z21" w:id="18"/>
    <w:p>
      <w:pPr>
        <w:spacing w:after="0"/>
        <w:ind w:left="0"/>
        <w:jc w:val="both"/>
      </w:pPr>
      <w:r>
        <w:rPr>
          <w:rFonts w:ascii="Times New Roman"/>
          <w:b w:val="false"/>
          <w:i w:val="false"/>
          <w:color w:val="000000"/>
          <w:sz w:val="28"/>
        </w:rPr>
        <w:t>
      4. Мемлекеттiк қызметтi көрсету мерзiмi:</w:t>
      </w:r>
    </w:p>
    <w:bookmarkEnd w:id="18"/>
    <w:bookmarkStart w:name="z22" w:id="19"/>
    <w:p>
      <w:pPr>
        <w:spacing w:after="0"/>
        <w:ind w:left="0"/>
        <w:jc w:val="both"/>
      </w:pPr>
      <w:r>
        <w:rPr>
          <w:rFonts w:ascii="Times New Roman"/>
          <w:b w:val="false"/>
          <w:i w:val="false"/>
          <w:color w:val="000000"/>
          <w:sz w:val="28"/>
        </w:rPr>
        <w:t xml:space="preserve">
      1) көрсетілетін қызметті берушіге немесе Мемлекеттік корпорацияға құжаттар пакетін тапсырған сәттен бастап – 1 (бір) жұмыс күн; </w:t>
      </w:r>
    </w:p>
    <w:bookmarkEnd w:id="19"/>
    <w:bookmarkStart w:name="z23" w:id="20"/>
    <w:p>
      <w:pPr>
        <w:spacing w:after="0"/>
        <w:ind w:left="0"/>
        <w:jc w:val="both"/>
      </w:pPr>
      <w:r>
        <w:rPr>
          <w:rFonts w:ascii="Times New Roman"/>
          <w:b w:val="false"/>
          <w:i w:val="false"/>
          <w:color w:val="000000"/>
          <w:sz w:val="28"/>
        </w:rPr>
        <w:t xml:space="preserve">
      2) құжаттар пакетін тапсыру үшін кезекте күтудің рұқсат етілген ең ұзақ уақыты – 20 (жиырма) минут; </w:t>
      </w:r>
    </w:p>
    <w:bookmarkEnd w:id="20"/>
    <w:bookmarkStart w:name="z24" w:id="21"/>
    <w:p>
      <w:pPr>
        <w:spacing w:after="0"/>
        <w:ind w:left="0"/>
        <w:jc w:val="both"/>
      </w:pPr>
      <w:r>
        <w:rPr>
          <w:rFonts w:ascii="Times New Roman"/>
          <w:b w:val="false"/>
          <w:i w:val="false"/>
          <w:color w:val="000000"/>
          <w:sz w:val="28"/>
        </w:rPr>
        <w:t xml:space="preserve">
      3) қызмет көрсетудің жол берілетін ең ұзақ уақыты – 20 (жиырма) минуттан аспайды. </w:t>
      </w:r>
    </w:p>
    <w:bookmarkEnd w:id="21"/>
    <w:bookmarkStart w:name="z25" w:id="22"/>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және (немесе) қағаз түрінде. </w:t>
      </w:r>
    </w:p>
    <w:bookmarkEnd w:id="22"/>
    <w:bookmarkStart w:name="z26" w:id="23"/>
    <w:p>
      <w:pPr>
        <w:spacing w:after="0"/>
        <w:ind w:left="0"/>
        <w:jc w:val="both"/>
      </w:pPr>
      <w:r>
        <w:rPr>
          <w:rFonts w:ascii="Times New Roman"/>
          <w:b w:val="false"/>
          <w:i w:val="false"/>
          <w:color w:val="000000"/>
          <w:sz w:val="28"/>
        </w:rPr>
        <w:t xml:space="preserve">
      6. Мемлекеттік қызметті көрсету нәтижесі: </w:t>
      </w:r>
    </w:p>
    <w:bookmarkEnd w:id="23"/>
    <w:bookmarkStart w:name="z27" w:id="24"/>
    <w:p>
      <w:pPr>
        <w:spacing w:after="0"/>
        <w:ind w:left="0"/>
        <w:jc w:val="both"/>
      </w:pPr>
      <w:r>
        <w:rPr>
          <w:rFonts w:ascii="Times New Roman"/>
          <w:b w:val="false"/>
          <w:i w:val="false"/>
          <w:color w:val="000000"/>
          <w:sz w:val="28"/>
        </w:rPr>
        <w:t xml:space="preserve">
      1) тіркеу куәлігін электрондық құжат нысанында беру; </w:t>
      </w:r>
    </w:p>
    <w:bookmarkEnd w:id="24"/>
    <w:bookmarkStart w:name="z28" w:id="25"/>
    <w:p>
      <w:pPr>
        <w:spacing w:after="0"/>
        <w:ind w:left="0"/>
        <w:jc w:val="both"/>
      </w:pPr>
      <w:r>
        <w:rPr>
          <w:rFonts w:ascii="Times New Roman"/>
          <w:b w:val="false"/>
          <w:i w:val="false"/>
          <w:color w:val="000000"/>
          <w:sz w:val="28"/>
        </w:rPr>
        <w:t xml:space="preserve">
      2) кері қайтарып алынған тіркеу куәліктерінің тізімінде сериялық нөмірін орналастырып, тіркеу куәліктерін кері қайтарып алу. </w:t>
      </w:r>
    </w:p>
    <w:bookmarkEnd w:id="25"/>
    <w:p>
      <w:pPr>
        <w:spacing w:after="0"/>
        <w:ind w:left="0"/>
        <w:jc w:val="both"/>
      </w:pPr>
      <w:r>
        <w:rPr>
          <w:rFonts w:ascii="Times New Roman"/>
          <w:b w:val="false"/>
          <w:i w:val="false"/>
          <w:color w:val="000000"/>
          <w:sz w:val="28"/>
        </w:rPr>
        <w:t>
      Мемлекеттік қызметті көрсету нәтижесін беру нысаны: электрондық. Көрсетілетін қызметті алушы Мемлекеттік корпорацияға немесе көрсетілетін қызметті берушіге жүгінген жағдайда, тіркеу куәліктері (жеке тұлғаларға) ақпаратты электрондық тасығышта (чип) қамтылған жеке куәлікке және (немесе) ақпаратты криптографиялық қорғау құралдарын қамтитын sim-картаға жазылады.</w:t>
      </w:r>
    </w:p>
    <w:p>
      <w:pPr>
        <w:spacing w:after="0"/>
        <w:ind w:left="0"/>
        <w:jc w:val="both"/>
      </w:pPr>
      <w:r>
        <w:rPr>
          <w:rFonts w:ascii="Times New Roman"/>
          <w:b w:val="false"/>
          <w:i w:val="false"/>
          <w:color w:val="000000"/>
          <w:sz w:val="28"/>
        </w:rPr>
        <w:t>
      Көрсетілетін қызметті алушы портал арқылы жүгінген жағдайда, тіркеу куәліктері көрсетілетін қызметті алушының есептеу техникасы құралдарына жазылады.</w:t>
      </w:r>
    </w:p>
    <w:bookmarkStart w:name="z29" w:id="26"/>
    <w:p>
      <w:pPr>
        <w:spacing w:after="0"/>
        <w:ind w:left="0"/>
        <w:jc w:val="both"/>
      </w:pPr>
      <w:r>
        <w:rPr>
          <w:rFonts w:ascii="Times New Roman"/>
          <w:b w:val="false"/>
          <w:i w:val="false"/>
          <w:color w:val="000000"/>
          <w:sz w:val="28"/>
        </w:rPr>
        <w:t xml:space="preserve">
      7. Мемлекеттік көрсетілетін қызмет жеке және заңды тұлғаларға тегін көрсетіледі (бұдан әрі – көрсетілетін қызметті алушы). </w:t>
      </w:r>
    </w:p>
    <w:bookmarkEnd w:id="26"/>
    <w:bookmarkStart w:name="z30" w:id="27"/>
    <w:p>
      <w:pPr>
        <w:spacing w:after="0"/>
        <w:ind w:left="0"/>
        <w:jc w:val="both"/>
      </w:pPr>
      <w:r>
        <w:rPr>
          <w:rFonts w:ascii="Times New Roman"/>
          <w:b w:val="false"/>
          <w:i w:val="false"/>
          <w:color w:val="000000"/>
          <w:sz w:val="28"/>
        </w:rPr>
        <w:t xml:space="preserve">
      8. Жұмыс кестесі: </w:t>
      </w:r>
    </w:p>
    <w:bookmarkEnd w:id="27"/>
    <w:bookmarkStart w:name="z31" w:id="28"/>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күндері, дүйсенбіден бастап жұманы қоса алғанда, жұмыс кестесіне сәйкес сағат 13.00-ден 14.30-ға дейін түскі үзіліспен сағат 9.00-ден 18.30-ға дейін.</w:t>
      </w:r>
    </w:p>
    <w:bookmarkEnd w:id="28"/>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тәртібімен жүзеге асырылады;</w:t>
      </w:r>
    </w:p>
    <w:bookmarkStart w:name="z32" w:id="29"/>
    <w:p>
      <w:pPr>
        <w:spacing w:after="0"/>
        <w:ind w:left="0"/>
        <w:jc w:val="both"/>
      </w:pPr>
      <w:r>
        <w:rPr>
          <w:rFonts w:ascii="Times New Roman"/>
          <w:b w:val="false"/>
          <w:i w:val="false"/>
          <w:color w:val="000000"/>
          <w:sz w:val="28"/>
        </w:rPr>
        <w:t xml:space="preserve">
      2) Мемлекеттік корпорация – Қазақстан Республикасының еңбек заңнамасына сәйкес жексенбі және мереке күндерінен басқа күндері, дүйсенбіден бастап сенбіні қоса алғанда, жұмыс кестесіне сәйкес түскі үзіліссіз сағат 09.00-ден 20.00-ге дейін. </w:t>
      </w:r>
    </w:p>
    <w:bookmarkEnd w:id="29"/>
    <w:p>
      <w:pPr>
        <w:spacing w:after="0"/>
        <w:ind w:left="0"/>
        <w:jc w:val="both"/>
      </w:pPr>
      <w:r>
        <w:rPr>
          <w:rFonts w:ascii="Times New Roman"/>
          <w:b w:val="false"/>
          <w:i w:val="false"/>
          <w:color w:val="000000"/>
          <w:sz w:val="28"/>
        </w:rPr>
        <w:t>
      Өтінішті қабылдау және нәтижесін беру алдын ала жазылусыз және жеделдетіп қызмет көрсетусіз "электрондық" кезек тәртібімен жүзеге асырылады, электрондық кезекті портал арқылы брондауға болады;</w:t>
      </w:r>
    </w:p>
    <w:bookmarkStart w:name="z33" w:id="30"/>
    <w:p>
      <w:pPr>
        <w:spacing w:after="0"/>
        <w:ind w:left="0"/>
        <w:jc w:val="both"/>
      </w:pPr>
      <w:r>
        <w:rPr>
          <w:rFonts w:ascii="Times New Roman"/>
          <w:b w:val="false"/>
          <w:i w:val="false"/>
          <w:color w:val="000000"/>
          <w:sz w:val="28"/>
        </w:rPr>
        <w:t xml:space="preserve">
      3) порталдың – жөндеу жұмыстарын жүргізуге байланысты техникалық үзілістерді қоспағанда, тәулік бойы (көрсетілетін қызметті беруші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көрсетілген қызметтің нәтижелерін беру келесі жұмыс күнімен іске асырылады). </w:t>
      </w:r>
    </w:p>
    <w:bookmarkEnd w:id="30"/>
    <w:bookmarkStart w:name="z34" w:id="31"/>
    <w:p>
      <w:pPr>
        <w:spacing w:after="0"/>
        <w:ind w:left="0"/>
        <w:jc w:val="both"/>
      </w:pPr>
      <w:r>
        <w:rPr>
          <w:rFonts w:ascii="Times New Roman"/>
          <w:b w:val="false"/>
          <w:i w:val="false"/>
          <w:color w:val="000000"/>
          <w:sz w:val="28"/>
        </w:rPr>
        <w:t>
      9. Көрсетілетін қызметті алушы (немесе сенімхат бойынша оның өкілі) Мемлекеттік корпорацияға немесе көрсетілетін қызметті берушіге жүгінген кезде мемлекеттік қызметті көрсету үшін қажетті құжаттардың тізбесі:</w:t>
      </w:r>
    </w:p>
    <w:bookmarkEnd w:id="31"/>
    <w:p>
      <w:pPr>
        <w:spacing w:after="0"/>
        <w:ind w:left="0"/>
        <w:jc w:val="both"/>
      </w:pPr>
      <w:r>
        <w:rPr>
          <w:rFonts w:ascii="Times New Roman"/>
          <w:b w:val="false"/>
          <w:i w:val="false"/>
          <w:color w:val="000000"/>
          <w:sz w:val="28"/>
        </w:rPr>
        <w:t>
      тіркеу куәліктерін беру үшін:</w:t>
      </w:r>
    </w:p>
    <w:bookmarkStart w:name="z35" w:id="32"/>
    <w:p>
      <w:pPr>
        <w:spacing w:after="0"/>
        <w:ind w:left="0"/>
        <w:jc w:val="both"/>
      </w:pPr>
      <w:r>
        <w:rPr>
          <w:rFonts w:ascii="Times New Roman"/>
          <w:b w:val="false"/>
          <w:i w:val="false"/>
          <w:color w:val="000000"/>
          <w:sz w:val="28"/>
        </w:rPr>
        <w:t xml:space="preserve">
      1) жеке тұлғалар: </w:t>
      </w:r>
    </w:p>
    <w:bookmarkEnd w:id="32"/>
    <w:p>
      <w:pPr>
        <w:spacing w:after="0"/>
        <w:ind w:left="0"/>
        <w:jc w:val="both"/>
      </w:pPr>
      <w:r>
        <w:rPr>
          <w:rFonts w:ascii="Times New Roman"/>
          <w:b w:val="false"/>
          <w:i w:val="false"/>
          <w:color w:val="000000"/>
          <w:sz w:val="28"/>
        </w:rPr>
        <w:t xml:space="preserve">
      порталдан немесе Мемлекеттік корпорацияның интеграцияланған ақпараттық жүйесі (бұдан әрі -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(жеке тұлғадан) өтініш. Жеке куәлік беру мақсатында мемлекеттік көрсетілетін қызметті алу үшін көрсетілетін қызметті алушы Мемлекеттік корпорацияға жүгінген жағдайда,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бірегей нөмір көрсетілмеген тіркеу куәліктерін беруге өтініш ұсынылады;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беруге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bookmarkStart w:name="z36" w:id="33"/>
    <w:p>
      <w:pPr>
        <w:spacing w:after="0"/>
        <w:ind w:left="0"/>
        <w:jc w:val="both"/>
      </w:pPr>
      <w:r>
        <w:rPr>
          <w:rFonts w:ascii="Times New Roman"/>
          <w:b w:val="false"/>
          <w:i w:val="false"/>
          <w:color w:val="000000"/>
          <w:sz w:val="28"/>
        </w:rPr>
        <w:t xml:space="preserve">
      2) бірлескен кәсіпкерлік түрінде қызметін жүзеге асыратын жеке кәсіпкерлер: </w:t>
      </w:r>
    </w:p>
    <w:bookmarkEnd w:id="33"/>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(заңды тұлғадан және бірлескен кәсіпкерлік түрінде қызметін жүзеге асыратын жеке кәсіпкерден) өтініш;</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беруге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p>
      <w:pPr>
        <w:spacing w:after="0"/>
        <w:ind w:left="0"/>
        <w:jc w:val="both"/>
      </w:pPr>
      <w:r>
        <w:rPr>
          <w:rFonts w:ascii="Times New Roman"/>
          <w:b w:val="false"/>
          <w:i w:val="false"/>
          <w:color w:val="000000"/>
          <w:sz w:val="28"/>
        </w:rPr>
        <w:t>
      жеке кәсіпкерді мемлекеттік тіркеу туралы куәлік;</w:t>
      </w:r>
    </w:p>
    <w:bookmarkStart w:name="z37" w:id="34"/>
    <w:p>
      <w:pPr>
        <w:spacing w:after="0"/>
        <w:ind w:left="0"/>
        <w:jc w:val="both"/>
      </w:pPr>
      <w:r>
        <w:rPr>
          <w:rFonts w:ascii="Times New Roman"/>
          <w:b w:val="false"/>
          <w:i w:val="false"/>
          <w:color w:val="000000"/>
          <w:sz w:val="28"/>
        </w:rPr>
        <w:t xml:space="preserve">
      3) заңды тұлғалар: </w:t>
      </w:r>
    </w:p>
    <w:bookmarkEnd w:id="34"/>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(заңды тұлғадан және бірлескен кәсіпкерлік түрінде қызметін жүзеге асыратын жеке кәсіпкерден) өтініш;</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xml:space="preserve">
      заңды тұлғадан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бір рет алуға немесе кері қайтаруға арналған сенімхат;</w:t>
      </w:r>
    </w:p>
    <w:p>
      <w:pPr>
        <w:spacing w:after="0"/>
        <w:ind w:left="0"/>
        <w:jc w:val="both"/>
      </w:pPr>
      <w:r>
        <w:rPr>
          <w:rFonts w:ascii="Times New Roman"/>
          <w:b w:val="false"/>
          <w:i w:val="false"/>
          <w:color w:val="000000"/>
          <w:sz w:val="28"/>
        </w:rPr>
        <w:t>
      көрсетілетін қызметті алушының заңды тұлғасын заңды тұлға ретінде мемлекеттік тіркеу (қайта тіркеу) туралы анықтама немесе куәлік (болған жағдайда).</w:t>
      </w:r>
    </w:p>
    <w:p>
      <w:pPr>
        <w:spacing w:after="0"/>
        <w:ind w:left="0"/>
        <w:jc w:val="both"/>
      </w:pPr>
      <w:r>
        <w:rPr>
          <w:rFonts w:ascii="Times New Roman"/>
          <w:b w:val="false"/>
          <w:i w:val="false"/>
          <w:color w:val="000000"/>
          <w:sz w:val="28"/>
        </w:rPr>
        <w:t xml:space="preserve">
      Мемлекеттік корпорацияға немесе көрсетілетін қызметті алушыға жүгінуге дейін заңды тұлғаның қызметкеріне тіркеу куәліктерін алу үшін заңды тұлғаның бірінші басшысы немесе оның міндетін атқарушы тұлға өзінің электрондық цифрлық қолтаңбасымен куәландыру жолымен заңды тұлғаның қызметкері берген тіркеу куәліктерін беруге арналған өтінімді интернет-ресурс арқылы растайды. </w:t>
      </w:r>
    </w:p>
    <w:p>
      <w:pPr>
        <w:spacing w:after="0"/>
        <w:ind w:left="0"/>
        <w:jc w:val="both"/>
      </w:pPr>
      <w:r>
        <w:rPr>
          <w:rFonts w:ascii="Times New Roman"/>
          <w:b w:val="false"/>
          <w:i w:val="false"/>
          <w:color w:val="000000"/>
          <w:sz w:val="28"/>
        </w:rPr>
        <w:t>
      Заңды тұлғаның бiрiншi басшысына немесе оның міндетін атқарушы тұлғаға сенiмхаттың орнына жұмыс орнынан анықтама немесе заңды тұлғаның мөрімен куәландырылған бірінші басшының лауазымына немесе оның міндетін атқарушы тұлғаны тағайындау туралы бұйрықтың (шешімнің, хаттаманың) көшірмесі.</w:t>
      </w:r>
    </w:p>
    <w:bookmarkStart w:name="z38" w:id="35"/>
    <w:p>
      <w:pPr>
        <w:spacing w:after="0"/>
        <w:ind w:left="0"/>
        <w:jc w:val="both"/>
      </w:pPr>
      <w:r>
        <w:rPr>
          <w:rFonts w:ascii="Times New Roman"/>
          <w:b w:val="false"/>
          <w:i w:val="false"/>
          <w:color w:val="000000"/>
          <w:sz w:val="28"/>
        </w:rPr>
        <w:t xml:space="preserve">
      4) интернет-ресурстың домендік атауының иесі (жеке тұлғалар): </w:t>
      </w:r>
    </w:p>
    <w:bookmarkEnd w:id="35"/>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SS тіркеу куәлігін беруге (жеке тұлғадан)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беруге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p>
      <w:pPr>
        <w:spacing w:after="0"/>
        <w:ind w:left="0"/>
        <w:jc w:val="both"/>
      </w:pPr>
      <w:r>
        <w:rPr>
          <w:rFonts w:ascii="Times New Roman"/>
          <w:b w:val="false"/>
          <w:i w:val="false"/>
          <w:color w:val="000000"/>
          <w:sz w:val="28"/>
        </w:rPr>
        <w:t>
      төменде тізімделген интернет-ресурстың домендік атауын иелену құқығын растайтын құжаттардың біреуінің көшірмесі:</w:t>
      </w:r>
    </w:p>
    <w:p>
      <w:pPr>
        <w:spacing w:after="0"/>
        <w:ind w:left="0"/>
        <w:jc w:val="both"/>
      </w:pPr>
      <w:r>
        <w:rPr>
          <w:rFonts w:ascii="Times New Roman"/>
          <w:b w:val="false"/>
          <w:i w:val="false"/>
          <w:color w:val="000000"/>
          <w:sz w:val="28"/>
        </w:rPr>
        <w:t>
      Қазақстан желілік ақпарат орталығы берген домендік атауды иелену туралы сертификат;</w:t>
      </w:r>
    </w:p>
    <w:p>
      <w:pPr>
        <w:spacing w:after="0"/>
        <w:ind w:left="0"/>
        <w:jc w:val="both"/>
      </w:pPr>
      <w:r>
        <w:rPr>
          <w:rFonts w:ascii="Times New Roman"/>
          <w:b w:val="false"/>
          <w:i w:val="false"/>
          <w:color w:val="000000"/>
          <w:sz w:val="28"/>
        </w:rPr>
        <w:t>
      WHOIS-дан үзінді көшірме (.KZ және.ҚАЗ домендік атауын іздеу);</w:t>
      </w:r>
    </w:p>
    <w:bookmarkStart w:name="z39" w:id="36"/>
    <w:p>
      <w:pPr>
        <w:spacing w:after="0"/>
        <w:ind w:left="0"/>
        <w:jc w:val="both"/>
      </w:pPr>
      <w:r>
        <w:rPr>
          <w:rFonts w:ascii="Times New Roman"/>
          <w:b w:val="false"/>
          <w:i w:val="false"/>
          <w:color w:val="000000"/>
          <w:sz w:val="28"/>
        </w:rPr>
        <w:t xml:space="preserve">
      5) интернет-ресурстың домендік атауының иесі (заңды тұлғалар): </w:t>
      </w:r>
    </w:p>
    <w:bookmarkEnd w:id="36"/>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SS тіркеу куәлігін беруге (заңды тұлғадан) өтініш;</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xml:space="preserve">
      заңды тұлғадан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бір рет алуға немесе кері қайтаруға арналған сенімхат;</w:t>
      </w:r>
    </w:p>
    <w:p>
      <w:pPr>
        <w:spacing w:after="0"/>
        <w:ind w:left="0"/>
        <w:jc w:val="both"/>
      </w:pPr>
      <w:r>
        <w:rPr>
          <w:rFonts w:ascii="Times New Roman"/>
          <w:b w:val="false"/>
          <w:i w:val="false"/>
          <w:color w:val="000000"/>
          <w:sz w:val="28"/>
        </w:rPr>
        <w:t>
      төменде тізімделген интернет-ресурстың домендік атауын иелену құқығын растайтын құжаттардың біреуінің көшірмесі:</w:t>
      </w:r>
    </w:p>
    <w:p>
      <w:pPr>
        <w:spacing w:after="0"/>
        <w:ind w:left="0"/>
        <w:jc w:val="both"/>
      </w:pPr>
      <w:r>
        <w:rPr>
          <w:rFonts w:ascii="Times New Roman"/>
          <w:b w:val="false"/>
          <w:i w:val="false"/>
          <w:color w:val="000000"/>
          <w:sz w:val="28"/>
        </w:rPr>
        <w:t xml:space="preserve">
      Қазақстан желілік ақпарат орталығы берген домендік атауды иелену туралы сертификат; </w:t>
      </w:r>
    </w:p>
    <w:p>
      <w:pPr>
        <w:spacing w:after="0"/>
        <w:ind w:left="0"/>
        <w:jc w:val="both"/>
      </w:pPr>
      <w:r>
        <w:rPr>
          <w:rFonts w:ascii="Times New Roman"/>
          <w:b w:val="false"/>
          <w:i w:val="false"/>
          <w:color w:val="000000"/>
          <w:sz w:val="28"/>
        </w:rPr>
        <w:t>
      WHOIS-дан үзінді көшірме (.KZ және.ҚАЗ домендік атауын іздеу);</w:t>
      </w:r>
    </w:p>
    <w:bookmarkStart w:name="z40" w:id="37"/>
    <w:p>
      <w:pPr>
        <w:spacing w:after="0"/>
        <w:ind w:left="0"/>
        <w:jc w:val="both"/>
      </w:pPr>
      <w:r>
        <w:rPr>
          <w:rFonts w:ascii="Times New Roman"/>
          <w:b w:val="false"/>
          <w:i w:val="false"/>
          <w:color w:val="000000"/>
          <w:sz w:val="28"/>
        </w:rPr>
        <w:t xml:space="preserve">
      6) "Қазынашылық - Клиент" ақпараттық жүйесіне қатысушылар: </w:t>
      </w:r>
    </w:p>
    <w:bookmarkEnd w:id="37"/>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("Қазынашылық - Клиент" ақпараттық жүйесін пайдаланушылар үшін заңды тұлғадан) өтініш;</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xml:space="preserve">
      заңды тұлғадан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бір рет алуға немесе кері қайтаруға арналған сенімхат;</w:t>
      </w:r>
    </w:p>
    <w:p>
      <w:pPr>
        <w:spacing w:after="0"/>
        <w:ind w:left="0"/>
        <w:jc w:val="both"/>
      </w:pPr>
      <w:r>
        <w:rPr>
          <w:rFonts w:ascii="Times New Roman"/>
          <w:b w:val="false"/>
          <w:i w:val="false"/>
          <w:color w:val="000000"/>
          <w:sz w:val="28"/>
        </w:rPr>
        <w:t>
      Қазақстан Республикасының Қазынашылық комитеті мен клиенттің арасында ЭЦҚ пайдалану туралы қағаз тасығыштағы келісім немесе қосымша келісім (келісімге қол қою күні мен келісімді немесе қосымша келісімді ҚР ҰКО ұсыну күні келісімге (қосымша келісімге) қол қою күнін қоспағанда, 3 жұмыс күнінен асқан болса, аталған келісім қабылданбайды);</w:t>
      </w:r>
    </w:p>
    <w:bookmarkStart w:name="z41" w:id="38"/>
    <w:p>
      <w:pPr>
        <w:spacing w:after="0"/>
        <w:ind w:left="0"/>
        <w:jc w:val="both"/>
      </w:pPr>
      <w:r>
        <w:rPr>
          <w:rFonts w:ascii="Times New Roman"/>
          <w:b w:val="false"/>
          <w:i w:val="false"/>
          <w:color w:val="000000"/>
          <w:sz w:val="28"/>
        </w:rPr>
        <w:t xml:space="preserve">
      7) резидент емес жеке тұлғалар: </w:t>
      </w:r>
    </w:p>
    <w:bookmarkEnd w:id="38"/>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(жеке тұлғадан) өтініш;</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беруге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p>
      <w:pPr>
        <w:spacing w:after="0"/>
        <w:ind w:left="0"/>
        <w:jc w:val="both"/>
      </w:pPr>
      <w:r>
        <w:rPr>
          <w:rFonts w:ascii="Times New Roman"/>
          <w:b w:val="false"/>
          <w:i w:val="false"/>
          <w:color w:val="000000"/>
          <w:sz w:val="28"/>
        </w:rPr>
        <w:t>
      аталған резидент емес тұлға Қазақстан Республикасының аумағында тіркелгенін растайтын және жеке сәйкестендіру нөмірін қамтитын төменде тізімделген құжаттардың бірі:</w:t>
      </w:r>
    </w:p>
    <w:p>
      <w:pPr>
        <w:spacing w:after="0"/>
        <w:ind w:left="0"/>
        <w:jc w:val="both"/>
      </w:pPr>
      <w:r>
        <w:rPr>
          <w:rFonts w:ascii="Times New Roman"/>
          <w:b w:val="false"/>
          <w:i w:val="false"/>
          <w:color w:val="000000"/>
          <w:sz w:val="28"/>
        </w:rPr>
        <w:t>
      шетелдіктің Қазақстан Республикасында тұру ыхтиярхаты;</w:t>
      </w:r>
    </w:p>
    <w:p>
      <w:pPr>
        <w:spacing w:after="0"/>
        <w:ind w:left="0"/>
        <w:jc w:val="both"/>
      </w:pPr>
      <w:r>
        <w:rPr>
          <w:rFonts w:ascii="Times New Roman"/>
          <w:b w:val="false"/>
          <w:i w:val="false"/>
          <w:color w:val="000000"/>
          <w:sz w:val="28"/>
        </w:rPr>
        <w:t>
      азаматтығы жоқ тұлғаның куәлігі;</w:t>
      </w:r>
    </w:p>
    <w:p>
      <w:pPr>
        <w:spacing w:after="0"/>
        <w:ind w:left="0"/>
        <w:jc w:val="both"/>
      </w:pPr>
      <w:r>
        <w:rPr>
          <w:rFonts w:ascii="Times New Roman"/>
          <w:b w:val="false"/>
          <w:i w:val="false"/>
          <w:color w:val="000000"/>
          <w:sz w:val="28"/>
        </w:rPr>
        <w:t>
      шетел азаматтарына арналған тіркеу куәлігі;</w:t>
      </w:r>
    </w:p>
    <w:bookmarkStart w:name="z42" w:id="39"/>
    <w:p>
      <w:pPr>
        <w:spacing w:after="0"/>
        <w:ind w:left="0"/>
        <w:jc w:val="both"/>
      </w:pPr>
      <w:r>
        <w:rPr>
          <w:rFonts w:ascii="Times New Roman"/>
          <w:b w:val="false"/>
          <w:i w:val="false"/>
          <w:color w:val="000000"/>
          <w:sz w:val="28"/>
        </w:rPr>
        <w:t xml:space="preserve">
      8) резидент емес заңды тұлғалар: </w:t>
      </w:r>
    </w:p>
    <w:bookmarkEnd w:id="39"/>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(заңды тұлғадан және бірлескен кәсіпкерлік түрінде қызметін жүзеге асыратын жеке кәсіпкерден)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ҰКО тіркеу куәлігін бір рет алуға немесе кері қайтаруға заңды тұлғаға арналған қағаз тасығыштағы сенімхат;</w:t>
      </w:r>
    </w:p>
    <w:p>
      <w:pPr>
        <w:spacing w:after="0"/>
        <w:ind w:left="0"/>
        <w:jc w:val="both"/>
      </w:pPr>
      <w:r>
        <w:rPr>
          <w:rFonts w:ascii="Times New Roman"/>
          <w:b w:val="false"/>
          <w:i w:val="false"/>
          <w:color w:val="000000"/>
          <w:sz w:val="28"/>
        </w:rPr>
        <w:t>
      аталған резидент емес заңды тұлғаның өкілі Қазақстан Республикасының аумағында тіркелгенін растайтын және жеке сәйкестендіру нөмірін қамтитын төменде тізімделген құжаттардың бірі:</w:t>
      </w:r>
    </w:p>
    <w:p>
      <w:pPr>
        <w:spacing w:after="0"/>
        <w:ind w:left="0"/>
        <w:jc w:val="both"/>
      </w:pPr>
      <w:r>
        <w:rPr>
          <w:rFonts w:ascii="Times New Roman"/>
          <w:b w:val="false"/>
          <w:i w:val="false"/>
          <w:color w:val="000000"/>
          <w:sz w:val="28"/>
        </w:rPr>
        <w:t>
      шетелдіктің Қазақстан Республикасында тұру ыхтиярхаты;</w:t>
      </w:r>
    </w:p>
    <w:p>
      <w:pPr>
        <w:spacing w:after="0"/>
        <w:ind w:left="0"/>
        <w:jc w:val="both"/>
      </w:pPr>
      <w:r>
        <w:rPr>
          <w:rFonts w:ascii="Times New Roman"/>
          <w:b w:val="false"/>
          <w:i w:val="false"/>
          <w:color w:val="000000"/>
          <w:sz w:val="28"/>
        </w:rPr>
        <w:t>
      азаматтығы жоқ тұлғаның куәлігі;</w:t>
      </w:r>
    </w:p>
    <w:p>
      <w:pPr>
        <w:spacing w:after="0"/>
        <w:ind w:left="0"/>
        <w:jc w:val="both"/>
      </w:pPr>
      <w:r>
        <w:rPr>
          <w:rFonts w:ascii="Times New Roman"/>
          <w:b w:val="false"/>
          <w:i w:val="false"/>
          <w:color w:val="000000"/>
          <w:sz w:val="28"/>
        </w:rPr>
        <w:t>
      шетел азаматтарына арналған тіркеу куәлігі;</w:t>
      </w:r>
    </w:p>
    <w:p>
      <w:pPr>
        <w:spacing w:after="0"/>
        <w:ind w:left="0"/>
        <w:jc w:val="both"/>
      </w:pPr>
      <w:r>
        <w:rPr>
          <w:rFonts w:ascii="Times New Roman"/>
          <w:b w:val="false"/>
          <w:i w:val="false"/>
          <w:color w:val="000000"/>
          <w:sz w:val="28"/>
        </w:rPr>
        <w:t>
      аталған резидент емес заңды тұлға Қазақстан Республикасының аумағында тіркелгенін растайтын және бизнес - сәйкестендіру нөмірін қамтитын төменде тізімделген құжаттардың бірі:</w:t>
      </w:r>
    </w:p>
    <w:p>
      <w:pPr>
        <w:spacing w:after="0"/>
        <w:ind w:left="0"/>
        <w:jc w:val="both"/>
      </w:pPr>
      <w:r>
        <w:rPr>
          <w:rFonts w:ascii="Times New Roman"/>
          <w:b w:val="false"/>
          <w:i w:val="false"/>
          <w:color w:val="000000"/>
          <w:sz w:val="28"/>
        </w:rPr>
        <w:t>
      филиалдар мен өкілдіктер арқылы (тұрақты мекеме құрып) Қазақстан Республикасында қызметін жүзеге асыратын резидент емес заңды тұлғалар үшін - филиалды, өкілдікті есептік тіркеу (қайта тіркеу) туралы анықтама немесе куәлік (болған жағдайда);</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xml:space="preserve">
      "Салықтар және бюджетке төленетін басқа да міндетті төлемдер туралы" 2008 жылғы 10 желтоқсандағы Қазақстан Республикасы кодексінің (Салық кодексі) (бұдан әрі - Салық кодексі) 197-бабының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салық агенттері болып табылатын;</w:t>
      </w:r>
    </w:p>
    <w:p>
      <w:pPr>
        <w:spacing w:after="0"/>
        <w:ind w:left="0"/>
        <w:jc w:val="both"/>
      </w:pPr>
      <w:r>
        <w:rPr>
          <w:rFonts w:ascii="Times New Roman"/>
          <w:b w:val="false"/>
          <w:i w:val="false"/>
          <w:color w:val="000000"/>
          <w:sz w:val="28"/>
        </w:rPr>
        <w:t>
      Қазақстан Республикасында салық салу объектілеріне иелік ететін;</w:t>
      </w:r>
    </w:p>
    <w:p>
      <w:pPr>
        <w:spacing w:after="0"/>
        <w:ind w:left="0"/>
        <w:jc w:val="both"/>
      </w:pPr>
      <w:r>
        <w:rPr>
          <w:rFonts w:ascii="Times New Roman"/>
          <w:b w:val="false"/>
          <w:i w:val="false"/>
          <w:color w:val="000000"/>
          <w:sz w:val="28"/>
        </w:rPr>
        <w:t>
      Қазақстан Республикасында аккредиттелген шетел мемлекетінің дипломатиялық және оған теңестірілген өкілдіктері болып табылатын;</w:t>
      </w:r>
    </w:p>
    <w:p>
      <w:pPr>
        <w:spacing w:after="0"/>
        <w:ind w:left="0"/>
        <w:jc w:val="both"/>
      </w:pPr>
      <w:r>
        <w:rPr>
          <w:rFonts w:ascii="Times New Roman"/>
          <w:b w:val="false"/>
          <w:i w:val="false"/>
          <w:color w:val="000000"/>
          <w:sz w:val="28"/>
        </w:rPr>
        <w:t xml:space="preserve">
      Салық кодексінің 191-бабының </w:t>
      </w:r>
      <w:r>
        <w:rPr>
          <w:rFonts w:ascii="Times New Roman"/>
          <w:b w:val="false"/>
          <w:i w:val="false"/>
          <w:color w:val="000000"/>
          <w:sz w:val="28"/>
        </w:rPr>
        <w:t>8-тармағына</w:t>
      </w:r>
      <w:r>
        <w:rPr>
          <w:rFonts w:ascii="Times New Roman"/>
          <w:b w:val="false"/>
          <w:i w:val="false"/>
          <w:color w:val="000000"/>
          <w:sz w:val="28"/>
        </w:rPr>
        <w:t xml:space="preserve"> сәйкес оның тұрақты мекемесi болып қаралатын, тәуелдi агент арқылы қызметін жүзеге асыратын;</w:t>
      </w:r>
    </w:p>
    <w:p>
      <w:pPr>
        <w:spacing w:after="0"/>
        <w:ind w:left="0"/>
        <w:jc w:val="both"/>
      </w:pPr>
      <w:r>
        <w:rPr>
          <w:rFonts w:ascii="Times New Roman"/>
          <w:b w:val="false"/>
          <w:i w:val="false"/>
          <w:color w:val="000000"/>
          <w:sz w:val="28"/>
        </w:rPr>
        <w:t>
      филиал, өкілдік ашпай, тұрақты мекеме арқылы қызметін жүзеге асыратын;</w:t>
      </w:r>
    </w:p>
    <w:p>
      <w:pPr>
        <w:spacing w:after="0"/>
        <w:ind w:left="0"/>
        <w:jc w:val="both"/>
      </w:pPr>
      <w:r>
        <w:rPr>
          <w:rFonts w:ascii="Times New Roman"/>
          <w:b w:val="false"/>
          <w:i w:val="false"/>
          <w:color w:val="000000"/>
          <w:sz w:val="28"/>
        </w:rPr>
        <w:t>
      резидент банктерде ағымдағы шоттарды ашатын резидент емес заңды тұлғаларға арналған тіркеу куәлігі.</w:t>
      </w:r>
    </w:p>
    <w:p>
      <w:pPr>
        <w:spacing w:after="0"/>
        <w:ind w:left="0"/>
        <w:jc w:val="both"/>
      </w:pPr>
      <w:r>
        <w:rPr>
          <w:rFonts w:ascii="Times New Roman"/>
          <w:b w:val="false"/>
          <w:i w:val="false"/>
          <w:color w:val="000000"/>
          <w:sz w:val="28"/>
        </w:rPr>
        <w:t>
      Заңды тұлғаның бірінші басшысы немесе оның міндетін атқарушы адам үшін сенімхаттың орнына жұмыс орнынан анықтама немесе заңды тұлғаның мөрімен (ол болған жағдайда) расталған бірінші басшыны немесе оның міндетін атқарушы адамды лауазымына тағайындау туралы бұйрықтың (шешімнің, хаттаманың) көшірмесі беріледі.</w:t>
      </w:r>
    </w:p>
    <w:p>
      <w:pPr>
        <w:spacing w:after="0"/>
        <w:ind w:left="0"/>
        <w:jc w:val="both"/>
      </w:pPr>
      <w:r>
        <w:rPr>
          <w:rFonts w:ascii="Times New Roman"/>
          <w:b w:val="false"/>
          <w:i w:val="false"/>
          <w:color w:val="000000"/>
          <w:sz w:val="28"/>
        </w:rPr>
        <w:t>
      Тіркеу куәліктерін кері қайтарып алу үшін:</w:t>
      </w:r>
    </w:p>
    <w:bookmarkStart w:name="z43" w:id="40"/>
    <w:p>
      <w:pPr>
        <w:spacing w:after="0"/>
        <w:ind w:left="0"/>
        <w:jc w:val="both"/>
      </w:pPr>
      <w:r>
        <w:rPr>
          <w:rFonts w:ascii="Times New Roman"/>
          <w:b w:val="false"/>
          <w:i w:val="false"/>
          <w:color w:val="000000"/>
          <w:sz w:val="28"/>
        </w:rPr>
        <w:t>
      1) жеке тұлғалар, интернет-ресурстың домендік атауының иелері жеке тұлғалар, резидент емес жеке тұлғалар:</w:t>
      </w:r>
    </w:p>
    <w:bookmarkEnd w:id="40"/>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жеке тұлғадан, интернет-ресурстың домендік атауының иесі жеке тұлғадан, резидент емес жеке тұлғадан Қазақстан Республикасы ұлттық куәландырушы орталығының тіркеу куәліктерін кері қайтарып алуға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кері қайтарып алуға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bookmarkStart w:name="z44" w:id="41"/>
    <w:p>
      <w:pPr>
        <w:spacing w:after="0"/>
        <w:ind w:left="0"/>
        <w:jc w:val="both"/>
      </w:pPr>
      <w:r>
        <w:rPr>
          <w:rFonts w:ascii="Times New Roman"/>
          <w:b w:val="false"/>
          <w:i w:val="false"/>
          <w:color w:val="000000"/>
          <w:sz w:val="28"/>
        </w:rPr>
        <w:t xml:space="preserve">
      2) бірлескен кәсіпкерлік түрінде қызметін жүзеге асыратын жеке кәсіпкерлер: </w:t>
      </w:r>
    </w:p>
    <w:bookmarkEnd w:id="41"/>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заңды тұлғаның мөрімен куәландырылған (болған кезде) осы мемлекеттік көрсетілетін қызмет стандартына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жеке тұлғадан, интернет-ресурстың домендік атауының иесі жеке тұлғадан, бірлескен кәсіпкерлік түрінде қызметін жүзеге асыратын жеке кәсіпкерден, "Қазынашылық-Клиент" ақпараттық жүйесіне қатысушыдан, резидент емес заңды тұлғадан Қазақстан Республикасы ұлттық куәландырушы орталығының тіркеу куәліктерін кері қайтарып алуға өтініш немесе көрсетілетін қызметті алушыны жұмыстан босату туралы бұйрықтан көшірме. Жұмыстан босату туралы бұйрықтан көшірме ұсынған жағдайда басшының қолы мен ұйымның мөрі талап етілмейді;</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кері қайтарып алуға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bookmarkStart w:name="z45" w:id="42"/>
    <w:p>
      <w:pPr>
        <w:spacing w:after="0"/>
        <w:ind w:left="0"/>
        <w:jc w:val="both"/>
      </w:pPr>
      <w:r>
        <w:rPr>
          <w:rFonts w:ascii="Times New Roman"/>
          <w:b w:val="false"/>
          <w:i w:val="false"/>
          <w:color w:val="000000"/>
          <w:sz w:val="28"/>
        </w:rPr>
        <w:t xml:space="preserve">
      3) заңды тұлғалар, интернет-ресурстың домен атауының иелері заңды тұлғалар, "Қазынашылық - Клиент" ақпараттық жүйесіне қатысушылар, резидент емес заңды тұлғалар: </w:t>
      </w:r>
    </w:p>
    <w:bookmarkEnd w:id="42"/>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заңды тұлғаның мөрімен куәландырылған (болған кезде) осы мемлекеттік көрсетілетін қызмет стандартына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жеке тұлғадан, интернет-ресурстың домендік атауының иесі жеке тұлғадан, бірлескен кәсіпкерлік түрінде қызметін жүзеге асыратын жеке кәсіпкерден, "Қазынашылық-Клиент" ақпараттық жүйесіне қатысушыдан, резидент емес заңды тұлғадан Қазақстан Республикасы ұлттық куәландырушы орталығының тіркеу куәліктерін кері қайтарып алуға өтініш немесе көрсетілетін қызметті алышыны жұмыстан босату туралы бұйрықтан көшірме. Жұмыстан босату туралы бұйрықтан көшірме ұсынған жағдайда басшының қолы мен ұйымның мөрі талап етілмейді;</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заңды тұлғадан Қазақстан Республикасы ұлттық куәландырушы орталығының тіркеу куәлігін бір рет алуға немесе кері қайтаруға арналған сенімхат.</w:t>
      </w:r>
    </w:p>
    <w:p>
      <w:pPr>
        <w:spacing w:after="0"/>
        <w:ind w:left="0"/>
        <w:jc w:val="both"/>
      </w:pPr>
      <w:r>
        <w:rPr>
          <w:rFonts w:ascii="Times New Roman"/>
          <w:b w:val="false"/>
          <w:i w:val="false"/>
          <w:color w:val="000000"/>
          <w:sz w:val="28"/>
        </w:rPr>
        <w:t xml:space="preserve">
      Көрсетілетін қызметті алушы бірінші рет жүгінген кезде порталдағы мемлекеттік қызметті алуға арналған сұрау салудың нысанын толтырады және Мемлекеттік корпорацияға немесе көрсетілетін қызметті берушіге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тізбесін ұсынады.</w:t>
      </w:r>
    </w:p>
    <w:p>
      <w:pPr>
        <w:spacing w:after="0"/>
        <w:ind w:left="0"/>
        <w:jc w:val="both"/>
      </w:pPr>
      <w:r>
        <w:rPr>
          <w:rFonts w:ascii="Times New Roman"/>
          <w:b w:val="false"/>
          <w:i w:val="false"/>
          <w:color w:val="000000"/>
          <w:sz w:val="28"/>
        </w:rPr>
        <w:t xml:space="preserve">
      Порталға екінші рет жүгінген жағдайда көрсетілетін қызметті алушы ("Қазынашылық-клиент" ақпараттық жүйесіне қатысушыларды қоспағанда) ашық кілтт(ерд)і қамтитын және көрсетілетін қызметті алушының қолданысындағы электрондық цифрлық қолтаңбасымен расталған электрондық құжат нысанында сұрау салуды жібереді. </w:t>
      </w:r>
    </w:p>
    <w:p>
      <w:pPr>
        <w:spacing w:after="0"/>
        <w:ind w:left="0"/>
        <w:jc w:val="both"/>
      </w:pPr>
      <w:r>
        <w:rPr>
          <w:rFonts w:ascii="Times New Roman"/>
          <w:b w:val="false"/>
          <w:i w:val="false"/>
          <w:color w:val="000000"/>
          <w:sz w:val="28"/>
        </w:rPr>
        <w:t xml:space="preserve">
      Көрсетілетін қызметті алушының қолданысындағы электрондық цифрлық қолтаңбасымен расталған электрондық құжат нысанында тіркеу куәлігін кері қайтарып алуға сұрау салуды жіберіп, көрсетілетін қызметті алушының тіркеу куәлігін порталда кері қайтарып алу мүмкіндігі бар. </w:t>
      </w:r>
    </w:p>
    <w:p>
      <w:pPr>
        <w:spacing w:after="0"/>
        <w:ind w:left="0"/>
        <w:jc w:val="both"/>
      </w:pPr>
      <w:r>
        <w:rPr>
          <w:rFonts w:ascii="Times New Roman"/>
          <w:b w:val="false"/>
          <w:i w:val="false"/>
          <w:color w:val="000000"/>
          <w:sz w:val="28"/>
        </w:rPr>
        <w:t>
      Құжаттар пакетін қабылдау кезінде Мемлекеттік корпорацияның немесе көрсетілетін қызметті берушінің қызметкері көрсетілетін қызметті алушы берген құжаттардың толықтығын тексереді, "Жеке тұлғалар" немесе "Заңды тұлғалар" мемлекеттік деректер қоры ақпараттық жүйесіндегі деректерді көрсетілетін қызметті алушы құжаттарының түпнұсқаларымен тексеріп салыстырады және түпнұсқаларын көрсетілетін қызметті алушыға қайтарады.</w:t>
      </w:r>
    </w:p>
    <w:p>
      <w:pPr>
        <w:spacing w:after="0"/>
        <w:ind w:left="0"/>
        <w:jc w:val="both"/>
      </w:pPr>
      <w:r>
        <w:rPr>
          <w:rFonts w:ascii="Times New Roman"/>
          <w:b w:val="false"/>
          <w:i w:val="false"/>
          <w:color w:val="000000"/>
          <w:sz w:val="28"/>
        </w:rPr>
        <w:t>
      Құжаттарда тазартып өшірулердің, қосып жазулардың, сызылған сөздер мен өзге де айтылмаған түзетулердің болуына рұқсат етілмейді.</w:t>
      </w:r>
    </w:p>
    <w:p>
      <w:pPr>
        <w:spacing w:after="0"/>
        <w:ind w:left="0"/>
        <w:jc w:val="both"/>
      </w:pPr>
      <w:r>
        <w:rPr>
          <w:rFonts w:ascii="Times New Roman"/>
          <w:b w:val="false"/>
          <w:i w:val="false"/>
          <w:color w:val="000000"/>
          <w:sz w:val="28"/>
        </w:rPr>
        <w:t xml:space="preserve">
      Жеке басты куәландырушы құжаттар (жеке тұлғалар үшін), құрылтай құжаттары және заңды тұлғаны мемлекеттік тіркеу (қайта тіркеу) туралы анықтама немесе куәлік (заңды тұлғалар үшін) туралы мәліметтерді көрсетілетін қызметті беруші, Мемлекеттік корпорация жұмыскері "электрондық үкімет" шлюзі арқылы тиісті мемлекеттік жүйелерден алады. </w:t>
      </w:r>
    </w:p>
    <w:p>
      <w:pPr>
        <w:spacing w:after="0"/>
        <w:ind w:left="0"/>
        <w:jc w:val="both"/>
      </w:pPr>
      <w:r>
        <w:rPr>
          <w:rFonts w:ascii="Times New Roman"/>
          <w:b w:val="false"/>
          <w:i w:val="false"/>
          <w:color w:val="000000"/>
          <w:sz w:val="28"/>
        </w:rPr>
        <w:t>
      Егер Қазақстан Республикасының заңнамасында өзгесі көзделмесе, көрсетілетін қызметті беруші немесе Мемлекеттік корпорация қызметкері мемлекеттік қызметті көрсету кезінде ақпараттық жүйелердегі заңмен қорғалатын құпияларды құрайтын деректерді қолдануға жазбаша келісім алады.</w:t>
      </w:r>
    </w:p>
    <w:p>
      <w:pPr>
        <w:spacing w:after="0"/>
        <w:ind w:left="0"/>
        <w:jc w:val="both"/>
      </w:pPr>
      <w:r>
        <w:rPr>
          <w:rFonts w:ascii="Times New Roman"/>
          <w:b w:val="false"/>
          <w:i w:val="false"/>
          <w:color w:val="000000"/>
          <w:sz w:val="28"/>
        </w:rPr>
        <w:t>
      Мемлекеттік көрсетілетін қызметті алу үшін барлық қажетті құжаттарды Мемлекеттік корпорация арқылы тапсырған кезде Мемлекеттік корпорация қызметкері көрсетілетін қызметті алушыға мыналарды:</w:t>
      </w:r>
    </w:p>
    <w:bookmarkStart w:name="z46" w:id="43"/>
    <w:p>
      <w:pPr>
        <w:spacing w:after="0"/>
        <w:ind w:left="0"/>
        <w:jc w:val="both"/>
      </w:pPr>
      <w:r>
        <w:rPr>
          <w:rFonts w:ascii="Times New Roman"/>
          <w:b w:val="false"/>
          <w:i w:val="false"/>
          <w:color w:val="000000"/>
          <w:sz w:val="28"/>
        </w:rPr>
        <w:t xml:space="preserve">
      1) сұрау салу қабылданған күнін және нөмірін; </w:t>
      </w:r>
    </w:p>
    <w:bookmarkEnd w:id="43"/>
    <w:bookmarkStart w:name="z47" w:id="44"/>
    <w:p>
      <w:pPr>
        <w:spacing w:after="0"/>
        <w:ind w:left="0"/>
        <w:jc w:val="both"/>
      </w:pPr>
      <w:r>
        <w:rPr>
          <w:rFonts w:ascii="Times New Roman"/>
          <w:b w:val="false"/>
          <w:i w:val="false"/>
          <w:color w:val="000000"/>
          <w:sz w:val="28"/>
        </w:rPr>
        <w:t xml:space="preserve">
      2) сұрау салынған мемлекеттік көрсетілетін қызметтің түрін; </w:t>
      </w:r>
    </w:p>
    <w:bookmarkEnd w:id="44"/>
    <w:bookmarkStart w:name="z48" w:id="45"/>
    <w:p>
      <w:pPr>
        <w:spacing w:after="0"/>
        <w:ind w:left="0"/>
        <w:jc w:val="both"/>
      </w:pPr>
      <w:r>
        <w:rPr>
          <w:rFonts w:ascii="Times New Roman"/>
          <w:b w:val="false"/>
          <w:i w:val="false"/>
          <w:color w:val="000000"/>
          <w:sz w:val="28"/>
        </w:rPr>
        <w:t xml:space="preserve">
      3) қоса берілген құжаттардың саны мен атауын; </w:t>
      </w:r>
    </w:p>
    <w:bookmarkEnd w:id="45"/>
    <w:bookmarkStart w:name="z49" w:id="46"/>
    <w:p>
      <w:pPr>
        <w:spacing w:after="0"/>
        <w:ind w:left="0"/>
        <w:jc w:val="both"/>
      </w:pPr>
      <w:r>
        <w:rPr>
          <w:rFonts w:ascii="Times New Roman"/>
          <w:b w:val="false"/>
          <w:i w:val="false"/>
          <w:color w:val="000000"/>
          <w:sz w:val="28"/>
        </w:rPr>
        <w:t xml:space="preserve">
      4) құжаттарды беру күні (уақыты) мен орнын; </w:t>
      </w:r>
    </w:p>
    <w:bookmarkEnd w:id="46"/>
    <w:bookmarkStart w:name="z50" w:id="47"/>
    <w:p>
      <w:pPr>
        <w:spacing w:after="0"/>
        <w:ind w:left="0"/>
        <w:jc w:val="both"/>
      </w:pPr>
      <w:r>
        <w:rPr>
          <w:rFonts w:ascii="Times New Roman"/>
          <w:b w:val="false"/>
          <w:i w:val="false"/>
          <w:color w:val="000000"/>
          <w:sz w:val="28"/>
        </w:rPr>
        <w:t xml:space="preserve">
      5) құжаттарды ресімдеуге сұрау салуды қабылдаған Мемлекеттік корпорация қызметкерінің тегін, атын, әкесінің атын көрсете отырып, тиісті құжаттардың қабылданғаны туралы қолхат береді. </w:t>
      </w:r>
    </w:p>
    <w:bookmarkEnd w:id="47"/>
    <w:p>
      <w:pPr>
        <w:spacing w:after="0"/>
        <w:ind w:left="0"/>
        <w:jc w:val="both"/>
      </w:pPr>
      <w:r>
        <w:rPr>
          <w:rFonts w:ascii="Times New Roman"/>
          <w:b w:val="false"/>
          <w:i w:val="false"/>
          <w:color w:val="000000"/>
          <w:sz w:val="28"/>
        </w:rPr>
        <w:t>
      Көрсетілетін қызметті алушыға өтініште көрсетілген электрондық пошта мекенжайына мемлекеттік қызметті көрсету үшін сұрау салуды қабылдау туралы хабарлама–есеп жіберіледі.</w:t>
      </w:r>
    </w:p>
    <w:bookmarkStart w:name="z51" w:id="48"/>
    <w:p>
      <w:pPr>
        <w:spacing w:after="0"/>
        <w:ind w:left="0"/>
        <w:jc w:val="both"/>
      </w:pPr>
      <w:r>
        <w:rPr>
          <w:rFonts w:ascii="Times New Roman"/>
          <w:b w:val="false"/>
          <w:i w:val="false"/>
          <w:color w:val="000000"/>
          <w:sz w:val="28"/>
        </w:rPr>
        <w:t xml:space="preserve">
      10. Көрсетілетін қызметті алушыға мемлекеттік қызметті көрсетуден бас тарту негіздері: </w:t>
      </w:r>
    </w:p>
    <w:bookmarkEnd w:id="48"/>
    <w:bookmarkStart w:name="z52" w:id="49"/>
    <w:p>
      <w:pPr>
        <w:spacing w:after="0"/>
        <w:ind w:left="0"/>
        <w:jc w:val="both"/>
      </w:pPr>
      <w:r>
        <w:rPr>
          <w:rFonts w:ascii="Times New Roman"/>
          <w:b w:val="false"/>
          <w:i w:val="false"/>
          <w:color w:val="000000"/>
          <w:sz w:val="28"/>
        </w:rPr>
        <w:t xml:space="preserve">
      1) дұрыс емес мәліметтер беру; </w:t>
      </w:r>
    </w:p>
    <w:bookmarkEnd w:id="49"/>
    <w:bookmarkStart w:name="z53" w:id="50"/>
    <w:p>
      <w:pPr>
        <w:spacing w:after="0"/>
        <w:ind w:left="0"/>
        <w:jc w:val="both"/>
      </w:pPr>
      <w:r>
        <w:rPr>
          <w:rFonts w:ascii="Times New Roman"/>
          <w:b w:val="false"/>
          <w:i w:val="false"/>
          <w:color w:val="000000"/>
          <w:sz w:val="28"/>
        </w:rPr>
        <w:t xml:space="preserve">
      2) заңды күшіне енген сот шешіміне сәйкес; </w:t>
      </w:r>
    </w:p>
    <w:bookmarkEnd w:id="50"/>
    <w:bookmarkStart w:name="z54" w:id="51"/>
    <w:p>
      <w:pPr>
        <w:spacing w:after="0"/>
        <w:ind w:left="0"/>
        <w:jc w:val="both"/>
      </w:pPr>
      <w:r>
        <w:rPr>
          <w:rFonts w:ascii="Times New Roman"/>
          <w:b w:val="false"/>
          <w:i w:val="false"/>
          <w:color w:val="000000"/>
          <w:sz w:val="28"/>
        </w:rPr>
        <w:t xml:space="preserve">
      3) тұлға он алты жасқа толмаған жағдайда. </w:t>
      </w:r>
    </w:p>
    <w:bookmarkEnd w:id="51"/>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құжаттар пакетін ұсынған жағдайда, көрсетілетін қызметті беруші Мемлекеттік корпорация қызметкері өтнішіті қабылдаудан бас тартады және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құжаттарды қабылдаудан бас тарту туралы қолхат береді.</w:t>
      </w:r>
    </w:p>
    <w:bookmarkStart w:name="z55" w:id="52"/>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қызметті берушінің және (немесе) оның лауазымды адамдарының,</w:t>
      </w:r>
      <w:r>
        <w:br/>
      </w:r>
      <w:r>
        <w:rPr>
          <w:rFonts w:ascii="Times New Roman"/>
          <w:b/>
          <w:i w:val="false"/>
          <w:color w:val="000000"/>
        </w:rPr>
        <w:t>Мемлекеттік корпорацияның және (немесе) оның қызметкерлерінің</w:t>
      </w:r>
      <w:r>
        <w:br/>
      </w:r>
      <w:r>
        <w:rPr>
          <w:rFonts w:ascii="Times New Roman"/>
          <w:b/>
          <w:i w:val="false"/>
          <w:color w:val="000000"/>
        </w:rPr>
        <w:t>шешімдеріне, әрекеттеріне (әрекетсіздігіне) шағымдану тәртібі</w:t>
      </w:r>
    </w:p>
    <w:bookmarkEnd w:id="52"/>
    <w:bookmarkStart w:name="z56" w:id="53"/>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берушілер басшысының атына немесе Министрлік басшысының атына беріледі.</w:t>
      </w:r>
    </w:p>
    <w:bookmarkEnd w:id="53"/>
    <w:p>
      <w:pPr>
        <w:spacing w:after="0"/>
        <w:ind w:left="0"/>
        <w:jc w:val="both"/>
      </w:pP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немесе Мемлекеттік корпорацияның кеңсесі арқылы қолма-қол беріледі.</w:t>
      </w:r>
    </w:p>
    <w:p>
      <w:pPr>
        <w:spacing w:after="0"/>
        <w:ind w:left="0"/>
        <w:jc w:val="both"/>
      </w:pPr>
      <w:r>
        <w:rPr>
          <w:rFonts w:ascii="Times New Roman"/>
          <w:b w:val="false"/>
          <w:i w:val="false"/>
          <w:color w:val="000000"/>
          <w:sz w:val="28"/>
        </w:rPr>
        <w:t xml:space="preserve">
      Шағымды қабылдаған адамның тегін және аты-жөнін, берілген шағымға жауапты алу мерзімін және орнын көрсете отырып, көрсетілетін қызметті берушінің кеңсесінде тіркеу (мөртабан, кіріс нөмірі мен күні) шағымды қабылдаудың растауы болып табылады. </w:t>
      </w:r>
    </w:p>
    <w:p>
      <w:pPr>
        <w:spacing w:after="0"/>
        <w:ind w:left="0"/>
        <w:jc w:val="both"/>
      </w:pPr>
      <w:r>
        <w:rPr>
          <w:rFonts w:ascii="Times New Roman"/>
          <w:b w:val="false"/>
          <w:i w:val="false"/>
          <w:color w:val="000000"/>
          <w:sz w:val="28"/>
        </w:rPr>
        <w:t>
      Мемлекеттік корпорацияның қызметкері дұрыс қызмет көрсетпеген жағдайда, шағым Мемлекеттік корпорация басшысының атына беріледі.</w:t>
      </w:r>
    </w:p>
    <w:p>
      <w:pPr>
        <w:spacing w:after="0"/>
        <w:ind w:left="0"/>
        <w:jc w:val="both"/>
      </w:pPr>
      <w:r>
        <w:rPr>
          <w:rFonts w:ascii="Times New Roman"/>
          <w:b w:val="false"/>
          <w:i w:val="false"/>
          <w:color w:val="000000"/>
          <w:sz w:val="28"/>
        </w:rPr>
        <w:t>
      Мемлекеттік корпорация кеңсесіне қолма-қол, сол сияқты почта арқылы түскен шағымның қабылданғанын растау оның тіркелуі (мөртаңба, кіріс нөмірі және тіркелген күні өтініштің екінші данасына немесе өтініштің ілеспе хатына қойылады)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өтінішті өңдеу барысында (жеткізілуі, тіркелуі, орындалуы туралы белгілер, қарау немесе қараудан бас тарту туралы жауап) барысында жаңартылады.</w:t>
      </w:r>
    </w:p>
    <w:p>
      <w:pPr>
        <w:spacing w:after="0"/>
        <w:ind w:left="0"/>
        <w:jc w:val="both"/>
      </w:pPr>
      <w:r>
        <w:rPr>
          <w:rFonts w:ascii="Times New Roman"/>
          <w:b w:val="false"/>
          <w:i w:val="false"/>
          <w:color w:val="000000"/>
          <w:sz w:val="28"/>
        </w:rPr>
        <w:t>
      Шағымда:</w:t>
      </w:r>
    </w:p>
    <w:bookmarkStart w:name="z57" w:id="54"/>
    <w:p>
      <w:pPr>
        <w:spacing w:after="0"/>
        <w:ind w:left="0"/>
        <w:jc w:val="both"/>
      </w:pPr>
      <w:r>
        <w:rPr>
          <w:rFonts w:ascii="Times New Roman"/>
          <w:b w:val="false"/>
          <w:i w:val="false"/>
          <w:color w:val="000000"/>
          <w:sz w:val="28"/>
        </w:rPr>
        <w:t xml:space="preserve">
      1) жеке тұлғаның – тегі, аты, сондай-ақ қалауы бойынша әкесінің аты, пошталық мекенжайы; </w:t>
      </w:r>
    </w:p>
    <w:bookmarkEnd w:id="54"/>
    <w:bookmarkStart w:name="z58" w:id="55"/>
    <w:p>
      <w:pPr>
        <w:spacing w:after="0"/>
        <w:ind w:left="0"/>
        <w:jc w:val="both"/>
      </w:pPr>
      <w:r>
        <w:rPr>
          <w:rFonts w:ascii="Times New Roman"/>
          <w:b w:val="false"/>
          <w:i w:val="false"/>
          <w:color w:val="000000"/>
          <w:sz w:val="28"/>
        </w:rPr>
        <w:t>
      2) заңды тұлғаның – атауы, пошталық мекенжайы, шығыс нөмірі мен күні көрсетіледі.</w:t>
      </w:r>
    </w:p>
    <w:bookmarkEnd w:id="55"/>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 мекенжайына түскен көрсетілетін қызметті алушының шағымы оны тіркеген күнінен бастап 5 (бес) жұмыс күні ішінде қарауға жатады. Шағымды қараудың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 кеңсесінде қолма-қол беріледі.</w:t>
      </w:r>
    </w:p>
    <w:p>
      <w:pPr>
        <w:spacing w:after="0"/>
        <w:ind w:left="0"/>
        <w:jc w:val="both"/>
      </w:pPr>
      <w:r>
        <w:rPr>
          <w:rFonts w:ascii="Times New Roman"/>
          <w:b w:val="false"/>
          <w:i w:val="false"/>
          <w:color w:val="000000"/>
          <w:sz w:val="28"/>
        </w:rPr>
        <w:t xml:space="preserve">
      Портал арқылы электронды түрде жүгінген жағдайда, көрсетілетін қызметті алушы "жеке кабинетіндегі" өңдеу барысында жаңартылатын жүгіну туралы ақпаратқа (шағымды жеткізу, тіркеу, орындау туралы белгілер, қарау немесе қараудан бас тарту туралы жауап) қол жеткізе алады. </w:t>
      </w:r>
    </w:p>
    <w:p>
      <w:pPr>
        <w:spacing w:after="0"/>
        <w:ind w:left="0"/>
        <w:jc w:val="both"/>
      </w:pPr>
      <w:r>
        <w:rPr>
          <w:rFonts w:ascii="Times New Roman"/>
          <w:b w:val="false"/>
          <w:i w:val="false"/>
          <w:color w:val="000000"/>
          <w:sz w:val="28"/>
        </w:rPr>
        <w:t>
      Көрсетілген мемлекеттік қызметтің нәтижелері 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Start w:name="z59" w:id="5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bookmarkEnd w:id="56"/>
    <w:bookmarkStart w:name="z60" w:id="57"/>
    <w:p>
      <w:pPr>
        <w:spacing w:after="0"/>
        <w:ind w:left="0"/>
        <w:jc w:val="left"/>
      </w:pPr>
      <w:r>
        <w:rPr>
          <w:rFonts w:ascii="Times New Roman"/>
          <w:b/>
          <w:i w:val="false"/>
          <w:color w:val="000000"/>
        </w:rPr>
        <w:t xml:space="preserve"> 4. Электрондық түрде көрсетілетін қызметтерді қоса алғанда,</w:t>
      </w:r>
      <w:r>
        <w:br/>
      </w:r>
      <w:r>
        <w:rPr>
          <w:rFonts w:ascii="Times New Roman"/>
          <w:b/>
          <w:i w:val="false"/>
          <w:color w:val="000000"/>
        </w:rPr>
        <w:t>мемлекеттік қызметті көрсету ерекшеліктері ескерілген</w:t>
      </w:r>
      <w:r>
        <w:br/>
      </w:r>
      <w:r>
        <w:rPr>
          <w:rFonts w:ascii="Times New Roman"/>
          <w:b/>
          <w:i w:val="false"/>
          <w:color w:val="000000"/>
        </w:rPr>
        <w:t>өзге де талаптар</w:t>
      </w:r>
    </w:p>
    <w:bookmarkEnd w:id="57"/>
    <w:bookmarkStart w:name="z61" w:id="58"/>
    <w:p>
      <w:pPr>
        <w:spacing w:after="0"/>
        <w:ind w:left="0"/>
        <w:jc w:val="both"/>
      </w:pPr>
      <w:r>
        <w:rPr>
          <w:rFonts w:ascii="Times New Roman"/>
          <w:b w:val="false"/>
          <w:i w:val="false"/>
          <w:color w:val="000000"/>
          <w:sz w:val="28"/>
        </w:rPr>
        <w:t xml:space="preserve">
      13. Мемлекеттік қызметті көрсету орындарының мекенжайлары Министрліктің немесе Мемлекеттік корпорацияның: www.mid.gov.kz интернет-ресурсында орналастырылған. </w:t>
      </w:r>
    </w:p>
    <w:bookmarkEnd w:id="58"/>
    <w:bookmarkStart w:name="z62" w:id="59"/>
    <w:p>
      <w:pPr>
        <w:spacing w:after="0"/>
        <w:ind w:left="0"/>
        <w:jc w:val="both"/>
      </w:pPr>
      <w:r>
        <w:rPr>
          <w:rFonts w:ascii="Times New Roman"/>
          <w:b w:val="false"/>
          <w:i w:val="false"/>
          <w:color w:val="000000"/>
          <w:sz w:val="28"/>
        </w:rPr>
        <w:t xml:space="preserve">
      14. Заңнамамен белгіленген тәртіпте өзіне өзі қызмет көрсету, өз бетінше қозғалу, бейімделу қабілеттілігін немесе мүмкіндігін толық немесе ішінара жоғалтқан көрсетілетін қызметті алушыларға мемлекеттік қызметті көрсету үшін құжаттарды қабылдауды Мемлекеттік корпорация қызметкері 1414 Бірыңғай байланыс орталығы бойынша жүгіну арқылы мекенжайына барып жүргізеді. </w:t>
      </w:r>
    </w:p>
    <w:bookmarkEnd w:id="59"/>
    <w:bookmarkStart w:name="z63" w:id="60"/>
    <w:p>
      <w:pPr>
        <w:spacing w:after="0"/>
        <w:ind w:left="0"/>
        <w:jc w:val="both"/>
      </w:pPr>
      <w:r>
        <w:rPr>
          <w:rFonts w:ascii="Times New Roman"/>
          <w:b w:val="false"/>
          <w:i w:val="false"/>
          <w:color w:val="000000"/>
          <w:sz w:val="28"/>
        </w:rPr>
        <w:t xml:space="preserve">
      15. Көрсетілетін қызметті алушының электрондық цифрлық қолтаңбасы болған жағдайда мемлекеттік көрсетілетін қызметті электрондық нысанда портал арқылы алуға мүмкіндігі болады. </w:t>
      </w:r>
    </w:p>
    <w:bookmarkEnd w:id="60"/>
    <w:bookmarkStart w:name="z64" w:id="61"/>
    <w:p>
      <w:pPr>
        <w:spacing w:after="0"/>
        <w:ind w:left="0"/>
        <w:jc w:val="both"/>
      </w:pPr>
      <w:r>
        <w:rPr>
          <w:rFonts w:ascii="Times New Roman"/>
          <w:b w:val="false"/>
          <w:i w:val="false"/>
          <w:color w:val="000000"/>
          <w:sz w:val="28"/>
        </w:rPr>
        <w:t xml:space="preserve">
      16. Көрсетілетін қызметті алушы мемлекеттік қызметті көрсету тәртібі мен мәртебесі туралы ақпаратты мемлекеттік қызметтерді көрсету мәселелері жөніндегі бірыңғай байланыс орталығы арқылы қашықтықтан қол жеткізу режимінде ала алады. </w:t>
      </w:r>
    </w:p>
    <w:bookmarkEnd w:id="61"/>
    <w:bookmarkStart w:name="z65" w:id="62"/>
    <w:p>
      <w:pPr>
        <w:spacing w:after="0"/>
        <w:ind w:left="0"/>
        <w:jc w:val="both"/>
      </w:pPr>
      <w:r>
        <w:rPr>
          <w:rFonts w:ascii="Times New Roman"/>
          <w:b w:val="false"/>
          <w:i w:val="false"/>
          <w:color w:val="000000"/>
          <w:sz w:val="28"/>
        </w:rPr>
        <w:t xml:space="preserve">
      17. Мемлекеттік қызметті көрсету тәртібі туралы ақпаратты бірыңғай байланыс орталығының 1414 телефоны, көрсетілген қызметті берушінің www.pki.gov.kz интернет-ресурсында көрсетілген көрсетілетін қызметті берушінің телефондары немесе Министрліктің 8 (7172) 74-10-34 телефоны бойынша алуға болады. </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67" w:id="63"/>
    <w:p>
      <w:pPr>
        <w:spacing w:after="0"/>
        <w:ind w:left="0"/>
        <w:jc w:val="left"/>
      </w:pPr>
      <w:r>
        <w:rPr>
          <w:rFonts w:ascii="Times New Roman"/>
          <w:b/>
          <w:i w:val="false"/>
          <w:color w:val="000000"/>
        </w:rPr>
        <w:t xml:space="preserve"> Қазақстан Республикасының Ұлттық куәландыру орталығының</w:t>
      </w:r>
      <w:r>
        <w:br/>
      </w:r>
      <w:r>
        <w:rPr>
          <w:rFonts w:ascii="Times New Roman"/>
          <w:b/>
          <w:i w:val="false"/>
          <w:color w:val="000000"/>
        </w:rPr>
        <w:t>тіркеу куәліктерін беруге өтініш</w:t>
      </w:r>
      <w:r>
        <w:br/>
      </w:r>
      <w:r>
        <w:rPr>
          <w:rFonts w:ascii="Times New Roman"/>
          <w:b/>
          <w:i w:val="false"/>
          <w:color w:val="000000"/>
        </w:rPr>
        <w:t>(жеке тұлғадан)</w:t>
      </w:r>
    </w:p>
    <w:bookmarkEnd w:id="63"/>
    <w:p>
      <w:pPr>
        <w:spacing w:after="0"/>
        <w:ind w:left="0"/>
        <w:jc w:val="both"/>
      </w:pPr>
      <w:r>
        <w:rPr>
          <w:rFonts w:ascii="Times New Roman"/>
          <w:b w:val="false"/>
          <w:i w:val="false"/>
          <w:color w:val="000000"/>
          <w:sz w:val="28"/>
        </w:rPr>
        <w:t>
      Бірегей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Атына тіркеу куәліктері берілетін жеке тұлғаның сәйкестендіру</w:t>
      </w:r>
    </w:p>
    <w:p>
      <w:pPr>
        <w:spacing w:after="0"/>
        <w:ind w:left="0"/>
        <w:jc w:val="both"/>
      </w:pPr>
      <w:r>
        <w:rPr>
          <w:rFonts w:ascii="Times New Roman"/>
          <w:b w:val="false"/>
          <w:i w:val="false"/>
          <w:color w:val="000000"/>
          <w:sz w:val="28"/>
        </w:rPr>
        <w:t>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Тіркеу куәліктерінің жарамдылық мерзімі: 1 жыл.</w:t>
      </w:r>
    </w:p>
    <w:p>
      <w:pPr>
        <w:spacing w:after="0"/>
        <w:ind w:left="0"/>
        <w:jc w:val="both"/>
      </w:pPr>
      <w:r>
        <w:rPr>
          <w:rFonts w:ascii="Times New Roman"/>
          <w:b w:val="false"/>
          <w:i w:val="false"/>
          <w:color w:val="000000"/>
          <w:sz w:val="28"/>
        </w:rPr>
        <w:t>
      Тиісті тіркеу куәліктерінің саясатымен таныстым, қарсылығым жоқ.</w:t>
      </w:r>
    </w:p>
    <w:p>
      <w:pPr>
        <w:spacing w:after="0"/>
        <w:ind w:left="0"/>
        <w:jc w:val="both"/>
      </w:pPr>
      <w:r>
        <w:rPr>
          <w:rFonts w:ascii="Times New Roman"/>
          <w:b w:val="false"/>
          <w:i w:val="false"/>
          <w:color w:val="000000"/>
          <w:sz w:val="28"/>
        </w:rPr>
        <w:t>
      ЭЦҚ тиісті жабық кілтін құру үшін пайдаланылатын ЭЦҚ құралдары туралы</w:t>
      </w:r>
    </w:p>
    <w:p>
      <w:pPr>
        <w:spacing w:after="0"/>
        <w:ind w:left="0"/>
        <w:jc w:val="both"/>
      </w:pPr>
      <w:r>
        <w:rPr>
          <w:rFonts w:ascii="Times New Roman"/>
          <w:b w:val="false"/>
          <w:i w:val="false"/>
          <w:color w:val="000000"/>
          <w:sz w:val="28"/>
        </w:rPr>
        <w:t>
      деректер, ЭЦҚ алгоритмі стандартының және ашық кілт ұзындығының</w:t>
      </w:r>
    </w:p>
    <w:p>
      <w:pPr>
        <w:spacing w:after="0"/>
        <w:ind w:left="0"/>
        <w:jc w:val="both"/>
      </w:pPr>
      <w:r>
        <w:rPr>
          <w:rFonts w:ascii="Times New Roman"/>
          <w:b w:val="false"/>
          <w:i w:val="false"/>
          <w:color w:val="000000"/>
          <w:sz w:val="28"/>
        </w:rPr>
        <w:t>
      белгіленуі:</w:t>
      </w:r>
    </w:p>
    <w:p>
      <w:pPr>
        <w:spacing w:after="0"/>
        <w:ind w:left="0"/>
        <w:jc w:val="both"/>
      </w:pPr>
      <w:r>
        <w:rPr>
          <w:rFonts w:ascii="Times New Roman"/>
          <w:b w:val="false"/>
          <w:i w:val="false"/>
          <w:color w:val="000000"/>
          <w:sz w:val="28"/>
        </w:rPr>
        <w:t>
      ҚР ҰКО АҚКҚ (ЭЦҚ - RSA 2048 Бит, аутентификация - RSA 2048 Бит),</w:t>
      </w:r>
    </w:p>
    <w:p>
      <w:pPr>
        <w:spacing w:after="0"/>
        <w:ind w:left="0"/>
        <w:jc w:val="both"/>
      </w:pPr>
      <w:r>
        <w:rPr>
          <w:rFonts w:ascii="Times New Roman"/>
          <w:b w:val="false"/>
          <w:i w:val="false"/>
          <w:color w:val="000000"/>
          <w:sz w:val="28"/>
        </w:rPr>
        <w:t>
      sim-картаға арналған ЭЦҚ – ГОСТ 34.310-2004 512 Бит)</w:t>
      </w:r>
    </w:p>
    <w:p>
      <w:pPr>
        <w:spacing w:after="0"/>
        <w:ind w:left="0"/>
        <w:jc w:val="both"/>
      </w:pPr>
      <w:r>
        <w:rPr>
          <w:rFonts w:ascii="Times New Roman"/>
          <w:b w:val="false"/>
          <w:i w:val="false"/>
          <w:color w:val="000000"/>
          <w:sz w:val="28"/>
        </w:rPr>
        <w:t>
      Қолтаңбаның ашық кілті:______________________________________________</w:t>
      </w:r>
    </w:p>
    <w:p>
      <w:pPr>
        <w:spacing w:after="0"/>
        <w:ind w:left="0"/>
        <w:jc w:val="both"/>
      </w:pPr>
      <w:r>
        <w:rPr>
          <w:rFonts w:ascii="Times New Roman"/>
          <w:b w:val="false"/>
          <w:i w:val="false"/>
          <w:color w:val="000000"/>
          <w:sz w:val="28"/>
        </w:rPr>
        <w:t>
      Аутентификация ашық кілті:___________________________________________</w:t>
      </w:r>
    </w:p>
    <w:p>
      <w:pPr>
        <w:spacing w:after="0"/>
        <w:ind w:left="0"/>
        <w:jc w:val="both"/>
      </w:pPr>
      <w:r>
        <w:rPr>
          <w:rFonts w:ascii="Times New Roman"/>
          <w:b w:val="false"/>
          <w:i w:val="false"/>
          <w:color w:val="000000"/>
          <w:sz w:val="28"/>
        </w:rPr>
        <w:t>
      Қосымша ақпаратқа арналған орын: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 жылғы " ___ " _____________</w:t>
      </w:r>
    </w:p>
    <w:p>
      <w:pPr>
        <w:spacing w:after="0"/>
        <w:ind w:left="0"/>
        <w:jc w:val="both"/>
      </w:pPr>
      <w:r>
        <w:rPr>
          <w:rFonts w:ascii="Times New Roman"/>
          <w:b w:val="false"/>
          <w:i w:val="false"/>
          <w:color w:val="000000"/>
          <w:sz w:val="28"/>
        </w:rPr>
        <w:t>
      Жеке тұлғаның (жеке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69" w:id="64"/>
    <w:p>
      <w:pPr>
        <w:spacing w:after="0"/>
        <w:ind w:left="0"/>
        <w:jc w:val="left"/>
      </w:pPr>
      <w:r>
        <w:rPr>
          <w:rFonts w:ascii="Times New Roman"/>
          <w:b/>
          <w:i w:val="false"/>
          <w:color w:val="000000"/>
        </w:rPr>
        <w:t xml:space="preserve"> Қазақстан Республикасының Ұлттық куәландыру орталығының тіркеу</w:t>
      </w:r>
      <w:r>
        <w:br/>
      </w:r>
      <w:r>
        <w:rPr>
          <w:rFonts w:ascii="Times New Roman"/>
          <w:b/>
          <w:i w:val="false"/>
          <w:color w:val="000000"/>
        </w:rPr>
        <w:t>куәліктерін беруге өтініш</w:t>
      </w:r>
      <w:r>
        <w:br/>
      </w:r>
      <w:r>
        <w:rPr>
          <w:rFonts w:ascii="Times New Roman"/>
          <w:b/>
          <w:i w:val="false"/>
          <w:color w:val="000000"/>
        </w:rPr>
        <w:t>(заңды тұлға және қызметiн бiрлескен кәсiпкерлiк түрiнде жүзеге</w:t>
      </w:r>
      <w:r>
        <w:br/>
      </w:r>
      <w:r>
        <w:rPr>
          <w:rFonts w:ascii="Times New Roman"/>
          <w:b/>
          <w:i w:val="false"/>
          <w:color w:val="000000"/>
        </w:rPr>
        <w:t>асыратын жеке кәсiпкер атынан)</w:t>
      </w:r>
    </w:p>
    <w:bookmarkEnd w:id="64"/>
    <w:p>
      <w:pPr>
        <w:spacing w:after="0"/>
        <w:ind w:left="0"/>
        <w:jc w:val="both"/>
      </w:pPr>
      <w:r>
        <w:rPr>
          <w:rFonts w:ascii="Times New Roman"/>
          <w:b w:val="false"/>
          <w:i w:val="false"/>
          <w:color w:val="000000"/>
          <w:sz w:val="28"/>
        </w:rPr>
        <w:t>
      Бірегей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Заңды тұлғаның сәйкестендіру деректері:</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Ұйымның атауы немесе ДК:_____________________________________________</w:t>
      </w:r>
    </w:p>
    <w:p>
      <w:pPr>
        <w:spacing w:after="0"/>
        <w:ind w:left="0"/>
        <w:jc w:val="both"/>
      </w:pPr>
      <w:r>
        <w:rPr>
          <w:rFonts w:ascii="Times New Roman"/>
          <w:b w:val="false"/>
          <w:i w:val="false"/>
          <w:color w:val="000000"/>
          <w:sz w:val="28"/>
        </w:rPr>
        <w:t>
      Атына тіркеу куәлігі берілетін заңды тұлға қызметкерінің</w:t>
      </w:r>
    </w:p>
    <w:p>
      <w:pPr>
        <w:spacing w:after="0"/>
        <w:ind w:left="0"/>
        <w:jc w:val="both"/>
      </w:pPr>
      <w:r>
        <w:rPr>
          <w:rFonts w:ascii="Times New Roman"/>
          <w:b w:val="false"/>
          <w:i w:val="false"/>
          <w:color w:val="000000"/>
          <w:sz w:val="28"/>
        </w:rPr>
        <w:t>
      сәйкестендіру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Тіркеу куәліктерінің жарамдылық мерзімі: 1 жыл.</w:t>
      </w:r>
    </w:p>
    <w:p>
      <w:pPr>
        <w:spacing w:after="0"/>
        <w:ind w:left="0"/>
        <w:jc w:val="both"/>
      </w:pPr>
      <w:r>
        <w:rPr>
          <w:rFonts w:ascii="Times New Roman"/>
          <w:b w:val="false"/>
          <w:i w:val="false"/>
          <w:color w:val="000000"/>
          <w:sz w:val="28"/>
        </w:rPr>
        <w:t>
      Тиісті тіркеу куәліктерінің саясатымен таныстым, қарсылығым жоқ.</w:t>
      </w:r>
    </w:p>
    <w:p>
      <w:pPr>
        <w:spacing w:after="0"/>
        <w:ind w:left="0"/>
        <w:jc w:val="both"/>
      </w:pPr>
      <w:r>
        <w:rPr>
          <w:rFonts w:ascii="Times New Roman"/>
          <w:b w:val="false"/>
          <w:i w:val="false"/>
          <w:color w:val="000000"/>
          <w:sz w:val="28"/>
        </w:rPr>
        <w:t>
      Электрондық цифрлық қолтаңбаның тиісті жабық кілтін құру үшін</w:t>
      </w:r>
    </w:p>
    <w:p>
      <w:pPr>
        <w:spacing w:after="0"/>
        <w:ind w:left="0"/>
        <w:jc w:val="both"/>
      </w:pPr>
      <w:r>
        <w:rPr>
          <w:rFonts w:ascii="Times New Roman"/>
          <w:b w:val="false"/>
          <w:i w:val="false"/>
          <w:color w:val="000000"/>
          <w:sz w:val="28"/>
        </w:rPr>
        <w:t>
      пайдаланылатын электрондық цифрлық қолтаңбаның құралдары туралы</w:t>
      </w:r>
    </w:p>
    <w:p>
      <w:pPr>
        <w:spacing w:after="0"/>
        <w:ind w:left="0"/>
        <w:jc w:val="both"/>
      </w:pPr>
      <w:r>
        <w:rPr>
          <w:rFonts w:ascii="Times New Roman"/>
          <w:b w:val="false"/>
          <w:i w:val="false"/>
          <w:color w:val="000000"/>
          <w:sz w:val="28"/>
        </w:rPr>
        <w:t>
      деректер, электрондық цифрлық қолтаңба алгоритмі стандартының және</w:t>
      </w:r>
    </w:p>
    <w:p>
      <w:pPr>
        <w:spacing w:after="0"/>
        <w:ind w:left="0"/>
        <w:jc w:val="both"/>
      </w:pPr>
      <w:r>
        <w:rPr>
          <w:rFonts w:ascii="Times New Roman"/>
          <w:b w:val="false"/>
          <w:i w:val="false"/>
          <w:color w:val="000000"/>
          <w:sz w:val="28"/>
        </w:rPr>
        <w:t>
      ашық кілт ұзындығының белгіленуі:</w:t>
      </w:r>
    </w:p>
    <w:p>
      <w:pPr>
        <w:spacing w:after="0"/>
        <w:ind w:left="0"/>
        <w:jc w:val="both"/>
      </w:pPr>
      <w:r>
        <w:rPr>
          <w:rFonts w:ascii="Times New Roman"/>
          <w:b w:val="false"/>
          <w:i w:val="false"/>
          <w:color w:val="000000"/>
          <w:sz w:val="28"/>
        </w:rPr>
        <w:t>
      ҰКО АҚКҚ (ЭЦҚ – МЕМСТ 34.310-2004 512 Бит, Аутентификация - RSA 2048</w:t>
      </w:r>
    </w:p>
    <w:p>
      <w:pPr>
        <w:spacing w:after="0"/>
        <w:ind w:left="0"/>
        <w:jc w:val="both"/>
      </w:pPr>
      <w:r>
        <w:rPr>
          <w:rFonts w:ascii="Times New Roman"/>
          <w:b w:val="false"/>
          <w:i w:val="false"/>
          <w:color w:val="000000"/>
          <w:sz w:val="28"/>
        </w:rPr>
        <w:t>
      Бит)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Қолтаңбаның ашық кілті: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Аутентификация ашық кілті: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ақпаратқа арналған орын: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____ жылғы "___" _____________</w:t>
      </w:r>
    </w:p>
    <w:p>
      <w:pPr>
        <w:spacing w:after="0"/>
        <w:ind w:left="0"/>
        <w:jc w:val="both"/>
      </w:pPr>
      <w:r>
        <w:rPr>
          <w:rFonts w:ascii="Times New Roman"/>
          <w:b w:val="false"/>
          <w:i w:val="false"/>
          <w:color w:val="000000"/>
          <w:sz w:val="28"/>
        </w:rPr>
        <w:t>
      Заңды тұлға қызметкерінің (заңды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bookmarkStart w:name="z71" w:id="65"/>
    <w:p>
      <w:pPr>
        <w:spacing w:after="0"/>
        <w:ind w:left="0"/>
        <w:jc w:val="left"/>
      </w:pPr>
      <w:r>
        <w:rPr>
          <w:rFonts w:ascii="Times New Roman"/>
          <w:b/>
          <w:i w:val="false"/>
          <w:color w:val="000000"/>
        </w:rPr>
        <w:t xml:space="preserve"> Қазақстан Республикасының Ұлттық куәландыру орталығының</w:t>
      </w:r>
      <w:r>
        <w:br/>
      </w:r>
      <w:r>
        <w:rPr>
          <w:rFonts w:ascii="Times New Roman"/>
          <w:b/>
          <w:i w:val="false"/>
          <w:color w:val="000000"/>
        </w:rPr>
        <w:t>тіркеу куәліктерін бір рет алуға немесе кері қайтарып алуға</w:t>
      </w:r>
      <w:r>
        <w:br/>
      </w:r>
      <w:r>
        <w:rPr>
          <w:rFonts w:ascii="Times New Roman"/>
          <w:b/>
          <w:i w:val="false"/>
          <w:color w:val="000000"/>
        </w:rPr>
        <w:t>заңды тұлғадан сенімхат</w:t>
      </w:r>
    </w:p>
    <w:bookmarkEnd w:id="65"/>
    <w:p>
      <w:pPr>
        <w:spacing w:after="0"/>
        <w:ind w:left="0"/>
        <w:jc w:val="both"/>
      </w:pPr>
      <w:r>
        <w:rPr>
          <w:rFonts w:ascii="Times New Roman"/>
          <w:b w:val="false"/>
          <w:i w:val="false"/>
          <w:color w:val="000000"/>
          <w:sz w:val="28"/>
        </w:rPr>
        <w:t>
      ________________________________________, 20 жылғы " " ______________</w:t>
      </w:r>
    </w:p>
    <w:p>
      <w:pPr>
        <w:spacing w:after="0"/>
        <w:ind w:left="0"/>
        <w:jc w:val="both"/>
      </w:pP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
      ________________________________________, БСН 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заңды мекенжайы:____________________________________________________,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Жарғы (Ереже) негізінде әрекет ететін</w:t>
      </w:r>
    </w:p>
    <w:p>
      <w:pPr>
        <w:spacing w:after="0"/>
        <w:ind w:left="0"/>
        <w:jc w:val="both"/>
      </w:pPr>
      <w:r>
        <w:rPr>
          <w:rFonts w:ascii="Times New Roman"/>
          <w:b w:val="false"/>
          <w:i w:val="false"/>
          <w:color w:val="000000"/>
          <w:sz w:val="28"/>
        </w:rPr>
        <w:t>
      азамат _____________________________________________________________,</w:t>
      </w:r>
    </w:p>
    <w:p>
      <w:pPr>
        <w:spacing w:after="0"/>
        <w:ind w:left="0"/>
        <w:jc w:val="both"/>
      </w:pPr>
      <w:r>
        <w:rPr>
          <w:rFonts w:ascii="Times New Roman"/>
          <w:b w:val="false"/>
          <w:i w:val="false"/>
          <w:color w:val="000000"/>
          <w:sz w:val="28"/>
        </w:rPr>
        <w:t>
      (тегі, аты, әкесінің аты, туған жылы және орны, мекенжайы)</w:t>
      </w:r>
    </w:p>
    <w:p>
      <w:pPr>
        <w:spacing w:after="0"/>
        <w:ind w:left="0"/>
        <w:jc w:val="both"/>
      </w:pPr>
      <w:r>
        <w:rPr>
          <w:rFonts w:ascii="Times New Roman"/>
          <w:b w:val="false"/>
          <w:i w:val="false"/>
          <w:color w:val="000000"/>
          <w:sz w:val="28"/>
        </w:rPr>
        <w:t>
      ЖСН _________________________________________________________________</w:t>
      </w:r>
    </w:p>
    <w:p>
      <w:pPr>
        <w:spacing w:after="0"/>
        <w:ind w:left="0"/>
        <w:jc w:val="both"/>
      </w:pPr>
      <w:r>
        <w:rPr>
          <w:rFonts w:ascii="Times New Roman"/>
          <w:b w:val="false"/>
          <w:i w:val="false"/>
          <w:color w:val="000000"/>
          <w:sz w:val="28"/>
        </w:rPr>
        <w:t>
      заңды тұлғаның қызметкерлері үшін ҰКО тіркеу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(беруге немесе кері қайтаруға)</w:t>
      </w:r>
    </w:p>
    <w:p>
      <w:pPr>
        <w:spacing w:after="0"/>
        <w:ind w:left="0"/>
        <w:jc w:val="both"/>
      </w:pPr>
      <w:r>
        <w:rPr>
          <w:rFonts w:ascii="Times New Roman"/>
          <w:b w:val="false"/>
          <w:i w:val="false"/>
          <w:color w:val="000000"/>
          <w:sz w:val="28"/>
        </w:rPr>
        <w:t>
      құжаттарды беруге уәкілеттік береді:</w:t>
      </w:r>
    </w:p>
    <w:p>
      <w:pPr>
        <w:spacing w:after="0"/>
        <w:ind w:left="0"/>
        <w:jc w:val="both"/>
      </w:pPr>
      <w:r>
        <w:rPr>
          <w:rFonts w:ascii="Times New Roman"/>
          <w:b w:val="false"/>
          <w:i w:val="false"/>
          <w:color w:val="000000"/>
          <w:sz w:val="28"/>
        </w:rPr>
        <w:t>
      1. ________________________________________________, 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ЖСН _______________________________</w:t>
      </w:r>
    </w:p>
    <w:p>
      <w:pPr>
        <w:spacing w:after="0"/>
        <w:ind w:left="0"/>
        <w:jc w:val="both"/>
      </w:pPr>
      <w:r>
        <w:rPr>
          <w:rFonts w:ascii="Times New Roman"/>
          <w:b w:val="false"/>
          <w:i w:val="false"/>
          <w:color w:val="000000"/>
          <w:sz w:val="28"/>
        </w:rPr>
        <w:t>
      2. ________________________________________________, 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ЖСН _______________________________</w:t>
      </w:r>
    </w:p>
    <w:p>
      <w:pPr>
        <w:spacing w:after="0"/>
        <w:ind w:left="0"/>
        <w:jc w:val="both"/>
      </w:pPr>
      <w:r>
        <w:rPr>
          <w:rFonts w:ascii="Times New Roman"/>
          <w:b w:val="false"/>
          <w:i w:val="false"/>
          <w:color w:val="000000"/>
          <w:sz w:val="28"/>
        </w:rPr>
        <w:t>
      3. ________________________________________________, 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ЖСН _______________________________</w:t>
      </w:r>
    </w:p>
    <w:p>
      <w:pPr>
        <w:spacing w:after="0"/>
        <w:ind w:left="0"/>
        <w:jc w:val="both"/>
      </w:pPr>
      <w:r>
        <w:rPr>
          <w:rFonts w:ascii="Times New Roman"/>
          <w:b w:val="false"/>
          <w:i w:val="false"/>
          <w:color w:val="000000"/>
          <w:sz w:val="28"/>
        </w:rPr>
        <w:t>
      4. ________________________________________________, 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ЖСН _______________________________</w:t>
      </w:r>
    </w:p>
    <w:p>
      <w:pPr>
        <w:spacing w:after="0"/>
        <w:ind w:left="0"/>
        <w:jc w:val="both"/>
      </w:pPr>
      <w:r>
        <w:rPr>
          <w:rFonts w:ascii="Times New Roman"/>
          <w:b w:val="false"/>
          <w:i w:val="false"/>
          <w:color w:val="000000"/>
          <w:sz w:val="28"/>
        </w:rPr>
        <w:t>
            Өкілге осы сенімхатта анықталған тапсырманы орындау үшін куәландырушы орталықтың тиісті құжаттарына қолын қою құқығы беріледі.</w:t>
      </w:r>
    </w:p>
    <w:p>
      <w:pPr>
        <w:spacing w:after="0"/>
        <w:ind w:left="0"/>
        <w:jc w:val="both"/>
      </w:pPr>
      <w:r>
        <w:rPr>
          <w:rFonts w:ascii="Times New Roman"/>
          <w:b w:val="false"/>
          <w:i w:val="false"/>
          <w:color w:val="000000"/>
          <w:sz w:val="28"/>
        </w:rPr>
        <w:t>
      Басшы _________ ______________</w:t>
      </w:r>
    </w:p>
    <w:p>
      <w:pPr>
        <w:spacing w:after="0"/>
        <w:ind w:left="0"/>
        <w:jc w:val="both"/>
      </w:pPr>
      <w:r>
        <w:rPr>
          <w:rFonts w:ascii="Times New Roman"/>
          <w:b w:val="false"/>
          <w:i w:val="false"/>
          <w:color w:val="000000"/>
          <w:sz w:val="28"/>
        </w:rPr>
        <w:t>
              (қолы)    (аты, тегі)</w:t>
      </w:r>
    </w:p>
    <w:p>
      <w:pPr>
        <w:spacing w:after="0"/>
        <w:ind w:left="0"/>
        <w:jc w:val="both"/>
      </w:pPr>
      <w:r>
        <w:rPr>
          <w:rFonts w:ascii="Times New Roman"/>
          <w:b w:val="false"/>
          <w:i w:val="false"/>
          <w:color w:val="000000"/>
          <w:sz w:val="28"/>
        </w:rPr>
        <w:t>
      МО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bookmarkStart w:name="z73" w:id="66"/>
    <w:p>
      <w:pPr>
        <w:spacing w:after="0"/>
        <w:ind w:left="0"/>
        <w:jc w:val="left"/>
      </w:pPr>
      <w:r>
        <w:rPr>
          <w:rFonts w:ascii="Times New Roman"/>
          <w:b/>
          <w:i w:val="false"/>
          <w:color w:val="000000"/>
        </w:rPr>
        <w:t xml:space="preserve"> Қазақстан Республикасының Ұлттық куәландыру орталығының</w:t>
      </w:r>
      <w:r>
        <w:br/>
      </w:r>
      <w:r>
        <w:rPr>
          <w:rFonts w:ascii="Times New Roman"/>
          <w:b/>
          <w:i w:val="false"/>
          <w:color w:val="000000"/>
        </w:rPr>
        <w:t>SSL тіркеу куәлігін беруге өтініш (жеке тұлғаның атынан)</w:t>
      </w:r>
    </w:p>
    <w:bookmarkEnd w:id="66"/>
    <w:p>
      <w:pPr>
        <w:spacing w:after="0"/>
        <w:ind w:left="0"/>
        <w:jc w:val="both"/>
      </w:pPr>
      <w:r>
        <w:rPr>
          <w:rFonts w:ascii="Times New Roman"/>
          <w:b w:val="false"/>
          <w:i w:val="false"/>
          <w:color w:val="000000"/>
          <w:sz w:val="28"/>
        </w:rPr>
        <w:t>
      Бірегей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Атына тіркеу куәлігі берілетін жеке тұлғаның сәйкестендіру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Домендік атау: ______________________________________________________</w:t>
      </w:r>
    </w:p>
    <w:p>
      <w:pPr>
        <w:spacing w:after="0"/>
        <w:ind w:left="0"/>
        <w:jc w:val="both"/>
      </w:pPr>
      <w:r>
        <w:rPr>
          <w:rFonts w:ascii="Times New Roman"/>
          <w:b w:val="false"/>
          <w:i w:val="false"/>
          <w:color w:val="000000"/>
          <w:sz w:val="28"/>
        </w:rPr>
        <w:t>
      Қосымша домендік атаулардың тізімі:__________________________________</w:t>
      </w:r>
    </w:p>
    <w:p>
      <w:pPr>
        <w:spacing w:after="0"/>
        <w:ind w:left="0"/>
        <w:jc w:val="both"/>
      </w:pPr>
      <w:r>
        <w:rPr>
          <w:rFonts w:ascii="Times New Roman"/>
          <w:b w:val="false"/>
          <w:i w:val="false"/>
          <w:color w:val="000000"/>
          <w:sz w:val="28"/>
        </w:rPr>
        <w:t>
      Base64 форматындағы PKCS#10 сұрау салу: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Base64 форматындағы сұрау салу</w:t>
      </w:r>
    </w:p>
    <w:p>
      <w:pPr>
        <w:spacing w:after="0"/>
        <w:ind w:left="0"/>
        <w:jc w:val="both"/>
      </w:pPr>
      <w:r>
        <w:rPr>
          <w:rFonts w:ascii="Times New Roman"/>
          <w:b w:val="false"/>
          <w:i w:val="false"/>
          <w:color w:val="000000"/>
          <w:sz w:val="28"/>
        </w:rPr>
        <w:t>
      Тіркеу куәлігінің жарамдылық мерзімі: 1 жыл.</w:t>
      </w:r>
    </w:p>
    <w:p>
      <w:pPr>
        <w:spacing w:after="0"/>
        <w:ind w:left="0"/>
        <w:jc w:val="both"/>
      </w:pPr>
      <w:r>
        <w:rPr>
          <w:rFonts w:ascii="Times New Roman"/>
          <w:b w:val="false"/>
          <w:i w:val="false"/>
          <w:color w:val="000000"/>
          <w:sz w:val="28"/>
        </w:rPr>
        <w:t>
      ҚР ҰКО тіркеу куәлігінің саясатымен таныстым, қарсылығым жоқ.</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____ жылғы " ___ " _____________</w:t>
      </w:r>
    </w:p>
    <w:p>
      <w:pPr>
        <w:spacing w:after="0"/>
        <w:ind w:left="0"/>
        <w:jc w:val="both"/>
      </w:pPr>
      <w:r>
        <w:rPr>
          <w:rFonts w:ascii="Times New Roman"/>
          <w:b w:val="false"/>
          <w:i w:val="false"/>
          <w:color w:val="000000"/>
          <w:sz w:val="28"/>
        </w:rPr>
        <w:t>
      Жеке тұлғаның (жеке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75" w:id="67"/>
    <w:p>
      <w:pPr>
        <w:spacing w:after="0"/>
        <w:ind w:left="0"/>
        <w:jc w:val="left"/>
      </w:pPr>
      <w:r>
        <w:rPr>
          <w:rFonts w:ascii="Times New Roman"/>
          <w:b/>
          <w:i w:val="false"/>
          <w:color w:val="000000"/>
        </w:rPr>
        <w:t xml:space="preserve"> Қазақстан Республикасының Ұлттық куәландыру орталығының</w:t>
      </w:r>
      <w:r>
        <w:br/>
      </w:r>
      <w:r>
        <w:rPr>
          <w:rFonts w:ascii="Times New Roman"/>
          <w:b/>
          <w:i w:val="false"/>
          <w:color w:val="000000"/>
        </w:rPr>
        <w:t>SSL тіркеу куәлігін беруге өтініш (заңды тұлғаның атынан)</w:t>
      </w:r>
    </w:p>
    <w:bookmarkEnd w:id="67"/>
    <w:p>
      <w:pPr>
        <w:spacing w:after="0"/>
        <w:ind w:left="0"/>
        <w:jc w:val="both"/>
      </w:pPr>
      <w:r>
        <w:rPr>
          <w:rFonts w:ascii="Times New Roman"/>
          <w:b w:val="false"/>
          <w:i w:val="false"/>
          <w:color w:val="000000"/>
          <w:sz w:val="28"/>
        </w:rPr>
        <w:t>
      Бірегей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Заңды тұлғаның сәйкестендіру деректері:</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Ұйымның атауы: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Атына тіркеу куәлігі берілетін заңды тұлға қызметкерінің</w:t>
      </w:r>
    </w:p>
    <w:p>
      <w:pPr>
        <w:spacing w:after="0"/>
        <w:ind w:left="0"/>
        <w:jc w:val="both"/>
      </w:pPr>
      <w:r>
        <w:rPr>
          <w:rFonts w:ascii="Times New Roman"/>
          <w:b w:val="false"/>
          <w:i w:val="false"/>
          <w:color w:val="000000"/>
          <w:sz w:val="28"/>
        </w:rPr>
        <w:t>
      сәйкестендіру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Домендік атау:_______________________________________________________</w:t>
      </w:r>
    </w:p>
    <w:p>
      <w:pPr>
        <w:spacing w:after="0"/>
        <w:ind w:left="0"/>
        <w:jc w:val="both"/>
      </w:pPr>
      <w:r>
        <w:rPr>
          <w:rFonts w:ascii="Times New Roman"/>
          <w:b w:val="false"/>
          <w:i w:val="false"/>
          <w:color w:val="000000"/>
          <w:sz w:val="28"/>
        </w:rPr>
        <w:t>
      Қосымша домендік атаулардың тізімі:__________________________________</w:t>
      </w:r>
    </w:p>
    <w:p>
      <w:pPr>
        <w:spacing w:after="0"/>
        <w:ind w:left="0"/>
        <w:jc w:val="both"/>
      </w:pPr>
      <w:r>
        <w:rPr>
          <w:rFonts w:ascii="Times New Roman"/>
          <w:b w:val="false"/>
          <w:i w:val="false"/>
          <w:color w:val="000000"/>
          <w:sz w:val="28"/>
        </w:rPr>
        <w:t>
      Base64 форматындағы PKCS#10 сұрау салу: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Base64 форматындағы сұрау салу</w:t>
      </w:r>
    </w:p>
    <w:p>
      <w:pPr>
        <w:spacing w:after="0"/>
        <w:ind w:left="0"/>
        <w:jc w:val="both"/>
      </w:pPr>
      <w:r>
        <w:rPr>
          <w:rFonts w:ascii="Times New Roman"/>
          <w:b w:val="false"/>
          <w:i w:val="false"/>
          <w:color w:val="000000"/>
          <w:sz w:val="28"/>
        </w:rPr>
        <w:t>
      Тіркеу куәлігінің жарамдылық мерзімі: 1 жыл.</w:t>
      </w:r>
    </w:p>
    <w:p>
      <w:pPr>
        <w:spacing w:after="0"/>
        <w:ind w:left="0"/>
        <w:jc w:val="both"/>
      </w:pPr>
      <w:r>
        <w:rPr>
          <w:rFonts w:ascii="Times New Roman"/>
          <w:b w:val="false"/>
          <w:i w:val="false"/>
          <w:color w:val="000000"/>
          <w:sz w:val="28"/>
        </w:rPr>
        <w:t>
      Тіркеу куәлігінің саясатымен таныстым, қарсылығым жоқ.</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 жылғы " ___ " _____________</w:t>
      </w:r>
    </w:p>
    <w:p>
      <w:pPr>
        <w:spacing w:after="0"/>
        <w:ind w:left="0"/>
        <w:jc w:val="both"/>
      </w:pPr>
      <w:r>
        <w:rPr>
          <w:rFonts w:ascii="Times New Roman"/>
          <w:b w:val="false"/>
          <w:i w:val="false"/>
          <w:color w:val="000000"/>
          <w:sz w:val="28"/>
        </w:rPr>
        <w:t>
      Заңды тұлға қызметкерінің (заңды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bookmarkStart w:name="z77" w:id="68"/>
    <w:p>
      <w:pPr>
        <w:spacing w:after="0"/>
        <w:ind w:left="0"/>
        <w:jc w:val="left"/>
      </w:pPr>
      <w:r>
        <w:rPr>
          <w:rFonts w:ascii="Times New Roman"/>
          <w:b/>
          <w:i w:val="false"/>
          <w:color w:val="000000"/>
        </w:rPr>
        <w:t xml:space="preserve"> Қазақстан Республикасының Ұлттық куәландыру орталығының</w:t>
      </w:r>
      <w:r>
        <w:br/>
      </w:r>
      <w:r>
        <w:rPr>
          <w:rFonts w:ascii="Times New Roman"/>
          <w:b/>
          <w:i w:val="false"/>
          <w:color w:val="000000"/>
        </w:rPr>
        <w:t>тіркеу куәліктерін беруге өтініш</w:t>
      </w:r>
      <w:r>
        <w:br/>
      </w:r>
      <w:r>
        <w:rPr>
          <w:rFonts w:ascii="Times New Roman"/>
          <w:b/>
          <w:i w:val="false"/>
          <w:color w:val="000000"/>
        </w:rPr>
        <w:t>("Қазынашылық-Клиент" ақпараттық жүйесін пайдаланушылары үшін</w:t>
      </w:r>
      <w:r>
        <w:br/>
      </w:r>
      <w:r>
        <w:rPr>
          <w:rFonts w:ascii="Times New Roman"/>
          <w:b/>
          <w:i w:val="false"/>
          <w:color w:val="000000"/>
        </w:rPr>
        <w:t>заңды тұлғаның атынан)</w:t>
      </w:r>
    </w:p>
    <w:bookmarkEnd w:id="68"/>
    <w:p>
      <w:pPr>
        <w:spacing w:after="0"/>
        <w:ind w:left="0"/>
        <w:jc w:val="both"/>
      </w:pPr>
      <w:r>
        <w:rPr>
          <w:rFonts w:ascii="Times New Roman"/>
          <w:b w:val="false"/>
          <w:i w:val="false"/>
          <w:color w:val="000000"/>
          <w:sz w:val="28"/>
        </w:rPr>
        <w:t>
      Бірегей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Заңды тұлғаның сәйкестендіру деректері:</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Ұйымның атауы: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Атына тіркеу куәлігі берілетін заңды тұлға қызметкерінің</w:t>
      </w:r>
    </w:p>
    <w:p>
      <w:pPr>
        <w:spacing w:after="0"/>
        <w:ind w:left="0"/>
        <w:jc w:val="both"/>
      </w:pPr>
      <w:r>
        <w:rPr>
          <w:rFonts w:ascii="Times New Roman"/>
          <w:b w:val="false"/>
          <w:i w:val="false"/>
          <w:color w:val="000000"/>
          <w:sz w:val="28"/>
        </w:rPr>
        <w:t>
      сәйкестендіру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ММ/МБС коды:_________________________________________________________</w:t>
      </w:r>
    </w:p>
    <w:p>
      <w:pPr>
        <w:spacing w:after="0"/>
        <w:ind w:left="0"/>
        <w:jc w:val="both"/>
      </w:pPr>
      <w:r>
        <w:rPr>
          <w:rFonts w:ascii="Times New Roman"/>
          <w:b w:val="false"/>
          <w:i w:val="false"/>
          <w:color w:val="000000"/>
          <w:sz w:val="28"/>
        </w:rPr>
        <w:t>
      Рөлі: _______________________________________________________________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Тіркеу куәлігінің жарамдылық мерзімі: 1 жыл.</w:t>
      </w:r>
    </w:p>
    <w:p>
      <w:pPr>
        <w:spacing w:after="0"/>
        <w:ind w:left="0"/>
        <w:jc w:val="both"/>
      </w:pPr>
      <w:r>
        <w:rPr>
          <w:rFonts w:ascii="Times New Roman"/>
          <w:b w:val="false"/>
          <w:i w:val="false"/>
          <w:color w:val="000000"/>
          <w:sz w:val="28"/>
        </w:rPr>
        <w:t>
      Тіркеу куәліктердің саясатымен таныстым, қарсылығым жоқ.</w:t>
      </w:r>
    </w:p>
    <w:p>
      <w:pPr>
        <w:spacing w:after="0"/>
        <w:ind w:left="0"/>
        <w:jc w:val="both"/>
      </w:pPr>
      <w:r>
        <w:rPr>
          <w:rFonts w:ascii="Times New Roman"/>
          <w:b w:val="false"/>
          <w:i w:val="false"/>
          <w:color w:val="000000"/>
          <w:sz w:val="28"/>
        </w:rPr>
        <w:t>
      Электрондық цифрлық қолтаңбаның тиісті жабық кілтін құру үшін</w:t>
      </w:r>
    </w:p>
    <w:p>
      <w:pPr>
        <w:spacing w:after="0"/>
        <w:ind w:left="0"/>
        <w:jc w:val="both"/>
      </w:pPr>
      <w:r>
        <w:rPr>
          <w:rFonts w:ascii="Times New Roman"/>
          <w:b w:val="false"/>
          <w:i w:val="false"/>
          <w:color w:val="000000"/>
          <w:sz w:val="28"/>
        </w:rPr>
        <w:t>
      пайдаланылатын электрондық цифрлық қолтаңбаның құралдары туралы</w:t>
      </w:r>
    </w:p>
    <w:p>
      <w:pPr>
        <w:spacing w:after="0"/>
        <w:ind w:left="0"/>
        <w:jc w:val="both"/>
      </w:pPr>
      <w:r>
        <w:rPr>
          <w:rFonts w:ascii="Times New Roman"/>
          <w:b w:val="false"/>
          <w:i w:val="false"/>
          <w:color w:val="000000"/>
          <w:sz w:val="28"/>
        </w:rPr>
        <w:t>
      деректер, электрондық цифрлық қолтаңба алгоритмі стандартының және</w:t>
      </w:r>
    </w:p>
    <w:p>
      <w:pPr>
        <w:spacing w:after="0"/>
        <w:ind w:left="0"/>
        <w:jc w:val="both"/>
      </w:pPr>
      <w:r>
        <w:rPr>
          <w:rFonts w:ascii="Times New Roman"/>
          <w:b w:val="false"/>
          <w:i w:val="false"/>
          <w:color w:val="000000"/>
          <w:sz w:val="28"/>
        </w:rPr>
        <w:t>
      ашық кілт ұзындығының белгіленуі:</w:t>
      </w:r>
    </w:p>
    <w:p>
      <w:pPr>
        <w:spacing w:after="0"/>
        <w:ind w:left="0"/>
        <w:jc w:val="both"/>
      </w:pPr>
      <w:r>
        <w:rPr>
          <w:rFonts w:ascii="Times New Roman"/>
          <w:b w:val="false"/>
          <w:i w:val="false"/>
          <w:color w:val="000000"/>
          <w:sz w:val="28"/>
        </w:rPr>
        <w:t>
      ҚР ҰКО АҚКҚ (ЭЦҚ – МЕМСТ 34.310-2004 512 Бит, Аутентификация - RSA</w:t>
      </w:r>
    </w:p>
    <w:p>
      <w:pPr>
        <w:spacing w:after="0"/>
        <w:ind w:left="0"/>
        <w:jc w:val="both"/>
      </w:pPr>
      <w:r>
        <w:rPr>
          <w:rFonts w:ascii="Times New Roman"/>
          <w:b w:val="false"/>
          <w:i w:val="false"/>
          <w:color w:val="000000"/>
          <w:sz w:val="28"/>
        </w:rPr>
        <w:t>
      2048 Бит)</w:t>
      </w:r>
    </w:p>
    <w:p>
      <w:pPr>
        <w:spacing w:after="0"/>
        <w:ind w:left="0"/>
        <w:jc w:val="both"/>
      </w:pPr>
      <w:r>
        <w:rPr>
          <w:rFonts w:ascii="Times New Roman"/>
          <w:b w:val="false"/>
          <w:i w:val="false"/>
          <w:color w:val="000000"/>
          <w:sz w:val="28"/>
        </w:rPr>
        <w:t>
      Қолтаңбаның ашық кілті:______________________________________________</w:t>
      </w:r>
    </w:p>
    <w:p>
      <w:pPr>
        <w:spacing w:after="0"/>
        <w:ind w:left="0"/>
        <w:jc w:val="both"/>
      </w:pPr>
      <w:r>
        <w:rPr>
          <w:rFonts w:ascii="Times New Roman"/>
          <w:b w:val="false"/>
          <w:i w:val="false"/>
          <w:color w:val="000000"/>
          <w:sz w:val="28"/>
        </w:rPr>
        <w:t>
      Аутентификация ашық кілті:___________________________________________</w:t>
      </w:r>
    </w:p>
    <w:p>
      <w:pPr>
        <w:spacing w:after="0"/>
        <w:ind w:left="0"/>
        <w:jc w:val="both"/>
      </w:pPr>
      <w:r>
        <w:rPr>
          <w:rFonts w:ascii="Times New Roman"/>
          <w:b w:val="false"/>
          <w:i w:val="false"/>
          <w:color w:val="000000"/>
          <w:sz w:val="28"/>
        </w:rPr>
        <w:t>
      Қосымша ақпаратқа арналған орын:_____________________________________</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____ жылғы "___" _____________</w:t>
      </w:r>
    </w:p>
    <w:p>
      <w:pPr>
        <w:spacing w:after="0"/>
        <w:ind w:left="0"/>
        <w:jc w:val="both"/>
      </w:pPr>
      <w:r>
        <w:rPr>
          <w:rFonts w:ascii="Times New Roman"/>
          <w:b w:val="false"/>
          <w:i w:val="false"/>
          <w:color w:val="000000"/>
          <w:sz w:val="28"/>
        </w:rPr>
        <w:t>
      Заңды тұлға қызметкерінің (заңды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bookmarkStart w:name="z79" w:id="69"/>
    <w:p>
      <w:pPr>
        <w:spacing w:after="0"/>
        <w:ind w:left="0"/>
        <w:jc w:val="left"/>
      </w:pPr>
      <w:r>
        <w:rPr>
          <w:rFonts w:ascii="Times New Roman"/>
          <w:b/>
          <w:i w:val="false"/>
          <w:color w:val="000000"/>
        </w:rPr>
        <w:t xml:space="preserve"> Қазақстан Республикасының Ұлттық куәландыру орталығының тіркеу</w:t>
      </w:r>
      <w:r>
        <w:br/>
      </w:r>
      <w:r>
        <w:rPr>
          <w:rFonts w:ascii="Times New Roman"/>
          <w:b/>
          <w:i w:val="false"/>
          <w:color w:val="000000"/>
        </w:rPr>
        <w:t>куәліктерін қайтарып алуға жеке тұлғаның, интернет-ресурстың</w:t>
      </w:r>
      <w:r>
        <w:br/>
      </w:r>
      <w:r>
        <w:rPr>
          <w:rFonts w:ascii="Times New Roman"/>
          <w:b/>
          <w:i w:val="false"/>
          <w:color w:val="000000"/>
        </w:rPr>
        <w:t>домендік атауының иесі жеке тұлғаның, резидент емес</w:t>
      </w:r>
      <w:r>
        <w:br/>
      </w:r>
      <w:r>
        <w:rPr>
          <w:rFonts w:ascii="Times New Roman"/>
          <w:b/>
          <w:i w:val="false"/>
          <w:color w:val="000000"/>
        </w:rPr>
        <w:t>жеке тұлғаның атынан өтініш</w:t>
      </w:r>
    </w:p>
    <w:bookmarkEnd w:id="69"/>
    <w:p>
      <w:pPr>
        <w:spacing w:after="0"/>
        <w:ind w:left="0"/>
        <w:jc w:val="both"/>
      </w:pPr>
      <w:r>
        <w:rPr>
          <w:rFonts w:ascii="Times New Roman"/>
          <w:b w:val="false"/>
          <w:i w:val="false"/>
          <w:color w:val="000000"/>
          <w:sz w:val="28"/>
        </w:rPr>
        <w:t>
      Жеке тұлғаның сәйкестендіру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Тіркеу куәліктерінің сәйкестендіру деректері:</w:t>
      </w:r>
    </w:p>
    <w:p>
      <w:pPr>
        <w:spacing w:after="0"/>
        <w:ind w:left="0"/>
        <w:jc w:val="both"/>
      </w:pPr>
      <w:r>
        <w:rPr>
          <w:rFonts w:ascii="Times New Roman"/>
          <w:b w:val="false"/>
          <w:i w:val="false"/>
          <w:color w:val="000000"/>
          <w:sz w:val="28"/>
        </w:rPr>
        <w:t>
      Сериялық нөмірлері: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____ жылғы "___" _____________</w:t>
      </w:r>
    </w:p>
    <w:p>
      <w:pPr>
        <w:spacing w:after="0"/>
        <w:ind w:left="0"/>
        <w:jc w:val="both"/>
      </w:pPr>
      <w:r>
        <w:rPr>
          <w:rFonts w:ascii="Times New Roman"/>
          <w:b w:val="false"/>
          <w:i w:val="false"/>
          <w:color w:val="000000"/>
          <w:sz w:val="28"/>
        </w:rPr>
        <w:t>
      Заңды тұлғаның (заңды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Нысан                </w:t>
      </w:r>
    </w:p>
    <w:bookmarkStart w:name="z81" w:id="70"/>
    <w:p>
      <w:pPr>
        <w:spacing w:after="0"/>
        <w:ind w:left="0"/>
        <w:jc w:val="left"/>
      </w:pPr>
      <w:r>
        <w:rPr>
          <w:rFonts w:ascii="Times New Roman"/>
          <w:b/>
          <w:i w:val="false"/>
          <w:color w:val="000000"/>
        </w:rPr>
        <w:t xml:space="preserve"> Қазақстан Республикасының Ұлттық куәландыру орталығының тіркеу</w:t>
      </w:r>
      <w:r>
        <w:br/>
      </w:r>
      <w:r>
        <w:rPr>
          <w:rFonts w:ascii="Times New Roman"/>
          <w:b/>
          <w:i w:val="false"/>
          <w:color w:val="000000"/>
        </w:rPr>
        <w:t>куәліктерін қайтарып алуға заңды тұлғаның, интернет-ресурстың</w:t>
      </w:r>
      <w:r>
        <w:br/>
      </w:r>
      <w:r>
        <w:rPr>
          <w:rFonts w:ascii="Times New Roman"/>
          <w:b/>
          <w:i w:val="false"/>
          <w:color w:val="000000"/>
        </w:rPr>
        <w:t>домендік атауының иесі заңды тұлғаның, қызметін бірлескен</w:t>
      </w:r>
      <w:r>
        <w:br/>
      </w:r>
      <w:r>
        <w:rPr>
          <w:rFonts w:ascii="Times New Roman"/>
          <w:b/>
          <w:i w:val="false"/>
          <w:color w:val="000000"/>
        </w:rPr>
        <w:t>кәсіпкерлік түрінде жүзеге асыратын жеке кәсіпкердің,</w:t>
      </w:r>
      <w:r>
        <w:br/>
      </w:r>
      <w:r>
        <w:rPr>
          <w:rFonts w:ascii="Times New Roman"/>
          <w:b/>
          <w:i w:val="false"/>
          <w:color w:val="000000"/>
        </w:rPr>
        <w:t>"Қазынашылық-Клиент" ақпараттық жүйесіне қатысушының,</w:t>
      </w:r>
      <w:r>
        <w:br/>
      </w:r>
      <w:r>
        <w:rPr>
          <w:rFonts w:ascii="Times New Roman"/>
          <w:b/>
          <w:i w:val="false"/>
          <w:color w:val="000000"/>
        </w:rPr>
        <w:t>резидент емес жеке тұлғаның атынан өтініш</w:t>
      </w:r>
    </w:p>
    <w:bookmarkEnd w:id="70"/>
    <w:p>
      <w:pPr>
        <w:spacing w:after="0"/>
        <w:ind w:left="0"/>
        <w:jc w:val="both"/>
      </w:pPr>
      <w:r>
        <w:rPr>
          <w:rFonts w:ascii="Times New Roman"/>
          <w:b w:val="false"/>
          <w:i w:val="false"/>
          <w:color w:val="000000"/>
          <w:sz w:val="28"/>
        </w:rPr>
        <w:t>
      Заңды тұлғаның сәйкестендіру деректері:</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Ұйымның немесе ДК атауы: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ММ/МБС коды ("Қазынашылық-Клиент" ақпараттық жүйесінің</w:t>
      </w:r>
    </w:p>
    <w:p>
      <w:pPr>
        <w:spacing w:after="0"/>
        <w:ind w:left="0"/>
        <w:jc w:val="both"/>
      </w:pPr>
      <w:r>
        <w:rPr>
          <w:rFonts w:ascii="Times New Roman"/>
          <w:b w:val="false"/>
          <w:i w:val="false"/>
          <w:color w:val="000000"/>
          <w:sz w:val="28"/>
        </w:rPr>
        <w:t>
      пайдаланушылары үшін):_______________________________________________</w:t>
      </w:r>
    </w:p>
    <w:p>
      <w:pPr>
        <w:spacing w:after="0"/>
        <w:ind w:left="0"/>
        <w:jc w:val="both"/>
      </w:pPr>
      <w:r>
        <w:rPr>
          <w:rFonts w:ascii="Times New Roman"/>
          <w:b w:val="false"/>
          <w:i w:val="false"/>
          <w:color w:val="000000"/>
          <w:sz w:val="28"/>
        </w:rPr>
        <w:t>
      Рөл ("Қазынашылық-Клиент" ақпараттық жүйесінің пайдаланушылары</w:t>
      </w:r>
    </w:p>
    <w:p>
      <w:pPr>
        <w:spacing w:after="0"/>
        <w:ind w:left="0"/>
        <w:jc w:val="both"/>
      </w:pPr>
      <w:r>
        <w:rPr>
          <w:rFonts w:ascii="Times New Roman"/>
          <w:b w:val="false"/>
          <w:i w:val="false"/>
          <w:color w:val="000000"/>
          <w:sz w:val="28"/>
        </w:rPr>
        <w:t>
      үшін):_______________________________________________________________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Қала:________________________________________________________________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Тіркеу куәліктерінің сәйкестендіру деректері:</w:t>
      </w:r>
    </w:p>
    <w:p>
      <w:pPr>
        <w:spacing w:after="0"/>
        <w:ind w:left="0"/>
        <w:jc w:val="both"/>
      </w:pPr>
      <w:r>
        <w:rPr>
          <w:rFonts w:ascii="Times New Roman"/>
          <w:b w:val="false"/>
          <w:i w:val="false"/>
          <w:color w:val="000000"/>
          <w:sz w:val="28"/>
        </w:rPr>
        <w:t>
      Сериялық нөмірлері: 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____ жылғы "___" _____________</w:t>
      </w:r>
    </w:p>
    <w:p>
      <w:pPr>
        <w:spacing w:after="0"/>
        <w:ind w:left="0"/>
        <w:jc w:val="both"/>
      </w:pPr>
      <w:r>
        <w:rPr>
          <w:rFonts w:ascii="Times New Roman"/>
          <w:b w:val="false"/>
          <w:i w:val="false"/>
          <w:color w:val="000000"/>
          <w:sz w:val="28"/>
        </w:rPr>
        <w:t>
      Басшы*         _________ ______________</w:t>
      </w:r>
    </w:p>
    <w:p>
      <w:pPr>
        <w:spacing w:after="0"/>
        <w:ind w:left="0"/>
        <w:jc w:val="both"/>
      </w:pPr>
      <w:r>
        <w:rPr>
          <w:rFonts w:ascii="Times New Roman"/>
          <w:b w:val="false"/>
          <w:i w:val="false"/>
          <w:color w:val="000000"/>
          <w:sz w:val="28"/>
        </w:rPr>
        <w:t>
                       (қолы)     (аты, тегі)</w:t>
      </w:r>
    </w:p>
    <w:p>
      <w:pPr>
        <w:spacing w:after="0"/>
        <w:ind w:left="0"/>
        <w:jc w:val="both"/>
      </w:pPr>
      <w:r>
        <w:rPr>
          <w:rFonts w:ascii="Times New Roman"/>
          <w:b w:val="false"/>
          <w:i w:val="false"/>
          <w:color w:val="000000"/>
          <w:sz w:val="28"/>
        </w:rPr>
        <w:t>
      МО (болған кезде)</w:t>
      </w:r>
    </w:p>
    <w:p>
      <w:pPr>
        <w:spacing w:after="0"/>
        <w:ind w:left="0"/>
        <w:jc w:val="both"/>
      </w:pPr>
      <w:r>
        <w:rPr>
          <w:rFonts w:ascii="Times New Roman"/>
          <w:b w:val="false"/>
          <w:i w:val="false"/>
          <w:color w:val="000000"/>
          <w:sz w:val="28"/>
        </w:rPr>
        <w:t>
      * ҚР ҰКО тіркеу куәлігі иесінің жұмыстан босатылғаны туралы бұйрықтан</w:t>
      </w:r>
    </w:p>
    <w:p>
      <w:pPr>
        <w:spacing w:after="0"/>
        <w:ind w:left="0"/>
        <w:jc w:val="both"/>
      </w:pPr>
      <w:r>
        <w:rPr>
          <w:rFonts w:ascii="Times New Roman"/>
          <w:b w:val="false"/>
          <w:i w:val="false"/>
          <w:color w:val="000000"/>
          <w:sz w:val="28"/>
        </w:rPr>
        <w:t>
      үзінді ұсынған жағдайда, өтінішке тіркеу куәлігінің иесі қолын қоя</w:t>
      </w:r>
    </w:p>
    <w:p>
      <w:pPr>
        <w:spacing w:after="0"/>
        <w:ind w:left="0"/>
        <w:jc w:val="both"/>
      </w:pPr>
      <w:r>
        <w:rPr>
          <w:rFonts w:ascii="Times New Roman"/>
          <w:b w:val="false"/>
          <w:i w:val="false"/>
          <w:color w:val="000000"/>
          <w:sz w:val="28"/>
        </w:rPr>
        <w:t>
      алады. Осындай жағдайда ұйымның мөрі қажет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(Т.А.Ә.А., не көрсетілетін қызметті</w:t>
      </w:r>
    </w:p>
    <w:p>
      <w:pPr>
        <w:spacing w:after="0"/>
        <w:ind w:left="0"/>
        <w:jc w:val="both"/>
      </w:pPr>
      <w:r>
        <w:rPr>
          <w:rFonts w:ascii="Times New Roman"/>
          <w:b w:val="false"/>
          <w:i w:val="false"/>
          <w:color w:val="000000"/>
          <w:sz w:val="28"/>
        </w:rPr>
        <w:t xml:space="preserve">
      алушы ұйымның атауы)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83" w:id="71"/>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71"/>
    <w:p>
      <w:pPr>
        <w:spacing w:after="0"/>
        <w:ind w:left="0"/>
        <w:jc w:val="both"/>
      </w:pPr>
      <w:r>
        <w:rPr>
          <w:rFonts w:ascii="Times New Roman"/>
          <w:b w:val="false"/>
          <w:i w:val="false"/>
          <w:color w:val="000000"/>
          <w:sz w:val="28"/>
        </w:rPr>
        <w:t>
      "Мемлекеттік көрсетілетін қызметтер туралы" 2013 жылғы</w:t>
      </w:r>
    </w:p>
    <w:p>
      <w:pPr>
        <w:spacing w:after="0"/>
        <w:ind w:left="0"/>
        <w:jc w:val="both"/>
      </w:pPr>
      <w:r>
        <w:rPr>
          <w:rFonts w:ascii="Times New Roman"/>
          <w:b w:val="false"/>
          <w:i w:val="false"/>
          <w:color w:val="000000"/>
          <w:sz w:val="28"/>
        </w:rPr>
        <w:t xml:space="preserve">
      15 сәуірдегі Қазақстан Республикасы Заңының </w:t>
      </w:r>
      <w:r>
        <w:rPr>
          <w:rFonts w:ascii="Times New Roman"/>
          <w:b w:val="false"/>
          <w:i w:val="false"/>
          <w:color w:val="000000"/>
          <w:sz w:val="28"/>
        </w:rPr>
        <w:t>20-бабын</w:t>
      </w:r>
      <w:r>
        <w:rPr>
          <w:rFonts w:ascii="Times New Roman"/>
          <w:b w:val="false"/>
          <w:i w:val="false"/>
          <w:color w:val="000000"/>
          <w:sz w:val="28"/>
        </w:rPr>
        <w:t xml:space="preserve"> басшылыққа ала</w:t>
      </w:r>
    </w:p>
    <w:p>
      <w:pPr>
        <w:spacing w:after="0"/>
        <w:ind w:left="0"/>
        <w:jc w:val="both"/>
      </w:pPr>
      <w:r>
        <w:rPr>
          <w:rFonts w:ascii="Times New Roman"/>
          <w:b w:val="false"/>
          <w:i w:val="false"/>
          <w:color w:val="000000"/>
          <w:sz w:val="28"/>
        </w:rPr>
        <w:t>
      отырып, "Азаматтарға арналған үкімет" мемлекеттік корпорациясы</w:t>
      </w:r>
    </w:p>
    <w:p>
      <w:pPr>
        <w:spacing w:after="0"/>
        <w:ind w:left="0"/>
        <w:jc w:val="both"/>
      </w:pPr>
      <w:r>
        <w:rPr>
          <w:rFonts w:ascii="Times New Roman"/>
          <w:b w:val="false"/>
          <w:i w:val="false"/>
          <w:color w:val="000000"/>
          <w:sz w:val="28"/>
        </w:rPr>
        <w:t>
      коммерциялық емес акционерлік қоғамына филиалының №____ бөлімі</w:t>
      </w:r>
    </w:p>
    <w:p>
      <w:pPr>
        <w:spacing w:after="0"/>
        <w:ind w:left="0"/>
        <w:jc w:val="both"/>
      </w:pPr>
      <w:r>
        <w:rPr>
          <w:rFonts w:ascii="Times New Roman"/>
          <w:b w:val="false"/>
          <w:i w:val="false"/>
          <w:color w:val="000000"/>
          <w:sz w:val="28"/>
        </w:rPr>
        <w:t>
      (мекенжайын көрсету) Сіз мемлекеттік көрсетілетін қызмет стандартында</w:t>
      </w:r>
    </w:p>
    <w:p>
      <w:pPr>
        <w:spacing w:after="0"/>
        <w:ind w:left="0"/>
        <w:jc w:val="both"/>
      </w:pPr>
      <w:r>
        <w:rPr>
          <w:rFonts w:ascii="Times New Roman"/>
          <w:b w:val="false"/>
          <w:i w:val="false"/>
          <w:color w:val="000000"/>
          <w:sz w:val="28"/>
        </w:rPr>
        <w:t>
      көзделген толық құжаттар пакетін ұсынбағаныңызға байланысты</w:t>
      </w:r>
    </w:p>
    <w:p>
      <w:pPr>
        <w:spacing w:after="0"/>
        <w:ind w:left="0"/>
        <w:jc w:val="both"/>
      </w:pPr>
      <w:r>
        <w:rPr>
          <w:rFonts w:ascii="Times New Roman"/>
          <w:b w:val="false"/>
          <w:i w:val="false"/>
          <w:color w:val="000000"/>
          <w:sz w:val="28"/>
        </w:rPr>
        <w:t>
      мемлекеттік қызметті көрсетуге (мемлекеттік көрсетілетін қызмет</w:t>
      </w:r>
    </w:p>
    <w:p>
      <w:pPr>
        <w:spacing w:after="0"/>
        <w:ind w:left="0"/>
        <w:jc w:val="both"/>
      </w:pPr>
      <w:r>
        <w:rPr>
          <w:rFonts w:ascii="Times New Roman"/>
          <w:b w:val="false"/>
          <w:i w:val="false"/>
          <w:color w:val="000000"/>
          <w:sz w:val="28"/>
        </w:rPr>
        <w:t>
      стандартына сәйкес мемлекеттік көрсетілетін қызметтің атауын көрсету)</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Жетіспейтін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Т.А.Ә.А.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қоғамына қызметкерінің)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 Т.А.Ә.А. _____________</w:t>
      </w:r>
    </w:p>
    <w:p>
      <w:pPr>
        <w:spacing w:after="0"/>
        <w:ind w:left="0"/>
        <w:jc w:val="both"/>
      </w:pPr>
      <w:r>
        <w:rPr>
          <w:rFonts w:ascii="Times New Roman"/>
          <w:b w:val="false"/>
          <w:i w:val="false"/>
          <w:color w:val="000000"/>
          <w:sz w:val="28"/>
        </w:rPr>
        <w:t>
      Тел.__________</w:t>
      </w:r>
    </w:p>
    <w:p>
      <w:pPr>
        <w:spacing w:after="0"/>
        <w:ind w:left="0"/>
        <w:jc w:val="both"/>
      </w:pPr>
      <w:r>
        <w:rPr>
          <w:rFonts w:ascii="Times New Roman"/>
          <w:b w:val="false"/>
          <w:i w:val="false"/>
          <w:color w:val="000000"/>
          <w:sz w:val="28"/>
        </w:rPr>
        <w:t>
      Алдым: Т.А.Ә.А. / көрсетілетін қызметті алушының қолы</w:t>
      </w:r>
    </w:p>
    <w:p>
      <w:pPr>
        <w:spacing w:after="0"/>
        <w:ind w:left="0"/>
        <w:jc w:val="both"/>
      </w:pPr>
      <w:r>
        <w:rPr>
          <w:rFonts w:ascii="Times New Roman"/>
          <w:b w:val="false"/>
          <w:i w:val="false"/>
          <w:color w:val="000000"/>
          <w:sz w:val="28"/>
        </w:rPr>
        <w:t>
      20__ жылғы "___"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