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f7bf" w14:textId="63df7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халықаралық қатынастағы автомобильмен тасымалдауларында рұқсат беру жүйесін қолдану қағидаларын бекіту туралы" Қазақстан Республикасы Инвестициялар және даму министрінің міндетін атқарушының 2015 жылғы 27 наурыздағы № 353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2016 жылғы 19 қаңтардағы № 16 бұйрығы. Қазақстан Республикасының Әділет министрлігінде 2016 жылы 29 ақпанда № 13327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қараңыз!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халықаралық қатынастағы автомобильмен тасымалдарында рұқсат беру жүйесін қолдану қағидаларын бекіту туралы» Қазақстан Республикасы Инвестициялар және даму министрінің міндетін атқарушының 2015 жылғы 27 наурыздағы № 353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11704 болып тіркелген, 2015 жылғы 5 тамыздағы «Әділет» ақпараттық-құқықтық жүйесінде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Республикасының халықаралық қатынастағы автомобиль тасымалдарының рұқсат беру жүйесін қолдану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Өкілетті органның аумақтық органдары (бұдан әрі - аумақтық органдар) жыл сайын 10 тамызға дейінгі мерзімде бұқаралық ақпарат құралдары және интернет-ресурстар арқылы шетелдік рұқсаттамаларға жылдық өтінімдерді қабылдаудың басталуы туралы отандық тасымалдаушыларды хабарландырады.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Жылдық өтінімдерді отандық тасымалдаушылар «Азаматтарға арналған үкімет» мемлекеттік корпорациясы (бұдан әрі - Мемлекеттік корпорация) немесе www.elicense.kz «Е-лицензиялау» веб-порталы (бұдан әрі - портал) арқылы беріледі.»;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«26. Отандық тасымалдаушылар шетелдік рұқсаттамаларды алу үшін өтінішті және қосымша өтінімдерді Мемлекеттік корпорация немесе портал арқылы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Өтініштер мен қосымша өтінімдерді қарау, сондай-ақ берілетін шетелдік рұқсаттамалар санын есептеу шетелдік рұқсаттамалар бланкілерін таратудың автоматты үйлестіру жүйесін пайдалана отырып жүзеге асырылады.»;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«36. Отандық рұқсат, оның ішінде бірінші рейстің тасымалы жүзеге асырылған мемлекеттің аумағына Қазақстан Республикасының аумағынан кері бағытта жолшыбай жүк арту жағдайында бір жолсапар үшін жарамды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«А» түріндегі отандық рұқсат жөнелту пунктінен межелі пунктке дейін жарамды, «В» мен «С» түріндегі Қазақстан Республикасының мемлекеттік шекарасынан 90 километрге дейін шегінде орналасқан шекара маңы терминалдарына дейін жарамды.»;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41-тармақматың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мәтініне өзгеріс енгізіледі, мемлекеттік тілдегі мәтіні өзгеріссіз қалады.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Көлік комитеті (Ә.А. Асавбаев):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Республикасының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басылымдарына және «Әділет» ақпараттық-құқықтық жүйесінде ресми жариялауға, сондай-ақ тіркелген бұйрықты алған күннен бастап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интернет-ресурсында және мемлекеттік органдардың интранет-порталында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осы бұйрықтың 2-тармағының 1), 2) және 3) тармақшаларында көзделген іс-шаралардың орындалуы туралы мәліметтерді Қазақстан Республикасы Инвестициялар және даму министрлігінің Заң департаментіне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күнтізбелік жиырма бір күн өткен соң, бірақ 2016 жылғы 1 наурыздан бұрын емес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 министрі           Ә.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Б. Сұлтанов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2016 жылғы 27 қаңтар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Ұлттық экономика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2016 жылғы 29 қаңтар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