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b8310" w14:textId="22b83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Қандастар мен қоныс аударушыларды қабылдаудың өңірлік квотасына енгізу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м.а. 2016 жылғы 15 қаңтардағы № 20 бұйрығы. Қазақстан Республикасының Әділет министрлігінде 2016 жылы 29 ақпанда № 13334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Еңбек және халықты әлеуметтік қорғау министрінің 11.08.2021 </w:t>
      </w:r>
      <w:r>
        <w:rPr>
          <w:rFonts w:ascii="Times New Roman"/>
          <w:b w:val="false"/>
          <w:i w:val="false"/>
          <w:color w:val="ff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0"/>
    <w:p>
      <w:pPr>
        <w:spacing w:after="0"/>
        <w:ind w:left="0"/>
        <w:jc w:val="both"/>
      </w:pPr>
      <w:r>
        <w:rPr>
          <w:rFonts w:ascii="Times New Roman"/>
          <w:b w:val="false"/>
          <w:i w:val="false"/>
          <w:color w:val="000000"/>
          <w:sz w:val="28"/>
        </w:rPr>
        <w:t xml:space="preserve">
      "Халықтың көші-қоны туралы" 2011 жылғы 22 шілдедегі Қазақстан Республикасы Заңының 11-бабының </w:t>
      </w:r>
      <w:r>
        <w:rPr>
          <w:rFonts w:ascii="Times New Roman"/>
          <w:b w:val="false"/>
          <w:i w:val="false"/>
          <w:color w:val="000000"/>
          <w:sz w:val="28"/>
        </w:rPr>
        <w:t>4-5) тармақшаларына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11.08.2021 </w:t>
      </w:r>
      <w:r>
        <w:rPr>
          <w:rFonts w:ascii="Times New Roman"/>
          <w:b w:val="false"/>
          <w:i w:val="false"/>
          <w:color w:val="00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1"/>
    <w:p>
      <w:pPr>
        <w:spacing w:after="0"/>
        <w:ind w:left="0"/>
        <w:jc w:val="both"/>
      </w:pPr>
      <w:r>
        <w:rPr>
          <w:rFonts w:ascii="Times New Roman"/>
          <w:b w:val="false"/>
          <w:i w:val="false"/>
          <w:color w:val="000000"/>
          <w:sz w:val="28"/>
        </w:rPr>
        <w:t>
      1. Мыналар:</w:t>
      </w:r>
    </w:p>
    <w:bookmarkEnd w:id="1"/>
    <w:bookmarkStart w:name="z10"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Қандастарды қабылдаудың өңірлік квотасына енгізу қағидалары;</w:t>
      </w:r>
    </w:p>
    <w:bookmarkEnd w:id="2"/>
    <w:bookmarkStart w:name="z11"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Қоныс аударушыларды қабылдаудың өңірлік квотасына енгізу қағидалары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Еңбек және халықты әлеуметтік қорғау министрінің 11.08.2021 </w:t>
      </w:r>
      <w:r>
        <w:rPr>
          <w:rFonts w:ascii="Times New Roman"/>
          <w:b w:val="false"/>
          <w:i w:val="false"/>
          <w:color w:val="00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4"/>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Еңбек, әлеуметтік қорғау және көші-қон комитеті:</w:t>
      </w:r>
    </w:p>
    <w:bookmarkEnd w:id="4"/>
    <w:bookmarkStart w:name="z13"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14" w:id="6"/>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күнтізбелік он күн ішінде оның көшірмесін мерзiмдi баспа басылымдарында және "Әділет" құқықтық-ақпараттық жүйесінде, сондай-ақ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жариялауға жіберуді; </w:t>
      </w:r>
    </w:p>
    <w:bookmarkEnd w:id="6"/>
    <w:bookmarkStart w:name="z15" w:id="7"/>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bookmarkEnd w:id="7"/>
    <w:bookmarkStart w:name="z16" w:id="8"/>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8"/>
    <w:bookmarkStart w:name="z17" w:id="9"/>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Б.Б. Нұрымбетовке жүктелсін.</w:t>
      </w:r>
    </w:p>
    <w:bookmarkEnd w:id="9"/>
    <w:bookmarkStart w:name="z18"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және</w:t>
            </w:r>
          </w:p>
          <w:p>
            <w:pPr>
              <w:spacing w:after="20"/>
              <w:ind w:left="20"/>
              <w:jc w:val="both"/>
            </w:pPr>
            <w:r>
              <w:rPr>
                <w:rFonts w:ascii="Times New Roman"/>
                <w:b w:val="false"/>
                <w:i/>
                <w:color w:val="000000"/>
                <w:sz w:val="20"/>
              </w:rPr>
              <w:t>әлеуметтік даму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Нұрымбетов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w:t>
      </w:r>
    </w:p>
    <w:p>
      <w:pPr>
        <w:spacing w:after="0"/>
        <w:ind w:left="0"/>
        <w:jc w:val="both"/>
      </w:pPr>
      <w:r>
        <w:rPr>
          <w:rFonts w:ascii="Times New Roman"/>
          <w:b w:val="false"/>
          <w:i w:val="false"/>
          <w:color w:val="000000"/>
          <w:sz w:val="28"/>
        </w:rPr>
        <w:t xml:space="preserve">
      министрінің міндетін атқарушы   </w:t>
      </w:r>
    </w:p>
    <w:p>
      <w:pPr>
        <w:spacing w:after="0"/>
        <w:ind w:left="0"/>
        <w:jc w:val="both"/>
      </w:pPr>
      <w:r>
        <w:rPr>
          <w:rFonts w:ascii="Times New Roman"/>
          <w:b w:val="false"/>
          <w:i w:val="false"/>
          <w:color w:val="000000"/>
          <w:sz w:val="28"/>
        </w:rPr>
        <w:t xml:space="preserve">
      ___________________Ж. Қасымбек   </w:t>
      </w:r>
    </w:p>
    <w:p>
      <w:pPr>
        <w:spacing w:after="0"/>
        <w:ind w:left="0"/>
        <w:jc w:val="both"/>
      </w:pPr>
      <w:r>
        <w:rPr>
          <w:rFonts w:ascii="Times New Roman"/>
          <w:b w:val="false"/>
          <w:i w:val="false"/>
          <w:color w:val="000000"/>
          <w:sz w:val="28"/>
        </w:rPr>
        <w:t>
      2016 жылғы 28 қаңтар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істер министрі   </w:t>
      </w:r>
    </w:p>
    <w:p>
      <w:pPr>
        <w:spacing w:after="0"/>
        <w:ind w:left="0"/>
        <w:jc w:val="both"/>
      </w:pPr>
      <w:r>
        <w:rPr>
          <w:rFonts w:ascii="Times New Roman"/>
          <w:b w:val="false"/>
          <w:i w:val="false"/>
          <w:color w:val="000000"/>
          <w:sz w:val="28"/>
        </w:rPr>
        <w:t xml:space="preserve">
      ___________________Е. Ыдырысов   </w:t>
      </w:r>
    </w:p>
    <w:p>
      <w:pPr>
        <w:spacing w:after="0"/>
        <w:ind w:left="0"/>
        <w:jc w:val="both"/>
      </w:pPr>
      <w:r>
        <w:rPr>
          <w:rFonts w:ascii="Times New Roman"/>
          <w:b w:val="false"/>
          <w:i w:val="false"/>
          <w:color w:val="000000"/>
          <w:sz w:val="28"/>
        </w:rPr>
        <w:t>
      2016 жылғы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0" w:id="11"/>
    <w:p>
      <w:pPr>
        <w:spacing w:after="0"/>
        <w:ind w:left="0"/>
        <w:jc w:val="left"/>
      </w:pPr>
      <w:r>
        <w:rPr>
          <w:rFonts w:ascii="Times New Roman"/>
          <w:b/>
          <w:i w:val="false"/>
          <w:color w:val="000000"/>
        </w:rPr>
        <w:t xml:space="preserve"> Қандастарды қабылдаудың өңірлік квотасына енгізу қағидалары</w:t>
      </w:r>
    </w:p>
    <w:bookmarkEnd w:id="11"/>
    <w:p>
      <w:pPr>
        <w:spacing w:after="0"/>
        <w:ind w:left="0"/>
        <w:jc w:val="both"/>
      </w:pPr>
      <w:r>
        <w:rPr>
          <w:rFonts w:ascii="Times New Roman"/>
          <w:b w:val="false"/>
          <w:i w:val="false"/>
          <w:color w:val="ff0000"/>
          <w:sz w:val="28"/>
        </w:rPr>
        <w:t xml:space="preserve">
      Ескерту. Қағида жаңа редакцияда – ҚР Еңбек және халықты әлеуметтік қорғау министрінің 11.08.2021 </w:t>
      </w:r>
      <w:r>
        <w:rPr>
          <w:rFonts w:ascii="Times New Roman"/>
          <w:b w:val="false"/>
          <w:i w:val="false"/>
          <w:color w:val="ff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7" w:id="12"/>
    <w:p>
      <w:pPr>
        <w:spacing w:after="0"/>
        <w:ind w:left="0"/>
        <w:jc w:val="left"/>
      </w:pPr>
      <w:r>
        <w:rPr>
          <w:rFonts w:ascii="Times New Roman"/>
          <w:b/>
          <w:i w:val="false"/>
          <w:color w:val="000000"/>
        </w:rPr>
        <w:t xml:space="preserve"> 1-тарау. Жалпы ережелер</w:t>
      </w:r>
    </w:p>
    <w:bookmarkEnd w:id="12"/>
    <w:bookmarkStart w:name="z109" w:id="13"/>
    <w:p>
      <w:pPr>
        <w:spacing w:after="0"/>
        <w:ind w:left="0"/>
        <w:jc w:val="both"/>
      </w:pPr>
      <w:r>
        <w:rPr>
          <w:rFonts w:ascii="Times New Roman"/>
          <w:b w:val="false"/>
          <w:i w:val="false"/>
          <w:color w:val="000000"/>
          <w:sz w:val="28"/>
        </w:rPr>
        <w:t xml:space="preserve">
      1. Осы Қандастарды қабылдаудың өңірлік квотасына енгізу қағидалары (бұдан әрі – Қағидалар) "Халықтың көші-қоны туралы" 2011 жылғы 22 шілдедегі Қазақстан Республикасы Заңының (бұдан әрі – Заң) 11-бабы </w:t>
      </w:r>
      <w:r>
        <w:rPr>
          <w:rFonts w:ascii="Times New Roman"/>
          <w:b w:val="false"/>
          <w:i w:val="false"/>
          <w:color w:val="000000"/>
          <w:sz w:val="28"/>
        </w:rPr>
        <w:t>4-5)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қандас мәртебесін алған этникалық қазақты және оның отбасы мүшелерін қандастарды қабылдаудың өңірлік квотасына енгізу тәртібін айқындайды.</w:t>
      </w:r>
    </w:p>
    <w:bookmarkEnd w:id="13"/>
    <w:bookmarkStart w:name="z110" w:id="1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Қазақстан Республикасының шет елдердегі мекемелері - Қазақстан Республикасының шетелде орналасқан дипломатиялық және оларға теңестірілген өкілдіктері, сондай-ақ консулдық мекемелері;</w:t>
      </w:r>
    </w:p>
    <w:p>
      <w:pPr>
        <w:spacing w:after="0"/>
        <w:ind w:left="0"/>
        <w:jc w:val="both"/>
      </w:pPr>
      <w:r>
        <w:rPr>
          <w:rFonts w:ascii="Times New Roman"/>
          <w:b w:val="false"/>
          <w:i w:val="false"/>
          <w:color w:val="000000"/>
          <w:sz w:val="28"/>
        </w:rPr>
        <w:t>
      3) қандас - бұрын Қазақстан Республикасының азаматтығында болмаған, тарихи отанына келген және Заңда белгіленген тәртіппен тиісті мәртебе алған этникалық қазақ және (немесе) оның ұлты қазақ отбасы мүшелері;</w:t>
      </w:r>
    </w:p>
    <w:p>
      <w:pPr>
        <w:spacing w:after="0"/>
        <w:ind w:left="0"/>
        <w:jc w:val="both"/>
      </w:pPr>
      <w:r>
        <w:rPr>
          <w:rFonts w:ascii="Times New Roman"/>
          <w:b w:val="false"/>
          <w:i w:val="false"/>
          <w:color w:val="000000"/>
          <w:sz w:val="28"/>
        </w:rPr>
        <w:t>
      4) қандастарды қабылдаудың өңірлік квотасына енгізу жөніндегі комиссия (бұдан әрі - Комиссия) - Қазақстан Республикасының Үкіметі айықындаған өңірлердің жергілікті атқарушы органдары құрған қандастарды қабылдаудың өңірлік квотасына енгізу жөніндегі тиісті комиссиялар;</w:t>
      </w:r>
    </w:p>
    <w:p>
      <w:pPr>
        <w:spacing w:after="0"/>
        <w:ind w:left="0"/>
        <w:jc w:val="both"/>
      </w:pPr>
      <w:r>
        <w:rPr>
          <w:rFonts w:ascii="Times New Roman"/>
          <w:b w:val="false"/>
          <w:i w:val="false"/>
          <w:color w:val="000000"/>
          <w:sz w:val="28"/>
        </w:rPr>
        <w:t xml:space="preserve">
      5) қандастарды қабылдаудың өңірлік квотасы - Заңның 8-бабы </w:t>
      </w:r>
      <w:r>
        <w:rPr>
          <w:rFonts w:ascii="Times New Roman"/>
          <w:b w:val="false"/>
          <w:i w:val="false"/>
          <w:color w:val="000000"/>
          <w:sz w:val="28"/>
        </w:rPr>
        <w:t>5) тармақшасына</w:t>
      </w:r>
      <w:r>
        <w:rPr>
          <w:rFonts w:ascii="Times New Roman"/>
          <w:b w:val="false"/>
          <w:i w:val="false"/>
          <w:color w:val="000000"/>
          <w:sz w:val="28"/>
        </w:rPr>
        <w:t xml:space="preserve"> сәйкес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қандастардың немесе қандастар мен олардың отбасы мүшелерінің шекті саны;</w:t>
      </w:r>
    </w:p>
    <w:p>
      <w:pPr>
        <w:spacing w:after="0"/>
        <w:ind w:left="0"/>
        <w:jc w:val="both"/>
      </w:pPr>
      <w:r>
        <w:rPr>
          <w:rFonts w:ascii="Times New Roman"/>
          <w:b w:val="false"/>
          <w:i w:val="false"/>
          <w:color w:val="000000"/>
          <w:sz w:val="28"/>
        </w:rPr>
        <w:t>
      6) халықтың көші-қоны мәселелері жөніндегі уәкілетті орган - өз құзыреті шегінде халықтың көші-қоны саласындағы басшылықты, көші-қон процестерін реттеуді, халықтың көші-қоны саласындағы жұмысты үйлестіруді және мемлекеттік саясатты іске асыруды жүзеге асыратын орталық атқарушы орган;</w:t>
      </w:r>
    </w:p>
    <w:p>
      <w:pPr>
        <w:spacing w:after="0"/>
        <w:ind w:left="0"/>
        <w:jc w:val="both"/>
      </w:pPr>
      <w:r>
        <w:rPr>
          <w:rFonts w:ascii="Times New Roman"/>
          <w:b w:val="false"/>
          <w:i w:val="false"/>
          <w:color w:val="000000"/>
          <w:sz w:val="28"/>
        </w:rPr>
        <w:t>
      7) жергiлiктi атқарушы орган - облыстың, республикалық маңызы бар қаланың, астананың, ауданның (облыстық маңызы бар қаланың) басшылығымен өз құзыретi шегiнде тиiстi аумақта жергiлiктi мемлекеттiк басқару мен өзiн-өзi басқаруды басшылыққа алатын алқалы атқарушы орган;</w:t>
      </w:r>
    </w:p>
    <w:p>
      <w:pPr>
        <w:spacing w:after="0"/>
        <w:ind w:left="0"/>
        <w:jc w:val="both"/>
      </w:pPr>
      <w:r>
        <w:rPr>
          <w:rFonts w:ascii="Times New Roman"/>
          <w:b w:val="false"/>
          <w:i w:val="false"/>
          <w:color w:val="000000"/>
          <w:sz w:val="28"/>
        </w:rPr>
        <w:t>
      8) этникалық қазақ-ұлты қазақ шетелдік немесе азаматтығы жоқ адам.</w:t>
      </w:r>
    </w:p>
    <w:p>
      <w:pPr>
        <w:spacing w:after="0"/>
        <w:ind w:left="0"/>
        <w:jc w:val="both"/>
      </w:pPr>
      <w:r>
        <w:rPr>
          <w:rFonts w:ascii="Times New Roman"/>
          <w:b w:val="false"/>
          <w:i w:val="false"/>
          <w:color w:val="000000"/>
          <w:sz w:val="28"/>
        </w:rPr>
        <w:t>
      9) "бір өтініш" қағидаты – бір өтініш негізінде көрсетілетін бірнеше мемлекеттік қызметтер жиынтығын көздейтін мемлекеттік қызметті көрсету нысаны.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Еңбек және халықты әлеуметтік қорғау министрінің 12.03.2024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1" w:id="15"/>
    <w:p>
      <w:pPr>
        <w:spacing w:after="0"/>
        <w:ind w:left="0"/>
        <w:jc w:val="left"/>
      </w:pPr>
      <w:r>
        <w:rPr>
          <w:rFonts w:ascii="Times New Roman"/>
          <w:b/>
          <w:i w:val="false"/>
          <w:color w:val="000000"/>
        </w:rPr>
        <w:t xml:space="preserve"> 2-тарау. Қазақстан Республикасының аумағына өз бетінше келген этникалық қазақтарды қандастарды қабылдаудың өңірлік квотасына енгізу тәртібі</w:t>
      </w:r>
    </w:p>
    <w:bookmarkEnd w:id="15"/>
    <w:bookmarkStart w:name="z112" w:id="16"/>
    <w:p>
      <w:pPr>
        <w:spacing w:after="0"/>
        <w:ind w:left="0"/>
        <w:jc w:val="both"/>
      </w:pPr>
      <w:r>
        <w:rPr>
          <w:rFonts w:ascii="Times New Roman"/>
          <w:b w:val="false"/>
          <w:i w:val="false"/>
          <w:color w:val="000000"/>
          <w:sz w:val="28"/>
        </w:rPr>
        <w:t xml:space="preserve">
      3. "Қандастар мен қоныс аударушыларды қабылдаудың өңірлік квотасына енгізу" мемлекеттік көрсетілетін қызметті алу үшін Қазақстан Республикасының аумағына өз бетінше келген, қандас мәртебесін алған этникалық қазақтар осы Қағидаларға 2-қосымшаға сәйкес "Қандастар мен қоныс аударушыларды қабылдаудың өңірлік квотасына енгізу" мемлекеттік көрсетілетін қызмет стандартының мемлекеттік көрсетілетін қызмет көрсету үшін (бұдан әрі – мемлекеттік көрсетілетін қызмет стандарты) қажет құжаттардың тізбесінде аталған құжаттарды қоса бере отырып облыстардың, Нұр-Сұлтан, Алматы және Шымкент қалаларының жергілікті атқарушы органдарына (бұдан әрі – қызметті беруші) не Мемлекеттік корпорацияға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қандастарды қабылдаудың өңірлік квотасына енгізу туралы өтініш (бұдан әрі – өтініш) береді.</w:t>
      </w:r>
    </w:p>
    <w:bookmarkEnd w:id="16"/>
    <w:bookmarkStart w:name="z113" w:id="17"/>
    <w:p>
      <w:pPr>
        <w:spacing w:after="0"/>
        <w:ind w:left="0"/>
        <w:jc w:val="both"/>
      </w:pPr>
      <w:r>
        <w:rPr>
          <w:rFonts w:ascii="Times New Roman"/>
          <w:b w:val="false"/>
          <w:i w:val="false"/>
          <w:color w:val="000000"/>
          <w:sz w:val="28"/>
        </w:rPr>
        <w:t xml:space="preserve">
      3-1.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 нысанында келтірілген.</w:t>
      </w:r>
    </w:p>
    <w:bookmarkEnd w:id="17"/>
    <w:bookmarkStart w:name="z114" w:id="18"/>
    <w:p>
      <w:pPr>
        <w:spacing w:after="0"/>
        <w:ind w:left="0"/>
        <w:jc w:val="both"/>
      </w:pPr>
      <w:r>
        <w:rPr>
          <w:rFonts w:ascii="Times New Roman"/>
          <w:b w:val="false"/>
          <w:i w:val="false"/>
          <w:color w:val="000000"/>
          <w:sz w:val="28"/>
        </w:rPr>
        <w:t>
      4. Мемлекеттік корпорация қандастың тұрғылықты жері бойынша тіркелгенін, қандаста және онымен бірге тұратын отбасы мүшелерінің келетін елді мекенде меншік құқығында тиесілі тұрғын үйінің болуын растайтын мәліметтерді "электрондық үкімет" шлюзі арқылы тиісті мемлекеттік ақпараттық жүйелерден алады.</w:t>
      </w:r>
    </w:p>
    <w:bookmarkEnd w:id="18"/>
    <w:bookmarkStart w:name="z115" w:id="19"/>
    <w:p>
      <w:pPr>
        <w:spacing w:after="0"/>
        <w:ind w:left="0"/>
        <w:jc w:val="both"/>
      </w:pPr>
      <w:r>
        <w:rPr>
          <w:rFonts w:ascii="Times New Roman"/>
          <w:b w:val="false"/>
          <w:i w:val="false"/>
          <w:color w:val="000000"/>
          <w:sz w:val="28"/>
        </w:rPr>
        <w:t>
      5. Мемлекеттік корпорация өтініш берушіден мемлекеттік көрсетілетін қызмет стандартының мемлекеттік көрсетілетін қызмет көрсету үшін қажет құжаттардың тізбесінде аталған өтініштер және құжаттарды келіп түскен күннен бастап бір жұмыс күші ішінде оларды қызметті берушіге жолдайды.</w:t>
      </w:r>
    </w:p>
    <w:bookmarkEnd w:id="19"/>
    <w:p>
      <w:pPr>
        <w:spacing w:after="0"/>
        <w:ind w:left="0"/>
        <w:jc w:val="both"/>
      </w:pPr>
      <w:r>
        <w:rPr>
          <w:rFonts w:ascii="Times New Roman"/>
          <w:b w:val="false"/>
          <w:i w:val="false"/>
          <w:color w:val="000000"/>
          <w:sz w:val="28"/>
        </w:rPr>
        <w:t>
      Көрсетілетін қызметті берушінің кеңсесі құжаттар келіп түскен күні оларды қабылдауды және тіркеуді жүзеге асырады.</w:t>
      </w:r>
    </w:p>
    <w:p>
      <w:pPr>
        <w:spacing w:after="0"/>
        <w:ind w:left="0"/>
        <w:jc w:val="both"/>
      </w:pPr>
      <w:r>
        <w:rPr>
          <w:rFonts w:ascii="Times New Roman"/>
          <w:b w:val="false"/>
          <w:i w:val="false"/>
          <w:color w:val="000000"/>
          <w:sz w:val="28"/>
        </w:rPr>
        <w:t>
      Құжаттарды қабылдап алған адамның тегі, аты, әкесінің аты (болған жағдайда) көрсетіле отырып, кіріс құжаттарын қабылдаған күні, уақыты және нөмірі бар көрсетілетін қызметті берушінің мөртаңбасы қойылған көрсетілетін қызметті алушы өтінішінің көшірмесі көрсетілетін қызметті алушыдан көрсетілетін қызметті берушінің қабылдап алғанын растау болып табылады.</w:t>
      </w:r>
    </w:p>
    <w:p>
      <w:pPr>
        <w:spacing w:after="0"/>
        <w:ind w:left="0"/>
        <w:jc w:val="both"/>
      </w:pPr>
      <w:r>
        <w:rPr>
          <w:rFonts w:ascii="Times New Roman"/>
          <w:b w:val="false"/>
          <w:i w:val="false"/>
          <w:color w:val="000000"/>
          <w:sz w:val="28"/>
        </w:rPr>
        <w:t xml:space="preserve">
      Көрсетілетін қызметті алушы құжаттардың топтамасын толық ұсынбаған, сондай-ақ қолданылу мерзімі өтіп кеткен құжаттарды ұсынған жағдайда көрсетілетін қызметті беруші өтінішті қабылдаудан бас тартады және осы Қағидалардың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Мемлекеттік корпорация арқылы жүгінген кезде, қызметті алушы тарапынан құжаттар топтамасы толық ұсынылмаған және қолданылу мерзімі өтіп кеткен құжаттарды берілген жағдайда Мемлекеттік корпорациянің қызметкері өтінішті қабылдаудан бас тартады және осы Қағидалардың 3-қосымшаға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Құжаттарды Мемлекеттік корпорация арқылы қабылдаған жағдайда көрсетілетін қызметті алушыға тиісті құжаттарды қабылдау туралы қолхат беріледі.</w:t>
      </w:r>
    </w:p>
    <w:bookmarkStart w:name="z116" w:id="20"/>
    <w:p>
      <w:pPr>
        <w:spacing w:after="0"/>
        <w:ind w:left="0"/>
        <w:jc w:val="both"/>
      </w:pPr>
      <w:r>
        <w:rPr>
          <w:rFonts w:ascii="Times New Roman"/>
          <w:b w:val="false"/>
          <w:i w:val="false"/>
          <w:color w:val="000000"/>
          <w:sz w:val="28"/>
        </w:rPr>
        <w:t>
      6. Қызметті беруші қандастарды қабылдаудың өңірлік квотасына енгізу туралы өтініш білдіруші қандастарды этникалық қазақтардың тізімін қалыптастырады және өтініштерді алған күннен бастап үш жұмыс күнінен кешіктірмей Комиссияға қандастарды қабылдаудың өңірлік квотасына енгізу не одан бас тарту туралы шешім қабылдау үшін жолдайды.</w:t>
      </w:r>
    </w:p>
    <w:bookmarkEnd w:id="2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5-бабының </w:t>
      </w:r>
      <w:r>
        <w:rPr>
          <w:rFonts w:ascii="Times New Roman"/>
          <w:b w:val="false"/>
          <w:i w:val="false"/>
          <w:color w:val="000000"/>
          <w:sz w:val="28"/>
        </w:rPr>
        <w:t>2 тармағының</w:t>
      </w:r>
      <w:r>
        <w:rPr>
          <w:rFonts w:ascii="Times New Roman"/>
          <w:b w:val="false"/>
          <w:i w:val="false"/>
          <w:color w:val="000000"/>
          <w:sz w:val="28"/>
        </w:rPr>
        <w:t xml:space="preserve">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Start w:name="z117" w:id="21"/>
    <w:p>
      <w:pPr>
        <w:spacing w:after="0"/>
        <w:ind w:left="0"/>
        <w:jc w:val="both"/>
      </w:pPr>
      <w:r>
        <w:rPr>
          <w:rFonts w:ascii="Times New Roman"/>
          <w:b w:val="false"/>
          <w:i w:val="false"/>
          <w:color w:val="000000"/>
          <w:sz w:val="28"/>
        </w:rPr>
        <w:t xml:space="preserve">
      7. Комиссия өтініш білдіруші қандастардың тізімдерін алғаннан кейін он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қандастарды қабылдаудың өңірлік квотасына енгізу туралы 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қандастарды қабылдаудың өңірлік квотасына енгізуден бас тарту туралы шешім қабылдайды.</w:t>
      </w:r>
    </w:p>
    <w:bookmarkEnd w:id="21"/>
    <w:p>
      <w:pPr>
        <w:spacing w:after="0"/>
        <w:ind w:left="0"/>
        <w:jc w:val="both"/>
      </w:pPr>
      <w:r>
        <w:rPr>
          <w:rFonts w:ascii="Times New Roman"/>
          <w:b w:val="false"/>
          <w:i w:val="false"/>
          <w:color w:val="000000"/>
          <w:sz w:val="28"/>
        </w:rPr>
        <w:t>
      Комиссия этникалық қазақтардың өтініштері мен құжаттарын қараған кезде олардың Заңда белгіленген талаптарға сәйкес келетінін тексереді.</w:t>
      </w:r>
    </w:p>
    <w:bookmarkStart w:name="z118" w:id="22"/>
    <w:p>
      <w:pPr>
        <w:spacing w:after="0"/>
        <w:ind w:left="0"/>
        <w:jc w:val="both"/>
      </w:pPr>
      <w:r>
        <w:rPr>
          <w:rFonts w:ascii="Times New Roman"/>
          <w:b w:val="false"/>
          <w:i w:val="false"/>
          <w:color w:val="000000"/>
          <w:sz w:val="28"/>
        </w:rPr>
        <w:t>
      8. Қазақстан Республикасының аумағына өз еркімен келген және қандас мәртебесін алған этникалық қазақтар мен олардың отбасы мүшелерін қандастарды қабылдаудың өңірлік квотасына енгізуден бас тарту үшін негіздеме:</w:t>
      </w:r>
    </w:p>
    <w:bookmarkEnd w:id="22"/>
    <w:p>
      <w:pPr>
        <w:spacing w:after="0"/>
        <w:ind w:left="0"/>
        <w:jc w:val="both"/>
      </w:pPr>
      <w:r>
        <w:rPr>
          <w:rFonts w:ascii="Times New Roman"/>
          <w:b w:val="false"/>
          <w:i w:val="false"/>
          <w:color w:val="000000"/>
          <w:sz w:val="28"/>
        </w:rPr>
        <w:t>
      1) ұсынған құжаттарда деректердің (мәліметтердің) дәйексіздігін анықтау;</w:t>
      </w:r>
    </w:p>
    <w:p>
      <w:pPr>
        <w:spacing w:after="0"/>
        <w:ind w:left="0"/>
        <w:jc w:val="both"/>
      </w:pPr>
      <w:r>
        <w:rPr>
          <w:rFonts w:ascii="Times New Roman"/>
          <w:b w:val="false"/>
          <w:i w:val="false"/>
          <w:color w:val="000000"/>
          <w:sz w:val="28"/>
        </w:rPr>
        <w:t>
      2) этникалық қазақтың өтінішінде көрсетілген әкімшілік-аумақтық бірлікте қандастарды қабылдаудың өңірлік квотасының болмауы болып табылады.</w:t>
      </w:r>
    </w:p>
    <w:p>
      <w:pPr>
        <w:spacing w:after="0"/>
        <w:ind w:left="0"/>
        <w:jc w:val="both"/>
      </w:pPr>
      <w:r>
        <w:rPr>
          <w:rFonts w:ascii="Times New Roman"/>
          <w:b w:val="false"/>
          <w:i w:val="false"/>
          <w:color w:val="000000"/>
          <w:sz w:val="28"/>
        </w:rPr>
        <w:t xml:space="preserve">
      Көрсетілетін қызметті берушінің ұсынылған құжаттар бойынша дәлелді ескертулері болған кезде көрсетілген қызметті берушінің орындаушысы Қазақстан Республикасының әкімшілік рәсімдік-процестік кодексінің </w:t>
      </w:r>
      <w:r>
        <w:rPr>
          <w:rFonts w:ascii="Times New Roman"/>
          <w:b w:val="false"/>
          <w:i w:val="false"/>
          <w:color w:val="000000"/>
          <w:sz w:val="28"/>
        </w:rPr>
        <w:t>73- бабына</w:t>
      </w:r>
      <w:r>
        <w:rPr>
          <w:rFonts w:ascii="Times New Roman"/>
          <w:b w:val="false"/>
          <w:i w:val="false"/>
          <w:color w:val="000000"/>
          <w:sz w:val="28"/>
        </w:rPr>
        <w:t xml:space="preserve"> сәйкес (бұдан әрі – Кодекс) көрсетілетін қызметті алушыға мемлекеттік қызметті көрсетуден бас тарту туралы, сондай-ақ алдын ала шешім бойынша көрсетілетін қызметті алушының ұстаным танытуына мүмкіндік беру үшін тыңдау өткiзілетін уақыт пен орын туралы хабарлама жібереді.</w:t>
      </w:r>
    </w:p>
    <w:p>
      <w:pPr>
        <w:spacing w:after="0"/>
        <w:ind w:left="0"/>
        <w:jc w:val="both"/>
      </w:pPr>
      <w:r>
        <w:rPr>
          <w:rFonts w:ascii="Times New Roman"/>
          <w:b w:val="false"/>
          <w:i w:val="false"/>
          <w:color w:val="000000"/>
          <w:sz w:val="28"/>
        </w:rPr>
        <w:t>
      Көрсетілетін қызметті алушының алдын ала шешім бойынша қарсылығын көрсетілелетін қызметті беруші оны алған күннен бастап 1 (бір) жұмыс күні ішінде қабылдайды.</w:t>
      </w:r>
    </w:p>
    <w:p>
      <w:pPr>
        <w:spacing w:after="0"/>
        <w:ind w:left="0"/>
        <w:jc w:val="both"/>
      </w:pPr>
      <w:r>
        <w:rPr>
          <w:rFonts w:ascii="Times New Roman"/>
          <w:b w:val="false"/>
          <w:i w:val="false"/>
          <w:color w:val="000000"/>
          <w:sz w:val="28"/>
        </w:rPr>
        <w:t>
      Тыңдау нәтижелері бойынша жергілікті атқарушы орган қандастарды қабылдаудың өңірлік квотасына енгізу туралы шешім қабылдайды немесе мемлекеттік қызмет көрсетуден дәлелді бас тарту қалыптастырады.</w:t>
      </w:r>
    </w:p>
    <w:bookmarkStart w:name="z119" w:id="23"/>
    <w:p>
      <w:pPr>
        <w:spacing w:after="0"/>
        <w:ind w:left="0"/>
        <w:jc w:val="both"/>
      </w:pPr>
      <w:r>
        <w:rPr>
          <w:rFonts w:ascii="Times New Roman"/>
          <w:b w:val="false"/>
          <w:i w:val="false"/>
          <w:color w:val="000000"/>
          <w:sz w:val="28"/>
        </w:rPr>
        <w:t>
      9. Қызметті беруші Комиссия тарапынан шешім қабылданғаннан соң бес жұмыс күні ішінде өтініш берушіге қандастарды қабылдаудың өңірлік квотасына енгізу туралы шешім жолдайды.</w:t>
      </w:r>
    </w:p>
    <w:bookmarkEnd w:id="23"/>
    <w:p>
      <w:pPr>
        <w:spacing w:after="0"/>
        <w:ind w:left="0"/>
        <w:jc w:val="both"/>
      </w:pPr>
      <w:r>
        <w:rPr>
          <w:rFonts w:ascii="Times New Roman"/>
          <w:b w:val="false"/>
          <w:i w:val="false"/>
          <w:color w:val="000000"/>
          <w:sz w:val="28"/>
        </w:rPr>
        <w:t>
      Құжаттарды Мемлекеттік корпорация арқылы тапсырған жағдайда қандастарды қабылдаудың өңірлік квотасына енгізу туралы шешім қызметті беруші тарапынан одан әрі өтініш берушіге беру үшін Мемлекеттік корпорацияға мемлекеттік қызмет көрсету мерзімі аяқталғанға дейін бір тәуліктен кешіктірмей жолданады.</w:t>
      </w:r>
    </w:p>
    <w:p>
      <w:pPr>
        <w:spacing w:after="0"/>
        <w:ind w:left="0"/>
        <w:jc w:val="both"/>
      </w:pPr>
      <w:r>
        <w:rPr>
          <w:rFonts w:ascii="Times New Roman"/>
          <w:b w:val="false"/>
          <w:i w:val="false"/>
          <w:color w:val="000000"/>
          <w:sz w:val="28"/>
        </w:rPr>
        <w:t>
      Көрсетілетін қызметті алушының таңдауы бойынша "Қандастар мен қоныс аударушыларды қабылдаудың өңірлік квотасына енгізу" мемлекеттік көрсетілетін қызмет "бір өтініш" қағидаты бойынша "Қандас мәртебесін беру немесе ұзарту" мемлекеттік көрсетілетін қызметті алғаннан кейін, "Шетелдіктер мен азаматтығы жоқ адамдарға Қазақстан Республикасында тұрақты тұруға рұқсат беру" және "Қазақстан Республикасының азаматтығын алуды, қалпына келтіруді және одан шығуды тіркеу" мемлекеттік көрсетілетін қызметтермен бірге осы бұйрыққа 2-қосымшаға (бұдан әрі – "бір өтініш" қағидаты бойынша қызмет) сәйкес көрсетіледі.</w:t>
      </w:r>
    </w:p>
    <w:p>
      <w:pPr>
        <w:spacing w:after="0"/>
        <w:ind w:left="0"/>
        <w:jc w:val="both"/>
      </w:pPr>
      <w:r>
        <w:rPr>
          <w:rFonts w:ascii="Times New Roman"/>
          <w:b w:val="false"/>
          <w:i w:val="false"/>
          <w:color w:val="000000"/>
          <w:sz w:val="28"/>
        </w:rPr>
        <w:t>
      "Бір өтініш" қағидаты бойынша қызметті көрсету мерзімі – 94 (тоқсан төрт) жұмыс күні, оның ішінде:</w:t>
      </w:r>
    </w:p>
    <w:p>
      <w:pPr>
        <w:spacing w:after="0"/>
        <w:ind w:left="0"/>
        <w:jc w:val="both"/>
      </w:pPr>
      <w:r>
        <w:rPr>
          <w:rFonts w:ascii="Times New Roman"/>
          <w:b w:val="false"/>
          <w:i w:val="false"/>
          <w:color w:val="000000"/>
          <w:sz w:val="28"/>
        </w:rPr>
        <w:t>
      Қандас мәртебесін беру немесе ұзарту – 4 (төрт) жұмыс күні;</w:t>
      </w:r>
    </w:p>
    <w:p>
      <w:pPr>
        <w:spacing w:after="0"/>
        <w:ind w:left="0"/>
        <w:jc w:val="both"/>
      </w:pPr>
      <w:r>
        <w:rPr>
          <w:rFonts w:ascii="Times New Roman"/>
          <w:b w:val="false"/>
          <w:i w:val="false"/>
          <w:color w:val="000000"/>
          <w:sz w:val="28"/>
        </w:rPr>
        <w:t>
      Қандастар мен қоныс аударушыларды қабылдаудың өңірлік квотасына енгізу – 14 (он төрт) жұмыс күні;</w:t>
      </w:r>
    </w:p>
    <w:p>
      <w:pPr>
        <w:spacing w:after="0"/>
        <w:ind w:left="0"/>
        <w:jc w:val="both"/>
      </w:pPr>
      <w:r>
        <w:rPr>
          <w:rFonts w:ascii="Times New Roman"/>
          <w:b w:val="false"/>
          <w:i w:val="false"/>
          <w:color w:val="000000"/>
          <w:sz w:val="28"/>
        </w:rPr>
        <w:t>
      Шетелдіктер мен азаматтығы жоқ адамдарға Қазақстан Республикасында тұрақты тұруға рұқсат беру – 60 (алпыс) жұмыс күні;</w:t>
      </w:r>
    </w:p>
    <w:p>
      <w:pPr>
        <w:spacing w:after="0"/>
        <w:ind w:left="0"/>
        <w:jc w:val="both"/>
      </w:pPr>
      <w:r>
        <w:rPr>
          <w:rFonts w:ascii="Times New Roman"/>
          <w:b w:val="false"/>
          <w:i w:val="false"/>
          <w:color w:val="000000"/>
          <w:sz w:val="28"/>
        </w:rPr>
        <w:t>
      Қазақстан Республикасының азаматтығын алуды, қалпына келтіруді және одан шығуды тіркеу – 30 (отыз) жұмыс күні.</w:t>
      </w:r>
    </w:p>
    <w:p>
      <w:pPr>
        <w:spacing w:after="0"/>
        <w:ind w:left="0"/>
        <w:jc w:val="both"/>
      </w:pPr>
      <w:r>
        <w:rPr>
          <w:rFonts w:ascii="Times New Roman"/>
          <w:b w:val="false"/>
          <w:i w:val="false"/>
          <w:color w:val="000000"/>
          <w:sz w:val="28"/>
        </w:rPr>
        <w:t>
      Құжаттарды қабылдау күні мемлекеттік қызметті көрсету мерзіміне кірмейді.</w:t>
      </w:r>
    </w:p>
    <w:bookmarkStart w:name="z120" w:id="24"/>
    <w:p>
      <w:pPr>
        <w:spacing w:after="0"/>
        <w:ind w:left="0"/>
        <w:jc w:val="left"/>
      </w:pPr>
      <w:r>
        <w:rPr>
          <w:rFonts w:ascii="Times New Roman"/>
          <w:b/>
          <w:i w:val="false"/>
          <w:color w:val="000000"/>
        </w:rPr>
        <w:t xml:space="preserve"> 3-тарау. Қазақстан Республикасының аумағына келгенге дейін этникалық қазақтарды қандастарды қабылдаудың өңірлік квотасына енгізу тәртібі</w:t>
      </w:r>
    </w:p>
    <w:bookmarkEnd w:id="24"/>
    <w:bookmarkStart w:name="z121" w:id="25"/>
    <w:p>
      <w:pPr>
        <w:spacing w:after="0"/>
        <w:ind w:left="0"/>
        <w:jc w:val="both"/>
      </w:pPr>
      <w:r>
        <w:rPr>
          <w:rFonts w:ascii="Times New Roman"/>
          <w:b w:val="false"/>
          <w:i w:val="false"/>
          <w:color w:val="000000"/>
          <w:sz w:val="28"/>
        </w:rPr>
        <w:t xml:space="preserve">
      10. Қазақстан Республикасынан тыс жерде тұратын этникалық қазақтар Қазақстан Республикасының шет елдердегі мекемелеріне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сайкес мемлекеттік көрсетілетін қызмет стандартының мемлекеттік көрсетілетін қызмет көрсету үшін қажет құжаттардың тізбесінде көзделген құжаттарды қоса бере отырып, осы Қағидаларға 1-қосымшаға сәйкес нысан бойынша Қазақстан Республикасы аумағындағы болжамды тұратын өңірін көрсете отырып, қандастарды қабылдаудың өңірлік квотасына енгізу туралы өтініш береді.</w:t>
      </w:r>
    </w:p>
    <w:bookmarkEnd w:id="25"/>
    <w:bookmarkStart w:name="z122" w:id="26"/>
    <w:p>
      <w:pPr>
        <w:spacing w:after="0"/>
        <w:ind w:left="0"/>
        <w:jc w:val="both"/>
      </w:pPr>
      <w:r>
        <w:rPr>
          <w:rFonts w:ascii="Times New Roman"/>
          <w:b w:val="false"/>
          <w:i w:val="false"/>
          <w:color w:val="000000"/>
          <w:sz w:val="28"/>
        </w:rPr>
        <w:t>
      11. Қазақстан Республикасының шет елдердегі мекемелері Қазақстан Республикасынан тыс жерде тұратын этникалық қазақтардың өтініштерін қоса берген құжаттарымен бірге халықтың көші-қон мәселелері жөніндегі уәкілетті органға жолдайды.</w:t>
      </w:r>
    </w:p>
    <w:bookmarkEnd w:id="26"/>
    <w:bookmarkStart w:name="z123" w:id="27"/>
    <w:p>
      <w:pPr>
        <w:spacing w:after="0"/>
        <w:ind w:left="0"/>
        <w:jc w:val="both"/>
      </w:pPr>
      <w:r>
        <w:rPr>
          <w:rFonts w:ascii="Times New Roman"/>
          <w:b w:val="false"/>
          <w:i w:val="false"/>
          <w:color w:val="000000"/>
          <w:sz w:val="28"/>
        </w:rPr>
        <w:t>
      12. Халықтың көші-қон мәселелері жөніндегі уәкілетті органы Қазақстан Республикасынан тыс жерде тұратын этникалық қазақтардың өтініштерін қоса берілген құжаттарымен бірге өтініш келіп түскен күннен бастап бес жұмыс күні ішінде жергілікті атқарушы органға жолдайды.</w:t>
      </w:r>
    </w:p>
    <w:bookmarkEnd w:id="27"/>
    <w:bookmarkStart w:name="z124" w:id="28"/>
    <w:p>
      <w:pPr>
        <w:spacing w:after="0"/>
        <w:ind w:left="0"/>
        <w:jc w:val="both"/>
      </w:pPr>
      <w:r>
        <w:rPr>
          <w:rFonts w:ascii="Times New Roman"/>
          <w:b w:val="false"/>
          <w:i w:val="false"/>
          <w:color w:val="000000"/>
          <w:sz w:val="28"/>
        </w:rPr>
        <w:t>
      13. Қызметті беруші өтініштер келіп түскен күннен бастап үш жұмыс күннен кешіктірмей қандастарды қабылдаудың өңірлік квотасына енгізу не бас тарту туралы шешім қабылдау үшін Комиссияның қарауына жолдайды.</w:t>
      </w:r>
    </w:p>
    <w:bookmarkEnd w:id="28"/>
    <w:bookmarkStart w:name="z125" w:id="29"/>
    <w:p>
      <w:pPr>
        <w:spacing w:after="0"/>
        <w:ind w:left="0"/>
        <w:jc w:val="both"/>
      </w:pPr>
      <w:r>
        <w:rPr>
          <w:rFonts w:ascii="Times New Roman"/>
          <w:b w:val="false"/>
          <w:i w:val="false"/>
          <w:color w:val="000000"/>
          <w:sz w:val="28"/>
        </w:rPr>
        <w:t>
      14. Комиссия этникалық қазақтардың өтініштері мен құжаттарын алған күннен бастап он жұмыс күні ішінде қандастарды қабылдаудың өңірлік квотасына енгізуге одан келісім беру немесе бас тартудың себептерін уәжді түрде негіздей отырып, бас тарту туралы шешім қабылдайды.</w:t>
      </w:r>
    </w:p>
    <w:bookmarkEnd w:id="29"/>
    <w:p>
      <w:pPr>
        <w:spacing w:after="0"/>
        <w:ind w:left="0"/>
        <w:jc w:val="both"/>
      </w:pPr>
      <w:r>
        <w:rPr>
          <w:rFonts w:ascii="Times New Roman"/>
          <w:b w:val="false"/>
          <w:i w:val="false"/>
          <w:color w:val="000000"/>
          <w:sz w:val="28"/>
        </w:rPr>
        <w:t>
      Комиссия этникалық қазақтардың өтініштері мен құжаттарын қараған кезде олардың Заңда белгіленген талаптарға сәйкес келетінін тексереді.</w:t>
      </w:r>
    </w:p>
    <w:p>
      <w:pPr>
        <w:spacing w:after="0"/>
        <w:ind w:left="0"/>
        <w:jc w:val="both"/>
      </w:pPr>
      <w:r>
        <w:rPr>
          <w:rFonts w:ascii="Times New Roman"/>
          <w:b w:val="false"/>
          <w:i w:val="false"/>
          <w:color w:val="000000"/>
          <w:sz w:val="28"/>
        </w:rPr>
        <w:t>
      15. Этникалық қазақтарды Қазақстан Республикасының аумағына келгенге дейін қандастарды қабылдаудың өңірлік квотасына енгізуге келісуден бас тарту үшін негіздеме болып:</w:t>
      </w:r>
    </w:p>
    <w:p>
      <w:pPr>
        <w:spacing w:after="0"/>
        <w:ind w:left="0"/>
        <w:jc w:val="both"/>
      </w:pPr>
      <w:r>
        <w:rPr>
          <w:rFonts w:ascii="Times New Roman"/>
          <w:b w:val="false"/>
          <w:i w:val="false"/>
          <w:color w:val="000000"/>
          <w:sz w:val="28"/>
        </w:rPr>
        <w:t>
      1) ұсынған құжаттарда деректердің (мәліметтердің) дәйексіздігін анықтау;</w:t>
      </w:r>
    </w:p>
    <w:p>
      <w:pPr>
        <w:spacing w:after="0"/>
        <w:ind w:left="0"/>
        <w:jc w:val="both"/>
      </w:pPr>
      <w:r>
        <w:rPr>
          <w:rFonts w:ascii="Times New Roman"/>
          <w:b w:val="false"/>
          <w:i w:val="false"/>
          <w:color w:val="000000"/>
          <w:sz w:val="28"/>
        </w:rPr>
        <w:t>
      2) этникалық қазақтың өтінішінде көрсетілген әкімшілік-аумақтық бірлікте қандастарды қабылдаудың өңірлік квотасының болмауы табылады.</w:t>
      </w:r>
    </w:p>
    <w:bookmarkStart w:name="z127" w:id="30"/>
    <w:p>
      <w:pPr>
        <w:spacing w:after="0"/>
        <w:ind w:left="0"/>
        <w:jc w:val="both"/>
      </w:pPr>
      <w:r>
        <w:rPr>
          <w:rFonts w:ascii="Times New Roman"/>
          <w:b w:val="false"/>
          <w:i w:val="false"/>
          <w:color w:val="000000"/>
          <w:sz w:val="28"/>
        </w:rPr>
        <w:t>
      16. Қызметті беруші үш жұмыс күнінен кешіктірмей қандастарды қабылдаудың өңірлік квотасына енгізуге келісу не одан бас тарту туралы шешімді (бұдан әрі – шешім) ақпаратты халықтың көші-қоны мәселелері жөніндегі уәкілетті органға жібереді.</w:t>
      </w:r>
    </w:p>
    <w:bookmarkEnd w:id="30"/>
    <w:bookmarkStart w:name="z128" w:id="31"/>
    <w:p>
      <w:pPr>
        <w:spacing w:after="0"/>
        <w:ind w:left="0"/>
        <w:jc w:val="both"/>
      </w:pPr>
      <w:r>
        <w:rPr>
          <w:rFonts w:ascii="Times New Roman"/>
          <w:b w:val="false"/>
          <w:i w:val="false"/>
          <w:color w:val="000000"/>
          <w:sz w:val="28"/>
        </w:rPr>
        <w:t>
      17. Халықтың көші-қоны мәселелері жөніндегі уәкілетті орган шешімді алған күннен бастап бес жұмыс күні Қазақстан Республикасының шет елдегі мекемелеріне өтініш берушіге жеткізу үшін жолдайды.</w:t>
      </w:r>
    </w:p>
    <w:bookmarkEnd w:id="31"/>
    <w:bookmarkStart w:name="z129" w:id="32"/>
    <w:p>
      <w:pPr>
        <w:spacing w:after="0"/>
        <w:ind w:left="0"/>
        <w:jc w:val="both"/>
      </w:pPr>
      <w:r>
        <w:rPr>
          <w:rFonts w:ascii="Times New Roman"/>
          <w:b w:val="false"/>
          <w:i w:val="false"/>
          <w:color w:val="000000"/>
          <w:sz w:val="28"/>
        </w:rPr>
        <w:t>
      18. Қазақстан Республикасының шет елдердегі мекемелері шешімді алған күннен бастап күнтізбелік отыз күн ішінде оны өтініш берушіге жолдайды.</w:t>
      </w:r>
    </w:p>
    <w:bookmarkEnd w:id="32"/>
    <w:bookmarkStart w:name="z130" w:id="33"/>
    <w:p>
      <w:pPr>
        <w:spacing w:after="0"/>
        <w:ind w:left="0"/>
        <w:jc w:val="both"/>
      </w:pPr>
      <w:r>
        <w:rPr>
          <w:rFonts w:ascii="Times New Roman"/>
          <w:b w:val="false"/>
          <w:i w:val="false"/>
          <w:color w:val="000000"/>
          <w:sz w:val="28"/>
        </w:rPr>
        <w:t>
      19. Қандастарды қабылдаудың өңірлік квотасына енгізуге келісім беру туралы этникалық қазақтар мен олардың отбасы мүшелері қандас мәртебесін алғанан кейін тұратын жеріне келген кезде жергілікті атқарушы органға не Мемлекеттік корпорацияға осы Қағидаларға 1-қосымшаға сәйкес нысан бойынша өтінішпен жүгінеді.</w:t>
      </w:r>
    </w:p>
    <w:bookmarkEnd w:id="33"/>
    <w:bookmarkStart w:name="z131" w:id="34"/>
    <w:p>
      <w:pPr>
        <w:spacing w:after="0"/>
        <w:ind w:left="0"/>
        <w:jc w:val="both"/>
      </w:pPr>
      <w:r>
        <w:rPr>
          <w:rFonts w:ascii="Times New Roman"/>
          <w:b w:val="false"/>
          <w:i w:val="false"/>
          <w:color w:val="000000"/>
          <w:sz w:val="28"/>
        </w:rPr>
        <w:t>
      20. Өтінішке қандастарды қабылдаудың өңірлік квотасына енгізуге келісім беру туралы бұдан бұрын қабылдаған шешімінің көшірмесі қоса беріледі.</w:t>
      </w:r>
    </w:p>
    <w:bookmarkEnd w:id="34"/>
    <w:bookmarkStart w:name="z132" w:id="35"/>
    <w:p>
      <w:pPr>
        <w:spacing w:after="0"/>
        <w:ind w:left="0"/>
        <w:jc w:val="both"/>
      </w:pPr>
      <w:r>
        <w:rPr>
          <w:rFonts w:ascii="Times New Roman"/>
          <w:b w:val="false"/>
          <w:i w:val="false"/>
          <w:color w:val="000000"/>
          <w:sz w:val="28"/>
        </w:rPr>
        <w:t>
      21. Қызметті беруші орган үш жұмыс күнінен кешіктірмей қандастарды қабылдаудың өңірлік квотасына енгізу туралы өтініштерді Комиссияға қандастарды қабылдаудың өңірлік квотасына енгізу туралы шешім қабылдау үшін жолдайды.</w:t>
      </w:r>
    </w:p>
    <w:bookmarkEnd w:id="35"/>
    <w:bookmarkStart w:name="z133" w:id="36"/>
    <w:p>
      <w:pPr>
        <w:spacing w:after="0"/>
        <w:ind w:left="0"/>
        <w:jc w:val="both"/>
      </w:pPr>
      <w:r>
        <w:rPr>
          <w:rFonts w:ascii="Times New Roman"/>
          <w:b w:val="false"/>
          <w:i w:val="false"/>
          <w:color w:val="000000"/>
          <w:sz w:val="28"/>
        </w:rPr>
        <w:t xml:space="preserve">
      22. Комиссия өтінішті алғаннан кейін он жұмыс күні ішінде қандастарды қабылдаудың өңірлік квотасына енгізуге келісім беру туралы бұдан бұрын қабылданған шешімді ескере отырып,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қандастарды қабылдаудың өңірлік квотасына енгізу туралы шешім қабылдайды.</w:t>
      </w:r>
    </w:p>
    <w:bookmarkEnd w:id="36"/>
    <w:bookmarkStart w:name="z134" w:id="37"/>
    <w:p>
      <w:pPr>
        <w:spacing w:after="0"/>
        <w:ind w:left="0"/>
        <w:jc w:val="both"/>
      </w:pPr>
      <w:r>
        <w:rPr>
          <w:rFonts w:ascii="Times New Roman"/>
          <w:b w:val="false"/>
          <w:i w:val="false"/>
          <w:color w:val="000000"/>
          <w:sz w:val="28"/>
        </w:rPr>
        <w:t>
      23. Қызметті беруші Комиссия шешім қабылдаған күннен бастап күнтізбелік бес күн ішінде өтініш берушіге қандастарды қабылдаудың өңірлік квотасына енгізілгені туралы шешімді жолдайды.</w:t>
      </w:r>
    </w:p>
    <w:bookmarkEnd w:id="37"/>
    <w:bookmarkStart w:name="z135" w:id="38"/>
    <w:p>
      <w:pPr>
        <w:spacing w:after="0"/>
        <w:ind w:left="0"/>
        <w:jc w:val="both"/>
      </w:pPr>
      <w:r>
        <w:rPr>
          <w:rFonts w:ascii="Times New Roman"/>
          <w:b w:val="false"/>
          <w:i w:val="false"/>
          <w:color w:val="000000"/>
          <w:sz w:val="28"/>
        </w:rPr>
        <w:t>
      24. Мемлекеттік қызмет көрсету мәселелері бойынша уәкілетті орган және (немесе) оның лауазымды адамдарының шешімдеріне, әрекетіне (әрекетсіздігіне) шағымдану шағым көрсетілетін қызметті берушінің басшысының атына беріледі.</w:t>
      </w:r>
    </w:p>
    <w:bookmarkEnd w:id="38"/>
    <w:p>
      <w:pPr>
        <w:spacing w:after="0"/>
        <w:ind w:left="0"/>
        <w:jc w:val="both"/>
      </w:pPr>
      <w:r>
        <w:rPr>
          <w:rFonts w:ascii="Times New Roman"/>
          <w:b w:val="false"/>
          <w:i w:val="false"/>
          <w:color w:val="000000"/>
          <w:sz w:val="28"/>
        </w:rPr>
        <w:t>
      Уәкілетті органның атына келіп түскен арыз берушiнiң шағымы оның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өтініш беруші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шағым оның тіркелген күнінен бастап 15 (он бес) жұмыс күні ішінде қаралуға жатады.</w:t>
      </w:r>
    </w:p>
    <w:bookmarkStart w:name="z136" w:id="39"/>
    <w:p>
      <w:pPr>
        <w:spacing w:after="0"/>
        <w:ind w:left="0"/>
        <w:jc w:val="both"/>
      </w:pPr>
      <w:r>
        <w:rPr>
          <w:rFonts w:ascii="Times New Roman"/>
          <w:b w:val="false"/>
          <w:i w:val="false"/>
          <w:color w:val="000000"/>
          <w:sz w:val="28"/>
        </w:rPr>
        <w:t>
      25.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тасымалдағышта берілген кезде) немесе электрондық нысанда (шағым электрондық түрде берілген кезде) хабарлайды.</w:t>
      </w:r>
    </w:p>
    <w:bookmarkEnd w:id="39"/>
    <w:bookmarkStart w:name="z137" w:id="40"/>
    <w:p>
      <w:pPr>
        <w:spacing w:after="0"/>
        <w:ind w:left="0"/>
        <w:jc w:val="both"/>
      </w:pPr>
      <w:r>
        <w:rPr>
          <w:rFonts w:ascii="Times New Roman"/>
          <w:b w:val="false"/>
          <w:i w:val="false"/>
          <w:color w:val="000000"/>
          <w:sz w:val="28"/>
        </w:rPr>
        <w:t>
      26. Егер Қазақстан Республикасының заңдарында өзгеше көзделмесе, шағымдануға Кодекстің 91-бабының 5-тармағына сәйкес әкімшілік (сотқа дейінгі) тәртіппен шағым жасалғаннан кейін сотқа жүгінуге жол беріледі.</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Қандастарды қабылдаудың</w:t>
            </w:r>
            <w:r>
              <w:br/>
            </w:r>
            <w:r>
              <w:rPr>
                <w:rFonts w:ascii="Times New Roman"/>
                <w:b w:val="false"/>
                <w:i w:val="false"/>
                <w:color w:val="000000"/>
                <w:sz w:val="20"/>
              </w:rPr>
              <w:t>өңірлік квотасына енгізу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Қандастарды қабылдаудың өңірлік квотасына енгізу туралы  Өтініш _______________________________________________________________  (жергілікті атқарушы органның атауы)</w:t>
      </w:r>
    </w:p>
    <w:p>
      <w:pPr>
        <w:spacing w:after="0"/>
        <w:ind w:left="0"/>
        <w:jc w:val="both"/>
      </w:pPr>
      <w:r>
        <w:rPr>
          <w:rFonts w:ascii="Times New Roman"/>
          <w:b w:val="false"/>
          <w:i w:val="false"/>
          <w:color w:val="000000"/>
          <w:sz w:val="28"/>
        </w:rPr>
        <w:t xml:space="preserve">
      Мені/мені және менің отбасы мүшелерін өңірлік қандастар квотасына қосуыңызды өтінемін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Менің Қазақстан Республикасының азаматы болып табылмайтын келесі отбасылық құрам бар (қажет болған жағдайда толтырылады): зайыбы (жұбайы), өтініш берушінің ата-аналары, балалары (оның ішінде асырап алған), аға-інілері мен апа-сіңлілері (аға-қарындастары).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Мен "Қандастар мен қоныс аударушыларды қабылдаудың өңірлік квотасына енгізу" мемлекеттік қызметтер көрсету үшін қажетті жеке деректерімді жинауға және өңдеуге келісімімді беремін.</w:t>
      </w:r>
    </w:p>
    <w:p>
      <w:pPr>
        <w:spacing w:after="0"/>
        <w:ind w:left="0"/>
        <w:jc w:val="both"/>
      </w:pPr>
      <w:r>
        <w:rPr>
          <w:rFonts w:ascii="Times New Roman"/>
          <w:b w:val="false"/>
          <w:i w:val="false"/>
          <w:color w:val="000000"/>
          <w:sz w:val="28"/>
        </w:rPr>
        <w:t>
      20___жылғы "___" ___________________________________________________________</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(Т.А.Ә., құжаттарды қабылдаған адамның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Қандастарды қабылдаудың</w:t>
            </w:r>
            <w:r>
              <w:br/>
            </w:r>
            <w:r>
              <w:rPr>
                <w:rFonts w:ascii="Times New Roman"/>
                <w:b w:val="false"/>
                <w:i w:val="false"/>
                <w:color w:val="000000"/>
                <w:sz w:val="20"/>
              </w:rPr>
              <w:t>өңірлік квотасына енгізу</w:t>
            </w:r>
            <w:r>
              <w:br/>
            </w:r>
            <w:r>
              <w:rPr>
                <w:rFonts w:ascii="Times New Roman"/>
                <w:b w:val="false"/>
                <w:i w:val="false"/>
                <w:color w:val="000000"/>
                <w:sz w:val="20"/>
              </w:rPr>
              <w:t>қағидаларына</w:t>
            </w:r>
            <w:r>
              <w:br/>
            </w:r>
            <w:r>
              <w:rPr>
                <w:rFonts w:ascii="Times New Roman"/>
                <w:b w:val="false"/>
                <w:i w:val="false"/>
                <w:color w:val="000000"/>
                <w:sz w:val="20"/>
              </w:rPr>
              <w:t xml:space="preserve">2-қосымша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 мен қоныс аударушыларды қабылдаудың өңірлік квотасына енгізу"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 (бұдан әрі -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Облыстардың, Нұр-Сұлтан, Алматы және Шымкент қалаларының ЖАО, Мемлекеттік корпорация және Қазақстан Республикасының шетелдердегі мекемелері арқылы жүзеге асырылады (Қазақстан Республикасынан тыс жерлерде тұратын этникалық қазақтар үшін), Халықты жұмыспен қамту орталықтары, "электрондық үкімет" веб-порталы: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- 14 жұмыс күні ішінде.</w:t>
            </w:r>
          </w:p>
          <w:p>
            <w:pPr>
              <w:spacing w:after="20"/>
              <w:ind w:left="20"/>
              <w:jc w:val="both"/>
            </w:pPr>
            <w:r>
              <w:rPr>
                <w:rFonts w:ascii="Times New Roman"/>
                <w:b w:val="false"/>
                <w:i w:val="false"/>
                <w:color w:val="000000"/>
                <w:sz w:val="20"/>
              </w:rPr>
              <w:t>
Құжаттардың топтамасын тапсыру үшін күтудің рұқсат етілген ең ұзақ уақыты: көрсетілетін қызметті берушіде - 30 минут, Мемлекеттік корпорацияда - 15 минут.</w:t>
            </w:r>
          </w:p>
          <w:p>
            <w:pPr>
              <w:spacing w:after="20"/>
              <w:ind w:left="20"/>
              <w:jc w:val="both"/>
            </w:pPr>
            <w:r>
              <w:rPr>
                <w:rFonts w:ascii="Times New Roman"/>
                <w:b w:val="false"/>
                <w:i w:val="false"/>
                <w:color w:val="000000"/>
                <w:sz w:val="20"/>
              </w:rPr>
              <w:t>
Көрсетілетін қызметті берушіде қызмет көрсетудің рұқсат етілген ең ұзақ уақыты - 30 минут, Мемлекеттік корпорацияда - 20 минут, мемлекеттік қызмет "бір өтініш" қағидаты бойынша көрсетілген жағдайда – 60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 және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және (немесе) қағаз түрінде және (немесе) "бір өтініш" қағидаты бойынша көрсетілетін.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Қандастарды қабылдаудың өңірлік квотасына енгізу немесе бас тарту туралы шешім.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өндіріп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www.enbek.gov.kz интернет-ресурсында,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сағат 13.00-ден 14.30-ға дейін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тәртібінде көрсетіледі;</w:t>
            </w:r>
          </w:p>
          <w:p>
            <w:pPr>
              <w:spacing w:after="20"/>
              <w:ind w:left="20"/>
              <w:jc w:val="both"/>
            </w:pPr>
            <w:r>
              <w:rPr>
                <w:rFonts w:ascii="Times New Roman"/>
                <w:b w:val="false"/>
                <w:i w:val="false"/>
                <w:color w:val="000000"/>
                <w:sz w:val="20"/>
              </w:rPr>
              <w:t xml:space="preserve">
2) Мемлекеттік корпорацияда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күндерінен басқа, дүйсенбіден бастап сенбіні қоса алғанда, түскі үзіліссіз сағат 9.00-ден 20.00-ге дейін.</w:t>
            </w:r>
          </w:p>
          <w:p>
            <w:pPr>
              <w:spacing w:after="20"/>
              <w:ind w:left="20"/>
              <w:jc w:val="both"/>
            </w:pPr>
            <w:r>
              <w:rPr>
                <w:rFonts w:ascii="Times New Roman"/>
                <w:b w:val="false"/>
                <w:i w:val="false"/>
                <w:color w:val="000000"/>
                <w:sz w:val="20"/>
              </w:rPr>
              <w:t>
Мемлекеттік қызмет көрсетілетін қызметті алушының тіркелген жері бойынша, жеделдетіп қызмет көрсетусіз электрондық кезек тәртібінде көрсетіледі, портал арқылы электрондық кезекті брондауға болады.</w:t>
            </w:r>
          </w:p>
          <w:p>
            <w:pPr>
              <w:spacing w:after="20"/>
              <w:ind w:left="20"/>
              <w:jc w:val="both"/>
            </w:pPr>
            <w:r>
              <w:rPr>
                <w:rFonts w:ascii="Times New Roman"/>
                <w:b w:val="false"/>
                <w:i w:val="false"/>
                <w:color w:val="000000"/>
                <w:sz w:val="20"/>
              </w:rPr>
              <w:t>
Қазақстан Республикасының шет елдердегі мекемелерінде өтінішті қабылдау және мемлекеттік қызмет көрсету нәтижесін беру: сағат 13.00-ден 14.00-ға дейін түскі үзіліспен сағат 9.00-ден 17.00-ға дейін.</w:t>
            </w:r>
          </w:p>
          <w:p>
            <w:pPr>
              <w:spacing w:after="20"/>
              <w:ind w:left="20"/>
              <w:jc w:val="both"/>
            </w:pPr>
            <w:r>
              <w:rPr>
                <w:rFonts w:ascii="Times New Roman"/>
                <w:b w:val="false"/>
                <w:i w:val="false"/>
                <w:color w:val="000000"/>
                <w:sz w:val="20"/>
              </w:rPr>
              <w:t>
Халықты жұмыспен қамту орталықтарында өтінішті қабылдау және мемлекеттік қызмет көрсету нәтижесін беру: сағат 13.00-ден 14.00-ға дейін түскі үзіліспен сағат 9.00-ден 17.00-ға дейін.</w:t>
            </w:r>
          </w:p>
          <w:p>
            <w:pPr>
              <w:spacing w:after="20"/>
              <w:ind w:left="20"/>
              <w:jc w:val="both"/>
            </w:pPr>
            <w:r>
              <w:rPr>
                <w:rFonts w:ascii="Times New Roman"/>
                <w:b w:val="false"/>
                <w:i w:val="false"/>
                <w:color w:val="000000"/>
                <w:sz w:val="20"/>
              </w:rPr>
              <w:t xml:space="preserve">
Порталдың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өтініштер қабылдау және мемлекеттік көрсетілетін қызмет нәтижесін беру келесі жұмыс күні жүзеге асырылады).</w:t>
            </w:r>
          </w:p>
          <w:p>
            <w:pPr>
              <w:spacing w:after="20"/>
              <w:ind w:left="20"/>
              <w:jc w:val="both"/>
            </w:pPr>
            <w:r>
              <w:rPr>
                <w:rFonts w:ascii="Times New Roman"/>
                <w:b w:val="false"/>
                <w:i w:val="false"/>
                <w:color w:val="000000"/>
                <w:sz w:val="20"/>
              </w:rPr>
              <w:t>
Телефон және/немесе көрсетілетін қызметті алушының тікелей жүгінуі арқылы алдын ала жазылу қарастырылған.</w:t>
            </w:r>
          </w:p>
          <w:p>
            <w:pPr>
              <w:spacing w:after="20"/>
              <w:ind w:left="20"/>
              <w:jc w:val="both"/>
            </w:pPr>
            <w:r>
              <w:rPr>
                <w:rFonts w:ascii="Times New Roman"/>
                <w:b w:val="false"/>
                <w:i w:val="false"/>
                <w:color w:val="000000"/>
                <w:sz w:val="20"/>
              </w:rPr>
              <w:t>
Мемлекеттік қызмет көрсету орындарының мекенжайлары Мемлекеттік корпорацияның www.gov4c.kz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қажетті құжаттар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Қандастарды қабылдаудың өңірлік квотасына енгізу үшін:</w:t>
            </w:r>
          </w:p>
          <w:p>
            <w:pPr>
              <w:spacing w:after="20"/>
              <w:ind w:left="20"/>
              <w:jc w:val="both"/>
            </w:pPr>
            <w:r>
              <w:rPr>
                <w:rFonts w:ascii="Times New Roman"/>
                <w:b w:val="false"/>
                <w:i w:val="false"/>
                <w:color w:val="000000"/>
                <w:sz w:val="20"/>
              </w:rPr>
              <w:t>
1) Жеке басты куәландыратын құжат (сәйкестендіру үшін) және оның отбасы мүшелері (бар болған жағдайда)</w:t>
            </w:r>
          </w:p>
          <w:p>
            <w:pPr>
              <w:spacing w:after="20"/>
              <w:ind w:left="20"/>
              <w:jc w:val="both"/>
            </w:pPr>
            <w:r>
              <w:rPr>
                <w:rFonts w:ascii="Times New Roman"/>
                <w:b w:val="false"/>
                <w:i w:val="false"/>
                <w:color w:val="000000"/>
                <w:sz w:val="20"/>
              </w:rPr>
              <w:t>
2) Неке немесе некені бұзу туралы куәліктің көшірмесі (болған жағдайда)</w:t>
            </w:r>
          </w:p>
          <w:p>
            <w:pPr>
              <w:spacing w:after="20"/>
              <w:ind w:left="20"/>
              <w:jc w:val="both"/>
            </w:pPr>
            <w:r>
              <w:rPr>
                <w:rFonts w:ascii="Times New Roman"/>
                <w:b w:val="false"/>
                <w:i w:val="false"/>
                <w:color w:val="000000"/>
                <w:sz w:val="20"/>
              </w:rPr>
              <w:t>
3) Білімін, біліктілігін және белгілі бір мамандық бойынша жұмыс тәжірибесін растайтын құжаттардың (бар болса) не еңбек кітапшасының (бар болса) көшірмелері немесе жұмыс орнынан анықтама.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Қандастарды қабылдаудың өңірлік квотасына енгізуден бас тарту негіздері:</w:t>
            </w:r>
          </w:p>
          <w:p>
            <w:pPr>
              <w:spacing w:after="20"/>
              <w:ind w:left="20"/>
              <w:jc w:val="both"/>
            </w:pPr>
            <w:r>
              <w:rPr>
                <w:rFonts w:ascii="Times New Roman"/>
                <w:b w:val="false"/>
                <w:i w:val="false"/>
                <w:color w:val="000000"/>
                <w:sz w:val="20"/>
              </w:rPr>
              <w:t>
1) Ұсынылған құжаттарда қамтылған деректердің (мәліметтердің) анық еместігін анықтау.</w:t>
            </w:r>
          </w:p>
          <w:p>
            <w:pPr>
              <w:spacing w:after="20"/>
              <w:ind w:left="20"/>
              <w:jc w:val="both"/>
            </w:pPr>
            <w:r>
              <w:rPr>
                <w:rFonts w:ascii="Times New Roman"/>
                <w:b w:val="false"/>
                <w:i w:val="false"/>
                <w:color w:val="000000"/>
                <w:sz w:val="20"/>
              </w:rPr>
              <w:t>
2) Этникалық қазақтың өтінішінде көрсетілген аумақтық-әкімшілік бірлікте қандастарды қабылдаудың өңірлік квотасының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жоғалтқан өтініш берушілерге мемлекеттік қызмет көрсету үшін құжаттарды қабылдауды Мемлекеттік корпорация қызметкері 1414, 8 800 080 7777 Бірыңғай байланыс орталығы арқылы жүгіну жолымен жүргізеді.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Қандастарды қабылдаудың</w:t>
            </w:r>
            <w:r>
              <w:br/>
            </w:r>
            <w:r>
              <w:rPr>
                <w:rFonts w:ascii="Times New Roman"/>
                <w:b w:val="false"/>
                <w:i w:val="false"/>
                <w:color w:val="000000"/>
                <w:sz w:val="20"/>
              </w:rPr>
              <w:t>өңірлік квотасына енгізу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1" w:id="41"/>
    <w:p>
      <w:pPr>
        <w:spacing w:after="0"/>
        <w:ind w:left="0"/>
        <w:jc w:val="left"/>
      </w:pPr>
      <w:r>
        <w:rPr>
          <w:rFonts w:ascii="Times New Roman"/>
          <w:b/>
          <w:i w:val="false"/>
          <w:color w:val="000000"/>
        </w:rPr>
        <w:t xml:space="preserve"> Құжаттарды қабылдаудан бас тарту туралы ҚОЛХАТ</w:t>
      </w:r>
    </w:p>
    <w:bookmarkEnd w:id="41"/>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____ бөлімі (мекенжайын көрсету) Сіздің мемлекеттік көрсетілетін қызмет стандартында көзделген тізбеге сәйкес құжаттардың толық топтамасын, атап айтқанда:</w:t>
      </w:r>
    </w:p>
    <w:p>
      <w:pPr>
        <w:spacing w:after="0"/>
        <w:ind w:left="0"/>
        <w:jc w:val="both"/>
      </w:pPr>
      <w:r>
        <w:rPr>
          <w:rFonts w:ascii="Times New Roman"/>
          <w:b w:val="false"/>
          <w:i w:val="false"/>
          <w:color w:val="000000"/>
          <w:sz w:val="28"/>
        </w:rPr>
        <w:t xml:space="preserve">
      құжаттардың атауы: </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 байланысты _______________________________ мемлекеттік қызметті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xml:space="preserve">
      _______________________________________________________________ _________ </w:t>
      </w:r>
    </w:p>
    <w:p>
      <w:pPr>
        <w:spacing w:after="0"/>
        <w:ind w:left="0"/>
        <w:jc w:val="both"/>
      </w:pPr>
      <w:r>
        <w:rPr>
          <w:rFonts w:ascii="Times New Roman"/>
          <w:b w:val="false"/>
          <w:i w:val="false"/>
          <w:color w:val="000000"/>
          <w:sz w:val="28"/>
        </w:rPr>
        <w:t>
      (Мемлекеттік корпорация қызметкерінің тегі, аты, әкесінің аты (бар болса) қолы</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Телефон _________________ </w:t>
      </w:r>
    </w:p>
    <w:p>
      <w:pPr>
        <w:spacing w:after="0"/>
        <w:ind w:left="0"/>
        <w:jc w:val="both"/>
      </w:pPr>
      <w:r>
        <w:rPr>
          <w:rFonts w:ascii="Times New Roman"/>
          <w:b w:val="false"/>
          <w:i w:val="false"/>
          <w:color w:val="000000"/>
          <w:sz w:val="28"/>
        </w:rPr>
        <w:t xml:space="preserve">
      Алдым: ___________________________________________________ _______ </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 қолы</w:t>
      </w:r>
    </w:p>
    <w:p>
      <w:pPr>
        <w:spacing w:after="0"/>
        <w:ind w:left="0"/>
        <w:jc w:val="both"/>
      </w:pPr>
      <w:r>
        <w:rPr>
          <w:rFonts w:ascii="Times New Roman"/>
          <w:b w:val="false"/>
          <w:i w:val="false"/>
          <w:color w:val="000000"/>
          <w:sz w:val="28"/>
        </w:rPr>
        <w:t>
      20 __ жылғы "___" 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641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8641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атқарушы орган басшысының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Қандастарды қабылдаудың</w:t>
            </w:r>
            <w:r>
              <w:br/>
            </w:r>
            <w:r>
              <w:rPr>
                <w:rFonts w:ascii="Times New Roman"/>
                <w:b w:val="false"/>
                <w:i w:val="false"/>
                <w:color w:val="000000"/>
                <w:sz w:val="20"/>
              </w:rPr>
              <w:t>өңірлік квотасына енгізу</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3" w:id="42"/>
    <w:p>
      <w:pPr>
        <w:spacing w:after="0"/>
        <w:ind w:left="0"/>
        <w:jc w:val="left"/>
      </w:pPr>
      <w:r>
        <w:rPr>
          <w:rFonts w:ascii="Times New Roman"/>
          <w:b/>
          <w:i w:val="false"/>
          <w:color w:val="000000"/>
        </w:rPr>
        <w:t xml:space="preserve"> Қандастарды қабылдаудың өңірлік квотаға енгізу туралы  ШЕШІМ  20___ жылдың "___" _________ № ________ ____________________________________________________________  (Жергілікті атқарушы органның атауы)</w:t>
      </w:r>
    </w:p>
    <w:bookmarkEnd w:id="42"/>
    <w:p>
      <w:pPr>
        <w:spacing w:after="0"/>
        <w:ind w:left="0"/>
        <w:jc w:val="both"/>
      </w:pPr>
      <w:r>
        <w:rPr>
          <w:rFonts w:ascii="Times New Roman"/>
          <w:b w:val="false"/>
          <w:i w:val="false"/>
          <w:color w:val="000000"/>
          <w:sz w:val="28"/>
        </w:rPr>
        <w:t xml:space="preserve">
      Қандастарды қабылдаудың өңірлік квотаға енгізу бойынша комиссия Қазақстан Республикасының 2011 жылғы 22 шілдедегі "Халықтың көші-қоны туралы" </w:t>
      </w:r>
      <w:r>
        <w:rPr>
          <w:rFonts w:ascii="Times New Roman"/>
          <w:b w:val="false"/>
          <w:i w:val="false"/>
          <w:color w:val="000000"/>
          <w:sz w:val="28"/>
        </w:rPr>
        <w:t>Заңына</w:t>
      </w:r>
      <w:r>
        <w:rPr>
          <w:rFonts w:ascii="Times New Roman"/>
          <w:b w:val="false"/>
          <w:i w:val="false"/>
          <w:color w:val="000000"/>
          <w:sz w:val="28"/>
        </w:rPr>
        <w:t xml:space="preserve"> сәйкес қарап, оң шешім қабылдады: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Отбасы мүшелері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p>
    <w:p>
      <w:pPr>
        <w:spacing w:after="0"/>
        <w:ind w:left="0"/>
        <w:jc w:val="both"/>
      </w:pPr>
      <w:r>
        <w:drawing>
          <wp:inline distT="0" distB="0" distL="0" distR="0">
            <wp:extent cx="48641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8641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атқарушы орган басшысының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Қандастарды қабылдаудың</w:t>
            </w:r>
            <w:r>
              <w:br/>
            </w:r>
            <w:r>
              <w:rPr>
                <w:rFonts w:ascii="Times New Roman"/>
                <w:b w:val="false"/>
                <w:i w:val="false"/>
                <w:color w:val="000000"/>
                <w:sz w:val="20"/>
              </w:rPr>
              <w:t>өңірлік квотасына енгізу</w:t>
            </w:r>
            <w:r>
              <w:br/>
            </w:r>
            <w:r>
              <w:rPr>
                <w:rFonts w:ascii="Times New Roman"/>
                <w:b w:val="false"/>
                <w:i w:val="false"/>
                <w:color w:val="000000"/>
                <w:sz w:val="20"/>
              </w:rPr>
              <w:t>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Қандастарды қабылдаудың өңірлік квотаға енгізуден бас тарту туралы  ШЕШІМ  20__ жылғы "__" ________ № _____________ _______________________________________________________________  (Жергілікті атқарушы органның атауы)</w:t>
      </w:r>
    </w:p>
    <w:p>
      <w:pPr>
        <w:spacing w:after="0"/>
        <w:ind w:left="0"/>
        <w:jc w:val="both"/>
      </w:pPr>
      <w:r>
        <w:rPr>
          <w:rFonts w:ascii="Times New Roman"/>
          <w:b w:val="false"/>
          <w:i w:val="false"/>
          <w:color w:val="000000"/>
          <w:sz w:val="28"/>
        </w:rPr>
        <w:t xml:space="preserve">
      Қазақстан Республикасының 2011 жылғы 22 шілдедегі "Халықтың көші-қоны туралы" </w:t>
      </w:r>
      <w:r>
        <w:rPr>
          <w:rFonts w:ascii="Times New Roman"/>
          <w:b w:val="false"/>
          <w:i w:val="false"/>
          <w:color w:val="000000"/>
          <w:sz w:val="28"/>
        </w:rPr>
        <w:t>Заңына</w:t>
      </w:r>
      <w:r>
        <w:rPr>
          <w:rFonts w:ascii="Times New Roman"/>
          <w:b w:val="false"/>
          <w:i w:val="false"/>
          <w:color w:val="000000"/>
          <w:sz w:val="28"/>
        </w:rPr>
        <w:t xml:space="preserve">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нөмері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Қабылдаған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Қызмет алушы жөнінде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Қандастарды қабылдаудың өңірлік квотаға енгізуге бас тартудың негіздемесі:</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641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8641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атқарушы орган басшысының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15 қаңтардағы</w:t>
            </w:r>
            <w:r>
              <w:br/>
            </w:r>
            <w:r>
              <w:rPr>
                <w:rFonts w:ascii="Times New Roman"/>
                <w:b w:val="false"/>
                <w:i w:val="false"/>
                <w:color w:val="000000"/>
                <w:sz w:val="20"/>
              </w:rPr>
              <w:t>№ 20 бұйрығына</w:t>
            </w:r>
            <w:r>
              <w:br/>
            </w:r>
            <w:r>
              <w:rPr>
                <w:rFonts w:ascii="Times New Roman"/>
                <w:b w:val="false"/>
                <w:i w:val="false"/>
                <w:color w:val="000000"/>
                <w:sz w:val="20"/>
              </w:rPr>
              <w:t>2-қосымша</w:t>
            </w:r>
          </w:p>
        </w:tc>
      </w:tr>
    </w:tbl>
    <w:bookmarkStart w:name="z126" w:id="43"/>
    <w:p>
      <w:pPr>
        <w:spacing w:after="0"/>
        <w:ind w:left="0"/>
        <w:jc w:val="left"/>
      </w:pPr>
      <w:r>
        <w:rPr>
          <w:rFonts w:ascii="Times New Roman"/>
          <w:b/>
          <w:i w:val="false"/>
          <w:color w:val="000000"/>
        </w:rPr>
        <w:t xml:space="preserve"> Қоныс аударушыларды қабылдаудың өңірлік квотасына енгізу қағидалары</w:t>
      </w:r>
    </w:p>
    <w:bookmarkEnd w:id="43"/>
    <w:p>
      <w:pPr>
        <w:spacing w:after="0"/>
        <w:ind w:left="0"/>
        <w:jc w:val="both"/>
      </w:pPr>
      <w:r>
        <w:rPr>
          <w:rFonts w:ascii="Times New Roman"/>
          <w:b w:val="false"/>
          <w:i w:val="false"/>
          <w:color w:val="ff0000"/>
          <w:sz w:val="28"/>
        </w:rPr>
        <w:t xml:space="preserve">
      Ескерту. Қағида жаңа редакцияда – ҚР Еңбек және халықты әлеуметтік қорғау министрінің 11.08.2021 </w:t>
      </w:r>
      <w:r>
        <w:rPr>
          <w:rFonts w:ascii="Times New Roman"/>
          <w:b w:val="false"/>
          <w:i w:val="false"/>
          <w:color w:val="ff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8" w:id="44"/>
    <w:p>
      <w:pPr>
        <w:spacing w:after="0"/>
        <w:ind w:left="0"/>
        <w:jc w:val="left"/>
      </w:pPr>
      <w:r>
        <w:rPr>
          <w:rFonts w:ascii="Times New Roman"/>
          <w:b/>
          <w:i w:val="false"/>
          <w:color w:val="000000"/>
        </w:rPr>
        <w:t xml:space="preserve"> 1-тарау. Жалпы ережелер</w:t>
      </w:r>
    </w:p>
    <w:bookmarkEnd w:id="44"/>
    <w:bookmarkStart w:name="z149" w:id="45"/>
    <w:p>
      <w:pPr>
        <w:spacing w:after="0"/>
        <w:ind w:left="0"/>
        <w:jc w:val="both"/>
      </w:pPr>
      <w:r>
        <w:rPr>
          <w:rFonts w:ascii="Times New Roman"/>
          <w:b w:val="false"/>
          <w:i w:val="false"/>
          <w:color w:val="000000"/>
          <w:sz w:val="28"/>
        </w:rPr>
        <w:t xml:space="preserve">
      1. Осы Қоныс аударушыларды қабылдаудың өңірлік квотасына енгізу қағидалары (бұдан әрі – Қағидалар) "Халықтың көші-қоны туралы" 2011 жылғы 22 шілдедегі Қазақстан Республикасы Заңының (бұдан әрі – Заң) 11-бабы </w:t>
      </w:r>
      <w:r>
        <w:rPr>
          <w:rFonts w:ascii="Times New Roman"/>
          <w:b w:val="false"/>
          <w:i w:val="false"/>
          <w:color w:val="000000"/>
          <w:sz w:val="28"/>
        </w:rPr>
        <w:t>4-5)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Республикасының азаматтарын қоныс аударушыларды қабылдаудың өңірлік квотасына енгізу тәртібін көздейді.</w:t>
      </w:r>
    </w:p>
    <w:bookmarkEnd w:id="45"/>
    <w:bookmarkStart w:name="z150" w:id="4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46"/>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қоныс аударушы – Қазақстан Республикасының Үкіметі айқындаған өңірлерге қоныс аударатын ішкі көшіп-қонушы;</w:t>
      </w:r>
    </w:p>
    <w:p>
      <w:pPr>
        <w:spacing w:after="0"/>
        <w:ind w:left="0"/>
        <w:jc w:val="both"/>
      </w:pPr>
      <w:r>
        <w:rPr>
          <w:rFonts w:ascii="Times New Roman"/>
          <w:b w:val="false"/>
          <w:i w:val="false"/>
          <w:color w:val="000000"/>
          <w:sz w:val="28"/>
        </w:rPr>
        <w:t>
      3) өңірлік комиссия (бұдан әрі – Комиссия) – облыстың (республикалық маңызы бар қаланың, астананың) жергілікті атқарушы органының жанындағы, жергілікті өкілді органдардың, жұмыс берушілер өкілдерінің, кәсіптік одақтардың және облыстар, республикалық маңызы бар қала және Астана кәсіпкерлер палатасының қатысуымен жұмыспен қамту бағдарламаларын іске асыру мәселелері жөніндегі ведомствоаралық комиссия;</w:t>
      </w:r>
    </w:p>
    <w:p>
      <w:pPr>
        <w:spacing w:after="0"/>
        <w:ind w:left="0"/>
        <w:jc w:val="both"/>
      </w:pPr>
      <w:r>
        <w:rPr>
          <w:rFonts w:ascii="Times New Roman"/>
          <w:b w:val="false"/>
          <w:i w:val="false"/>
          <w:color w:val="000000"/>
          <w:sz w:val="28"/>
        </w:rPr>
        <w:t xml:space="preserve">
      4) қоныс аударушыларды қабылдаудың өңірлік квотасы – Заңның 8-бабының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немесе қоныс аударушылар мен олардың отбасы мүшелерінің шекті саны;</w:t>
      </w:r>
    </w:p>
    <w:p>
      <w:pPr>
        <w:spacing w:after="0"/>
        <w:ind w:left="0"/>
        <w:jc w:val="both"/>
      </w:pPr>
      <w:r>
        <w:rPr>
          <w:rFonts w:ascii="Times New Roman"/>
          <w:b w:val="false"/>
          <w:i w:val="false"/>
          <w:color w:val="000000"/>
          <w:sz w:val="28"/>
        </w:rPr>
        <w:t>
      5) жергiлiктi атқарушы орган – облыстың, республикалық маңызы бар қаланың, астананың, ауданның (облыстық маңызы бар қаланың) басшылығымен өз құзыретi шегiнде тиiстi аумақта жергiлiктi мемлекеттiк басқару мен өзiн-өзi басқаруды басшылыққа алатын алқалы атқарушы орган;</w:t>
      </w:r>
    </w:p>
    <w:p>
      <w:pPr>
        <w:spacing w:after="0"/>
        <w:ind w:left="0"/>
        <w:jc w:val="both"/>
      </w:pPr>
      <w:r>
        <w:rPr>
          <w:rFonts w:ascii="Times New Roman"/>
          <w:b w:val="false"/>
          <w:i w:val="false"/>
          <w:color w:val="000000"/>
          <w:sz w:val="28"/>
        </w:rPr>
        <w:t>
      6)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құратын заңды тұлға;</w:t>
      </w:r>
    </w:p>
    <w:p>
      <w:pPr>
        <w:spacing w:after="0"/>
        <w:ind w:left="0"/>
        <w:jc w:val="both"/>
      </w:pPr>
      <w:r>
        <w:rPr>
          <w:rFonts w:ascii="Times New Roman"/>
          <w:b w:val="false"/>
          <w:i w:val="false"/>
          <w:color w:val="000000"/>
          <w:sz w:val="28"/>
        </w:rPr>
        <w:t>
      7) халықтың көші-қоны мәселелері жөніндегі уәкілетті орган – өз құзыреті шегінде халықтың көші-қоны саласындағы басшылықты, көші-қон процестерін реттеуді, халықтың көші-қоны саласындағы жұмысты үйлестіруді және мемлекеттік саясатты іске асыруды жүзеге асыратын орталық атқарушы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Еңбек және халықты әлеуметтік қорғау министрінің 12.03.2024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1" w:id="47"/>
    <w:p>
      <w:pPr>
        <w:spacing w:after="0"/>
        <w:ind w:left="0"/>
        <w:jc w:val="left"/>
      </w:pPr>
      <w:r>
        <w:rPr>
          <w:rFonts w:ascii="Times New Roman"/>
          <w:b/>
          <w:i w:val="false"/>
          <w:color w:val="000000"/>
        </w:rPr>
        <w:t xml:space="preserve"> 2-тарау. Қоныс аударушыларды қабылдаудың өңірлік квотасына енгізу тәртібі</w:t>
      </w:r>
    </w:p>
    <w:bookmarkEnd w:id="47"/>
    <w:bookmarkStart w:name="z152" w:id="48"/>
    <w:p>
      <w:pPr>
        <w:spacing w:after="0"/>
        <w:ind w:left="0"/>
        <w:jc w:val="both"/>
      </w:pPr>
      <w:r>
        <w:rPr>
          <w:rFonts w:ascii="Times New Roman"/>
          <w:b w:val="false"/>
          <w:i w:val="false"/>
          <w:color w:val="000000"/>
          <w:sz w:val="28"/>
        </w:rPr>
        <w:t>
      3. Қоныс аударушыларды қабылдаудың өңірлік квотасына енгізу тұрақты тіркеуден өткен және шыққан өңірінде өтініш беру сәтінде кемінде бір жыл тұрған қоныс аударушы шыққан өңірінің облыстардың, Нұр-Сұлтан, Алматы және Шымкент қалаларының жергілікті атқарушы органдарына (бұдан әрі – қызметті беруші) халықты жұмыспен қамту орталығы арқылы берген өтініші негізінде жүзеге асырылады.</w:t>
      </w:r>
    </w:p>
    <w:bookmarkEnd w:id="48"/>
    <w:bookmarkStart w:name="z153" w:id="49"/>
    <w:p>
      <w:pPr>
        <w:spacing w:after="0"/>
        <w:ind w:left="0"/>
        <w:jc w:val="both"/>
      </w:pPr>
      <w:r>
        <w:rPr>
          <w:rFonts w:ascii="Times New Roman"/>
          <w:b w:val="false"/>
          <w:i w:val="false"/>
          <w:color w:val="000000"/>
          <w:sz w:val="28"/>
        </w:rPr>
        <w:t xml:space="preserve">
      4. "Қандастар мен қоныс аударушыларды қабылдаудың өңірлік квотасына енгізу" мемлекеттік көрсетілетін қызметті алу үшін қоныс аударушылар не отбасының кәмелетке толған мүшелерінің бірі (бұдан әрі – қоныс аударушылар)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"Қандастар мен қоныс аударушыларды қабылдаудың өңірлік квотасына енгізу" мемлекеттік көрсетілетін қызмет стандартының мемлекеттік көрсетілетін қызмет көрсету үшін (бұдан әрі – мемлекеттік көрсетілетін қызмет стандарты) қажет құжаттардың тізбесінде аталған құжаттарды қоса бере отырып, қызметті берушіге, Халықты жұмыспен қамту орталықтарына не Мемлекеттік корпорацияға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қоныс аударушыларды қабылдаудың өңірлік квотасына енгізу туралы өтініш (бұдан әрі – өтініш) береді.</w:t>
      </w:r>
    </w:p>
    <w:bookmarkEnd w:id="49"/>
    <w:p>
      <w:pPr>
        <w:spacing w:after="0"/>
        <w:ind w:left="0"/>
        <w:jc w:val="both"/>
      </w:pPr>
      <w:r>
        <w:rPr>
          <w:rFonts w:ascii="Times New Roman"/>
          <w:b w:val="false"/>
          <w:i w:val="false"/>
          <w:color w:val="000000"/>
          <w:sz w:val="28"/>
        </w:rPr>
        <w:t>
      "Мәңгілік ел жастары - индустрияға!" ("Серпін") жобасының түлектері оқу орнынан аталған жобаға қатысуын растайтын анықтама ұсынады.</w:t>
      </w:r>
    </w:p>
    <w:p>
      <w:pPr>
        <w:spacing w:after="0"/>
        <w:ind w:left="0"/>
        <w:jc w:val="both"/>
      </w:pPr>
      <w:r>
        <w:rPr>
          <w:rFonts w:ascii="Times New Roman"/>
          <w:b w:val="false"/>
          <w:i w:val="false"/>
          <w:color w:val="000000"/>
          <w:sz w:val="28"/>
        </w:rPr>
        <w:t>
      Халықты жұмыспен қамту орталықтары қоныс аударушылардың тұрғылықты жері бойынша тіркелгенін онда және онымен бірге тұратын отбасы мүшелерінің келетін елді мекенде меншік құқығында тиесілі тұрғын үйінің болуын растайтын мәліметтерді "электрондық үкімет" шлюзі арқылы тиісті мемлекеттік ақпараттық жүйелерден алады.</w:t>
      </w:r>
    </w:p>
    <w:bookmarkStart w:name="z154" w:id="50"/>
    <w:p>
      <w:pPr>
        <w:spacing w:after="0"/>
        <w:ind w:left="0"/>
        <w:jc w:val="both"/>
      </w:pPr>
      <w:r>
        <w:rPr>
          <w:rFonts w:ascii="Times New Roman"/>
          <w:b w:val="false"/>
          <w:i w:val="false"/>
          <w:color w:val="000000"/>
          <w:sz w:val="28"/>
        </w:rPr>
        <w:t>
      5. Халықты жұмыспен қамту орталықтары қоныс аударушылардың өтініштерін осы Қағидаларға 2-қосымшаға сәйкес мемлекеттік көрсетілетін қызмет стандартының мемлекеттік қызметін көрсету үшін қажет құжаттардың тізбесінде аталған қоса берілген құжаттармен бірге қабылдаған күннен бастап бес жұмыс күні ішінде шығу өңірлерінің жергілікті атқарушы органына жолдайды және ол туралы қоныс аударушыларды (еркін нысанда) хабардар етеді.</w:t>
      </w:r>
    </w:p>
    <w:bookmarkEnd w:id="50"/>
    <w:bookmarkStart w:name="z155" w:id="51"/>
    <w:p>
      <w:pPr>
        <w:spacing w:after="0"/>
        <w:ind w:left="0"/>
        <w:jc w:val="both"/>
      </w:pPr>
      <w:r>
        <w:rPr>
          <w:rFonts w:ascii="Times New Roman"/>
          <w:b w:val="false"/>
          <w:i w:val="false"/>
          <w:color w:val="000000"/>
          <w:sz w:val="28"/>
        </w:rPr>
        <w:t>
      6. Шығу өңірінің қызметті берушісі қоныс аударушыларды қабылдаудың өңірлік квотасына енгізуге өтініш білдірген қоныс аударушылардың еңбек етуге қабілетті отбасы мүшелерін қоса алғанда, отбасылар санын, құрамын, біліктілігін көрсете отырып, олардың тізімдерін қалыптастырады және оларды ай сайын, есепті айдан кейінгі айдың соңғы күнінен кешіктірмей коныс аударушыларды қабылдау өңірлерінің жергілікті атқарушы органдарына жолдайды.</w:t>
      </w:r>
    </w:p>
    <w:bookmarkEnd w:id="51"/>
    <w:bookmarkStart w:name="z156" w:id="52"/>
    <w:p>
      <w:pPr>
        <w:spacing w:after="0"/>
        <w:ind w:left="0"/>
        <w:jc w:val="both"/>
      </w:pPr>
      <w:r>
        <w:rPr>
          <w:rFonts w:ascii="Times New Roman"/>
          <w:b w:val="false"/>
          <w:i w:val="false"/>
          <w:color w:val="000000"/>
          <w:sz w:val="28"/>
        </w:rPr>
        <w:t>
      7. Қоныс аударушыларды қабылдау өңірінің қызметті берушісі қоныс аударушылардың тізімі түскен күннен бастап үш жұмыс күні ішінде оларды қоныс аударушыларды қабылдаудың өңірлік квотасына енгізу не одан бас тарту туралы ұсынымдар шығару үшін өңірлік комиссияның қарауына жолдайды.</w:t>
      </w:r>
    </w:p>
    <w:bookmarkEnd w:id="52"/>
    <w:bookmarkStart w:name="z157" w:id="53"/>
    <w:p>
      <w:pPr>
        <w:spacing w:after="0"/>
        <w:ind w:left="0"/>
        <w:jc w:val="both"/>
      </w:pPr>
      <w:r>
        <w:rPr>
          <w:rFonts w:ascii="Times New Roman"/>
          <w:b w:val="false"/>
          <w:i w:val="false"/>
          <w:color w:val="000000"/>
          <w:sz w:val="28"/>
        </w:rPr>
        <w:t>
      8. Комиссия өтініш білдіруші қоныс аударушылардың тізімін алғаннан кейін он жұмыс күні ішінде оларды қоныс аударушыларды қабылдаудың өңірлік квотасына енгізу не одан бас тарту себептерін уәжді түрде негіздей отырып, шешім қабылдайды.</w:t>
      </w:r>
    </w:p>
    <w:bookmarkEnd w:id="53"/>
    <w:p>
      <w:pPr>
        <w:spacing w:after="0"/>
        <w:ind w:left="0"/>
        <w:jc w:val="both"/>
      </w:pPr>
      <w:r>
        <w:rPr>
          <w:rFonts w:ascii="Times New Roman"/>
          <w:b w:val="false"/>
          <w:i w:val="false"/>
          <w:color w:val="000000"/>
          <w:sz w:val="28"/>
        </w:rPr>
        <w:t xml:space="preserve">
      Комиссия қоныс аударушылардың өтініштері мен құжаттарын қараған кезде олардың "Халықты жұмыспен қамту туралы" 2016 жылғы 6 сәуірдегі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талаптарға сәйкес келетінін тексереді.</w:t>
      </w:r>
    </w:p>
    <w:bookmarkStart w:name="z158" w:id="54"/>
    <w:p>
      <w:pPr>
        <w:spacing w:after="0"/>
        <w:ind w:left="0"/>
        <w:jc w:val="both"/>
      </w:pPr>
      <w:r>
        <w:rPr>
          <w:rFonts w:ascii="Times New Roman"/>
          <w:b w:val="false"/>
          <w:i w:val="false"/>
          <w:color w:val="000000"/>
          <w:sz w:val="28"/>
        </w:rPr>
        <w:t>
      9. Қоныс аударушыларды қабылдаудың өңірлік квотасына енгізуден бас тарту үшін негіздеме:</w:t>
      </w:r>
    </w:p>
    <w:bookmarkEnd w:id="54"/>
    <w:p>
      <w:pPr>
        <w:spacing w:after="0"/>
        <w:ind w:left="0"/>
        <w:jc w:val="both"/>
      </w:pPr>
      <w:r>
        <w:rPr>
          <w:rFonts w:ascii="Times New Roman"/>
          <w:b w:val="false"/>
          <w:i w:val="false"/>
          <w:color w:val="000000"/>
          <w:sz w:val="28"/>
        </w:rPr>
        <w:t>
      1) ұсынған құжаттарда деректердің (мәліметтердің) дәйексіздігін анықтау;</w:t>
      </w:r>
    </w:p>
    <w:p>
      <w:pPr>
        <w:spacing w:after="0"/>
        <w:ind w:left="0"/>
        <w:jc w:val="both"/>
      </w:pPr>
      <w:r>
        <w:rPr>
          <w:rFonts w:ascii="Times New Roman"/>
          <w:b w:val="false"/>
          <w:i w:val="false"/>
          <w:color w:val="000000"/>
          <w:sz w:val="28"/>
        </w:rPr>
        <w:t>
      2) бөлінген қоныс аударушыларды қабылдаудың өңірлік квотасының мөлшерінен асып кетуі болып табылады.</w:t>
      </w:r>
    </w:p>
    <w:p>
      <w:pPr>
        <w:spacing w:after="0"/>
        <w:ind w:left="0"/>
        <w:jc w:val="both"/>
      </w:pPr>
      <w:r>
        <w:rPr>
          <w:rFonts w:ascii="Times New Roman"/>
          <w:b w:val="false"/>
          <w:i w:val="false"/>
          <w:color w:val="000000"/>
          <w:sz w:val="28"/>
        </w:rPr>
        <w:t xml:space="preserve">
      Көрсетілетін қызметті берушінің ұсынылған құжаттар бойынша дәлелді ескертулері болған кезде көрсетілген қызметті берушінің орындаушысы Қазақстан Республикасының әкімшілік рәсімдік-процестік кодексінің </w:t>
      </w:r>
      <w:r>
        <w:rPr>
          <w:rFonts w:ascii="Times New Roman"/>
          <w:b w:val="false"/>
          <w:i w:val="false"/>
          <w:color w:val="000000"/>
          <w:sz w:val="28"/>
        </w:rPr>
        <w:t>73- бабына</w:t>
      </w:r>
      <w:r>
        <w:rPr>
          <w:rFonts w:ascii="Times New Roman"/>
          <w:b w:val="false"/>
          <w:i w:val="false"/>
          <w:color w:val="000000"/>
          <w:sz w:val="28"/>
        </w:rPr>
        <w:t xml:space="preserve"> сәйкес (бұдан әрі – Кодекс) көрсетілетін қызметті алушыға мемлекеттік қызметті көрсетуден бас тарту туралы, сондай-ақ алдын ала шешім бойынша көрсетілетін қызметті алушының ұстаным танытуына мүмкіндік беру үшін тыңдау өткiзілетін уақыт пен орын туралы хабарлама жібереді.</w:t>
      </w:r>
    </w:p>
    <w:p>
      <w:pPr>
        <w:spacing w:after="0"/>
        <w:ind w:left="0"/>
        <w:jc w:val="both"/>
      </w:pPr>
      <w:r>
        <w:rPr>
          <w:rFonts w:ascii="Times New Roman"/>
          <w:b w:val="false"/>
          <w:i w:val="false"/>
          <w:color w:val="000000"/>
          <w:sz w:val="28"/>
        </w:rPr>
        <w:t>
      Көрсетілетін қызметті алушының алдын ала шешім бойынша қарсылығын көрсетілелетін қызметті беруші оны алған күннен бастап 1 (бір) жұмыс күні ішінде қабылдайды.</w:t>
      </w:r>
    </w:p>
    <w:p>
      <w:pPr>
        <w:spacing w:after="0"/>
        <w:ind w:left="0"/>
        <w:jc w:val="both"/>
      </w:pPr>
      <w:r>
        <w:rPr>
          <w:rFonts w:ascii="Times New Roman"/>
          <w:b w:val="false"/>
          <w:i w:val="false"/>
          <w:color w:val="000000"/>
          <w:sz w:val="28"/>
        </w:rPr>
        <w:t>
      Тыңдау нәтижелері бойынша жергілікті атқарушы орган қоныс аударушыларды қабылдаудың өңірлік квотасына енгізу туралы шешім қабылдайды немесе мемлекеттік қызмет көрсетуден дәлелді бас тарту қалыптастырады.</w:t>
      </w:r>
    </w:p>
    <w:bookmarkStart w:name="z159" w:id="55"/>
    <w:p>
      <w:pPr>
        <w:spacing w:after="0"/>
        <w:ind w:left="0"/>
        <w:jc w:val="both"/>
      </w:pPr>
      <w:r>
        <w:rPr>
          <w:rFonts w:ascii="Times New Roman"/>
          <w:b w:val="false"/>
          <w:i w:val="false"/>
          <w:color w:val="000000"/>
          <w:sz w:val="28"/>
        </w:rPr>
        <w:t xml:space="preserve">
      10. Қоныс аударушыларды қабылдау өңірінің қызметті берушісі өңірлік комиссияның ұсынымы негізінде өңірлік комиссияның ұсынысы келіп түскен күннен бастап үш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қоныс аударушыларды қабылдаудың өңірлік квотасына енгізу туралы 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қоныс аударушыларды қабылдаудың өңірлік квотасына енгізуден бас тарту туралы шешім қабылдайды.</w:t>
      </w:r>
    </w:p>
    <w:bookmarkEnd w:id="55"/>
    <w:bookmarkStart w:name="z160" w:id="56"/>
    <w:p>
      <w:pPr>
        <w:spacing w:after="0"/>
        <w:ind w:left="0"/>
        <w:jc w:val="both"/>
      </w:pPr>
      <w:r>
        <w:rPr>
          <w:rFonts w:ascii="Times New Roman"/>
          <w:b w:val="false"/>
          <w:i w:val="false"/>
          <w:color w:val="000000"/>
          <w:sz w:val="28"/>
        </w:rPr>
        <w:t>
      11. Қоныс аударушыларды қабылдау өңірінің қызметті берушісі шешім қабылдағаннан кейін үш жұмыс күні ішінде шығу өңірінің жергілікті атқарушы органына қоныс аударушыларды қабылдаудың өңірлік квотасына енгізу туралы шешімін көшірмесін жолдайды.</w:t>
      </w:r>
    </w:p>
    <w:bookmarkEnd w:id="56"/>
    <w:bookmarkStart w:name="z161" w:id="57"/>
    <w:p>
      <w:pPr>
        <w:spacing w:after="0"/>
        <w:ind w:left="0"/>
        <w:jc w:val="both"/>
      </w:pPr>
      <w:r>
        <w:rPr>
          <w:rFonts w:ascii="Times New Roman"/>
          <w:b w:val="false"/>
          <w:i w:val="false"/>
          <w:color w:val="000000"/>
          <w:sz w:val="28"/>
        </w:rPr>
        <w:t>
      12. Қоныс аударушылардың шыққан өңірінің қызмет берушісі шешімнің көшірмесін алған күннен бастап екі жұмыс күні ішінде қабылданған шешімдердің көшірмелерін халықты жұмыспен қамту орталықтарына жолдайды.</w:t>
      </w:r>
    </w:p>
    <w:bookmarkEnd w:id="57"/>
    <w:bookmarkStart w:name="z162" w:id="58"/>
    <w:p>
      <w:pPr>
        <w:spacing w:after="0"/>
        <w:ind w:left="0"/>
        <w:jc w:val="both"/>
      </w:pPr>
      <w:r>
        <w:rPr>
          <w:rFonts w:ascii="Times New Roman"/>
          <w:b w:val="false"/>
          <w:i w:val="false"/>
          <w:color w:val="000000"/>
          <w:sz w:val="28"/>
        </w:rPr>
        <w:t>
      13. Халықты жұмыспен қамту орталықтары өтініш берушілерді хабардар етеді және қоныс аударушыларды қабылдау өңірінің жергілікті атқарушы органдарымен қабылдаған шешімдерінің көшірмелерімен байланыс қызметтері арқылы қамтамасыз етеді.</w:t>
      </w:r>
    </w:p>
    <w:bookmarkEnd w:id="58"/>
    <w:bookmarkStart w:name="z163" w:id="59"/>
    <w:p>
      <w:pPr>
        <w:spacing w:after="0"/>
        <w:ind w:left="0"/>
        <w:jc w:val="both"/>
      </w:pPr>
      <w:r>
        <w:rPr>
          <w:rFonts w:ascii="Times New Roman"/>
          <w:b w:val="false"/>
          <w:i w:val="false"/>
          <w:color w:val="000000"/>
          <w:sz w:val="28"/>
        </w:rPr>
        <w:t xml:space="preserve">
      14. Шыққан өңірлерінен қоныс аударушыларды қабылдау өңірлеріне өз бетінше келген және сонда алты айдан артық тұрмаған қоныс аударушылар, сондай-ақ "Мәңгілік ел жастары - индустрияға!" ("Серпін") жобасының түлектері оқу орнын аяқтаған соң алты ай мерзімінде және қоныс аударушыларды қабылдау өңірлерінде тіркелуіне тәуелсіз халықты жұмыспен қамту орталығына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стандартының мемлекеттік қызметін көрсету үшін қажет құжаттардың тізбесінде көрсетілген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59"/>
    <w:bookmarkStart w:name="z164" w:id="60"/>
    <w:p>
      <w:pPr>
        <w:spacing w:after="0"/>
        <w:ind w:left="0"/>
        <w:jc w:val="both"/>
      </w:pPr>
      <w:r>
        <w:rPr>
          <w:rFonts w:ascii="Times New Roman"/>
          <w:b w:val="false"/>
          <w:i w:val="false"/>
          <w:color w:val="000000"/>
          <w:sz w:val="28"/>
        </w:rPr>
        <w:t>
      15. Қоныс аударушыларды қабылдау өңірінің қызметті берушісіне осы Қағидалардың 14-тармағында көзделген қоныс аударушылар жүгінген кезде оларды қоныс аударушыларды қабылдаудың (келісудің) өңірлік квотасына енгізу не одан бас тарту туралы шешім осы Қағидалардың 7, 8, 9 және 10-тармақтарында көзделген тәртіппен жүзеге асырылады.</w:t>
      </w:r>
    </w:p>
    <w:bookmarkEnd w:id="60"/>
    <w:bookmarkStart w:name="z165" w:id="61"/>
    <w:p>
      <w:pPr>
        <w:spacing w:after="0"/>
        <w:ind w:left="0"/>
        <w:jc w:val="both"/>
      </w:pPr>
      <w:r>
        <w:rPr>
          <w:rFonts w:ascii="Times New Roman"/>
          <w:b w:val="false"/>
          <w:i w:val="false"/>
          <w:color w:val="000000"/>
          <w:sz w:val="28"/>
        </w:rPr>
        <w:t>
      16. Мемлекеттік қызмет көрсету мәселелері бойынша уәкілетті орган және (немесе) оның лауазымды адамдарының шешімдеріне, әрекетіне (әрекетсіздігіне) шағымдану шағым көрсетілетін қызметті берушінің басшысының атына беріледі.</w:t>
      </w:r>
    </w:p>
    <w:bookmarkEnd w:id="61"/>
    <w:p>
      <w:pPr>
        <w:spacing w:after="0"/>
        <w:ind w:left="0"/>
        <w:jc w:val="both"/>
      </w:pPr>
      <w:r>
        <w:rPr>
          <w:rFonts w:ascii="Times New Roman"/>
          <w:b w:val="false"/>
          <w:i w:val="false"/>
          <w:color w:val="000000"/>
          <w:sz w:val="28"/>
        </w:rPr>
        <w:t>
      Уәкілетті органның атына келіп түскен арыз берушiнiң шағымы оның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өтініш беруші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шағым оның тіркелген күнінен бастап 15 (он бес) жұмыс күні ішінде қаралуға жатады.</w:t>
      </w:r>
    </w:p>
    <w:bookmarkStart w:name="z166" w:id="62"/>
    <w:p>
      <w:pPr>
        <w:spacing w:after="0"/>
        <w:ind w:left="0"/>
        <w:jc w:val="both"/>
      </w:pPr>
      <w:r>
        <w:rPr>
          <w:rFonts w:ascii="Times New Roman"/>
          <w:b w:val="false"/>
          <w:i w:val="false"/>
          <w:color w:val="000000"/>
          <w:sz w:val="28"/>
        </w:rPr>
        <w:t>
      17.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тасымалдағышта берілген кезде) немесе электрондық нысанда (шағым электрондық түрде берілген кезде) хабарлайды.</w:t>
      </w:r>
    </w:p>
    <w:bookmarkEnd w:id="62"/>
    <w:bookmarkStart w:name="z167" w:id="63"/>
    <w:p>
      <w:pPr>
        <w:spacing w:after="0"/>
        <w:ind w:left="0"/>
        <w:jc w:val="both"/>
      </w:pPr>
      <w:r>
        <w:rPr>
          <w:rFonts w:ascii="Times New Roman"/>
          <w:b w:val="false"/>
          <w:i w:val="false"/>
          <w:color w:val="000000"/>
          <w:sz w:val="28"/>
        </w:rPr>
        <w:t xml:space="preserve">
      18. Егер Қазақстан Республикасының заңдарында өзгеше көзделмесе, шағымдануға Кодекстің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сотқа жүгінуге жол беріледі.</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Қоныс аударушыларды</w:t>
            </w:r>
            <w:r>
              <w:br/>
            </w:r>
            <w:r>
              <w:rPr>
                <w:rFonts w:ascii="Times New Roman"/>
                <w:b w:val="false"/>
                <w:i w:val="false"/>
                <w:color w:val="000000"/>
                <w:sz w:val="20"/>
              </w:rPr>
              <w:t>қабылдаудың өңірлік квотасына</w:t>
            </w:r>
            <w:r>
              <w:br/>
            </w:r>
            <w:r>
              <w:rPr>
                <w:rFonts w:ascii="Times New Roman"/>
                <w:b w:val="false"/>
                <w:i w:val="false"/>
                <w:color w:val="000000"/>
                <w:sz w:val="20"/>
              </w:rPr>
              <w:t>енгізу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9" w:id="64"/>
    <w:p>
      <w:pPr>
        <w:spacing w:after="0"/>
        <w:ind w:left="0"/>
        <w:jc w:val="left"/>
      </w:pPr>
      <w:r>
        <w:rPr>
          <w:rFonts w:ascii="Times New Roman"/>
          <w:b/>
          <w:i w:val="false"/>
          <w:color w:val="000000"/>
        </w:rPr>
        <w:t xml:space="preserve"> Қоныс аударушыларды қабылдаудың өңірлік квотасына енгізу туралы Өтініш ____________________________________________________________  (Жергілікті атқарушы органның атауы)</w:t>
      </w:r>
    </w:p>
    <w:bookmarkEnd w:id="64"/>
    <w:p>
      <w:pPr>
        <w:spacing w:after="0"/>
        <w:ind w:left="0"/>
        <w:jc w:val="both"/>
      </w:pPr>
      <w:r>
        <w:rPr>
          <w:rFonts w:ascii="Times New Roman"/>
          <w:b w:val="false"/>
          <w:i w:val="false"/>
          <w:color w:val="000000"/>
          <w:sz w:val="28"/>
        </w:rPr>
        <w:t>
      Мені/мені және менің отбасымының мүшелерін өңірлік қоныс аударушыларды қабылдаудың квотасына қосуыңызды өтінемін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Төмендегідей отбасымның құрамы бар: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Мен "Қандастар мен қоныс аударушыларды қабылдаудың өңірлік квотасына енгізу" мемлекеттік қызметтер көрсету үшін қажетті жеке деректерімді жинауға және өңдеуге келісімімді беремін.</w:t>
      </w:r>
    </w:p>
    <w:p>
      <w:pPr>
        <w:spacing w:after="0"/>
        <w:ind w:left="0"/>
        <w:jc w:val="both"/>
      </w:pPr>
      <w:r>
        <w:rPr>
          <w:rFonts w:ascii="Times New Roman"/>
          <w:b w:val="false"/>
          <w:i w:val="false"/>
          <w:color w:val="000000"/>
          <w:sz w:val="28"/>
        </w:rPr>
        <w:t xml:space="preserve">
      "___" ___________ 20 ___ ______________________________________ </w:t>
      </w:r>
    </w:p>
    <w:p>
      <w:pPr>
        <w:spacing w:after="0"/>
        <w:ind w:left="0"/>
        <w:jc w:val="both"/>
      </w:pPr>
      <w:r>
        <w:rPr>
          <w:rFonts w:ascii="Times New Roman"/>
          <w:b w:val="false"/>
          <w:i w:val="false"/>
          <w:color w:val="000000"/>
          <w:sz w:val="28"/>
        </w:rPr>
        <w:t xml:space="preserve">
      (өтініш берушінің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(Т.А.Ә., құжаттарды қабылдаған адамның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Қоныс аударушыларды</w:t>
            </w:r>
            <w:r>
              <w:br/>
            </w:r>
            <w:r>
              <w:rPr>
                <w:rFonts w:ascii="Times New Roman"/>
                <w:b w:val="false"/>
                <w:i w:val="false"/>
                <w:color w:val="000000"/>
                <w:sz w:val="20"/>
              </w:rPr>
              <w:t>қабылдаудың өңірлік квотасына</w:t>
            </w:r>
            <w:r>
              <w:br/>
            </w:r>
            <w:r>
              <w:rPr>
                <w:rFonts w:ascii="Times New Roman"/>
                <w:b w:val="false"/>
                <w:i w:val="false"/>
                <w:color w:val="000000"/>
                <w:sz w:val="20"/>
              </w:rPr>
              <w:t>енгізу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 мен қоныс аударушыларды қабылдаудың өңірлік квотасына енгізу"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 (бұдан әрі -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қызметті беруші;</w:t>
            </w:r>
          </w:p>
          <w:p>
            <w:pPr>
              <w:spacing w:after="20"/>
              <w:ind w:left="20"/>
              <w:jc w:val="both"/>
            </w:pPr>
            <w:r>
              <w:rPr>
                <w:rFonts w:ascii="Times New Roman"/>
                <w:b w:val="false"/>
                <w:i w:val="false"/>
                <w:color w:val="000000"/>
                <w:sz w:val="20"/>
              </w:rPr>
              <w:t>
2) "Азаматтарға арналған үкімет" мемлекеттік корпорациясы (бұдан әрі - Мемлекеттік корпорация);</w:t>
            </w:r>
          </w:p>
          <w:p>
            <w:pPr>
              <w:spacing w:after="20"/>
              <w:ind w:left="20"/>
              <w:jc w:val="both"/>
            </w:pPr>
            <w:r>
              <w:rPr>
                <w:rFonts w:ascii="Times New Roman"/>
                <w:b w:val="false"/>
                <w:i w:val="false"/>
                <w:color w:val="000000"/>
                <w:sz w:val="20"/>
              </w:rPr>
              <w:t>
3) Халықты жұмыспен қамту орталықтары;</w:t>
            </w:r>
          </w:p>
          <w:p>
            <w:pPr>
              <w:spacing w:after="20"/>
              <w:ind w:left="20"/>
              <w:jc w:val="both"/>
            </w:pPr>
            <w:r>
              <w:rPr>
                <w:rFonts w:ascii="Times New Roman"/>
                <w:b w:val="false"/>
                <w:i w:val="false"/>
                <w:color w:val="000000"/>
                <w:sz w:val="20"/>
              </w:rPr>
              <w:t>
4) "электрондық үкімет" веб-порталы: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- 14 жұмыс күні ішінде.</w:t>
            </w:r>
          </w:p>
          <w:p>
            <w:pPr>
              <w:spacing w:after="20"/>
              <w:ind w:left="20"/>
              <w:jc w:val="both"/>
            </w:pPr>
            <w:r>
              <w:rPr>
                <w:rFonts w:ascii="Times New Roman"/>
                <w:b w:val="false"/>
                <w:i w:val="false"/>
                <w:color w:val="000000"/>
                <w:sz w:val="20"/>
              </w:rPr>
              <w:t>
Құжаттардың топтамасын тапсыру үшін күтудің рұқсат етілген ең ұзақ уақыты: көрсетілетін қызметті берушіде - 30 минут, Мемлекеттік корпорацияда - 15 минут.</w:t>
            </w:r>
          </w:p>
          <w:p>
            <w:pPr>
              <w:spacing w:after="20"/>
              <w:ind w:left="20"/>
              <w:jc w:val="both"/>
            </w:pPr>
            <w:r>
              <w:rPr>
                <w:rFonts w:ascii="Times New Roman"/>
                <w:b w:val="false"/>
                <w:i w:val="false"/>
                <w:color w:val="000000"/>
                <w:sz w:val="20"/>
              </w:rPr>
              <w:t>
Көрсетілетін қызметті берушіде қызмет көрсетудің рұқсат етілген ең ұзақ уақыты - 30 минут, Мемлекеттік корпорацияда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 және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"бір өтініш" қағидаты бойынша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аударушыларды қабылдаудың өңірлік квотасына енгізу немесе бас тарту туралы шешім.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өндіріп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www.enbek.gov.kz интернет-ресурсында, "Мемлекеттік қызметтер" бөлімінде орналастырылған.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сағат 13.00-ден 14.30-ға дейін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тәртібінде көрсетіледі;</w:t>
            </w:r>
          </w:p>
          <w:p>
            <w:pPr>
              <w:spacing w:after="20"/>
              <w:ind w:left="20"/>
              <w:jc w:val="both"/>
            </w:pPr>
            <w:r>
              <w:rPr>
                <w:rFonts w:ascii="Times New Roman"/>
                <w:b w:val="false"/>
                <w:i w:val="false"/>
                <w:color w:val="000000"/>
                <w:sz w:val="20"/>
              </w:rPr>
              <w:t xml:space="preserve">
2) Мемлекеттік корпорацияда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күндерінен басқа, дүйсенбіден бастап сенбіні қоса алғанда, түскі үзіліссіз сағат 9.00-ден 20.00-ге дейін.</w:t>
            </w:r>
          </w:p>
          <w:p>
            <w:pPr>
              <w:spacing w:after="20"/>
              <w:ind w:left="20"/>
              <w:jc w:val="both"/>
            </w:pPr>
            <w:r>
              <w:rPr>
                <w:rFonts w:ascii="Times New Roman"/>
                <w:b w:val="false"/>
                <w:i w:val="false"/>
                <w:color w:val="000000"/>
                <w:sz w:val="20"/>
              </w:rPr>
              <w:t>
Мемлекеттік қызмет көрсетілетін қызметті алушының тіркелген жері бойынша, жеделдетіп қызмет көрсетусіз электрондық кезек тәртібінде көрсетіледі, портал арқылы электрондық кезекті броньдауға болады.</w:t>
            </w:r>
          </w:p>
          <w:p>
            <w:pPr>
              <w:spacing w:after="20"/>
              <w:ind w:left="20"/>
              <w:jc w:val="both"/>
            </w:pPr>
            <w:r>
              <w:rPr>
                <w:rFonts w:ascii="Times New Roman"/>
                <w:b w:val="false"/>
                <w:i w:val="false"/>
                <w:color w:val="000000"/>
                <w:sz w:val="20"/>
              </w:rPr>
              <w:t>
Халықты жұмыспен қамту орталығы – дүйсенбіден бастап жұмағадейін, сағат 13.00-ден 14.00-ға дейін түскі үзіліспен сағат 9.00-ден 17.00-ға дейін.</w:t>
            </w:r>
          </w:p>
          <w:p>
            <w:pPr>
              <w:spacing w:after="20"/>
              <w:ind w:left="20"/>
              <w:jc w:val="both"/>
            </w:pPr>
            <w:r>
              <w:rPr>
                <w:rFonts w:ascii="Times New Roman"/>
                <w:b w:val="false"/>
                <w:i w:val="false"/>
                <w:color w:val="000000"/>
                <w:sz w:val="20"/>
              </w:rPr>
              <w:t xml:space="preserve">
Порталдың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өтініштер қабылдау және мемлекеттік көрсетілетін қызмет нәтижесін беру келесі жұмыс күні жүзеге асырылады).</w:t>
            </w:r>
          </w:p>
          <w:p>
            <w:pPr>
              <w:spacing w:after="20"/>
              <w:ind w:left="20"/>
              <w:jc w:val="both"/>
            </w:pPr>
            <w:r>
              <w:rPr>
                <w:rFonts w:ascii="Times New Roman"/>
                <w:b w:val="false"/>
                <w:i w:val="false"/>
                <w:color w:val="000000"/>
                <w:sz w:val="20"/>
              </w:rPr>
              <w:t>
Телефон және/немесе көрсетілетін қызметті алушының тікелей жүгінуі арқылы алдын ала жазылу қарастырылған.</w:t>
            </w:r>
          </w:p>
          <w:p>
            <w:pPr>
              <w:spacing w:after="20"/>
              <w:ind w:left="20"/>
              <w:jc w:val="both"/>
            </w:pPr>
            <w:r>
              <w:rPr>
                <w:rFonts w:ascii="Times New Roman"/>
                <w:b w:val="false"/>
                <w:i w:val="false"/>
                <w:color w:val="000000"/>
                <w:sz w:val="20"/>
              </w:rPr>
              <w:t>
Мемлекеттік қызмет көрсету орындарының мекенжайлары Мемлекеттік корпорацияның www.gov4c.kz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қажетті құжаттар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аударушыларды қабылдаудың өңірлік квотасына енгізу үшін:</w:t>
            </w:r>
          </w:p>
          <w:p>
            <w:pPr>
              <w:spacing w:after="20"/>
              <w:ind w:left="20"/>
              <w:jc w:val="both"/>
            </w:pPr>
            <w:r>
              <w:rPr>
                <w:rFonts w:ascii="Times New Roman"/>
                <w:b w:val="false"/>
                <w:i w:val="false"/>
                <w:color w:val="000000"/>
                <w:sz w:val="20"/>
              </w:rPr>
              <w:t>
1) Қоныс аударушының және оның отбасы мүшелерінің жеке басын куәландыратын құжаттардың көшірмелері (бар болса)</w:t>
            </w:r>
          </w:p>
          <w:p>
            <w:pPr>
              <w:spacing w:after="20"/>
              <w:ind w:left="20"/>
              <w:jc w:val="both"/>
            </w:pPr>
            <w:r>
              <w:rPr>
                <w:rFonts w:ascii="Times New Roman"/>
                <w:b w:val="false"/>
                <w:i w:val="false"/>
                <w:color w:val="000000"/>
                <w:sz w:val="20"/>
              </w:rPr>
              <w:t>
2) Неке немесе некені бұзу туралы куәліктің көшірмесі (болған жағдайда)</w:t>
            </w:r>
          </w:p>
          <w:p>
            <w:pPr>
              <w:spacing w:after="20"/>
              <w:ind w:left="20"/>
              <w:jc w:val="both"/>
            </w:pPr>
            <w:r>
              <w:rPr>
                <w:rFonts w:ascii="Times New Roman"/>
                <w:b w:val="false"/>
                <w:i w:val="false"/>
                <w:color w:val="000000"/>
                <w:sz w:val="20"/>
              </w:rPr>
              <w:t>
3) Білімін, біліктілігін және белгілі бір мамандық бойынша жұмыс тәжірибесін растайтын құжаттардың (бар болса) не еңбек кітапшасының (бар болса) көшірмелері немесе жұмыс орнынан анықтама.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аударушыларды қабылдаудың өңірлік квотасына енгізуден бас тарту негіздері:</w:t>
            </w:r>
          </w:p>
          <w:p>
            <w:pPr>
              <w:spacing w:after="20"/>
              <w:ind w:left="20"/>
              <w:jc w:val="both"/>
            </w:pPr>
            <w:r>
              <w:rPr>
                <w:rFonts w:ascii="Times New Roman"/>
                <w:b w:val="false"/>
                <w:i w:val="false"/>
                <w:color w:val="000000"/>
                <w:sz w:val="20"/>
              </w:rPr>
              <w:t>
1) Ұсынылған құжаттарда қамтылған деректердің (мәліметтердің) анық еместігін анықтау.</w:t>
            </w:r>
          </w:p>
          <w:p>
            <w:pPr>
              <w:spacing w:after="20"/>
              <w:ind w:left="20"/>
              <w:jc w:val="both"/>
            </w:pPr>
            <w:r>
              <w:rPr>
                <w:rFonts w:ascii="Times New Roman"/>
                <w:b w:val="false"/>
                <w:i w:val="false"/>
                <w:color w:val="000000"/>
                <w:sz w:val="20"/>
              </w:rPr>
              <w:t>
2) Осы стандарттың 8-тармағында көзделген ұсынылған құжаттардың толық болмау фактісін анықтау.</w:t>
            </w:r>
          </w:p>
          <w:p>
            <w:pPr>
              <w:spacing w:after="20"/>
              <w:ind w:left="20"/>
              <w:jc w:val="both"/>
            </w:pPr>
            <w:r>
              <w:rPr>
                <w:rFonts w:ascii="Times New Roman"/>
                <w:b w:val="false"/>
                <w:i w:val="false"/>
                <w:color w:val="000000"/>
                <w:sz w:val="20"/>
              </w:rPr>
              <w:t>
Қоныс аударушының өтінішінде көрсетілген аумақтық-әкімшілік бірлікте қоныс аударушыларды қабылдаудың өңірлік квотасының болмауы.</w:t>
            </w:r>
          </w:p>
          <w:p>
            <w:pPr>
              <w:spacing w:after="20"/>
              <w:ind w:left="20"/>
              <w:jc w:val="both"/>
            </w:pPr>
            <w:r>
              <w:rPr>
                <w:rFonts w:ascii="Times New Roman"/>
                <w:b w:val="false"/>
                <w:i w:val="false"/>
                <w:color w:val="000000"/>
                <w:sz w:val="20"/>
              </w:rPr>
              <w:t>
"Мәңгілік ел жастары - индустрияға" ("Серпін") жобасының түлектері оқу орнынан осы жобаға қатысуын растайтын анықтама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жоғалтқан өтініш берушілерге мемлекеттік қызмет көрсету үшін құжаттарды қабылдауды Мемлекеттік корпорация қызметкері 1414, 8 800 080 7777 Бірыңғай байланыс орталығы арқылы жүгіну жолымен тұрғылықты жеріне барып жүргізеді.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Қоныс аударушыларды</w:t>
            </w:r>
            <w:r>
              <w:br/>
            </w:r>
            <w:r>
              <w:rPr>
                <w:rFonts w:ascii="Times New Roman"/>
                <w:b w:val="false"/>
                <w:i w:val="false"/>
                <w:color w:val="000000"/>
                <w:sz w:val="20"/>
              </w:rPr>
              <w:t>қабылдаудың өңірлік квотасына</w:t>
            </w:r>
            <w:r>
              <w:br/>
            </w:r>
            <w:r>
              <w:rPr>
                <w:rFonts w:ascii="Times New Roman"/>
                <w:b w:val="false"/>
                <w:i w:val="false"/>
                <w:color w:val="000000"/>
                <w:sz w:val="20"/>
              </w:rPr>
              <w:t>енгізу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2" w:id="65"/>
    <w:p>
      <w:pPr>
        <w:spacing w:after="0"/>
        <w:ind w:left="0"/>
        <w:jc w:val="left"/>
      </w:pPr>
      <w:r>
        <w:rPr>
          <w:rFonts w:ascii="Times New Roman"/>
          <w:b/>
          <w:i w:val="false"/>
          <w:color w:val="000000"/>
        </w:rPr>
        <w:t xml:space="preserve"> Қоныс аударушыларды қабылдаудың өңірлік квотаға енгізу туралы  ШЕШІМ  20___ жылғы "___" _________ № ________ _______________________________________________________________  (Жергілікті атқарушы органның атауы)</w:t>
      </w:r>
    </w:p>
    <w:bookmarkEnd w:id="65"/>
    <w:p>
      <w:pPr>
        <w:spacing w:after="0"/>
        <w:ind w:left="0"/>
        <w:jc w:val="both"/>
      </w:pPr>
      <w:r>
        <w:rPr>
          <w:rFonts w:ascii="Times New Roman"/>
          <w:b w:val="false"/>
          <w:i w:val="false"/>
          <w:color w:val="000000"/>
          <w:sz w:val="28"/>
        </w:rPr>
        <w:t xml:space="preserve">
      Қоныс аударушыларды қабылдаудың өңірлік квотаға енгізу бойынша комиссия Қазақстан Республикасының 2011 жылғы 22 шілдедегі "Халықтың көші-қоны туралы" </w:t>
      </w:r>
      <w:r>
        <w:rPr>
          <w:rFonts w:ascii="Times New Roman"/>
          <w:b w:val="false"/>
          <w:i w:val="false"/>
          <w:color w:val="000000"/>
          <w:sz w:val="28"/>
        </w:rPr>
        <w:t>Заңына</w:t>
      </w:r>
      <w:r>
        <w:rPr>
          <w:rFonts w:ascii="Times New Roman"/>
          <w:b w:val="false"/>
          <w:i w:val="false"/>
          <w:color w:val="000000"/>
          <w:sz w:val="28"/>
        </w:rPr>
        <w:t xml:space="preserve"> сәйкес қарап, оң шешім қабылдады: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Отбасы мүшелері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p>
    <w:p>
      <w:pPr>
        <w:spacing w:after="0"/>
        <w:ind w:left="0"/>
        <w:jc w:val="both"/>
      </w:pPr>
      <w:r>
        <w:drawing>
          <wp:inline distT="0" distB="0" distL="0" distR="0">
            <wp:extent cx="48641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8641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атқарушы орган басшысының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Қоныс аударушыларды</w:t>
            </w:r>
            <w:r>
              <w:br/>
            </w:r>
            <w:r>
              <w:rPr>
                <w:rFonts w:ascii="Times New Roman"/>
                <w:b w:val="false"/>
                <w:i w:val="false"/>
                <w:color w:val="000000"/>
                <w:sz w:val="20"/>
              </w:rPr>
              <w:t>қабылдаудың өңірлік квотасына</w:t>
            </w:r>
            <w:r>
              <w:br/>
            </w:r>
            <w:r>
              <w:rPr>
                <w:rFonts w:ascii="Times New Roman"/>
                <w:b w:val="false"/>
                <w:i w:val="false"/>
                <w:color w:val="000000"/>
                <w:sz w:val="20"/>
              </w:rPr>
              <w:t>енгізу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4" w:id="66"/>
    <w:p>
      <w:pPr>
        <w:spacing w:after="0"/>
        <w:ind w:left="0"/>
        <w:jc w:val="left"/>
      </w:pPr>
      <w:r>
        <w:rPr>
          <w:rFonts w:ascii="Times New Roman"/>
          <w:b/>
          <w:i w:val="false"/>
          <w:color w:val="000000"/>
        </w:rPr>
        <w:t xml:space="preserve"> Қоныс аударушыларды қабылдаудың өңірлік квотаға енгізуден бас тарту туралы  ШЕШІМ  20__ жылғы "__" ________ № _____________ _________________________________________________________________  (Жергілікті атқарушы органның атауы)</w:t>
      </w:r>
    </w:p>
    <w:bookmarkEnd w:id="66"/>
    <w:p>
      <w:pPr>
        <w:spacing w:after="0"/>
        <w:ind w:left="0"/>
        <w:jc w:val="both"/>
      </w:pPr>
      <w:r>
        <w:rPr>
          <w:rFonts w:ascii="Times New Roman"/>
          <w:b w:val="false"/>
          <w:i w:val="false"/>
          <w:color w:val="000000"/>
          <w:sz w:val="28"/>
        </w:rPr>
        <w:t xml:space="preserve">
      Қазақстан Республикасының 2011 жылғы 22 шілдедегі "Халықтың көші-қоны туралы" </w:t>
      </w:r>
      <w:r>
        <w:rPr>
          <w:rFonts w:ascii="Times New Roman"/>
          <w:b w:val="false"/>
          <w:i w:val="false"/>
          <w:color w:val="000000"/>
          <w:sz w:val="28"/>
        </w:rPr>
        <w:t>Заңына</w:t>
      </w:r>
      <w:r>
        <w:rPr>
          <w:rFonts w:ascii="Times New Roman"/>
          <w:b w:val="false"/>
          <w:i w:val="false"/>
          <w:color w:val="000000"/>
          <w:sz w:val="28"/>
        </w:rPr>
        <w:t xml:space="preserve">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нөмері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Қабылдаған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Қызмет алушы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Қоныс аударушыларды қабылдаудың өңірлік квотаға енгізуге бас тартудың негіздемесі: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641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8641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атқарушы орган басшысының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Қоныс аударушыларды</w:t>
            </w:r>
            <w:r>
              <w:br/>
            </w:r>
            <w:r>
              <w:rPr>
                <w:rFonts w:ascii="Times New Roman"/>
                <w:b w:val="false"/>
                <w:i w:val="false"/>
                <w:color w:val="000000"/>
                <w:sz w:val="20"/>
              </w:rPr>
              <w:t>қабылдаудың өңірлік квотасына</w:t>
            </w:r>
            <w:r>
              <w:br/>
            </w:r>
            <w:r>
              <w:rPr>
                <w:rFonts w:ascii="Times New Roman"/>
                <w:b w:val="false"/>
                <w:i w:val="false"/>
                <w:color w:val="000000"/>
                <w:sz w:val="20"/>
              </w:rPr>
              <w:t>енгізу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6" w:id="67"/>
    <w:p>
      <w:pPr>
        <w:spacing w:after="0"/>
        <w:ind w:left="0"/>
        <w:jc w:val="left"/>
      </w:pPr>
      <w:r>
        <w:rPr>
          <w:rFonts w:ascii="Times New Roman"/>
          <w:b/>
          <w:i w:val="false"/>
          <w:color w:val="000000"/>
        </w:rPr>
        <w:t xml:space="preserve"> Құжаттарды қабылдаудан бас тарту туралы ҚОЛХАТ</w:t>
      </w:r>
    </w:p>
    <w:bookmarkEnd w:id="67"/>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____ бөлімі (мекенжайын көрсету) Сіздің мемлекеттік көрсетілетін қызмет стандартында көзделген тізбеге сәйкес құжаттардың толық топтамасын, атап айтқанда:</w:t>
      </w:r>
    </w:p>
    <w:p>
      <w:pPr>
        <w:spacing w:after="0"/>
        <w:ind w:left="0"/>
        <w:jc w:val="both"/>
      </w:pPr>
      <w:r>
        <w:rPr>
          <w:rFonts w:ascii="Times New Roman"/>
          <w:b w:val="false"/>
          <w:i w:val="false"/>
          <w:color w:val="000000"/>
          <w:sz w:val="28"/>
        </w:rPr>
        <w:t xml:space="preserve">
      құжаттардың атауы: </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 байланысты ______________________________ мемлекеттік қызметті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xml:space="preserve">
      _______________________________________________________________ _________ </w:t>
      </w:r>
    </w:p>
    <w:p>
      <w:pPr>
        <w:spacing w:after="0"/>
        <w:ind w:left="0"/>
        <w:jc w:val="both"/>
      </w:pPr>
      <w:r>
        <w:rPr>
          <w:rFonts w:ascii="Times New Roman"/>
          <w:b w:val="false"/>
          <w:i w:val="false"/>
          <w:color w:val="000000"/>
          <w:sz w:val="28"/>
        </w:rPr>
        <w:t>
      (Мемлекеттік корпорация қызметкерінің тегі, аты, әкесінің аты (бар болса) қолы</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Телефон _________________ </w:t>
      </w:r>
    </w:p>
    <w:p>
      <w:pPr>
        <w:spacing w:after="0"/>
        <w:ind w:left="0"/>
        <w:jc w:val="both"/>
      </w:pPr>
      <w:r>
        <w:rPr>
          <w:rFonts w:ascii="Times New Roman"/>
          <w:b w:val="false"/>
          <w:i w:val="false"/>
          <w:color w:val="000000"/>
          <w:sz w:val="28"/>
        </w:rPr>
        <w:t xml:space="preserve">
      Алдым: ___________________________________________________ _______ </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 қолы</w:t>
      </w:r>
    </w:p>
    <w:p>
      <w:pPr>
        <w:spacing w:after="0"/>
        <w:ind w:left="0"/>
        <w:jc w:val="both"/>
      </w:pPr>
      <w:r>
        <w:rPr>
          <w:rFonts w:ascii="Times New Roman"/>
          <w:b w:val="false"/>
          <w:i w:val="false"/>
          <w:color w:val="000000"/>
          <w:sz w:val="28"/>
        </w:rPr>
        <w:t>
      20 __ жылғы "___" 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641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8641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атқарушы орган басшысының ЭЦҚ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