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e7054" w14:textId="b2e70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 саласындағы мемлекеттік көрсетілетін қызметтер cтандарттарын бекіту туралы" Қазақстан Республикасы Инвестициялар және даму министрінің 2015 жылғы 28 сәуірдегі № 505 бұйрығына өзгерістер және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 және даму министрінің 2016 жылғы 26 қаңтардағы № 82 бұйрығы. Қазақстан Республикасының Әділет министрлігінде 2016 жылы 29 ақпанда № 13347 болып тіркелді. Күші жойылды - Қазақстан Республикасы Ақпарат және қоғамдық даму министрінің 2020 жылғы 2 сәуірдегі № 101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Ақпарат және қоғамдық даму министрінің 02.04.2020 </w:t>
      </w:r>
      <w:r>
        <w:rPr>
          <w:rFonts w:ascii="Times New Roman"/>
          <w:b w:val="false"/>
          <w:i w:val="false"/>
          <w:color w:val="000000"/>
          <w:sz w:val="28"/>
        </w:rPr>
        <w:t>№ 101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6" w:id="0"/>
    <w:p>
      <w:pPr>
        <w:spacing w:after="0"/>
        <w:ind w:left="0"/>
        <w:jc w:val="both"/>
      </w:pPr>
      <w:r>
        <w:rPr>
          <w:rFonts w:ascii="Times New Roman"/>
          <w:b w:val="false"/>
          <w:i w:val="false"/>
          <w:color w:val="000000"/>
          <w:sz w:val="28"/>
        </w:rPr>
        <w:t xml:space="preserve">
      "Нормативтік құқықтық актілер туралы" 1998 жылғы 24 наурыздағы Қазақстан Республикасы Заңының </w:t>
      </w:r>
      <w:r>
        <w:rPr>
          <w:rFonts w:ascii="Times New Roman"/>
          <w:b w:val="false"/>
          <w:i w:val="false"/>
          <w:color w:val="000000"/>
          <w:sz w:val="28"/>
        </w:rPr>
        <w:t>43-бабының</w:t>
      </w:r>
      <w:r>
        <w:rPr>
          <w:rFonts w:ascii="Times New Roman"/>
          <w:b w:val="false"/>
          <w:i w:val="false"/>
          <w:color w:val="000000"/>
          <w:sz w:val="28"/>
        </w:rPr>
        <w:t xml:space="preserve"> 1) тармағына сәйкес </w:t>
      </w:r>
      <w:r>
        <w:rPr>
          <w:rFonts w:ascii="Times New Roman"/>
          <w:b/>
          <w:i w:val="false"/>
          <w:color w:val="000000"/>
          <w:sz w:val="28"/>
        </w:rPr>
        <w:t>БҰЙЫРАМЫН:</w:t>
      </w:r>
    </w:p>
    <w:bookmarkEnd w:id="0"/>
    <w:bookmarkStart w:name="z7" w:id="1"/>
    <w:p>
      <w:pPr>
        <w:spacing w:after="0"/>
        <w:ind w:left="0"/>
        <w:jc w:val="both"/>
      </w:pPr>
      <w:r>
        <w:rPr>
          <w:rFonts w:ascii="Times New Roman"/>
          <w:b w:val="false"/>
          <w:i w:val="false"/>
          <w:color w:val="000000"/>
          <w:sz w:val="28"/>
        </w:rPr>
        <w:t xml:space="preserve">
      1. "Ақпарат саласындағы мемлекеттік көрсетілетін қызметтер туралы" Қазақстан Республикасы Инвестициялар және даму министрінің 2015 жылғы 28 сәуірдегі № 505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11301 болып тіркелген, 2015 жылғы 2 шілдеде "Әділет ақпараттық-құқықтық жүйесінде және "Егемен Қазақстан" газетінде № 123(28601) жарияланған) мынадай өзгерістер және толықтыру енгізілсін:</w:t>
      </w:r>
    </w:p>
    <w:bookmarkEnd w:id="1"/>
    <w:bookmarkStart w:name="z8" w:id="2"/>
    <w:p>
      <w:pPr>
        <w:spacing w:after="0"/>
        <w:ind w:left="0"/>
        <w:jc w:val="both"/>
      </w:pPr>
      <w:r>
        <w:rPr>
          <w:rFonts w:ascii="Times New Roman"/>
          <w:b w:val="false"/>
          <w:i w:val="false"/>
          <w:color w:val="000000"/>
          <w:sz w:val="28"/>
        </w:rPr>
        <w:t xml:space="preserve">
      Көрсетілген бұйрықпен бекітілген "Отандық теле-, радиоарнаны есепке, қайта есепке қою, куәліктің телнұсқасын беру" мемлекеттік көрсетілетін қызметі </w:t>
      </w:r>
      <w:r>
        <w:rPr>
          <w:rFonts w:ascii="Times New Roman"/>
          <w:b w:val="false"/>
          <w:i w:val="false"/>
          <w:color w:val="000000"/>
          <w:sz w:val="28"/>
        </w:rPr>
        <w:t>стандартында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 тармақшасы мынадай редакцияда жазылсын:</w:t>
      </w:r>
    </w:p>
    <w:bookmarkStart w:name="z10" w:id="3"/>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редацияда жазылсын:</w:t>
      </w:r>
    </w:p>
    <w:bookmarkStart w:name="z12" w:id="4"/>
    <w:p>
      <w:pPr>
        <w:spacing w:after="0"/>
        <w:ind w:left="0"/>
        <w:jc w:val="both"/>
      </w:pPr>
      <w:r>
        <w:rPr>
          <w:rFonts w:ascii="Times New Roman"/>
          <w:b w:val="false"/>
          <w:i w:val="false"/>
          <w:color w:val="000000"/>
          <w:sz w:val="28"/>
        </w:rPr>
        <w:t>
      "4. Мемлекеттік қызмет көрсету мерзімі:</w:t>
      </w:r>
    </w:p>
    <w:bookmarkEnd w:id="4"/>
    <w:bookmarkStart w:name="z13" w:id="5"/>
    <w:p>
      <w:pPr>
        <w:spacing w:after="0"/>
        <w:ind w:left="0"/>
        <w:jc w:val="both"/>
      </w:pPr>
      <w:r>
        <w:rPr>
          <w:rFonts w:ascii="Times New Roman"/>
          <w:b w:val="false"/>
          <w:i w:val="false"/>
          <w:color w:val="000000"/>
          <w:sz w:val="28"/>
        </w:rPr>
        <w:t>
      1) Мемлекеттік корпорацияға құжаттарды тапсырған сәттен бастап, сондай-ақ порталға жүгінген кезде - 10 (он) жұмыс күні ішінде.</w:t>
      </w:r>
    </w:p>
    <w:bookmarkEnd w:id="5"/>
    <w:bookmarkStart w:name="z14" w:id="6"/>
    <w:p>
      <w:pPr>
        <w:spacing w:after="0"/>
        <w:ind w:left="0"/>
        <w:jc w:val="both"/>
      </w:pPr>
      <w:r>
        <w:rPr>
          <w:rFonts w:ascii="Times New Roman"/>
          <w:b w:val="false"/>
          <w:i w:val="false"/>
          <w:color w:val="000000"/>
          <w:sz w:val="28"/>
        </w:rPr>
        <w:t>
      2) құжаттар топтамасын тапсыру үшін күтудің рұқсат етілетін ең көп уақыты – 15 (он бес) минут;</w:t>
      </w:r>
    </w:p>
    <w:bookmarkEnd w:id="6"/>
    <w:bookmarkStart w:name="z15" w:id="7"/>
    <w:p>
      <w:pPr>
        <w:spacing w:after="0"/>
        <w:ind w:left="0"/>
        <w:jc w:val="both"/>
      </w:pPr>
      <w:r>
        <w:rPr>
          <w:rFonts w:ascii="Times New Roman"/>
          <w:b w:val="false"/>
          <w:i w:val="false"/>
          <w:color w:val="000000"/>
          <w:sz w:val="28"/>
        </w:rPr>
        <w:t xml:space="preserve">
      3) қызмет көрсетудің рұқсат етілетін ең көп уақыты – 20 (жиырма) минут. </w:t>
      </w:r>
    </w:p>
    <w:bookmarkEnd w:id="7"/>
    <w:bookmarkStart w:name="z16" w:id="8"/>
    <w:p>
      <w:pPr>
        <w:spacing w:after="0"/>
        <w:ind w:left="0"/>
        <w:jc w:val="both"/>
      </w:pPr>
      <w:r>
        <w:rPr>
          <w:rFonts w:ascii="Times New Roman"/>
          <w:b w:val="false"/>
          <w:i w:val="false"/>
          <w:color w:val="000000"/>
          <w:sz w:val="28"/>
        </w:rPr>
        <w:t>
      Көрсетілетін қызметті беруші құжаттар топтамасын қабылдаған сәттен бастап екі жұмыс күні ішінде ұсынылған құжаттардың толықтығына тексереді.</w:t>
      </w:r>
    </w:p>
    <w:bookmarkEnd w:id="8"/>
    <w:bookmarkStart w:name="z17" w:id="9"/>
    <w:p>
      <w:pPr>
        <w:spacing w:after="0"/>
        <w:ind w:left="0"/>
        <w:jc w:val="both"/>
      </w:pPr>
      <w:r>
        <w:rPr>
          <w:rFonts w:ascii="Times New Roman"/>
          <w:b w:val="false"/>
          <w:i w:val="false"/>
          <w:color w:val="000000"/>
          <w:sz w:val="28"/>
        </w:rPr>
        <w:t>
      Ұсынылған құжаттардың толық емес фактісі анықталған жағдайда, көрсетілетін қызметті беруші белгіленген мерзімде өтінішті одан әрі қараудан жазбаша дәлелді бас тартады.</w:t>
      </w:r>
    </w:p>
    <w:bookmarkEnd w:id="9"/>
    <w:bookmarkStart w:name="z18" w:id="10"/>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20" w:id="11"/>
    <w:p>
      <w:pPr>
        <w:spacing w:after="0"/>
        <w:ind w:left="0"/>
        <w:jc w:val="both"/>
      </w:pPr>
      <w:r>
        <w:rPr>
          <w:rFonts w:ascii="Times New Roman"/>
          <w:b w:val="false"/>
          <w:i w:val="false"/>
          <w:color w:val="000000"/>
          <w:sz w:val="28"/>
        </w:rPr>
        <w:t>
      "8. Көрсетілетін қызметті берушінің жұмыс кестесі:</w:t>
      </w:r>
    </w:p>
    <w:bookmarkEnd w:id="11"/>
    <w:bookmarkStart w:name="z21" w:id="12"/>
    <w:p>
      <w:pPr>
        <w:spacing w:after="0"/>
        <w:ind w:left="0"/>
        <w:jc w:val="both"/>
      </w:pPr>
      <w:r>
        <w:rPr>
          <w:rFonts w:ascii="Times New Roman"/>
          <w:b w:val="false"/>
          <w:i w:val="false"/>
          <w:color w:val="000000"/>
          <w:sz w:val="28"/>
        </w:rPr>
        <w:t xml:space="preserve">
      "1) Мемлекеттік корпорацияның - Қазақстан Республикасының еңбек заңнамасына сәйкес демалыс және мереке күндерiн қоспағанда, дүйсенбі – сенбі күндері аралығында, сағат 9.00-ден 20.00-ге дейiн, түскi үзiлiссіз. Мемлекеттік қызмет электрондық кезек ретімен, шұғыл түрде қызмет көрсетілмей, көрсетілетін қызметті алушының таңдауы бойынша көрсетіледі, көрсетілетін қызметті алушының қалауы бойынша портал арқылы электронды кезекті "брондауға" болады. </w:t>
      </w:r>
    </w:p>
    <w:bookmarkEnd w:id="12"/>
    <w:bookmarkStart w:name="z22" w:id="13"/>
    <w:p>
      <w:pPr>
        <w:spacing w:after="0"/>
        <w:ind w:left="0"/>
        <w:jc w:val="both"/>
      </w:pPr>
      <w:r>
        <w:rPr>
          <w:rFonts w:ascii="Times New Roman"/>
          <w:b w:val="false"/>
          <w:i w:val="false"/>
          <w:color w:val="000000"/>
          <w:sz w:val="28"/>
        </w:rPr>
        <w:t>
      2) порталдың - жөндеу жұмыстарын жүргізуге байланысты техникалық үзілістерді қоспағанда тәулік бойы (көрсетілетін қызметті алушы жұмыс күні аяқталғанда, демалыс және мереке күндері өтініш берген кезде, Қазақстан Республикасының еңбек заңнамасына сәйкес, өтінішті қабылдау және қорытындысын беру келесі жүмыс күнінде жүзеге асырылады.)</w:t>
      </w:r>
    </w:p>
    <w:bookmarkEnd w:id="13"/>
    <w:bookmarkStart w:name="z23" w:id="14"/>
    <w:p>
      <w:pPr>
        <w:spacing w:after="0"/>
        <w:ind w:left="0"/>
        <w:jc w:val="both"/>
      </w:pPr>
      <w:r>
        <w:rPr>
          <w:rFonts w:ascii="Times New Roman"/>
          <w:b w:val="false"/>
          <w:i w:val="false"/>
          <w:color w:val="000000"/>
          <w:sz w:val="28"/>
        </w:rPr>
        <w:t>
      "9. Көрсетілетін қызмет алушы (немесе сенімхат арқылы оның өкілі) жүгінген кезде мемлекеттік көрсетілетін қызметті алу үшін қажетті құжаттардың тізбесі:</w:t>
      </w:r>
    </w:p>
    <w:bookmarkEnd w:id="14"/>
    <w:bookmarkStart w:name="z24" w:id="15"/>
    <w:p>
      <w:pPr>
        <w:spacing w:after="0"/>
        <w:ind w:left="0"/>
        <w:jc w:val="both"/>
      </w:pPr>
      <w:r>
        <w:rPr>
          <w:rFonts w:ascii="Times New Roman"/>
          <w:b w:val="false"/>
          <w:i w:val="false"/>
          <w:color w:val="000000"/>
          <w:sz w:val="28"/>
        </w:rPr>
        <w:t xml:space="preserve">
      Мемлекеттік корпорацияға: </w:t>
      </w:r>
    </w:p>
    <w:bookmarkEnd w:id="15"/>
    <w:bookmarkStart w:name="z25" w:id="16"/>
    <w:p>
      <w:pPr>
        <w:spacing w:after="0"/>
        <w:ind w:left="0"/>
        <w:jc w:val="both"/>
      </w:pPr>
      <w:r>
        <w:rPr>
          <w:rFonts w:ascii="Times New Roman"/>
          <w:b w:val="false"/>
          <w:i w:val="false"/>
          <w:color w:val="000000"/>
          <w:sz w:val="28"/>
        </w:rPr>
        <w:t>
      1) көрсетілетін қызметті алушы теле-, радиоарнаны есепке қою үшін:</w:t>
      </w:r>
    </w:p>
    <w:bookmarkEnd w:id="16"/>
    <w:bookmarkStart w:name="z26" w:id="17"/>
    <w:p>
      <w:pPr>
        <w:spacing w:after="0"/>
        <w:ind w:left="0"/>
        <w:jc w:val="both"/>
      </w:pPr>
      <w:r>
        <w:rPr>
          <w:rFonts w:ascii="Times New Roman"/>
          <w:b w:val="false"/>
          <w:i w:val="false"/>
          <w:color w:val="000000"/>
          <w:sz w:val="28"/>
        </w:rPr>
        <w:t>
      жеке басын куәландыратын құжат (жеке басын сәйкестендіру үшін);</w:t>
      </w:r>
    </w:p>
    <w:bookmarkEnd w:id="17"/>
    <w:bookmarkStart w:name="z27" w:id="18"/>
    <w:p>
      <w:pPr>
        <w:spacing w:after="0"/>
        <w:ind w:left="0"/>
        <w:jc w:val="both"/>
      </w:pPr>
      <w:r>
        <w:rPr>
          <w:rFonts w:ascii="Times New Roman"/>
          <w:b w:val="false"/>
          <w:i w:val="false"/>
          <w:color w:val="000000"/>
          <w:sz w:val="28"/>
        </w:rPr>
        <w:t>
      осы мемлекеттік көрсетілетін қызмет стандартына 1-қосымшаға сәйкес өтiнiш;</w:t>
      </w:r>
    </w:p>
    <w:bookmarkEnd w:id="18"/>
    <w:bookmarkStart w:name="z28" w:id="19"/>
    <w:p>
      <w:pPr>
        <w:spacing w:after="0"/>
        <w:ind w:left="0"/>
        <w:jc w:val="both"/>
      </w:pPr>
      <w:r>
        <w:rPr>
          <w:rFonts w:ascii="Times New Roman"/>
          <w:b w:val="false"/>
          <w:i w:val="false"/>
          <w:color w:val="000000"/>
          <w:sz w:val="28"/>
        </w:rPr>
        <w:t>
      осы мемлекеттік көрсетілетін қызмет стандартына 1-қосымшаға сәйкес мәліметтер нысаны;</w:t>
      </w:r>
    </w:p>
    <w:bookmarkEnd w:id="19"/>
    <w:bookmarkStart w:name="z29" w:id="20"/>
    <w:p>
      <w:pPr>
        <w:spacing w:after="0"/>
        <w:ind w:left="0"/>
        <w:jc w:val="both"/>
      </w:pPr>
      <w:r>
        <w:rPr>
          <w:rFonts w:ascii="Times New Roman"/>
          <w:b w:val="false"/>
          <w:i w:val="false"/>
          <w:color w:val="000000"/>
          <w:sz w:val="28"/>
        </w:rPr>
        <w:t>
      отандық теле-, радиоарнаны есепке қою үшін алымының бюджетке төленгенін растайтын құжатты;</w:t>
      </w:r>
    </w:p>
    <w:bookmarkEnd w:id="20"/>
    <w:bookmarkStart w:name="z30" w:id="21"/>
    <w:p>
      <w:pPr>
        <w:spacing w:after="0"/>
        <w:ind w:left="0"/>
        <w:jc w:val="both"/>
      </w:pPr>
      <w:r>
        <w:rPr>
          <w:rFonts w:ascii="Times New Roman"/>
          <w:b w:val="false"/>
          <w:i w:val="false"/>
          <w:color w:val="000000"/>
          <w:sz w:val="28"/>
        </w:rPr>
        <w:t>
      2) теле-, радиоарнаны қайта есепке қою үшін (меншік иесінің ауысуына, не ұйымдық-құқықтық нысанының, атауының, сондай-ақ теле-, радиоарна атауының өзгеруіне байланысты):</w:t>
      </w:r>
    </w:p>
    <w:bookmarkEnd w:id="21"/>
    <w:bookmarkStart w:name="z31" w:id="22"/>
    <w:p>
      <w:pPr>
        <w:spacing w:after="0"/>
        <w:ind w:left="0"/>
        <w:jc w:val="both"/>
      </w:pPr>
      <w:r>
        <w:rPr>
          <w:rFonts w:ascii="Times New Roman"/>
          <w:b w:val="false"/>
          <w:i w:val="false"/>
          <w:color w:val="000000"/>
          <w:sz w:val="28"/>
        </w:rPr>
        <w:t>
      жеке басын куәландыратын құжат (жеке басын сәйкестендіру үшін);</w:t>
      </w:r>
    </w:p>
    <w:bookmarkEnd w:id="22"/>
    <w:bookmarkStart w:name="z32" w:id="23"/>
    <w:p>
      <w:pPr>
        <w:spacing w:after="0"/>
        <w:ind w:left="0"/>
        <w:jc w:val="both"/>
      </w:pPr>
      <w:r>
        <w:rPr>
          <w:rFonts w:ascii="Times New Roman"/>
          <w:b w:val="false"/>
          <w:i w:val="false"/>
          <w:color w:val="000000"/>
          <w:sz w:val="28"/>
        </w:rPr>
        <w:t>
      осы мемлекеттік көрсетілетін қызмет стандартына 2-қосымшаға сәйкес өтiнiш;</w:t>
      </w:r>
    </w:p>
    <w:bookmarkEnd w:id="23"/>
    <w:bookmarkStart w:name="z33" w:id="24"/>
    <w:p>
      <w:pPr>
        <w:spacing w:after="0"/>
        <w:ind w:left="0"/>
        <w:jc w:val="both"/>
      </w:pPr>
      <w:r>
        <w:rPr>
          <w:rFonts w:ascii="Times New Roman"/>
          <w:b w:val="false"/>
          <w:i w:val="false"/>
          <w:color w:val="000000"/>
          <w:sz w:val="28"/>
        </w:rPr>
        <w:t>
      теле-, радиоарнаны есепке қою туралы куәліктің бұрын берілген түпнұсқасы (егер бұрын берілген куәлік қағаз түрінде рәсімделген болса);</w:t>
      </w:r>
    </w:p>
    <w:bookmarkEnd w:id="24"/>
    <w:bookmarkStart w:name="z34" w:id="25"/>
    <w:p>
      <w:pPr>
        <w:spacing w:after="0"/>
        <w:ind w:left="0"/>
        <w:jc w:val="both"/>
      </w:pPr>
      <w:r>
        <w:rPr>
          <w:rFonts w:ascii="Times New Roman"/>
          <w:b w:val="false"/>
          <w:i w:val="false"/>
          <w:color w:val="000000"/>
          <w:sz w:val="28"/>
        </w:rPr>
        <w:t>
      3) куәліктің телнұсқасын алу үшін (егер бұрын берілген куәлік қағаз түрінде рәсімделген болса):</w:t>
      </w:r>
    </w:p>
    <w:bookmarkEnd w:id="25"/>
    <w:bookmarkStart w:name="z35" w:id="26"/>
    <w:p>
      <w:pPr>
        <w:spacing w:after="0"/>
        <w:ind w:left="0"/>
        <w:jc w:val="both"/>
      </w:pPr>
      <w:r>
        <w:rPr>
          <w:rFonts w:ascii="Times New Roman"/>
          <w:b w:val="false"/>
          <w:i w:val="false"/>
          <w:color w:val="000000"/>
          <w:sz w:val="28"/>
        </w:rPr>
        <w:t>
      жеке басын куәландыратын құжат (жеке басын сәйкестендіру үшін);</w:t>
      </w:r>
    </w:p>
    <w:bookmarkEnd w:id="26"/>
    <w:bookmarkStart w:name="z36" w:id="27"/>
    <w:p>
      <w:pPr>
        <w:spacing w:after="0"/>
        <w:ind w:left="0"/>
        <w:jc w:val="both"/>
      </w:pPr>
      <w:r>
        <w:rPr>
          <w:rFonts w:ascii="Times New Roman"/>
          <w:b w:val="false"/>
          <w:i w:val="false"/>
          <w:color w:val="000000"/>
          <w:sz w:val="28"/>
        </w:rPr>
        <w:t xml:space="preserve">
      осы мемлекеттік көрсетілетін қызмет стандартына 3-қосымшаға сәйкес өтініш; </w:t>
      </w:r>
    </w:p>
    <w:bookmarkEnd w:id="27"/>
    <w:bookmarkStart w:name="z37" w:id="28"/>
    <w:p>
      <w:pPr>
        <w:spacing w:after="0"/>
        <w:ind w:left="0"/>
        <w:jc w:val="both"/>
      </w:pPr>
      <w:r>
        <w:rPr>
          <w:rFonts w:ascii="Times New Roman"/>
          <w:b w:val="false"/>
          <w:i w:val="false"/>
          <w:color w:val="000000"/>
          <w:sz w:val="28"/>
        </w:rPr>
        <w:t>
      отандық теле-, радиоарнаны есепке қою туралы куәліктің телнұсқасын алу үшін алымның бюджетке төленгенін растайтын құжатты.</w:t>
      </w:r>
    </w:p>
    <w:bookmarkEnd w:id="28"/>
    <w:bookmarkStart w:name="z38" w:id="29"/>
    <w:p>
      <w:pPr>
        <w:spacing w:after="0"/>
        <w:ind w:left="0"/>
        <w:jc w:val="both"/>
      </w:pPr>
      <w:r>
        <w:rPr>
          <w:rFonts w:ascii="Times New Roman"/>
          <w:b w:val="false"/>
          <w:i w:val="false"/>
          <w:color w:val="000000"/>
          <w:sz w:val="28"/>
        </w:rPr>
        <w:t>
      порталға:</w:t>
      </w:r>
    </w:p>
    <w:bookmarkEnd w:id="29"/>
    <w:bookmarkStart w:name="z39" w:id="30"/>
    <w:p>
      <w:pPr>
        <w:spacing w:after="0"/>
        <w:ind w:left="0"/>
        <w:jc w:val="both"/>
      </w:pPr>
      <w:r>
        <w:rPr>
          <w:rFonts w:ascii="Times New Roman"/>
          <w:b w:val="false"/>
          <w:i w:val="false"/>
          <w:color w:val="000000"/>
          <w:sz w:val="28"/>
        </w:rPr>
        <w:t>
      4) теле-, радиоарнаны есепке қою үшін көрсетілетін қызметті алушы мыналарды ұсынады:</w:t>
      </w:r>
    </w:p>
    <w:bookmarkEnd w:id="30"/>
    <w:bookmarkStart w:name="z40" w:id="31"/>
    <w:p>
      <w:pPr>
        <w:spacing w:after="0"/>
        <w:ind w:left="0"/>
        <w:jc w:val="both"/>
      </w:pPr>
      <w:r>
        <w:rPr>
          <w:rFonts w:ascii="Times New Roman"/>
          <w:b w:val="false"/>
          <w:i w:val="false"/>
          <w:color w:val="000000"/>
          <w:sz w:val="28"/>
        </w:rPr>
        <w:t>
      электрондық цифрлық қолтаңбасы (бұдан әрі – ЭЦҚ) қойылған электрондық құжат нысанындағы сұрау;</w:t>
      </w:r>
    </w:p>
    <w:bookmarkEnd w:id="31"/>
    <w:bookmarkStart w:name="z41" w:id="32"/>
    <w:p>
      <w:pPr>
        <w:spacing w:after="0"/>
        <w:ind w:left="0"/>
        <w:jc w:val="both"/>
      </w:pPr>
      <w:r>
        <w:rPr>
          <w:rFonts w:ascii="Times New Roman"/>
          <w:b w:val="false"/>
          <w:i w:val="false"/>
          <w:color w:val="000000"/>
          <w:sz w:val="28"/>
        </w:rPr>
        <w:t>
      электрондық мәліметтер нысаны;</w:t>
      </w:r>
    </w:p>
    <w:bookmarkEnd w:id="32"/>
    <w:bookmarkStart w:name="z42" w:id="33"/>
    <w:p>
      <w:pPr>
        <w:spacing w:after="0"/>
        <w:ind w:left="0"/>
        <w:jc w:val="both"/>
      </w:pPr>
      <w:r>
        <w:rPr>
          <w:rFonts w:ascii="Times New Roman"/>
          <w:b w:val="false"/>
          <w:i w:val="false"/>
          <w:color w:val="000000"/>
          <w:sz w:val="28"/>
        </w:rPr>
        <w:t>
      бюджетке алымның төленгенін растайтын (ЭҮТШ арқылы төленген жағдайдан басқа) құжаттың электрондық көшірмесі.</w:t>
      </w:r>
    </w:p>
    <w:bookmarkEnd w:id="33"/>
    <w:bookmarkStart w:name="z43" w:id="34"/>
    <w:p>
      <w:pPr>
        <w:spacing w:after="0"/>
        <w:ind w:left="0"/>
        <w:jc w:val="both"/>
      </w:pPr>
      <w:r>
        <w:rPr>
          <w:rFonts w:ascii="Times New Roman"/>
          <w:b w:val="false"/>
          <w:i w:val="false"/>
          <w:color w:val="000000"/>
          <w:sz w:val="28"/>
        </w:rPr>
        <w:t>
      5) теле-, радиоарнаны қайта есепке қою үшін көрсетілетін қызметті алушы порталға мыналарды ұсынады:</w:t>
      </w:r>
    </w:p>
    <w:bookmarkEnd w:id="34"/>
    <w:bookmarkStart w:name="z44" w:id="35"/>
    <w:p>
      <w:pPr>
        <w:spacing w:after="0"/>
        <w:ind w:left="0"/>
        <w:jc w:val="both"/>
      </w:pPr>
      <w:r>
        <w:rPr>
          <w:rFonts w:ascii="Times New Roman"/>
          <w:b w:val="false"/>
          <w:i w:val="false"/>
          <w:color w:val="000000"/>
          <w:sz w:val="28"/>
        </w:rPr>
        <w:t>
      көрсетілетін қызметті алушының ЭЦҚ қойылған электрондық құжат нысанындағы сұрау;</w:t>
      </w:r>
    </w:p>
    <w:bookmarkEnd w:id="35"/>
    <w:bookmarkStart w:name="z45" w:id="36"/>
    <w:p>
      <w:pPr>
        <w:spacing w:after="0"/>
        <w:ind w:left="0"/>
        <w:jc w:val="both"/>
      </w:pPr>
      <w:r>
        <w:rPr>
          <w:rFonts w:ascii="Times New Roman"/>
          <w:b w:val="false"/>
          <w:i w:val="false"/>
          <w:color w:val="000000"/>
          <w:sz w:val="28"/>
        </w:rPr>
        <w:t>
      теле-, радиоарнаны есепке қою туралы куәліктің бұрын берілген түпнұсқасы (егер бұрын берілген куәлік қағаз түрінде рәсімделген болса);</w:t>
      </w:r>
    </w:p>
    <w:bookmarkEnd w:id="36"/>
    <w:bookmarkStart w:name="z46" w:id="37"/>
    <w:p>
      <w:pPr>
        <w:spacing w:after="0"/>
        <w:ind w:left="0"/>
        <w:jc w:val="both"/>
      </w:pPr>
      <w:r>
        <w:rPr>
          <w:rFonts w:ascii="Times New Roman"/>
          <w:b w:val="false"/>
          <w:i w:val="false"/>
          <w:color w:val="000000"/>
          <w:sz w:val="28"/>
        </w:rPr>
        <w:t>
      6) куәліктің телнұсқасын алу үшін (егер бұрын берілген куәлік қағаз түрінде рәсімделген болса) көрсетілетін қызметті алушы төмендегі құжаттарды ұсынады:</w:t>
      </w:r>
    </w:p>
    <w:bookmarkEnd w:id="37"/>
    <w:bookmarkStart w:name="z47" w:id="38"/>
    <w:p>
      <w:pPr>
        <w:spacing w:after="0"/>
        <w:ind w:left="0"/>
        <w:jc w:val="both"/>
      </w:pPr>
      <w:r>
        <w:rPr>
          <w:rFonts w:ascii="Times New Roman"/>
          <w:b w:val="false"/>
          <w:i w:val="false"/>
          <w:color w:val="000000"/>
          <w:sz w:val="28"/>
        </w:rPr>
        <w:t>
      көрсетілетін қызметті алушының ЭЦҚ қойылған электрондық құжат нысанындағы сұрау;</w:t>
      </w:r>
    </w:p>
    <w:bookmarkEnd w:id="38"/>
    <w:bookmarkStart w:name="z48" w:id="39"/>
    <w:p>
      <w:pPr>
        <w:spacing w:after="0"/>
        <w:ind w:left="0"/>
        <w:jc w:val="both"/>
      </w:pPr>
      <w:r>
        <w:rPr>
          <w:rFonts w:ascii="Times New Roman"/>
          <w:b w:val="false"/>
          <w:i w:val="false"/>
          <w:color w:val="000000"/>
          <w:sz w:val="28"/>
        </w:rPr>
        <w:t>
      бюджетке алымның төленгенін растайтын (ЭҮТШ арқылы төленген жағдайдан басқа) құжаттың электрондық көшірмесі.</w:t>
      </w:r>
    </w:p>
    <w:bookmarkEnd w:id="39"/>
    <w:bookmarkStart w:name="z49" w:id="40"/>
    <w:p>
      <w:pPr>
        <w:spacing w:after="0"/>
        <w:ind w:left="0"/>
        <w:jc w:val="both"/>
      </w:pPr>
      <w:r>
        <w:rPr>
          <w:rFonts w:ascii="Times New Roman"/>
          <w:b w:val="false"/>
          <w:i w:val="false"/>
          <w:color w:val="000000"/>
          <w:sz w:val="28"/>
        </w:rPr>
        <w:t>
      Көрсетілетін қызметті алушының жеке басын куәландыратын құжаттар туралы, заңды тұлғаның мемлекеттік тіркелгені (қайта тіркелгені) туралы, дара кәсіпкер ретінде тіркелгені туралы, төлеу (ЭҮТШ арқылы төленген жағдайда) туралы мәліметтерді көрсетілетін қызмет беруші және Мемлекеттік корпорация қызметкері тиісті мемлекеттік ақпараттық жүйеден "электрондық үкімет" шлюз арқылы алады.</w:t>
      </w:r>
    </w:p>
    <w:bookmarkEnd w:id="40"/>
    <w:bookmarkStart w:name="z50" w:id="41"/>
    <w:p>
      <w:pPr>
        <w:spacing w:after="0"/>
        <w:ind w:left="0"/>
        <w:jc w:val="both"/>
      </w:pPr>
      <w:r>
        <w:rPr>
          <w:rFonts w:ascii="Times New Roman"/>
          <w:b w:val="false"/>
          <w:i w:val="false"/>
          <w:color w:val="000000"/>
          <w:sz w:val="28"/>
        </w:rPr>
        <w:t>
      Құжаттарды қабылдау кезінде Мемлекеттік корпорация қызметкері құжаттардың электрондық көшірмелерін қайта жаңғыртып, түпнұсқаларын көрсетілетін қызметті алушыға қайтарып береді.</w:t>
      </w:r>
    </w:p>
    <w:bookmarkEnd w:id="41"/>
    <w:bookmarkStart w:name="z51" w:id="42"/>
    <w:p>
      <w:pPr>
        <w:spacing w:after="0"/>
        <w:ind w:left="0"/>
        <w:jc w:val="both"/>
      </w:pPr>
      <w:r>
        <w:rPr>
          <w:rFonts w:ascii="Times New Roman"/>
          <w:b w:val="false"/>
          <w:i w:val="false"/>
          <w:color w:val="000000"/>
          <w:sz w:val="28"/>
        </w:rPr>
        <w:t>
      Мемлекеттік корпорация қызметкері, егер Қазақстан Республикасының заңнамаларымен өзгесі көзделмесе, ақпараттың жүйеде қамтылған, заңмен қорғалатын құпияны қамтитын мәліметтерді пайдалану үшін көрсетілетін қызметті алушыдан келісім алады.</w:t>
      </w:r>
    </w:p>
    <w:bookmarkEnd w:id="42"/>
    <w:bookmarkStart w:name="z52" w:id="43"/>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қызметті алушыға тиісті құжаттарды қабылдау туралы қолхат беріледі.</w:t>
      </w:r>
    </w:p>
    <w:bookmarkEnd w:id="43"/>
    <w:bookmarkStart w:name="z53" w:id="44"/>
    <w:p>
      <w:pPr>
        <w:spacing w:after="0"/>
        <w:ind w:left="0"/>
        <w:jc w:val="both"/>
      </w:pPr>
      <w:r>
        <w:rPr>
          <w:rFonts w:ascii="Times New Roman"/>
          <w:b w:val="false"/>
          <w:i w:val="false"/>
          <w:color w:val="000000"/>
          <w:sz w:val="28"/>
        </w:rPr>
        <w:t>
      Мемлекеттік корпорацияда көрсетілетін қызметті алушыға дайын құжаттарды беру жеке басын куәландыратын құжатты көрсеткен кезде (немесе нотариалды расталған сенімхат бойынша оның өкілінің) тиісті құжаттарды қабылдау туралы қолхат негізінде жүзеге асырылады.</w:t>
      </w:r>
    </w:p>
    <w:bookmarkEnd w:id="44"/>
    <w:bookmarkStart w:name="z54" w:id="45"/>
    <w:p>
      <w:pPr>
        <w:spacing w:after="0"/>
        <w:ind w:left="0"/>
        <w:jc w:val="both"/>
      </w:pPr>
      <w:r>
        <w:rPr>
          <w:rFonts w:ascii="Times New Roman"/>
          <w:b w:val="false"/>
          <w:i w:val="false"/>
          <w:color w:val="000000"/>
          <w:sz w:val="28"/>
        </w:rPr>
        <w:t>
      Мемлекеттік корпорация нәтиженің бір ай ішінде сақталуын қамтамасыз етеді, содан соң оларды көрсетілетін қызметті берушіге одан әрі сақтауға жібереді. Көрсетілетін қызметті алушы бір ай өткен соң жүгінген кезде Мемлекеттік корпорацияның сұрауы бойынша көрсетілетін қызметті беруші дайын құжаттарды көрсетілетін қызметті алушыға беру үшін екі жұмыс күні ішінде Мемлекеттік корпорацияға жібереді.</w:t>
      </w:r>
    </w:p>
    <w:bookmarkEnd w:id="45"/>
    <w:bookmarkStart w:name="z55" w:id="46"/>
    <w:p>
      <w:pPr>
        <w:spacing w:after="0"/>
        <w:ind w:left="0"/>
        <w:jc w:val="both"/>
      </w:pPr>
      <w:r>
        <w:rPr>
          <w:rFonts w:ascii="Times New Roman"/>
          <w:b w:val="false"/>
          <w:i w:val="false"/>
          <w:color w:val="000000"/>
          <w:sz w:val="28"/>
        </w:rPr>
        <w:t>
      Портал арқылы жүгінген кезде көрсетілетін қызметті алушының "жеке кабинетіне" мемлекеттік көрсетілетін қызметтің нәтижесін алатын күні мен уақыты көрсетіліп (егер қағаз түрінде берілген болса алған орны көрсетілуі тиіс), мемлекеттік қызметті көрсету үшін сұраудың қабылданғаны туралы мәртебе жіберіледі.</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екінші бөлігі мынадай редакцияда жазылсын:</w:t>
      </w:r>
    </w:p>
    <w:bookmarkStart w:name="z57" w:id="47"/>
    <w:p>
      <w:pPr>
        <w:spacing w:after="0"/>
        <w:ind w:left="0"/>
        <w:jc w:val="both"/>
      </w:pPr>
      <w:r>
        <w:rPr>
          <w:rFonts w:ascii="Times New Roman"/>
          <w:b w:val="false"/>
          <w:i w:val="false"/>
          <w:color w:val="000000"/>
          <w:sz w:val="28"/>
        </w:rPr>
        <w:t>
      "Осы мемлекеттік көрсетілген қызмет стардартының 9-тармағында көзделген тізбеге сәйкес құжаттар топтамасы толық ұсынылмаған жағдайда, Мемлекеттік корпорация қызметкері өтінішті қабылдаудан бас тартады және осы мемлекеттік көрсетілетін қызмет стандартына 4-қосымшаға сәйкес нысан бойынша қолхатты береді.</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атауы мынадай редакцияда жазылсын:</w:t>
      </w:r>
    </w:p>
    <w:bookmarkStart w:name="z59" w:id="48"/>
    <w:p>
      <w:pPr>
        <w:spacing w:after="0"/>
        <w:ind w:left="0"/>
        <w:jc w:val="both"/>
      </w:pPr>
      <w:r>
        <w:rPr>
          <w:rFonts w:ascii="Times New Roman"/>
          <w:b w:val="false"/>
          <w:i w:val="false"/>
          <w:color w:val="000000"/>
          <w:sz w:val="28"/>
        </w:rPr>
        <w:t>
      "3. Мемлекеттік қызметті көрсету мәселелері бойынша орталық мемлекеттік органдардың,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әрекетіне (әрекетсiздiгіне) шағымдану тәртiбi";</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келесі редакцияда жазылсын:</w:t>
      </w:r>
    </w:p>
    <w:bookmarkStart w:name="z61" w:id="49"/>
    <w:p>
      <w:pPr>
        <w:spacing w:after="0"/>
        <w:ind w:left="0"/>
        <w:jc w:val="both"/>
      </w:pPr>
      <w:r>
        <w:rPr>
          <w:rFonts w:ascii="Times New Roman"/>
          <w:b w:val="false"/>
          <w:i w:val="false"/>
          <w:color w:val="000000"/>
          <w:sz w:val="28"/>
        </w:rPr>
        <w:t>
      "11. Мемлекеттік қызмет көрсету мәселелері бойынша Министрліктің, көрсетілетін қызметті берушінің және (немесе) олардың лауазымды адамдарының, Мемлекеттік корпорацияның және (немесе) олардың қызметкерлерінің шешімдеріне, әрекетіне (әрекетсiздiгіне) шағымдану: шағым осы мемлекеттік көрсетілетін қызмет стандартының 14-тармағында көрсетілген мекенжай бойынша көрсетілетін қызметті беруші басшысының атына не мына мекенжай бойынша: 010000, Астана қаласы, Қабанбай батыр даңғылы, 32/1, 8 (7172) 75 44 55 телефоны арқылы Министрлік басшысының атына беріледі.</w:t>
      </w:r>
    </w:p>
    <w:bookmarkEnd w:id="49"/>
    <w:bookmarkStart w:name="z62" w:id="50"/>
    <w:p>
      <w:pPr>
        <w:spacing w:after="0"/>
        <w:ind w:left="0"/>
        <w:jc w:val="both"/>
      </w:pPr>
      <w:r>
        <w:rPr>
          <w:rFonts w:ascii="Times New Roman"/>
          <w:b w:val="false"/>
          <w:i w:val="false"/>
          <w:color w:val="000000"/>
          <w:sz w:val="28"/>
        </w:rPr>
        <w:t>
      Шағым пошта арқылы жазбаша нысанда не көрсетілетін қызметті берушінің немесе Министрліктің кеңсесі арқылы қолма-қол беріледі.</w:t>
      </w:r>
    </w:p>
    <w:bookmarkEnd w:id="50"/>
    <w:bookmarkStart w:name="z63" w:id="51"/>
    <w:p>
      <w:pPr>
        <w:spacing w:after="0"/>
        <w:ind w:left="0"/>
        <w:jc w:val="both"/>
      </w:pPr>
      <w:r>
        <w:rPr>
          <w:rFonts w:ascii="Times New Roman"/>
          <w:b w:val="false"/>
          <w:i w:val="false"/>
          <w:color w:val="000000"/>
          <w:sz w:val="28"/>
        </w:rPr>
        <w:t>
      Шағымның қабылданғанын растау көрсетілетін қызметті берушінің немесе Министрліктің кеңсесінде оның тіркелуі (шағымның немесе шағымға ілеспе хаттың екінші данасында мөртабан, кіріс нөмірі және тіркеу күні қойылады) болып табылады.</w:t>
      </w:r>
    </w:p>
    <w:bookmarkEnd w:id="51"/>
    <w:bookmarkStart w:name="z64" w:id="52"/>
    <w:p>
      <w:pPr>
        <w:spacing w:after="0"/>
        <w:ind w:left="0"/>
        <w:jc w:val="both"/>
      </w:pPr>
      <w:r>
        <w:rPr>
          <w:rFonts w:ascii="Times New Roman"/>
          <w:b w:val="false"/>
          <w:i w:val="false"/>
          <w:color w:val="000000"/>
          <w:sz w:val="28"/>
        </w:rPr>
        <w:t>
      Мемлекеттік корпорация қызметкері дұрыс қызмет көрсетпеген жағдайда, шағым Мемлекеттік корпорация басшысының атына беріледі.</w:t>
      </w:r>
    </w:p>
    <w:bookmarkEnd w:id="52"/>
    <w:bookmarkStart w:name="z65" w:id="53"/>
    <w:p>
      <w:pPr>
        <w:spacing w:after="0"/>
        <w:ind w:left="0"/>
        <w:jc w:val="both"/>
      </w:pPr>
      <w:r>
        <w:rPr>
          <w:rFonts w:ascii="Times New Roman"/>
          <w:b w:val="false"/>
          <w:i w:val="false"/>
          <w:color w:val="000000"/>
          <w:sz w:val="28"/>
        </w:rPr>
        <w:t>
      Мемлекетік корпорацияға қолма-қол, сонымен қатар пошта арқылы түскен шағымның қабылданғанын растау оның тіркелуі (шағымның немесе шағымға ілеспе хаттың екінші данасында мөртабан, кіріс нөмірі және тіркеу күні қойылады) болып табылады.</w:t>
      </w:r>
    </w:p>
    <w:bookmarkEnd w:id="53"/>
    <w:bookmarkStart w:name="z66" w:id="54"/>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арқылы алуға болады. Шағым портал арқылы жіберілген кезде өтініш туралы ақпаратты көрсетілетін қызметті алушы "жеке кабинетінен" көре алады, ол көрсетілетін қызметті берушінің өтінішті өңдеуі барысында (жеткізу, тіркеу, орындау туралы белгілер, қарау немесе қараудан бас тарту туралы жауап) жаңартылып отырады.</w:t>
      </w:r>
    </w:p>
    <w:bookmarkEnd w:id="54"/>
    <w:bookmarkStart w:name="z67" w:id="55"/>
    <w:p>
      <w:pPr>
        <w:spacing w:after="0"/>
        <w:ind w:left="0"/>
        <w:jc w:val="both"/>
      </w:pPr>
      <w:r>
        <w:rPr>
          <w:rFonts w:ascii="Times New Roman"/>
          <w:b w:val="false"/>
          <w:i w:val="false"/>
          <w:color w:val="000000"/>
          <w:sz w:val="28"/>
        </w:rPr>
        <w:t>
      Шағымда:</w:t>
      </w:r>
    </w:p>
    <w:bookmarkEnd w:id="55"/>
    <w:bookmarkStart w:name="z68" w:id="56"/>
    <w:p>
      <w:pPr>
        <w:spacing w:after="0"/>
        <w:ind w:left="0"/>
        <w:jc w:val="both"/>
      </w:pPr>
      <w:r>
        <w:rPr>
          <w:rFonts w:ascii="Times New Roman"/>
          <w:b w:val="false"/>
          <w:i w:val="false"/>
          <w:color w:val="000000"/>
          <w:sz w:val="28"/>
        </w:rPr>
        <w:t>
      1) жеке тұлғаның – тегі, аты, әкесінің аты, пошта мекенжайы;</w:t>
      </w:r>
    </w:p>
    <w:bookmarkEnd w:id="56"/>
    <w:bookmarkStart w:name="z69" w:id="57"/>
    <w:p>
      <w:pPr>
        <w:spacing w:after="0"/>
        <w:ind w:left="0"/>
        <w:jc w:val="both"/>
      </w:pPr>
      <w:r>
        <w:rPr>
          <w:rFonts w:ascii="Times New Roman"/>
          <w:b w:val="false"/>
          <w:i w:val="false"/>
          <w:color w:val="000000"/>
          <w:sz w:val="28"/>
        </w:rPr>
        <w:t>
      2) заңды тұлғаның – оның атауы, пошта мекенжайы, шығыс нөмірі және күні көрсетіледі.</w:t>
      </w:r>
    </w:p>
    <w:bookmarkEnd w:id="57"/>
    <w:bookmarkStart w:name="z70" w:id="58"/>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атына келіп түскен көрсетілетін қызметті алушының шағымы ол тіркелген күнінен бастап 5 (бес) жұмыс күні ішінде қаралуға жатады. Шағымды қарау нәтижелері туралы дәлелді жауап көрсетілетін қызметті алушыға пошта байланысы арқылы жіберіледі не көрсетілетін қызметті берушінің, Министрліктің кеңсесіне немесе Мемлекеттік корпорацияға қолма-қол беріледі.</w:t>
      </w:r>
    </w:p>
    <w:bookmarkEnd w:id="58"/>
    <w:bookmarkStart w:name="z71" w:id="59"/>
    <w:p>
      <w:pPr>
        <w:spacing w:after="0"/>
        <w:ind w:left="0"/>
        <w:jc w:val="both"/>
      </w:pPr>
      <w:r>
        <w:rPr>
          <w:rFonts w:ascii="Times New Roman"/>
          <w:b w:val="false"/>
          <w:i w:val="false"/>
          <w:color w:val="000000"/>
          <w:sz w:val="28"/>
        </w:rPr>
        <w:t>
      Портал арқылы электрондық жүгінген кезде өтініш туралы ақпаратты көрсетілетін қызметті алушы "жеке кабинетінен" көре алады, ол көрсетілетін қызметті берушінің өтінішті өңдеуі барысында (жеткізу, тіркеу, орындау туралы белгілер, қарау немесе қараудан бас тарту туралы жауап) жаңартылып отырады.</w:t>
      </w:r>
    </w:p>
    <w:bookmarkEnd w:id="59"/>
    <w:bookmarkStart w:name="z72" w:id="60"/>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көрсетудің сапасын бағалау және бақылау жөніндегі уәкілетті органға шағыммен жүгіне алады.</w:t>
      </w:r>
    </w:p>
    <w:bookmarkEnd w:id="60"/>
    <w:bookmarkStart w:name="z73" w:id="61"/>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тиіс.".</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атауы мынадай редацияда жазылсын:</w:t>
      </w:r>
    </w:p>
    <w:bookmarkStart w:name="z75" w:id="62"/>
    <w:p>
      <w:pPr>
        <w:spacing w:after="0"/>
        <w:ind w:left="0"/>
        <w:jc w:val="both"/>
      </w:pPr>
      <w:r>
        <w:rPr>
          <w:rFonts w:ascii="Times New Roman"/>
          <w:b w:val="false"/>
          <w:i w:val="false"/>
          <w:color w:val="000000"/>
          <w:sz w:val="28"/>
        </w:rPr>
        <w:t>
      "4. Мемлекеттік, оның ішінде электрондық нысанда және Мемлекеттік корпорацияда көрсетілетін қызмет көрсету ерекшеліктері ескеріле отырып қойылатын өзге де талаптар";</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77" w:id="63"/>
    <w:p>
      <w:pPr>
        <w:spacing w:after="0"/>
        <w:ind w:left="0"/>
        <w:jc w:val="both"/>
      </w:pPr>
      <w:r>
        <w:rPr>
          <w:rFonts w:ascii="Times New Roman"/>
          <w:b w:val="false"/>
          <w:i w:val="false"/>
          <w:color w:val="000000"/>
          <w:sz w:val="28"/>
        </w:rPr>
        <w:t>
      "13. Қазақстан Республикасының заңнамасында белгіленген тәртіпте өздігінен қызмет көрсетуді, өз бетімен жүруді, мемлекеттік қызметті көрсету үшін құжаттарды қабылдауға бағдарлау қабілеттілігін толық немесе ішінара мүмкіндігін жоғалтқан көрсетілетін қызметті алушыларға Мемлекеттік корпорация қызметкерімен 1414 бірыңғай байланыс орталығы арқылы тұрғылықты орны бойынша шыға отырып қызмет көрсетіледі.</w:t>
      </w:r>
    </w:p>
    <w:bookmarkEnd w:id="63"/>
    <w:bookmarkStart w:name="z78" w:id="64"/>
    <w:p>
      <w:pPr>
        <w:spacing w:after="0"/>
        <w:ind w:left="0"/>
        <w:jc w:val="both"/>
      </w:pPr>
      <w:r>
        <w:rPr>
          <w:rFonts w:ascii="Times New Roman"/>
          <w:b w:val="false"/>
          <w:i w:val="false"/>
          <w:color w:val="000000"/>
          <w:sz w:val="28"/>
        </w:rPr>
        <w:t>
      14. Мемлекеттік қызмет көрсетудің мекенжайлары: Министрліктің www.mid.gov.kz, "Мемлекеттік көрсетілетін қызметтер" бөлімінде, Мемлекеттік корпорацияның – www.con.gov.kz интернет-ресурстарында орналастырылған.";</w:t>
      </w:r>
    </w:p>
    <w:bookmarkEnd w:id="64"/>
    <w:bookmarkStart w:name="z79" w:id="65"/>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4-қосымша</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2-қосымшасына</w:t>
      </w:r>
      <w:r>
        <w:rPr>
          <w:rFonts w:ascii="Times New Roman"/>
          <w:b w:val="false"/>
          <w:i w:val="false"/>
          <w:color w:val="000000"/>
          <w:sz w:val="28"/>
        </w:rPr>
        <w:t xml:space="preserve"> сәйкес редакцияда жазылсын;</w:t>
      </w:r>
    </w:p>
    <w:bookmarkEnd w:id="65"/>
    <w:bookmarkStart w:name="z80" w:id="66"/>
    <w:p>
      <w:pPr>
        <w:spacing w:after="0"/>
        <w:ind w:left="0"/>
        <w:jc w:val="both"/>
      </w:pPr>
      <w:r>
        <w:rPr>
          <w:rFonts w:ascii="Times New Roman"/>
          <w:b w:val="false"/>
          <w:i w:val="false"/>
          <w:color w:val="000000"/>
          <w:sz w:val="28"/>
        </w:rPr>
        <w:t xml:space="preserve">
      5-қосымшаға толықтыру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редакцияда жазылсын;</w:t>
      </w:r>
    </w:p>
    <w:bookmarkEnd w:id="66"/>
    <w:bookmarkStart w:name="z81" w:id="67"/>
    <w:p>
      <w:pPr>
        <w:spacing w:after="0"/>
        <w:ind w:left="0"/>
        <w:jc w:val="both"/>
      </w:pPr>
      <w:r>
        <w:rPr>
          <w:rFonts w:ascii="Times New Roman"/>
          <w:b w:val="false"/>
          <w:i w:val="false"/>
          <w:color w:val="000000"/>
          <w:sz w:val="28"/>
        </w:rPr>
        <w:t xml:space="preserve">
      осы бұйрықпен бекітілген "Теле-, радиоарналарды тарату жөніндегі қызметпен айналысу үшін лицензия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бөлігінің 1) тармақшасы мынадай редакцияда жазылсын:</w:t>
      </w:r>
    </w:p>
    <w:bookmarkStart w:name="z83" w:id="68"/>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 (бұдан әрі – Мемлекеттік корпорация);";</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85" w:id="69"/>
    <w:p>
      <w:pPr>
        <w:spacing w:after="0"/>
        <w:ind w:left="0"/>
        <w:jc w:val="both"/>
      </w:pPr>
      <w:r>
        <w:rPr>
          <w:rFonts w:ascii="Times New Roman"/>
          <w:b w:val="false"/>
          <w:i w:val="false"/>
          <w:color w:val="000000"/>
          <w:sz w:val="28"/>
        </w:rPr>
        <w:t>
      "4. Көрсетілетін қызметті берушінің мемлекеттік қызметті көрсету мерзімі:</w:t>
      </w:r>
    </w:p>
    <w:bookmarkEnd w:id="69"/>
    <w:bookmarkStart w:name="z86" w:id="70"/>
    <w:p>
      <w:pPr>
        <w:spacing w:after="0"/>
        <w:ind w:left="0"/>
        <w:jc w:val="both"/>
      </w:pPr>
      <w:r>
        <w:rPr>
          <w:rFonts w:ascii="Times New Roman"/>
          <w:b w:val="false"/>
          <w:i w:val="false"/>
          <w:color w:val="000000"/>
          <w:sz w:val="28"/>
        </w:rPr>
        <w:t>
      1) Мемлекеттік корпорацияға құжаттар топтамасы тапсырылған сәттен бастап, сондай-ақ порталға жүгінген кезде:</w:t>
      </w:r>
    </w:p>
    <w:bookmarkEnd w:id="70"/>
    <w:bookmarkStart w:name="z87" w:id="71"/>
    <w:p>
      <w:pPr>
        <w:spacing w:after="0"/>
        <w:ind w:left="0"/>
        <w:jc w:val="both"/>
      </w:pPr>
      <w:r>
        <w:rPr>
          <w:rFonts w:ascii="Times New Roman"/>
          <w:b w:val="false"/>
          <w:i w:val="false"/>
          <w:color w:val="000000"/>
          <w:sz w:val="28"/>
        </w:rPr>
        <w:t>
      лицензия беру – 15 (он бес) жұмыс күні;</w:t>
      </w:r>
    </w:p>
    <w:bookmarkEnd w:id="71"/>
    <w:bookmarkStart w:name="z88" w:id="72"/>
    <w:p>
      <w:pPr>
        <w:spacing w:after="0"/>
        <w:ind w:left="0"/>
        <w:jc w:val="both"/>
      </w:pPr>
      <w:r>
        <w:rPr>
          <w:rFonts w:ascii="Times New Roman"/>
          <w:b w:val="false"/>
          <w:i w:val="false"/>
          <w:color w:val="000000"/>
          <w:sz w:val="28"/>
        </w:rPr>
        <w:t>
      лицензияны және (немесе) лицензияға қосымшаны қайта ресімдеу – 3 (үш) жұмыс күн ішінде жүзеге асырылады.</w:t>
      </w:r>
    </w:p>
    <w:bookmarkEnd w:id="72"/>
    <w:bookmarkStart w:name="z89" w:id="73"/>
    <w:p>
      <w:pPr>
        <w:spacing w:after="0"/>
        <w:ind w:left="0"/>
        <w:jc w:val="both"/>
      </w:pPr>
      <w:r>
        <w:rPr>
          <w:rFonts w:ascii="Times New Roman"/>
          <w:b w:val="false"/>
          <w:i w:val="false"/>
          <w:color w:val="000000"/>
          <w:sz w:val="28"/>
        </w:rPr>
        <w:t>
      2) құжаттар топтамасын тапсыру үшін күтудің рұқсат етілетін ең көп уақыты – 15 (он бес) минут;</w:t>
      </w:r>
    </w:p>
    <w:bookmarkEnd w:id="73"/>
    <w:bookmarkStart w:name="z90" w:id="74"/>
    <w:p>
      <w:pPr>
        <w:spacing w:after="0"/>
        <w:ind w:left="0"/>
        <w:jc w:val="both"/>
      </w:pPr>
      <w:r>
        <w:rPr>
          <w:rFonts w:ascii="Times New Roman"/>
          <w:b w:val="false"/>
          <w:i w:val="false"/>
          <w:color w:val="000000"/>
          <w:sz w:val="28"/>
        </w:rPr>
        <w:t xml:space="preserve">
      3) қызмет көрсетудің рұқсат етілетін ең көп уақыты – 15 (жиырма) минут. </w:t>
      </w:r>
    </w:p>
    <w:bookmarkEnd w:id="74"/>
    <w:bookmarkStart w:name="z91" w:id="75"/>
    <w:p>
      <w:pPr>
        <w:spacing w:after="0"/>
        <w:ind w:left="0"/>
        <w:jc w:val="both"/>
      </w:pPr>
      <w:r>
        <w:rPr>
          <w:rFonts w:ascii="Times New Roman"/>
          <w:b w:val="false"/>
          <w:i w:val="false"/>
          <w:color w:val="000000"/>
          <w:sz w:val="28"/>
        </w:rPr>
        <w:t>
      Көрсетілетін қызметті беруші құжаттар топтамасын қабылдаған сәттен бастап екі жұмыс күні ішінде ұсынылған құжаттардың толықтығын тексереді.</w:t>
      </w:r>
    </w:p>
    <w:bookmarkEnd w:id="75"/>
    <w:bookmarkStart w:name="z92" w:id="76"/>
    <w:p>
      <w:pPr>
        <w:spacing w:after="0"/>
        <w:ind w:left="0"/>
        <w:jc w:val="both"/>
      </w:pPr>
      <w:r>
        <w:rPr>
          <w:rFonts w:ascii="Times New Roman"/>
          <w:b w:val="false"/>
          <w:i w:val="false"/>
          <w:color w:val="000000"/>
          <w:sz w:val="28"/>
        </w:rPr>
        <w:t>
      Ұсынылған құжаттардың толық емес фактісі анықталған жағдайда, көрсетілетін қызметті беруші белгіленген мерзімде өтінішті одан әрі қараудан жазбаша дәлелді бас тартады.</w:t>
      </w:r>
    </w:p>
    <w:bookmarkEnd w:id="76"/>
    <w:bookmarkStart w:name="z93" w:id="77"/>
    <w:p>
      <w:pPr>
        <w:spacing w:after="0"/>
        <w:ind w:left="0"/>
        <w:jc w:val="both"/>
      </w:pPr>
      <w:r>
        <w:rPr>
          <w:rFonts w:ascii="Times New Roman"/>
          <w:b w:val="false"/>
          <w:i w:val="false"/>
          <w:color w:val="000000"/>
          <w:sz w:val="28"/>
        </w:rPr>
        <w:t>
      Мемлекеттік корпорацияға жүгінген кезде құжаттардың қабылданған күні мемлекеттік қызмет көрсету мерзіміне кірмейді.";</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95" w:id="78"/>
    <w:p>
      <w:pPr>
        <w:spacing w:after="0"/>
        <w:ind w:left="0"/>
        <w:jc w:val="both"/>
      </w:pPr>
      <w:r>
        <w:rPr>
          <w:rFonts w:ascii="Times New Roman"/>
          <w:b w:val="false"/>
          <w:i w:val="false"/>
          <w:color w:val="000000"/>
          <w:sz w:val="28"/>
        </w:rPr>
        <w:t>
      "8. Көрсетілетін қызметті берушінің жұмыс кестесі:</w:t>
      </w:r>
    </w:p>
    <w:bookmarkEnd w:id="78"/>
    <w:bookmarkStart w:name="z96" w:id="79"/>
    <w:p>
      <w:pPr>
        <w:spacing w:after="0"/>
        <w:ind w:left="0"/>
        <w:jc w:val="both"/>
      </w:pPr>
      <w:r>
        <w:rPr>
          <w:rFonts w:ascii="Times New Roman"/>
          <w:b w:val="false"/>
          <w:i w:val="false"/>
          <w:color w:val="000000"/>
          <w:sz w:val="28"/>
        </w:rPr>
        <w:t xml:space="preserve">
      "1) Мемлекеттік корпорацияның - Қазақстан Республикасының еңбек заңнамасына сәйкес демалыс және мереке күндерiн қоспағанда, дүйсенбі – сенбі күндері аралығында сағат 9.00-ден 20.00-ге дейiн, түскi үзiлiссіз. Мемлекеттік қызмет электрондық кезек ретімен, шұғыл түрде қызмет көрсетусіз көрсетілетін қызметті алушының таңдауы бойынша көрсетіледі, көрсетілетін қызметті алушының қалауы бойынша портал арқылы электронды кезекті "брондау" мүмкіндігі бар. </w:t>
      </w:r>
    </w:p>
    <w:bookmarkEnd w:id="79"/>
    <w:bookmarkStart w:name="z97" w:id="80"/>
    <w:p>
      <w:pPr>
        <w:spacing w:after="0"/>
        <w:ind w:left="0"/>
        <w:jc w:val="both"/>
      </w:pPr>
      <w:r>
        <w:rPr>
          <w:rFonts w:ascii="Times New Roman"/>
          <w:b w:val="false"/>
          <w:i w:val="false"/>
          <w:color w:val="000000"/>
          <w:sz w:val="28"/>
        </w:rPr>
        <w:t>
      2) порталдың - жөндеу жұмыстарын жүргізуге байланысты техникалық үзілістерді қоспағанда тәулік бойы (көрсетілетін қызметті алушы жұмыс күні аяқталғанда, демалыс және мереке күндері өтініш берген кезде, Қазақстан Республикасының еңбек заңнамасына сәйкес өтінішті қабылдау және қорытындысын беру келесі жұмыс күнінде жүзеге асырылады.)</w:t>
      </w:r>
    </w:p>
    <w:bookmarkEnd w:id="80"/>
    <w:bookmarkStart w:name="z98" w:id="81"/>
    <w:p>
      <w:pPr>
        <w:spacing w:after="0"/>
        <w:ind w:left="0"/>
        <w:jc w:val="both"/>
      </w:pPr>
      <w:r>
        <w:rPr>
          <w:rFonts w:ascii="Times New Roman"/>
          <w:b w:val="false"/>
          <w:i w:val="false"/>
          <w:color w:val="000000"/>
          <w:sz w:val="28"/>
        </w:rPr>
        <w:t>
      "9. Көрсетілетін қызмет алушы (немесе сенімхат арқылы оның өкілі) жүгінген кезде мемлекеттік көрсетілетін қызметті алу үшін қажетті құжаттардың тізбесі:</w:t>
      </w:r>
    </w:p>
    <w:bookmarkEnd w:id="81"/>
    <w:bookmarkStart w:name="z99" w:id="82"/>
    <w:p>
      <w:pPr>
        <w:spacing w:after="0"/>
        <w:ind w:left="0"/>
        <w:jc w:val="both"/>
      </w:pPr>
      <w:r>
        <w:rPr>
          <w:rFonts w:ascii="Times New Roman"/>
          <w:b w:val="false"/>
          <w:i w:val="false"/>
          <w:color w:val="000000"/>
          <w:sz w:val="28"/>
        </w:rPr>
        <w:t>
      Мемлекеттік корпорацияға:</w:t>
      </w:r>
    </w:p>
    <w:bookmarkEnd w:id="82"/>
    <w:bookmarkStart w:name="z100" w:id="83"/>
    <w:p>
      <w:pPr>
        <w:spacing w:after="0"/>
        <w:ind w:left="0"/>
        <w:jc w:val="both"/>
      </w:pPr>
      <w:r>
        <w:rPr>
          <w:rFonts w:ascii="Times New Roman"/>
          <w:b w:val="false"/>
          <w:i w:val="false"/>
          <w:color w:val="000000"/>
          <w:sz w:val="28"/>
        </w:rPr>
        <w:t>
      1) лицензия алу үшін:</w:t>
      </w:r>
    </w:p>
    <w:bookmarkEnd w:id="83"/>
    <w:bookmarkStart w:name="z101" w:id="84"/>
    <w:p>
      <w:pPr>
        <w:spacing w:after="0"/>
        <w:ind w:left="0"/>
        <w:jc w:val="both"/>
      </w:pPr>
      <w:r>
        <w:rPr>
          <w:rFonts w:ascii="Times New Roman"/>
          <w:b w:val="false"/>
          <w:i w:val="false"/>
          <w:color w:val="000000"/>
          <w:sz w:val="28"/>
        </w:rPr>
        <w:t>
      жеке басын куәландыратын құжат (жеке басын сәйкестендіру үшін);</w:t>
      </w:r>
    </w:p>
    <w:bookmarkEnd w:id="84"/>
    <w:bookmarkStart w:name="z102" w:id="85"/>
    <w:p>
      <w:pPr>
        <w:spacing w:after="0"/>
        <w:ind w:left="0"/>
        <w:jc w:val="both"/>
      </w:pPr>
      <w:r>
        <w:rPr>
          <w:rFonts w:ascii="Times New Roman"/>
          <w:b w:val="false"/>
          <w:i w:val="false"/>
          <w:color w:val="000000"/>
          <w:sz w:val="28"/>
        </w:rPr>
        <w:t>
      заңды тұлғаның теле-, радиоарналарды тарату жөніндегі қызметпен айналысу үшін лицензия алу (қайта ресімдеу) туралы осы мемлекеттік көрсетілетін қызмет стандартына 1-қосымшаға сәйкес өтініші немесе жеке тұлғаның теле-, радиоарналарды тарату жөніндегі қызметпен айналысу үшін лицензия алу (қайта ресімдеу) туралы осы мемлекеттік көрсетілетін қызмет стандартына 2-қосымшаға сәйкес;</w:t>
      </w:r>
    </w:p>
    <w:bookmarkEnd w:id="85"/>
    <w:bookmarkStart w:name="z103" w:id="86"/>
    <w:p>
      <w:pPr>
        <w:spacing w:after="0"/>
        <w:ind w:left="0"/>
        <w:jc w:val="both"/>
      </w:pPr>
      <w:r>
        <w:rPr>
          <w:rFonts w:ascii="Times New Roman"/>
          <w:b w:val="false"/>
          <w:i w:val="false"/>
          <w:color w:val="000000"/>
          <w:sz w:val="28"/>
        </w:rPr>
        <w:t>
      қызметтің жекелеген түрлерімен айналысу құқығы үшін бюджетке лицензиялық алымның төленгенін растайтын құжатты;</w:t>
      </w:r>
    </w:p>
    <w:bookmarkEnd w:id="86"/>
    <w:bookmarkStart w:name="z104" w:id="87"/>
    <w:p>
      <w:pPr>
        <w:spacing w:after="0"/>
        <w:ind w:left="0"/>
        <w:jc w:val="both"/>
      </w:pPr>
      <w:r>
        <w:rPr>
          <w:rFonts w:ascii="Times New Roman"/>
          <w:b w:val="false"/>
          <w:i w:val="false"/>
          <w:color w:val="000000"/>
          <w:sz w:val="28"/>
        </w:rPr>
        <w:t>
      біліктілік талаптарға сәйкес мәліметтер және құжаттар:</w:t>
      </w:r>
    </w:p>
    <w:bookmarkEnd w:id="87"/>
    <w:bookmarkStart w:name="z105" w:id="88"/>
    <w:p>
      <w:pPr>
        <w:spacing w:after="0"/>
        <w:ind w:left="0"/>
        <w:jc w:val="both"/>
      </w:pPr>
      <w:r>
        <w:rPr>
          <w:rFonts w:ascii="Times New Roman"/>
          <w:b w:val="false"/>
          <w:i w:val="false"/>
          <w:color w:val="000000"/>
          <w:sz w:val="28"/>
        </w:rPr>
        <w:t>
      осы мемлекеттік көрсетілетін стандарттың 3-қосымшасында көрсетілген мәліметтер нысаны;</w:t>
      </w:r>
    </w:p>
    <w:bookmarkEnd w:id="88"/>
    <w:bookmarkStart w:name="z106" w:id="89"/>
    <w:p>
      <w:pPr>
        <w:spacing w:after="0"/>
        <w:ind w:left="0"/>
        <w:jc w:val="both"/>
      </w:pPr>
      <w:r>
        <w:rPr>
          <w:rFonts w:ascii="Times New Roman"/>
          <w:b w:val="false"/>
          <w:i w:val="false"/>
          <w:color w:val="000000"/>
          <w:sz w:val="28"/>
        </w:rPr>
        <w:t>
      төтенше жағдайлар кезінде халықты хабардар етуді ұйымдастыру схемасы;</w:t>
      </w:r>
    </w:p>
    <w:bookmarkEnd w:id="89"/>
    <w:bookmarkStart w:name="z107" w:id="90"/>
    <w:p>
      <w:pPr>
        <w:spacing w:after="0"/>
        <w:ind w:left="0"/>
        <w:jc w:val="both"/>
      </w:pPr>
      <w:r>
        <w:rPr>
          <w:rFonts w:ascii="Times New Roman"/>
          <w:b w:val="false"/>
          <w:i w:val="false"/>
          <w:color w:val="000000"/>
          <w:sz w:val="28"/>
        </w:rPr>
        <w:t>
      телерадиохабарларын тарату желісін ұйымдастыру схемасы;</w:t>
      </w:r>
    </w:p>
    <w:bookmarkEnd w:id="90"/>
    <w:bookmarkStart w:name="z108" w:id="91"/>
    <w:p>
      <w:pPr>
        <w:spacing w:after="0"/>
        <w:ind w:left="0"/>
        <w:jc w:val="both"/>
      </w:pPr>
      <w:r>
        <w:rPr>
          <w:rFonts w:ascii="Times New Roman"/>
          <w:b w:val="false"/>
          <w:i w:val="false"/>
          <w:color w:val="000000"/>
          <w:sz w:val="28"/>
        </w:rPr>
        <w:t>
      спутниктік оператор ұсынған спутниктік қабылдау-тарату станцияларының желiсiнде пайдаланылатын трансмиссиялық жоспарлар (спутниктік байланыс арналары пайдаланылған жағдайда);</w:t>
      </w:r>
    </w:p>
    <w:bookmarkEnd w:id="91"/>
    <w:bookmarkStart w:name="z109" w:id="92"/>
    <w:p>
      <w:pPr>
        <w:spacing w:after="0"/>
        <w:ind w:left="0"/>
        <w:jc w:val="both"/>
      </w:pPr>
      <w:r>
        <w:rPr>
          <w:rFonts w:ascii="Times New Roman"/>
          <w:b w:val="false"/>
          <w:i w:val="false"/>
          <w:color w:val="000000"/>
          <w:sz w:val="28"/>
        </w:rPr>
        <w:t>
      метрологиялық сипаттамаларын көрсете отырып, қолданылатын өлшеу құралдары мен сынау жабдығының тізбесі;</w:t>
      </w:r>
    </w:p>
    <w:bookmarkEnd w:id="92"/>
    <w:bookmarkStart w:name="z110" w:id="93"/>
    <w:p>
      <w:pPr>
        <w:spacing w:after="0"/>
        <w:ind w:left="0"/>
        <w:jc w:val="both"/>
      </w:pPr>
      <w:r>
        <w:rPr>
          <w:rFonts w:ascii="Times New Roman"/>
          <w:b w:val="false"/>
          <w:i w:val="false"/>
          <w:color w:val="000000"/>
          <w:sz w:val="28"/>
        </w:rPr>
        <w:t>
      өлшеу құралдары мен сынау жабдығының тексерілгенін немесе метрологиялық аттестатталғанын растайтын сертификаттар;</w:t>
      </w:r>
    </w:p>
    <w:bookmarkEnd w:id="93"/>
    <w:bookmarkStart w:name="z111" w:id="94"/>
    <w:p>
      <w:pPr>
        <w:spacing w:after="0"/>
        <w:ind w:left="0"/>
        <w:jc w:val="both"/>
      </w:pPr>
      <w:r>
        <w:rPr>
          <w:rFonts w:ascii="Times New Roman"/>
          <w:b w:val="false"/>
          <w:i w:val="false"/>
          <w:color w:val="000000"/>
          <w:sz w:val="28"/>
        </w:rPr>
        <w:t>
      2) лицензияны қайта ресімдеу үшін құжаттар ауыстырылған сәттен бастап күнтізбелік 30 (отыз) күн ішінде: қызмет түрінің және (немесе) кіші түрінің атауы, тегі, аты, әкесінің аты (бар болса); дара кәсіпкердің оның атауының және мекенжайының, бірігу, қосылу, бөлініп шығу немесе қайта өзгеру нысанында заңды тұлға, заңды тұлғаның атауы және (немесе) заңды мекенжайы өзгерген кезде:</w:t>
      </w:r>
    </w:p>
    <w:bookmarkEnd w:id="94"/>
    <w:bookmarkStart w:name="z112" w:id="95"/>
    <w:p>
      <w:pPr>
        <w:spacing w:after="0"/>
        <w:ind w:left="0"/>
        <w:jc w:val="both"/>
      </w:pPr>
      <w:r>
        <w:rPr>
          <w:rFonts w:ascii="Times New Roman"/>
          <w:b w:val="false"/>
          <w:i w:val="false"/>
          <w:color w:val="000000"/>
          <w:sz w:val="28"/>
        </w:rPr>
        <w:t>
      жеке басын куәландыратын құжат (жеке басын сәйкестендіру үшін);</w:t>
      </w:r>
    </w:p>
    <w:bookmarkEnd w:id="95"/>
    <w:bookmarkStart w:name="z113" w:id="96"/>
    <w:p>
      <w:pPr>
        <w:spacing w:after="0"/>
        <w:ind w:left="0"/>
        <w:jc w:val="both"/>
      </w:pPr>
      <w:r>
        <w:rPr>
          <w:rFonts w:ascii="Times New Roman"/>
          <w:b w:val="false"/>
          <w:i w:val="false"/>
          <w:color w:val="000000"/>
          <w:sz w:val="28"/>
        </w:rPr>
        <w:t>
      заңды тұлғаның теле-, радиоарналарды тарату үшін қызметпен айналысу үшін лицензия беру (қайта ресімдеу) туралы осы мемлекеттік көрсетілетін қызмет стандартына 1-қосымшасына сәйкес өтініші немесе жеке тұлғаның теле-, радиоарналарды тарату үшін қызметпен айналысу үшін лицензия беру (қайта ресімдеу) туралы осы мемлекеттік көрсетілетін қызмет стандартына 2-қосымшасына сәйкес өтініші;</w:t>
      </w:r>
    </w:p>
    <w:bookmarkEnd w:id="96"/>
    <w:bookmarkStart w:name="z114" w:id="97"/>
    <w:p>
      <w:pPr>
        <w:spacing w:after="0"/>
        <w:ind w:left="0"/>
        <w:jc w:val="both"/>
      </w:pPr>
      <w:r>
        <w:rPr>
          <w:rFonts w:ascii="Times New Roman"/>
          <w:b w:val="false"/>
          <w:i w:val="false"/>
          <w:color w:val="000000"/>
          <w:sz w:val="28"/>
        </w:rPr>
        <w:t>
      қызметтің жекелеген түрлерімен айналысу құқығы үшін бюджетке лицензиялық алымның төленгенін растайтын құжатты;</w:t>
      </w:r>
    </w:p>
    <w:bookmarkEnd w:id="97"/>
    <w:bookmarkStart w:name="z115" w:id="98"/>
    <w:p>
      <w:pPr>
        <w:spacing w:after="0"/>
        <w:ind w:left="0"/>
        <w:jc w:val="both"/>
      </w:pPr>
      <w:r>
        <w:rPr>
          <w:rFonts w:ascii="Times New Roman"/>
          <w:b w:val="false"/>
          <w:i w:val="false"/>
          <w:color w:val="000000"/>
          <w:sz w:val="28"/>
        </w:rPr>
        <w:t>
      порталға:</w:t>
      </w:r>
    </w:p>
    <w:bookmarkEnd w:id="98"/>
    <w:bookmarkStart w:name="z116" w:id="99"/>
    <w:p>
      <w:pPr>
        <w:spacing w:after="0"/>
        <w:ind w:left="0"/>
        <w:jc w:val="both"/>
      </w:pPr>
      <w:r>
        <w:rPr>
          <w:rFonts w:ascii="Times New Roman"/>
          <w:b w:val="false"/>
          <w:i w:val="false"/>
          <w:color w:val="000000"/>
          <w:sz w:val="28"/>
        </w:rPr>
        <w:t>
      3) лицензия алу үшін:</w:t>
      </w:r>
    </w:p>
    <w:bookmarkEnd w:id="99"/>
    <w:bookmarkStart w:name="z117" w:id="100"/>
    <w:p>
      <w:pPr>
        <w:spacing w:after="0"/>
        <w:ind w:left="0"/>
        <w:jc w:val="both"/>
      </w:pPr>
      <w:r>
        <w:rPr>
          <w:rFonts w:ascii="Times New Roman"/>
          <w:b w:val="false"/>
          <w:i w:val="false"/>
          <w:color w:val="000000"/>
          <w:sz w:val="28"/>
        </w:rPr>
        <w:t>
      көрсетілетін қызметті алушының ЭЦҚ куәландырылған электрондық құжат нысанындағы сұрау;</w:t>
      </w:r>
    </w:p>
    <w:bookmarkEnd w:id="100"/>
    <w:bookmarkStart w:name="z118" w:id="101"/>
    <w:p>
      <w:pPr>
        <w:spacing w:after="0"/>
        <w:ind w:left="0"/>
        <w:jc w:val="both"/>
      </w:pPr>
      <w:r>
        <w:rPr>
          <w:rFonts w:ascii="Times New Roman"/>
          <w:b w:val="false"/>
          <w:i w:val="false"/>
          <w:color w:val="000000"/>
          <w:sz w:val="28"/>
        </w:rPr>
        <w:t>
      лицензиялық алымның бюджетке төленгенін растайтын (ЭҮТШ арқылы төлеуді қоспағанда) құжаттың электрондық көшірмесі;</w:t>
      </w:r>
    </w:p>
    <w:bookmarkEnd w:id="101"/>
    <w:bookmarkStart w:name="z119" w:id="102"/>
    <w:p>
      <w:pPr>
        <w:spacing w:after="0"/>
        <w:ind w:left="0"/>
        <w:jc w:val="both"/>
      </w:pPr>
      <w:r>
        <w:rPr>
          <w:rFonts w:ascii="Times New Roman"/>
          <w:b w:val="false"/>
          <w:i w:val="false"/>
          <w:color w:val="000000"/>
          <w:sz w:val="28"/>
        </w:rPr>
        <w:t>
      осы мемлекеттік көрсетілетін қызмет стандартына 2-қосымшада көрсетілген мәліметтер нысаны;</w:t>
      </w:r>
    </w:p>
    <w:bookmarkEnd w:id="102"/>
    <w:bookmarkStart w:name="z120" w:id="103"/>
    <w:p>
      <w:pPr>
        <w:spacing w:after="0"/>
        <w:ind w:left="0"/>
        <w:jc w:val="both"/>
      </w:pPr>
      <w:r>
        <w:rPr>
          <w:rFonts w:ascii="Times New Roman"/>
          <w:b w:val="false"/>
          <w:i w:val="false"/>
          <w:color w:val="000000"/>
          <w:sz w:val="28"/>
        </w:rPr>
        <w:t>
      төтенше жағдайлар кезінде халықты хабардар етуді ұйымдастыру схемасы – электрондық көшірме түрінде;</w:t>
      </w:r>
    </w:p>
    <w:bookmarkEnd w:id="103"/>
    <w:bookmarkStart w:name="z121" w:id="104"/>
    <w:p>
      <w:pPr>
        <w:spacing w:after="0"/>
        <w:ind w:left="0"/>
        <w:jc w:val="both"/>
      </w:pPr>
      <w:r>
        <w:rPr>
          <w:rFonts w:ascii="Times New Roman"/>
          <w:b w:val="false"/>
          <w:i w:val="false"/>
          <w:color w:val="000000"/>
          <w:sz w:val="28"/>
        </w:rPr>
        <w:t>
      телерадиохабарларын тарату желісін ұйымдастыру схемасы – электрондық көшірме түрінде;</w:t>
      </w:r>
    </w:p>
    <w:bookmarkEnd w:id="104"/>
    <w:bookmarkStart w:name="z122" w:id="105"/>
    <w:p>
      <w:pPr>
        <w:spacing w:after="0"/>
        <w:ind w:left="0"/>
        <w:jc w:val="both"/>
      </w:pPr>
      <w:r>
        <w:rPr>
          <w:rFonts w:ascii="Times New Roman"/>
          <w:b w:val="false"/>
          <w:i w:val="false"/>
          <w:color w:val="000000"/>
          <w:sz w:val="28"/>
        </w:rPr>
        <w:t>
      спутниктік оператор ұсынған спутниктік қабылдау-тарату станцияларының желiсiнде пайдаланылатын трансмиссиялық жоспарлар (спутниктік байланыс арналары пайдаланылған жағдайда) – электрондық көшірме түрінде;</w:t>
      </w:r>
    </w:p>
    <w:bookmarkEnd w:id="105"/>
    <w:bookmarkStart w:name="z123" w:id="106"/>
    <w:p>
      <w:pPr>
        <w:spacing w:after="0"/>
        <w:ind w:left="0"/>
        <w:jc w:val="both"/>
      </w:pPr>
      <w:r>
        <w:rPr>
          <w:rFonts w:ascii="Times New Roman"/>
          <w:b w:val="false"/>
          <w:i w:val="false"/>
          <w:color w:val="000000"/>
          <w:sz w:val="28"/>
        </w:rPr>
        <w:t>
      метрологиялық сипаттамаларын көрсете отырып, қолданылатын өлшеу құралдары мен сынау жабдығының тізбесі – электрондық құжат түрінде;</w:t>
      </w:r>
    </w:p>
    <w:bookmarkEnd w:id="106"/>
    <w:bookmarkStart w:name="z124" w:id="107"/>
    <w:p>
      <w:pPr>
        <w:spacing w:after="0"/>
        <w:ind w:left="0"/>
        <w:jc w:val="both"/>
      </w:pPr>
      <w:r>
        <w:rPr>
          <w:rFonts w:ascii="Times New Roman"/>
          <w:b w:val="false"/>
          <w:i w:val="false"/>
          <w:color w:val="000000"/>
          <w:sz w:val="28"/>
        </w:rPr>
        <w:t>
      4) лицензияны қайта ресімдеу үшін құжаттар ауыстырылған сәттен бастап күнтізбелік 30 (отыз) күн ішінде: қызмет түрінің және (немесе) кіші түрінің атауы, тегі, аты, әкесінің аты (бар болса); дара кәсіпкердің оның атауының және мекенжайының, бірігу, қосылу, бөлініп шығу немесе қайта өзгеру нысанында заңды тұлға, заңды тұлғаның атауы және (немесе) заңды мекенжайы өзгерген кезде:</w:t>
      </w:r>
    </w:p>
    <w:bookmarkEnd w:id="107"/>
    <w:bookmarkStart w:name="z125" w:id="108"/>
    <w:p>
      <w:pPr>
        <w:spacing w:after="0"/>
        <w:ind w:left="0"/>
        <w:jc w:val="both"/>
      </w:pPr>
      <w:r>
        <w:rPr>
          <w:rFonts w:ascii="Times New Roman"/>
          <w:b w:val="false"/>
          <w:i w:val="false"/>
          <w:color w:val="000000"/>
          <w:sz w:val="28"/>
        </w:rPr>
        <w:t>
      көрсетілетін қызметті алушының ЭЦҚ куәландырылған электрондық құжат нысанындағы сұрану;</w:t>
      </w:r>
    </w:p>
    <w:bookmarkEnd w:id="108"/>
    <w:bookmarkStart w:name="z126" w:id="109"/>
    <w:p>
      <w:pPr>
        <w:spacing w:after="0"/>
        <w:ind w:left="0"/>
        <w:jc w:val="both"/>
      </w:pPr>
      <w:r>
        <w:rPr>
          <w:rFonts w:ascii="Times New Roman"/>
          <w:b w:val="false"/>
          <w:i w:val="false"/>
          <w:color w:val="000000"/>
          <w:sz w:val="28"/>
        </w:rPr>
        <w:t>
      лицензиялық алымның бюджетке төленгенін растайтын (ЭҮТШ арқылы төлеуді қоспағанда) құжаттың электрондық көшірмесі;</w:t>
      </w:r>
    </w:p>
    <w:bookmarkEnd w:id="109"/>
    <w:bookmarkStart w:name="z127" w:id="110"/>
    <w:p>
      <w:pPr>
        <w:spacing w:after="0"/>
        <w:ind w:left="0"/>
        <w:jc w:val="both"/>
      </w:pPr>
      <w:r>
        <w:rPr>
          <w:rFonts w:ascii="Times New Roman"/>
          <w:b w:val="false"/>
          <w:i w:val="false"/>
          <w:color w:val="000000"/>
          <w:sz w:val="28"/>
        </w:rPr>
        <w:t>
      Көрсетілетін қызметті алушының жеке басын куәландыратын құжаттар туралы, заңды тұлғаның мемлекеттік тіркелуі (қайта тіркелуі) туралы мәліметтерді көрсетілетін қызмет беруші және Мемлекеттік корпорация қызметкері тиісті мемлекеттік ақпараттық жүйеден "электрондық үкімет" шлюз арқылы алады.</w:t>
      </w:r>
    </w:p>
    <w:bookmarkEnd w:id="110"/>
    <w:bookmarkStart w:name="z128" w:id="111"/>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қызметті алушыға тиісті құжаттарды қабылдау туралы қолхат беріледі.</w:t>
      </w:r>
    </w:p>
    <w:bookmarkEnd w:id="111"/>
    <w:bookmarkStart w:name="z129" w:id="112"/>
    <w:p>
      <w:pPr>
        <w:spacing w:after="0"/>
        <w:ind w:left="0"/>
        <w:jc w:val="both"/>
      </w:pPr>
      <w:r>
        <w:rPr>
          <w:rFonts w:ascii="Times New Roman"/>
          <w:b w:val="false"/>
          <w:i w:val="false"/>
          <w:color w:val="000000"/>
          <w:sz w:val="28"/>
        </w:rPr>
        <w:t>
      Мемлекеттік корпорацияда дайын құжаттарды беру жеке басын куәландыратын құжатты көрсеткен кезде (немесе нотариалды расталған сенімхат бойынша оның өкілінің) тиісті құжаттарды қабылдау туралы қолхат негізінде жүзеге асырылады.</w:t>
      </w:r>
    </w:p>
    <w:bookmarkEnd w:id="112"/>
    <w:bookmarkStart w:name="z130" w:id="113"/>
    <w:p>
      <w:pPr>
        <w:spacing w:after="0"/>
        <w:ind w:left="0"/>
        <w:jc w:val="both"/>
      </w:pPr>
      <w:r>
        <w:rPr>
          <w:rFonts w:ascii="Times New Roman"/>
          <w:b w:val="false"/>
          <w:i w:val="false"/>
          <w:color w:val="000000"/>
          <w:sz w:val="28"/>
        </w:rPr>
        <w:t>
      Мемлекеттік корпорация нәтиженің бір ай ішінде сақталуын қамтамасыз етеді, содан соң оларды көрсетілетін қызметті берушіге одан әрі сақтауға жібереді. Көрсетілетін қызметті алушы бір ай өткен соң жүгінген кезде Мемлекеттік корпорацияның сұрауы бойынша көрсетілетін қызметті беруші дайын құжаттарды көрсетілетін қызметті алушыға беру үшін екі жұмыс күні ішінде Мемлекеттік корпорацияға жібереді.</w:t>
      </w:r>
    </w:p>
    <w:bookmarkEnd w:id="113"/>
    <w:bookmarkStart w:name="z131" w:id="114"/>
    <w:p>
      <w:pPr>
        <w:spacing w:after="0"/>
        <w:ind w:left="0"/>
        <w:jc w:val="both"/>
      </w:pPr>
      <w:r>
        <w:rPr>
          <w:rFonts w:ascii="Times New Roman"/>
          <w:b w:val="false"/>
          <w:i w:val="false"/>
          <w:color w:val="000000"/>
          <w:sz w:val="28"/>
        </w:rPr>
        <w:t>
      Портал арқылы жүгінген кезде көрсетілетін қызметті алушының "жеке кабинетіне" мемлекеттік көрсетілетін қызметтің нәтижесін алатын күні мен уақыты көрсетіліп (егер қағаз түрінде берілген болса алған орны көрсетілуі тиіс), мемлекеттік қызметті көрсету үшін сұраудың қабылданғаны туралы мәртебе жіберіледі.</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екінші бөлігі мынадай редакцияда жазылсын:</w:t>
      </w:r>
    </w:p>
    <w:bookmarkStart w:name="z133" w:id="115"/>
    <w:p>
      <w:pPr>
        <w:spacing w:after="0"/>
        <w:ind w:left="0"/>
        <w:jc w:val="both"/>
      </w:pPr>
      <w:r>
        <w:rPr>
          <w:rFonts w:ascii="Times New Roman"/>
          <w:b w:val="false"/>
          <w:i w:val="false"/>
          <w:color w:val="000000"/>
          <w:sz w:val="28"/>
        </w:rPr>
        <w:t>
      "Осы мемлекеттік көрсетілген қызмет стардартының 9-тармағында көзделген тізбеге сәйкес құжаттар топтамасы толық ұсынылмаған жағдайда, Мемлекеттік корпорация қызметкері өтінішті қабылдаудан бас тартады және осы мемлекеттік көрсетілетін қызмет стандартына 4-қосымшаға сәйкес нысан бойынша қолхатты береді."</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атауы мынадай редакцияда жазылсын:</w:t>
      </w:r>
    </w:p>
    <w:bookmarkStart w:name="z135" w:id="116"/>
    <w:p>
      <w:pPr>
        <w:spacing w:after="0"/>
        <w:ind w:left="0"/>
        <w:jc w:val="both"/>
      </w:pPr>
      <w:r>
        <w:rPr>
          <w:rFonts w:ascii="Times New Roman"/>
          <w:b w:val="false"/>
          <w:i w:val="false"/>
          <w:color w:val="000000"/>
          <w:sz w:val="28"/>
        </w:rPr>
        <w:t>
      "3. Мемлекеттік қызметтерді көрсету мәселелері бойынша орталық мемлекеттік органдардың, көрсетілетін қызметті берушінің және (немесе) олардың лауазымды тұлғаларының, Мемлекеттік корпорацияның және (немесе) олардың қызметкерлерінің шешімдеріне, әрекетіне (әрекетсiздiгіне) шағымдану тәртiбi";</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пункт</w:t>
      </w:r>
      <w:r>
        <w:rPr>
          <w:rFonts w:ascii="Times New Roman"/>
          <w:b w:val="false"/>
          <w:i w:val="false"/>
          <w:color w:val="000000"/>
          <w:sz w:val="28"/>
        </w:rPr>
        <w:t xml:space="preserve"> келесі редакцияда жазылсын:</w:t>
      </w:r>
    </w:p>
    <w:bookmarkStart w:name="z137" w:id="117"/>
    <w:p>
      <w:pPr>
        <w:spacing w:after="0"/>
        <w:ind w:left="0"/>
        <w:jc w:val="both"/>
      </w:pPr>
      <w:r>
        <w:rPr>
          <w:rFonts w:ascii="Times New Roman"/>
          <w:b w:val="false"/>
          <w:i w:val="false"/>
          <w:color w:val="000000"/>
          <w:sz w:val="28"/>
        </w:rPr>
        <w:t xml:space="preserve">
      "11. Мемлекеттік қызмет көрсету мәселелері бойынша Министрліктің, көрсетілетін қызметті берушінің және (немесе) олардың лауазымды адамдарының, Мемлекеттік корпорация және (немесе) олардың қызметкерлерінің шешімдеріне, әрекетіне (әрекетсiздiгіне) шағымдану: </w:t>
      </w:r>
    </w:p>
    <w:bookmarkEnd w:id="117"/>
    <w:bookmarkStart w:name="z138" w:id="118"/>
    <w:p>
      <w:pPr>
        <w:spacing w:after="0"/>
        <w:ind w:left="0"/>
        <w:jc w:val="both"/>
      </w:pPr>
      <w:r>
        <w:rPr>
          <w:rFonts w:ascii="Times New Roman"/>
          <w:b w:val="false"/>
          <w:i w:val="false"/>
          <w:color w:val="000000"/>
          <w:sz w:val="28"/>
        </w:rPr>
        <w:t>
      шағым осы мемлекеттік көрсетілетін қызмет стандартының 14-тармағында көрсетілген мекенжай бойынша көрсетілетін қызметті беруші басшысының атына не мына мекенжай бойынша: 010000, Астана қаласы, Қабанбай батыр даңғылы, 32/1, 8 (7172) 75 44 55 телефоны арқылы Министрлік басшысының атына беріледі.</w:t>
      </w:r>
    </w:p>
    <w:bookmarkEnd w:id="118"/>
    <w:bookmarkStart w:name="z139" w:id="119"/>
    <w:p>
      <w:pPr>
        <w:spacing w:after="0"/>
        <w:ind w:left="0"/>
        <w:jc w:val="both"/>
      </w:pPr>
      <w:r>
        <w:rPr>
          <w:rFonts w:ascii="Times New Roman"/>
          <w:b w:val="false"/>
          <w:i w:val="false"/>
          <w:color w:val="000000"/>
          <w:sz w:val="28"/>
        </w:rPr>
        <w:t>
      Шағым пошта арқылы жазбаша нысанда не көрсетілетін қызметті берушінің немесе Министрліктің кеңсесі арқылы қолма-қол беріледі.</w:t>
      </w:r>
    </w:p>
    <w:bookmarkEnd w:id="119"/>
    <w:bookmarkStart w:name="z140" w:id="120"/>
    <w:p>
      <w:pPr>
        <w:spacing w:after="0"/>
        <w:ind w:left="0"/>
        <w:jc w:val="both"/>
      </w:pPr>
      <w:r>
        <w:rPr>
          <w:rFonts w:ascii="Times New Roman"/>
          <w:b w:val="false"/>
          <w:i w:val="false"/>
          <w:color w:val="000000"/>
          <w:sz w:val="28"/>
        </w:rPr>
        <w:t>
      Шағымның қабылданғанын растау көрсетілетін қызметті берушінің немесе Министрліктің кеңсесінде оның тіркелуі (шағымның немесе шағымға ілеспе хаттың екінші данасында мөртабан, кіріс нөмірі және тіркеу күні қойылады) болып табылады.</w:t>
      </w:r>
    </w:p>
    <w:bookmarkEnd w:id="120"/>
    <w:bookmarkStart w:name="z141" w:id="121"/>
    <w:p>
      <w:pPr>
        <w:spacing w:after="0"/>
        <w:ind w:left="0"/>
        <w:jc w:val="both"/>
      </w:pPr>
      <w:r>
        <w:rPr>
          <w:rFonts w:ascii="Times New Roman"/>
          <w:b w:val="false"/>
          <w:i w:val="false"/>
          <w:color w:val="000000"/>
          <w:sz w:val="28"/>
        </w:rPr>
        <w:t>
      Мемлекеттік корпорация қызметкері дұрыс қызмет көрсетпеген жағдайда, шағым Мемлекеттік корпорация басшысының атына беріледі.</w:t>
      </w:r>
    </w:p>
    <w:bookmarkEnd w:id="121"/>
    <w:bookmarkStart w:name="z142" w:id="122"/>
    <w:p>
      <w:pPr>
        <w:spacing w:after="0"/>
        <w:ind w:left="0"/>
        <w:jc w:val="both"/>
      </w:pPr>
      <w:r>
        <w:rPr>
          <w:rFonts w:ascii="Times New Roman"/>
          <w:b w:val="false"/>
          <w:i w:val="false"/>
          <w:color w:val="000000"/>
          <w:sz w:val="28"/>
        </w:rPr>
        <w:t>
      Мемлекеттік корпорацияға қолма-қол, сонымен қатар пошта арқылы түскен шағымның қабылданғанын растау оның тіркелуі (шағымның немесе шағымға ілеспе хаттың екінші данасында мөртабан, кіріс нөмірі және тіркеу күні қойылады) болып табылады.</w:t>
      </w:r>
    </w:p>
    <w:bookmarkEnd w:id="122"/>
    <w:bookmarkStart w:name="z143" w:id="123"/>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арқылы алуға болады.</w:t>
      </w:r>
    </w:p>
    <w:bookmarkEnd w:id="123"/>
    <w:bookmarkStart w:name="z144" w:id="124"/>
    <w:p>
      <w:pPr>
        <w:spacing w:after="0"/>
        <w:ind w:left="0"/>
        <w:jc w:val="both"/>
      </w:pPr>
      <w:r>
        <w:rPr>
          <w:rFonts w:ascii="Times New Roman"/>
          <w:b w:val="false"/>
          <w:i w:val="false"/>
          <w:color w:val="000000"/>
          <w:sz w:val="28"/>
        </w:rPr>
        <w:t>
      Шағым портал арқылы жіберілген кезде өтініш туралы ақпаратты көрсетілетін қызметті алушы "жеке кабинетінен" көре алады, ол көрсетілетін қызметті берушінің өтінішті өңдеуі барысында (жеткізу, тіркеу, орындау туралы белгілер, қарау немесе қараудан бас тарту туралы жауап) жаңартылып отырады.</w:t>
      </w:r>
    </w:p>
    <w:bookmarkEnd w:id="124"/>
    <w:bookmarkStart w:name="z145" w:id="125"/>
    <w:p>
      <w:pPr>
        <w:spacing w:after="0"/>
        <w:ind w:left="0"/>
        <w:jc w:val="both"/>
      </w:pPr>
      <w:r>
        <w:rPr>
          <w:rFonts w:ascii="Times New Roman"/>
          <w:b w:val="false"/>
          <w:i w:val="false"/>
          <w:color w:val="000000"/>
          <w:sz w:val="28"/>
        </w:rPr>
        <w:t>
      Шағымда:</w:t>
      </w:r>
    </w:p>
    <w:bookmarkEnd w:id="125"/>
    <w:bookmarkStart w:name="z146" w:id="126"/>
    <w:p>
      <w:pPr>
        <w:spacing w:after="0"/>
        <w:ind w:left="0"/>
        <w:jc w:val="both"/>
      </w:pPr>
      <w:r>
        <w:rPr>
          <w:rFonts w:ascii="Times New Roman"/>
          <w:b w:val="false"/>
          <w:i w:val="false"/>
          <w:color w:val="000000"/>
          <w:sz w:val="28"/>
        </w:rPr>
        <w:t>
      1) жеке тұлғаның – тегі, аты, әкесінің аты, пошта мекенжайы;</w:t>
      </w:r>
    </w:p>
    <w:bookmarkEnd w:id="126"/>
    <w:bookmarkStart w:name="z147" w:id="127"/>
    <w:p>
      <w:pPr>
        <w:spacing w:after="0"/>
        <w:ind w:left="0"/>
        <w:jc w:val="both"/>
      </w:pPr>
      <w:r>
        <w:rPr>
          <w:rFonts w:ascii="Times New Roman"/>
          <w:b w:val="false"/>
          <w:i w:val="false"/>
          <w:color w:val="000000"/>
          <w:sz w:val="28"/>
        </w:rPr>
        <w:t>
      2) заңды тұлғаның – оның атауы, пошта мекенжайы, шығыс нөмірі және күні көрсетіледі.</w:t>
      </w:r>
    </w:p>
    <w:bookmarkEnd w:id="127"/>
    <w:bookmarkStart w:name="z148" w:id="128"/>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атына келіп түскен көрсетілетін қызметті алушының шағымы ол тіркелген күнінен бастап 5 (бес) жұмыс күні ішінде қаралуға жатады. Шағымды қарау нәтижелері туралы дәлелді жауап көрсетілетін қызметті алушыға пошта байланысы арқылы жіберіледі не көрсетілетін қызметті берушінің, Министрліктің кеңсесіне немесе Мемлекеттік корпорацияға қолма-қол беріледі.</w:t>
      </w:r>
    </w:p>
    <w:bookmarkEnd w:id="128"/>
    <w:bookmarkStart w:name="z149" w:id="129"/>
    <w:p>
      <w:pPr>
        <w:spacing w:after="0"/>
        <w:ind w:left="0"/>
        <w:jc w:val="both"/>
      </w:pPr>
      <w:r>
        <w:rPr>
          <w:rFonts w:ascii="Times New Roman"/>
          <w:b w:val="false"/>
          <w:i w:val="false"/>
          <w:color w:val="000000"/>
          <w:sz w:val="28"/>
        </w:rPr>
        <w:t>
      Портал арқылы электрондық жүгінген кезде өтініш туралы ақпаратты көрсетілетін қызметті алушы "жеке кабинетінен" көре алады, ол көрсетілетін қызметті берушінің өтінішті өңдеуі барысында (жеткізу, тіркеу, орындау туралы белгілер, қарау немесе қараудан бас тарту туралы жауап) жаңартылып отырады.</w:t>
      </w:r>
    </w:p>
    <w:bookmarkEnd w:id="129"/>
    <w:bookmarkStart w:name="z150" w:id="130"/>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көрсетудің сапасын бағалау және бақылау жөніндегі уәкілетті органға шағыммен жүгіне алады.</w:t>
      </w:r>
    </w:p>
    <w:bookmarkEnd w:id="130"/>
    <w:bookmarkStart w:name="z151" w:id="131"/>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тиіс.";</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атауы мынадай редакцияда жазылсын:</w:t>
      </w:r>
    </w:p>
    <w:bookmarkStart w:name="z153" w:id="132"/>
    <w:p>
      <w:pPr>
        <w:spacing w:after="0"/>
        <w:ind w:left="0"/>
        <w:jc w:val="both"/>
      </w:pPr>
      <w:r>
        <w:rPr>
          <w:rFonts w:ascii="Times New Roman"/>
          <w:b w:val="false"/>
          <w:i w:val="false"/>
          <w:color w:val="000000"/>
          <w:sz w:val="28"/>
        </w:rPr>
        <w:t>
      "4. Мемлекеттік қызметті көрсету, оның ішінде электрондық нысанда және Мемлекеттік корпорация арқылы қызметті көрсету ерекшеліктері ескеріле отырып қойылатын өзге де талаптар";</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155" w:id="133"/>
    <w:p>
      <w:pPr>
        <w:spacing w:after="0"/>
        <w:ind w:left="0"/>
        <w:jc w:val="both"/>
      </w:pPr>
      <w:r>
        <w:rPr>
          <w:rFonts w:ascii="Times New Roman"/>
          <w:b w:val="false"/>
          <w:i w:val="false"/>
          <w:color w:val="000000"/>
          <w:sz w:val="28"/>
        </w:rPr>
        <w:t>
      "13. Қазақстан Республикасының заңнамасында белгіленген тәртіпте өздігінен қызмет көрсетуді, өз бетімен жүруді, мемлекеттік қызметті көрсету үшін құжаттарды қабылдауға бағдарлау қабілеттілігін немесе мүмкіндігін толық немесе ішінара жоғалтқан көрсетілетін қызметті алушыларға Мемлекеттік корпорация қызметкерімен 1414 Бірыңғай байланыс орталығы арқылы тұрғылықты орны бойынша шыға отырып қызмет көрсетіледі.</w:t>
      </w:r>
    </w:p>
    <w:bookmarkEnd w:id="133"/>
    <w:bookmarkStart w:name="z156" w:id="134"/>
    <w:p>
      <w:pPr>
        <w:spacing w:after="0"/>
        <w:ind w:left="0"/>
        <w:jc w:val="both"/>
      </w:pPr>
      <w:r>
        <w:rPr>
          <w:rFonts w:ascii="Times New Roman"/>
          <w:b w:val="false"/>
          <w:i w:val="false"/>
          <w:color w:val="000000"/>
          <w:sz w:val="28"/>
        </w:rPr>
        <w:t>
      14. Мемлекеттік қызметті көрсетудің мекенжайлары Министрліктің: www.mid.gov.kz, "Мемлекеттік көрсетілетін қызметтер" бөлімінде, Мемлекеттік корпорацияның – www.con.gov.kz интернет-ресурстарында орналастырылған.";</w:t>
      </w:r>
    </w:p>
    <w:bookmarkEnd w:id="134"/>
    <w:bookmarkStart w:name="z157" w:id="135"/>
    <w:p>
      <w:pPr>
        <w:spacing w:after="0"/>
        <w:ind w:left="0"/>
        <w:jc w:val="both"/>
      </w:pPr>
      <w:r>
        <w:rPr>
          <w:rFonts w:ascii="Times New Roman"/>
          <w:b w:val="false"/>
          <w:i w:val="false"/>
          <w:color w:val="000000"/>
          <w:sz w:val="28"/>
        </w:rPr>
        <w:t xml:space="preserve">
      Көрсетілген стандартқа 4-қосымша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bookmarkEnd w:id="135"/>
    <w:bookmarkStart w:name="z158" w:id="13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аумағында таратылатын шетелдік теле-, радиоарнаны есепке қою, қайта есепке қою, куәліктің телнұсқасын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1) тармақшасының бірінші абзацы мынадай редакцияда жазылсын:</w:t>
      </w:r>
    </w:p>
    <w:bookmarkStart w:name="z160" w:id="137"/>
    <w:p>
      <w:pPr>
        <w:spacing w:after="0"/>
        <w:ind w:left="0"/>
        <w:jc w:val="both"/>
      </w:pPr>
      <w:r>
        <w:rPr>
          <w:rFonts w:ascii="Times New Roman"/>
          <w:b w:val="false"/>
          <w:i w:val="false"/>
          <w:color w:val="000000"/>
          <w:sz w:val="28"/>
        </w:rPr>
        <w:t>
      1) құжаттар топтамасын көрсетілетін қызметті берушіге тапсырған сәттен бастап – күнтізбелік 15 (он бес) ішінде;</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62" w:id="138"/>
    <w:p>
      <w:pPr>
        <w:spacing w:after="0"/>
        <w:ind w:left="0"/>
        <w:jc w:val="both"/>
      </w:pPr>
      <w:r>
        <w:rPr>
          <w:rFonts w:ascii="Times New Roman"/>
          <w:b w:val="false"/>
          <w:i w:val="false"/>
          <w:color w:val="000000"/>
          <w:sz w:val="28"/>
        </w:rPr>
        <w:t>
      "9. Көрсетілетін қызметті алушы (не сенімхат бойынша оның өкілі) көрсетілетін қызметті берушіге жүгінген кезде мемлекеттік қызметті көрсету үшін қажетті құжаттардың тізбесі:</w:t>
      </w:r>
    </w:p>
    <w:bookmarkEnd w:id="138"/>
    <w:bookmarkStart w:name="z163" w:id="139"/>
    <w:p>
      <w:pPr>
        <w:spacing w:after="0"/>
        <w:ind w:left="0"/>
        <w:jc w:val="both"/>
      </w:pPr>
      <w:r>
        <w:rPr>
          <w:rFonts w:ascii="Times New Roman"/>
          <w:b w:val="false"/>
          <w:i w:val="false"/>
          <w:color w:val="000000"/>
          <w:sz w:val="28"/>
        </w:rPr>
        <w:t>
      осы мемлекеттік көрсетілетін қызмет стандартына қосымшаға сәйкес өтiнiш;</w:t>
      </w:r>
    </w:p>
    <w:bookmarkEnd w:id="139"/>
    <w:bookmarkStart w:name="z164" w:id="140"/>
    <w:p>
      <w:pPr>
        <w:spacing w:after="0"/>
        <w:ind w:left="0"/>
        <w:jc w:val="both"/>
      </w:pPr>
      <w:r>
        <w:rPr>
          <w:rFonts w:ascii="Times New Roman"/>
          <w:b w:val="false"/>
          <w:i w:val="false"/>
          <w:color w:val="000000"/>
          <w:sz w:val="28"/>
        </w:rPr>
        <w:t>
      жеке тұлғалар үшiн – теле-, радиоарнаның меншік иесі болып табылатын шетелдiк жеке тұлғаның паспортының немесе жеке басын куәландыратын басқа құжатының көшiрмесi, қазақ және орыс тiлдерiндегi аудармасын нотариат куәландырған кәсiпкерлiк қызметпен айналысу құқығын растайтын құжаттың көшiрмесi;</w:t>
      </w:r>
    </w:p>
    <w:bookmarkEnd w:id="140"/>
    <w:bookmarkStart w:name="z165" w:id="141"/>
    <w:p>
      <w:pPr>
        <w:spacing w:after="0"/>
        <w:ind w:left="0"/>
        <w:jc w:val="both"/>
      </w:pPr>
      <w:r>
        <w:rPr>
          <w:rFonts w:ascii="Times New Roman"/>
          <w:b w:val="false"/>
          <w:i w:val="false"/>
          <w:color w:val="000000"/>
          <w:sz w:val="28"/>
        </w:rPr>
        <w:t>
      заңды тұлғалар үшiн – сауда тiзiлiмiнен заңдастырылған үзiндi немесе құрылтайшы – шетелдiк заңды тұлға шет мемлекеттің заңнамасы бойынша заңды тұлға болып табылатынын куәландыратын басқа заңдастырылған құжат;</w:t>
      </w:r>
    </w:p>
    <w:bookmarkEnd w:id="141"/>
    <w:bookmarkStart w:name="z166" w:id="142"/>
    <w:p>
      <w:pPr>
        <w:spacing w:after="0"/>
        <w:ind w:left="0"/>
        <w:jc w:val="both"/>
      </w:pPr>
      <w:r>
        <w:rPr>
          <w:rFonts w:ascii="Times New Roman"/>
          <w:b w:val="false"/>
          <w:i w:val="false"/>
          <w:color w:val="000000"/>
          <w:sz w:val="28"/>
        </w:rPr>
        <w:t>
      шетелдік теле-, радиоарнаны есепке қою үшін алымның бюджетке төленгенін растайтын құжат.</w:t>
      </w:r>
    </w:p>
    <w:bookmarkEnd w:id="142"/>
    <w:bookmarkStart w:name="z167" w:id="143"/>
    <w:p>
      <w:pPr>
        <w:spacing w:after="0"/>
        <w:ind w:left="0"/>
        <w:jc w:val="both"/>
      </w:pPr>
      <w:r>
        <w:rPr>
          <w:rFonts w:ascii="Times New Roman"/>
          <w:b w:val="false"/>
          <w:i w:val="false"/>
          <w:color w:val="000000"/>
          <w:sz w:val="28"/>
        </w:rPr>
        <w:t>
      Теле-, радиоарнаны қайта есепке қою үшін (теле-, радиоарнаның атауының, негізгі тақырыптық бағытының өзгеруіне байланысты) көрсетілетін қызметті алушы мыналарды ұсынады:</w:t>
      </w:r>
    </w:p>
    <w:bookmarkEnd w:id="143"/>
    <w:bookmarkStart w:name="z168" w:id="144"/>
    <w:p>
      <w:pPr>
        <w:spacing w:after="0"/>
        <w:ind w:left="0"/>
        <w:jc w:val="both"/>
      </w:pPr>
      <w:r>
        <w:rPr>
          <w:rFonts w:ascii="Times New Roman"/>
          <w:b w:val="false"/>
          <w:i w:val="false"/>
          <w:color w:val="000000"/>
          <w:sz w:val="28"/>
        </w:rPr>
        <w:t>
      осы мемлекеттік көрсетілетін қызмет стандартына қосымшаға сәйкес өтiнiш;</w:t>
      </w:r>
    </w:p>
    <w:bookmarkEnd w:id="144"/>
    <w:bookmarkStart w:name="z169" w:id="145"/>
    <w:p>
      <w:pPr>
        <w:spacing w:after="0"/>
        <w:ind w:left="0"/>
        <w:jc w:val="both"/>
      </w:pPr>
      <w:r>
        <w:rPr>
          <w:rFonts w:ascii="Times New Roman"/>
          <w:b w:val="false"/>
          <w:i w:val="false"/>
          <w:color w:val="000000"/>
          <w:sz w:val="28"/>
        </w:rPr>
        <w:t>
      жеке тұлғалар үшiн – теле-, радиоарнаның меншiк иесi болып табылатын шетелдiк жеке тұлғаның паспортының немесе жеке басын куәландыратын басқа құжатының көшiрмесi, қазақ және орыс тiлдерiндегi аудармасын нотариат куәландырған, кәсiпкерлiк қызметпен айналысу құқығын растайтын құжаттың көшiрмесi;</w:t>
      </w:r>
    </w:p>
    <w:bookmarkEnd w:id="145"/>
    <w:bookmarkStart w:name="z170" w:id="146"/>
    <w:p>
      <w:pPr>
        <w:spacing w:after="0"/>
        <w:ind w:left="0"/>
        <w:jc w:val="both"/>
      </w:pPr>
      <w:r>
        <w:rPr>
          <w:rFonts w:ascii="Times New Roman"/>
          <w:b w:val="false"/>
          <w:i w:val="false"/>
          <w:color w:val="000000"/>
          <w:sz w:val="28"/>
        </w:rPr>
        <w:t>
      заңды тұлғалар үшiн – сауда тiзiлiмiнен заңдастырылған үзiндi немесе құрылтайшы – шетелдiк заңды тұлға шет мемлекет заңнамасы бойынша заңды тұлға болып табылатынын куәландыратын басқа заңдастырылған құжат;</w:t>
      </w:r>
    </w:p>
    <w:bookmarkEnd w:id="146"/>
    <w:bookmarkStart w:name="z171" w:id="147"/>
    <w:p>
      <w:pPr>
        <w:spacing w:after="0"/>
        <w:ind w:left="0"/>
        <w:jc w:val="both"/>
      </w:pPr>
      <w:r>
        <w:rPr>
          <w:rFonts w:ascii="Times New Roman"/>
          <w:b w:val="false"/>
          <w:i w:val="false"/>
          <w:color w:val="000000"/>
          <w:sz w:val="28"/>
        </w:rPr>
        <w:t>
      шетелдік теле-, радиоарнаны есепке қою үшін алымның бюджетке төленгенін растайтын құжатты.</w:t>
      </w:r>
    </w:p>
    <w:bookmarkEnd w:id="147"/>
    <w:bookmarkStart w:name="z172" w:id="148"/>
    <w:p>
      <w:pPr>
        <w:spacing w:after="0"/>
        <w:ind w:left="0"/>
        <w:jc w:val="both"/>
      </w:pPr>
      <w:r>
        <w:rPr>
          <w:rFonts w:ascii="Times New Roman"/>
          <w:b w:val="false"/>
          <w:i w:val="false"/>
          <w:color w:val="000000"/>
          <w:sz w:val="28"/>
        </w:rPr>
        <w:t>
      Теле-, радиоарнаны есепке қою туралы куәлігінің телнұсқасын алу үшін көрсетілетін қызметті алушы мыналарды ұсынады:</w:t>
      </w:r>
    </w:p>
    <w:bookmarkEnd w:id="148"/>
    <w:bookmarkStart w:name="z173" w:id="149"/>
    <w:p>
      <w:pPr>
        <w:spacing w:after="0"/>
        <w:ind w:left="0"/>
        <w:jc w:val="both"/>
      </w:pPr>
      <w:r>
        <w:rPr>
          <w:rFonts w:ascii="Times New Roman"/>
          <w:b w:val="false"/>
          <w:i w:val="false"/>
          <w:color w:val="000000"/>
          <w:sz w:val="28"/>
        </w:rPr>
        <w:t>
      осы мемлекеттік көрсетілетін қызмет стандартына қосымшаға сәйкес өтiнiш;</w:t>
      </w:r>
    </w:p>
    <w:bookmarkEnd w:id="149"/>
    <w:bookmarkStart w:name="z174" w:id="150"/>
    <w:p>
      <w:pPr>
        <w:spacing w:after="0"/>
        <w:ind w:left="0"/>
        <w:jc w:val="both"/>
      </w:pPr>
      <w:r>
        <w:rPr>
          <w:rFonts w:ascii="Times New Roman"/>
          <w:b w:val="false"/>
          <w:i w:val="false"/>
          <w:color w:val="000000"/>
          <w:sz w:val="28"/>
        </w:rPr>
        <w:t>
      жеке тұлғалар үшiн – теле-, радиоарнаның меншiк иесi болып табылатын шетелдiк жеке тұлғаның паспортының немесе жеке басын куәландыратын басқа құжатының көшiрмесi, қазақ және орыс тiлдерiндегi аудармасын нотариат куәландырған, кәсiпкерлiк қызметпен айналысу құқығын растайтын құжаттың көшiрмесi;</w:t>
      </w:r>
    </w:p>
    <w:bookmarkEnd w:id="150"/>
    <w:bookmarkStart w:name="z175" w:id="151"/>
    <w:p>
      <w:pPr>
        <w:spacing w:after="0"/>
        <w:ind w:left="0"/>
        <w:jc w:val="both"/>
      </w:pPr>
      <w:r>
        <w:rPr>
          <w:rFonts w:ascii="Times New Roman"/>
          <w:b w:val="false"/>
          <w:i w:val="false"/>
          <w:color w:val="000000"/>
          <w:sz w:val="28"/>
        </w:rPr>
        <w:t>
      заңды тұлғалар үшiн – сауда тiзiлiмiнен заңдастырылған үзiндi немесе құрылтайшы – шетелдiк заңды тұлға шет мемлекет заңнамасы бойынша заңды тұлға болып табылатынын куәландыратын басқа заңдастырылған құжат;</w:t>
      </w:r>
    </w:p>
    <w:bookmarkEnd w:id="151"/>
    <w:bookmarkStart w:name="z176" w:id="152"/>
    <w:p>
      <w:pPr>
        <w:spacing w:after="0"/>
        <w:ind w:left="0"/>
        <w:jc w:val="both"/>
      </w:pPr>
      <w:r>
        <w:rPr>
          <w:rFonts w:ascii="Times New Roman"/>
          <w:b w:val="false"/>
          <w:i w:val="false"/>
          <w:color w:val="000000"/>
          <w:sz w:val="28"/>
        </w:rPr>
        <w:t>
      теле-, радиоарнаны есепке қою туралы куәліктің бұрын берілген түпнұсқасы.</w:t>
      </w:r>
    </w:p>
    <w:bookmarkEnd w:id="152"/>
    <w:bookmarkStart w:name="z177" w:id="153"/>
    <w:p>
      <w:pPr>
        <w:spacing w:after="0"/>
        <w:ind w:left="0"/>
        <w:jc w:val="both"/>
      </w:pPr>
      <w:r>
        <w:rPr>
          <w:rFonts w:ascii="Times New Roman"/>
          <w:b w:val="false"/>
          <w:i w:val="false"/>
          <w:color w:val="000000"/>
          <w:sz w:val="28"/>
        </w:rPr>
        <w:t>
      Теле-, радиоарнаны есепке қою туралы куәліктің телнұсқасын алу үшін көрсетілетін қызметті алушы мыналарды ұсынады:</w:t>
      </w:r>
    </w:p>
    <w:bookmarkEnd w:id="153"/>
    <w:bookmarkStart w:name="z178" w:id="154"/>
    <w:p>
      <w:pPr>
        <w:spacing w:after="0"/>
        <w:ind w:left="0"/>
        <w:jc w:val="both"/>
      </w:pPr>
      <w:r>
        <w:rPr>
          <w:rFonts w:ascii="Times New Roman"/>
          <w:b w:val="false"/>
          <w:i w:val="false"/>
          <w:color w:val="000000"/>
          <w:sz w:val="28"/>
        </w:rPr>
        <w:t>
      осы мемлекеттік көрсетілетін қызмет стандартына қосымшаға сәйкес өтiнiш;</w:t>
      </w:r>
    </w:p>
    <w:bookmarkEnd w:id="154"/>
    <w:bookmarkStart w:name="z179" w:id="155"/>
    <w:p>
      <w:pPr>
        <w:spacing w:after="0"/>
        <w:ind w:left="0"/>
        <w:jc w:val="both"/>
      </w:pPr>
      <w:r>
        <w:rPr>
          <w:rFonts w:ascii="Times New Roman"/>
          <w:b w:val="false"/>
          <w:i w:val="false"/>
          <w:color w:val="000000"/>
          <w:sz w:val="28"/>
        </w:rPr>
        <w:t>
      жеке тұлғалар үшiн – теле-, радиоарнаның меншiк иесi болып табылатын шетелдiк жеке тұлғаның паспортының немесе жеке басын куәландыратын басқа құжатының көшiрмесi, қазақ және орыс тiлдерiндегi аудармасын нотариат куәландырған, кәсiпкерлiк қызметпен айналысу құқығын растайтын құжаттың көшiрмесi;</w:t>
      </w:r>
    </w:p>
    <w:bookmarkEnd w:id="155"/>
    <w:bookmarkStart w:name="z180" w:id="156"/>
    <w:p>
      <w:pPr>
        <w:spacing w:after="0"/>
        <w:ind w:left="0"/>
        <w:jc w:val="both"/>
      </w:pPr>
      <w:r>
        <w:rPr>
          <w:rFonts w:ascii="Times New Roman"/>
          <w:b w:val="false"/>
          <w:i w:val="false"/>
          <w:color w:val="000000"/>
          <w:sz w:val="28"/>
        </w:rPr>
        <w:t>
      заңды тұлғалар үшiн – сауда тiзiлiмiнен заңдастырылған үзiндi немесе құрылтайшы – шетелдiк заңды тұлға шет мемлекет заңнамасы бойынша заңды тұлға болып табылатынын куәландыратын басқа заңдастырылған құжат;</w:t>
      </w:r>
    </w:p>
    <w:bookmarkEnd w:id="156"/>
    <w:bookmarkStart w:name="z181" w:id="157"/>
    <w:p>
      <w:pPr>
        <w:spacing w:after="0"/>
        <w:ind w:left="0"/>
        <w:jc w:val="both"/>
      </w:pPr>
      <w:r>
        <w:rPr>
          <w:rFonts w:ascii="Times New Roman"/>
          <w:b w:val="false"/>
          <w:i w:val="false"/>
          <w:color w:val="000000"/>
          <w:sz w:val="28"/>
        </w:rPr>
        <w:t>
      шетелдік теле-, радиоарнаның куәлігінің телнұсқасын алу үшін төленген алымның бюджетке растайтын құжат.</w:t>
      </w:r>
    </w:p>
    <w:bookmarkEnd w:id="157"/>
    <w:bookmarkStart w:name="z182" w:id="158"/>
    <w:p>
      <w:pPr>
        <w:spacing w:after="0"/>
        <w:ind w:left="0"/>
        <w:jc w:val="both"/>
      </w:pPr>
      <w:r>
        <w:rPr>
          <w:rFonts w:ascii="Times New Roman"/>
          <w:b w:val="false"/>
          <w:i w:val="false"/>
          <w:color w:val="000000"/>
          <w:sz w:val="28"/>
        </w:rPr>
        <w:t>
      Көрсетілетін қызметті алушы қажетті құжаттардың бәрін көрсетілетін қызметті берушіге тапсырған кезде өтініштің көшірмесіне оның көрсетілетін қызметті берушінің кеңсесінде тіркелгені туралы белгі қойылып, құжаттардың қабылданған күні мен уақытының көрсетіле отырып өтініштің қабылданғанын растау болып табылады.".</w:t>
      </w:r>
    </w:p>
    <w:bookmarkEnd w:id="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келесі редакцияда жазылсын:</w:t>
      </w:r>
    </w:p>
    <w:bookmarkStart w:name="z184" w:id="159"/>
    <w:p>
      <w:pPr>
        <w:spacing w:after="0"/>
        <w:ind w:left="0"/>
        <w:jc w:val="both"/>
      </w:pPr>
      <w:r>
        <w:rPr>
          <w:rFonts w:ascii="Times New Roman"/>
          <w:b w:val="false"/>
          <w:i w:val="false"/>
          <w:color w:val="000000"/>
          <w:sz w:val="28"/>
        </w:rPr>
        <w:t>
      "11. Мемлекеттік қызмет көрсету мәселелері бойынша Министрліктің, көрсетілетін қызметті берушінің және (немесе) олардың лауазымды адамдарының, Мемлекеттік корпорация және (немесе) олардың қызметкерлерінің шешімдеріне, әрекетіне (әрекетсiздiгіне) шағымдану: шағым осы мемлекеттік көрсетілетін қызмет стандартының 13-тармағында көрсетілген мекенжай бойынша көрсетілетін қызметті беруші басшысының атына не мына мекенжай бойынша: 010000, Астана қаласы, Қабанбай батыр даңғылы, 32/1, 8 (7172) 75 44 55 телефоны арқылы Министрлік басшысының атына беріледі.</w:t>
      </w:r>
    </w:p>
    <w:bookmarkEnd w:id="159"/>
    <w:bookmarkStart w:name="z185" w:id="160"/>
    <w:p>
      <w:pPr>
        <w:spacing w:after="0"/>
        <w:ind w:left="0"/>
        <w:jc w:val="both"/>
      </w:pPr>
      <w:r>
        <w:rPr>
          <w:rFonts w:ascii="Times New Roman"/>
          <w:b w:val="false"/>
          <w:i w:val="false"/>
          <w:color w:val="000000"/>
          <w:sz w:val="28"/>
        </w:rPr>
        <w:t>
      Шағым пошта арқылы жазбаша нысанда не көрсетілетін қызметті берушінің немесе Министрліктің кеңсесі арқылы қолма-қол беріледі.</w:t>
      </w:r>
    </w:p>
    <w:bookmarkEnd w:id="160"/>
    <w:bookmarkStart w:name="z186" w:id="161"/>
    <w:p>
      <w:pPr>
        <w:spacing w:after="0"/>
        <w:ind w:left="0"/>
        <w:jc w:val="both"/>
      </w:pPr>
      <w:r>
        <w:rPr>
          <w:rFonts w:ascii="Times New Roman"/>
          <w:b w:val="false"/>
          <w:i w:val="false"/>
          <w:color w:val="000000"/>
          <w:sz w:val="28"/>
        </w:rPr>
        <w:t>
      Шағымның қабылданғанын растау көрсетілетін қызметті берушінің немесе Министрліктің кеңсесінде оның тіркелуі (шағымның немесе шағымға ілеспе хаттың екінші данасында мөртабан, кіріс нөмірі және тіркеу күні қойылады) болып табылады.</w:t>
      </w:r>
    </w:p>
    <w:bookmarkEnd w:id="161"/>
    <w:bookmarkStart w:name="z187" w:id="162"/>
    <w:p>
      <w:pPr>
        <w:spacing w:after="0"/>
        <w:ind w:left="0"/>
        <w:jc w:val="both"/>
      </w:pPr>
      <w:r>
        <w:rPr>
          <w:rFonts w:ascii="Times New Roman"/>
          <w:b w:val="false"/>
          <w:i w:val="false"/>
          <w:color w:val="000000"/>
          <w:sz w:val="28"/>
        </w:rPr>
        <w:t>
      Мемлекеттік корпорация қызметкері дұрыс қызмет көрсетпеген жағдайда, шағым Мемлекеттік корпорация басшысының атына беріледі.</w:t>
      </w:r>
    </w:p>
    <w:bookmarkEnd w:id="162"/>
    <w:bookmarkStart w:name="z188" w:id="163"/>
    <w:p>
      <w:pPr>
        <w:spacing w:after="0"/>
        <w:ind w:left="0"/>
        <w:jc w:val="both"/>
      </w:pPr>
      <w:r>
        <w:rPr>
          <w:rFonts w:ascii="Times New Roman"/>
          <w:b w:val="false"/>
          <w:i w:val="false"/>
          <w:color w:val="000000"/>
          <w:sz w:val="28"/>
        </w:rPr>
        <w:t>
      Мемлекеттік корпорацияға қолма-қол, сонымен қатар пошта арқылы түскен шағымның қабылданғанын растау оның тіркелуі (шағымның немесе шағымға ілеспе хаттың екінші данасында мөртабан, кіріс нөмірі және тіркеу күні қойылады) болып табылады.</w:t>
      </w:r>
    </w:p>
    <w:bookmarkEnd w:id="163"/>
    <w:bookmarkStart w:name="z189" w:id="164"/>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арқылы алуға болады.</w:t>
      </w:r>
    </w:p>
    <w:bookmarkEnd w:id="164"/>
    <w:bookmarkStart w:name="z190" w:id="165"/>
    <w:p>
      <w:pPr>
        <w:spacing w:after="0"/>
        <w:ind w:left="0"/>
        <w:jc w:val="both"/>
      </w:pPr>
      <w:r>
        <w:rPr>
          <w:rFonts w:ascii="Times New Roman"/>
          <w:b w:val="false"/>
          <w:i w:val="false"/>
          <w:color w:val="000000"/>
          <w:sz w:val="28"/>
        </w:rPr>
        <w:t>
      Шағым портал арқылы жіберілген кезде өтініш туралы ақпаратты көрсетілетін қызметті алушы "жеке кабинетінен" көре алады, ол көрсетілетін қызметті берушінің өтінішті өңдеуі барысында (жеткізу, тіркеу, орындау туралы белгілер, қарау немесе қараудан бас тарту туралы жауап) жаңартылып отырады.</w:t>
      </w:r>
    </w:p>
    <w:bookmarkEnd w:id="165"/>
    <w:bookmarkStart w:name="z191" w:id="166"/>
    <w:p>
      <w:pPr>
        <w:spacing w:after="0"/>
        <w:ind w:left="0"/>
        <w:jc w:val="both"/>
      </w:pPr>
      <w:r>
        <w:rPr>
          <w:rFonts w:ascii="Times New Roman"/>
          <w:b w:val="false"/>
          <w:i w:val="false"/>
          <w:color w:val="000000"/>
          <w:sz w:val="28"/>
        </w:rPr>
        <w:t>
      Шағымда:</w:t>
      </w:r>
    </w:p>
    <w:bookmarkEnd w:id="166"/>
    <w:bookmarkStart w:name="z192" w:id="167"/>
    <w:p>
      <w:pPr>
        <w:spacing w:after="0"/>
        <w:ind w:left="0"/>
        <w:jc w:val="both"/>
      </w:pPr>
      <w:r>
        <w:rPr>
          <w:rFonts w:ascii="Times New Roman"/>
          <w:b w:val="false"/>
          <w:i w:val="false"/>
          <w:color w:val="000000"/>
          <w:sz w:val="28"/>
        </w:rPr>
        <w:t>
      1) жеке тұлғаның – тегі, аты, әкесінің аты, пошта мекенжайы;</w:t>
      </w:r>
    </w:p>
    <w:bookmarkEnd w:id="167"/>
    <w:bookmarkStart w:name="z193" w:id="168"/>
    <w:p>
      <w:pPr>
        <w:spacing w:after="0"/>
        <w:ind w:left="0"/>
        <w:jc w:val="both"/>
      </w:pPr>
      <w:r>
        <w:rPr>
          <w:rFonts w:ascii="Times New Roman"/>
          <w:b w:val="false"/>
          <w:i w:val="false"/>
          <w:color w:val="000000"/>
          <w:sz w:val="28"/>
        </w:rPr>
        <w:t>
      2) заңды тұлғаның – оның атауы, пошта мекенжайы, шығыс нөмірі және күні көрсетіледі.</w:t>
      </w:r>
    </w:p>
    <w:bookmarkEnd w:id="168"/>
    <w:bookmarkStart w:name="z194" w:id="169"/>
    <w:p>
      <w:pPr>
        <w:spacing w:after="0"/>
        <w:ind w:left="0"/>
        <w:jc w:val="both"/>
      </w:pPr>
      <w:r>
        <w:rPr>
          <w:rFonts w:ascii="Times New Roman"/>
          <w:b w:val="false"/>
          <w:i w:val="false"/>
          <w:color w:val="000000"/>
          <w:sz w:val="28"/>
        </w:rPr>
        <w:t>
      Көрсетілетін қызметті берушінің, Министрліктің немесе Мемлекетік корпорацияның атына келіп түскен көрсетілетін қызметті алушының шағымы ол тіркелген күнінен бастап 5 (бес) жұмыс күні ішінде қаралуға жатады. Шағымды қарау нәтижелері туралы дәлелді жауап көрсетілетін қызметті алушыға пошта байланысы арқылы жіберіледі не көрсетілетін қызметті берушінің, Министрліктің кеңсесіне немесе Мемлекеттік корпорацияға қолма-қол беріледі.</w:t>
      </w:r>
    </w:p>
    <w:bookmarkEnd w:id="169"/>
    <w:bookmarkStart w:name="z195" w:id="170"/>
    <w:p>
      <w:pPr>
        <w:spacing w:after="0"/>
        <w:ind w:left="0"/>
        <w:jc w:val="both"/>
      </w:pPr>
      <w:r>
        <w:rPr>
          <w:rFonts w:ascii="Times New Roman"/>
          <w:b w:val="false"/>
          <w:i w:val="false"/>
          <w:color w:val="000000"/>
          <w:sz w:val="28"/>
        </w:rPr>
        <w:t>
      Портал арқылы электрондық жүгінген кезде өтініш туралы ақпаратты көрсетілетін қызметті алушы "жеке кабинетінен" көре алады, ол көрсетілетін қызметті берушінің өтінішті өңдеуі барысында (жеткізу, тіркеу, орындау туралы белгілер, қарау немесе қараудан бас тарту туралы жауап) жаңартылып отырады.</w:t>
      </w:r>
    </w:p>
    <w:bookmarkEnd w:id="170"/>
    <w:bookmarkStart w:name="z196" w:id="171"/>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көрсетудің сапасын бағалау және бақылау жөніндегі уәкілетті органға шағыммен жүгіне алады.</w:t>
      </w:r>
    </w:p>
    <w:bookmarkEnd w:id="171"/>
    <w:bookmarkStart w:name="z197" w:id="172"/>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тиіс.";</w:t>
      </w:r>
    </w:p>
    <w:bookmarkEnd w:id="172"/>
    <w:bookmarkStart w:name="z198" w:id="173"/>
    <w:p>
      <w:pPr>
        <w:spacing w:after="0"/>
        <w:ind w:left="0"/>
        <w:jc w:val="both"/>
      </w:pPr>
      <w:r>
        <w:rPr>
          <w:rFonts w:ascii="Times New Roman"/>
          <w:b w:val="false"/>
          <w:i w:val="false"/>
          <w:color w:val="000000"/>
          <w:sz w:val="28"/>
        </w:rPr>
        <w:t xml:space="preserve">
      көрсетілген бұйрықпен бекітілген "Мерзімді баспасөз басылымын және ақпарат агенттігін есепке қою, қайта есепке қою, есепке қойылғанын куәландыратын құжаттың телнұсқасын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00" w:id="174"/>
    <w:p>
      <w:pPr>
        <w:spacing w:after="0"/>
        <w:ind w:left="0"/>
        <w:jc w:val="both"/>
      </w:pPr>
      <w:r>
        <w:rPr>
          <w:rFonts w:ascii="Times New Roman"/>
          <w:b w:val="false"/>
          <w:i w:val="false"/>
          <w:color w:val="000000"/>
          <w:sz w:val="28"/>
        </w:rPr>
        <w:t>
      Мемлекеттік қызметті көрсету нысаны: қағаз түрінде.</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02" w:id="175"/>
    <w:p>
      <w:pPr>
        <w:spacing w:after="0"/>
        <w:ind w:left="0"/>
        <w:jc w:val="both"/>
      </w:pPr>
      <w:r>
        <w:rPr>
          <w:rFonts w:ascii="Times New Roman"/>
          <w:b w:val="false"/>
          <w:i w:val="false"/>
          <w:color w:val="000000"/>
          <w:sz w:val="28"/>
        </w:rPr>
        <w:t>
      "9. Көрсетілетін қызметті алушы көрсетілетін қызметті берушіге (немесе оның сенімхат бойынша өкіліне) жүгінген кезде мемлекеттік қызметті көрсету үшін қажетті құжаттардың тізбесі:</w:t>
      </w:r>
    </w:p>
    <w:bookmarkEnd w:id="175"/>
    <w:bookmarkStart w:name="z203" w:id="176"/>
    <w:p>
      <w:pPr>
        <w:spacing w:after="0"/>
        <w:ind w:left="0"/>
        <w:jc w:val="both"/>
      </w:pPr>
      <w:r>
        <w:rPr>
          <w:rFonts w:ascii="Times New Roman"/>
          <w:b w:val="false"/>
          <w:i w:val="false"/>
          <w:color w:val="000000"/>
          <w:sz w:val="28"/>
        </w:rPr>
        <w:t>
      осы мемлекеттік көрсетілетін қызмет стандартына қосымшаға сәйкес өтiнiш;</w:t>
      </w:r>
    </w:p>
    <w:bookmarkEnd w:id="176"/>
    <w:bookmarkStart w:name="z204" w:id="177"/>
    <w:p>
      <w:pPr>
        <w:spacing w:after="0"/>
        <w:ind w:left="0"/>
        <w:jc w:val="both"/>
      </w:pPr>
      <w:r>
        <w:rPr>
          <w:rFonts w:ascii="Times New Roman"/>
          <w:b w:val="false"/>
          <w:i w:val="false"/>
          <w:color w:val="000000"/>
          <w:sz w:val="28"/>
        </w:rPr>
        <w:t>
      мерзімді баспасөз басылымын және ақпараттық агенттікті есепке қою үшін алымының бюджетке төленгенін растайтын құжатты.</w:t>
      </w:r>
    </w:p>
    <w:bookmarkEnd w:id="177"/>
    <w:bookmarkStart w:name="z205" w:id="178"/>
    <w:p>
      <w:pPr>
        <w:spacing w:after="0"/>
        <w:ind w:left="0"/>
        <w:jc w:val="both"/>
      </w:pPr>
      <w:r>
        <w:rPr>
          <w:rFonts w:ascii="Times New Roman"/>
          <w:b w:val="false"/>
          <w:i w:val="false"/>
          <w:color w:val="000000"/>
          <w:sz w:val="28"/>
        </w:rPr>
        <w:t>
      Мерзiмдi баспасөз басылымын және ақпараттық агенттiкті қайта есепке қою үшін (меншiк иесiнің ауысуына не ұйымдық-құқықтық нысанының, меншік иесінің атауының, мерзiмдi баспасөз басылымының және ақпараттық агенттiк атауының, сондай-ақ шығу жиілігі және негізгі тақырыптық бағыты мен таралу аумағының өзгеруiне байланысты) көрсетілетін қызметті алушы мыналарды ұсынады:</w:t>
      </w:r>
    </w:p>
    <w:bookmarkEnd w:id="178"/>
    <w:bookmarkStart w:name="z206" w:id="179"/>
    <w:p>
      <w:pPr>
        <w:spacing w:after="0"/>
        <w:ind w:left="0"/>
        <w:jc w:val="both"/>
      </w:pPr>
      <w:r>
        <w:rPr>
          <w:rFonts w:ascii="Times New Roman"/>
          <w:b w:val="false"/>
          <w:i w:val="false"/>
          <w:color w:val="000000"/>
          <w:sz w:val="28"/>
        </w:rPr>
        <w:t>
      мемлекеттік көрсетілетін қызметтің қазіргі стандартына қосымшаға сәйкес өтiнiш;</w:t>
      </w:r>
    </w:p>
    <w:bookmarkEnd w:id="179"/>
    <w:bookmarkStart w:name="z207" w:id="180"/>
    <w:p>
      <w:pPr>
        <w:spacing w:after="0"/>
        <w:ind w:left="0"/>
        <w:jc w:val="both"/>
      </w:pPr>
      <w:r>
        <w:rPr>
          <w:rFonts w:ascii="Times New Roman"/>
          <w:b w:val="false"/>
          <w:i w:val="false"/>
          <w:color w:val="000000"/>
          <w:sz w:val="28"/>
        </w:rPr>
        <w:t>
      мерзiмдi баспасөз басылымын және ақпараттық агенттiкті есепке қою туралы куәліктің бұрын берілген түпнұсқасы;</w:t>
      </w:r>
    </w:p>
    <w:bookmarkEnd w:id="180"/>
    <w:bookmarkStart w:name="z208" w:id="181"/>
    <w:p>
      <w:pPr>
        <w:spacing w:after="0"/>
        <w:ind w:left="0"/>
        <w:jc w:val="both"/>
      </w:pPr>
      <w:r>
        <w:rPr>
          <w:rFonts w:ascii="Times New Roman"/>
          <w:b w:val="false"/>
          <w:i w:val="false"/>
          <w:color w:val="000000"/>
          <w:sz w:val="28"/>
        </w:rPr>
        <w:t>
      мерзімді баспасөз басылымына және ақпараттық агенттікке меншік құқығының басқа тұлғаға берілгенін растайтын шарттан үзінді көшірме.</w:t>
      </w:r>
    </w:p>
    <w:bookmarkEnd w:id="181"/>
    <w:bookmarkStart w:name="z209" w:id="182"/>
    <w:p>
      <w:pPr>
        <w:spacing w:after="0"/>
        <w:ind w:left="0"/>
        <w:jc w:val="both"/>
      </w:pPr>
      <w:r>
        <w:rPr>
          <w:rFonts w:ascii="Times New Roman"/>
          <w:b w:val="false"/>
          <w:i w:val="false"/>
          <w:color w:val="000000"/>
          <w:sz w:val="28"/>
        </w:rPr>
        <w:t xml:space="preserve">
      Қызметті алушы куәліктің телнұсқасын алу үшін көрсетілетін қызметті берушіге мына құжаттарды ұсына отырып жүгінеді: </w:t>
      </w:r>
    </w:p>
    <w:bookmarkEnd w:id="182"/>
    <w:bookmarkStart w:name="z210" w:id="183"/>
    <w:p>
      <w:pPr>
        <w:spacing w:after="0"/>
        <w:ind w:left="0"/>
        <w:jc w:val="both"/>
      </w:pPr>
      <w:r>
        <w:rPr>
          <w:rFonts w:ascii="Times New Roman"/>
          <w:b w:val="false"/>
          <w:i w:val="false"/>
          <w:color w:val="000000"/>
          <w:sz w:val="28"/>
        </w:rPr>
        <w:t>
      жоғалу себебі көрсетілген мемлекеттік көрсетілетін қызметтің қазіргі стандартына қосымшаға сәйкес белгiленген үлгiдегi өтiнiш;</w:t>
      </w:r>
    </w:p>
    <w:bookmarkEnd w:id="183"/>
    <w:bookmarkStart w:name="z211" w:id="184"/>
    <w:p>
      <w:pPr>
        <w:spacing w:after="0"/>
        <w:ind w:left="0"/>
        <w:jc w:val="both"/>
      </w:pPr>
      <w:r>
        <w:rPr>
          <w:rFonts w:ascii="Times New Roman"/>
          <w:b w:val="false"/>
          <w:i w:val="false"/>
          <w:color w:val="000000"/>
          <w:sz w:val="28"/>
        </w:rPr>
        <w:t>
      алымның бюджетке төленгенiн растайтын құжатты.".</w:t>
      </w:r>
    </w:p>
    <w:bookmarkEnd w:id="1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келесі редакцияда жазылсын:</w:t>
      </w:r>
    </w:p>
    <w:bookmarkStart w:name="z213" w:id="185"/>
    <w:p>
      <w:pPr>
        <w:spacing w:after="0"/>
        <w:ind w:left="0"/>
        <w:jc w:val="both"/>
      </w:pPr>
      <w:r>
        <w:rPr>
          <w:rFonts w:ascii="Times New Roman"/>
          <w:b w:val="false"/>
          <w:i w:val="false"/>
          <w:color w:val="000000"/>
          <w:sz w:val="28"/>
        </w:rPr>
        <w:t>
      "11. Мемлекеттік қызмет көрсету мәселелері бойынша Министрліктің, көрсетілетін қызметті берушінің және (немесе) олардың лауазымды адамдарының, Мемлекеттік корпорация және (немесе) олардың қызметкерлерінің шешімдеріне, әрекетіне (әрекетсiздiгіне) шағымдану: шағым осы мемлекеттік көрсетілетін қызмет стандартының 13-тармағында көрсетілген мекенжай бойынша көрсетілетін қызметті беруші басшысының атына не мына мекенжай бойынша: 010000, Астана қаласы, Қабанбай батыр даңғылы, 32/1, 8 (7172) 75 44 55 телефоны арқылы Министрлік басшысының атына беріледі.</w:t>
      </w:r>
    </w:p>
    <w:bookmarkEnd w:id="185"/>
    <w:bookmarkStart w:name="z214" w:id="186"/>
    <w:p>
      <w:pPr>
        <w:spacing w:after="0"/>
        <w:ind w:left="0"/>
        <w:jc w:val="both"/>
      </w:pPr>
      <w:r>
        <w:rPr>
          <w:rFonts w:ascii="Times New Roman"/>
          <w:b w:val="false"/>
          <w:i w:val="false"/>
          <w:color w:val="000000"/>
          <w:sz w:val="28"/>
        </w:rPr>
        <w:t>
      Шағым пошта арқылы жазбаша нысанда не көрсетілетін қызметті берушінің немесе Министрліктің кеңсесі арқылы қолма-қол беріледі.</w:t>
      </w:r>
    </w:p>
    <w:bookmarkEnd w:id="186"/>
    <w:bookmarkStart w:name="z215" w:id="187"/>
    <w:p>
      <w:pPr>
        <w:spacing w:after="0"/>
        <w:ind w:left="0"/>
        <w:jc w:val="both"/>
      </w:pPr>
      <w:r>
        <w:rPr>
          <w:rFonts w:ascii="Times New Roman"/>
          <w:b w:val="false"/>
          <w:i w:val="false"/>
          <w:color w:val="000000"/>
          <w:sz w:val="28"/>
        </w:rPr>
        <w:t>
      Шағымның қабылданғанын растау көрсетілетін қызметті берушінің немесе Министрліктің кеңсесінде оның тіркелуі (шағымның немесе шағымға ілеспе хаттың екінші данасында мөртабан, кіріс нөмірі және тіркеу күні қойылады) болып табылады.</w:t>
      </w:r>
    </w:p>
    <w:bookmarkEnd w:id="187"/>
    <w:bookmarkStart w:name="z216" w:id="188"/>
    <w:p>
      <w:pPr>
        <w:spacing w:after="0"/>
        <w:ind w:left="0"/>
        <w:jc w:val="both"/>
      </w:pPr>
      <w:r>
        <w:rPr>
          <w:rFonts w:ascii="Times New Roman"/>
          <w:b w:val="false"/>
          <w:i w:val="false"/>
          <w:color w:val="000000"/>
          <w:sz w:val="28"/>
        </w:rPr>
        <w:t>
      Мемлекеттік корпорация қызметкері дұрыс қызмет көрсетпеген жағдайда, шағым Мемлекеттік корпорация басшысының атына беріледі.</w:t>
      </w:r>
    </w:p>
    <w:bookmarkEnd w:id="188"/>
    <w:bookmarkStart w:name="z217" w:id="189"/>
    <w:p>
      <w:pPr>
        <w:spacing w:after="0"/>
        <w:ind w:left="0"/>
        <w:jc w:val="both"/>
      </w:pPr>
      <w:r>
        <w:rPr>
          <w:rFonts w:ascii="Times New Roman"/>
          <w:b w:val="false"/>
          <w:i w:val="false"/>
          <w:color w:val="000000"/>
          <w:sz w:val="28"/>
        </w:rPr>
        <w:t>
      Мемлекеттік корпорацияға қолма-қол, сонымен қатар пошта арқылы түскен шағымның қабылданғанын растау оның тіркелуі (шағымның немесе шағымға ілеспе хаттың екінші данасында мөртабан, кіріс нөмірі және тіркеу күні қойылады) болып табылады.</w:t>
      </w:r>
    </w:p>
    <w:bookmarkEnd w:id="189"/>
    <w:bookmarkStart w:name="z218" w:id="190"/>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арқылы алуға болады.</w:t>
      </w:r>
    </w:p>
    <w:bookmarkEnd w:id="190"/>
    <w:bookmarkStart w:name="z219" w:id="191"/>
    <w:p>
      <w:pPr>
        <w:spacing w:after="0"/>
        <w:ind w:left="0"/>
        <w:jc w:val="both"/>
      </w:pPr>
      <w:r>
        <w:rPr>
          <w:rFonts w:ascii="Times New Roman"/>
          <w:b w:val="false"/>
          <w:i w:val="false"/>
          <w:color w:val="000000"/>
          <w:sz w:val="28"/>
        </w:rPr>
        <w:t>
      Шағым портал арқылы жіберілген кезде өтініш туралы ақпаратты көрсетілетін қызметті алушы "жеке кабинетінен" көре алады, ол көрсетілетін қызметті берушінің өтінішті өңдеуі барысында (жеткізу, тіркеу, орындау туралы белгілер, қарау немесе қараудан бас тарту туралы жауап) жаңартылып отырады.</w:t>
      </w:r>
    </w:p>
    <w:bookmarkEnd w:id="191"/>
    <w:bookmarkStart w:name="z220" w:id="192"/>
    <w:p>
      <w:pPr>
        <w:spacing w:after="0"/>
        <w:ind w:left="0"/>
        <w:jc w:val="both"/>
      </w:pPr>
      <w:r>
        <w:rPr>
          <w:rFonts w:ascii="Times New Roman"/>
          <w:b w:val="false"/>
          <w:i w:val="false"/>
          <w:color w:val="000000"/>
          <w:sz w:val="28"/>
        </w:rPr>
        <w:t>
      Шағымда:</w:t>
      </w:r>
    </w:p>
    <w:bookmarkEnd w:id="192"/>
    <w:bookmarkStart w:name="z221" w:id="193"/>
    <w:p>
      <w:pPr>
        <w:spacing w:after="0"/>
        <w:ind w:left="0"/>
        <w:jc w:val="both"/>
      </w:pPr>
      <w:r>
        <w:rPr>
          <w:rFonts w:ascii="Times New Roman"/>
          <w:b w:val="false"/>
          <w:i w:val="false"/>
          <w:color w:val="000000"/>
          <w:sz w:val="28"/>
        </w:rPr>
        <w:t>
      1) жеке тұлғаның – тегі, аты, әкесінің аты, пошта мекенжайы;</w:t>
      </w:r>
    </w:p>
    <w:bookmarkEnd w:id="193"/>
    <w:bookmarkStart w:name="z222" w:id="194"/>
    <w:p>
      <w:pPr>
        <w:spacing w:after="0"/>
        <w:ind w:left="0"/>
        <w:jc w:val="both"/>
      </w:pPr>
      <w:r>
        <w:rPr>
          <w:rFonts w:ascii="Times New Roman"/>
          <w:b w:val="false"/>
          <w:i w:val="false"/>
          <w:color w:val="000000"/>
          <w:sz w:val="28"/>
        </w:rPr>
        <w:t>
      2) заңды тұлғаның – оның атауы, пошта мекенжайы, шығыс нөмірі және күні көрсетіледі.</w:t>
      </w:r>
    </w:p>
    <w:bookmarkEnd w:id="194"/>
    <w:bookmarkStart w:name="z223" w:id="195"/>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атына келіп түскен көрсетілетін қызметті алушының шағымы ол тіркелген күнінен бастап 5 (бес) жұмыс күні ішінде қаралуға жатады. Шағымды қарау нәтижелері туралы дәлелді жауап көрсетілетін қызметті алушыға пошта байланысы арқылы жіберіледі не көрсетілетін қызметті берушінің, Министрліктің кеңсесіне немесе Мемлекеттік корпорацияға қолма-қол беріледі.</w:t>
      </w:r>
    </w:p>
    <w:bookmarkEnd w:id="195"/>
    <w:bookmarkStart w:name="z224" w:id="196"/>
    <w:p>
      <w:pPr>
        <w:spacing w:after="0"/>
        <w:ind w:left="0"/>
        <w:jc w:val="both"/>
      </w:pPr>
      <w:r>
        <w:rPr>
          <w:rFonts w:ascii="Times New Roman"/>
          <w:b w:val="false"/>
          <w:i w:val="false"/>
          <w:color w:val="000000"/>
          <w:sz w:val="28"/>
        </w:rPr>
        <w:t>
      Портал арқылы электрондық жүгінген кезде өтініш туралы ақпаратты көрсетілетін қызметті алушы "жеке кабинетінен" көре алады, ол көрсетілетін қызметті берушінің өтінішті өңдеуі барысында (жеткізу, тіркеу, орындау туралы белгілер, қарау немесе қараудан бас тарту туралы жауап) жаңартылып отырады.</w:t>
      </w:r>
    </w:p>
    <w:bookmarkEnd w:id="196"/>
    <w:bookmarkStart w:name="z225" w:id="197"/>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көрсетудің сапасын бағалау және бақылау жөніндегі уәкілетті органға шағыммен жүгіне алады.</w:t>
      </w:r>
    </w:p>
    <w:bookmarkEnd w:id="197"/>
    <w:bookmarkStart w:name="z226" w:id="198"/>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тиіс.";</w:t>
      </w:r>
    </w:p>
    <w:bookmarkEnd w:id="198"/>
    <w:bookmarkStart w:name="z227" w:id="199"/>
    <w:p>
      <w:pPr>
        <w:spacing w:after="0"/>
        <w:ind w:left="0"/>
        <w:jc w:val="both"/>
      </w:pPr>
      <w:r>
        <w:rPr>
          <w:rFonts w:ascii="Times New Roman"/>
          <w:b w:val="false"/>
          <w:i w:val="false"/>
          <w:color w:val="000000"/>
          <w:sz w:val="28"/>
        </w:rPr>
        <w:t xml:space="preserve">
      Осы бұйрықпен бекітілген "Облыстың, республикалық маңызы бар қаланың, астананың аумағында таралатын шетелдiк мерзiмдi баспасөз басылымдарын есепке алу"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 тармақшасы мынадай редакцияда жазылсын:</w:t>
      </w:r>
    </w:p>
    <w:bookmarkStart w:name="z229" w:id="200"/>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 (бұдан әрі – Мемлекеттік корпорация);";</w:t>
      </w:r>
    </w:p>
    <w:bookmarkEnd w:id="2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1) тармақшасы мынадай редакцияда жазылсын:</w:t>
      </w:r>
    </w:p>
    <w:bookmarkStart w:name="z231" w:id="201"/>
    <w:p>
      <w:pPr>
        <w:spacing w:after="0"/>
        <w:ind w:left="0"/>
        <w:jc w:val="both"/>
      </w:pPr>
      <w:r>
        <w:rPr>
          <w:rFonts w:ascii="Times New Roman"/>
          <w:b w:val="false"/>
          <w:i w:val="false"/>
          <w:color w:val="000000"/>
          <w:sz w:val="28"/>
        </w:rPr>
        <w:t>
      "1) Мемлекеттік корпорацияға құжаттарды тапсырған сәттен бастап, сондай-ақ порталға жүгінген кезде - 10 (он) жұмыс күні ішінде. Мемлекеттік корпорацияға жүгінген кезде құжаттардың қабылданған күні мемлекеттік қызмет көрсету мерзіміне кірмейді.</w:t>
      </w:r>
    </w:p>
    <w:bookmarkEnd w:id="2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мен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233" w:id="202"/>
    <w:p>
      <w:pPr>
        <w:spacing w:after="0"/>
        <w:ind w:left="0"/>
        <w:jc w:val="both"/>
      </w:pPr>
      <w:r>
        <w:rPr>
          <w:rFonts w:ascii="Times New Roman"/>
          <w:b w:val="false"/>
          <w:i w:val="false"/>
          <w:color w:val="000000"/>
          <w:sz w:val="28"/>
        </w:rPr>
        <w:t>
      "8. Қызмет берушінің жұмыс істеу кестесі:</w:t>
      </w:r>
    </w:p>
    <w:bookmarkEnd w:id="202"/>
    <w:bookmarkStart w:name="z234" w:id="203"/>
    <w:p>
      <w:pPr>
        <w:spacing w:after="0"/>
        <w:ind w:left="0"/>
        <w:jc w:val="both"/>
      </w:pPr>
      <w:r>
        <w:rPr>
          <w:rFonts w:ascii="Times New Roman"/>
          <w:b w:val="false"/>
          <w:i w:val="false"/>
          <w:color w:val="000000"/>
          <w:sz w:val="28"/>
        </w:rPr>
        <w:t>
      1) Мемлекеттік корпорацияға – Қазақстан Республикасының еңбек заңнамасына сәйкес демалыс және мереке күндерiн қоспағанда, дүйсенбі – сенбі күндері аралығында, сағат 9.00-ден 20.00-ге дейiн, түскi үзiлiссіз. Мемлекеттік қызмет электрондық кезек ретімен, шұғыл түрде қызмет көрсетілмей, көрсетілетін көрсетілетін қызметті алушының таңдауы бойынша көрсетіледі, көрсетілетін қызметті алушының қалауы бойынша портал арқылы электронды кезекті "брондауға" мүмкіндігі бар.;</w:t>
      </w:r>
    </w:p>
    <w:bookmarkEnd w:id="203"/>
    <w:bookmarkStart w:name="z235" w:id="204"/>
    <w:p>
      <w:pPr>
        <w:spacing w:after="0"/>
        <w:ind w:left="0"/>
        <w:jc w:val="both"/>
      </w:pPr>
      <w:r>
        <w:rPr>
          <w:rFonts w:ascii="Times New Roman"/>
          <w:b w:val="false"/>
          <w:i w:val="false"/>
          <w:color w:val="000000"/>
          <w:sz w:val="28"/>
        </w:rPr>
        <w:t>
      2) порталға – жөндеу жұмыстарының жүргізілуіне байланысты техникалық үзілістерді алып тастағанда тәулік бойы (қызмет алушы жұмыс уақытының аяқталғанынан кейін, демалыс және мейрам күндері жүгінетін болса Қазақстан Республикасының еңбек заңнамасына сәйкес, өтінішті қабылдау және мемлекеттік қызметті көрсету нәтижесін беру келесі жұмыс күнімен іске асады).</w:t>
      </w:r>
    </w:p>
    <w:bookmarkEnd w:id="204"/>
    <w:bookmarkStart w:name="z236" w:id="205"/>
    <w:p>
      <w:pPr>
        <w:spacing w:after="0"/>
        <w:ind w:left="0"/>
        <w:jc w:val="both"/>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құжаттардың тізбесі:</w:t>
      </w:r>
    </w:p>
    <w:bookmarkEnd w:id="205"/>
    <w:bookmarkStart w:name="z237" w:id="206"/>
    <w:p>
      <w:pPr>
        <w:spacing w:after="0"/>
        <w:ind w:left="0"/>
        <w:jc w:val="both"/>
      </w:pPr>
      <w:r>
        <w:rPr>
          <w:rFonts w:ascii="Times New Roman"/>
          <w:b w:val="false"/>
          <w:i w:val="false"/>
          <w:color w:val="000000"/>
          <w:sz w:val="28"/>
        </w:rPr>
        <w:t>
      1) Мемлекеттік корпорацияға:</w:t>
      </w:r>
    </w:p>
    <w:bookmarkEnd w:id="206"/>
    <w:bookmarkStart w:name="z238" w:id="207"/>
    <w:p>
      <w:pPr>
        <w:spacing w:after="0"/>
        <w:ind w:left="0"/>
        <w:jc w:val="both"/>
      </w:pPr>
      <w:r>
        <w:rPr>
          <w:rFonts w:ascii="Times New Roman"/>
          <w:b w:val="false"/>
          <w:i w:val="false"/>
          <w:color w:val="000000"/>
          <w:sz w:val="28"/>
        </w:rPr>
        <w:t>
      жеке басын куәландыратын құжат (жеке басын сәйкестендіру үшін);</w:t>
      </w:r>
    </w:p>
    <w:bookmarkEnd w:id="207"/>
    <w:bookmarkStart w:name="z239" w:id="208"/>
    <w:p>
      <w:pPr>
        <w:spacing w:after="0"/>
        <w:ind w:left="0"/>
        <w:jc w:val="both"/>
      </w:pPr>
      <w:r>
        <w:rPr>
          <w:rFonts w:ascii="Times New Roman"/>
          <w:b w:val="false"/>
          <w:i w:val="false"/>
          <w:color w:val="000000"/>
          <w:sz w:val="28"/>
        </w:rPr>
        <w:t>
      осы мемлекеттік көрсетілетін қызмет стандартына 1-қосымшаға сәйкес өтініш (мерзімді баспасөз басылымдарының атаулары, таралу аймағы, тілі, негізгі тақырыптық бағыты, шығу жиілігі, таралатын даналардың саны);</w:t>
      </w:r>
    </w:p>
    <w:bookmarkEnd w:id="208"/>
    <w:bookmarkStart w:name="z240" w:id="209"/>
    <w:p>
      <w:pPr>
        <w:spacing w:after="0"/>
        <w:ind w:left="0"/>
        <w:jc w:val="both"/>
      </w:pPr>
      <w:r>
        <w:rPr>
          <w:rFonts w:ascii="Times New Roman"/>
          <w:b w:val="false"/>
          <w:i w:val="false"/>
          <w:color w:val="000000"/>
          <w:sz w:val="28"/>
        </w:rPr>
        <w:t>
      2) порталға:</w:t>
      </w:r>
    </w:p>
    <w:bookmarkEnd w:id="209"/>
    <w:bookmarkStart w:name="z241" w:id="210"/>
    <w:p>
      <w:pPr>
        <w:spacing w:after="0"/>
        <w:ind w:left="0"/>
        <w:jc w:val="both"/>
      </w:pPr>
      <w:r>
        <w:rPr>
          <w:rFonts w:ascii="Times New Roman"/>
          <w:b w:val="false"/>
          <w:i w:val="false"/>
          <w:color w:val="000000"/>
          <w:sz w:val="28"/>
        </w:rPr>
        <w:t>
      көрсетілетін қызметті алушының ЭЦҚ қойылған электрондық құжат нысанындағы сұрату;</w:t>
      </w:r>
    </w:p>
    <w:bookmarkEnd w:id="210"/>
    <w:bookmarkStart w:name="z242" w:id="211"/>
    <w:p>
      <w:pPr>
        <w:spacing w:after="0"/>
        <w:ind w:left="0"/>
        <w:jc w:val="both"/>
      </w:pPr>
      <w:r>
        <w:rPr>
          <w:rFonts w:ascii="Times New Roman"/>
          <w:b w:val="false"/>
          <w:i w:val="false"/>
          <w:color w:val="000000"/>
          <w:sz w:val="28"/>
        </w:rPr>
        <w:t>
      Көрсетілетін қызметті алушының жеке басын куәландыратын құжаттар туралы, заңды тұлғаның мемлекеттік тіркелгені (қайта тіркелгені) туралы қызмет беруші және Мемлекеттік корпорация қызметкері тиісті мемлекеттік ақпараттық жүйеден "электрондық үкімет" шлюз арқылы алады.</w:t>
      </w:r>
    </w:p>
    <w:bookmarkEnd w:id="211"/>
    <w:bookmarkStart w:name="z243" w:id="212"/>
    <w:p>
      <w:pPr>
        <w:spacing w:after="0"/>
        <w:ind w:left="0"/>
        <w:jc w:val="both"/>
      </w:pPr>
      <w:r>
        <w:rPr>
          <w:rFonts w:ascii="Times New Roman"/>
          <w:b w:val="false"/>
          <w:i w:val="false"/>
          <w:color w:val="000000"/>
          <w:sz w:val="28"/>
        </w:rPr>
        <w:t>
      Құжаттарды қабылдау кезінде Мемлекеттік корпорация қызметкері құжаттардың электрондық көшірмелерін қайта жаңғыртып, түпнұсқаларын көрсетілетін қызметті алушыға қайтарып береді.</w:t>
      </w:r>
    </w:p>
    <w:bookmarkEnd w:id="212"/>
    <w:bookmarkStart w:name="z244" w:id="213"/>
    <w:p>
      <w:pPr>
        <w:spacing w:after="0"/>
        <w:ind w:left="0"/>
        <w:jc w:val="both"/>
      </w:pPr>
      <w:r>
        <w:rPr>
          <w:rFonts w:ascii="Times New Roman"/>
          <w:b w:val="false"/>
          <w:i w:val="false"/>
          <w:color w:val="000000"/>
          <w:sz w:val="28"/>
        </w:rPr>
        <w:t>
      Мемлекеттік корпорация қызметкері, егер Қазақстан Республикасының заңнамаларымен өзгеше көзделмесе, ақпараттық жүйеде қамтылған, заңмен қорғалатын құпияны қамтитын мәліметтерді пайдалану үшін көрсетілетін қызметті алушыдан келісім алады.</w:t>
      </w:r>
    </w:p>
    <w:bookmarkEnd w:id="213"/>
    <w:bookmarkStart w:name="z245" w:id="214"/>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қызметті алушыға тиісті құжаттарды қабылдау туралы қолхат беріледі.</w:t>
      </w:r>
    </w:p>
    <w:bookmarkEnd w:id="214"/>
    <w:bookmarkStart w:name="z246" w:id="215"/>
    <w:p>
      <w:pPr>
        <w:spacing w:after="0"/>
        <w:ind w:left="0"/>
        <w:jc w:val="both"/>
      </w:pPr>
      <w:r>
        <w:rPr>
          <w:rFonts w:ascii="Times New Roman"/>
          <w:b w:val="false"/>
          <w:i w:val="false"/>
          <w:color w:val="000000"/>
          <w:sz w:val="28"/>
        </w:rPr>
        <w:t>
      Мемлекеттік корпорацияда дайын құжаттарды беру жеке басы куәлігін көрсеткен кезде (немесе нотариалды расталған сенімхат бойынша оның өкілінің) тиісті құжаттарды қабылдау туралы қолхат негізінде жүзеге асырылады.</w:t>
      </w:r>
    </w:p>
    <w:bookmarkEnd w:id="215"/>
    <w:bookmarkStart w:name="z247" w:id="216"/>
    <w:p>
      <w:pPr>
        <w:spacing w:after="0"/>
        <w:ind w:left="0"/>
        <w:jc w:val="both"/>
      </w:pPr>
      <w:r>
        <w:rPr>
          <w:rFonts w:ascii="Times New Roman"/>
          <w:b w:val="false"/>
          <w:i w:val="false"/>
          <w:color w:val="000000"/>
          <w:sz w:val="28"/>
        </w:rPr>
        <w:t>
      Мемлекеттік корпорация нәтиженің бір ай ішінде сақталуын қамтамасыз етеді, содан соң оларды көрсетілетін қызметті берушіге одан әрі сақтауға жібереді. Көрсетілетін қызметті алушы бір ай өткен соң жүгінген кезде Мемлекеттік корпорацияның сұрауы бойынша көрсетілетін қызметті беруші дайын құжаттарды көрсетілетін қызметті алушыға беру үшін бір жұмыс күні ішінде Мемлекеттік корпорацияға жібереді.</w:t>
      </w:r>
    </w:p>
    <w:bookmarkEnd w:id="216"/>
    <w:bookmarkStart w:name="z248" w:id="217"/>
    <w:p>
      <w:pPr>
        <w:spacing w:after="0"/>
        <w:ind w:left="0"/>
        <w:jc w:val="both"/>
      </w:pPr>
      <w:r>
        <w:rPr>
          <w:rFonts w:ascii="Times New Roman"/>
          <w:b w:val="false"/>
          <w:i w:val="false"/>
          <w:color w:val="000000"/>
          <w:sz w:val="28"/>
        </w:rPr>
        <w:t>
      Портал арқылы жүгінген кезде көрсетілетін қызметті алушының "жеке кабинетіне" мемлекеттік көрсетілетін қызметтің нәтижесін алатын күні мен уақыты көрсетіліп (егер қағаз түрінде берілген болса алған орны көрсетілуі тиіс), мемлекеттік қызметті көрсету үшін сұраудың қабылданғаны туралы мәртебе жіберіледі.</w:t>
      </w:r>
    </w:p>
    <w:bookmarkEnd w:id="2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50" w:id="218"/>
    <w:p>
      <w:pPr>
        <w:spacing w:after="0"/>
        <w:ind w:left="0"/>
        <w:jc w:val="both"/>
      </w:pPr>
      <w:r>
        <w:rPr>
          <w:rFonts w:ascii="Times New Roman"/>
          <w:b w:val="false"/>
          <w:i w:val="false"/>
          <w:color w:val="000000"/>
          <w:sz w:val="28"/>
        </w:rPr>
        <w:t>
      "10. Осы мемлекеттік көрсетілген қызмет стандартының 9-тармағында көзделген тізбеге сәйкес құжаттар топтамасы толық ұсынылмаған жағдайда, Мемлекеттік корпорация қызметкері өтінішті қабылдаудан бас тартады және осы мемлекеттік көрсетілетін қызмет стандартына 2-қосымшаға сәйкес нысан бойынша қолхатты береді.";</w:t>
      </w:r>
    </w:p>
    <w:bookmarkEnd w:id="2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атауы мынадай редакцияда жазылсын:</w:t>
      </w:r>
    </w:p>
    <w:bookmarkStart w:name="z252" w:id="219"/>
    <w:p>
      <w:pPr>
        <w:spacing w:after="0"/>
        <w:ind w:left="0"/>
        <w:jc w:val="both"/>
      </w:pPr>
      <w:r>
        <w:rPr>
          <w:rFonts w:ascii="Times New Roman"/>
          <w:b w:val="false"/>
          <w:i w:val="false"/>
          <w:color w:val="000000"/>
          <w:sz w:val="28"/>
        </w:rPr>
        <w:t>
      "3. Мемлекеттік қызметті көрсету мәселелері бойынша орталық мемлекеттік органдардың, көрсетілетін қызметті берушінің және (немесе) олардың лауазымды адамдарының, Мемлекеттік корпорацияның және (немесе) олардың қызметкерлерінің шешімдеріне, әрекетіне (әрекетсiздiгіне) шағымдану тәртiбi";</w:t>
      </w:r>
    </w:p>
    <w:bookmarkEnd w:id="2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келесі редакцияда жазылсын:</w:t>
      </w:r>
    </w:p>
    <w:bookmarkStart w:name="z254" w:id="220"/>
    <w:p>
      <w:pPr>
        <w:spacing w:after="0"/>
        <w:ind w:left="0"/>
        <w:jc w:val="both"/>
      </w:pPr>
      <w:r>
        <w:rPr>
          <w:rFonts w:ascii="Times New Roman"/>
          <w:b w:val="false"/>
          <w:i w:val="false"/>
          <w:color w:val="000000"/>
          <w:sz w:val="28"/>
        </w:rPr>
        <w:t>
      "11. Мемлекеттік қызмет көрсету мәселелері бойынша Министрліктің, көрсетілетін қызметті берушінің және (немесе) олардың лауазымды адамдарының, Мемлекеттік корпорация және (немесе) олардың қызметкерлерінің шешімдеріне, әрекетіне (әрекетсiздiгіне) шағымдану: шағым осы мемлекеттік көрсетілетін қызмет стандартының 14-тармағында көрсетілген мекенжай бойынша көрсетілетін қызметті беруші басшысының атына не мына мекенжай бойынша: 010000, Астана қаласы, Қабанбай батыр даңғылы, 32/1, 8 (7172) 75 44 55 телефоны арқылы Министрлік басшысының атына беріледі.</w:t>
      </w:r>
    </w:p>
    <w:bookmarkEnd w:id="220"/>
    <w:bookmarkStart w:name="z255" w:id="221"/>
    <w:p>
      <w:pPr>
        <w:spacing w:after="0"/>
        <w:ind w:left="0"/>
        <w:jc w:val="both"/>
      </w:pPr>
      <w:r>
        <w:rPr>
          <w:rFonts w:ascii="Times New Roman"/>
          <w:b w:val="false"/>
          <w:i w:val="false"/>
          <w:color w:val="000000"/>
          <w:sz w:val="28"/>
        </w:rPr>
        <w:t>
      Шағым пошта арқылы жазбаша нысанда не көрсетілетін қызметті берушінің немесе Министрліктің кеңсесі арқылы қолма-қол беріледі.</w:t>
      </w:r>
    </w:p>
    <w:bookmarkEnd w:id="221"/>
    <w:bookmarkStart w:name="z256" w:id="222"/>
    <w:p>
      <w:pPr>
        <w:spacing w:after="0"/>
        <w:ind w:left="0"/>
        <w:jc w:val="both"/>
      </w:pPr>
      <w:r>
        <w:rPr>
          <w:rFonts w:ascii="Times New Roman"/>
          <w:b w:val="false"/>
          <w:i w:val="false"/>
          <w:color w:val="000000"/>
          <w:sz w:val="28"/>
        </w:rPr>
        <w:t>
      Шағымның қабылданғанын растау көрсетілетін қызметті берушінің немесе Министрліктің кеңсесінде оның тіркелуі (шағымның немесе шағымға ілеспе хаттың екінші данасында мөртабан, кіріс нөмірі және тіркеу күні қойылады) болып табылады.</w:t>
      </w:r>
    </w:p>
    <w:bookmarkEnd w:id="222"/>
    <w:bookmarkStart w:name="z257" w:id="223"/>
    <w:p>
      <w:pPr>
        <w:spacing w:after="0"/>
        <w:ind w:left="0"/>
        <w:jc w:val="both"/>
      </w:pPr>
      <w:r>
        <w:rPr>
          <w:rFonts w:ascii="Times New Roman"/>
          <w:b w:val="false"/>
          <w:i w:val="false"/>
          <w:color w:val="000000"/>
          <w:sz w:val="28"/>
        </w:rPr>
        <w:t>
      Мемлекеттік корпорация қызметкері дұрыс қызмет көрсетпеген жағдайда, шағым Мемлекеттік корпорация басшысының атына беріледі.</w:t>
      </w:r>
    </w:p>
    <w:bookmarkEnd w:id="223"/>
    <w:bookmarkStart w:name="z258" w:id="224"/>
    <w:p>
      <w:pPr>
        <w:spacing w:after="0"/>
        <w:ind w:left="0"/>
        <w:jc w:val="both"/>
      </w:pPr>
      <w:r>
        <w:rPr>
          <w:rFonts w:ascii="Times New Roman"/>
          <w:b w:val="false"/>
          <w:i w:val="false"/>
          <w:color w:val="000000"/>
          <w:sz w:val="28"/>
        </w:rPr>
        <w:t>
      Мемлекеттік корпорацияға қолма-қол, сонымен қатар пошта арқылы түскен шағымның қабылданғанын растау оның тіркелуі (шағымның немесе шағымға ілеспе хаттың екінші данасында мөртабан, кіріс нөмірі және тіркеу күні қойылады) болып табылады.</w:t>
      </w:r>
    </w:p>
    <w:bookmarkEnd w:id="224"/>
    <w:bookmarkStart w:name="z259" w:id="225"/>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арқылы алуға болады.</w:t>
      </w:r>
    </w:p>
    <w:bookmarkEnd w:id="225"/>
    <w:bookmarkStart w:name="z260" w:id="226"/>
    <w:p>
      <w:pPr>
        <w:spacing w:after="0"/>
        <w:ind w:left="0"/>
        <w:jc w:val="both"/>
      </w:pPr>
      <w:r>
        <w:rPr>
          <w:rFonts w:ascii="Times New Roman"/>
          <w:b w:val="false"/>
          <w:i w:val="false"/>
          <w:color w:val="000000"/>
          <w:sz w:val="28"/>
        </w:rPr>
        <w:t xml:space="preserve">
      Шағым портал арқылы жіберілген кезде өтініш туралы ақпаратты көрсетілетін қызметті алушы "жеке кабинетінен" көре алады, ол көрсетілетін қызметті берушінің өтінішті өңдеуі барысында (жеткізу, тіркеу, орындау туралы белгілер, қарау немесе қараудан бас тарту туралы жауап) жаңартылып отырады. </w:t>
      </w:r>
    </w:p>
    <w:bookmarkEnd w:id="226"/>
    <w:bookmarkStart w:name="z261" w:id="227"/>
    <w:p>
      <w:pPr>
        <w:spacing w:after="0"/>
        <w:ind w:left="0"/>
        <w:jc w:val="both"/>
      </w:pPr>
      <w:r>
        <w:rPr>
          <w:rFonts w:ascii="Times New Roman"/>
          <w:b w:val="false"/>
          <w:i w:val="false"/>
          <w:color w:val="000000"/>
          <w:sz w:val="28"/>
        </w:rPr>
        <w:t xml:space="preserve">
      Шағымда: </w:t>
      </w:r>
    </w:p>
    <w:bookmarkEnd w:id="227"/>
    <w:bookmarkStart w:name="z262" w:id="228"/>
    <w:p>
      <w:pPr>
        <w:spacing w:after="0"/>
        <w:ind w:left="0"/>
        <w:jc w:val="both"/>
      </w:pPr>
      <w:r>
        <w:rPr>
          <w:rFonts w:ascii="Times New Roman"/>
          <w:b w:val="false"/>
          <w:i w:val="false"/>
          <w:color w:val="000000"/>
          <w:sz w:val="28"/>
        </w:rPr>
        <w:t>
      1) жеке тұлғаның – тегі, аты, әкесінің аты, пошта мекенжайы;</w:t>
      </w:r>
    </w:p>
    <w:bookmarkEnd w:id="228"/>
    <w:bookmarkStart w:name="z263" w:id="229"/>
    <w:p>
      <w:pPr>
        <w:spacing w:after="0"/>
        <w:ind w:left="0"/>
        <w:jc w:val="both"/>
      </w:pPr>
      <w:r>
        <w:rPr>
          <w:rFonts w:ascii="Times New Roman"/>
          <w:b w:val="false"/>
          <w:i w:val="false"/>
          <w:color w:val="000000"/>
          <w:sz w:val="28"/>
        </w:rPr>
        <w:t>
      2) заңды тұлғаның – оның атауы, пошта мекенжайы, шығыс нөмірі және күні көрсетіледі.</w:t>
      </w:r>
    </w:p>
    <w:bookmarkEnd w:id="229"/>
    <w:bookmarkStart w:name="z264" w:id="230"/>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атына келіп түскен көрсетілетін қызметті алушының шағымы ол тіркелген күнінен бастап 5 (бес) жұмыс күні ішінде қаралуға жатады. Шағымды қарау нәтижелері туралы дәлелді жауап көрсетілетін қызметті алушыға пошта байланысы арқылы жіберіледі не көрсетілетін қызметті берушінің, Министрліктің кеңсесіне немесе Мемлекеттік корпорацияға қолма-қол беріледі.</w:t>
      </w:r>
    </w:p>
    <w:bookmarkEnd w:id="230"/>
    <w:bookmarkStart w:name="z265" w:id="231"/>
    <w:p>
      <w:pPr>
        <w:spacing w:after="0"/>
        <w:ind w:left="0"/>
        <w:jc w:val="both"/>
      </w:pPr>
      <w:r>
        <w:rPr>
          <w:rFonts w:ascii="Times New Roman"/>
          <w:b w:val="false"/>
          <w:i w:val="false"/>
          <w:color w:val="000000"/>
          <w:sz w:val="28"/>
        </w:rPr>
        <w:t>
      Портал арқылы электрондық жүгінген кезде өтініш туралы ақпаратты көрсетілетін қызметті алушы "жеке кабинетінен" көре алады, ол көрсетілетін қызметті берушінің өтінішті өңдеуі барысында (жеткізу, тіркеу, орындау туралы белгілер, қарау немесе қараудан бас тарту туралы жауап) жаңартылып отырады.</w:t>
      </w:r>
    </w:p>
    <w:bookmarkEnd w:id="231"/>
    <w:bookmarkStart w:name="z266" w:id="232"/>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көрсетудің сапасын бағалау және бақылау жөніндегі уәкілетті органға шағыммен жүгіне алады.</w:t>
      </w:r>
    </w:p>
    <w:bookmarkEnd w:id="232"/>
    <w:bookmarkStart w:name="z267" w:id="233"/>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тиіс.";</w:t>
      </w:r>
    </w:p>
    <w:bookmarkEnd w:id="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атауы мынадай редацияда жазылсын:</w:t>
      </w:r>
    </w:p>
    <w:bookmarkStart w:name="z269" w:id="234"/>
    <w:p>
      <w:pPr>
        <w:spacing w:after="0"/>
        <w:ind w:left="0"/>
        <w:jc w:val="both"/>
      </w:pPr>
      <w:r>
        <w:rPr>
          <w:rFonts w:ascii="Times New Roman"/>
          <w:b w:val="false"/>
          <w:i w:val="false"/>
          <w:color w:val="000000"/>
          <w:sz w:val="28"/>
        </w:rPr>
        <w:t>
      "4. Мемлекеттік қызметті көрсету, оның ішінде электрондық нысанда және Мемлекеттік корпорация арқылы қызметті көрсету ерекшеліктері ескеріле отырып қойылатын өзге де талаптар";</w:t>
      </w:r>
    </w:p>
    <w:bookmarkEnd w:id="2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271" w:id="235"/>
    <w:p>
      <w:pPr>
        <w:spacing w:after="0"/>
        <w:ind w:left="0"/>
        <w:jc w:val="both"/>
      </w:pPr>
      <w:r>
        <w:rPr>
          <w:rFonts w:ascii="Times New Roman"/>
          <w:b w:val="false"/>
          <w:i w:val="false"/>
          <w:color w:val="000000"/>
          <w:sz w:val="28"/>
        </w:rPr>
        <w:t>
      "13. Қазақстан Республикасының заңнасында белгіленген тәртіпте өздігінен қызмет көрсетуді, өз бетімен жүруді, мемлекеттік қызметті көрсету үшін құжаттарды қабылдауға бағдарлау қабілеттілігін толық немесе ішінара мүмкіндігін жоғалтқан көрсетілетін қызметті алушыларға Мемлекеттік корпорация қызметкерімен 1414 Бірыңғай байланыс орталығы арқылы тұрғылықты орны бойынша шыға отырып қызмет көрсетіледі.</w:t>
      </w:r>
    </w:p>
    <w:bookmarkEnd w:id="235"/>
    <w:bookmarkStart w:name="z272" w:id="236"/>
    <w:p>
      <w:pPr>
        <w:spacing w:after="0"/>
        <w:ind w:left="0"/>
        <w:jc w:val="both"/>
      </w:pPr>
      <w:r>
        <w:rPr>
          <w:rFonts w:ascii="Times New Roman"/>
          <w:b w:val="false"/>
          <w:i w:val="false"/>
          <w:color w:val="000000"/>
          <w:sz w:val="28"/>
        </w:rPr>
        <w:t>
      14. Мемлекеттік қызметті көрсетудің мекенжайлары: Министрліктің www.mid.gov.kz, "Мемлекеттік көрсетілетін қызметтер" бөлімінде, Мемлекеттік корпорацияның – www.con.gov.kz интернет-ресурстарында орналастырылған.";</w:t>
      </w:r>
    </w:p>
    <w:bookmarkEnd w:id="2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bookmarkStart w:name="z274" w:id="237"/>
    <w:p>
      <w:pPr>
        <w:spacing w:after="0"/>
        <w:ind w:left="0"/>
        <w:jc w:val="both"/>
      </w:pPr>
      <w:r>
        <w:rPr>
          <w:rFonts w:ascii="Times New Roman"/>
          <w:b w:val="false"/>
          <w:i w:val="false"/>
          <w:color w:val="000000"/>
          <w:sz w:val="28"/>
        </w:rPr>
        <w:t>
      2. Қазақстан Республикасы Инвестициялар және даму министрлігінің Байланыс, ақпараттандыру және ақпарат комитеті (Т.Б. Қазанғап):</w:t>
      </w:r>
    </w:p>
    <w:bookmarkEnd w:id="237"/>
    <w:bookmarkStart w:name="z275" w:id="23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38"/>
    <w:bookmarkStart w:name="z276" w:id="239"/>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оның көшірмелерін баспа және электронды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күнтізбелік он күн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w:t>
      </w:r>
    </w:p>
    <w:bookmarkEnd w:id="239"/>
    <w:bookmarkStart w:name="z277" w:id="240"/>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интернет-порталында орналастыруды;</w:t>
      </w:r>
    </w:p>
    <w:bookmarkEnd w:id="240"/>
    <w:bookmarkStart w:name="z278" w:id="241"/>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2-тармағының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241"/>
    <w:bookmarkStart w:name="z279" w:id="24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242"/>
    <w:bookmarkStart w:name="z280" w:id="243"/>
    <w:p>
      <w:pPr>
        <w:spacing w:after="0"/>
        <w:ind w:left="0"/>
        <w:jc w:val="both"/>
      </w:pPr>
      <w:r>
        <w:rPr>
          <w:rFonts w:ascii="Times New Roman"/>
          <w:b w:val="false"/>
          <w:i w:val="false"/>
          <w:color w:val="000000"/>
          <w:sz w:val="28"/>
        </w:rPr>
        <w:t>
      4. Осы бұйрық алғаш ресми жарияланған күнінен кейін күнтізбелік жиырма бір күн өткен соң, бірақ 2016 жылғы 1 наурыздан бұрын емес қолданысқа енгізіледі.</w:t>
      </w:r>
    </w:p>
    <w:bookmarkEnd w:id="24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 Е. Досаев   </w:t>
      </w:r>
    </w:p>
    <w:p>
      <w:pPr>
        <w:spacing w:after="0"/>
        <w:ind w:left="0"/>
        <w:jc w:val="both"/>
      </w:pPr>
      <w:r>
        <w:rPr>
          <w:rFonts w:ascii="Times New Roman"/>
          <w:b w:val="false"/>
          <w:i w:val="false"/>
          <w:color w:val="000000"/>
          <w:sz w:val="28"/>
        </w:rPr>
        <w:t>
      2016 жылғы 1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2016 жылғы 26 қаңтардағы</w:t>
            </w:r>
            <w:r>
              <w:br/>
            </w:r>
            <w:r>
              <w:rPr>
                <w:rFonts w:ascii="Times New Roman"/>
                <w:b w:val="false"/>
                <w:i w:val="false"/>
                <w:color w:val="000000"/>
                <w:sz w:val="20"/>
              </w:rPr>
              <w:t>№ 82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"Отандық теле-, радиоарнаны</w:t>
            </w:r>
            <w:r>
              <w:br/>
            </w:r>
            <w:r>
              <w:rPr>
                <w:rFonts w:ascii="Times New Roman"/>
                <w:b w:val="false"/>
                <w:i w:val="false"/>
                <w:color w:val="000000"/>
                <w:sz w:val="20"/>
              </w:rPr>
              <w:t>есепке, қайта есепке қою,</w:t>
            </w:r>
            <w:r>
              <w:br/>
            </w:r>
            <w:r>
              <w:rPr>
                <w:rFonts w:ascii="Times New Roman"/>
                <w:b w:val="false"/>
                <w:i w:val="false"/>
                <w:color w:val="000000"/>
                <w:sz w:val="20"/>
              </w:rPr>
              <w:t>куәліктің  телнұсқасын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(отандық теле-, радиоарнаны есепке</w:t>
      </w:r>
    </w:p>
    <w:p>
      <w:pPr>
        <w:spacing w:after="0"/>
        <w:ind w:left="0"/>
        <w:jc w:val="both"/>
      </w:pPr>
      <w:r>
        <w:rPr>
          <w:rFonts w:ascii="Times New Roman"/>
          <w:b w:val="false"/>
          <w:i w:val="false"/>
          <w:color w:val="000000"/>
          <w:sz w:val="28"/>
        </w:rPr>
        <w:t>
      қою туралы куәлік беретін органның</w:t>
      </w:r>
    </w:p>
    <w:p>
      <w:pPr>
        <w:spacing w:after="0"/>
        <w:ind w:left="0"/>
        <w:jc w:val="both"/>
      </w:pPr>
      <w:r>
        <w:rPr>
          <w:rFonts w:ascii="Times New Roman"/>
          <w:b w:val="false"/>
          <w:i w:val="false"/>
          <w:color w:val="000000"/>
          <w:sz w:val="28"/>
        </w:rPr>
        <w:t xml:space="preserve">
      толық атауы)           </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______________________________________________________________</w:t>
      </w:r>
    </w:p>
    <w:p>
      <w:pPr>
        <w:spacing w:after="0"/>
        <w:ind w:left="0"/>
        <w:jc w:val="both"/>
      </w:pPr>
      <w:r>
        <w:rPr>
          <w:rFonts w:ascii="Times New Roman"/>
          <w:b w:val="false"/>
          <w:i w:val="false"/>
          <w:color w:val="000000"/>
          <w:sz w:val="28"/>
        </w:rPr>
        <w:t>
      (теле-, радиоарнаның атауы)</w:t>
      </w:r>
    </w:p>
    <w:p>
      <w:pPr>
        <w:spacing w:after="0"/>
        <w:ind w:left="0"/>
        <w:jc w:val="both"/>
      </w:pPr>
      <w:r>
        <w:rPr>
          <w:rFonts w:ascii="Times New Roman"/>
          <w:b w:val="false"/>
          <w:i w:val="false"/>
          <w:color w:val="000000"/>
          <w:sz w:val="28"/>
        </w:rPr>
        <w:t>
      отандық теле-, радиоарнаны есепке қоюды сұраймын.</w:t>
      </w:r>
    </w:p>
    <w:p>
      <w:pPr>
        <w:spacing w:after="0"/>
        <w:ind w:left="0"/>
        <w:jc w:val="both"/>
      </w:pPr>
      <w:r>
        <w:rPr>
          <w:rFonts w:ascii="Times New Roman"/>
          <w:b w:val="false"/>
          <w:i w:val="false"/>
          <w:color w:val="000000"/>
          <w:sz w:val="28"/>
        </w:rPr>
        <w:t>
      Теле-, радиоарнаның меншік иесінің атауы: 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болса)/меншік иесінің атауы және</w:t>
      </w:r>
    </w:p>
    <w:p>
      <w:pPr>
        <w:spacing w:after="0"/>
        <w:ind w:left="0"/>
        <w:jc w:val="both"/>
      </w:pPr>
      <w:r>
        <w:rPr>
          <w:rFonts w:ascii="Times New Roman"/>
          <w:b w:val="false"/>
          <w:i w:val="false"/>
          <w:color w:val="000000"/>
          <w:sz w:val="28"/>
        </w:rPr>
        <w:t>
      ұйымдық-құқықтық нысаны)</w:t>
      </w:r>
    </w:p>
    <w:p>
      <w:pPr>
        <w:spacing w:after="0"/>
        <w:ind w:left="0"/>
        <w:jc w:val="both"/>
      </w:pPr>
      <w:r>
        <w:rPr>
          <w:rFonts w:ascii="Times New Roman"/>
          <w:b w:val="false"/>
          <w:i w:val="false"/>
          <w:color w:val="000000"/>
          <w:sz w:val="28"/>
        </w:rPr>
        <w:t>
      Теле-, радиоарнаның меншік иесінің мекенжайы: _______________________</w:t>
      </w:r>
    </w:p>
    <w:p>
      <w:pPr>
        <w:spacing w:after="0"/>
        <w:ind w:left="0"/>
        <w:jc w:val="both"/>
      </w:pPr>
      <w:r>
        <w:rPr>
          <w:rFonts w:ascii="Times New Roman"/>
          <w:b w:val="false"/>
          <w:i w:val="false"/>
          <w:color w:val="000000"/>
          <w:sz w:val="28"/>
        </w:rPr>
        <w:t>
                         (тұратын орны/ орналасқан жері, байланыс деректері)</w:t>
      </w:r>
    </w:p>
    <w:p>
      <w:pPr>
        <w:spacing w:after="0"/>
        <w:ind w:left="0"/>
        <w:jc w:val="both"/>
      </w:pPr>
      <w:r>
        <w:rPr>
          <w:rFonts w:ascii="Times New Roman"/>
          <w:b w:val="false"/>
          <w:i w:val="false"/>
          <w:color w:val="000000"/>
          <w:sz w:val="28"/>
        </w:rPr>
        <w:t>
      БСН/ЖСН _____________________________________________________________</w:t>
      </w:r>
    </w:p>
    <w:p>
      <w:pPr>
        <w:spacing w:after="0"/>
        <w:ind w:left="0"/>
        <w:jc w:val="both"/>
      </w:pPr>
      <w:r>
        <w:rPr>
          <w:rFonts w:ascii="Times New Roman"/>
          <w:b w:val="false"/>
          <w:i w:val="false"/>
          <w:color w:val="000000"/>
          <w:sz w:val="28"/>
        </w:rPr>
        <w:t>
      Теле-, радиоарнаның тақырыптық бағыты: ______________________________</w:t>
      </w:r>
    </w:p>
    <w:p>
      <w:pPr>
        <w:spacing w:after="0"/>
        <w:ind w:left="0"/>
        <w:jc w:val="both"/>
      </w:pPr>
      <w:r>
        <w:rPr>
          <w:rFonts w:ascii="Times New Roman"/>
          <w:b w:val="false"/>
          <w:i w:val="false"/>
          <w:color w:val="000000"/>
          <w:sz w:val="28"/>
        </w:rPr>
        <w:t>
      Меншікті хабар таратудың орташа тәуліктік көлемі ____________________</w:t>
      </w:r>
    </w:p>
    <w:p>
      <w:pPr>
        <w:spacing w:after="0"/>
        <w:ind w:left="0"/>
        <w:jc w:val="both"/>
      </w:pPr>
      <w:r>
        <w:rPr>
          <w:rFonts w:ascii="Times New Roman"/>
          <w:b w:val="false"/>
          <w:i w:val="false"/>
          <w:color w:val="000000"/>
          <w:sz w:val="28"/>
        </w:rPr>
        <w:t>
      Керітрансляцияланатын хабар таратудың орташа тәуліктік көлемі: ______</w:t>
      </w:r>
    </w:p>
    <w:p>
      <w:pPr>
        <w:spacing w:after="0"/>
        <w:ind w:left="0"/>
        <w:jc w:val="both"/>
      </w:pPr>
      <w:r>
        <w:rPr>
          <w:rFonts w:ascii="Times New Roman"/>
          <w:b w:val="false"/>
          <w:i w:val="false"/>
          <w:color w:val="000000"/>
          <w:sz w:val="28"/>
        </w:rPr>
        <w:t>
      __________________________________________________    _______________</w:t>
      </w:r>
    </w:p>
    <w:p>
      <w:pPr>
        <w:spacing w:after="0"/>
        <w:ind w:left="0"/>
        <w:jc w:val="both"/>
      </w:pPr>
      <w:r>
        <w:rPr>
          <w:rFonts w:ascii="Times New Roman"/>
          <w:b w:val="false"/>
          <w:i w:val="false"/>
          <w:color w:val="000000"/>
          <w:sz w:val="28"/>
        </w:rPr>
        <w:t>
      (өтініш берушінің тегі, аты, әкесінің аты/атауы)         (қолы)</w:t>
      </w:r>
    </w:p>
    <w:p>
      <w:pPr>
        <w:spacing w:after="0"/>
        <w:ind w:left="0"/>
        <w:jc w:val="both"/>
      </w:pPr>
      <w:r>
        <w:rPr>
          <w:rFonts w:ascii="Times New Roman"/>
          <w:b w:val="false"/>
          <w:i w:val="false"/>
          <w:color w:val="000000"/>
          <w:sz w:val="28"/>
        </w:rPr>
        <w:t>
      М.О. (мөр болған жағдайда)             20__ жылғы "___"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2016 жылғы 26 қаңтардағы</w:t>
            </w:r>
            <w:r>
              <w:br/>
            </w:r>
            <w:r>
              <w:rPr>
                <w:rFonts w:ascii="Times New Roman"/>
                <w:b w:val="false"/>
                <w:i w:val="false"/>
                <w:color w:val="000000"/>
                <w:sz w:val="20"/>
              </w:rPr>
              <w:t>№ 82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"Отандық теле-, радиоарнаны</w:t>
            </w:r>
            <w:r>
              <w:br/>
            </w:r>
            <w:r>
              <w:rPr>
                <w:rFonts w:ascii="Times New Roman"/>
                <w:b w:val="false"/>
                <w:i w:val="false"/>
                <w:color w:val="000000"/>
                <w:sz w:val="20"/>
              </w:rPr>
              <w:t>есепке, қайта есепке қою, куәліктің</w:t>
            </w:r>
            <w:r>
              <w:br/>
            </w:r>
            <w:r>
              <w:rPr>
                <w:rFonts w:ascii="Times New Roman"/>
                <w:b w:val="false"/>
                <w:i w:val="false"/>
                <w:color w:val="000000"/>
                <w:sz w:val="20"/>
              </w:rPr>
              <w:t>телнұсқасын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xml:space="preserve">
      (көрсетілетін қызметті алушының     </w:t>
      </w:r>
    </w:p>
    <w:p>
      <w:pPr>
        <w:spacing w:after="0"/>
        <w:ind w:left="0"/>
        <w:jc w:val="both"/>
      </w:pPr>
      <w:r>
        <w:rPr>
          <w:rFonts w:ascii="Times New Roman"/>
          <w:b w:val="false"/>
          <w:i w:val="false"/>
          <w:color w:val="000000"/>
          <w:sz w:val="28"/>
        </w:rPr>
        <w:t xml:space="preserve">
      тегі, аты, әкесінің аты (бұдан     </w:t>
      </w:r>
    </w:p>
    <w:p>
      <w:pPr>
        <w:spacing w:after="0"/>
        <w:ind w:left="0"/>
        <w:jc w:val="both"/>
      </w:pPr>
      <w:r>
        <w:rPr>
          <w:rFonts w:ascii="Times New Roman"/>
          <w:b w:val="false"/>
          <w:i w:val="false"/>
          <w:color w:val="000000"/>
          <w:sz w:val="28"/>
        </w:rPr>
        <w:t>
      әрі – Т.А.Ә.А.) немесе ұйымының атауы)</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xml:space="preserve">
      (көрсетілетін қызметті алушының    </w:t>
      </w:r>
    </w:p>
    <w:p>
      <w:pPr>
        <w:spacing w:after="0"/>
        <w:ind w:left="0"/>
        <w:jc w:val="both"/>
      </w:pPr>
      <w:r>
        <w:rPr>
          <w:rFonts w:ascii="Times New Roman"/>
          <w:b w:val="false"/>
          <w:i w:val="false"/>
          <w:color w:val="000000"/>
          <w:sz w:val="28"/>
        </w:rPr>
        <w:t xml:space="preserve">
      мекенжайы)               </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 филиалының № __ бөлімі (мекенжайын көрсету керек) Сіздің мемлекеттік көрсетілетін қызмет стандартында көзделген тізбеге сәйкес құжаттардың толық топтамасын ұсынбауыңызға байланысты мемлекеттік қызмет көрсетуге (мемлекеттік көрсетілетін қызмет стандартына сәйкес мемлекеттік көрсетілетін қызметтің атауын көрсету керек)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Осы қолхат әр тарапқа бір-бірден екі данада жасалды.</w:t>
      </w:r>
    </w:p>
    <w:p>
      <w:pPr>
        <w:spacing w:after="0"/>
        <w:ind w:left="0"/>
        <w:jc w:val="both"/>
      </w:pPr>
      <w:r>
        <w:rPr>
          <w:rFonts w:ascii="Times New Roman"/>
          <w:b w:val="false"/>
          <w:i w:val="false"/>
          <w:color w:val="000000"/>
          <w:sz w:val="28"/>
        </w:rPr>
        <w:t xml:space="preserve">
      Мемлекеттік корпорация </w:t>
      </w:r>
    </w:p>
    <w:p>
      <w:pPr>
        <w:spacing w:after="0"/>
        <w:ind w:left="0"/>
        <w:jc w:val="both"/>
      </w:pPr>
      <w:r>
        <w:rPr>
          <w:rFonts w:ascii="Times New Roman"/>
          <w:b w:val="false"/>
          <w:i w:val="false"/>
          <w:color w:val="000000"/>
          <w:sz w:val="28"/>
        </w:rPr>
        <w:t>
            қызметкерінің Т.А.Ә.А.               (қолы)</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Алдым:_________________________________________________________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Т.А.Ә.А./қолы</w:t>
      </w:r>
    </w:p>
    <w:p>
      <w:pPr>
        <w:spacing w:after="0"/>
        <w:ind w:left="0"/>
        <w:jc w:val="both"/>
      </w:pPr>
      <w:r>
        <w:rPr>
          <w:rFonts w:ascii="Times New Roman"/>
          <w:b w:val="false"/>
          <w:i w:val="false"/>
          <w:color w:val="000000"/>
          <w:sz w:val="28"/>
        </w:rPr>
        <w:t>
      20__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2016 жылғы 26 қаңтардағы</w:t>
            </w:r>
            <w:r>
              <w:br/>
            </w:r>
            <w:r>
              <w:rPr>
                <w:rFonts w:ascii="Times New Roman"/>
                <w:b w:val="false"/>
                <w:i w:val="false"/>
                <w:color w:val="000000"/>
                <w:sz w:val="20"/>
              </w:rPr>
              <w:t>№ 82 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"Отандық теле-, радиоарнаны есепке,</w:t>
            </w:r>
            <w:r>
              <w:br/>
            </w:r>
            <w:r>
              <w:rPr>
                <w:rFonts w:ascii="Times New Roman"/>
                <w:b w:val="false"/>
                <w:i w:val="false"/>
                <w:color w:val="000000"/>
                <w:sz w:val="20"/>
              </w:rPr>
              <w:t>қайта есепке қою, куәліктің</w:t>
            </w:r>
            <w:r>
              <w:br/>
            </w:r>
            <w:r>
              <w:rPr>
                <w:rFonts w:ascii="Times New Roman"/>
                <w:b w:val="false"/>
                <w:i w:val="false"/>
                <w:color w:val="000000"/>
                <w:sz w:val="20"/>
              </w:rPr>
              <w:t>телнұсқасын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Мәліметтер нысаны</w:t>
      </w:r>
    </w:p>
    <w:p>
      <w:pPr>
        <w:spacing w:after="0"/>
        <w:ind w:left="0"/>
        <w:jc w:val="both"/>
      </w:pPr>
      <w:r>
        <w:rPr>
          <w:rFonts w:ascii="Times New Roman"/>
          <w:b w:val="false"/>
          <w:i w:val="false"/>
          <w:color w:val="000000"/>
          <w:sz w:val="28"/>
        </w:rPr>
        <w:t>
      Теле-, радиоарнаның меншік иесінің жеке кіретін есігі бар үй-жайларға немесе оларды жалға алуға мүліктік құқықтары:</w:t>
      </w:r>
    </w:p>
    <w:p>
      <w:pPr>
        <w:spacing w:after="0"/>
        <w:ind w:left="0"/>
        <w:jc w:val="both"/>
      </w:pPr>
      <w:r>
        <w:rPr>
          <w:rFonts w:ascii="Times New Roman"/>
          <w:b w:val="false"/>
          <w:i w:val="false"/>
          <w:color w:val="000000"/>
          <w:sz w:val="28"/>
        </w:rPr>
        <w:t>
      (үй-жайлардың орналасқан жері және олардың сипаттамасы) (алаң.м, кадастрлық нөмірі, мүліктік құқықтың түрі, жалға алу шарттының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5"/>
        <w:gridCol w:w="9212"/>
        <w:gridCol w:w="726"/>
        <w:gridCol w:w="727"/>
      </w:tblGrid>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типі</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таратудың жұмыс істеуіне қажетті техникалық құралдарды орналастыру және пайдалану үшін (студиялық, аппараттық, қосалқы)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(редакциялық) персоналды орналастыру үшін</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радиоарнаның меншік иесіне тиесілі әкімшілік-басқару персоналы үшін</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(бар болса)/меншік иесінің атауы және ұйымдық-құқықтық нысаны) трансляцияланатын және рестрансляцияланатын теле-, радиобағдарламаларды таспаға басуға және алты ай бойы сақтауға міндеттенеді.</w:t>
      </w:r>
    </w:p>
    <w:p>
      <w:pPr>
        <w:spacing w:after="0"/>
        <w:ind w:left="0"/>
        <w:jc w:val="both"/>
      </w:pPr>
      <w:r>
        <w:rPr>
          <w:rFonts w:ascii="Times New Roman"/>
          <w:b w:val="false"/>
          <w:i w:val="false"/>
          <w:color w:val="000000"/>
          <w:sz w:val="28"/>
        </w:rPr>
        <w:t>
      Ақпараттық жүйелердегі заңмен қорғалатын құпия мәліметтерді пайдалануға келісемін</w:t>
      </w:r>
    </w:p>
    <w:p>
      <w:pPr>
        <w:spacing w:after="0"/>
        <w:ind w:left="0"/>
        <w:jc w:val="both"/>
      </w:pPr>
      <w:r>
        <w:rPr>
          <w:rFonts w:ascii="Times New Roman"/>
          <w:b w:val="false"/>
          <w:i w:val="false"/>
          <w:color w:val="000000"/>
          <w:sz w:val="28"/>
        </w:rPr>
        <w:t>
      __________                               20__ ж. "__" 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_________________________________________________    __________</w:t>
      </w:r>
    </w:p>
    <w:p>
      <w:pPr>
        <w:spacing w:after="0"/>
        <w:ind w:left="0"/>
        <w:jc w:val="both"/>
      </w:pPr>
      <w:r>
        <w:rPr>
          <w:rFonts w:ascii="Times New Roman"/>
          <w:b w:val="false"/>
          <w:i w:val="false"/>
          <w:color w:val="000000"/>
          <w:sz w:val="28"/>
        </w:rPr>
        <w:t>
            (өтініш берушінің тегі, аты, әкесінің аты/атауы)        (қолы)</w:t>
      </w:r>
    </w:p>
    <w:p>
      <w:pPr>
        <w:spacing w:after="0"/>
        <w:ind w:left="0"/>
        <w:jc w:val="both"/>
      </w:pPr>
      <w:r>
        <w:rPr>
          <w:rFonts w:ascii="Times New Roman"/>
          <w:b w:val="false"/>
          <w:i w:val="false"/>
          <w:color w:val="000000"/>
          <w:sz w:val="28"/>
        </w:rPr>
        <w:t>
      М.О.                               20__ жылғы "___" ___________</w:t>
      </w:r>
    </w:p>
    <w:p>
      <w:pPr>
        <w:spacing w:after="0"/>
        <w:ind w:left="0"/>
        <w:jc w:val="both"/>
      </w:pPr>
      <w:r>
        <w:rPr>
          <w:rFonts w:ascii="Times New Roman"/>
          <w:b w:val="false"/>
          <w:i w:val="false"/>
          <w:color w:val="000000"/>
          <w:sz w:val="28"/>
        </w:rPr>
        <w:t>
      (мөр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2016 жылғы 26 қаңтардағы</w:t>
            </w:r>
            <w:r>
              <w:br/>
            </w:r>
            <w:r>
              <w:rPr>
                <w:rFonts w:ascii="Times New Roman"/>
                <w:b w:val="false"/>
                <w:i w:val="false"/>
                <w:color w:val="000000"/>
                <w:sz w:val="20"/>
              </w:rPr>
              <w:t>№ 82 бұйрығына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"Теле-, радиоарналарды тарату</w:t>
            </w:r>
            <w:r>
              <w:br/>
            </w:r>
            <w:r>
              <w:rPr>
                <w:rFonts w:ascii="Times New Roman"/>
                <w:b w:val="false"/>
                <w:i w:val="false"/>
                <w:color w:val="000000"/>
                <w:sz w:val="20"/>
              </w:rPr>
              <w:t>жөніндегі қызметпен айналысу</w:t>
            </w:r>
            <w:r>
              <w:br/>
            </w:r>
            <w:r>
              <w:rPr>
                <w:rFonts w:ascii="Times New Roman"/>
                <w:b w:val="false"/>
                <w:i w:val="false"/>
                <w:color w:val="000000"/>
                <w:sz w:val="20"/>
              </w:rPr>
              <w:t>үшін лицензия беру, лицензияны</w:t>
            </w:r>
            <w:r>
              <w:br/>
            </w:r>
            <w:r>
              <w:rPr>
                <w:rFonts w:ascii="Times New Roman"/>
                <w:b w:val="false"/>
                <w:i w:val="false"/>
                <w:color w:val="000000"/>
                <w:sz w:val="20"/>
              </w:rPr>
              <w:t>қайта рәсімдеу"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xml:space="preserve">
      (көрсетілетін қызметті алушының  </w:t>
      </w:r>
    </w:p>
    <w:p>
      <w:pPr>
        <w:spacing w:after="0"/>
        <w:ind w:left="0"/>
        <w:jc w:val="both"/>
      </w:pPr>
      <w:r>
        <w:rPr>
          <w:rFonts w:ascii="Times New Roman"/>
          <w:b w:val="false"/>
          <w:i w:val="false"/>
          <w:color w:val="000000"/>
          <w:sz w:val="28"/>
        </w:rPr>
        <w:t>
      тегі, аты, әкесінің аты (бұдан әрі</w:t>
      </w:r>
    </w:p>
    <w:p>
      <w:pPr>
        <w:spacing w:after="0"/>
        <w:ind w:left="0"/>
        <w:jc w:val="both"/>
      </w:pPr>
      <w:r>
        <w:rPr>
          <w:rFonts w:ascii="Times New Roman"/>
          <w:b w:val="false"/>
          <w:i w:val="false"/>
          <w:color w:val="000000"/>
          <w:sz w:val="28"/>
        </w:rPr>
        <w:t>
      – Т.А.Ә.А.) немесе ұйымының атауы)</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xml:space="preserve">
      (көрсетілетін қызметті алушының  </w:t>
      </w:r>
    </w:p>
    <w:p>
      <w:pPr>
        <w:spacing w:after="0"/>
        <w:ind w:left="0"/>
        <w:jc w:val="both"/>
      </w:pPr>
      <w:r>
        <w:rPr>
          <w:rFonts w:ascii="Times New Roman"/>
          <w:b w:val="false"/>
          <w:i w:val="false"/>
          <w:color w:val="000000"/>
          <w:sz w:val="28"/>
        </w:rPr>
        <w:t xml:space="preserve">
      мекенжайы)            </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корпоррациясы" акционерлік қоғамы филиалының № __ бөлімі (мекенжайын көрсету керек) Сіздің мемлекеттік көрсетілетін қызмет стандартында көзделген тізбеге сәйкес құжаттардың толық топтамасын ұсынбауыңызға байланысты мемлекеттік қызмет көрсетуге (мемлекеттік көрсетілетін қызмет стандартына сәйкес мемлекеттік көрсетілетін қызметтің атауын көрсету керек)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Осы қолхат әр тарапқа бір-бірден екі данада жасалды.</w:t>
      </w:r>
    </w:p>
    <w:p>
      <w:pPr>
        <w:spacing w:after="0"/>
        <w:ind w:left="0"/>
        <w:jc w:val="both"/>
      </w:pPr>
      <w:r>
        <w:rPr>
          <w:rFonts w:ascii="Times New Roman"/>
          <w:b w:val="false"/>
          <w:i w:val="false"/>
          <w:color w:val="000000"/>
          <w:sz w:val="28"/>
        </w:rPr>
        <w:t xml:space="preserve">
      Мемлекеттік корпорация </w:t>
      </w:r>
    </w:p>
    <w:p>
      <w:pPr>
        <w:spacing w:after="0"/>
        <w:ind w:left="0"/>
        <w:jc w:val="both"/>
      </w:pPr>
      <w:r>
        <w:rPr>
          <w:rFonts w:ascii="Times New Roman"/>
          <w:b w:val="false"/>
          <w:i w:val="false"/>
          <w:color w:val="000000"/>
          <w:sz w:val="28"/>
        </w:rPr>
        <w:t>
            қызметкерінің Т.А.Ә.А.                                 (қолы)</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Алдым:_________________________________________________________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Т.А.Ә.А./қолы</w:t>
      </w:r>
    </w:p>
    <w:p>
      <w:pPr>
        <w:spacing w:after="0"/>
        <w:ind w:left="0"/>
        <w:jc w:val="both"/>
      </w:pPr>
      <w:r>
        <w:rPr>
          <w:rFonts w:ascii="Times New Roman"/>
          <w:b w:val="false"/>
          <w:i w:val="false"/>
          <w:color w:val="000000"/>
          <w:sz w:val="28"/>
        </w:rPr>
        <w:t>
      20__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2016 жылғы 26 қаңтардағы</w:t>
            </w:r>
            <w:r>
              <w:br/>
            </w:r>
            <w:r>
              <w:rPr>
                <w:rFonts w:ascii="Times New Roman"/>
                <w:b w:val="false"/>
                <w:i w:val="false"/>
                <w:color w:val="000000"/>
                <w:sz w:val="20"/>
              </w:rPr>
              <w:t>№ 82 бұйрығына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республикалық маңызы</w:t>
            </w:r>
            <w:r>
              <w:br/>
            </w:r>
            <w:r>
              <w:rPr>
                <w:rFonts w:ascii="Times New Roman"/>
                <w:b w:val="false"/>
                <w:i w:val="false"/>
                <w:color w:val="000000"/>
                <w:sz w:val="20"/>
              </w:rPr>
              <w:t>бар қаланың, астананың аумағында</w:t>
            </w:r>
            <w:r>
              <w:br/>
            </w:r>
            <w:r>
              <w:rPr>
                <w:rFonts w:ascii="Times New Roman"/>
                <w:b w:val="false"/>
                <w:i w:val="false"/>
                <w:color w:val="000000"/>
                <w:sz w:val="20"/>
              </w:rPr>
              <w:t>таралатын шетелдiк мерзiмдi</w:t>
            </w:r>
            <w:r>
              <w:br/>
            </w:r>
            <w:r>
              <w:rPr>
                <w:rFonts w:ascii="Times New Roman"/>
                <w:b w:val="false"/>
                <w:i w:val="false"/>
                <w:color w:val="000000"/>
                <w:sz w:val="20"/>
              </w:rPr>
              <w:t>баспаcөз басылымдарын есепке алу"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2-қосымша</w:t>
            </w:r>
          </w:p>
        </w:tc>
      </w:tr>
    </w:tbl>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(көрсетілетін қызметті алушының тегі,</w:t>
      </w:r>
    </w:p>
    <w:p>
      <w:pPr>
        <w:spacing w:after="0"/>
        <w:ind w:left="0"/>
        <w:jc w:val="both"/>
      </w:pPr>
      <w:r>
        <w:rPr>
          <w:rFonts w:ascii="Times New Roman"/>
          <w:b w:val="false"/>
          <w:i w:val="false"/>
          <w:color w:val="000000"/>
          <w:sz w:val="28"/>
        </w:rPr>
        <w:t xml:space="preserve">
      аты, әкесінің аты (бұдан әрі –   </w:t>
      </w:r>
    </w:p>
    <w:p>
      <w:pPr>
        <w:spacing w:after="0"/>
        <w:ind w:left="0"/>
        <w:jc w:val="both"/>
      </w:pPr>
      <w:r>
        <w:rPr>
          <w:rFonts w:ascii="Times New Roman"/>
          <w:b w:val="false"/>
          <w:i w:val="false"/>
          <w:color w:val="000000"/>
          <w:sz w:val="28"/>
        </w:rPr>
        <w:t xml:space="preserve">
      Т.А.Ә.А.) немесе ұйымының атауы)   </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xml:space="preserve">
      (көрсетілетін қызметті алушының    </w:t>
      </w:r>
    </w:p>
    <w:p>
      <w:pPr>
        <w:spacing w:after="0"/>
        <w:ind w:left="0"/>
        <w:jc w:val="both"/>
      </w:pPr>
      <w:r>
        <w:rPr>
          <w:rFonts w:ascii="Times New Roman"/>
          <w:b w:val="false"/>
          <w:i w:val="false"/>
          <w:color w:val="000000"/>
          <w:sz w:val="28"/>
        </w:rPr>
        <w:t xml:space="preserve">
      мекенжайы)               </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 филиалының № __ бөлімі (мекенжайын көрсету керек) Сіздің мемлекеттік көрсетілетін қызмет стандартында көзделген тізбеге сәйкес құжаттардың толық топтамасын ұсынбауыңызға байланысты мемлекеттік қызмет көрсетуге (мемлекеттік көрсетілетін қызмет стандартына сәйкес мемлекеттік көрсетілетін қызметтің атауын көрсету керек)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Осы қолхат әр тарапқа бір-бірден екі данада жасалды.</w:t>
      </w:r>
    </w:p>
    <w:p>
      <w:pPr>
        <w:spacing w:after="0"/>
        <w:ind w:left="0"/>
        <w:jc w:val="both"/>
      </w:pPr>
      <w:r>
        <w:rPr>
          <w:rFonts w:ascii="Times New Roman"/>
          <w:b w:val="false"/>
          <w:i w:val="false"/>
          <w:color w:val="000000"/>
          <w:sz w:val="28"/>
        </w:rPr>
        <w:t xml:space="preserve">
      Мемлекеттік корпорация </w:t>
      </w:r>
    </w:p>
    <w:p>
      <w:pPr>
        <w:spacing w:after="0"/>
        <w:ind w:left="0"/>
        <w:jc w:val="both"/>
      </w:pPr>
      <w:r>
        <w:rPr>
          <w:rFonts w:ascii="Times New Roman"/>
          <w:b w:val="false"/>
          <w:i w:val="false"/>
          <w:color w:val="000000"/>
          <w:sz w:val="28"/>
        </w:rPr>
        <w:t>
            қызметкерінің Т.А.Ә.А.                                (қолы)</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Алдым:_________________________________________________________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Т.А.Ә.А./қолы</w:t>
      </w:r>
    </w:p>
    <w:p>
      <w:pPr>
        <w:spacing w:after="0"/>
        <w:ind w:left="0"/>
        <w:jc w:val="both"/>
      </w:pPr>
      <w:r>
        <w:rPr>
          <w:rFonts w:ascii="Times New Roman"/>
          <w:b w:val="false"/>
          <w:i w:val="false"/>
          <w:color w:val="000000"/>
          <w:sz w:val="28"/>
        </w:rPr>
        <w:t>
      20__ жылғы "___"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