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f6ba" w14:textId="320f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87 бұйрығы. Қазақстан Республикасының Әділет министрлігінде 2016 жылы 29 ақпанда № 13353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5-1 бабына</w:t>
      </w:r>
      <w:r>
        <w:rPr>
          <w:rFonts w:ascii="Times New Roman"/>
          <w:b w:val="false"/>
          <w:i w:val="false"/>
          <w:color w:val="000000"/>
          <w:sz w:val="28"/>
        </w:rPr>
        <w:t xml:space="preserve">, Қазақстан Республикасы Жер кодексінің 152-бабының </w:t>
      </w:r>
      <w:r>
        <w:rPr>
          <w:rFonts w:ascii="Times New Roman"/>
          <w:b w:val="false"/>
          <w:i w:val="false"/>
          <w:color w:val="000000"/>
          <w:sz w:val="28"/>
        </w:rPr>
        <w:t>3-тармағына</w:t>
      </w:r>
      <w:r>
        <w:rPr>
          <w:rFonts w:ascii="Times New Roman"/>
          <w:b w:val="false"/>
          <w:i w:val="false"/>
          <w:color w:val="000000"/>
          <w:sz w:val="28"/>
        </w:rPr>
        <w:t xml:space="preserve">, "Жылжымалы мүлік кепілін тіркеу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"Жылжымайтын мүлікке құқықтарды мемлекеттік тіркеу туралы"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776-бабының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толықтыру енгізу туралы қаулысымен бекітілген Қазақстан Республикасының Цифрлық даму, инновациялар және аэроғарыш өнеркәсібі министрлігі туралы ереженің </w:t>
      </w:r>
      <w:r>
        <w:rPr>
          <w:rFonts w:ascii="Times New Roman"/>
          <w:b w:val="false"/>
          <w:i w:val="false"/>
          <w:color w:val="000000"/>
          <w:sz w:val="28"/>
        </w:rPr>
        <w:t>16 тармағының</w:t>
      </w:r>
      <w:r>
        <w:rPr>
          <w:rFonts w:ascii="Times New Roman"/>
          <w:b w:val="false"/>
          <w:i w:val="false"/>
          <w:color w:val="000000"/>
          <w:sz w:val="28"/>
        </w:rPr>
        <w:t xml:space="preserve"> 1) жүз тоқсан бірінші абзацына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06.04.2023 </w:t>
      </w:r>
      <w:r>
        <w:rPr>
          <w:rFonts w:ascii="Times New Roman"/>
          <w:b w:val="false"/>
          <w:i w:val="false"/>
          <w:color w:val="ff0000"/>
          <w:sz w:val="28"/>
        </w:rPr>
        <w:t>№ 136/НҚ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бұйрықпен бекітілген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сақтандыру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2"/>
    <w:bookmarkStart w:name="z5" w:id="3"/>
    <w:p>
      <w:pPr>
        <w:spacing w:after="0"/>
        <w:ind w:left="0"/>
        <w:jc w:val="both"/>
      </w:pPr>
      <w:r>
        <w:rPr>
          <w:rFonts w:ascii="Times New Roman"/>
          <w:b w:val="false"/>
          <w:i w:val="false"/>
          <w:color w:val="000000"/>
          <w:sz w:val="28"/>
        </w:rPr>
        <w:t xml:space="preserve">
      2) осы бұйрықпен бекітілген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қамтамасыз ету және зейнетақы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Цифрлық даму, инновациялар және аэроғарыш өнеркәсібі министрінің 16.01.2024 </w:t>
      </w:r>
      <w:r>
        <w:rPr>
          <w:rFonts w:ascii="Times New Roman"/>
          <w:b w:val="false"/>
          <w:i w:val="false"/>
          <w:color w:val="ff0000"/>
          <w:sz w:val="28"/>
        </w:rPr>
        <w:t>№ 23/НҚ</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осы бұйрықпен бекітілген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мемлекеттік тіркеуге жатпайтын жылжымайтын мүлік кепілін тіркеу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Цифрлық даму, инновациялар және аэроғарыш өнеркәсібі министрінің 16.01.2024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6) осы бұйрықпен бекітілген </w:t>
      </w:r>
      <w:r>
        <w:rPr>
          <w:rFonts w:ascii="Times New Roman"/>
          <w:b w:val="false"/>
          <w:i w:val="false"/>
          <w:color w:val="000000"/>
          <w:sz w:val="28"/>
        </w:rPr>
        <w:t>6-қосымшаға</w:t>
      </w:r>
      <w:r>
        <w:rPr>
          <w:rFonts w:ascii="Times New Roman"/>
          <w:b w:val="false"/>
          <w:i w:val="false"/>
          <w:color w:val="000000"/>
          <w:sz w:val="28"/>
        </w:rPr>
        <w:t xml:space="preserve"> сәйкес бірыңғай жиынтық төлем шеңберінде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Цифрлық даму, инновациялар және аэроғарыш өнеркәсібі министрінің 16.01.2024 </w:t>
      </w:r>
      <w:r>
        <w:rPr>
          <w:rFonts w:ascii="Times New Roman"/>
          <w:b w:val="false"/>
          <w:i w:val="false"/>
          <w:color w:val="ff0000"/>
          <w:sz w:val="28"/>
        </w:rPr>
        <w:t>№ 22/НҚ</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8) осы бұйрықпен бекітілген 8-қосымшаға сәйкес біріңғай төлемдер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01.12.2023 </w:t>
      </w:r>
      <w:r>
        <w:rPr>
          <w:rFonts w:ascii="Times New Roman"/>
          <w:b w:val="false"/>
          <w:i w:val="false"/>
          <w:color w:val="000000"/>
          <w:sz w:val="28"/>
        </w:rPr>
        <w:t>№ 596/НҚ</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өзгеріс енгізілді – ҚР Цифрлық даму, инновациялар және аэроғарыш өнеркәсібі министрінің 16.01.2024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күннен кейін қолданысқа енгізіледі); 16.01.2024 </w:t>
      </w:r>
      <w:r>
        <w:rPr>
          <w:rFonts w:ascii="Times New Roman"/>
          <w:b w:val="false"/>
          <w:i w:val="false"/>
          <w:color w:val="ff0000"/>
          <w:sz w:val="28"/>
        </w:rPr>
        <w:t>№ 22/НҚ</w:t>
      </w:r>
      <w:r>
        <w:rPr>
          <w:rFonts w:ascii="Times New Roman"/>
          <w:b w:val="false"/>
          <w:i w:val="false"/>
          <w:color w:val="ff0000"/>
          <w:sz w:val="28"/>
        </w:rPr>
        <w:t xml:space="preserve"> (алғашқы ресми жарияланған күннен кейін қолданысқа енгізіледі); 16.01.2024 </w:t>
      </w:r>
      <w:r>
        <w:rPr>
          <w:rFonts w:ascii="Times New Roman"/>
          <w:b w:val="false"/>
          <w:i w:val="false"/>
          <w:color w:val="ff0000"/>
          <w:sz w:val="28"/>
        </w:rPr>
        <w:t>№ 23/НҚ</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 Б. Қазанғап):</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сондай-ак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оның алғашқы ресми жарияланған күніне кейін күнтізбелік он күн өткен соң, бірақ 2016 жылдың 1 наурызынан бұрын емес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______________Б. Имашев   </w:t>
      </w:r>
    </w:p>
    <w:p>
      <w:pPr>
        <w:spacing w:after="0"/>
        <w:ind w:left="0"/>
        <w:jc w:val="both"/>
      </w:pPr>
      <w:r>
        <w:rPr>
          <w:rFonts w:ascii="Times New Roman"/>
          <w:b w:val="false"/>
          <w:i w:val="false"/>
          <w:color w:val="000000"/>
          <w:sz w:val="28"/>
        </w:rPr>
        <w:t>
      2016 жылғы 29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 Т. Дүйсенова   </w:t>
      </w:r>
    </w:p>
    <w:p>
      <w:pPr>
        <w:spacing w:after="0"/>
        <w:ind w:left="0"/>
        <w:jc w:val="both"/>
      </w:pPr>
      <w:r>
        <w:rPr>
          <w:rFonts w:ascii="Times New Roman"/>
          <w:b w:val="false"/>
          <w:i w:val="false"/>
          <w:color w:val="000000"/>
          <w:sz w:val="28"/>
        </w:rPr>
        <w:t>
      2016 жылғы 28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______________Е. Досаев   </w:t>
      </w:r>
    </w:p>
    <w:p>
      <w:pPr>
        <w:spacing w:after="0"/>
        <w:ind w:left="0"/>
        <w:jc w:val="both"/>
      </w:pPr>
      <w:r>
        <w:rPr>
          <w:rFonts w:ascii="Times New Roman"/>
          <w:b w:val="false"/>
          <w:i w:val="false"/>
          <w:color w:val="000000"/>
          <w:sz w:val="28"/>
        </w:rPr>
        <w:t>
      2016 жылғы 28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Міндетті әлеуметтік сақтандыру саласындағы "Азаматтарға арналған үкімет" мемлекеттік корпорациясы жүргізетін және (немесе) іске асыратын тауарлардың (жұмыстардың, көрсетілетін қызметтердің) бағалары</w:t>
      </w:r>
    </w:p>
    <w:bookmarkEnd w:id="14"/>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17.06.2021 </w:t>
      </w:r>
      <w:r>
        <w:rPr>
          <w:rFonts w:ascii="Times New Roman"/>
          <w:b w:val="false"/>
          <w:i w:val="false"/>
          <w:color w:val="ff0000"/>
          <w:sz w:val="28"/>
        </w:rPr>
        <w:t>№ 214/НҚ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қызметтің) тауарлардың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қаражатынан әлеуметтік төлем алушылардың макеттерді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қаражатынан әлеуметтік төлем сомаларын алушылардың шоттарына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және (немесе) олар бойынша өсімпұлды төлеушілерден Мемлекеттік әлеуметтік сақтандыру қорына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артық (қате) төленген сомаларын және (немесе) әлеуметтік аударымдарды уақтылы және (немесе) толық төлемегені үшін өсімпұлды төлеушілерге қордың қаражаты "Азаматтарға арналған үкімет" мемлекеттік корпорациясы шотына келіп түскен күннен кейінгі бір операциялық күннен кешіктірмей қайтаруды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ақпараттық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мөлшері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саны мен орташа сомасы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міндетті әлеуметтік төлемдер сомасы туралы төлеушілерді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жоқ және (немесе) деректемелерінде қателер жіберілген міндетті әлеуметтік сақтандыру жүйесіне қатысушы үшін төленген әлеуметтік аударымдардың сомаларын төлеушіге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w:t>
            </w:r>
          </w:p>
        </w:tc>
      </w:tr>
    </w:tbl>
    <w:p>
      <w:pPr>
        <w:spacing w:after="0"/>
        <w:ind w:left="0"/>
        <w:jc w:val="both"/>
      </w:pPr>
      <w:r>
        <w:rPr>
          <w:rFonts w:ascii="Times New Roman"/>
          <w:b w:val="false"/>
          <w:i w:val="false"/>
          <w:color w:val="000000"/>
          <w:sz w:val="28"/>
        </w:rPr>
        <w:t>
      Ескертпе: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 2-қосымша</w:t>
            </w:r>
          </w:p>
        </w:tc>
      </w:tr>
    </w:tbl>
    <w:bookmarkStart w:name="z18" w:id="15"/>
    <w:p>
      <w:pPr>
        <w:spacing w:after="0"/>
        <w:ind w:left="0"/>
        <w:jc w:val="left"/>
      </w:pPr>
      <w:r>
        <w:rPr>
          <w:rFonts w:ascii="Times New Roman"/>
          <w:b/>
          <w:i w:val="false"/>
          <w:color w:val="000000"/>
        </w:rPr>
        <w:t xml:space="preserve"> Әлеуметтік қамтамасыз ету және зейнетақы саласындағы "Азаматтарға арналған үкімет" мемлекеттік корпорациясы" өндіретін және (немесе) өткізетін тауарлардың (жұмыстар мен көрсетілетін қызметтердің) бағалары</w:t>
      </w:r>
    </w:p>
    <w:bookmarkEnd w:id="15"/>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12.05.2016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Ақпарат және коммуникациялар министрінің 09.08.2017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07.12.2018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17.06.2021 </w:t>
      </w:r>
      <w:r>
        <w:rPr>
          <w:rFonts w:ascii="Times New Roman"/>
          <w:b w:val="false"/>
          <w:i w:val="false"/>
          <w:color w:val="ff0000"/>
          <w:sz w:val="28"/>
        </w:rPr>
        <w:t>№ 214/НҚ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24.12.2021 </w:t>
      </w:r>
      <w:r>
        <w:rPr>
          <w:rFonts w:ascii="Times New Roman"/>
          <w:b w:val="false"/>
          <w:i w:val="false"/>
          <w:color w:val="ff0000"/>
          <w:sz w:val="28"/>
        </w:rPr>
        <w:t>№ 440/НҚ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қызметтің) тауарлардың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зейнетақы алушылардың, мемлекеттік әлеуметтік жәрдемақы алушылардың және мемлекеттік арнайы жәрдемақы алушылардың макеттерді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жәрдемақы алушылар үшін макеттерді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ұйымдастыруды және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төлем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міндетті кәсіптік зейнетақы жарналарын және (немесе) өсімпұлды агенттерден бірыңғай жинақтаушы зейнетақы қорына аудару және баланың бір жасқа толғанға дейін күтіміне байланысты табысынан айырылған жағдайда төленетін әлеуметтік төлемдерді алушыларға бюджет қаражаты есебінен субсидияланатын міндетті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жарналарын, міндетті кәсіптік зейнетақы жарналарын және (немесе) өсімпұлдарды агентке және (немесе) "Азаматтарға арналған үкімет" Мемлекеттік корпорациясына оның өтініші бойынша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ақпараттық көрсетілетін қызмет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мөлшері туралы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кезеңге міндетті зейнетақы жарналары аударымдарының саны және орташа сомасы туралы ақпарат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төлемдерінің саны және орташа сомасы туралы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3 айдағы аударымдарының саны мен сомасы туралы ақпарат, айлар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6 айдағы аударымдарының саны мен сомасы туралы ақпарат, айлар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12 айдағы аударымдарының саны мен сомасы туралы ақпарат, айлар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36 айдағы аударымдарының саны мен сомасы туралы ақпарат, айлар бөлінісінде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саны және олардың аударымдарының мөлшері туралы ақпаратты БСН/ЖСН бөлінісінде салымшылардың тізімдерімен қоса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Салымшының міндетті зейнетақы жарналарының аударылған сомасы туралы агенттерге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алушылар үшін макетті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нөмiрi және (немесе) зейнетақымен қамсыздандыру туралы шарттары жоқ және (немесе) деректемелерiнде қателер жiберiлген адамдардың мiндеттi зейнетақы жарналарын, міндетті кәсіптік зейнетақы жарналарын және (немесе) өсімпұлдарын агентке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ұйымдастыруды және жүзеге асыру (банк комиссиясын есепке алмағанда)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r>
    </w:tbl>
    <w:bookmarkStart w:name="z554" w:id="16"/>
    <w:p>
      <w:pPr>
        <w:spacing w:after="0"/>
        <w:ind w:left="0"/>
        <w:jc w:val="both"/>
      </w:pPr>
      <w:r>
        <w:rPr>
          <w:rFonts w:ascii="Times New Roman"/>
          <w:b w:val="false"/>
          <w:i w:val="false"/>
          <w:color w:val="000000"/>
          <w:sz w:val="28"/>
        </w:rPr>
        <w:t>
      Ескерулер:</w:t>
      </w:r>
    </w:p>
    <w:bookmarkEnd w:id="16"/>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нөмiрлерiн.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87 бұйрығымен бекітілген</w:t>
            </w:r>
            <w:r>
              <w:br/>
            </w:r>
            <w:r>
              <w:rPr>
                <w:rFonts w:ascii="Times New Roman"/>
                <w:b w:val="false"/>
                <w:i w:val="false"/>
                <w:color w:val="000000"/>
                <w:sz w:val="20"/>
              </w:rPr>
              <w:t>3-қосымша</w:t>
            </w:r>
          </w:p>
        </w:tc>
      </w:tr>
    </w:tbl>
    <w:bookmarkStart w:name="z20" w:id="17"/>
    <w:p>
      <w:pPr>
        <w:spacing w:after="0"/>
        <w:ind w:left="0"/>
        <w:jc w:val="left"/>
      </w:pPr>
      <w:r>
        <w:rPr>
          <w:rFonts w:ascii="Times New Roman"/>
          <w:b/>
          <w:i w:val="false"/>
          <w:color w:val="000000"/>
        </w:rPr>
        <w:t xml:space="preserve"> Мемлекеттік жер кадастрын жүргізу бойынша қызмет саласында "Азаматтарға арналған үкімет" мемлекеттік корпорациясы өндіретін және (немесе) іске асыратын тауарларға (жұмыстар мен көрсетілетін қызметтерге) бағалары</w:t>
      </w:r>
    </w:p>
    <w:bookmarkEnd w:id="17"/>
    <w:p>
      <w:pPr>
        <w:spacing w:after="0"/>
        <w:ind w:left="0"/>
        <w:jc w:val="both"/>
      </w:pPr>
      <w:r>
        <w:rPr>
          <w:rFonts w:ascii="Times New Roman"/>
          <w:b w:val="false"/>
          <w:i w:val="false"/>
          <w:color w:val="ff0000"/>
          <w:sz w:val="28"/>
        </w:rPr>
        <w:t xml:space="preserve">
      Ескерту. 3-қосымша алып тасталды – ҚР Цифрлық даму, инновациялар және аэроғарыш өнеркәсібі министрінің 16.01.2024 </w:t>
      </w:r>
      <w:r>
        <w:rPr>
          <w:rFonts w:ascii="Times New Roman"/>
          <w:b w:val="false"/>
          <w:i w:val="false"/>
          <w:color w:val="ff0000"/>
          <w:sz w:val="28"/>
        </w:rPr>
        <w:t>№ 23/НҚ</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87 бұйрығымен бекітілген</w:t>
            </w:r>
            <w:r>
              <w:br/>
            </w:r>
            <w:r>
              <w:rPr>
                <w:rFonts w:ascii="Times New Roman"/>
                <w:b w:val="false"/>
                <w:i w:val="false"/>
                <w:color w:val="000000"/>
                <w:sz w:val="20"/>
              </w:rPr>
              <w:t>4-қосымша</w:t>
            </w:r>
          </w:p>
        </w:tc>
      </w:tr>
    </w:tbl>
    <w:bookmarkStart w:name="z245" w:id="18"/>
    <w:p>
      <w:pPr>
        <w:spacing w:after="0"/>
        <w:ind w:left="0"/>
        <w:jc w:val="left"/>
      </w:pPr>
      <w:r>
        <w:rPr>
          <w:rFonts w:ascii="Times New Roman"/>
          <w:b/>
          <w:i w:val="false"/>
          <w:color w:val="000000"/>
        </w:rPr>
        <w:t xml:space="preserve"> Міндетті мемлекеттік тіркеуге жатпайтын жылжымалы мүлік кепілін</w:t>
      </w:r>
      <w:r>
        <w:br/>
      </w:r>
      <w:r>
        <w:rPr>
          <w:rFonts w:ascii="Times New Roman"/>
          <w:b/>
          <w:i w:val="false"/>
          <w:color w:val="000000"/>
        </w:rPr>
        <w:t>тіркеу саласындағы "Азаматтарға арналған үкімет" мемлекеттік</w:t>
      </w:r>
      <w:r>
        <w:br/>
      </w:r>
      <w:r>
        <w:rPr>
          <w:rFonts w:ascii="Times New Roman"/>
          <w:b/>
          <w:i w:val="false"/>
          <w:color w:val="000000"/>
        </w:rPr>
        <w:t>корпорациясы өндіретін және (немесе) іске асыратын тауарларға</w:t>
      </w:r>
      <w:r>
        <w:br/>
      </w:r>
      <w:r>
        <w:rPr>
          <w:rFonts w:ascii="Times New Roman"/>
          <w:b/>
          <w:i w:val="false"/>
          <w:color w:val="000000"/>
        </w:rPr>
        <w:t>(жұмыстар мен көрсетілетін қызметтерге) бағалары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бағасы,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мүлiк кепiлiн тiркеу туралы куәлiктi бергенi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кiнәсiнен жiберілген тiркеу құжаттарындағы қателердi түзеткені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кепілдің тізілімінен көшірме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алынбастан беріледі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мемлекеттік тіркеуге жатпайтын жылжымалы мүлiк кепiлiн тiркеу туралы куәлiктi бергенi үшін, сондай-ақ өтiнiш берушінің кiнәсiнен жiберiлген тiркеу құжаттарындағы қателердi түзеткені үшiн ақыны көрсетiлген іс-әрекет мүддесi үшiн жасалатын заңды және жеке тұлғалар өтініш берілгенге дейін тіркеуші органның есеп шотына аударады;</w:t>
      </w:r>
    </w:p>
    <w:p>
      <w:pPr>
        <w:spacing w:after="0"/>
        <w:ind w:left="0"/>
        <w:jc w:val="both"/>
      </w:pPr>
      <w:r>
        <w:rPr>
          <w:rFonts w:ascii="Times New Roman"/>
          <w:b w:val="false"/>
          <w:i w:val="false"/>
          <w:color w:val="000000"/>
          <w:sz w:val="28"/>
        </w:rPr>
        <w:t>
      - тiркеушi органға түбіртек немесе міндетті мемлекеттік тіркеуге жатпайтын жылжымалы мүлiк кепiлiн тiркеу туралы куәлiктi бергенi үшiн, сондай-ақ өтiнiш берушiнiң кiнәсiнен жiберiлген тiркеу құжаттарындағы қателердi түзеткені үшiн ақы енгізілгені туралы төлем құжатының көшiрмесi ұсынылады;</w:t>
      </w:r>
    </w:p>
    <w:p>
      <w:pPr>
        <w:spacing w:after="0"/>
        <w:ind w:left="0"/>
        <w:jc w:val="both"/>
      </w:pPr>
      <w:r>
        <w:rPr>
          <w:rFonts w:ascii="Times New Roman"/>
          <w:b w:val="false"/>
          <w:i w:val="false"/>
          <w:color w:val="000000"/>
          <w:sz w:val="28"/>
        </w:rPr>
        <w:t>
      - прокуратура органдарының, соттардың, анықтау және тергеу органдарының іс жүргізуіндегі істер бойынша, сондай-ақ міндетті мемлекеттік тіркеуге жатпайтын жылжымалы мүлік кепілін тіркеуді бақылауды жүзеге асыруға уәкілетті мемлекеттік органдардың және Қазақстан Республикасының заң актілерінде кепілдің тізіліміне көшірмені алу құқығы берілген басқа да тұлғалардың сұрау салуы бойынша кепілдің тізілімінен көшірме беріледі;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87 бұйрығымен бекітілген</w:t>
            </w:r>
            <w:r>
              <w:br/>
            </w:r>
            <w:r>
              <w:rPr>
                <w:rFonts w:ascii="Times New Roman"/>
                <w:b w:val="false"/>
                <w:i w:val="false"/>
                <w:color w:val="000000"/>
                <w:sz w:val="20"/>
              </w:rPr>
              <w:t>5-қосымша</w:t>
            </w:r>
          </w:p>
        </w:tc>
      </w:tr>
    </w:tbl>
    <w:bookmarkStart w:name="z247" w:id="19"/>
    <w:p>
      <w:pPr>
        <w:spacing w:after="0"/>
        <w:ind w:left="0"/>
        <w:jc w:val="left"/>
      </w:pPr>
      <w:r>
        <w:rPr>
          <w:rFonts w:ascii="Times New Roman"/>
          <w:b/>
          <w:i w:val="false"/>
          <w:color w:val="000000"/>
        </w:rPr>
        <w:t xml:space="preserve"> Ғимараттарды, құрылыстарды және (немесе) олардың құрамдастарын мемлекеттік техникалық зерттеп-қарау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19"/>
    <w:p>
      <w:pPr>
        <w:spacing w:after="0"/>
        <w:ind w:left="0"/>
        <w:jc w:val="both"/>
      </w:pPr>
      <w:r>
        <w:rPr>
          <w:rFonts w:ascii="Times New Roman"/>
          <w:b w:val="false"/>
          <w:i w:val="false"/>
          <w:color w:val="ff0000"/>
          <w:sz w:val="28"/>
        </w:rPr>
        <w:t xml:space="preserve">
      Ескерту. 5-қосымша алып тасталды – ҚР Цифрлық даму, инновациялар және аэроғарыш өнеркәсібі министрінің 16.01.2024 </w:t>
      </w:r>
      <w:r>
        <w:rPr>
          <w:rFonts w:ascii="Times New Roman"/>
          <w:b w:val="false"/>
          <w:i w:val="false"/>
          <w:color w:val="ff0000"/>
          <w:sz w:val="28"/>
        </w:rPr>
        <w:t>№ 21/НҚ</w:t>
      </w:r>
      <w:r>
        <w:rPr>
          <w:rFonts w:ascii="Times New Roman"/>
          <w:b w:val="false"/>
          <w:i w:val="false"/>
          <w:color w:val="ff0000"/>
          <w:sz w:val="28"/>
        </w:rPr>
        <w:t xml:space="preserve"> (алғашқы ресми жарияланған күннен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Инвистициялар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6-қосымша</w:t>
            </w:r>
          </w:p>
        </w:tc>
      </w:tr>
    </w:tbl>
    <w:bookmarkStart w:name="z557" w:id="20"/>
    <w:p>
      <w:pPr>
        <w:spacing w:after="0"/>
        <w:ind w:left="0"/>
        <w:jc w:val="left"/>
      </w:pPr>
      <w:r>
        <w:rPr>
          <w:rFonts w:ascii="Times New Roman"/>
          <w:b/>
          <w:i w:val="false"/>
          <w:color w:val="000000"/>
        </w:rPr>
        <w:t xml:space="preserve"> Бірыңғай жиынтық төлем шеңберінде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20"/>
    <w:p>
      <w:pPr>
        <w:spacing w:after="0"/>
        <w:ind w:left="0"/>
        <w:jc w:val="both"/>
      </w:pPr>
      <w:r>
        <w:rPr>
          <w:rFonts w:ascii="Times New Roman"/>
          <w:b w:val="false"/>
          <w:i w:val="false"/>
          <w:color w:val="ff0000"/>
          <w:sz w:val="28"/>
        </w:rPr>
        <w:t xml:space="preserve">
      Ескерту. Бұйрық 6-қосымшамен толықтырылды - ҚР Цифрлық даму, инновациялар және аэроғарыш өнеркәсібі министрінің 17.06.2021 </w:t>
      </w:r>
      <w:r>
        <w:rPr>
          <w:rFonts w:ascii="Times New Roman"/>
          <w:b w:val="false"/>
          <w:i w:val="false"/>
          <w:color w:val="ff0000"/>
          <w:sz w:val="28"/>
        </w:rPr>
        <w:t>№ 214/НҚ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Цифрлық даму, инновациялар және аэроғарыш өнеркәсібі министрінің 01.12.2023 </w:t>
      </w:r>
      <w:r>
        <w:rPr>
          <w:rFonts w:ascii="Times New Roman"/>
          <w:b w:val="false"/>
          <w:i w:val="false"/>
          <w:color w:val="ff0000"/>
          <w:sz w:val="28"/>
        </w:rPr>
        <w:t>№ 596/НҚ</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атауы (жұмыстардың, көрсетілетін қызметтердің)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ҚҚС*қоспағанда бағасы,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медициналық сақтандыру қорына, Бірыңғай жинақтаушы зейнетақы қорына және төлеушінің тұрғылықты жері бойынша тиісті бюджетке бірыңғай жиынтық төлемнің сомасын бөлу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төлемнің қате (артық) төленген сомаларын қайтаруды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7-қосымша</w:t>
            </w:r>
          </w:p>
        </w:tc>
      </w:tr>
    </w:tbl>
    <w:bookmarkStart w:name="z559" w:id="21"/>
    <w:p>
      <w:pPr>
        <w:spacing w:after="0"/>
        <w:ind w:left="0"/>
        <w:jc w:val="left"/>
      </w:pPr>
      <w:r>
        <w:rPr>
          <w:rFonts w:ascii="Times New Roman"/>
          <w:b/>
          <w:i w:val="false"/>
          <w:color w:val="000000"/>
        </w:rPr>
        <w:t xml:space="preserve"> Міндетті әлеуметтік медициналық сақтандыру саласындағы "Азаматтарға арналған үкімет" мемлекеттік корпорациясы жүргізетін және (немесе) іске асыратын тауарлардың (жұмыстардың, көрсетілетін қызметтердің) бағалары</w:t>
      </w:r>
    </w:p>
    <w:bookmarkEnd w:id="21"/>
    <w:p>
      <w:pPr>
        <w:spacing w:after="0"/>
        <w:ind w:left="0"/>
        <w:jc w:val="both"/>
      </w:pPr>
      <w:r>
        <w:rPr>
          <w:rFonts w:ascii="Times New Roman"/>
          <w:b w:val="false"/>
          <w:i w:val="false"/>
          <w:color w:val="ff0000"/>
          <w:sz w:val="28"/>
        </w:rPr>
        <w:t xml:space="preserve">
      Ескерту. 7-қосымша алып тасталды – ҚР Цифрлық даму, инновациялар және аэроғарыш өнеркәсібі министрінің 16.01.2024 </w:t>
      </w:r>
      <w:r>
        <w:rPr>
          <w:rFonts w:ascii="Times New Roman"/>
          <w:b w:val="false"/>
          <w:i w:val="false"/>
          <w:color w:val="ff0000"/>
          <w:sz w:val="28"/>
        </w:rPr>
        <w:t>№ 22/НҚ</w:t>
      </w:r>
      <w:r>
        <w:rPr>
          <w:rFonts w:ascii="Times New Roman"/>
          <w:b w:val="false"/>
          <w:i w:val="false"/>
          <w:color w:val="ff0000"/>
          <w:sz w:val="28"/>
        </w:rPr>
        <w:t xml:space="preserve"> (алғашқы ресми жарияланған күннен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Инвистициялар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8-қосымша</w:t>
            </w:r>
          </w:p>
        </w:tc>
      </w:tr>
    </w:tbl>
    <w:bookmarkStart w:name="z22" w:id="22"/>
    <w:p>
      <w:pPr>
        <w:spacing w:after="0"/>
        <w:ind w:left="0"/>
        <w:jc w:val="left"/>
      </w:pPr>
      <w:r>
        <w:rPr>
          <w:rFonts w:ascii="Times New Roman"/>
          <w:b/>
          <w:i w:val="false"/>
          <w:color w:val="000000"/>
        </w:rPr>
        <w:t xml:space="preserve"> Біріңғай төлемдер саласындағы "Азаматтарға арналған үкімет" мемлекеттік корпорациясы жүргізетін және (немесе) іске асыратын тауарлардың (жұмыстардың, көрсетілетін қызметтердің) бағалары</w:t>
      </w:r>
    </w:p>
    <w:bookmarkEnd w:id="22"/>
    <w:p>
      <w:pPr>
        <w:spacing w:after="0"/>
        <w:ind w:left="0"/>
        <w:jc w:val="both"/>
      </w:pPr>
      <w:r>
        <w:rPr>
          <w:rFonts w:ascii="Times New Roman"/>
          <w:b w:val="false"/>
          <w:i w:val="false"/>
          <w:color w:val="ff0000"/>
          <w:sz w:val="28"/>
        </w:rPr>
        <w:t xml:space="preserve">
      Ескерту. Бұйрық 8-қосымшамен толықтырылды - ҚР Цифрлық даму, инновациялар және аэроғарыш өнеркәсібі министрінің 01.12.2023 </w:t>
      </w:r>
      <w:r>
        <w:rPr>
          <w:rFonts w:ascii="Times New Roman"/>
          <w:b w:val="false"/>
          <w:i w:val="false"/>
          <w:color w:val="ff0000"/>
          <w:sz w:val="28"/>
        </w:rPr>
        <w:t>№ 596/НҚ</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көрсетілетін қызметтің) тауарлардың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ҚҚС қоспағанда,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медициналық сақтандыру қорына, Бірыңғай жинақтаушы зейнетақы қорына және төлеушінің тұрғылықты жері бойынша тиісті бюджетке бірыңғай төлемнің сомасын бөлу және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қате (артық) төленген сомаларын қайтаруды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