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fdaf" w14:textId="2baf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Тірек ауылдық елді мекендерді айқындау әдістемесін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Ұлттық экономика министрінің 2016 жылғы 2 ақпандағы № 53 бұйрығы. Қазақстан Республикасының Әділет министрлігінде 2016 жылы 3 наурызда № 13375 болып тіркелді. Күші жойылды - Қазақстан Республикасы Ұлттық экономика министрінің 2021 жылғы 4 ақпандағы № 14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Ұлттық экономика министрінің 04.02.2021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2014 жылғы 28 маусымдағы № 728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2020 жылға дейінгі бағдарламасына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Тірек ауылдық елді мекендерді айқындау </w:t>
      </w:r>
      <w:r>
        <w:rPr>
          <w:rFonts w:ascii="Times New Roman"/>
          <w:b w:val="false"/>
          <w:i w:val="false"/>
          <w:color w:val="000000"/>
          <w:sz w:val="28"/>
        </w:rPr>
        <w:t>әдістемесі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"Тірек ауылдық елді мекендерді айқындау әдістемесін бекіту туралы" Қазақстан Республикасы Премьер-Министрінің бірінші орынбасары – Қазақстан Республикасы Өңірлік даму министрінің 2013 жылғы 18 қыркүйектегі № 234/НҚ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8821 болып тіркелген, 2013 жылғы 28 қарашадағы "Егемен Қазақстан" газетінде № 263 (28202) жарияланған) күші жойылды деп танылсын.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Ұлттық экономика министрлігінің Өңірлік саясат және жергілікті өзін-өзі басқаруды дамыту департаменті Тірек ауылдық елді мекендердің тізбесін уақтылы келісу жөнінде қажетті шаралар қабылдасын.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Ұлттық экономика министрлігінің Өңірлік саясат және жергілікті өзін-өзі басқаруды дамыту департаменті: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Республикасының Әділет министрлігінде мемлекеттік тіркелгеннен кейін күнтізбелік он күн ішінде оның көшірмесін баспа және электрондық түрде мерзімді баспасөз басылымдарында және "Әділет" ақпараттық-құқықтық жүйесінде, сондай-ақ Қазақстан Республикасының нормативтік құқықтық актілерінің эталондық бақылау банкіне енгізу үшін Республикалық құқықтық ақпарат орталығына ресми жариялауға жіберуді;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Ұлттық экономика министрлігінің интернет-ресурсында және мемлекеттік органдардың интранет-порталында орналастырылуын;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Республикасының Әділет министрлігінде мемлекеттік тіркелгеннен кейін күнтізбелік он күн ішінде Қазақстан Республикасы Ұлттық экономика министрлігінің Заң департаментіне осы бұйрықтың 4 тармағының 1), 2) және 3) тармақшаларында көзделген іс-шаралардың орындалуы туралы мәліметтер ұсынуды қамтамасыз етсін. 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жетекшілік ететін Қазақстан Республикасы Ұлттық экономика вице-министріне жүктелсін.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экономика 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экономика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бұйрығымен бекітілген</w:t>
            </w:r>
          </w:p>
        </w:tc>
      </w:tr>
    </w:tbl>
    <w:bookmarkStart w:name="z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Тірек ауылдық елді мекендерді айқындау әдістемесі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1"/>
    <w:bookmarkStart w:name="z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Тірек ауылдық елді мекендерді айқындау әдістемесі (бұдан әрі - Әдістеме) Қазақстан Республикасы Үкіметінің 2014 жылғы 28 маусымдағы № 728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Өңірлерді дамытудың 2020 жылға дейінгі бағдарламасына сәйкес әзірленген.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Әдістеме жергілікті атқарушы органдардың аудандар (облыстық маңызы бар қалалар) әкімдіктерімен бірлесіп, тірек ауылдық елді мекендерді (бұдан әрі - ТАЕМ) айқындау іс-қимылдарының алгоритмін белгілейді.</w:t>
      </w:r>
    </w:p>
    <w:bookmarkEnd w:id="13"/>
    <w:bookmarkStart w:name="z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ТАЕМ-ді айқындаудың өлшемшарттары</w:t>
      </w:r>
    </w:p>
    <w:bookmarkEnd w:id="14"/>
    <w:bookmarkStart w:name="z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ТАЕМ: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орталықтары және ауылдық округ құрамына кірмейтін ауылдар мен кенттер болып табылатын;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әлеует деңгейі 50 балдан кем емес әлеуметтік-экономикалық дамудың жоғары немесе орта әлеуеті бар;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қаладан немесе аудан орталығынан 20 километрден кем емес радиуста орналасқан;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халқының саны ауылдық округтер орталықтары, ауылдық округтың құрамына кірмейтін ауылдармен кенттер арасындағы ауданның орташа арифметикалық көрсеткішінен кем емес ауылдық елді мекендер (бұдан әрі - АЕМ) қатарынан айқындалады.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ТАЕМ-ді айқындау кезінде мыналар: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елді мекендер жүйесінде басым түрде ортада орналасуы және елді мекендер тобын қамтудың оңтайлы радиусы;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басым базалық кәсіпорын (ірі ауыл шаруашылығы өндірісі және басқалар);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басым түрде шекаралық аумақта орналасуы;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басқа ТАЕМ-нен 50 километрден кем емес қашықтықта орналасуы;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дамыған әлеуметтік және инженерлік инфрақұрылым;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перспективалық даму және құрылыс салу үшін аумақтар (бос жерлердің болуы, шектеу факторларының болмауы);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өткізу нарықтарына көліктік қолжетімділік;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қолайлы экологиялық ахуал ескеріледі.</w:t>
      </w:r>
    </w:p>
    <w:bookmarkEnd w:id="28"/>
    <w:bookmarkStart w:name="z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Жергілікті атқарушы органдардың іс-қимыл алгоритмі</w:t>
      </w:r>
    </w:p>
    <w:bookmarkEnd w:id="29"/>
    <w:bookmarkStart w:name="z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Ауданның (облыстық маңызы бар қаланың) жергілікті атқарушы органы осы әдістеменің ТАЕМ-ді айқындау өлшемшарттарына сәйкес ТАЕМ тізбесін қалыптастырады және облыстың жергілікті атқарушы органына ұсынады.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Облыстың жергілікті атқарушы органы өңірлік даму саласындағы  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келісімі бойынша ТАЕМ тізбесін айқындайды. </w:t>
      </w:r>
    </w:p>
    <w:bookmarkEnd w:id="31"/>
    <w:bookmarkStart w:name="z1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Ақпарат көздері</w:t>
      </w:r>
    </w:p>
    <w:bookmarkEnd w:id="32"/>
    <w:bookmarkStart w:name="z1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ТАЕМ-ді айқындау үшін ақпарат көздері мыналар: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жалпы мемлекеттік статистикалық байқаулардың деректері;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АЕМ әлеуметтік-экономикалық жағдайын және даму перспективасын зерттеп-қарау барысында жергілікті атқарушы органдардан алынған ақпарат;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ведомстволық байқаулардың деректері болып табылады.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