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25f8" w14:textId="4422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кепілдік берген заң көмегін көрсету туралы есептердің нысандарын бекіту туралы" Қазақстан Республикасы Әділет министрінің міндетін атқарушының 2013 жылғы 21 тамыздағы № 279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17 ақпандағы № 80 бұйрығы. Қазақстан Республикасының Әділет министрлігінде 2016 жылы 3 наурызда № 13383 болып тіркелді. Күші жойылды - Қазақстан Республикасы Әділет министрінің 2018 жылғы 27 қыркүйектегі № 1457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27.09.2018 </w:t>
      </w:r>
      <w:r>
        <w:rPr>
          <w:rFonts w:ascii="Times New Roman"/>
          <w:b w:val="false"/>
          <w:i w:val="false"/>
          <w:color w:val="ff0000"/>
          <w:sz w:val="28"/>
        </w:rPr>
        <w:t>№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 кепілдік берген заң көмегі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міндетін атқарушының "Мемлекет кепілдік берген заң көмегін көрсету туралы есептердің нысандарын бекіту туралы" 2013 жылғы 21 тамыздағы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8635 болып тіркелген, 2013 жылғы 26 желтоқсандағы № 282 (28221) "Егемен Қазақстан"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"Адвокаттың мемлекет кепілдік берген заң көмегін көрсетуі туралы есебі" нысаны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"Адвокаттардың мемлекет кепілдік берген заң көмегін көрсетуі туралы жиынтық есебі" нысаны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көмегін ұйымдастыру департаменті: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күнтізбелік он күн ішінде мерзімді баспа басылымдарында және "Әділет" ақпараттық-құқықтық жүйесінде ресми жариялануын;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Әділет министрлігінің интернет-ресурсында орналастырылуын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министрінің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төрағасының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Иманәлиев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18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жинауға арналған нысан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есебі</w:t>
      </w:r>
      <w:r>
        <w:br/>
      </w:r>
      <w:r>
        <w:rPr>
          <w:rFonts w:ascii="Times New Roman"/>
          <w:b/>
          <w:i w:val="false"/>
          <w:color w:val="000000"/>
        </w:rPr>
        <w:t>Есептік кезең 20___ жылғы "____"___________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есептік кезеңнен кейінгі айдың 5-күнінен кешіктірмей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440"/>
        <w:gridCol w:w="58"/>
        <w:gridCol w:w="37"/>
        <w:gridCol w:w="2627"/>
        <w:gridCol w:w="4134"/>
        <w:gridCol w:w="607"/>
        <w:gridCol w:w="2"/>
        <w:gridCol w:w="145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консультация берілген азаматтар саны, 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қарай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 қылмыстық сот ісін жүргізуде, сотқа дейінгі іс жүргізуді қоса алғанда, білдірілген жәбірленушілер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мертігуне қатысты немесе денсаулықтың жұмысқа байланысты өзге де зақымдануынан келтірілген зиянды өтеу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процестік заңда көзделген тәртіппен құқықтары ресми өкіл-адвокат ретінде білдірілген азаматтар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4, 6, 7, 9-жолдардың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қатысушыларына теңестірілген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І және ІІ топтағы мүгедектердің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зейнеткерлердің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оралмандардың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көрсетілген, қамқоршысыз қалған кәмелетке толмағандардың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шетелдіктердің және азаматтығы жоқ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өтініштер немесе берілген шағымдар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заң көмегін көрсету үшін қажетті мәліметтерді ұсыну туралы сұрау салулар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қудалауды жүзеге асыратын органның әрекеттеріне (әрекетсіздігіне) және шешімдеріне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судьясының қаулыларына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мүддесінде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 туралы істер бойынша қаулыларға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(Т.А.Ә. (болған жағдайда)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_____________________________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(толтыру күні)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есебі" әкімшілік деректерді жинауға арналған нысанды</w:t>
      </w:r>
      <w:r>
        <w:br/>
      </w:r>
      <w:r>
        <w:rPr>
          <w:rFonts w:ascii="Times New Roman"/>
          <w:b/>
          <w:i w:val="false"/>
          <w:color w:val="000000"/>
        </w:rPr>
        <w:t>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"Адвокаттың мемлекет кепілдік берген заң көмегін көрсету туралы жиынтық есебі" әкімшілік деректерді жинауға арналған нысанды (бұдан әрі – Нысан) (индекс 1-(Заң көмегі), мерзімділігі – ай сайын) толтыру тәртібін айқындайды.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мемлекет кепілдік берген заң көмегін көрсететін адвокат ай сайын жасайды.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айдың 5-күніне нақты деректер бойынша жасалады.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 қол кояды.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құқықтық консультация берілген азаматтар саны көрсетіледі, барлығы.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ауызша және жазбаша консультациялар түрінде құқықтық консультация берілген азаматтар саны көрсетіледі.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нақты іс жүргізуге байланысты емес құқықтық сипаттағы құжаттарды жасау түрінде құқықтық консультация берілген азаматтар саны көрсетіледі.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процесте, сотқа дейінгі іс жүргізуді қоса алғанда, қорғалған азаматтардың жалпы саны көрсетіледі, барлығы.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қылмыстық процесте, сотқа дейінгі іс жүргізуді қоса алғанда, қорғалған кәмелетке толмағандардың саны көрсетіледі.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қылмыстық сот ісін жүргізуде, сотқа дейінгі іс жүргізуді қоса алғанда, білдірілген жәбірленушілер саны көрсетіледі.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құқықтары әкімшілік құқық бұзушылық туралы істер бойынша іс жүргізуде қорғалған азаматтардың саны көрсетіледі, барлығы.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құқықтары әкімшілік құқық бұзушылық туралы істер бойынша іс жүргізуде қорғалған кәмелетке толмағандардың саны көрсетіледі.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мүддесі азаматтық сот ісін жүргізуде білдірілген азаматтар саны көрсетіледі, барлығы.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 саны көрсетіледі.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11-жолда, 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жауапкерлердің жалпы саны көрсетіледі.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азаматтық процестік заңда көзделген тәртіппен құқықтары ресми өкіл-адвокат ретінде білдірілген азаматтардың жалпы саны көрсетіледі.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заң көмегі көрсетілген азаматтардың жалпы саны (1, 4, 6, 7, 9-жолдардың сомасы Нысанның 13-бағанының сомасына тең) көрсетіледі.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заң көмегі көрсетілген Ұлы Отан соғысының қатысушыларының жалпы саны көрсетіледі.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заң көмегі көрсетілген Ұлы Отан соғысының қатысушыларына теңестірілген адамдардың жалпы саны көрсетіледі.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 көмегі көрсетілген І және ІІ топтағы мүгедектердің жалпы саны көрсетіледі.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заң көмегі көрсетілген зейнеткерлердің жалпы саны көрсетіледі.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оралмандардың жалпы саны көрсетіледі.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заң көмегі көрсетілген, ата-анасының қамқорлығысыз қалған кәмелетке толмағандардың жалпы саны көрсетіледі.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заң көмегі көрсетілген әйелдердің жалпы саны көрсетіледі.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заң көмегі көрсетілген шетелдіктердің және азаматтығы жоқ адамдардың жалпы саны көрсетіледі.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білікті заң көмегін көрсету үшін қажетті мәліметтерді ұсыну туралы сұрау салулар саны көрсетіледі.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тергеу судьясының қаулыларына шағымдар саны көрсетіледі.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бірінші сатыдағы соттағы өтінішхаттар саны көрсетіледі.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қылмыстық істер бойынша апелляциялық шағымдар саны көрсетіледі, барлығы.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кәмелетке толмағандардың мүддесінде апелляциялық шағымдар саны көрсетіледі.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29-жолда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30-жолда әкімшілік құқық бұзушылық туралы істер бойынша қаулыларға шағымдар саны көрсетіледі.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31-жолда азаматтық істер бойынша апелляциялық шағымдар саны көрсетіледі.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жинауға арналған нысан</w:t>
      </w:r>
    </w:p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Адвокаттардын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жиынтақ есебі</w:t>
      </w:r>
      <w:r>
        <w:br/>
      </w:r>
      <w:r>
        <w:rPr>
          <w:rFonts w:ascii="Times New Roman"/>
          <w:b/>
          <w:i w:val="false"/>
          <w:color w:val="000000"/>
        </w:rPr>
        <w:t>Есептік кезең 20____жылғы______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жартыжылдық,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облыстардың, Астана және Алматы қалаларының аумақтық әділет органына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20 шілде мен 20 қаңтардан кешіктірмей.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516"/>
        <w:gridCol w:w="13"/>
        <w:gridCol w:w="507"/>
        <w:gridCol w:w="761"/>
        <w:gridCol w:w="377"/>
        <w:gridCol w:w="383"/>
        <w:gridCol w:w="19"/>
        <w:gridCol w:w="8"/>
        <w:gridCol w:w="2533"/>
        <w:gridCol w:w="1981"/>
        <w:gridCol w:w="916"/>
        <w:gridCol w:w="665"/>
        <w:gridCol w:w="2"/>
        <w:gridCol w:w="2"/>
        <w:gridCol w:w="1586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консультация берілген азаматтар саны, 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қарай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 қылмыстық сот ісін жүргізуде, сотқа дейінгі іс жүргізуді қоса алғанда, білдірілген жәбірленушілер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процесік заңда көзделген тәртіппен құқықтары ресми өкіл-адвокат ретінде білдірілген азаматтар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4, 6, 7, 9-жолдардың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қатысушыларына теңестірілген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І және ІІ топтағы мүгедектердің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зейнеткерлердің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оралмандардың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көрсетілген, қамқоршысыз қалған кәмелетке толмағандардың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шетелдіктердің және азаматтығы жоқ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№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 хаттар немесе берілген шағымдар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заң көмегін көрсету үшін қажетті мәліметтерді ұсыну туралы сұрау салулар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қудалауды жүзеге асыратын органның әрекеттеріне (әрекетсіздігіне) және шешімдеріне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судьясының қаулыларына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мүддесінде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 туралы істер бойынша қаулыларға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3-бөлім. Мемлекет кепілдік берген заң көмегін көрсетуде адвокаттардың қатысуын ұйымдастыру жағдайы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№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кезеңге алқа мүшелерінің жалпы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көрсету жүйесіне қатысатын адвокаттардың тізіміне енгізілген алқа мүшелерінің саны,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есепті кезеңде нақты көрсеткен адвокаттар саны,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сот ісін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істері бойынша іс жүргізуге қатысу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сот ісін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берешек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(Т.А.Ә. (болған жағдайда))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(толтыру күні) 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"Адвокаттардың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жиынтық есебі" әкімшілік деректерін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нысанды 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"Адвокаттардың мемлекет кепілдік берген заң көмегін көрсету туралы жиынтық есебі" әкімшілік деректерді жинауға арналған нысанды (бұдан әрі – Нысан) (индекс 2-(Заң көмегі), мерзімділігі – жартыжылдық, жылдық) толтыру тәртібін айқындайды.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мемлекет кепілдік берген заң көмегін көрсету туралы адвокаттар есебінің негізінде толтырылады.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жылдың 20 шілдесінен және 20 қантарынан кешіктірілмей нақты деректер бойынша жасалады.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адвокаттар төралқасының төрағасы қол қояды.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құқықтық консультация берілген азаматтар саны көрсетіледі, барлығы.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ауызша және жазбаша консультациялар түрінде құқықтық консультация берілген азаматтар саны көрсетіледі.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нақты іс жүргізуге байланысты емес құқықтық сипаттағы құжаттарды жасау түрінде құқықтық консультация берілген азаматтар саны көрсетіледі.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процесте, сотқа дейінгі іс жүргізуді қоса алғанда, қорғалған азаматтар саны көрсетіледі, барлығы.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қылмыстық процесте, сотқа дейінгі іс жүргізуді қоса алғанда, қорғалған кәмелетке толмағандар саны көрсетіледі.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қылмыстық іс жүргізуде, сотқа дейінгі іс жүргізуді қоса алғанда, білдірілген жәбірленушілер саны көрсетіледі.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құқықтары әкімшілік құқық бұзушылық туралы істер бойынша іс жүргізуде қорғалған азаматтардың жалпы саны көрсетіледі, барлығы.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құқықтары әкімшілік құқық бұзушылық туралы істер бойынша іс жүргізуде қорғалған кәмелетке толмағандар саны көрсетіледі.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азаматтық сот ісін жүргізуде мүддесі білдірілген азаматтар саны көрсетіледі, барлығы.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 саны көрсетіледі.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11-жолда, 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жауапкерлердің жалпы саны көрсетіледі.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азаматтық процестік заңда көзделген тәртіппен құқықтары ресми өкіл-адвокат ретінде білдірілген азаматтар саны көрсетіледі.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заң көмегі көрсетілген азаматтардың жалпы саны (1, 4, 6, 7, 9-жолдардың сомасы Нысанның 13-бағанының сомасына тең) көрсетіледі.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заң көмегі көрсетілген Ұлы Отан соғысының қатысушыларының жалпы саны көрсетіледі.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заң көмегі көрсетілген Ұлы Отан соғысының қатысушыларына теңестірілген адамдардың жалпы саны көрсетіледі.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 көмегі көрсетілген І және ІІ топтағы мүгедектердің жалпы саны көрсетіледі.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заң көмегі көрсетілген зейнеткерлердің жалпы саны көрсетіледі.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оралмадардың жалпы саны көрсетіледі.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заң көмегі көрсетілген, ата-анасының қамқорлығысыз қалған кәмелетке толмағандардың жалпы саны көрсетіледі.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заң көмегі көрсетілген әйелдердің жалпы саны көрсетіледі.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заң көмегі көрсетілген шетелдіктердің және азаматтығы жоқ адамдардың жалпы саны көрсетіледі.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білікті заң көмегін көрсету үшін қажетті мәліметтерді ұсыну туралы сұрау салулар саны көрсетіледі.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тергеу судьясының қаулыларына шағымдар саны көрсетіледі.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бірінші сатыдағы соттағы өтінішхаттар саны көрсетіледі.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қылмыстық істер бойынша апелляциялық шағымдар саны көрсетіледі, барлығы.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кәмелетке толмағандар мүддесінде қылмыстық істер бойынша апелляциялық шағымдар саны көрсетіледі.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29-жолда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30-жолда әкімшілік құқық бұзушылық туралы істер бойынша қаулыларға шағымдар саны көрсетіледі.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31-жолда азаматтық істер бойынша апелляциялық шағымдар саны көрсетіледі.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32-жолда есепті кезеңге алқа мүшелерінің жалпы саны көрсетіледі, барлығы.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33-жолда алқа мүшелерінің ерлер саны көрсетіледі.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34-жолда алқа мүшелерінің қоса алғанда 35 жасқа дейінгі ерлер саны көрсетіледі.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35-жолда алқа мүшелерінің 36-дан 60 жасқа дейінгі ерлер саны көрсетіледі.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36-жолда алқа мүшелерінің 60 жастан жоғары ерлер саны көрсетіледі.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37-жолда алқа мүшелері жалпы әйелдерінің саны көрсетіледі.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38-жолда алқа мүшелерінің қоса алғанда 35 жасқа дейінгі әйелдер саны көрсетіледі.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39-жолда алқа мүшелерінің 36-дан 60 жасқа дейінгі әйелдер саны көрсетіледі.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40-жолда алқа мүшелерінің 61 жастан жоғары әйелдер саны көрсетіледі.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41-жолда мемлекет кепілдік берген заң көмегін көрсету жүйесіне қатысатын адвокаттардың тізіміне енгізілген алқа мүшелерінің саны көрсетіледі.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42-жолда мемлекет кепілдік берген заң көмегін көрсету жүйесіне қатысатын адвокаттардың тізіміне енгізілген алқа мүшелерінің ерлер саны көрсетіледі.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43-жолда мемлекет кепілдік берген заң көмегін көрсету жүйесіне қатысатын адвокаттардың тізіміне енгізілген алқа мүшелерінің қоса алғанда 35 жасқа дейінгі ерлер саны көрсетіледі.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44-жолда мемлекет кепілдік берген заң көмегін көрсету жүйесіне қатысатын адвокаттардың тізіміне енгізілген алқа мүшелерінің қоса алғанда 36-дан 60 жасқа дейінгі ерлер саны көрсетіледі.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45-жолда мемлекет кепілдік берген заң көмегін көрсету жүйесіне қатысатын адвокаттардың тізіміне енгізілген алқа мүшелерінің 61 жастан жоғары ерлер саны көрсетіледі.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46-жолда мемлекет кепілдік берген заң көмегін көрсету жүйесіне қатысатын адвокаттардың тізіміне енгізілген алқа мүшелерінің әйелдер саны көрсетіледі.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47-жолда мемлекет кепілдік берген заң көмегін көрсету жүйесіне қатысатын адвокаттардың тізіміне енгізілген алқа мүшелерінің 35 жасқа дейінгі әйелдер саны көрсетіледі.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48-жолда мемлекет кепілдік берген заң көмегін көрсету жүйесіне қатысатын адвокаттардың тізіміне енгізілген алқа мүшелерінің 36-дан 60 жасқа дейінгі әйелдер саны көрсетіледі.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49-жолда мемлекет кепілдік берген заң көмегін көрсету жүйесіне қатысатын адвокаттардың тізіміне енгізілген алқа мүшелерінің 61 жастан жоғары әйелдер саны көрсетіледі.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50-жолда мемлекет кепілдік берген заң көмегін есепті кезеңде нақты көрсеткен адвокаттар саны көрсетіледі, барлығы.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51-жолда мемлекет кепілдік берген заң көмегін есепті кезеңде құқықтық консультация беру түрінде нақты көрсеткен адвокаттар саны көрсетіледі.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52-жолда мемлекет кепілдік берген заң көмегін есепті кезеңде қылмыстық сот ісін жүргізуге қатысу түрінде нақты көрсеткен адвокаттар саны көрсетіледі.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53-жолда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54-жолда мемлекет кепілдік берген заң көмегін есепті кезеңде азаматтық іс жүргізуге қатысу түрінде нақты көрсеткен адвокаттар саны көрсетіледі.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55-жолда төлем сомасы көрсетіледі.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56-жолда есепті кезең соңындағы берешек сомасы көрсетіледі.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