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fac0d" w14:textId="24fac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азаматтығына қабылдау және Қазақстан Республикасының азаматтығын қалпына келтіру, оның ішінде жеңілдетілген тәртіппен (тіркеу тәртібімен), азаматтықтан шығу, азаматтықты жоғалту мен одан айыру және Қазақстан Республикасының азаматтығына жататындығын айқындау мәселелері бойынша өтінішхаттарды (өтініштерді) ішкі істер органдарының қабылдау, ресімдеу және қарау қағидаларын бекіту туралы</w:t>
      </w:r>
    </w:p>
    <w:p>
      <w:pPr>
        <w:spacing w:after="0"/>
        <w:ind w:left="0"/>
        <w:jc w:val="both"/>
      </w:pPr>
      <w:r>
        <w:rPr>
          <w:rFonts w:ascii="Times New Roman"/>
          <w:b w:val="false"/>
          <w:i w:val="false"/>
          <w:color w:val="000000"/>
          <w:sz w:val="28"/>
        </w:rPr>
        <w:t>Қазақстан Республикасы Ішкі істер министрінің 2016 жылғы 28 қаңтардағы № 85 бұйрығы. Қазақстан Республикасының Әділет министрлігінде 2016 жылы 4 наурызда № 13391 болып тіркелді.</w:t>
      </w:r>
    </w:p>
    <w:p>
      <w:pPr>
        <w:spacing w:after="0"/>
        <w:ind w:left="0"/>
        <w:jc w:val="both"/>
      </w:pPr>
      <w:r>
        <w:rPr>
          <w:rFonts w:ascii="Times New Roman"/>
          <w:b w:val="false"/>
          <w:i w:val="false"/>
          <w:color w:val="ff0000"/>
          <w:sz w:val="28"/>
        </w:rPr>
        <w:t xml:space="preserve">
      Ескерту. Бұйрықтың тақырыбы жаңа редакцияда – ҚР Ішкі істер министрінің 11.07.2018 </w:t>
      </w:r>
      <w:r>
        <w:rPr>
          <w:rFonts w:ascii="Times New Roman"/>
          <w:b w:val="false"/>
          <w:i w:val="false"/>
          <w:color w:val="ff0000"/>
          <w:sz w:val="28"/>
        </w:rPr>
        <w:t>№ 505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азаматтығы туралы" Қазақстан Республикасы Заңының </w:t>
      </w:r>
      <w:r>
        <w:rPr>
          <w:rFonts w:ascii="Times New Roman"/>
          <w:b w:val="false"/>
          <w:i w:val="false"/>
          <w:color w:val="000000"/>
          <w:sz w:val="28"/>
        </w:rPr>
        <w:t>30-бабына</w:t>
      </w:r>
      <w:r>
        <w:rPr>
          <w:rFonts w:ascii="Times New Roman"/>
          <w:b w:val="false"/>
          <w:i w:val="false"/>
          <w:color w:val="000000"/>
          <w:sz w:val="28"/>
        </w:rPr>
        <w:t xml:space="preserve">, "Шетелдiктердiң құқықтық жағдайы туралы" Қазақстан Республикасы Заңының </w:t>
      </w:r>
      <w:r>
        <w:rPr>
          <w:rFonts w:ascii="Times New Roman"/>
          <w:b w:val="false"/>
          <w:i w:val="false"/>
          <w:color w:val="000000"/>
          <w:sz w:val="28"/>
        </w:rPr>
        <w:t>4-бабына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Ішкі істер министрінің 24.06.2021 </w:t>
      </w:r>
      <w:r>
        <w:rPr>
          <w:rFonts w:ascii="Times New Roman"/>
          <w:b w:val="false"/>
          <w:i w:val="false"/>
          <w:color w:val="000000"/>
          <w:sz w:val="28"/>
        </w:rPr>
        <w:t>№ 366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xml:space="preserve">
      1. Қазақстан Республикасының азаматтығына қабылдау және Қазақстан Республикасының азаматтығын қалпына келтіру, оның ішінде жеңілдетілген тәртіппен (тіркеу тәртібімен), азаматтықтан шығу, азаматтықты жоғалту мен одан айыру және Қазақстан Республикасының азаматтығына жататындығын айқындау мәселелері бойынша өтінішхаттарды (өтініштерді) ішкі істер органдарының қабылдау, ресімдеу және қарау </w:t>
      </w:r>
      <w:r>
        <w:rPr>
          <w:rFonts w:ascii="Times New Roman"/>
          <w:b w:val="false"/>
          <w:i w:val="false"/>
          <w:color w:val="000000"/>
          <w:sz w:val="28"/>
        </w:rPr>
        <w:t>қағидалары</w:t>
      </w:r>
      <w:r>
        <w:rPr>
          <w:rFonts w:ascii="Times New Roman"/>
          <w:b w:val="false"/>
          <w:i w:val="false"/>
          <w:color w:val="000000"/>
          <w:sz w:val="28"/>
        </w:rPr>
        <w:t xml:space="preserve"> осы бұйрыққа 1-қосымшасына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11.07.2018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xml:space="preserve">
      2. Осы бұйрықтың </w:t>
      </w:r>
      <w:r>
        <w:rPr>
          <w:rFonts w:ascii="Times New Roman"/>
          <w:b w:val="false"/>
          <w:i w:val="false"/>
          <w:color w:val="000000"/>
          <w:sz w:val="28"/>
        </w:rPr>
        <w:t>2-қосымшасына</w:t>
      </w:r>
      <w:r>
        <w:rPr>
          <w:rFonts w:ascii="Times New Roman"/>
          <w:b w:val="false"/>
          <w:i w:val="false"/>
          <w:color w:val="000000"/>
          <w:sz w:val="28"/>
        </w:rPr>
        <w:t xml:space="preserve"> сәйкес Қазақстан Республикасы Ішкі істер министрінің кейбір бұйрықтарының күші жойылды деп танылсын.</w:t>
      </w:r>
    </w:p>
    <w:bookmarkEnd w:id="2"/>
    <w:bookmarkStart w:name="z5" w:id="3"/>
    <w:p>
      <w:pPr>
        <w:spacing w:after="0"/>
        <w:ind w:left="0"/>
        <w:jc w:val="both"/>
      </w:pPr>
      <w:r>
        <w:rPr>
          <w:rFonts w:ascii="Times New Roman"/>
          <w:b w:val="false"/>
          <w:i w:val="false"/>
          <w:color w:val="000000"/>
          <w:sz w:val="28"/>
        </w:rPr>
        <w:t>
      3. Қазақстан Республикасы Ішкі істер министрлігінің Көші-қон полициясы департаменті:</w:t>
      </w:r>
    </w:p>
    <w:bookmarkEnd w:id="3"/>
    <w:bookmarkStart w:name="z6"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7" w:id="5"/>
    <w:p>
      <w:pPr>
        <w:spacing w:after="0"/>
        <w:ind w:left="0"/>
        <w:jc w:val="both"/>
      </w:pPr>
      <w:r>
        <w:rPr>
          <w:rFonts w:ascii="Times New Roman"/>
          <w:b w:val="false"/>
          <w:i w:val="false"/>
          <w:color w:val="000000"/>
          <w:sz w:val="28"/>
        </w:rPr>
        <w:t>
      2) Қазақстан Республикасы Әділет министрлігінде мемлекеттік тіркегеннен кейін күнтізбелік он күн ішінде оның көшірмесін мерзімді баспа басылымдарында және "Әділет" ақпараттық-құқықтық жүйесінде ресми жариялауға жолдауды;</w:t>
      </w:r>
    </w:p>
    <w:bookmarkEnd w:id="5"/>
    <w:bookmarkStart w:name="z8" w:id="6"/>
    <w:p>
      <w:pPr>
        <w:spacing w:after="0"/>
        <w:ind w:left="0"/>
        <w:jc w:val="both"/>
      </w:pPr>
      <w:r>
        <w:rPr>
          <w:rFonts w:ascii="Times New Roman"/>
          <w:b w:val="false"/>
          <w:i w:val="false"/>
          <w:color w:val="000000"/>
          <w:sz w:val="28"/>
        </w:rPr>
        <w:t>
      3) осы бұйрықтың көшірмесін күнтізбелік он күн ішінде тіркелген күннен бастап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кәсіпорынға жолдауды;</w:t>
      </w:r>
    </w:p>
    <w:bookmarkEnd w:id="6"/>
    <w:bookmarkStart w:name="z9" w:id="7"/>
    <w:p>
      <w:pPr>
        <w:spacing w:after="0"/>
        <w:ind w:left="0"/>
        <w:jc w:val="both"/>
      </w:pPr>
      <w:r>
        <w:rPr>
          <w:rFonts w:ascii="Times New Roman"/>
          <w:b w:val="false"/>
          <w:i w:val="false"/>
          <w:color w:val="000000"/>
          <w:sz w:val="28"/>
        </w:rPr>
        <w:t>
      4) осы бұйрықты Қазақстан Республикасы Ішкі істер министрлігінің ресми интернет-ресурсына орналастыруды;</w:t>
      </w:r>
    </w:p>
    <w:bookmarkEnd w:id="7"/>
    <w:bookmarkStart w:name="z10" w:id="8"/>
    <w:p>
      <w:pPr>
        <w:spacing w:after="0"/>
        <w:ind w:left="0"/>
        <w:jc w:val="both"/>
      </w:pPr>
      <w:r>
        <w:rPr>
          <w:rFonts w:ascii="Times New Roman"/>
          <w:b w:val="false"/>
          <w:i w:val="false"/>
          <w:color w:val="000000"/>
          <w:sz w:val="28"/>
        </w:rPr>
        <w:t>
      5) Қазақстан Республикасы Әділет министрлігінде осы бұйрық мемлекеттік тіркегеннен кейін он жұмыс күні ішінде Қазақстан Республикасы Ішкі істер министрлігі Заң департаментіне осы тармақтың 2), 3) және 4) тармақшаларында көзделген іс-шараларды орындау туралы мәліметті ұсынуды қамтамасыз етсін.</w:t>
      </w:r>
    </w:p>
    <w:bookmarkEnd w:id="8"/>
    <w:bookmarkStart w:name="z11" w:id="9"/>
    <w:p>
      <w:pPr>
        <w:spacing w:after="0"/>
        <w:ind w:left="0"/>
        <w:jc w:val="both"/>
      </w:pPr>
      <w:r>
        <w:rPr>
          <w:rFonts w:ascii="Times New Roman"/>
          <w:b w:val="false"/>
          <w:i w:val="false"/>
          <w:color w:val="000000"/>
          <w:sz w:val="28"/>
        </w:rPr>
        <w:t>
      4. Қазақстан Республикасы Ішкі істер министрлігі Көші-қон полициясы департаменті, Астана және Алматы қалаларының, облыстардың, ішкі істер департаменттері:</w:t>
      </w:r>
    </w:p>
    <w:bookmarkEnd w:id="9"/>
    <w:bookmarkStart w:name="z12" w:id="10"/>
    <w:p>
      <w:pPr>
        <w:spacing w:after="0"/>
        <w:ind w:left="0"/>
        <w:jc w:val="both"/>
      </w:pPr>
      <w:r>
        <w:rPr>
          <w:rFonts w:ascii="Times New Roman"/>
          <w:b w:val="false"/>
          <w:i w:val="false"/>
          <w:color w:val="000000"/>
          <w:sz w:val="28"/>
        </w:rPr>
        <w:t>
      1) осы бұйрықты көші-қон полициясы бөліністері жеке құрамының зерделуін ұйымдастырсын және оның талаптарын мүлтіксіз орындауды қамтамасыз етсін;</w:t>
      </w:r>
    </w:p>
    <w:bookmarkEnd w:id="10"/>
    <w:bookmarkStart w:name="z13" w:id="11"/>
    <w:p>
      <w:pPr>
        <w:spacing w:after="0"/>
        <w:ind w:left="0"/>
        <w:jc w:val="both"/>
      </w:pPr>
      <w:r>
        <w:rPr>
          <w:rFonts w:ascii="Times New Roman"/>
          <w:b w:val="false"/>
          <w:i w:val="false"/>
          <w:color w:val="000000"/>
          <w:sz w:val="28"/>
        </w:rPr>
        <w:t xml:space="preserve">
      2) сауалнама-өтініштердің, анықтамалар мен журналдардың (Қағидаға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13-қосымшалар</w:t>
      </w:r>
      <w:r>
        <w:rPr>
          <w:rFonts w:ascii="Times New Roman"/>
          <w:b w:val="false"/>
          <w:i w:val="false"/>
          <w:color w:val="000000"/>
          <w:sz w:val="28"/>
        </w:rPr>
        <w:t>) бланкілерін дайындауды қамтамасыз етсін.</w:t>
      </w:r>
    </w:p>
    <w:bookmarkEnd w:id="11"/>
    <w:bookmarkStart w:name="z14" w:id="12"/>
    <w:p>
      <w:pPr>
        <w:spacing w:after="0"/>
        <w:ind w:left="0"/>
        <w:jc w:val="both"/>
      </w:pPr>
      <w:r>
        <w:rPr>
          <w:rFonts w:ascii="Times New Roman"/>
          <w:b w:val="false"/>
          <w:i w:val="false"/>
          <w:color w:val="000000"/>
          <w:sz w:val="28"/>
        </w:rPr>
        <w:t>
      5. Осы бұйрықтың орындалуын бақылау Қазақстан Республикасы Ішкі істер министрінің орынбасары полиция генерал-майоры Е.З. Тургумбаевқа және Қазақстан Республикасы Ішкі істер министрлігі Көші-қон полициясы департаментіне (С.С. Сайынов) жүктелсін.</w:t>
      </w:r>
    </w:p>
    <w:bookmarkEnd w:id="12"/>
    <w:bookmarkStart w:name="z15" w:id="13"/>
    <w:p>
      <w:pPr>
        <w:spacing w:after="0"/>
        <w:ind w:left="0"/>
        <w:jc w:val="both"/>
      </w:pPr>
      <w:r>
        <w:rPr>
          <w:rFonts w:ascii="Times New Roman"/>
          <w:b w:val="false"/>
          <w:i w:val="false"/>
          <w:color w:val="000000"/>
          <w:sz w:val="28"/>
        </w:rPr>
        <w:t xml:space="preserve">
      6. Осы бұйрық алғаш ресми жарияланған күнінен кейін күнтізбелік он күн өткен соң қолданысқа енгізіледі. </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p>
          <w:p>
            <w:pPr>
              <w:spacing w:after="20"/>
              <w:ind w:left="20"/>
              <w:jc w:val="both"/>
            </w:pPr>
          </w:p>
          <w:p>
            <w:pPr>
              <w:spacing w:after="20"/>
              <w:ind w:left="20"/>
              <w:jc w:val="both"/>
            </w:pPr>
            <w:r>
              <w:rPr>
                <w:rFonts w:ascii="Times New Roman"/>
                <w:b w:val="false"/>
                <w:i/>
                <w:color w:val="000000"/>
                <w:sz w:val="20"/>
              </w:rPr>
              <w:t>полиция генерал-полковнигі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Қасымов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2016 жылғы 28 қаңтардағы</w:t>
            </w:r>
            <w:r>
              <w:br/>
            </w:r>
            <w:r>
              <w:rPr>
                <w:rFonts w:ascii="Times New Roman"/>
                <w:b w:val="false"/>
                <w:i w:val="false"/>
                <w:color w:val="000000"/>
                <w:sz w:val="20"/>
              </w:rPr>
              <w:t>№ 85 бұйрығына</w:t>
            </w:r>
            <w:r>
              <w:br/>
            </w:r>
            <w:r>
              <w:rPr>
                <w:rFonts w:ascii="Times New Roman"/>
                <w:b w:val="false"/>
                <w:i w:val="false"/>
                <w:color w:val="000000"/>
                <w:sz w:val="20"/>
              </w:rPr>
              <w:t>1-қосымша</w:t>
            </w:r>
          </w:p>
        </w:tc>
      </w:tr>
    </w:tbl>
    <w:bookmarkStart w:name="z25" w:id="14"/>
    <w:p>
      <w:pPr>
        <w:spacing w:after="0"/>
        <w:ind w:left="0"/>
        <w:jc w:val="left"/>
      </w:pPr>
      <w:r>
        <w:rPr>
          <w:rFonts w:ascii="Times New Roman"/>
          <w:b/>
          <w:i w:val="false"/>
          <w:color w:val="000000"/>
        </w:rPr>
        <w:t xml:space="preserve"> Қазақстан Республикасының азаматтығына қабылдау және Қазақстан Республикасының азаматтығын қалпына келтіру, оның ішінде жеңілдетілген тәртіппен (тіркеу тәртібімен), азаматтықтан шығу, азаматтықты жоғалту мен одан айыру және Қазақстан Республикасының азаматтығына жататындығын айқындау мәселелері бойынша өтінішхаттарды (өтініштерді) ішкі істер органдарының қабылдау, ресімдеу және қарау қағидалары</w:t>
      </w:r>
    </w:p>
    <w:bookmarkEnd w:id="14"/>
    <w:bookmarkStart w:name="z26" w:id="15"/>
    <w:p>
      <w:pPr>
        <w:spacing w:after="0"/>
        <w:ind w:left="0"/>
        <w:jc w:val="left"/>
      </w:pPr>
      <w:r>
        <w:rPr>
          <w:rFonts w:ascii="Times New Roman"/>
          <w:b/>
          <w:i w:val="false"/>
          <w:color w:val="000000"/>
        </w:rPr>
        <w:t xml:space="preserve"> 1-тарау. Жалпы ережелер</w:t>
      </w:r>
    </w:p>
    <w:bookmarkEnd w:id="15"/>
    <w:p>
      <w:pPr>
        <w:spacing w:after="0"/>
        <w:ind w:left="0"/>
        <w:jc w:val="both"/>
      </w:pPr>
      <w:r>
        <w:rPr>
          <w:rFonts w:ascii="Times New Roman"/>
          <w:b w:val="false"/>
          <w:i w:val="false"/>
          <w:color w:val="ff0000"/>
          <w:sz w:val="28"/>
        </w:rPr>
        <w:t xml:space="preserve">
      Ескерту. Қағиданың және 1-тараудың тақырыбы жаңа редакцияда – ҚР Ішкі істер министрінің 11.07.2018 </w:t>
      </w:r>
      <w:r>
        <w:rPr>
          <w:rFonts w:ascii="Times New Roman"/>
          <w:b w:val="false"/>
          <w:i w:val="false"/>
          <w:color w:val="ff0000"/>
          <w:sz w:val="28"/>
        </w:rPr>
        <w:t>№ 505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7" w:id="16"/>
    <w:p>
      <w:pPr>
        <w:spacing w:after="0"/>
        <w:ind w:left="0"/>
        <w:jc w:val="both"/>
      </w:pPr>
      <w:r>
        <w:rPr>
          <w:rFonts w:ascii="Times New Roman"/>
          <w:b w:val="false"/>
          <w:i w:val="false"/>
          <w:color w:val="000000"/>
          <w:sz w:val="28"/>
        </w:rPr>
        <w:t xml:space="preserve">
      1. Осы Қазақстан Республикасының азаматтығына қабылдау және Қазақстан Республикасының азаматтығын қалпына келтіру, оның ішінде жеңілдетілген тәртіппен (тіркеу тәртібімен) азаматтықтан шығу, азаматтықты жоғалту мен одан айыру және Қазақстан Республикасының азаматтығына жататындығын айқындау мәселелері бойынша өтінішхаттарды (өтініштерді) ішкі істер органдарының қабылдау, ресімдеу және қарау қағидалары (бұдан әрі - Қағидалар) "Қазақстан Республикасының азаматтығы туралы" Қазақстан Республикасы Заңының (бұдан әрі - Заң) </w:t>
      </w:r>
      <w:r>
        <w:rPr>
          <w:rFonts w:ascii="Times New Roman"/>
          <w:b w:val="false"/>
          <w:i w:val="false"/>
          <w:color w:val="000000"/>
          <w:sz w:val="28"/>
        </w:rPr>
        <w:t>30-бабына</w:t>
      </w:r>
      <w:r>
        <w:rPr>
          <w:rFonts w:ascii="Times New Roman"/>
          <w:b w:val="false"/>
          <w:i w:val="false"/>
          <w:color w:val="000000"/>
          <w:sz w:val="28"/>
        </w:rPr>
        <w:t xml:space="preserve">, "Шетелдiктердiң құқықтық жағдайы туралы" Қазақстан Республикасы Заңының </w:t>
      </w:r>
      <w:r>
        <w:rPr>
          <w:rFonts w:ascii="Times New Roman"/>
          <w:b w:val="false"/>
          <w:i w:val="false"/>
          <w:color w:val="000000"/>
          <w:sz w:val="28"/>
        </w:rPr>
        <w:t>4-бабына</w:t>
      </w:r>
      <w:r>
        <w:rPr>
          <w:rFonts w:ascii="Times New Roman"/>
          <w:b w:val="false"/>
          <w:i w:val="false"/>
          <w:color w:val="000000"/>
          <w:sz w:val="28"/>
        </w:rPr>
        <w:t xml:space="preserve"> сәйкес әзірленді</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Ішкі істер министрінің 24.06.2021 </w:t>
      </w:r>
      <w:r>
        <w:rPr>
          <w:rFonts w:ascii="Times New Roman"/>
          <w:b w:val="false"/>
          <w:i w:val="false"/>
          <w:color w:val="000000"/>
          <w:sz w:val="28"/>
        </w:rPr>
        <w:t>№ 366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17"/>
    <w:p>
      <w:pPr>
        <w:spacing w:after="0"/>
        <w:ind w:left="0"/>
        <w:jc w:val="both"/>
      </w:pPr>
      <w:r>
        <w:rPr>
          <w:rFonts w:ascii="Times New Roman"/>
          <w:b w:val="false"/>
          <w:i w:val="false"/>
          <w:color w:val="000000"/>
          <w:sz w:val="28"/>
        </w:rPr>
        <w:t>
      2. Осы Қағидаларда төмендегі ұғымдар қолданылады:</w:t>
      </w:r>
    </w:p>
    <w:bookmarkEnd w:id="17"/>
    <w:p>
      <w:pPr>
        <w:spacing w:after="0"/>
        <w:ind w:left="0"/>
        <w:jc w:val="both"/>
      </w:pPr>
      <w:r>
        <w:rPr>
          <w:rFonts w:ascii="Times New Roman"/>
          <w:b w:val="false"/>
          <w:i w:val="false"/>
          <w:color w:val="000000"/>
          <w:sz w:val="28"/>
        </w:rPr>
        <w:t>
      1) арыз иесі – әкімшілік рәсімді жүзеге асыру үшін әкімшілік органға, лауазымды адамға жолданым берген адам, сондай-ақ өзіне қатысты әкімшілік акт қабылданатын, әкімшілік әрекет жасалатын (әрекетсіздік танылатын) адам (әкімшілік актінің адресаты);</w:t>
      </w:r>
    </w:p>
    <w:p>
      <w:pPr>
        <w:spacing w:after="0"/>
        <w:ind w:left="0"/>
        <w:jc w:val="both"/>
      </w:pPr>
      <w:r>
        <w:rPr>
          <w:rFonts w:ascii="Times New Roman"/>
          <w:b w:val="false"/>
          <w:i w:val="false"/>
          <w:color w:val="000000"/>
          <w:sz w:val="28"/>
        </w:rPr>
        <w:t>
      2) әкімшілік акт – жария-құқықтық қатынастарда әкімшілік орган, лауазымды адам қабылдайтын, белгілі бір тұлғаның немесе жеке-дара айқындалған тұлғалар тобының Қазақстан Республикасының заңдарында белгіленген құқықтары мен міндеттерін іске асыратын шешім;</w:t>
      </w:r>
    </w:p>
    <w:p>
      <w:pPr>
        <w:spacing w:after="0"/>
        <w:ind w:left="0"/>
        <w:jc w:val="both"/>
      </w:pPr>
      <w:r>
        <w:rPr>
          <w:rFonts w:ascii="Times New Roman"/>
          <w:b w:val="false"/>
          <w:i w:val="false"/>
          <w:color w:val="000000"/>
          <w:sz w:val="28"/>
        </w:rPr>
        <w:t>
      3) әкімшілік орган – Қазақстан Республикасының заңдарына сәйкес әкімшілік актіні қабылдау, әкімшілік әрекет жасау (әрекетсіздік таныту) жөнінде өкілеттіктер берілген мемлекеттік орган, жергілікті өзін-өзі басқару органы, мемлекеттік заңды тұлға, сондай-ақ өзге ұйым;</w:t>
      </w:r>
    </w:p>
    <w:p>
      <w:pPr>
        <w:spacing w:after="0"/>
        <w:ind w:left="0"/>
        <w:jc w:val="both"/>
      </w:pPr>
      <w:r>
        <w:rPr>
          <w:rFonts w:ascii="Times New Roman"/>
          <w:b w:val="false"/>
          <w:i w:val="false"/>
          <w:color w:val="000000"/>
          <w:sz w:val="28"/>
        </w:rPr>
        <w:t>
      4) әкімшілік рәсім – әкімшілік органның, лауазымды адамның әкімшілік істі қарау, ол бойынша шешімді қабылдау және орындау жөніндегі, жолданым негізінде немесе өз бастамасы бойынша жасалатын қызметі, сондай-ақ оңайлатылған әкімшілік рәсім тәртібімен жүзеге асырылатын қызмет;әкімшілік әрекет;</w:t>
      </w:r>
    </w:p>
    <w:p>
      <w:pPr>
        <w:spacing w:after="0"/>
        <w:ind w:left="0"/>
        <w:jc w:val="both"/>
      </w:pPr>
      <w:r>
        <w:rPr>
          <w:rFonts w:ascii="Times New Roman"/>
          <w:b w:val="false"/>
          <w:i w:val="false"/>
          <w:color w:val="000000"/>
          <w:sz w:val="28"/>
        </w:rPr>
        <w:t>
      5) бұрынғы одақтас республикалардың азаматтары – бұрынғы Кеңестік Социалистік Республикалар Одағының азаматтары;</w:t>
      </w:r>
    </w:p>
    <w:p>
      <w:pPr>
        <w:spacing w:after="0"/>
        <w:ind w:left="0"/>
        <w:jc w:val="both"/>
      </w:pPr>
      <w:r>
        <w:rPr>
          <w:rFonts w:ascii="Times New Roman"/>
          <w:b w:val="false"/>
          <w:i w:val="false"/>
          <w:color w:val="000000"/>
          <w:sz w:val="28"/>
        </w:rPr>
        <w:t>
      6) жаппай саяси қуғын-сүргіннің ақталған құрбандары – сот тәртібінде не заңмен белгіленген өзге тәртіпте саяси қуғын-сүргіндердің құрбаны немесе саяси қуғын-сүргіндерден зардап шеккен деп танылған адамдар;</w:t>
      </w:r>
    </w:p>
    <w:p>
      <w:pPr>
        <w:spacing w:after="0"/>
        <w:ind w:left="0"/>
        <w:jc w:val="both"/>
      </w:pPr>
      <w:r>
        <w:rPr>
          <w:rFonts w:ascii="Times New Roman"/>
          <w:b w:val="false"/>
          <w:i w:val="false"/>
          <w:color w:val="000000"/>
          <w:sz w:val="28"/>
        </w:rPr>
        <w:t xml:space="preserve">
      7) Қазақстан Республикасында тұрақты тұрушылар деп – Қазақстан Республикасы Ішкі істер министрінің 2015 жылғы 4 желтоқсандағы № 992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құқықтық нормативтік актілерді тіркеу тізілімінде № 12880 болып тіркелген) Шетелдіктерге және азаматтығы жоқ адамдарға Қазақстан Республикасында уақытша және тұрақты тұруға рұқсаттар беру қағидаларымен белгілеген тәртіппен тұрақты тұруға рұқсат алған шетелдіктер мен азаматтығы жоқ адамдар танылады.</w:t>
      </w:r>
    </w:p>
    <w:p>
      <w:pPr>
        <w:spacing w:after="0"/>
        <w:ind w:left="0"/>
        <w:jc w:val="both"/>
      </w:pPr>
      <w:r>
        <w:rPr>
          <w:rFonts w:ascii="Times New Roman"/>
          <w:b w:val="false"/>
          <w:i w:val="false"/>
          <w:color w:val="000000"/>
          <w:sz w:val="28"/>
        </w:rPr>
        <w:t xml:space="preserve">
      8) қандастар – тарихи отанында тұрақты тұру мақсатында Қазақстан Республикасына келген және "Халықтың көші-қоны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тиісті мәртебе алған, Қазақстан Республикасы егемендік алған кезде оның шегінен тыс жерде тұрақты тұрған этникалық қазақ және оның Қазақстан Республикасы егемендік алғаннан кейін оның шегінен тыс жерде туылған және тұрақты тұрған ұлты қазақ балалары;</w:t>
      </w:r>
    </w:p>
    <w:p>
      <w:pPr>
        <w:spacing w:after="0"/>
        <w:ind w:left="0"/>
        <w:jc w:val="both"/>
      </w:pPr>
      <w:r>
        <w:rPr>
          <w:rFonts w:ascii="Times New Roman"/>
          <w:b w:val="false"/>
          <w:i w:val="false"/>
          <w:color w:val="000000"/>
          <w:sz w:val="28"/>
        </w:rPr>
        <w:t>
      9) этникалық қазақ – шетелде тұрақты тұратын ұлты қазақ шетелдіктер немесе азаматтығы жоқ адамдар.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Ішкі істер министрінің 18.10.2021 </w:t>
      </w:r>
      <w:r>
        <w:rPr>
          <w:rFonts w:ascii="Times New Roman"/>
          <w:b w:val="false"/>
          <w:i w:val="false"/>
          <w:color w:val="000000"/>
          <w:sz w:val="28"/>
        </w:rPr>
        <w:t>№ 642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18"/>
    <w:p>
      <w:pPr>
        <w:spacing w:after="0"/>
        <w:ind w:left="0"/>
        <w:jc w:val="left"/>
      </w:pPr>
      <w:r>
        <w:rPr>
          <w:rFonts w:ascii="Times New Roman"/>
          <w:b/>
          <w:i w:val="false"/>
          <w:color w:val="000000"/>
        </w:rPr>
        <w:t xml:space="preserve"> 2-тарау. Ішкі істер органдарының Қазақстан Республикасының азаматтығына қабылдау және Қазақстан Республикасының азаматтығын қалпына келтіру, оның ішінде жеңілдетілген тәртіппен (тіркеу тәртібімен), азаматтықтан шығу, азаматтықты жоғалту мен одан айыру және Қазақстан Республикасының азаматтығына тиесілігін анықтау мәселелері бойынша өтінішхаттарды (өтініштерді) қабылдау, ресімдеу және қарау тәртібі</w:t>
      </w:r>
    </w:p>
    <w:bookmarkEnd w:id="18"/>
    <w:p>
      <w:pPr>
        <w:spacing w:after="0"/>
        <w:ind w:left="0"/>
        <w:jc w:val="both"/>
      </w:pPr>
      <w:r>
        <w:rPr>
          <w:rFonts w:ascii="Times New Roman"/>
          <w:b w:val="false"/>
          <w:i w:val="false"/>
          <w:color w:val="ff0000"/>
          <w:sz w:val="28"/>
        </w:rPr>
        <w:t xml:space="preserve">
      Ескерту. 2-тараудың тақырыбы жаңа редакцияда – ҚР Ішкі істер министрінің 11.07.2018 </w:t>
      </w:r>
      <w:r>
        <w:rPr>
          <w:rFonts w:ascii="Times New Roman"/>
          <w:b w:val="false"/>
          <w:i w:val="false"/>
          <w:color w:val="ff0000"/>
          <w:sz w:val="28"/>
        </w:rPr>
        <w:t>№ 505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3" w:id="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Қазақстан Республикасының азаматтығына қабылдау және Қазақстан Республикасының азаматтығын қалпына келтіру, оның ішінде жеңілдетілген тәртіппен (тіркеу тәртібімен), азаматтықтан шығу, азаматтықты жоғалту мен одан айыру және Қазақстан Республикасының азаматтығына тиесілігін айқындау мәселелері бойынша өтінішхаттарды (өтініштерді) қабылдауды өтініш иесінің тұрақты тұрғылықты жері бойынша Қазақстан Республикасының ішкі істер органдары жүзеге асырады.</w:t>
      </w:r>
    </w:p>
    <w:bookmarkEnd w:id="19"/>
    <w:p>
      <w:pPr>
        <w:spacing w:after="0"/>
        <w:ind w:left="0"/>
        <w:jc w:val="both"/>
      </w:pPr>
      <w:r>
        <w:rPr>
          <w:rFonts w:ascii="Times New Roman"/>
          <w:b w:val="false"/>
          <w:i w:val="false"/>
          <w:color w:val="000000"/>
          <w:sz w:val="28"/>
        </w:rPr>
        <w:t>
      Қазақстан Республикасының азаматтығын қабылдау, азаматтықты қалпына келтіру, азаматтықтан шығу туралы шешімді Қазақстан Республикасының Президенті қабылдайды.</w:t>
      </w:r>
    </w:p>
    <w:p>
      <w:pPr>
        <w:spacing w:after="0"/>
        <w:ind w:left="0"/>
        <w:jc w:val="both"/>
      </w:pPr>
      <w:r>
        <w:rPr>
          <w:rFonts w:ascii="Times New Roman"/>
          <w:b w:val="false"/>
          <w:i w:val="false"/>
          <w:color w:val="000000"/>
          <w:sz w:val="28"/>
        </w:rPr>
        <w:t xml:space="preserve">
      Қазақстан Республикасының азаматтығына қабылдаудан және Қазақстан Республикасының азаматтығын қалпына келтіруден бас тарту үшін негіз "Қазақстан Республикасының азаматтығы туралы" Қазақстан Республикасы Заңының </w:t>
      </w:r>
      <w:r>
        <w:rPr>
          <w:rFonts w:ascii="Times New Roman"/>
          <w:b w:val="false"/>
          <w:i w:val="false"/>
          <w:color w:val="000000"/>
          <w:sz w:val="28"/>
        </w:rPr>
        <w:t>17-бабымен</w:t>
      </w:r>
      <w:r>
        <w:rPr>
          <w:rFonts w:ascii="Times New Roman"/>
          <w:b w:val="false"/>
          <w:i w:val="false"/>
          <w:color w:val="000000"/>
          <w:sz w:val="28"/>
        </w:rPr>
        <w:t xml:space="preserve"> көзделген.</w:t>
      </w:r>
    </w:p>
    <w:p>
      <w:pPr>
        <w:spacing w:after="0"/>
        <w:ind w:left="0"/>
        <w:jc w:val="both"/>
      </w:pPr>
      <w:r>
        <w:rPr>
          <w:rFonts w:ascii="Times New Roman"/>
          <w:b w:val="false"/>
          <w:i w:val="false"/>
          <w:color w:val="000000"/>
          <w:sz w:val="28"/>
        </w:rPr>
        <w:t>
      Азаматтыққа жататындығын айқындау және азаматтықты жоғалту мәселелері жөніндегі шешімдерге шағымдар Қазақстан Республикасының Президентінің атына беріледі.</w:t>
      </w:r>
    </w:p>
    <w:p>
      <w:pPr>
        <w:spacing w:after="0"/>
        <w:ind w:left="0"/>
        <w:jc w:val="both"/>
      </w:pPr>
      <w:r>
        <w:rPr>
          <w:rFonts w:ascii="Times New Roman"/>
          <w:b w:val="false"/>
          <w:i w:val="false"/>
          <w:color w:val="000000"/>
          <w:sz w:val="28"/>
        </w:rPr>
        <w:t>
      Азаматтық мәселелері жөніндегі шешімді Қазақстан Республикасының Президенті қайта қарауы мүмкін.</w:t>
      </w:r>
    </w:p>
    <w:p>
      <w:pPr>
        <w:spacing w:after="0"/>
        <w:ind w:left="0"/>
        <w:jc w:val="both"/>
      </w:pPr>
      <w:r>
        <w:rPr>
          <w:rFonts w:ascii="Times New Roman"/>
          <w:b w:val="false"/>
          <w:i w:val="false"/>
          <w:color w:val="000000"/>
          <w:sz w:val="28"/>
        </w:rPr>
        <w:t>
      Азаматтық мәселелері жөніндегі өтінішті қабылдаудан негізсіз бас тартуға, өтініштерді қарау мерзімін бұзуға, сондай-ақ лауазымды адамдардың азаматтық туралы істерді қарау тәртібін және азаматтық мәселелері жөніндегі шешімдерді орындау тәртібін бұзатын басқа да құқыққа сыйымсыз әрекеттеріне Әкімшілік рәсімдік-процестік кодекстің (бұдан әрі-Кодекс) 13-тарауымен көзделген бағыныстылық тәртібімен жоғары тұрған лауазымды адамға әкімшілік (сотқа дейінгі) тәртіпте шағым берілуі мүмкін.</w:t>
      </w:r>
    </w:p>
    <w:p>
      <w:pPr>
        <w:spacing w:after="0"/>
        <w:ind w:left="0"/>
        <w:jc w:val="both"/>
      </w:pPr>
      <w:r>
        <w:rPr>
          <w:rFonts w:ascii="Times New Roman"/>
          <w:b w:val="false"/>
          <w:i w:val="false"/>
          <w:color w:val="000000"/>
          <w:sz w:val="28"/>
        </w:rPr>
        <w:t>
      Шағымды әкімшілік (сотқа дейінгі) тәртіпте қарауды шағымды қарайтын жоғары тұрған әкімшілік орган (лауазымды адам) жүргізеді.</w:t>
      </w:r>
    </w:p>
    <w:p>
      <w:pPr>
        <w:spacing w:after="0"/>
        <w:ind w:left="0"/>
        <w:jc w:val="both"/>
      </w:pPr>
      <w:r>
        <w:rPr>
          <w:rFonts w:ascii="Times New Roman"/>
          <w:b w:val="false"/>
          <w:i w:val="false"/>
          <w:color w:val="000000"/>
          <w:sz w:val="28"/>
        </w:rPr>
        <w:t>
      Шағым әкімшілік актісіне, әкімшілік әрекетіне (әрекетсіздігіне) шағым жасалатын әкімшілік органға (лауазымды адамға) беріледі.</w:t>
      </w:r>
    </w:p>
    <w:p>
      <w:pPr>
        <w:spacing w:after="0"/>
        <w:ind w:left="0"/>
        <w:jc w:val="both"/>
      </w:pPr>
      <w:r>
        <w:rPr>
          <w:rFonts w:ascii="Times New Roman"/>
          <w:b w:val="false"/>
          <w:i w:val="false"/>
          <w:color w:val="000000"/>
          <w:sz w:val="28"/>
        </w:rPr>
        <w:t>
      Шешіміне, әрекетіне (әрекетсіздігіне) шағым жасалатын әкімшілік орган (лауазымды адам)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жасалатын әкімшілік орган (лауазымды адам) егер ол үш жұмыс күні ішінде шағымда көрсетілген талаптарды толық қанағаттандыратын шешім қабылдаса не әкімшілік әрекет жасаса, шағымды қарайтын органға шағымды жібермеуге құқылы.</w:t>
      </w:r>
    </w:p>
    <w:p>
      <w:pPr>
        <w:spacing w:after="0"/>
        <w:ind w:left="0"/>
        <w:jc w:val="both"/>
      </w:pPr>
      <w:r>
        <w:rPr>
          <w:rFonts w:ascii="Times New Roman"/>
          <w:b w:val="false"/>
          <w:i w:val="false"/>
          <w:color w:val="000000"/>
          <w:sz w:val="28"/>
        </w:rPr>
        <w:t>
      Шағым Кодексте белгіленген мерзімдерде қаралады.</w:t>
      </w:r>
    </w:p>
    <w:p>
      <w:pPr>
        <w:spacing w:after="0"/>
        <w:ind w:left="0"/>
        <w:jc w:val="both"/>
      </w:pPr>
      <w:r>
        <w:rPr>
          <w:rFonts w:ascii="Times New Roman"/>
          <w:b w:val="false"/>
          <w:i w:val="false"/>
          <w:color w:val="000000"/>
          <w:sz w:val="28"/>
        </w:rPr>
        <w:t>
      Қазақстан Республикасының ішкі істер органдарына келіп түскен азаматтық мәселелер жөніндегі материалдар азаматтығын өзгерту себебіне және сауалнамалық мәліметтің толықтығына, өтініш иесінің және оның отбасы мүшелерінің тегінің, аты мен әкесінің атының (бар болған жағдайда) дұрыстығы тексеріледі.</w:t>
      </w:r>
    </w:p>
    <w:p>
      <w:pPr>
        <w:spacing w:after="0"/>
        <w:ind w:left="0"/>
        <w:jc w:val="both"/>
      </w:pPr>
      <w:r>
        <w:rPr>
          <w:rFonts w:ascii="Times New Roman"/>
          <w:b w:val="false"/>
          <w:i w:val="false"/>
          <w:color w:val="000000"/>
          <w:sz w:val="28"/>
        </w:rPr>
        <w:t>
      Осы Қағидаларға сәйкес өтініш иесі толық емес құжаттар пакетін немесе толық емес мәліметтерді ұсынған жағдайда лауазымды адам үш жұмыс күні ішінде құжаттар пакеті қандай талаптарға сәйкес келмейтінін көрсетіп, өтініш иесіне хабарлама жолдайды.</w:t>
      </w:r>
    </w:p>
    <w:p>
      <w:pPr>
        <w:spacing w:after="0"/>
        <w:ind w:left="0"/>
        <w:jc w:val="both"/>
      </w:pPr>
      <w:r>
        <w:rPr>
          <w:rFonts w:ascii="Times New Roman"/>
          <w:b w:val="false"/>
          <w:i w:val="false"/>
          <w:color w:val="000000"/>
          <w:sz w:val="28"/>
        </w:rPr>
        <w:t>
      Егер өтініш иесі хабарлама алғаннан кейін үш жұмыс күні ішінде толық құжаттар пакетін ұсынбаса және (немесе) ұсынылған құжаттардағы кемшіліктерді жоймаған болса лауазымды адам өтінішхатты қараудан бас тарту туралы хабарлама жолдайды.</w:t>
      </w:r>
    </w:p>
    <w:p>
      <w:pPr>
        <w:spacing w:after="0"/>
        <w:ind w:left="0"/>
        <w:jc w:val="both"/>
      </w:pPr>
      <w:r>
        <w:rPr>
          <w:rFonts w:ascii="Times New Roman"/>
          <w:b w:val="false"/>
          <w:i w:val="false"/>
          <w:color w:val="000000"/>
          <w:sz w:val="28"/>
        </w:rPr>
        <w:t>
      Өтінішхат (өтініш) өтініш иесі осы Қағидаларда көзделген барлық құжаттарды берген күннен бастап орындауға қабылданды деп есептеледі.</w:t>
      </w:r>
    </w:p>
    <w:p>
      <w:pPr>
        <w:spacing w:after="0"/>
        <w:ind w:left="0"/>
        <w:jc w:val="both"/>
      </w:pPr>
      <w:r>
        <w:rPr>
          <w:rFonts w:ascii="Times New Roman"/>
          <w:b w:val="false"/>
          <w:i w:val="false"/>
          <w:color w:val="000000"/>
          <w:sz w:val="28"/>
        </w:rPr>
        <w:t>
      Қазақстан Республикасының азаматтығына қабылдау және одан шығару бойынша сауалнама-өтінішке тиісті белгі қойылады, ол материалды қарауға қабылдаған қызметкердің қолымен расталады.</w:t>
      </w:r>
    </w:p>
    <w:p>
      <w:pPr>
        <w:spacing w:after="0"/>
        <w:ind w:left="0"/>
        <w:jc w:val="both"/>
      </w:pPr>
      <w:r>
        <w:rPr>
          <w:rFonts w:ascii="Times New Roman"/>
          <w:b w:val="false"/>
          <w:i w:val="false"/>
          <w:color w:val="000000"/>
          <w:sz w:val="28"/>
        </w:rPr>
        <w:t xml:space="preserve">
      Азаматтыққа қабылдау және азаматтықты қалпына келтіру, оның ішінде жеңілдетілген тәртіппен (тіркеу тәртібімен) азаматтықтан шығу, азаматтықты жоғалту мен одан айыру және азаматтыққа тиесілігін айқындау мәселелері бойынша өтінішхаттар (өтініштер)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жеке тұлғалардың өтінішхаттарын (өтініштерін) есепке алу журналына тіркелуге және қаралуға жатады.</w:t>
      </w:r>
    </w:p>
    <w:p>
      <w:pPr>
        <w:spacing w:after="0"/>
        <w:ind w:left="0"/>
        <w:jc w:val="both"/>
      </w:pPr>
      <w:r>
        <w:rPr>
          <w:rFonts w:ascii="Times New Roman"/>
          <w:b w:val="false"/>
          <w:i w:val="false"/>
          <w:color w:val="000000"/>
          <w:sz w:val="28"/>
        </w:rPr>
        <w:t xml:space="preserve">
      Қазақстан Республикасының азаматтығын алу не азаматтықтан шығу туралы өтініш берген адамдарға олардың талабы бойынша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 туралы анықтама беріледі. Анықтаманы Полиция департаменті (бұдан әрі – ПД) азаматтықты ресімдеу мәселесі бойынша өтініш берген адам туралы мәліметтерді кейіннен "Бүркіт" Бірыңғай ақпараттық жүйесіне (бұдан әрі – "Бүркіт" БАЖ) Қазақстан Республикасының азаматтығын қабылдау не азаматтықтан шығу үшін барлық қажетті құжаттардың электронды көшірмелерін қоса отырып, Көші-қон полициясының ақпараттық жүйесі арқылы енгізгеннен және нәтижесін алғаннан кейін ғана береді.</w:t>
      </w:r>
    </w:p>
    <w:p>
      <w:pPr>
        <w:spacing w:after="0"/>
        <w:ind w:left="0"/>
        <w:jc w:val="both"/>
      </w:pPr>
      <w:r>
        <w:rPr>
          <w:rFonts w:ascii="Times New Roman"/>
          <w:b w:val="false"/>
          <w:i w:val="false"/>
          <w:color w:val="000000"/>
          <w:sz w:val="28"/>
        </w:rPr>
        <w:t>
      Анықтамаларды берген кезде өтініш берген адамдардан істегі материалдарға қоса тіркелген көшірмелермен салыстыру үшін цифрлық құжаттар сервисі арқылы ұсынылатын жеке басты куәландыратын құжаттардың түпнұсқалары немесе олардың электрондық нысаны талап етіледі.</w:t>
      </w:r>
    </w:p>
    <w:p>
      <w:pPr>
        <w:spacing w:after="0"/>
        <w:ind w:left="0"/>
        <w:jc w:val="both"/>
      </w:pPr>
      <w:r>
        <w:rPr>
          <w:rFonts w:ascii="Times New Roman"/>
          <w:b w:val="false"/>
          <w:i w:val="false"/>
          <w:color w:val="000000"/>
          <w:sz w:val="28"/>
        </w:rPr>
        <w:t>
      Бұл ретте, Қазақстан Республикасының аумағында берілген және цифрлық құжаттар сервисі арқылы электрондық нысанда пайдаланылатын азаматтық хал актілерін мемлекеттік тіркеу туралы куәліктер, анықтамалар, жеке басты куәландыратын құжаттар басып шығарылған түрде ұсынылады.</w:t>
      </w:r>
    </w:p>
    <w:p>
      <w:pPr>
        <w:spacing w:after="0"/>
        <w:ind w:left="0"/>
        <w:jc w:val="both"/>
      </w:pPr>
      <w:r>
        <w:rPr>
          <w:rFonts w:ascii="Times New Roman"/>
          <w:b w:val="false"/>
          <w:i w:val="false"/>
          <w:color w:val="000000"/>
          <w:sz w:val="28"/>
        </w:rPr>
        <w:t>
      Қазақстан Республикасының азаматтығына қабылдау және Қазақстан Республикасы азаматтығынан шығу мәселелері бойынша өтінішхаттарды (өтініштерді) қарау оларды тапсырған күннен бастап 6 (алты) ай, жеңілдетілген тәртіппен – 3 (үш) ай ішінде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Ішкі істер министрінің 27.08.2022 </w:t>
      </w:r>
      <w:r>
        <w:rPr>
          <w:rFonts w:ascii="Times New Roman"/>
          <w:b w:val="false"/>
          <w:i w:val="false"/>
          <w:color w:val="000000"/>
          <w:sz w:val="28"/>
        </w:rPr>
        <w:t>№ 706</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40" w:id="2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Тиісті түрде ресімделген материалдарды өтініш иесінің тұрғылықты жері бойынша аудандық ішкі істер органы бағыныстылығы бойынша облыстардың, республикалық маңызы бар қалалардың және астананың ПД-ға жолдайды.</w:t>
      </w:r>
    </w:p>
    <w:bookmarkEnd w:id="20"/>
    <w:p>
      <w:pPr>
        <w:spacing w:after="0"/>
        <w:ind w:left="0"/>
        <w:jc w:val="both"/>
      </w:pPr>
      <w:r>
        <w:rPr>
          <w:rFonts w:ascii="Times New Roman"/>
          <w:b w:val="false"/>
          <w:i w:val="false"/>
          <w:color w:val="000000"/>
          <w:sz w:val="28"/>
        </w:rPr>
        <w:t>
      Облыстардың, республикалық маңызы бар қалалардың және астананың ПД азаматтық мәселелер бойынша материалдардың дұрыс ресімделуін тексереді, іс жүргізеді, өтініш беруші адам туралы мәліметтерді Көші-қон полициясының ақпараттық жүйесі арқылы "Бүркіт" БАЖ-ға енгізеді, ол бойынша дәлелді қорытынды шығарады және Қазақстан Республикасының Ішкі істер министрлігіне (бұдан әрі – Қазақстан Республикасы ІІМ) күнтізбелік он күн ішінде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Ішкі істер министрінің 27.08.2022 </w:t>
      </w:r>
      <w:r>
        <w:rPr>
          <w:rFonts w:ascii="Times New Roman"/>
          <w:b w:val="false"/>
          <w:i w:val="false"/>
          <w:color w:val="000000"/>
          <w:sz w:val="28"/>
        </w:rPr>
        <w:t>№ 706</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42" w:id="21"/>
    <w:p>
      <w:pPr>
        <w:spacing w:after="0"/>
        <w:ind w:left="0"/>
        <w:jc w:val="both"/>
      </w:pPr>
      <w:r>
        <w:rPr>
          <w:rFonts w:ascii="Times New Roman"/>
          <w:b w:val="false"/>
          <w:i w:val="false"/>
          <w:color w:val="000000"/>
          <w:sz w:val="28"/>
        </w:rPr>
        <w:t>
      5. Қазақстан Республикасының азаматтығына қабылдау және Қазақстан Республикасының азаматтығын қалпына келтіру, оның ішінде жеңілдетілген тәртіппен (тіркеу тәртібімен) азаматтықтан шығу, азаматтықты жоғалту мен одан айыру және Қазақстан Республикасының азаматтығына тиесілігін айқындау туралы өтініш білдірген адамға Қазақстан Республикасының ішкі істер органдары соттылығының болуы не болмауы, әкімшілік жауапкершілікке тартылғандығы туралы мәліметті прокуратура органдарының құқықтық статистика және арнайы есепке алу бөліністерінен Қазақстан Республикасының құқық қорғау және арнайы органдарының ақпарат алмасу жүйесі (бұдан әрі – ҚАОААЖ) арқылы сұратады, Қазақстан Республикасының ішкі істер органдарының барлық есептері бойынша тексереді және "Бүркіт" БАЖ-ға Көші-қон полициясының ақпараттық жүйесі арқылы мәліметтерді енгізеді. "Бүркіт" БАЖ арналары арқылы материалдар Қазақстан Республикасының ұлттық қауіпсіздік органдарына келісуге жолдайды.</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Ішкі істер министрінің 18.10.2021 </w:t>
      </w:r>
      <w:r>
        <w:rPr>
          <w:rFonts w:ascii="Times New Roman"/>
          <w:b w:val="false"/>
          <w:i w:val="false"/>
          <w:color w:val="000000"/>
          <w:sz w:val="28"/>
        </w:rPr>
        <w:t>№ 642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3" w:id="22"/>
    <w:p>
      <w:pPr>
        <w:spacing w:after="0"/>
        <w:ind w:left="0"/>
        <w:jc w:val="both"/>
      </w:pPr>
      <w:r>
        <w:rPr>
          <w:rFonts w:ascii="Times New Roman"/>
          <w:b w:val="false"/>
          <w:i w:val="false"/>
          <w:color w:val="000000"/>
          <w:sz w:val="28"/>
        </w:rPr>
        <w:t>
      6. Қазақстан Республикасының азаматтығына қабылдау және Қазақстан Республикасының азаматтығын қалпына келтіру, оның ішінде жеңілдетілген тәртіппен (тіркеу тәртібімен), азаматтықтан шығу, азаматтықты жоғалту мен одан айыру және Қазақстан Республикасының азаматтығына тиесілігін анықтау туралы өтінішхаттарды (өтініштерді) қарау нәтижелері бойынша дәлелді қорытынды шығарылады, онда өтініш иесін сипаттайтын тексерілген деректер толық жазылады.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Ішкі істер министрінің 11.07.2018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4" w:id="23"/>
    <w:p>
      <w:pPr>
        <w:spacing w:after="0"/>
        <w:ind w:left="0"/>
        <w:jc w:val="both"/>
      </w:pPr>
      <w:r>
        <w:rPr>
          <w:rFonts w:ascii="Times New Roman"/>
          <w:b w:val="false"/>
          <w:i w:val="false"/>
          <w:color w:val="000000"/>
          <w:sz w:val="28"/>
        </w:rPr>
        <w:t>
      7. Қазақстан Республикасының азаматтығына қабылдау және Қазақстан Республикасының азаматтығын қалпына келтіру, оның ішінде жеңілдетілген тәртіппен (тіркеу тәртібімен), азаматтықтан шығу, азаматтықты жоғалту мен одан айыру және Қазақстан Республикасының азаматтығына тиесілігін анықтау мәселелері бойынша қорытынды ерікті нысанда жасалады және ПД бастығы немесе оның орынбасары бекітеді.</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–ҚР Ішкі істер министрінің 28.03.2020 </w:t>
      </w:r>
      <w:r>
        <w:rPr>
          <w:rFonts w:ascii="Times New Roman"/>
          <w:b w:val="false"/>
          <w:i w:val="false"/>
          <w:color w:val="000000"/>
          <w:sz w:val="28"/>
        </w:rPr>
        <w:t>№ 260</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45" w:id="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Қазақстан Республикасы ІІМ Қазақстан Республикасының азаматтығын қабылдау, азаматтықты қалпына келтіру, Қазақстан Республикасының азаматтығынан шығу туралы материалдарды келіседі және Қазақстан Республикасы Президенті Әкімшілігінің Мемлекеттік-құқықтық бөліміне жолдайды және Қазақстан Республикасының азаматтығын қабылдау, қалпына келтіру және шығу туралы өтініш білдірген адамдардың құрылған тізімі Ұлттық қауіпсіздік комитетіне Қазақстан Республикасының Президенті жанындағы Азаматтық мәселелер жөніндегі комиссияның жоспарына сәйкес мәлімет үшін жолданады.</w:t>
      </w:r>
    </w:p>
    <w:bookmarkEnd w:id="24"/>
    <w:p>
      <w:pPr>
        <w:spacing w:after="0"/>
        <w:ind w:left="0"/>
        <w:jc w:val="both"/>
      </w:pPr>
      <w:r>
        <w:rPr>
          <w:rFonts w:ascii="Times New Roman"/>
          <w:b w:val="false"/>
          <w:i w:val="false"/>
          <w:color w:val="000000"/>
          <w:sz w:val="28"/>
        </w:rPr>
        <w:t>
      Тиісті түрде ресімделмеген материалдар облыстардың, республикалық маңызы бар қалалардың және астананың ПД-ге заңнамаға сәйкес келтіру үшін қайтарылады. Кемшіліктерді жою мерзімі күнтізбелік он күнді құрайды, кейіннен материалдар Қазақстан Республикасы ІІМ-ге қайта жолданады.</w:t>
      </w:r>
    </w:p>
    <w:p>
      <w:pPr>
        <w:spacing w:after="0"/>
        <w:ind w:left="0"/>
        <w:jc w:val="both"/>
      </w:pPr>
      <w:r>
        <w:rPr>
          <w:rFonts w:ascii="Times New Roman"/>
          <w:b w:val="false"/>
          <w:i w:val="false"/>
          <w:color w:val="000000"/>
          <w:sz w:val="28"/>
        </w:rPr>
        <w:t>
      Өтініш иесінің тұрғылықты жері бойынша жоқтығына немесе басқа мемлекеттердің құзыретті органдарынан уақтылы жауаптың түспеуінен кемшіліктер жойылмаған жағдайда өтінішхатты (өтінішті) қарау тоқтатылады, ол туралы өтініш иесіне бес жұмыс күні ішінде хабарлама жіберіледі, оның көшірмесі істегі материалдарға тігіледі.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Ішкі істер министрінің 27.08.2022 </w:t>
      </w:r>
      <w:r>
        <w:rPr>
          <w:rFonts w:ascii="Times New Roman"/>
          <w:b w:val="false"/>
          <w:i w:val="false"/>
          <w:color w:val="000000"/>
          <w:sz w:val="28"/>
        </w:rPr>
        <w:t>№ 706</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48" w:id="25"/>
    <w:p>
      <w:pPr>
        <w:spacing w:after="0"/>
        <w:ind w:left="0"/>
        <w:jc w:val="both"/>
      </w:pPr>
      <w:r>
        <w:rPr>
          <w:rFonts w:ascii="Times New Roman"/>
          <w:b w:val="false"/>
          <w:i w:val="false"/>
          <w:color w:val="000000"/>
          <w:sz w:val="28"/>
        </w:rPr>
        <w:t>
      9. Қазақстан Республикасының ішкі істер органы Қазақстан Республикасының азаматтығына қабылдау және Қазақстан Республикасының азаматтығын қалпына келтіру, оның ішінде жеңілдетілген тәртіппен (тіркеу тәртібімен) азаматтықтан шығу туралы материалдарды ұсынғандарға өтінішхаттан (өтініштен) бас тартқан кезде алдын ала, әкімшілік актіні қабылдағанға дейін бірақ үш жұмыс күнінен кешіктірмей өтініш иесіне әкімшілік іс бойынша алдын ала шешімге ұстанымын білдіру үшін тыңдау өткізу туралы хабарлама жолданады. Тыңдау хабарлама берілген күннен бастап 2 жұмыс күнінен кешіктірмей өткізіледі.</w:t>
      </w:r>
    </w:p>
    <w:bookmarkEnd w:id="25"/>
    <w:p>
      <w:pPr>
        <w:spacing w:after="0"/>
        <w:ind w:left="0"/>
        <w:jc w:val="both"/>
      </w:pPr>
      <w:r>
        <w:rPr>
          <w:rFonts w:ascii="Times New Roman"/>
          <w:b w:val="false"/>
          <w:i w:val="false"/>
          <w:color w:val="000000"/>
          <w:sz w:val="28"/>
        </w:rPr>
        <w:t xml:space="preserve">
      Тыңдау нәтижелері бойынша өтінішхатты (өтінішті) әрі қарай қарау туралы шешім қабылданады, Қазақстан Республикасының азаматтығына қабылдаудан, Қазақстан Республикасының азаматтығын қалпына келтіруден бас тарту үшін негіз болған жағдайда, өтініш иесіне бас тартудың себебін көрсете отырып,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Қазақстан Республикасының азаматтығына қабылдаудан, Қазақстан Республикасының азаматтығын қалпына келтіруден (одан шығудан) бас тарту туралы анықтама жолдайды. Анықтаманың екінші данасы өтініш иесінің жеке ісіне тігіледі.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Ішкі істер министрінің 18.10.2021 </w:t>
      </w:r>
      <w:r>
        <w:rPr>
          <w:rFonts w:ascii="Times New Roman"/>
          <w:b w:val="false"/>
          <w:i w:val="false"/>
          <w:color w:val="000000"/>
          <w:sz w:val="28"/>
        </w:rPr>
        <w:t>№ 642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26"/>
    <w:p>
      <w:pPr>
        <w:spacing w:after="0"/>
        <w:ind w:left="0"/>
        <w:jc w:val="both"/>
      </w:pPr>
      <w:r>
        <w:rPr>
          <w:rFonts w:ascii="Times New Roman"/>
          <w:b w:val="false"/>
          <w:i w:val="false"/>
          <w:color w:val="000000"/>
          <w:sz w:val="28"/>
        </w:rPr>
        <w:t xml:space="preserve">
      10. 18 жасқа толмаған, сондай-ақ әрекетке қабілетсіз деп танылған адамға қатысты Қазақстан Республикасының азаматтығын қабылдау, қалпына келтіру және Қазақстан Республикасының азаматтығынан шығу туралы өтінішхатты (өтінішті) олардың заңды өкілдері баланың тууы туралы куәлігінің не әрекетке қабілетсіз адамның жеке басын </w:t>
      </w:r>
      <w:r>
        <w:rPr>
          <w:rFonts w:ascii="Times New Roman"/>
          <w:b w:val="false"/>
          <w:i w:val="false"/>
          <w:color w:val="000000"/>
          <w:sz w:val="28"/>
        </w:rPr>
        <w:t>куәландыратын</w:t>
      </w:r>
      <w:r>
        <w:rPr>
          <w:rFonts w:ascii="Times New Roman"/>
          <w:b w:val="false"/>
          <w:i w:val="false"/>
          <w:color w:val="000000"/>
          <w:sz w:val="28"/>
        </w:rPr>
        <w:t xml:space="preserve"> </w:t>
      </w:r>
      <w:r>
        <w:rPr>
          <w:rFonts w:ascii="Times New Roman"/>
          <w:b w:val="false"/>
          <w:i w:val="false"/>
          <w:color w:val="000000"/>
          <w:sz w:val="28"/>
        </w:rPr>
        <w:t>құжаттың</w:t>
      </w:r>
      <w:r>
        <w:rPr>
          <w:rFonts w:ascii="Times New Roman"/>
          <w:b w:val="false"/>
          <w:i w:val="false"/>
          <w:color w:val="000000"/>
          <w:sz w:val="28"/>
        </w:rPr>
        <w:t xml:space="preserve"> нотариуалды куәландырған көшірмесімен бірге ұсынады (асырап алушылар, қамқоршылар және қорғаншылар жергілікті атқарушы орган шешімінің көшірмесін ұсынады). Бұл ретте 14-тен 18-ге дейінгі жастағы кәмелетке толмаған баланың өзі қол қоятын және біруақытта олардың ата-аналарының немесе заңды өкілдерінің өтініштері берілетін келісімі талап етіледі.</w:t>
      </w:r>
    </w:p>
    <w:bookmarkEnd w:id="26"/>
    <w:bookmarkStart w:name="z50" w:id="27"/>
    <w:p>
      <w:pPr>
        <w:spacing w:after="0"/>
        <w:ind w:left="0"/>
        <w:jc w:val="both"/>
      </w:pPr>
      <w:r>
        <w:rPr>
          <w:rFonts w:ascii="Times New Roman"/>
          <w:b w:val="false"/>
          <w:i w:val="false"/>
          <w:color w:val="000000"/>
          <w:sz w:val="28"/>
        </w:rPr>
        <w:t xml:space="preserve">
      Ата-анасының өтінішхатына (өтінішіне) осы Қағидаларға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5-қосымшаларына</w:t>
      </w:r>
      <w:r>
        <w:rPr>
          <w:rFonts w:ascii="Times New Roman"/>
          <w:b w:val="false"/>
          <w:i w:val="false"/>
          <w:color w:val="000000"/>
          <w:sz w:val="28"/>
        </w:rPr>
        <w:t xml:space="preserve"> сәйкес нысан бойынша сауалнамаларда-өтініштерде көрсетілген баланың туу туралы куәліктерінің көшірмелері қоса беріледі.</w:t>
      </w:r>
    </w:p>
    <w:bookmarkEnd w:id="27"/>
    <w:bookmarkStart w:name="z51" w:id="28"/>
    <w:p>
      <w:pPr>
        <w:spacing w:after="0"/>
        <w:ind w:left="0"/>
        <w:jc w:val="both"/>
      </w:pPr>
      <w:r>
        <w:rPr>
          <w:rFonts w:ascii="Times New Roman"/>
          <w:b w:val="false"/>
          <w:i w:val="false"/>
          <w:color w:val="000000"/>
          <w:sz w:val="28"/>
        </w:rPr>
        <w:t>
      11. Аудандық, қалалық ішкі істер органдарында, ПД-де, Қазақстан Республикасы ІІМ-де және Қазақстан Республикасының басқа да мемлекеттік органдарының өтінішхатты (өтінішті) қарау мерзімі осы органдардың әрқайсысында бір ай, ал жалпы алғанда - алты айды құрайды.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–ҚР Ішкі істер министрінің 28.03.2020 </w:t>
      </w:r>
      <w:r>
        <w:rPr>
          <w:rFonts w:ascii="Times New Roman"/>
          <w:b w:val="false"/>
          <w:i w:val="false"/>
          <w:color w:val="000000"/>
          <w:sz w:val="28"/>
        </w:rPr>
        <w:t>№ 260</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2" w:id="29"/>
    <w:p>
      <w:pPr>
        <w:spacing w:after="0"/>
        <w:ind w:left="0"/>
        <w:jc w:val="both"/>
      </w:pPr>
      <w:r>
        <w:rPr>
          <w:rFonts w:ascii="Times New Roman"/>
          <w:b w:val="false"/>
          <w:i w:val="false"/>
          <w:color w:val="000000"/>
          <w:sz w:val="28"/>
        </w:rPr>
        <w:t>
      12. Қазақстан Республикасы ІІМ азаматтыққа қабылдау және азаматтықты қалпына келтіру, азаматтықтан шығару мәселелері жөніндегі Қазақстан Республикасы Президентінің Жарлығын алғаннан кейін күнтізбелік бес күн мерзімінде материалдарды ұсынған ПД-ге хабарлайды.</w:t>
      </w:r>
    </w:p>
    <w:bookmarkEnd w:id="29"/>
    <w:p>
      <w:pPr>
        <w:spacing w:after="0"/>
        <w:ind w:left="0"/>
        <w:jc w:val="both"/>
      </w:pPr>
      <w:r>
        <w:rPr>
          <w:rFonts w:ascii="Times New Roman"/>
          <w:b w:val="false"/>
          <w:i w:val="false"/>
          <w:color w:val="000000"/>
          <w:sz w:val="28"/>
        </w:rPr>
        <w:t>
      ПД Қазақстан Республикасы Президентінің Жарлығын алғаннан кейін қалалық, аудандық ішкі істер органдары арқылы өтініш иелерінің тұрғылықты жері бойынша күнтізбелік бес күн мерзімінде оларға қаралған өтінішхаттардың (өтініштердің) нәтижелері туралы хабардар етеді.</w:t>
      </w:r>
    </w:p>
    <w:p>
      <w:pPr>
        <w:spacing w:after="0"/>
        <w:ind w:left="0"/>
        <w:jc w:val="both"/>
      </w:pPr>
      <w:r>
        <w:rPr>
          <w:rFonts w:ascii="Times New Roman"/>
          <w:b w:val="false"/>
          <w:i w:val="false"/>
          <w:color w:val="000000"/>
          <w:sz w:val="28"/>
        </w:rPr>
        <w:t>
      Егер адам тұратын жерін өзгерткен болса, Қазақстан Республикасы ішкі істер органдары қабылданған шешім туралы хабарламаны өтініш берушінің жаңа тұрғылықты жері бойынша ішкі істер органдарына жолдайды.</w:t>
      </w:r>
    </w:p>
    <w:p>
      <w:pPr>
        <w:spacing w:after="0"/>
        <w:ind w:left="0"/>
        <w:jc w:val="both"/>
      </w:pPr>
      <w:r>
        <w:rPr>
          <w:rFonts w:ascii="Times New Roman"/>
          <w:b w:val="false"/>
          <w:i w:val="false"/>
          <w:color w:val="000000"/>
          <w:sz w:val="28"/>
        </w:rPr>
        <w:t>
      Қазақстан Республикасы Президенті Жарлығының орындалуы туралы ПД Қазақстан Республикасы ІІМ-ге Жарлыққа қол қойылған күнінен бастап бір айдан аспайтын мерзімде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–ҚР Ішкі істер министрінің 28.03.2020 </w:t>
      </w:r>
      <w:r>
        <w:rPr>
          <w:rFonts w:ascii="Times New Roman"/>
          <w:b w:val="false"/>
          <w:i w:val="false"/>
          <w:color w:val="000000"/>
          <w:sz w:val="28"/>
        </w:rPr>
        <w:t>№ 260</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6" w:id="30"/>
    <w:p>
      <w:pPr>
        <w:spacing w:after="0"/>
        <w:ind w:left="0"/>
        <w:jc w:val="both"/>
      </w:pPr>
      <w:r>
        <w:rPr>
          <w:rFonts w:ascii="Times New Roman"/>
          <w:b w:val="false"/>
          <w:i w:val="false"/>
          <w:color w:val="000000"/>
          <w:sz w:val="28"/>
        </w:rPr>
        <w:t xml:space="preserve">
      13. Ата-анасының азаматтығы өзгергенде және асырап алу кезінде баланың азаматтығы "Қазақстан Республикасының азаматтығы туралы" Қазақстан Республикасы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айқындалады.</w:t>
      </w:r>
    </w:p>
    <w:bookmarkEnd w:id="30"/>
    <w:bookmarkStart w:name="z57" w:id="31"/>
    <w:p>
      <w:pPr>
        <w:spacing w:after="0"/>
        <w:ind w:left="0"/>
        <w:jc w:val="both"/>
      </w:pPr>
      <w:r>
        <w:rPr>
          <w:rFonts w:ascii="Times New Roman"/>
          <w:b w:val="false"/>
          <w:i w:val="false"/>
          <w:color w:val="000000"/>
          <w:sz w:val="28"/>
        </w:rPr>
        <w:t xml:space="preserve">
      14. Заңның </w:t>
      </w:r>
      <w:r>
        <w:rPr>
          <w:rFonts w:ascii="Times New Roman"/>
          <w:b w:val="false"/>
          <w:i w:val="false"/>
          <w:color w:val="000000"/>
          <w:sz w:val="28"/>
        </w:rPr>
        <w:t>33-бабына</w:t>
      </w:r>
      <w:r>
        <w:rPr>
          <w:rFonts w:ascii="Times New Roman"/>
          <w:b w:val="false"/>
          <w:i w:val="false"/>
          <w:color w:val="000000"/>
          <w:sz w:val="28"/>
        </w:rPr>
        <w:t xml:space="preserve"> сәйкес өтінішхатқа (өтінішке) басқа адам қол қояды, ол туралы нотариус өтінішке тиісті жазба жазады.</w:t>
      </w:r>
    </w:p>
    <w:bookmarkEnd w:id="31"/>
    <w:bookmarkStart w:name="z58" w:id="32"/>
    <w:p>
      <w:pPr>
        <w:spacing w:after="0"/>
        <w:ind w:left="0"/>
        <w:jc w:val="left"/>
      </w:pPr>
      <w:r>
        <w:rPr>
          <w:rFonts w:ascii="Times New Roman"/>
          <w:b/>
          <w:i w:val="false"/>
          <w:color w:val="000000"/>
        </w:rPr>
        <w:t xml:space="preserve"> 3-тарау. Қазақстан Республикасының азаматтығына қабылдау тәртібі</w:t>
      </w:r>
    </w:p>
    <w:bookmarkEnd w:id="32"/>
    <w:p>
      <w:pPr>
        <w:spacing w:after="0"/>
        <w:ind w:left="0"/>
        <w:jc w:val="both"/>
      </w:pPr>
      <w:r>
        <w:rPr>
          <w:rFonts w:ascii="Times New Roman"/>
          <w:b w:val="false"/>
          <w:i w:val="false"/>
          <w:color w:val="ff0000"/>
          <w:sz w:val="28"/>
        </w:rPr>
        <w:t xml:space="preserve">
      Ескерту. 3-тараудың тақырыбы жаңа редакцияда – ҚР Ішкі істер министрінің 11.07.2018 </w:t>
      </w:r>
      <w:r>
        <w:rPr>
          <w:rFonts w:ascii="Times New Roman"/>
          <w:b w:val="false"/>
          <w:i w:val="false"/>
          <w:color w:val="ff0000"/>
          <w:sz w:val="28"/>
        </w:rPr>
        <w:t>№ 505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9" w:id="33"/>
    <w:p>
      <w:pPr>
        <w:spacing w:after="0"/>
        <w:ind w:left="0"/>
        <w:jc w:val="both"/>
      </w:pPr>
      <w:r>
        <w:rPr>
          <w:rFonts w:ascii="Times New Roman"/>
          <w:b w:val="false"/>
          <w:i w:val="false"/>
          <w:color w:val="000000"/>
          <w:sz w:val="28"/>
        </w:rPr>
        <w:t>
      15. Қазақстан Республикасының азаматтығына:</w:t>
      </w:r>
    </w:p>
    <w:bookmarkEnd w:id="33"/>
    <w:bookmarkStart w:name="z60" w:id="34"/>
    <w:p>
      <w:pPr>
        <w:spacing w:after="0"/>
        <w:ind w:left="0"/>
        <w:jc w:val="both"/>
      </w:pPr>
      <w:r>
        <w:rPr>
          <w:rFonts w:ascii="Times New Roman"/>
          <w:b w:val="false"/>
          <w:i w:val="false"/>
          <w:color w:val="000000"/>
          <w:sz w:val="28"/>
        </w:rPr>
        <w:t>
      1) Қазақстан Республикасының аумағында заңды негізде кемінде бес жыл тұрған не Қазақстан Республикасының азаматымен кемінде үш жыл некеде тұрған адамдар. Қазақстан Республикасының азаматтығына қабылдау туралы ұсынымхат берiлген сәтте тұру немесе некеде болу мерзiмi үзiлiссiз болуы тиiс.</w:t>
      </w:r>
    </w:p>
    <w:bookmarkEnd w:id="34"/>
    <w:bookmarkStart w:name="z61" w:id="35"/>
    <w:p>
      <w:pPr>
        <w:spacing w:after="0"/>
        <w:ind w:left="0"/>
        <w:jc w:val="both"/>
      </w:pPr>
      <w:r>
        <w:rPr>
          <w:rFonts w:ascii="Times New Roman"/>
          <w:b w:val="false"/>
          <w:i w:val="false"/>
          <w:color w:val="000000"/>
          <w:sz w:val="28"/>
        </w:rPr>
        <w:t xml:space="preserve">
      Кәмелетке толмағандардан, қабілетсіз не Қазақстан Республикасының алдында ерекше еңбек сіңірген адамдардың не "Қазақстан Республикасының азаматтығына қабылдаудың оңайлатылған тәртiбi белгiленетiн адамдар үшiн кәсiптердiң тiзбесiн және оларға қойылатын талаптарды бекiту туралы" Қазақстан Республикасы Президентінің 2005 жылғы 6 маусымдағы № 1587 Жарлығымен бекітілген тізбе бойынша кәсіптерге ие және </w:t>
      </w:r>
      <w:r>
        <w:rPr>
          <w:rFonts w:ascii="Times New Roman"/>
          <w:b w:val="false"/>
          <w:i w:val="false"/>
          <w:color w:val="000000"/>
          <w:sz w:val="28"/>
        </w:rPr>
        <w:t>талаптарға</w:t>
      </w:r>
      <w:r>
        <w:rPr>
          <w:rFonts w:ascii="Times New Roman"/>
          <w:b w:val="false"/>
          <w:i w:val="false"/>
          <w:color w:val="000000"/>
          <w:sz w:val="28"/>
        </w:rPr>
        <w:t xml:space="preserve"> сай келетін адамдардан және олардың отбасы мүшелерінен Қазақстан Республикасының азаматтығына қабылдаған кезде осы тармақшаның бірінші бөлігінде көзделген шарттардың болуы;</w:t>
      </w:r>
    </w:p>
    <w:bookmarkEnd w:id="35"/>
    <w:bookmarkStart w:name="z62" w:id="36"/>
    <w:p>
      <w:pPr>
        <w:spacing w:after="0"/>
        <w:ind w:left="0"/>
        <w:jc w:val="both"/>
      </w:pPr>
      <w:r>
        <w:rPr>
          <w:rFonts w:ascii="Times New Roman"/>
          <w:b w:val="false"/>
          <w:i w:val="false"/>
          <w:color w:val="000000"/>
          <w:sz w:val="28"/>
        </w:rPr>
        <w:t>
      2) Қазақстан Республикасы азаматтарының ішінде жақын туысқандарының бірі – баласы (оның ішінде асырап алған баласы), жұбайы (зайыбы) және ата-анасының біреуі (асырап алушысы), апа-қарындасы, аға-інісі, атасы немесе әжесі бар, Қазақстан Республикасыны тұрақты тұру мақсатымен келген, бұрынғы одақтас республикалардың азаматтары, Қазақстан Республикасында тұру мерзіміне қарамастан, қабылданатын болады.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өзгеріс енгізілді – ҚР Ішкі істер министрінің 11.07.2018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 w:id="37"/>
    <w:p>
      <w:pPr>
        <w:spacing w:after="0"/>
        <w:ind w:left="0"/>
        <w:jc w:val="both"/>
      </w:pPr>
      <w:r>
        <w:rPr>
          <w:rFonts w:ascii="Times New Roman"/>
          <w:b w:val="false"/>
          <w:i w:val="false"/>
          <w:color w:val="000000"/>
          <w:sz w:val="28"/>
        </w:rPr>
        <w:t xml:space="preserve">
      16. Заңның </w:t>
      </w:r>
      <w:r>
        <w:rPr>
          <w:rFonts w:ascii="Times New Roman"/>
          <w:b w:val="false"/>
          <w:i w:val="false"/>
          <w:color w:val="000000"/>
          <w:sz w:val="28"/>
        </w:rPr>
        <w:t>38-бабына</w:t>
      </w:r>
      <w:r>
        <w:rPr>
          <w:rFonts w:ascii="Times New Roman"/>
          <w:b w:val="false"/>
          <w:i w:val="false"/>
          <w:color w:val="000000"/>
          <w:sz w:val="28"/>
        </w:rPr>
        <w:t xml:space="preserve"> сәйкес республиканың аумағында тұру мерзіміне:</w:t>
      </w:r>
    </w:p>
    <w:bookmarkEnd w:id="37"/>
    <w:bookmarkStart w:name="z64" w:id="38"/>
    <w:p>
      <w:pPr>
        <w:spacing w:after="0"/>
        <w:ind w:left="0"/>
        <w:jc w:val="both"/>
      </w:pPr>
      <w:r>
        <w:rPr>
          <w:rFonts w:ascii="Times New Roman"/>
          <w:b w:val="false"/>
          <w:i w:val="false"/>
          <w:color w:val="000000"/>
          <w:sz w:val="28"/>
        </w:rPr>
        <w:t>
      1) егер адам әскерге дейін республика аумағында тұрып, әскерден босатылған күні мен Қазақстан Республикасына тұрақты тұруға келген күні арасындағы үзіліс үш айдан аспаса, әскерде қызмет еткен уақыты;</w:t>
      </w:r>
    </w:p>
    <w:bookmarkEnd w:id="38"/>
    <w:bookmarkStart w:name="z65" w:id="39"/>
    <w:p>
      <w:pPr>
        <w:spacing w:after="0"/>
        <w:ind w:left="0"/>
        <w:jc w:val="both"/>
      </w:pPr>
      <w:r>
        <w:rPr>
          <w:rFonts w:ascii="Times New Roman"/>
          <w:b w:val="false"/>
          <w:i w:val="false"/>
          <w:color w:val="000000"/>
          <w:sz w:val="28"/>
        </w:rPr>
        <w:t>
      2) егер оқуды бітірген немесе оқу орнынан шығарылған күні мен Қазақстан Республикасына келген күні арасындағы үзіліс үш айдан аспаса, республикадан тыс жерлерде оқыған уақыты;</w:t>
      </w:r>
    </w:p>
    <w:bookmarkEnd w:id="39"/>
    <w:bookmarkStart w:name="z66" w:id="40"/>
    <w:p>
      <w:pPr>
        <w:spacing w:after="0"/>
        <w:ind w:left="0"/>
        <w:jc w:val="both"/>
      </w:pPr>
      <w:r>
        <w:rPr>
          <w:rFonts w:ascii="Times New Roman"/>
          <w:b w:val="false"/>
          <w:i w:val="false"/>
          <w:color w:val="000000"/>
          <w:sz w:val="28"/>
        </w:rPr>
        <w:t>
      3) егер іссапардың аяқталуы мен Қазақстан Республикасына келген күнінің арасындағы үзіліс үш айдан аспаса, республикадан тыс жерлерге іссапарға барған уақыты есептеледі.</w:t>
      </w:r>
    </w:p>
    <w:bookmarkEnd w:id="40"/>
    <w:bookmarkStart w:name="z67" w:id="41"/>
    <w:p>
      <w:pPr>
        <w:spacing w:after="0"/>
        <w:ind w:left="0"/>
        <w:jc w:val="both"/>
      </w:pPr>
      <w:r>
        <w:rPr>
          <w:rFonts w:ascii="Times New Roman"/>
          <w:b w:val="false"/>
          <w:i w:val="false"/>
          <w:color w:val="000000"/>
          <w:sz w:val="28"/>
        </w:rPr>
        <w:t>
      Науқастанып қалған, дүлей апат болған жағдайда немесе басқа да дәлелді себептер бойынша үш айлық мерзімді есептеу тоқтатылады.</w:t>
      </w:r>
    </w:p>
    <w:bookmarkEnd w:id="41"/>
    <w:bookmarkStart w:name="z68" w:id="42"/>
    <w:p>
      <w:pPr>
        <w:spacing w:after="0"/>
        <w:ind w:left="0"/>
        <w:jc w:val="both"/>
      </w:pPr>
      <w:r>
        <w:rPr>
          <w:rFonts w:ascii="Times New Roman"/>
          <w:b w:val="false"/>
          <w:i w:val="false"/>
          <w:color w:val="000000"/>
          <w:sz w:val="28"/>
        </w:rPr>
        <w:t>
      Қазақстан Республикасының соты және (немесе) басқа мемлекеттердің сот органдары тағайындаған қылмыстық жазалау шараларын өтеу уақыты, республика аумағында іссапарда болған, емделген мерзімі және басқа да уақытша тұрған жағдайлар Қазақстан Республикасы аумағында тұру мерзіміне есептелмейді.</w:t>
      </w:r>
    </w:p>
    <w:bookmarkEnd w:id="42"/>
    <w:bookmarkStart w:name="z69" w:id="43"/>
    <w:p>
      <w:pPr>
        <w:spacing w:after="0"/>
        <w:ind w:left="0"/>
        <w:jc w:val="both"/>
      </w:pPr>
      <w:r>
        <w:rPr>
          <w:rFonts w:ascii="Times New Roman"/>
          <w:b w:val="false"/>
          <w:i w:val="false"/>
          <w:color w:val="000000"/>
          <w:sz w:val="28"/>
        </w:rPr>
        <w:t>
      Қазақстан Республикасының азаматтығына адамның тиістілігінің күші жойылғаннан бұрынғы кезең Қазақстан Республикасы аумағында тұру мерзіміне есептелмейді.</w:t>
      </w:r>
    </w:p>
    <w:bookmarkEnd w:id="43"/>
    <w:bookmarkStart w:name="z70" w:id="44"/>
    <w:p>
      <w:pPr>
        <w:spacing w:after="0"/>
        <w:ind w:left="0"/>
        <w:jc w:val="both"/>
      </w:pPr>
      <w:r>
        <w:rPr>
          <w:rFonts w:ascii="Times New Roman"/>
          <w:b w:val="false"/>
          <w:i w:val="false"/>
          <w:color w:val="000000"/>
          <w:sz w:val="28"/>
        </w:rPr>
        <w:t>
      17. Қазақстан Республикасында тұрақты тұрып жатқан адамдар Қазақстан Республикасы Президентінің атына Қазақстан Республикасының азаматтығына қабылдау туралы өтінішхаттар (өтініштер) береді және тұрақты тұратын жері бойынша Қазақстан Республикасының ішкі істер органдарына оны тапсырады.</w:t>
      </w:r>
    </w:p>
    <w:bookmarkEnd w:id="44"/>
    <w:bookmarkStart w:name="z71" w:id="45"/>
    <w:p>
      <w:pPr>
        <w:spacing w:after="0"/>
        <w:ind w:left="0"/>
        <w:jc w:val="both"/>
      </w:pPr>
      <w:r>
        <w:rPr>
          <w:rFonts w:ascii="Times New Roman"/>
          <w:b w:val="false"/>
          <w:i w:val="false"/>
          <w:color w:val="000000"/>
          <w:sz w:val="28"/>
        </w:rPr>
        <w:t>
      Өтінішхатта (өтініште) Қазақстан Республикасының азаматтығына қабылдаудың себептері көрсетіледі.</w:t>
      </w:r>
    </w:p>
    <w:bookmarkEnd w:id="45"/>
    <w:bookmarkStart w:name="z72" w:id="46"/>
    <w:p>
      <w:pPr>
        <w:spacing w:after="0"/>
        <w:ind w:left="0"/>
        <w:jc w:val="both"/>
      </w:pPr>
      <w:r>
        <w:rPr>
          <w:rFonts w:ascii="Times New Roman"/>
          <w:b w:val="false"/>
          <w:i w:val="false"/>
          <w:color w:val="000000"/>
          <w:sz w:val="28"/>
        </w:rPr>
        <w:t>
      18. Қазақстан Республикасының азаматтығына қабылдау туралы өтінішхатқа (өтінішке) мынадай құжаттар қоса беріледі:</w:t>
      </w:r>
    </w:p>
    <w:bookmarkEnd w:id="46"/>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сауалнама-өтініш;</w:t>
      </w:r>
    </w:p>
    <w:p>
      <w:pPr>
        <w:spacing w:after="0"/>
        <w:ind w:left="0"/>
        <w:jc w:val="both"/>
      </w:pPr>
      <w:r>
        <w:rPr>
          <w:rFonts w:ascii="Times New Roman"/>
          <w:b w:val="false"/>
          <w:i w:val="false"/>
          <w:color w:val="000000"/>
          <w:sz w:val="28"/>
        </w:rPr>
        <w:t>
      2) өмірбаян;</w:t>
      </w:r>
    </w:p>
    <w:p>
      <w:pPr>
        <w:spacing w:after="0"/>
        <w:ind w:left="0"/>
        <w:jc w:val="both"/>
      </w:pPr>
      <w:r>
        <w:rPr>
          <w:rFonts w:ascii="Times New Roman"/>
          <w:b w:val="false"/>
          <w:i w:val="false"/>
          <w:color w:val="000000"/>
          <w:sz w:val="28"/>
        </w:rPr>
        <w:t>
      3) өлшемі 3,5х4,5 сантиметр (бұдан әрі – см) төрт фотосурет;</w:t>
      </w:r>
    </w:p>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Заңның </w:t>
      </w:r>
      <w:r>
        <w:rPr>
          <w:rFonts w:ascii="Times New Roman"/>
          <w:b w:val="false"/>
          <w:i w:val="false"/>
          <w:color w:val="000000"/>
          <w:sz w:val="28"/>
        </w:rPr>
        <w:t>1-бабында</w:t>
      </w:r>
      <w:r>
        <w:rPr>
          <w:rFonts w:ascii="Times New Roman"/>
          <w:b w:val="false"/>
          <w:i w:val="false"/>
          <w:color w:val="000000"/>
          <w:sz w:val="28"/>
        </w:rPr>
        <w:t xml:space="preserve"> көзделген шарттарды сақтау туралы міндеттемесі;</w:t>
      </w:r>
    </w:p>
    <w:p>
      <w:pPr>
        <w:spacing w:after="0"/>
        <w:ind w:left="0"/>
        <w:jc w:val="both"/>
      </w:pPr>
      <w:r>
        <w:rPr>
          <w:rFonts w:ascii="Times New Roman"/>
          <w:b w:val="false"/>
          <w:i w:val="false"/>
          <w:color w:val="000000"/>
          <w:sz w:val="28"/>
        </w:rPr>
        <w:t>
      5) жеке басты куәландыратын және басқа мемлекеттің азаматтығына тиесілігін растайтын құжаттың, азаматтығы жоқ адамның куәлігінің, баланың туу туралы куәлігінің көшірмелері;</w:t>
      </w:r>
    </w:p>
    <w:p>
      <w:pPr>
        <w:spacing w:after="0"/>
        <w:ind w:left="0"/>
        <w:jc w:val="both"/>
      </w:pPr>
      <w:r>
        <w:rPr>
          <w:rFonts w:ascii="Times New Roman"/>
          <w:b w:val="false"/>
          <w:i w:val="false"/>
          <w:color w:val="000000"/>
          <w:sz w:val="28"/>
        </w:rPr>
        <w:t>
      6) тиісті мемлекеттің құзыретті органы берген басқа мемлекеттің азаматтығын алмағандығы немесе оны тоқтатқандығы туралы анықтама (осы Қағиданың 15-тармағының 1) тармақшасының екінші бөлігінде көрсетілген ішкі істер органына Қазақстан Республикасының азаматтығын қабылдау туралы және біруақытта келген мемлекеттің азаматтық мәселелері бойынша шешім қабылдайтын лауазымды адамына шетел азаматтығынан бас тартқаны туралы нотариалды куәландырылған жазбаша өтініш жасаған адамдарды қоспағанда. Бұрынғы азаматтықтан бас тарту туралы өтініштің көшірмесі азаматтыққа қабылдау туралы материалдарға қоса тігіледі);</w:t>
      </w:r>
    </w:p>
    <w:p>
      <w:pPr>
        <w:spacing w:after="0"/>
        <w:ind w:left="0"/>
        <w:jc w:val="both"/>
      </w:pPr>
      <w:r>
        <w:rPr>
          <w:rFonts w:ascii="Times New Roman"/>
          <w:b w:val="false"/>
          <w:i w:val="false"/>
          <w:color w:val="000000"/>
          <w:sz w:val="28"/>
        </w:rPr>
        <w:t>
      7) мемлекеттік баж салығының төленгені немесе оны төлеуден босатылғаны туралы құжат:</w:t>
      </w:r>
    </w:p>
    <w:p>
      <w:pPr>
        <w:spacing w:after="0"/>
        <w:ind w:left="0"/>
        <w:jc w:val="both"/>
      </w:pPr>
      <w:r>
        <w:rPr>
          <w:rFonts w:ascii="Times New Roman"/>
          <w:b w:val="false"/>
          <w:i w:val="false"/>
          <w:color w:val="000000"/>
          <w:sz w:val="28"/>
        </w:rPr>
        <w:t>
      Санамаланған құжаттармен бірге:</w:t>
      </w:r>
    </w:p>
    <w:p>
      <w:pPr>
        <w:spacing w:after="0"/>
        <w:ind w:left="0"/>
        <w:jc w:val="both"/>
      </w:pPr>
      <w:r>
        <w:rPr>
          <w:rFonts w:ascii="Times New Roman"/>
          <w:b w:val="false"/>
          <w:i w:val="false"/>
          <w:color w:val="000000"/>
          <w:sz w:val="28"/>
        </w:rPr>
        <w:t xml:space="preserve">
      кәсіби тізбенің талаптарына жауап беретін адамдар және Қазақстан Республикасы Президентінің 2005 жылғы 6 маусымдағы № 1587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Республикасының азаматтығына қабылдаудың жеңілдетілген тәртібі белгіленетін адамдар үшін талаптар – бейінді мемлекеттік органның қолдаухатын;</w:t>
      </w:r>
    </w:p>
    <w:p>
      <w:pPr>
        <w:spacing w:after="0"/>
        <w:ind w:left="0"/>
        <w:jc w:val="both"/>
      </w:pPr>
      <w:r>
        <w:rPr>
          <w:rFonts w:ascii="Times New Roman"/>
          <w:b w:val="false"/>
          <w:i w:val="false"/>
          <w:color w:val="000000"/>
          <w:sz w:val="28"/>
        </w:rPr>
        <w:t>
      Қазақстан Республикасының азаматтығына қабылдау туралы өтінішхат (өтініш) білдірген адам өтініш берген сәтте Қазақстан Республикасының азаматымен некеде тұрса, онда неке туралы куәліктің нотариалды куәландырған көшірмесін тапсырады.</w:t>
      </w:r>
    </w:p>
    <w:p>
      <w:pPr>
        <w:spacing w:after="0"/>
        <w:ind w:left="0"/>
        <w:jc w:val="both"/>
      </w:pPr>
      <w:r>
        <w:rPr>
          <w:rFonts w:ascii="Times New Roman"/>
          <w:b w:val="false"/>
          <w:i w:val="false"/>
          <w:color w:val="000000"/>
          <w:sz w:val="28"/>
        </w:rPr>
        <w:t>
      Қазақстан Республикасына тұрақты тұру мақсатында келген және жақын туыстарының біреуі Қазақстан Республикасының азаматтары болып табылатын бұрынғы одақтас республикалардың азаматтары олардың Қазақстан Республикасының азаматтарымен туыстық деңгейін куәландыратын құжаттарды (туу туралы куәлік, неке туралы куәлік және т.б.) ұсынады.</w:t>
      </w:r>
    </w:p>
    <w:p>
      <w:pPr>
        <w:spacing w:after="0"/>
        <w:ind w:left="0"/>
        <w:jc w:val="both"/>
      </w:pPr>
      <w:r>
        <w:rPr>
          <w:rFonts w:ascii="Times New Roman"/>
          <w:b w:val="false"/>
          <w:i w:val="false"/>
          <w:color w:val="000000"/>
          <w:sz w:val="28"/>
        </w:rPr>
        <w:t>
      Шет тілінде жасалған құжаттар қазақ не орыс тіліне аударылуы тиіс.</w:t>
      </w:r>
    </w:p>
    <w:p>
      <w:pPr>
        <w:spacing w:after="0"/>
        <w:ind w:left="0"/>
        <w:jc w:val="both"/>
      </w:pPr>
      <w:r>
        <w:rPr>
          <w:rFonts w:ascii="Times New Roman"/>
          <w:b w:val="false"/>
          <w:i w:val="false"/>
          <w:color w:val="000000"/>
          <w:sz w:val="28"/>
        </w:rPr>
        <w:t xml:space="preserve">
      "Нотариат туралы" Қазақстан Республикасы Заңының </w:t>
      </w:r>
      <w:r>
        <w:rPr>
          <w:rFonts w:ascii="Times New Roman"/>
          <w:b w:val="false"/>
          <w:i w:val="false"/>
          <w:color w:val="000000"/>
          <w:sz w:val="28"/>
        </w:rPr>
        <w:t>80-бабына</w:t>
      </w:r>
      <w:r>
        <w:rPr>
          <w:rFonts w:ascii="Times New Roman"/>
          <w:b w:val="false"/>
          <w:i w:val="false"/>
          <w:color w:val="000000"/>
          <w:sz w:val="28"/>
        </w:rPr>
        <w:t xml:space="preserve"> сәйкес бір тілден екінші тілге аударылғанын нотариус куәландырады.</w:t>
      </w:r>
    </w:p>
    <w:p>
      <w:pPr>
        <w:spacing w:after="0"/>
        <w:ind w:left="0"/>
        <w:jc w:val="both"/>
      </w:pPr>
      <w:r>
        <w:rPr>
          <w:rFonts w:ascii="Times New Roman"/>
          <w:b w:val="false"/>
          <w:i w:val="false"/>
          <w:color w:val="000000"/>
          <w:sz w:val="28"/>
        </w:rPr>
        <w:t xml:space="preserve">
      Қазақстан Республикасы Президентінің 2016 жылғы 25 сәуірдегі № 240 Жарлығымен бекітілген Қазақстан Республикасы Консулдық жарғысының </w:t>
      </w:r>
      <w:r>
        <w:rPr>
          <w:rFonts w:ascii="Times New Roman"/>
          <w:b w:val="false"/>
          <w:i w:val="false"/>
          <w:color w:val="000000"/>
          <w:sz w:val="28"/>
        </w:rPr>
        <w:t>60-тармағына</w:t>
      </w:r>
      <w:r>
        <w:rPr>
          <w:rFonts w:ascii="Times New Roman"/>
          <w:b w:val="false"/>
          <w:i w:val="false"/>
          <w:color w:val="000000"/>
          <w:sz w:val="28"/>
        </w:rPr>
        <w:t xml:space="preserve"> сәйкес Қазақстан Республикасының мемлекеттік органдары шетел мемлекеттері билігінің қатысуымен жасалған немесе сол биліктен шығатын құжаттар мен актілерді, егер Қазақстан Республикасының заңнамасымен немесе Қазақстан Республикасы ратификациялаған Халықаралық шарттармен өзгеше көзделмесе, заңдастыру болған кезде қаралуға қабылдайды.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Ішкі істер министрінің 18.10.2021 </w:t>
      </w:r>
      <w:r>
        <w:rPr>
          <w:rFonts w:ascii="Times New Roman"/>
          <w:b w:val="false"/>
          <w:i w:val="false"/>
          <w:color w:val="000000"/>
          <w:sz w:val="28"/>
        </w:rPr>
        <w:t>№ 642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Ішкі істер министрінің 27.08.2022 </w:t>
      </w:r>
      <w:r>
        <w:rPr>
          <w:rFonts w:ascii="Times New Roman"/>
          <w:b w:val="false"/>
          <w:i w:val="false"/>
          <w:color w:val="000000"/>
          <w:sz w:val="28"/>
        </w:rPr>
        <w:t>№ 706</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бұйрықтарымен.</w:t>
      </w:r>
      <w:r>
        <w:br/>
      </w:r>
      <w:r>
        <w:rPr>
          <w:rFonts w:ascii="Times New Roman"/>
          <w:b w:val="false"/>
          <w:i w:val="false"/>
          <w:color w:val="000000"/>
          <w:sz w:val="28"/>
        </w:rPr>
        <w:t>
</w:t>
      </w:r>
    </w:p>
    <w:bookmarkStart w:name="z85" w:id="47"/>
    <w:p>
      <w:pPr>
        <w:spacing w:after="0"/>
        <w:ind w:left="0"/>
        <w:jc w:val="left"/>
      </w:pPr>
      <w:r>
        <w:rPr>
          <w:rFonts w:ascii="Times New Roman"/>
          <w:b/>
          <w:i w:val="false"/>
          <w:color w:val="000000"/>
        </w:rPr>
        <w:t xml:space="preserve"> 4-тарау. Қазақстан Республикасының азаматтығын қалпына келтіру тәртібі</w:t>
      </w:r>
    </w:p>
    <w:bookmarkEnd w:id="47"/>
    <w:p>
      <w:pPr>
        <w:spacing w:after="0"/>
        <w:ind w:left="0"/>
        <w:jc w:val="both"/>
      </w:pPr>
      <w:r>
        <w:rPr>
          <w:rFonts w:ascii="Times New Roman"/>
          <w:b w:val="false"/>
          <w:i w:val="false"/>
          <w:color w:val="ff0000"/>
          <w:sz w:val="28"/>
        </w:rPr>
        <w:t xml:space="preserve">
      Ескерту. 4-тараудың тақырыбы жаңа редакцияда – ҚР Ішкі істер министрінің 11.07.2018 </w:t>
      </w:r>
      <w:r>
        <w:rPr>
          <w:rFonts w:ascii="Times New Roman"/>
          <w:b w:val="false"/>
          <w:i w:val="false"/>
          <w:color w:val="ff0000"/>
          <w:sz w:val="28"/>
        </w:rPr>
        <w:t>№ 505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86" w:id="48"/>
    <w:p>
      <w:pPr>
        <w:spacing w:after="0"/>
        <w:ind w:left="0"/>
        <w:jc w:val="both"/>
      </w:pPr>
      <w:r>
        <w:rPr>
          <w:rFonts w:ascii="Times New Roman"/>
          <w:b w:val="false"/>
          <w:i w:val="false"/>
          <w:color w:val="000000"/>
          <w:sz w:val="28"/>
        </w:rPr>
        <w:t xml:space="preserve">
      19. Бұрын Қазақстан Республикасының азаматтығында тұрған адам өзінің өтінішхаты (өтініші) бойынша Қазақстан Республикасының азаматтығы қалпына келтіріледі. Бұрын Қазақстан Республикасының азаматтығында тұрған адамға осы Қағидалардың </w:t>
      </w:r>
      <w:r>
        <w:rPr>
          <w:rFonts w:ascii="Times New Roman"/>
          <w:b w:val="false"/>
          <w:i w:val="false"/>
          <w:color w:val="000000"/>
          <w:sz w:val="28"/>
        </w:rPr>
        <w:t>15-тармағының</w:t>
      </w:r>
      <w:r>
        <w:rPr>
          <w:rFonts w:ascii="Times New Roman"/>
          <w:b w:val="false"/>
          <w:i w:val="false"/>
          <w:color w:val="000000"/>
          <w:sz w:val="28"/>
        </w:rPr>
        <w:t xml:space="preserve"> 1) тармақшасындағы ережелер қолданылмайды. Алайда, бұрын Қазақстан Республикасының азаматтығын жоғалту тіркелген адам Қазақстан Республикасының азаматтығына жалпы негіздерде қабылданады.</w:t>
      </w:r>
    </w:p>
    <w:bookmarkEnd w:id="48"/>
    <w:p>
      <w:pPr>
        <w:spacing w:after="0"/>
        <w:ind w:left="0"/>
        <w:jc w:val="both"/>
      </w:pPr>
      <w:r>
        <w:rPr>
          <w:rFonts w:ascii="Times New Roman"/>
          <w:b w:val="false"/>
          <w:i w:val="false"/>
          <w:color w:val="000000"/>
          <w:sz w:val="28"/>
        </w:rPr>
        <w:t>
      Қазақстан Республикасының азаматтығын қалпына келтіру туралы өтінішхат (өтініш) Қазақстан Республикасы Президентінің атына жазылады.</w:t>
      </w:r>
    </w:p>
    <w:p>
      <w:pPr>
        <w:spacing w:after="0"/>
        <w:ind w:left="0"/>
        <w:jc w:val="both"/>
      </w:pPr>
      <w:r>
        <w:rPr>
          <w:rFonts w:ascii="Times New Roman"/>
          <w:b w:val="false"/>
          <w:i w:val="false"/>
          <w:color w:val="000000"/>
          <w:sz w:val="28"/>
        </w:rPr>
        <w:t>
      Қазақстан Республикасының азаматтығын қалпына келтіру туралы өтінішхатқа (өтінішке) мынадай құжаттар:</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сауалнама-өтініш;</w:t>
      </w:r>
    </w:p>
    <w:p>
      <w:pPr>
        <w:spacing w:after="0"/>
        <w:ind w:left="0"/>
        <w:jc w:val="both"/>
      </w:pPr>
      <w:r>
        <w:rPr>
          <w:rFonts w:ascii="Times New Roman"/>
          <w:b w:val="false"/>
          <w:i w:val="false"/>
          <w:color w:val="000000"/>
          <w:sz w:val="28"/>
        </w:rPr>
        <w:t>
      2) өмірбаян;</w:t>
      </w:r>
    </w:p>
    <w:p>
      <w:pPr>
        <w:spacing w:after="0"/>
        <w:ind w:left="0"/>
        <w:jc w:val="both"/>
      </w:pPr>
      <w:r>
        <w:rPr>
          <w:rFonts w:ascii="Times New Roman"/>
          <w:b w:val="false"/>
          <w:i w:val="false"/>
          <w:color w:val="000000"/>
          <w:sz w:val="28"/>
        </w:rPr>
        <w:t>
      3) өлшемі 3,5х4,5 см төрт фотосурет;</w:t>
      </w:r>
    </w:p>
    <w:p>
      <w:pPr>
        <w:spacing w:after="0"/>
        <w:ind w:left="0"/>
        <w:jc w:val="both"/>
      </w:pPr>
      <w:r>
        <w:rPr>
          <w:rFonts w:ascii="Times New Roman"/>
          <w:b w:val="false"/>
          <w:i w:val="false"/>
          <w:color w:val="000000"/>
          <w:sz w:val="28"/>
        </w:rPr>
        <w:t>
      4) осы Қағидаларға 6-қосымшаға сәйкес нысан бойынша Заңның 1-бабында көзделген шарттарды сақтау туралы міндеттемесі;</w:t>
      </w:r>
    </w:p>
    <w:p>
      <w:pPr>
        <w:spacing w:after="0"/>
        <w:ind w:left="0"/>
        <w:jc w:val="both"/>
      </w:pPr>
      <w:r>
        <w:rPr>
          <w:rFonts w:ascii="Times New Roman"/>
          <w:b w:val="false"/>
          <w:i w:val="false"/>
          <w:color w:val="000000"/>
          <w:sz w:val="28"/>
        </w:rPr>
        <w:t>
      5) жеке басын куәландыратын құжаттың көшірмесі;</w:t>
      </w:r>
    </w:p>
    <w:p>
      <w:pPr>
        <w:spacing w:after="0"/>
        <w:ind w:left="0"/>
        <w:jc w:val="both"/>
      </w:pPr>
      <w:r>
        <w:rPr>
          <w:rFonts w:ascii="Times New Roman"/>
          <w:b w:val="false"/>
          <w:i w:val="false"/>
          <w:color w:val="000000"/>
          <w:sz w:val="28"/>
        </w:rPr>
        <w:t>
      6) тиісті мемлекеттің құзыретті органы берген басқа мемлекеттің азаматтығының жоқтығы немесе тоқтатылғандығы туралы анықтама;</w:t>
      </w:r>
    </w:p>
    <w:p>
      <w:pPr>
        <w:spacing w:after="0"/>
        <w:ind w:left="0"/>
        <w:jc w:val="both"/>
      </w:pPr>
      <w:r>
        <w:rPr>
          <w:rFonts w:ascii="Times New Roman"/>
          <w:b w:val="false"/>
          <w:i w:val="false"/>
          <w:color w:val="000000"/>
          <w:sz w:val="28"/>
        </w:rPr>
        <w:t>
      7) мемлекеттік баж салығын төлегені немесе оны төлеуден босатылғаны туралы құжат;</w:t>
      </w:r>
    </w:p>
    <w:p>
      <w:pPr>
        <w:spacing w:after="0"/>
        <w:ind w:left="0"/>
        <w:jc w:val="both"/>
      </w:pPr>
      <w:r>
        <w:rPr>
          <w:rFonts w:ascii="Times New Roman"/>
          <w:b w:val="false"/>
          <w:i w:val="false"/>
          <w:color w:val="000000"/>
          <w:sz w:val="28"/>
        </w:rPr>
        <w:t>
      8) бұрын Қазақстан Республикасының азаматтығына тиесілігін куәландыратын құжаттың көшірмесі қоса беріледі.</w:t>
      </w:r>
    </w:p>
    <w:p>
      <w:pPr>
        <w:spacing w:after="0"/>
        <w:ind w:left="0"/>
        <w:jc w:val="both"/>
      </w:pPr>
      <w:r>
        <w:rPr>
          <w:rFonts w:ascii="Times New Roman"/>
          <w:b w:val="false"/>
          <w:i w:val="false"/>
          <w:color w:val="000000"/>
          <w:sz w:val="28"/>
        </w:rPr>
        <w:t>
      Шет тілінде жасалған құжаттар қазақ не орыс тіліне аударылуы тиіс.</w:t>
      </w:r>
    </w:p>
    <w:p>
      <w:pPr>
        <w:spacing w:after="0"/>
        <w:ind w:left="0"/>
        <w:jc w:val="both"/>
      </w:pPr>
      <w:r>
        <w:rPr>
          <w:rFonts w:ascii="Times New Roman"/>
          <w:b w:val="false"/>
          <w:i w:val="false"/>
          <w:color w:val="000000"/>
          <w:sz w:val="28"/>
        </w:rPr>
        <w:t>
      "Нотариат туралы" Қазақстан Республикасы Заңының 80-бабына сәйкес егер тиісті тілдерді білетін болса, нотариус бір тілден екінші тілге аударылған аударымның дұрыстығын куәландырады. Егер нотариус тиiстi тiлдердi бiлмейтiн болса, аударманы аудармашы жасап, қойған қолының түпнұсқалығын нотариус куәландырады.</w:t>
      </w:r>
    </w:p>
    <w:p>
      <w:pPr>
        <w:spacing w:after="0"/>
        <w:ind w:left="0"/>
        <w:jc w:val="both"/>
      </w:pPr>
      <w:r>
        <w:rPr>
          <w:rFonts w:ascii="Times New Roman"/>
          <w:b w:val="false"/>
          <w:i w:val="false"/>
          <w:color w:val="000000"/>
          <w:sz w:val="28"/>
        </w:rPr>
        <w:t xml:space="preserve">
      Қазақстан Республикасы Президентінің 2016 жылғы 25 сәуірдегі № 240 Жарлығымен бекітілген Қазақстан Республикасы Консулдық жарғысының </w:t>
      </w:r>
      <w:r>
        <w:rPr>
          <w:rFonts w:ascii="Times New Roman"/>
          <w:b w:val="false"/>
          <w:i w:val="false"/>
          <w:color w:val="000000"/>
          <w:sz w:val="28"/>
        </w:rPr>
        <w:t>60-тармағына</w:t>
      </w:r>
      <w:r>
        <w:rPr>
          <w:rFonts w:ascii="Times New Roman"/>
          <w:b w:val="false"/>
          <w:i w:val="false"/>
          <w:color w:val="000000"/>
          <w:sz w:val="28"/>
        </w:rPr>
        <w:t xml:space="preserve"> сәйкес егер, Қазақстан Республикасының заңнамасында немесе Қазақстан Республикасы ратификациялаған халықаралық шарттарда өзгеше көзделмесе, шет мемлекеттер билігінің қатысуымен жасалған немесе осы биліктен шығатын құжаттар мен актілер заңдастырылған жағдайда ғана қарауға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19-тармақ жаңа редакцияда – ҚР Ішкі істер министрінің 27.08.2022 </w:t>
      </w:r>
      <w:r>
        <w:rPr>
          <w:rFonts w:ascii="Times New Roman"/>
          <w:b w:val="false"/>
          <w:i w:val="false"/>
          <w:color w:val="000000"/>
          <w:sz w:val="28"/>
        </w:rPr>
        <w:t>№ 706</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97" w:id="49"/>
    <w:p>
      <w:pPr>
        <w:spacing w:after="0"/>
        <w:ind w:left="0"/>
        <w:jc w:val="both"/>
      </w:pPr>
      <w:r>
        <w:rPr>
          <w:rFonts w:ascii="Times New Roman"/>
          <w:b w:val="false"/>
          <w:i w:val="false"/>
          <w:color w:val="000000"/>
          <w:sz w:val="28"/>
        </w:rPr>
        <w:t xml:space="preserve">
      20. Қазақстан Республикасының азаматтығына қабылданған, азаматтығын қалпына келтірген адамдарға ішкі істер органдары Қазақстан Республикасының азаматтығын алу, Қазақстан Республикасының азаматтығы қалпына келтірілгені туралы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мөрмен куәландырылған анықтама береді, олар Қазақстан Республикасы азаматының жеке </w:t>
      </w:r>
      <w:r>
        <w:rPr>
          <w:rFonts w:ascii="Times New Roman"/>
          <w:b w:val="false"/>
          <w:i w:val="false"/>
          <w:color w:val="000000"/>
          <w:sz w:val="28"/>
        </w:rPr>
        <w:t>куәлігімен</w:t>
      </w:r>
      <w:r>
        <w:rPr>
          <w:rFonts w:ascii="Times New Roman"/>
          <w:b w:val="false"/>
          <w:i w:val="false"/>
          <w:color w:val="000000"/>
          <w:sz w:val="28"/>
        </w:rPr>
        <w:t xml:space="preserve"> және </w:t>
      </w:r>
      <w:r>
        <w:rPr>
          <w:rFonts w:ascii="Times New Roman"/>
          <w:b w:val="false"/>
          <w:i w:val="false"/>
          <w:color w:val="000000"/>
          <w:sz w:val="28"/>
        </w:rPr>
        <w:t>паспортымен</w:t>
      </w:r>
      <w:r>
        <w:rPr>
          <w:rFonts w:ascii="Times New Roman"/>
          <w:b w:val="false"/>
          <w:i w:val="false"/>
          <w:color w:val="000000"/>
          <w:sz w:val="28"/>
        </w:rPr>
        <w:t xml:space="preserve"> құжаттандыру үшін негіз болып табылады, оларды шетелдіктер немесе азаматтығы жоқ адамдар ретінде есептен шығарады.</w:t>
      </w:r>
    </w:p>
    <w:bookmarkEnd w:id="49"/>
    <w:bookmarkStart w:name="z98" w:id="50"/>
    <w:p>
      <w:pPr>
        <w:spacing w:after="0"/>
        <w:ind w:left="0"/>
        <w:jc w:val="left"/>
      </w:pPr>
      <w:r>
        <w:rPr>
          <w:rFonts w:ascii="Times New Roman"/>
          <w:b/>
          <w:i w:val="false"/>
          <w:color w:val="000000"/>
        </w:rPr>
        <w:t xml:space="preserve"> 5-тарау. Қазақстан Республикасының азаматтығына жеңілдетілген тәртіппен (тіркеу тәртібімен) қабылдау тәртібі</w:t>
      </w:r>
    </w:p>
    <w:bookmarkEnd w:id="50"/>
    <w:p>
      <w:pPr>
        <w:spacing w:after="0"/>
        <w:ind w:left="0"/>
        <w:jc w:val="both"/>
      </w:pPr>
      <w:r>
        <w:rPr>
          <w:rFonts w:ascii="Times New Roman"/>
          <w:b w:val="false"/>
          <w:i w:val="false"/>
          <w:color w:val="ff0000"/>
          <w:sz w:val="28"/>
        </w:rPr>
        <w:t xml:space="preserve">
      Ескерту. 5-тараудың тақырыбы жаңа редакцияда – ҚР Ішкі істер министрінің 11.07.2018 </w:t>
      </w:r>
      <w:r>
        <w:rPr>
          <w:rFonts w:ascii="Times New Roman"/>
          <w:b w:val="false"/>
          <w:i w:val="false"/>
          <w:color w:val="ff0000"/>
          <w:sz w:val="28"/>
        </w:rPr>
        <w:t>№ 505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9" w:id="51"/>
    <w:p>
      <w:pPr>
        <w:spacing w:after="0"/>
        <w:ind w:left="0"/>
        <w:jc w:val="both"/>
      </w:pPr>
      <w:r>
        <w:rPr>
          <w:rFonts w:ascii="Times New Roman"/>
          <w:b w:val="false"/>
          <w:i w:val="false"/>
          <w:color w:val="000000"/>
          <w:sz w:val="28"/>
        </w:rPr>
        <w:t>
      21. Беларусь Республикасының, Қазақстан Республикасының, Қырғызстан Республикасының және Ресей Федерациясының арасындағы 1996 жылғы 26 ақпандағы азаматтықты алудың жеңілдетілген тәртібі туралы Келісімге (Қазақстан Республикасының 1999 жылғы 30 желтоқсандағы Заңымен ратификацияланған) (бұдан әрі - Келісім) сәйкес Қазақстан Республикасының азаматтығына қабылдаудың жеңілдетілген тәртібіне Ресей Федерациясының, Беларусь Республикасының, Қырғыз Республикасының азаматтары жатады.</w:t>
      </w:r>
    </w:p>
    <w:bookmarkEnd w:id="51"/>
    <w:p>
      <w:pPr>
        <w:spacing w:after="0"/>
        <w:ind w:left="0"/>
        <w:jc w:val="both"/>
      </w:pPr>
      <w:r>
        <w:rPr>
          <w:rFonts w:ascii="Times New Roman"/>
          <w:b w:val="false"/>
          <w:i w:val="false"/>
          <w:color w:val="000000"/>
          <w:sz w:val="28"/>
        </w:rPr>
        <w:t>
      Қазақстан Республикасының азаматтығын жеңілдетілген тәртіппен алу және басқа Тараптың азаматтығын тоқтату үшін облыстардың ПД бастығының атына және біруақытта азаматтық мәселелері бойынша шешім қабылдайтын келген мемлекеттің лауазымды адамына шетел азаматтығынан бас тартқаны туралы нотариалды куәландырылған жазбаша өтінішхатпен (өтінішпен) жүгінеді.</w:t>
      </w:r>
    </w:p>
    <w:p>
      <w:pPr>
        <w:spacing w:after="0"/>
        <w:ind w:left="0"/>
        <w:jc w:val="both"/>
      </w:pPr>
      <w:r>
        <w:rPr>
          <w:rFonts w:ascii="Times New Roman"/>
          <w:b w:val="false"/>
          <w:i w:val="false"/>
          <w:color w:val="000000"/>
          <w:sz w:val="28"/>
        </w:rPr>
        <w:t>
      Өтінішхатқа (өтінішке) мынадай құжаттар:</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сауалнама-өтініш;</w:t>
      </w:r>
    </w:p>
    <w:p>
      <w:pPr>
        <w:spacing w:after="0"/>
        <w:ind w:left="0"/>
        <w:jc w:val="both"/>
      </w:pPr>
      <w:r>
        <w:rPr>
          <w:rFonts w:ascii="Times New Roman"/>
          <w:b w:val="false"/>
          <w:i w:val="false"/>
          <w:color w:val="000000"/>
          <w:sz w:val="28"/>
        </w:rPr>
        <w:t>
      2) өмірбаян (ерікті нысанда);</w:t>
      </w:r>
    </w:p>
    <w:p>
      <w:pPr>
        <w:spacing w:after="0"/>
        <w:ind w:left="0"/>
        <w:jc w:val="both"/>
      </w:pPr>
      <w:r>
        <w:rPr>
          <w:rFonts w:ascii="Times New Roman"/>
          <w:b w:val="false"/>
          <w:i w:val="false"/>
          <w:color w:val="000000"/>
          <w:sz w:val="28"/>
        </w:rPr>
        <w:t>
      3) бұрынғы азаматтығынан бас тарту туралы өтініштің нотариалды куәландырылған көшірмесі;</w:t>
      </w:r>
    </w:p>
    <w:p>
      <w:pPr>
        <w:spacing w:after="0"/>
        <w:ind w:left="0"/>
        <w:jc w:val="both"/>
      </w:pPr>
      <w:r>
        <w:rPr>
          <w:rFonts w:ascii="Times New Roman"/>
          <w:b w:val="false"/>
          <w:i w:val="false"/>
          <w:color w:val="000000"/>
          <w:sz w:val="28"/>
        </w:rPr>
        <w:t>
      4) өлшемі 3,5 х 4,5 см. төрт фотосурет;</w:t>
      </w:r>
    </w:p>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Заңның </w:t>
      </w:r>
      <w:r>
        <w:rPr>
          <w:rFonts w:ascii="Times New Roman"/>
          <w:b w:val="false"/>
          <w:i w:val="false"/>
          <w:color w:val="000000"/>
          <w:sz w:val="28"/>
        </w:rPr>
        <w:t>1-бабында</w:t>
      </w:r>
      <w:r>
        <w:rPr>
          <w:rFonts w:ascii="Times New Roman"/>
          <w:b w:val="false"/>
          <w:i w:val="false"/>
          <w:color w:val="000000"/>
          <w:sz w:val="28"/>
        </w:rPr>
        <w:t xml:space="preserve"> көзделген шарттарды сақтау туралы міндеттемесі;</w:t>
      </w:r>
    </w:p>
    <w:p>
      <w:pPr>
        <w:spacing w:after="0"/>
        <w:ind w:left="0"/>
        <w:jc w:val="both"/>
      </w:pPr>
      <w:r>
        <w:rPr>
          <w:rFonts w:ascii="Times New Roman"/>
          <w:b w:val="false"/>
          <w:i w:val="false"/>
          <w:color w:val="000000"/>
          <w:sz w:val="28"/>
        </w:rPr>
        <w:t>
      6) жеке басын куәландыратын және Келісімге қатысушы елдердің біреуінің азаматтығына тиесілігін растайтын құжаттың көшірмесі;</w:t>
      </w:r>
    </w:p>
    <w:p>
      <w:pPr>
        <w:spacing w:after="0"/>
        <w:ind w:left="0"/>
        <w:jc w:val="both"/>
      </w:pPr>
      <w:r>
        <w:rPr>
          <w:rFonts w:ascii="Times New Roman"/>
          <w:b w:val="false"/>
          <w:i w:val="false"/>
          <w:color w:val="000000"/>
          <w:sz w:val="28"/>
        </w:rPr>
        <w:t>
      7) туу туралы және неке туралы куәлігінің нотариалды куәландырылған көшірмесі;</w:t>
      </w:r>
    </w:p>
    <w:p>
      <w:pPr>
        <w:spacing w:after="0"/>
        <w:ind w:left="0"/>
        <w:jc w:val="both"/>
      </w:pPr>
      <w:r>
        <w:rPr>
          <w:rFonts w:ascii="Times New Roman"/>
          <w:b w:val="false"/>
          <w:i w:val="false"/>
          <w:color w:val="000000"/>
          <w:sz w:val="28"/>
        </w:rPr>
        <w:t>
      8) мемлекеттік баж төлеу және оны төлеуден боастылғаны туралы құжат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 жаңа редакцияда –ҚР Ішкі істер министрінің 28.03.2020 </w:t>
      </w:r>
      <w:r>
        <w:rPr>
          <w:rFonts w:ascii="Times New Roman"/>
          <w:b w:val="false"/>
          <w:i w:val="false"/>
          <w:color w:val="000000"/>
          <w:sz w:val="28"/>
        </w:rPr>
        <w:t>№ 260</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10" w:id="52"/>
    <w:p>
      <w:pPr>
        <w:spacing w:after="0"/>
        <w:ind w:left="0"/>
        <w:jc w:val="both"/>
      </w:pPr>
      <w:r>
        <w:rPr>
          <w:rFonts w:ascii="Times New Roman"/>
          <w:b w:val="false"/>
          <w:i w:val="false"/>
          <w:color w:val="000000"/>
          <w:sz w:val="28"/>
        </w:rPr>
        <w:t>
      22. Қажет болған жағдайда шарттардың біреуінің бар екендігін растайтын жеңілдетілген тәртіппен азаматтықты қабылдауға қажетті құжаттар қоса беріледі. Туу туралы куәліктің, паспорттың, Қазақстан Республикасының аумағында туғандығын растайтын басқа да құжаттың көшірмелері, 1991 жылғы 21 желтоқсанға дейін тұрғылықты жері бойынша азаматтық алатын Тараптың аумағында тіркелгендігі туралы белгісі бар паспорт парағының немесе бұл туралы құзыретті орган анықтамасының көшірмесі, неке туралы, туу туралы куәлігінің көшірмесі немесе Қазақстан Республикасының азаматтарымен туыстық байланысын растайтын өзге де құжаттың көшірмесі пайдаланылады.</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22-тармақ жаңа редакцияда – ҚР Ішкі істер министрінің 24.06.2021 </w:t>
      </w:r>
      <w:r>
        <w:rPr>
          <w:rFonts w:ascii="Times New Roman"/>
          <w:b w:val="false"/>
          <w:i w:val="false"/>
          <w:color w:val="000000"/>
          <w:sz w:val="28"/>
        </w:rPr>
        <w:t>№ 366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11" w:id="53"/>
    <w:p>
      <w:pPr>
        <w:spacing w:after="0"/>
        <w:ind w:left="0"/>
        <w:jc w:val="both"/>
      </w:pPr>
      <w:r>
        <w:rPr>
          <w:rFonts w:ascii="Times New Roman"/>
          <w:b w:val="false"/>
          <w:i w:val="false"/>
          <w:color w:val="000000"/>
          <w:sz w:val="28"/>
        </w:rPr>
        <w:t>
      23. Тұрмыстағы әйелдің азаматтығы туралы 1957 жылғы 29 қаңтардағы конвенцияға (Қазақстан Республикасының 2000 жылғы 29 қаңтардағы Заңымен ратификацияланған) сәйкес Қазақстан Республикасы аумағында заңды негізде тұрақты тұрып жатқан және Қазақстан азаматымен тұрмыста тұрған шетелдік әйел облыстардың ПД бастығының атына жеңілдетілген тәртіппен Қазақстан Республикасы азаматтығын қабылдау туралы және біруақытта келген мемлекеттің азаматтық мәселелері бойынша шешім қабылдайтын лауазымды адамына шетел азаматтығынан жазбаша бас тартудың нотариалды куәландырылған өтінішхатпен (өтінішпен) жүгінеді</w:t>
      </w:r>
    </w:p>
    <w:bookmarkEnd w:id="53"/>
    <w:p>
      <w:pPr>
        <w:spacing w:after="0"/>
        <w:ind w:left="0"/>
        <w:jc w:val="both"/>
      </w:pPr>
      <w:r>
        <w:rPr>
          <w:rFonts w:ascii="Times New Roman"/>
          <w:b w:val="false"/>
          <w:i w:val="false"/>
          <w:color w:val="000000"/>
          <w:sz w:val="28"/>
        </w:rPr>
        <w:t>
      Өтінішке мынадай құжаттар қоса беріледі:</w:t>
      </w:r>
    </w:p>
    <w:p>
      <w:pPr>
        <w:spacing w:after="0"/>
        <w:ind w:left="0"/>
        <w:jc w:val="both"/>
      </w:pPr>
      <w:r>
        <w:rPr>
          <w:rFonts w:ascii="Times New Roman"/>
          <w:b w:val="false"/>
          <w:i w:val="false"/>
          <w:color w:val="000000"/>
          <w:sz w:val="28"/>
        </w:rPr>
        <w:t>
      1) бұрынғы азаматтығынан бас тарту туралы өтініштің нотариалды куәландырылған көшірмесі;</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сауалнама-өтініш;</w:t>
      </w:r>
    </w:p>
    <w:p>
      <w:pPr>
        <w:spacing w:after="0"/>
        <w:ind w:left="0"/>
        <w:jc w:val="both"/>
      </w:pPr>
      <w:r>
        <w:rPr>
          <w:rFonts w:ascii="Times New Roman"/>
          <w:b w:val="false"/>
          <w:i w:val="false"/>
          <w:color w:val="000000"/>
          <w:sz w:val="28"/>
        </w:rPr>
        <w:t>
      3) өлшемі 3,5х4,5 см төрт фотосурет;</w:t>
      </w:r>
    </w:p>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Заңның </w:t>
      </w:r>
      <w:r>
        <w:rPr>
          <w:rFonts w:ascii="Times New Roman"/>
          <w:b w:val="false"/>
          <w:i w:val="false"/>
          <w:color w:val="000000"/>
          <w:sz w:val="28"/>
        </w:rPr>
        <w:t>1-бабында</w:t>
      </w:r>
      <w:r>
        <w:rPr>
          <w:rFonts w:ascii="Times New Roman"/>
          <w:b w:val="false"/>
          <w:i w:val="false"/>
          <w:color w:val="000000"/>
          <w:sz w:val="28"/>
        </w:rPr>
        <w:t xml:space="preserve"> көзделген шарттарды сақтау туралы міндеттемесі;</w:t>
      </w:r>
    </w:p>
    <w:p>
      <w:pPr>
        <w:spacing w:after="0"/>
        <w:ind w:left="0"/>
        <w:jc w:val="both"/>
      </w:pPr>
      <w:r>
        <w:rPr>
          <w:rFonts w:ascii="Times New Roman"/>
          <w:b w:val="false"/>
          <w:i w:val="false"/>
          <w:color w:val="000000"/>
          <w:sz w:val="28"/>
        </w:rPr>
        <w:t>
      5) шетелдік мемлекеттің азаматтығына тиесілігін растайтын құжаттың көшірмесі;</w:t>
      </w:r>
    </w:p>
    <w:p>
      <w:pPr>
        <w:spacing w:after="0"/>
        <w:ind w:left="0"/>
        <w:jc w:val="both"/>
      </w:pPr>
      <w:r>
        <w:rPr>
          <w:rFonts w:ascii="Times New Roman"/>
          <w:b w:val="false"/>
          <w:i w:val="false"/>
          <w:color w:val="000000"/>
          <w:sz w:val="28"/>
        </w:rPr>
        <w:t>
      6) неке туралы куәлігінің көшірмесі;</w:t>
      </w:r>
    </w:p>
    <w:p>
      <w:pPr>
        <w:spacing w:after="0"/>
        <w:ind w:left="0"/>
        <w:jc w:val="both"/>
      </w:pPr>
      <w:r>
        <w:rPr>
          <w:rFonts w:ascii="Times New Roman"/>
          <w:b w:val="false"/>
          <w:i w:val="false"/>
          <w:color w:val="000000"/>
          <w:sz w:val="28"/>
        </w:rPr>
        <w:t>
      7) жұбайы - Қазақстан Республикасы азаматының жеке куәлігінің көшірмесі;</w:t>
      </w:r>
    </w:p>
    <w:p>
      <w:pPr>
        <w:spacing w:after="0"/>
        <w:ind w:left="0"/>
        <w:jc w:val="both"/>
      </w:pPr>
      <w:r>
        <w:rPr>
          <w:rFonts w:ascii="Times New Roman"/>
          <w:b w:val="false"/>
          <w:i w:val="false"/>
          <w:color w:val="000000"/>
          <w:sz w:val="28"/>
        </w:rPr>
        <w:t>
      8) мемлекеттік баж салығын төлегені немесе оны төлеуден босатылғаны туралы құжат.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–ҚР Ішкі істер министрінің 28.03.2020 </w:t>
      </w:r>
      <w:r>
        <w:rPr>
          <w:rFonts w:ascii="Times New Roman"/>
          <w:b w:val="false"/>
          <w:i w:val="false"/>
          <w:color w:val="000000"/>
          <w:sz w:val="28"/>
        </w:rPr>
        <w:t>№ 260</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21" w:id="54"/>
    <w:p>
      <w:pPr>
        <w:spacing w:after="0"/>
        <w:ind w:left="0"/>
        <w:jc w:val="both"/>
      </w:pPr>
      <w:r>
        <w:rPr>
          <w:rFonts w:ascii="Times New Roman"/>
          <w:b w:val="false"/>
          <w:i w:val="false"/>
          <w:color w:val="000000"/>
          <w:sz w:val="28"/>
        </w:rPr>
        <w:t xml:space="preserve">
      24. </w:t>
      </w:r>
      <w:r>
        <w:rPr>
          <w:rFonts w:ascii="Times New Roman"/>
          <w:b w:val="false"/>
          <w:i w:val="false"/>
          <w:color w:val="000000"/>
          <w:sz w:val="28"/>
        </w:rPr>
        <w:t>Заңға</w:t>
      </w:r>
      <w:r>
        <w:rPr>
          <w:rFonts w:ascii="Times New Roman"/>
          <w:b w:val="false"/>
          <w:i w:val="false"/>
          <w:color w:val="000000"/>
          <w:sz w:val="28"/>
        </w:rPr>
        <w:t xml:space="preserve"> сәйкес Қазақстан Республикасының аумағында заңды негіздерде тұру мерзіміне қарамастан, Қазақстан Республикасының аумағында заңды негіздерде тұрақты тұратын қандастар, өздерінің ерік қалауынан тыс азаматтығынан айырылған немесе азаматтығын жоғалтқан жаппай саяси қуғын-сүргiннiң ақталған құрбандары, сондай-ақ олардың ұрпақтары, сондай-ақ Қазақстан Республикасының азаматтығын алу үшін жоғары оқу орындарында оқитын этникалық қазақтар жеңілдетілген тәртіппен (тіркеу тәртібімен) облыстардың, республикалық маңызы бар қалалардың және астананың ПД бастықтарының атына өтінішхатпен (өтінішпен) жүгінеді.</w:t>
      </w:r>
    </w:p>
    <w:bookmarkEnd w:id="54"/>
    <w:p>
      <w:pPr>
        <w:spacing w:after="0"/>
        <w:ind w:left="0"/>
        <w:jc w:val="both"/>
      </w:pPr>
      <w:r>
        <w:rPr>
          <w:rFonts w:ascii="Times New Roman"/>
          <w:b w:val="false"/>
          <w:i w:val="false"/>
          <w:color w:val="000000"/>
          <w:sz w:val="28"/>
        </w:rPr>
        <w:t>
      Қазақстан Республикасының азаматтығына қабылдау туралы өтінішхатқа (өтінішке) мынадай құжаттар тігіледі:</w:t>
      </w:r>
    </w:p>
    <w:p>
      <w:pPr>
        <w:spacing w:after="0"/>
        <w:ind w:left="0"/>
        <w:jc w:val="both"/>
      </w:pPr>
      <w:r>
        <w:rPr>
          <w:rFonts w:ascii="Times New Roman"/>
          <w:b w:val="false"/>
          <w:i w:val="false"/>
          <w:color w:val="000000"/>
          <w:sz w:val="28"/>
        </w:rPr>
        <w:t>
      1) бұрынғы азаматтықтан бас тарту туралы нотариалды куәландырылған өтініш;</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сауалнама-өтініш;</w:t>
      </w:r>
    </w:p>
    <w:p>
      <w:pPr>
        <w:spacing w:after="0"/>
        <w:ind w:left="0"/>
        <w:jc w:val="both"/>
      </w:pPr>
      <w:r>
        <w:rPr>
          <w:rFonts w:ascii="Times New Roman"/>
          <w:b w:val="false"/>
          <w:i w:val="false"/>
          <w:color w:val="000000"/>
          <w:sz w:val="28"/>
        </w:rPr>
        <w:t>
      3) өлшемі 3,5х4,5 см төрт фотосурет;</w:t>
      </w:r>
    </w:p>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Заңның </w:t>
      </w:r>
      <w:r>
        <w:rPr>
          <w:rFonts w:ascii="Times New Roman"/>
          <w:b w:val="false"/>
          <w:i w:val="false"/>
          <w:color w:val="000000"/>
          <w:sz w:val="28"/>
        </w:rPr>
        <w:t>1-бабында</w:t>
      </w:r>
      <w:r>
        <w:rPr>
          <w:rFonts w:ascii="Times New Roman"/>
          <w:b w:val="false"/>
          <w:i w:val="false"/>
          <w:color w:val="000000"/>
          <w:sz w:val="28"/>
        </w:rPr>
        <w:t xml:space="preserve"> көзделген шарттарды сақтау туралы міндеттемесі;</w:t>
      </w:r>
    </w:p>
    <w:p>
      <w:pPr>
        <w:spacing w:after="0"/>
        <w:ind w:left="0"/>
        <w:jc w:val="both"/>
      </w:pPr>
      <w:r>
        <w:rPr>
          <w:rFonts w:ascii="Times New Roman"/>
          <w:b w:val="false"/>
          <w:i w:val="false"/>
          <w:color w:val="000000"/>
          <w:sz w:val="28"/>
        </w:rPr>
        <w:t>
      5) жеке басты куәландыратын және басқа мемлекеттің азаматтығына тиесілігін растайтын құжаттың көшірмесі;</w:t>
      </w:r>
    </w:p>
    <w:p>
      <w:pPr>
        <w:spacing w:after="0"/>
        <w:ind w:left="0"/>
        <w:jc w:val="both"/>
      </w:pPr>
      <w:r>
        <w:rPr>
          <w:rFonts w:ascii="Times New Roman"/>
          <w:b w:val="false"/>
          <w:i w:val="false"/>
          <w:color w:val="000000"/>
          <w:sz w:val="28"/>
        </w:rPr>
        <w:t>
      6) өмірбаян;</w:t>
      </w:r>
    </w:p>
    <w:p>
      <w:pPr>
        <w:spacing w:after="0"/>
        <w:ind w:left="0"/>
        <w:jc w:val="both"/>
      </w:pPr>
      <w:r>
        <w:rPr>
          <w:rFonts w:ascii="Times New Roman"/>
          <w:b w:val="false"/>
          <w:i w:val="false"/>
          <w:color w:val="000000"/>
          <w:sz w:val="28"/>
        </w:rPr>
        <w:t>
      7) Қазақстан Республикасының аумағында тұрақты тұратын қандастар – қандастың куәлігі;</w:t>
      </w:r>
    </w:p>
    <w:p>
      <w:pPr>
        <w:spacing w:after="0"/>
        <w:ind w:left="0"/>
        <w:jc w:val="both"/>
      </w:pPr>
      <w:r>
        <w:rPr>
          <w:rFonts w:ascii="Times New Roman"/>
          <w:b w:val="false"/>
          <w:i w:val="false"/>
          <w:color w:val="000000"/>
          <w:sz w:val="28"/>
        </w:rPr>
        <w:t>
      8) жоғары оқу орындарында оқитын этникалық қазақтар – жоғары оқу орнынан осы оқу орнында оқу фактісін растайтын анықтама;</w:t>
      </w:r>
    </w:p>
    <w:p>
      <w:pPr>
        <w:spacing w:after="0"/>
        <w:ind w:left="0"/>
        <w:jc w:val="both"/>
      </w:pPr>
      <w:r>
        <w:rPr>
          <w:rFonts w:ascii="Times New Roman"/>
          <w:b w:val="false"/>
          <w:i w:val="false"/>
          <w:color w:val="000000"/>
          <w:sz w:val="28"/>
        </w:rPr>
        <w:t>
      9) жоғары оқу орындарында оқитын этникалық қазақтар үшін ұлтын растау туралы анықтама;</w:t>
      </w:r>
    </w:p>
    <w:p>
      <w:pPr>
        <w:spacing w:after="0"/>
        <w:ind w:left="0"/>
        <w:jc w:val="both"/>
      </w:pPr>
      <w:r>
        <w:rPr>
          <w:rFonts w:ascii="Times New Roman"/>
          <w:b w:val="false"/>
          <w:i w:val="false"/>
          <w:color w:val="000000"/>
          <w:sz w:val="28"/>
        </w:rPr>
        <w:t>
      10) мемлекеттік баж салығын төлегені немесе оны төлеуден босатылғаны туралы құжат;</w:t>
      </w:r>
    </w:p>
    <w:p>
      <w:pPr>
        <w:spacing w:after="0"/>
        <w:ind w:left="0"/>
        <w:jc w:val="both"/>
      </w:pPr>
      <w:r>
        <w:rPr>
          <w:rFonts w:ascii="Times New Roman"/>
          <w:b w:val="false"/>
          <w:i w:val="false"/>
          <w:color w:val="000000"/>
          <w:sz w:val="28"/>
        </w:rPr>
        <w:t>
      11) саяси қуғын-сүргіннің құрбандары болып табылатын адамдар – ақталғаны туралы соттың шешімі немесе саяси қуғын-сүргін құрбандарының ұрпағы болып табылатынын растайтын құжаттар.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Ішкі істер министрінің 27.08.2022 </w:t>
      </w:r>
      <w:r>
        <w:rPr>
          <w:rFonts w:ascii="Times New Roman"/>
          <w:b w:val="false"/>
          <w:i w:val="false"/>
          <w:color w:val="000000"/>
          <w:sz w:val="28"/>
        </w:rPr>
        <w:t>№ 706</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792" w:id="55"/>
    <w:p>
      <w:pPr>
        <w:spacing w:after="0"/>
        <w:ind w:left="0"/>
        <w:jc w:val="both"/>
      </w:pPr>
      <w:r>
        <w:rPr>
          <w:rFonts w:ascii="Times New Roman"/>
          <w:b w:val="false"/>
          <w:i w:val="false"/>
          <w:color w:val="000000"/>
          <w:sz w:val="28"/>
        </w:rPr>
        <w:t>
      24-1. Тұрақты тіркеуі жоқ қандастар тұрақты тұруға рұқсатты алу және Қазақстан Республикасының азаматтығын жеңілдетілген тәртіппен (тіркеу тәртібімен) алу үшін ПД бастығының атына және біруақытта азаматтық мәселелері бойынша шешім қабылдайтын келген мемлекеттің лауазымды адамына шетел азаматтығынан бас тартқаны туралы нотариалды куәландырылған жазбаша өтінішхатпен (өтінішпен) жүгінеді. Өтінішхатқа (өтінішке) мынадай құжаттар тігіледі:</w:t>
      </w:r>
    </w:p>
    <w:bookmarkEnd w:id="55"/>
    <w:p>
      <w:pPr>
        <w:spacing w:after="0"/>
        <w:ind w:left="0"/>
        <w:jc w:val="both"/>
      </w:pPr>
      <w:r>
        <w:rPr>
          <w:rFonts w:ascii="Times New Roman"/>
          <w:b w:val="false"/>
          <w:i w:val="false"/>
          <w:color w:val="000000"/>
          <w:sz w:val="28"/>
        </w:rPr>
        <w:t xml:space="preserve">
      1) тұрақты тұруға рұқсатты алу және Қазақстан Республикасының азаматтығын қабылдауға тіркеу осы Қағидаларға </w:t>
      </w:r>
      <w:r>
        <w:rPr>
          <w:rFonts w:ascii="Times New Roman"/>
          <w:b w:val="false"/>
          <w:i w:val="false"/>
          <w:color w:val="000000"/>
          <w:sz w:val="28"/>
        </w:rPr>
        <w:t>7-1-қосымшаға</w:t>
      </w:r>
      <w:r>
        <w:rPr>
          <w:rFonts w:ascii="Times New Roman"/>
          <w:b w:val="false"/>
          <w:i w:val="false"/>
          <w:color w:val="000000"/>
          <w:sz w:val="28"/>
        </w:rPr>
        <w:t xml:space="preserve"> сәйкес нысан бойынша сауалнама-өтініш;</w:t>
      </w:r>
    </w:p>
    <w:p>
      <w:pPr>
        <w:spacing w:after="0"/>
        <w:ind w:left="0"/>
        <w:jc w:val="both"/>
      </w:pPr>
      <w:r>
        <w:rPr>
          <w:rFonts w:ascii="Times New Roman"/>
          <w:b w:val="false"/>
          <w:i w:val="false"/>
          <w:color w:val="000000"/>
          <w:sz w:val="28"/>
        </w:rPr>
        <w:t>
      2) бұрынғы азаматтықтан бас тарту туралы нотариалды куәландырылған өтініш;</w:t>
      </w:r>
    </w:p>
    <w:p>
      <w:pPr>
        <w:spacing w:after="0"/>
        <w:ind w:left="0"/>
        <w:jc w:val="both"/>
      </w:pPr>
      <w:r>
        <w:rPr>
          <w:rFonts w:ascii="Times New Roman"/>
          <w:b w:val="false"/>
          <w:i w:val="false"/>
          <w:color w:val="000000"/>
          <w:sz w:val="28"/>
        </w:rPr>
        <w:t xml:space="preserve">
      3) осы Заңның </w:t>
      </w:r>
      <w:r>
        <w:rPr>
          <w:rFonts w:ascii="Times New Roman"/>
          <w:b w:val="false"/>
          <w:i w:val="false"/>
          <w:color w:val="000000"/>
          <w:sz w:val="28"/>
        </w:rPr>
        <w:t>1-бабында</w:t>
      </w:r>
      <w:r>
        <w:rPr>
          <w:rFonts w:ascii="Times New Roman"/>
          <w:b w:val="false"/>
          <w:i w:val="false"/>
          <w:color w:val="000000"/>
          <w:sz w:val="28"/>
        </w:rPr>
        <w:t xml:space="preserve"> көзделген шарттарды сақтау туралы міндеттемесі;</w:t>
      </w:r>
    </w:p>
    <w:p>
      <w:pPr>
        <w:spacing w:after="0"/>
        <w:ind w:left="0"/>
        <w:jc w:val="both"/>
      </w:pPr>
      <w:r>
        <w:rPr>
          <w:rFonts w:ascii="Times New Roman"/>
          <w:b w:val="false"/>
          <w:i w:val="false"/>
          <w:color w:val="000000"/>
          <w:sz w:val="28"/>
        </w:rPr>
        <w:t>
      4) ұлттық паспортының, азаматтығы жоқ адамның құжатының көшірмесі және түпнұсқасы (салыстыра тексеру үшін);</w:t>
      </w:r>
    </w:p>
    <w:p>
      <w:pPr>
        <w:spacing w:after="0"/>
        <w:ind w:left="0"/>
        <w:jc w:val="both"/>
      </w:pPr>
      <w:r>
        <w:rPr>
          <w:rFonts w:ascii="Times New Roman"/>
          <w:b w:val="false"/>
          <w:i w:val="false"/>
          <w:color w:val="000000"/>
          <w:sz w:val="28"/>
        </w:rPr>
        <w:t>
      5) бірлесіп өтініш берген кезде он алты жасқа толмаған баланың туу туралы куәлігі немесе жеке басын куәландыратын басқа құжаттың көшірмесі және түпнұсқасы (салыстыра тексеру үшін);</w:t>
      </w:r>
    </w:p>
    <w:p>
      <w:pPr>
        <w:spacing w:after="0"/>
        <w:ind w:left="0"/>
        <w:jc w:val="both"/>
      </w:pPr>
      <w:r>
        <w:rPr>
          <w:rFonts w:ascii="Times New Roman"/>
          <w:b w:val="false"/>
          <w:i w:val="false"/>
          <w:color w:val="000000"/>
          <w:sz w:val="28"/>
        </w:rPr>
        <w:t>
      6) жеке өмірбаяны қазақ не орыс тілінде;</w:t>
      </w:r>
    </w:p>
    <w:p>
      <w:pPr>
        <w:spacing w:after="0"/>
        <w:ind w:left="0"/>
        <w:jc w:val="both"/>
      </w:pPr>
      <w:r>
        <w:rPr>
          <w:rFonts w:ascii="Times New Roman"/>
          <w:b w:val="false"/>
          <w:i w:val="false"/>
          <w:color w:val="000000"/>
          <w:sz w:val="28"/>
        </w:rPr>
        <w:t>
      7) азаматтығы тиесілілігі немесе тұрақты тұратын мемлекетте соттылығы (соттылығының болмауы) туралы тиісті мемлекеттің құзыретті органы берген құжат (Қытай Халық Республикасы азаматтарының этникалық қазақтарын қоспағанда, егер халықаралық шарттарда өзгеше көзделмесе);</w:t>
      </w:r>
    </w:p>
    <w:p>
      <w:pPr>
        <w:spacing w:after="0"/>
        <w:ind w:left="0"/>
        <w:jc w:val="both"/>
      </w:pPr>
      <w:r>
        <w:rPr>
          <w:rFonts w:ascii="Times New Roman"/>
          <w:b w:val="false"/>
          <w:i w:val="false"/>
          <w:color w:val="000000"/>
          <w:sz w:val="28"/>
        </w:rPr>
        <w:t>
      8) өтініш берушіге тұруға тұрғын үй ұсыну және тұрақты тіркеу есебіне қою туралы жеке немесе заңды тұлғаның нотариалды куәландырылған өтініші;</w:t>
      </w:r>
    </w:p>
    <w:p>
      <w:pPr>
        <w:spacing w:after="0"/>
        <w:ind w:left="0"/>
        <w:jc w:val="both"/>
      </w:pPr>
      <w:r>
        <w:rPr>
          <w:rFonts w:ascii="Times New Roman"/>
          <w:b w:val="false"/>
          <w:i w:val="false"/>
          <w:color w:val="000000"/>
          <w:sz w:val="28"/>
        </w:rPr>
        <w:t xml:space="preserve">
      9) "Шетелдіктерде және азаматтығы жоқ адамдарда болуы олардың Қазақстан Республикасына келуіне тыйым салатын аурулардың тізбесін бекіту туралы" Қазақстан Республикасы Денсаулық сақтау министрінің 2011 жылғы 30 қыркүйектегі № 664 </w:t>
      </w:r>
      <w:r>
        <w:rPr>
          <w:rFonts w:ascii="Times New Roman"/>
          <w:b w:val="false"/>
          <w:i w:val="false"/>
          <w:color w:val="000000"/>
          <w:sz w:val="28"/>
        </w:rPr>
        <w:t>бұйрығына</w:t>
      </w:r>
      <w:r>
        <w:rPr>
          <w:rFonts w:ascii="Times New Roman"/>
          <w:b w:val="false"/>
          <w:i w:val="false"/>
          <w:color w:val="000000"/>
          <w:sz w:val="28"/>
        </w:rPr>
        <w:t xml:space="preserve"> сәйкес шетелдіктер мен азаматтығы жоқ адамдарға келуге тыйым салынатын сырқаттардың бар-жоғы туралы шетелдіктің медициналық куәландыру туралы анықтамасы, (нормативтік құқықтық актілерді мемлекеттік тіркеу тізілімінде № 7274 болып тіркелген);</w:t>
      </w:r>
    </w:p>
    <w:p>
      <w:pPr>
        <w:spacing w:after="0"/>
        <w:ind w:left="0"/>
        <w:jc w:val="both"/>
      </w:pPr>
      <w:r>
        <w:rPr>
          <w:rFonts w:ascii="Times New Roman"/>
          <w:b w:val="false"/>
          <w:i w:val="false"/>
          <w:color w:val="000000"/>
          <w:sz w:val="28"/>
        </w:rPr>
        <w:t>
      10) 14-тен 18-ге дейінгі жастағы кәмелетке толмаған балалар ата-анасының өтінішіне өзінің нотариалды куәландырылған жазбаша келісімін қоса ұсынады;</w:t>
      </w:r>
    </w:p>
    <w:p>
      <w:pPr>
        <w:spacing w:after="0"/>
        <w:ind w:left="0"/>
        <w:jc w:val="both"/>
      </w:pPr>
      <w:r>
        <w:rPr>
          <w:rFonts w:ascii="Times New Roman"/>
          <w:b w:val="false"/>
          <w:i w:val="false"/>
          <w:color w:val="000000"/>
          <w:sz w:val="28"/>
        </w:rPr>
        <w:t>
      11) өлшемі 3,5 х 4,5 см төрт фотосурет;</w:t>
      </w:r>
    </w:p>
    <w:p>
      <w:pPr>
        <w:spacing w:after="0"/>
        <w:ind w:left="0"/>
        <w:jc w:val="both"/>
      </w:pPr>
      <w:r>
        <w:rPr>
          <w:rFonts w:ascii="Times New Roman"/>
          <w:b w:val="false"/>
          <w:i w:val="false"/>
          <w:color w:val="000000"/>
          <w:sz w:val="28"/>
        </w:rPr>
        <w:t>
      12) мемлекеттік баж салығын төлегені туралы құжат;</w:t>
      </w:r>
    </w:p>
    <w:p>
      <w:pPr>
        <w:spacing w:after="0"/>
        <w:ind w:left="0"/>
        <w:jc w:val="both"/>
      </w:pPr>
      <w:r>
        <w:rPr>
          <w:rFonts w:ascii="Times New Roman"/>
          <w:b w:val="false"/>
          <w:i w:val="false"/>
          <w:color w:val="000000"/>
          <w:sz w:val="28"/>
        </w:rPr>
        <w:t xml:space="preserve">
      13) Қазақстан Республикасы Үкіметінің 2018 жылғы 31 қаңтардағы № 36 </w:t>
      </w:r>
      <w:r>
        <w:rPr>
          <w:rFonts w:ascii="Times New Roman"/>
          <w:b w:val="false"/>
          <w:i w:val="false"/>
          <w:color w:val="000000"/>
          <w:sz w:val="28"/>
        </w:rPr>
        <w:t>қаулысымен</w:t>
      </w:r>
      <w:r>
        <w:rPr>
          <w:rFonts w:ascii="Times New Roman"/>
          <w:b w:val="false"/>
          <w:i w:val="false"/>
          <w:color w:val="000000"/>
          <w:sz w:val="28"/>
        </w:rPr>
        <w:t xml:space="preserve"> бекітілген Дактилоскопиялық және геномдық тіркеуді жүргізу қағидаларына сәйкес берілетін шетелдіктің және азаматтығы жоқ адамның дактилоскопиялаудан өткені туралы анықтама.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24-1-тармақпен толықтырылды – ҚР Ішкі істер министрінің 27.08.2022 </w:t>
      </w:r>
      <w:r>
        <w:rPr>
          <w:rFonts w:ascii="Times New Roman"/>
          <w:b w:val="false"/>
          <w:i w:val="false"/>
          <w:color w:val="000000"/>
          <w:sz w:val="28"/>
        </w:rPr>
        <w:t>№ 706</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өзгеріс енгізілді - ҚР Ішкі істер министрінің 29.02.2024 </w:t>
      </w:r>
      <w:r>
        <w:rPr>
          <w:rFonts w:ascii="Times New Roman"/>
          <w:b w:val="false"/>
          <w:i w:val="false"/>
          <w:color w:val="000000"/>
          <w:sz w:val="28"/>
        </w:rPr>
        <w:t>№ 193</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бұйрықтарымен.</w:t>
      </w:r>
      <w:r>
        <w:br/>
      </w:r>
      <w:r>
        <w:rPr>
          <w:rFonts w:ascii="Times New Roman"/>
          <w:b w:val="false"/>
          <w:i w:val="false"/>
          <w:color w:val="000000"/>
          <w:sz w:val="28"/>
        </w:rPr>
        <w:t>
</w:t>
      </w:r>
    </w:p>
    <w:bookmarkStart w:name="z135" w:id="56"/>
    <w:p>
      <w:pPr>
        <w:spacing w:after="0"/>
        <w:ind w:left="0"/>
        <w:jc w:val="both"/>
      </w:pPr>
      <w:r>
        <w:rPr>
          <w:rFonts w:ascii="Times New Roman"/>
          <w:b w:val="false"/>
          <w:i w:val="false"/>
          <w:color w:val="000000"/>
          <w:sz w:val="28"/>
        </w:rPr>
        <w:t>
      25. Өтініш берушілер жеңілдетілген тәртіппен (тіркеу тәртібімен) жүгінген кезде ұсынылатын өтінішхатқа (өтінішке) құжаттардың көшірмелері (паспорт, туу туралы куәлік, неке қию туралы куәлік, бұрынғы азаматтығынан бас тарту туралы өтініш) нотариалды куәландырылады.</w:t>
      </w:r>
    </w:p>
    <w:bookmarkEnd w:id="56"/>
    <w:p>
      <w:pPr>
        <w:spacing w:after="0"/>
        <w:ind w:left="0"/>
        <w:jc w:val="both"/>
      </w:pPr>
      <w:r>
        <w:rPr>
          <w:rFonts w:ascii="Times New Roman"/>
          <w:b w:val="false"/>
          <w:i w:val="false"/>
          <w:color w:val="000000"/>
          <w:sz w:val="28"/>
        </w:rPr>
        <w:t>
      Шет тілінде жасалған құжаттар қазақ не орыс тіліне аударылуы тиіс.</w:t>
      </w:r>
    </w:p>
    <w:p>
      <w:pPr>
        <w:spacing w:after="0"/>
        <w:ind w:left="0"/>
        <w:jc w:val="both"/>
      </w:pPr>
      <w:r>
        <w:rPr>
          <w:rFonts w:ascii="Times New Roman"/>
          <w:b w:val="false"/>
          <w:i w:val="false"/>
          <w:color w:val="000000"/>
          <w:sz w:val="28"/>
        </w:rPr>
        <w:t xml:space="preserve">
      "Нотариат туралы" Қазақстан Республикасы Заңының </w:t>
      </w:r>
      <w:r>
        <w:rPr>
          <w:rFonts w:ascii="Times New Roman"/>
          <w:b w:val="false"/>
          <w:i w:val="false"/>
          <w:color w:val="000000"/>
          <w:sz w:val="28"/>
        </w:rPr>
        <w:t>80-бабына</w:t>
      </w:r>
      <w:r>
        <w:rPr>
          <w:rFonts w:ascii="Times New Roman"/>
          <w:b w:val="false"/>
          <w:i w:val="false"/>
          <w:color w:val="000000"/>
          <w:sz w:val="28"/>
        </w:rPr>
        <w:t xml:space="preserve"> сәйкес егер тиісті тілдерді білетін болса, нотариус бір тілден екінші тілге аударылған аударымның дұрыстығын куәландырады. Егер нотариус тиiстi тiлдердi бiлмейтiн болса, аударманы аудармашы жасап, қойған қолының түпнұсқалығын нотариус куәландырады.</w:t>
      </w:r>
    </w:p>
    <w:p>
      <w:pPr>
        <w:spacing w:after="0"/>
        <w:ind w:left="0"/>
        <w:jc w:val="both"/>
      </w:pPr>
      <w:r>
        <w:rPr>
          <w:rFonts w:ascii="Times New Roman"/>
          <w:b w:val="false"/>
          <w:i w:val="false"/>
          <w:color w:val="000000"/>
          <w:sz w:val="28"/>
        </w:rPr>
        <w:t xml:space="preserve">
      Қазақстан Республикасы Президентінің 2016 жылғы 25 сәуірдегі № 240 Жарлығымен бекітілген Қазақстан Республикасы Консулдық жарғысының </w:t>
      </w:r>
      <w:r>
        <w:rPr>
          <w:rFonts w:ascii="Times New Roman"/>
          <w:b w:val="false"/>
          <w:i w:val="false"/>
          <w:color w:val="000000"/>
          <w:sz w:val="28"/>
        </w:rPr>
        <w:t>60-тармағына</w:t>
      </w:r>
      <w:r>
        <w:rPr>
          <w:rFonts w:ascii="Times New Roman"/>
          <w:b w:val="false"/>
          <w:i w:val="false"/>
          <w:color w:val="000000"/>
          <w:sz w:val="28"/>
        </w:rPr>
        <w:t xml:space="preserve"> сәйкес егер, Қазақстан Республикасының заңнамасында немесе Қазақстан Республикасы ратификациялаған халықаралық шарттарда өзгеше көзделмесе, шет мемлекеттер билігінің қатысуымен жасалған немесе осы биліктен шығатын құжаттар мен актілер заңдастырылған жағдайда ғана қарауға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 ҚР Ішкі істер министрінің 27.08.2022 </w:t>
      </w:r>
      <w:r>
        <w:rPr>
          <w:rFonts w:ascii="Times New Roman"/>
          <w:b w:val="false"/>
          <w:i w:val="false"/>
          <w:color w:val="000000"/>
          <w:sz w:val="28"/>
        </w:rPr>
        <w:t>№ 706</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r>
        <w:br/>
      </w:r>
      <w:r>
        <w:rPr>
          <w:rFonts w:ascii="Times New Roman"/>
          <w:b w:val="false"/>
          <w:i w:val="false"/>
          <w:color w:val="000000"/>
          <w:sz w:val="28"/>
        </w:rPr>
        <w:t>
</w:t>
      </w:r>
    </w:p>
    <w:bookmarkStart w:name="z136" w:id="57"/>
    <w:p>
      <w:pPr>
        <w:spacing w:after="0"/>
        <w:ind w:left="0"/>
        <w:jc w:val="both"/>
      </w:pPr>
      <w:r>
        <w:rPr>
          <w:rFonts w:ascii="Times New Roman"/>
          <w:b w:val="false"/>
          <w:i w:val="false"/>
          <w:color w:val="000000"/>
          <w:sz w:val="28"/>
        </w:rPr>
        <w:t xml:space="preserve">
      26. Өтінішхаттарды (өтініштерді) қарау нәтижелері бойынша дәлелді қорытынды шығарылады, оны ПД бастығы немесе оның орынбасары бекітеді, ол туралы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Қазақстан Республикасының азаматтығына қабылдау туралы анықтаманы жолдау арқылы Қазақстан Республикасының азаматтығын жеңілдетілген тәртіппен алумен байланысты мәселелер жөніндегі материалдарды ұсынған қалалық, аудандық ішкі істер органдарына хабарланады. Қалалық, аудандық ішкі істер органдары ПД-ден шешімдерді алғаннан кейін өтініш иесін өтінішхатты (өтініштерд) қарау нәтижелері туралы хабарлайды және мөрмен куәландырылған анықтама береді, ол Қазақстан Республикасы азаматының жеке куәлігімен және паспортымен құжаттандыру үшін негіз болып табылады, оларды шетелдік ретінде есептен шығарылады. Азаматтық алу туралы анықтаманың түбіртегі ПД-ге материалдарға тігу үшін жолданады.</w:t>
      </w:r>
    </w:p>
    <w:bookmarkEnd w:id="57"/>
    <w:p>
      <w:pPr>
        <w:spacing w:after="0"/>
        <w:ind w:left="0"/>
        <w:jc w:val="both"/>
      </w:pPr>
      <w:r>
        <w:rPr>
          <w:rFonts w:ascii="Times New Roman"/>
          <w:b w:val="false"/>
          <w:i w:val="false"/>
          <w:color w:val="000000"/>
          <w:sz w:val="28"/>
        </w:rPr>
        <w:t xml:space="preserve">
      Қазақстан Республикасының азаматтығына қабылдау туралы анықтамамен біруақытта жеңілдетілген тәртіппен азаматтыққа қабылданған адамдар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хабарлама-міндеттеме алады. Хабарламаның екінші данасы өтініш иесінің жеке ісіне тігіледі.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–ҚР Ішкі істер министрінің 28.03.2020 </w:t>
      </w:r>
      <w:r>
        <w:rPr>
          <w:rFonts w:ascii="Times New Roman"/>
          <w:b w:val="false"/>
          <w:i w:val="false"/>
          <w:color w:val="000000"/>
          <w:sz w:val="28"/>
        </w:rPr>
        <w:t>№ 260</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38" w:id="58"/>
    <w:p>
      <w:pPr>
        <w:spacing w:after="0"/>
        <w:ind w:left="0"/>
        <w:jc w:val="both"/>
      </w:pPr>
      <w:r>
        <w:rPr>
          <w:rFonts w:ascii="Times New Roman"/>
          <w:b w:val="false"/>
          <w:i w:val="false"/>
          <w:color w:val="000000"/>
          <w:sz w:val="28"/>
        </w:rPr>
        <w:t>
      27. Егер де өтініш иесі азаматтық алу туралы өтінішхатты (өтінішті) қарау кезеңінде мекенжайын ауыстырса, өтінішті қараудың нәтижелері туралы оның жаңа мекенжайындағы ішкі істер органына хабарлайды.</w:t>
      </w:r>
    </w:p>
    <w:bookmarkEnd w:id="58"/>
    <w:bookmarkStart w:name="z139" w:id="59"/>
    <w:p>
      <w:pPr>
        <w:spacing w:after="0"/>
        <w:ind w:left="0"/>
        <w:jc w:val="both"/>
      </w:pPr>
      <w:r>
        <w:rPr>
          <w:rFonts w:ascii="Times New Roman"/>
          <w:b w:val="false"/>
          <w:i w:val="false"/>
          <w:color w:val="000000"/>
          <w:sz w:val="28"/>
        </w:rPr>
        <w:t>
      28. Қазақстан Республикасының азаматтығын жеңілдетілген тәртіппен алу туралы өтінішхат (өтініш), егер осы жөнінде өтініш берген адам:</w:t>
      </w:r>
    </w:p>
    <w:bookmarkEnd w:id="59"/>
    <w:bookmarkStart w:name="z140" w:id="60"/>
    <w:p>
      <w:pPr>
        <w:spacing w:after="0"/>
        <w:ind w:left="0"/>
        <w:jc w:val="both"/>
      </w:pPr>
      <w:r>
        <w:rPr>
          <w:rFonts w:ascii="Times New Roman"/>
          <w:b w:val="false"/>
          <w:i w:val="false"/>
          <w:color w:val="000000"/>
          <w:sz w:val="28"/>
        </w:rPr>
        <w:t>
      1) адамзатқа қарсы халықаралық құқықта көзделген қылмыс жасаса, Қазақстан Республикасының егемендiгi мен тәуелсiздiгiне әдейi қарсы шықса;</w:t>
      </w:r>
    </w:p>
    <w:bookmarkEnd w:id="60"/>
    <w:bookmarkStart w:name="z141" w:id="61"/>
    <w:p>
      <w:pPr>
        <w:spacing w:after="0"/>
        <w:ind w:left="0"/>
        <w:jc w:val="both"/>
      </w:pPr>
      <w:r>
        <w:rPr>
          <w:rFonts w:ascii="Times New Roman"/>
          <w:b w:val="false"/>
          <w:i w:val="false"/>
          <w:color w:val="000000"/>
          <w:sz w:val="28"/>
        </w:rPr>
        <w:t>
      2) Қазақстан Республикасы аумағының бiрлiгi мен тұтастығын бұзуға шақырса;</w:t>
      </w:r>
    </w:p>
    <w:bookmarkEnd w:id="61"/>
    <w:bookmarkStart w:name="z142" w:id="62"/>
    <w:p>
      <w:pPr>
        <w:spacing w:after="0"/>
        <w:ind w:left="0"/>
        <w:jc w:val="both"/>
      </w:pPr>
      <w:r>
        <w:rPr>
          <w:rFonts w:ascii="Times New Roman"/>
          <w:b w:val="false"/>
          <w:i w:val="false"/>
          <w:color w:val="000000"/>
          <w:sz w:val="28"/>
        </w:rPr>
        <w:t>
      3) ұлттық қауiпсiздiкке, халықтың денсаулығына нұқсан келтiретiн құқыққа қарсы әрекетті жүзеге асырса;</w:t>
      </w:r>
    </w:p>
    <w:bookmarkEnd w:id="62"/>
    <w:bookmarkStart w:name="z143" w:id="63"/>
    <w:p>
      <w:pPr>
        <w:spacing w:after="0"/>
        <w:ind w:left="0"/>
        <w:jc w:val="both"/>
      </w:pPr>
      <w:r>
        <w:rPr>
          <w:rFonts w:ascii="Times New Roman"/>
          <w:b w:val="false"/>
          <w:i w:val="false"/>
          <w:color w:val="000000"/>
          <w:sz w:val="28"/>
        </w:rPr>
        <w:t>
      4) ұлтаралық және дiни араздықты қоздыратын болса, Қазақстан Республикасы мемлекеттiк тiлiнiң қолданылуына қарсы әрекет жасаса;</w:t>
      </w:r>
    </w:p>
    <w:bookmarkEnd w:id="63"/>
    <w:bookmarkStart w:name="z144" w:id="64"/>
    <w:p>
      <w:pPr>
        <w:spacing w:after="0"/>
        <w:ind w:left="0"/>
        <w:jc w:val="both"/>
      </w:pPr>
      <w:r>
        <w:rPr>
          <w:rFonts w:ascii="Times New Roman"/>
          <w:b w:val="false"/>
          <w:i w:val="false"/>
          <w:color w:val="000000"/>
          <w:sz w:val="28"/>
        </w:rPr>
        <w:t>
      5) террористік және экстремистік ұйымдарға кірген немесе террористік әрекеті үшін сотталған болса;</w:t>
      </w:r>
    </w:p>
    <w:bookmarkEnd w:id="64"/>
    <w:bookmarkStart w:name="z145" w:id="65"/>
    <w:p>
      <w:pPr>
        <w:spacing w:after="0"/>
        <w:ind w:left="0"/>
        <w:jc w:val="both"/>
      </w:pPr>
      <w:r>
        <w:rPr>
          <w:rFonts w:ascii="Times New Roman"/>
          <w:b w:val="false"/>
          <w:i w:val="false"/>
          <w:color w:val="000000"/>
          <w:sz w:val="28"/>
        </w:rPr>
        <w:t>
      6) халықаралық іздеуде болса, соттың күшіне енген үкімі бойынша жазасын өтеп жүрсе не сот оның әрекетін ерекше қауіпті баукеспелік деп таныса;</w:t>
      </w:r>
    </w:p>
    <w:bookmarkEnd w:id="65"/>
    <w:bookmarkStart w:name="z146" w:id="66"/>
    <w:p>
      <w:pPr>
        <w:spacing w:after="0"/>
        <w:ind w:left="0"/>
        <w:jc w:val="both"/>
      </w:pPr>
      <w:r>
        <w:rPr>
          <w:rFonts w:ascii="Times New Roman"/>
          <w:b w:val="false"/>
          <w:i w:val="false"/>
          <w:color w:val="000000"/>
          <w:sz w:val="28"/>
        </w:rPr>
        <w:t>
      7) басқа мемлекеттердiң азаматы болса;</w:t>
      </w:r>
    </w:p>
    <w:bookmarkEnd w:id="66"/>
    <w:bookmarkStart w:name="z147" w:id="67"/>
    <w:p>
      <w:pPr>
        <w:spacing w:after="0"/>
        <w:ind w:left="0"/>
        <w:jc w:val="both"/>
      </w:pPr>
      <w:r>
        <w:rPr>
          <w:rFonts w:ascii="Times New Roman"/>
          <w:b w:val="false"/>
          <w:i w:val="false"/>
          <w:color w:val="000000"/>
          <w:sz w:val="28"/>
        </w:rPr>
        <w:t>
      8) Қазақстан Республикасының азаматтығына қабылдау туралы өтініш білдірген кезде өзі туралы жалған мәліметтер хабарласа немесе Қазақстан Республикасының заңнамасында белгіленген мерзімдерде қажетті құжаттарды дәлелсіз себептермен тапсырмаса;</w:t>
      </w:r>
    </w:p>
    <w:bookmarkEnd w:id="67"/>
    <w:bookmarkStart w:name="z148" w:id="68"/>
    <w:p>
      <w:pPr>
        <w:spacing w:after="0"/>
        <w:ind w:left="0"/>
        <w:jc w:val="both"/>
      </w:pPr>
      <w:r>
        <w:rPr>
          <w:rFonts w:ascii="Times New Roman"/>
          <w:b w:val="false"/>
          <w:i w:val="false"/>
          <w:color w:val="000000"/>
          <w:sz w:val="28"/>
        </w:rPr>
        <w:t xml:space="preserve">
      9) Қазақстан Республикасының аумағында немесе оның шегінен тыс жерлерде қасақана қылмыс жасағаны үшін Қазақстан Республикасының </w:t>
      </w:r>
      <w:r>
        <w:rPr>
          <w:rFonts w:ascii="Times New Roman"/>
          <w:b w:val="false"/>
          <w:i w:val="false"/>
          <w:color w:val="000000"/>
          <w:sz w:val="28"/>
        </w:rPr>
        <w:t>заңнамасымен</w:t>
      </w:r>
      <w:r>
        <w:rPr>
          <w:rFonts w:ascii="Times New Roman"/>
          <w:b w:val="false"/>
          <w:i w:val="false"/>
          <w:color w:val="000000"/>
          <w:sz w:val="28"/>
        </w:rPr>
        <w:t xml:space="preserve"> солай деп танылған, соттылығы алынбаған немесе өтелмеген болса;</w:t>
      </w:r>
    </w:p>
    <w:bookmarkEnd w:id="68"/>
    <w:bookmarkStart w:name="z149" w:id="69"/>
    <w:p>
      <w:pPr>
        <w:spacing w:after="0"/>
        <w:ind w:left="0"/>
        <w:jc w:val="both"/>
      </w:pPr>
      <w:r>
        <w:rPr>
          <w:rFonts w:ascii="Times New Roman"/>
          <w:b w:val="false"/>
          <w:i w:val="false"/>
          <w:color w:val="000000"/>
          <w:sz w:val="28"/>
        </w:rPr>
        <w:t>
      10) Қазақстан Республикасының азаматтығына қабылдау немесе Қазақстан Республикасының азаматтығын қалпына келтіру туралы өтініш білдіргенге дейінгі бес жыл ішінде экономика саласында құқық бұзушылық жасаса;</w:t>
      </w:r>
    </w:p>
    <w:bookmarkEnd w:id="69"/>
    <w:bookmarkStart w:name="z150" w:id="70"/>
    <w:p>
      <w:pPr>
        <w:spacing w:after="0"/>
        <w:ind w:left="0"/>
        <w:jc w:val="both"/>
      </w:pPr>
      <w:r>
        <w:rPr>
          <w:rFonts w:ascii="Times New Roman"/>
          <w:b w:val="false"/>
          <w:i w:val="false"/>
          <w:color w:val="000000"/>
          <w:sz w:val="28"/>
        </w:rPr>
        <w:t xml:space="preserve">
      11) Қазақстан Республикасының азаматтығына қабылдау немесе Қазақстан Республикасының азаматтығын қалпына келтіру туралы өтінішпен жүгінге дейін бес жыл бойы бірнеше рет халықтың көші-қоны саласында Қазақстан Республикасының </w:t>
      </w:r>
      <w:r>
        <w:rPr>
          <w:rFonts w:ascii="Times New Roman"/>
          <w:b w:val="false"/>
          <w:i w:val="false"/>
          <w:color w:val="000000"/>
          <w:sz w:val="28"/>
        </w:rPr>
        <w:t>заңнамасын</w:t>
      </w:r>
      <w:r>
        <w:rPr>
          <w:rFonts w:ascii="Times New Roman"/>
          <w:b w:val="false"/>
          <w:i w:val="false"/>
          <w:color w:val="000000"/>
          <w:sz w:val="28"/>
        </w:rPr>
        <w:t xml:space="preserve"> бұзса;</w:t>
      </w:r>
    </w:p>
    <w:bookmarkEnd w:id="70"/>
    <w:bookmarkStart w:name="z151" w:id="71"/>
    <w:p>
      <w:pPr>
        <w:spacing w:after="0"/>
        <w:ind w:left="0"/>
        <w:jc w:val="both"/>
      </w:pPr>
      <w:r>
        <w:rPr>
          <w:rFonts w:ascii="Times New Roman"/>
          <w:b w:val="false"/>
          <w:i w:val="false"/>
          <w:color w:val="000000"/>
          <w:sz w:val="28"/>
        </w:rPr>
        <w:t xml:space="preserve">
      12) Қазақстан Республикасының азаматтығына қабылдау немесе Қазақстан Республикасының азаматтығын қалпына келтіру туралы өтініш білдіргенге дейінгі бес жыл ішінде Заңның </w:t>
      </w:r>
      <w:r>
        <w:rPr>
          <w:rFonts w:ascii="Times New Roman"/>
          <w:b w:val="false"/>
          <w:i w:val="false"/>
          <w:color w:val="000000"/>
          <w:sz w:val="28"/>
        </w:rPr>
        <w:t>21-бабы</w:t>
      </w:r>
      <w:r>
        <w:rPr>
          <w:rFonts w:ascii="Times New Roman"/>
          <w:b w:val="false"/>
          <w:i w:val="false"/>
          <w:color w:val="000000"/>
          <w:sz w:val="28"/>
        </w:rPr>
        <w:t xml:space="preserve"> 1), 2) және 5) тармақшаларының негізінде Қазақстан Республикасының азаматтығын жоғалтса бас тартылады;</w:t>
      </w:r>
    </w:p>
    <w:bookmarkEnd w:id="71"/>
    <w:p>
      <w:pPr>
        <w:spacing w:after="0"/>
        <w:ind w:left="0"/>
        <w:jc w:val="both"/>
      </w:pPr>
      <w:r>
        <w:rPr>
          <w:rFonts w:ascii="Times New Roman"/>
          <w:b w:val="false"/>
          <w:i w:val="false"/>
          <w:color w:val="000000"/>
          <w:sz w:val="28"/>
        </w:rPr>
        <w:t xml:space="preserve">
      13) Заңның </w:t>
      </w:r>
      <w:r>
        <w:rPr>
          <w:rFonts w:ascii="Times New Roman"/>
          <w:b w:val="false"/>
          <w:i w:val="false"/>
          <w:color w:val="000000"/>
          <w:sz w:val="28"/>
        </w:rPr>
        <w:t>20-1-бабының</w:t>
      </w:r>
      <w:r>
        <w:rPr>
          <w:rFonts w:ascii="Times New Roman"/>
          <w:b w:val="false"/>
          <w:i w:val="false"/>
          <w:color w:val="000000"/>
          <w:sz w:val="28"/>
        </w:rPr>
        <w:t xml:space="preserve"> негізінде Қазақстан Республикасы азаматтығынан айырылса.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28-тармаққа өзгеріс енгізілді – ҚР Ішкі істер министрінің 11.07.2018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2" w:id="72"/>
    <w:p>
      <w:pPr>
        <w:spacing w:after="0"/>
        <w:ind w:left="0"/>
        <w:jc w:val="both"/>
      </w:pPr>
      <w:r>
        <w:rPr>
          <w:rFonts w:ascii="Times New Roman"/>
          <w:b w:val="false"/>
          <w:i w:val="false"/>
          <w:color w:val="000000"/>
          <w:sz w:val="28"/>
        </w:rPr>
        <w:t>
      29. Қазақстан Республикасының азаматтығын алудың жеңілдетілген тәртіппен (тіркеу тәртібімен) туралы материалдарды қарау мерзімі өтініш берген сәттен бастап үш айды құрайды.</w:t>
      </w:r>
    </w:p>
    <w:bookmarkEnd w:id="72"/>
    <w:bookmarkStart w:name="z153" w:id="73"/>
    <w:p>
      <w:pPr>
        <w:spacing w:after="0"/>
        <w:ind w:left="0"/>
        <w:jc w:val="both"/>
      </w:pPr>
      <w:r>
        <w:rPr>
          <w:rFonts w:ascii="Times New Roman"/>
          <w:b w:val="false"/>
          <w:i w:val="false"/>
          <w:color w:val="000000"/>
          <w:sz w:val="28"/>
        </w:rPr>
        <w:t>
      30. 18 жасқа дейінгі балалардың азаматтығы Келісімнің ережелеріне сәйкес айқындалады.</w:t>
      </w:r>
    </w:p>
    <w:bookmarkEnd w:id="73"/>
    <w:bookmarkStart w:name="z154" w:id="74"/>
    <w:p>
      <w:pPr>
        <w:spacing w:after="0"/>
        <w:ind w:left="0"/>
        <w:jc w:val="both"/>
      </w:pPr>
      <w:r>
        <w:rPr>
          <w:rFonts w:ascii="Times New Roman"/>
          <w:b w:val="false"/>
          <w:i w:val="false"/>
          <w:color w:val="000000"/>
          <w:sz w:val="28"/>
        </w:rPr>
        <w:t>
      31. Келісімге қатысушы елдердің құзыретті органдарынан Қазақстан Республикасы азаматының өзге мемлекеттің азаматтығын қабылдағаны туралы ақпарат келіп түскен жағдайда ішкі істер органдары есептерге өзгерістер енгізеді.</w:t>
      </w:r>
    </w:p>
    <w:bookmarkEnd w:id="74"/>
    <w:bookmarkStart w:name="z155" w:id="75"/>
    <w:p>
      <w:pPr>
        <w:spacing w:after="0"/>
        <w:ind w:left="0"/>
        <w:jc w:val="left"/>
      </w:pPr>
      <w:r>
        <w:rPr>
          <w:rFonts w:ascii="Times New Roman"/>
          <w:b/>
          <w:i w:val="false"/>
          <w:color w:val="000000"/>
        </w:rPr>
        <w:t xml:space="preserve"> 6-тарау. Қазақстан Республикасының азаматтығынан шығу тәртібі</w:t>
      </w:r>
    </w:p>
    <w:bookmarkEnd w:id="75"/>
    <w:p>
      <w:pPr>
        <w:spacing w:after="0"/>
        <w:ind w:left="0"/>
        <w:jc w:val="both"/>
      </w:pPr>
      <w:r>
        <w:rPr>
          <w:rFonts w:ascii="Times New Roman"/>
          <w:b w:val="false"/>
          <w:i w:val="false"/>
          <w:color w:val="ff0000"/>
          <w:sz w:val="28"/>
        </w:rPr>
        <w:t xml:space="preserve">
      Ескерту. 6-тараудың тақырыбы жаңа редакцияда – ҚР Ішкі істер министрінің 11.07.2018 </w:t>
      </w:r>
      <w:r>
        <w:rPr>
          <w:rFonts w:ascii="Times New Roman"/>
          <w:b w:val="false"/>
          <w:i w:val="false"/>
          <w:color w:val="ff0000"/>
          <w:sz w:val="28"/>
        </w:rPr>
        <w:t>№ 505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56" w:id="76"/>
    <w:p>
      <w:pPr>
        <w:spacing w:after="0"/>
        <w:ind w:left="0"/>
        <w:jc w:val="both"/>
      </w:pPr>
      <w:r>
        <w:rPr>
          <w:rFonts w:ascii="Times New Roman"/>
          <w:b w:val="false"/>
          <w:i w:val="false"/>
          <w:color w:val="000000"/>
          <w:sz w:val="28"/>
        </w:rPr>
        <w:t>
      32. Республиканың аумағында тұрақты тұратын Қазақстан Республикасының азаматы Қазақстан Республикасының азаматтығынан шығу туралы Қазақстан Республикасы Президентінің атына өтінішхат (өтініш) береді және оны тұрақты тұрғылықты жері бойынша Қазақстан Республикасының ішкі істер органдарына тапсырады.</w:t>
      </w:r>
    </w:p>
    <w:bookmarkEnd w:id="76"/>
    <w:bookmarkStart w:name="z157" w:id="77"/>
    <w:p>
      <w:pPr>
        <w:spacing w:after="0"/>
        <w:ind w:left="0"/>
        <w:jc w:val="both"/>
      </w:pPr>
      <w:r>
        <w:rPr>
          <w:rFonts w:ascii="Times New Roman"/>
          <w:b w:val="false"/>
          <w:i w:val="false"/>
          <w:color w:val="000000"/>
          <w:sz w:val="28"/>
        </w:rPr>
        <w:t>
      Өтінішхатқа (өтінішке) мыналар:</w:t>
      </w:r>
    </w:p>
    <w:bookmarkEnd w:id="77"/>
    <w:bookmarkStart w:name="z158" w:id="78"/>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сауалнама-өтініш;</w:t>
      </w:r>
    </w:p>
    <w:bookmarkEnd w:id="78"/>
    <w:bookmarkStart w:name="z159" w:id="79"/>
    <w:p>
      <w:pPr>
        <w:spacing w:after="0"/>
        <w:ind w:left="0"/>
        <w:jc w:val="both"/>
      </w:pPr>
      <w:r>
        <w:rPr>
          <w:rFonts w:ascii="Times New Roman"/>
          <w:b w:val="false"/>
          <w:i w:val="false"/>
          <w:color w:val="000000"/>
          <w:sz w:val="28"/>
        </w:rPr>
        <w:t>
      2) өмірбаян;</w:t>
      </w:r>
    </w:p>
    <w:bookmarkEnd w:id="79"/>
    <w:bookmarkStart w:name="z160" w:id="80"/>
    <w:p>
      <w:pPr>
        <w:spacing w:after="0"/>
        <w:ind w:left="0"/>
        <w:jc w:val="both"/>
      </w:pPr>
      <w:r>
        <w:rPr>
          <w:rFonts w:ascii="Times New Roman"/>
          <w:b w:val="false"/>
          <w:i w:val="false"/>
          <w:color w:val="000000"/>
          <w:sz w:val="28"/>
        </w:rPr>
        <w:t>
      3) 3,5 х 4,5 см өлшемдегі үш фотосурет;</w:t>
      </w:r>
    </w:p>
    <w:bookmarkEnd w:id="80"/>
    <w:bookmarkStart w:name="z161" w:id="81"/>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жеке куәлігінің</w:t>
      </w:r>
      <w:r>
        <w:rPr>
          <w:rFonts w:ascii="Times New Roman"/>
          <w:b w:val="false"/>
          <w:i w:val="false"/>
          <w:color w:val="000000"/>
          <w:sz w:val="28"/>
        </w:rPr>
        <w:t xml:space="preserve">, баланың туу туралы және неке туралы </w:t>
      </w:r>
      <w:r>
        <w:rPr>
          <w:rFonts w:ascii="Times New Roman"/>
          <w:b w:val="false"/>
          <w:i w:val="false"/>
          <w:color w:val="000000"/>
          <w:sz w:val="28"/>
        </w:rPr>
        <w:t>куәліктерінің</w:t>
      </w:r>
      <w:r>
        <w:rPr>
          <w:rFonts w:ascii="Times New Roman"/>
          <w:b w:val="false"/>
          <w:i w:val="false"/>
          <w:color w:val="000000"/>
          <w:sz w:val="28"/>
        </w:rPr>
        <w:t xml:space="preserve"> көшірмесі;</w:t>
      </w:r>
    </w:p>
    <w:bookmarkEnd w:id="81"/>
    <w:bookmarkStart w:name="z162" w:id="82"/>
    <w:p>
      <w:pPr>
        <w:spacing w:after="0"/>
        <w:ind w:left="0"/>
        <w:jc w:val="both"/>
      </w:pPr>
      <w:r>
        <w:rPr>
          <w:rFonts w:ascii="Times New Roman"/>
          <w:b w:val="false"/>
          <w:i w:val="false"/>
          <w:color w:val="000000"/>
          <w:sz w:val="28"/>
        </w:rPr>
        <w:t>
      5) жұмыс, оқу орнынан, сондай-ақ атқарушы өндірісі аумақтық органынан мемлекет алдында атқарылмаған міндеттердің не азаматтардың, мемлекеттік органдардың және меншік нысанына қарамастан ұйымдардың мүдделеріне байланысты мүліктік міндеттемелерінің болуы немесе жоқтығы туралы анықтама;</w:t>
      </w:r>
    </w:p>
    <w:bookmarkEnd w:id="82"/>
    <w:bookmarkStart w:name="z163" w:id="83"/>
    <w:p>
      <w:pPr>
        <w:spacing w:after="0"/>
        <w:ind w:left="0"/>
        <w:jc w:val="both"/>
      </w:pPr>
      <w:r>
        <w:rPr>
          <w:rFonts w:ascii="Times New Roman"/>
          <w:b w:val="false"/>
          <w:i w:val="false"/>
          <w:color w:val="000000"/>
          <w:sz w:val="28"/>
        </w:rPr>
        <w:t>
      6) әскерге шақырылу жасындағы адамды міндетті әскери қызмет өткеруден босату не босату мүмкін еместігі туралы қорғаныс істері бойынша аумақтық департаменттерінен берілген анықтама;</w:t>
      </w:r>
    </w:p>
    <w:bookmarkEnd w:id="83"/>
    <w:bookmarkStart w:name="z164" w:id="84"/>
    <w:p>
      <w:pPr>
        <w:spacing w:after="0"/>
        <w:ind w:left="0"/>
        <w:jc w:val="both"/>
      </w:pPr>
      <w:r>
        <w:rPr>
          <w:rFonts w:ascii="Times New Roman"/>
          <w:b w:val="false"/>
          <w:i w:val="false"/>
          <w:color w:val="000000"/>
          <w:sz w:val="28"/>
        </w:rPr>
        <w:t>
      7) мемлекеттік баж салығын төлегені немесе оны төлеуден босатылғаны туралы құжат қоса тіркеледі.</w:t>
      </w:r>
    </w:p>
    <w:bookmarkEnd w:id="84"/>
    <w:bookmarkStart w:name="z165" w:id="85"/>
    <w:p>
      <w:pPr>
        <w:spacing w:after="0"/>
        <w:ind w:left="0"/>
        <w:jc w:val="both"/>
      </w:pPr>
      <w:r>
        <w:rPr>
          <w:rFonts w:ascii="Times New Roman"/>
          <w:b w:val="false"/>
          <w:i w:val="false"/>
          <w:color w:val="000000"/>
          <w:sz w:val="28"/>
        </w:rPr>
        <w:t>
      33. Өтініш берушінің Қазақстан Республикасында күйеуі (әйелі) болса немесе оның асырауында адамдар бар болса, ол осы адамдардың оған қатысты материалдық және өзге де наразылықтары жоқ екендігі туралы нотариалды куәландырылған өтінішін ұсынады.</w:t>
      </w:r>
    </w:p>
    <w:bookmarkEnd w:id="85"/>
    <w:bookmarkStart w:name="z166" w:id="86"/>
    <w:p>
      <w:pPr>
        <w:spacing w:after="0"/>
        <w:ind w:left="0"/>
        <w:jc w:val="both"/>
      </w:pPr>
      <w:r>
        <w:rPr>
          <w:rFonts w:ascii="Times New Roman"/>
          <w:b w:val="false"/>
          <w:i w:val="false"/>
          <w:color w:val="000000"/>
          <w:sz w:val="28"/>
        </w:rPr>
        <w:t xml:space="preserve">
      34. Нотариалды куәландырылған некенің </w:t>
      </w:r>
      <w:r>
        <w:rPr>
          <w:rFonts w:ascii="Times New Roman"/>
          <w:b w:val="false"/>
          <w:i w:val="false"/>
          <w:color w:val="000000"/>
          <w:sz w:val="28"/>
        </w:rPr>
        <w:t>бұзылғаны</w:t>
      </w:r>
      <w:r>
        <w:rPr>
          <w:rFonts w:ascii="Times New Roman"/>
          <w:b w:val="false"/>
          <w:i w:val="false"/>
          <w:color w:val="000000"/>
          <w:sz w:val="28"/>
        </w:rPr>
        <w:t xml:space="preserve">, ата-анасының біреуінің </w:t>
      </w:r>
      <w:r>
        <w:rPr>
          <w:rFonts w:ascii="Times New Roman"/>
          <w:b w:val="false"/>
          <w:i w:val="false"/>
          <w:color w:val="000000"/>
          <w:sz w:val="28"/>
        </w:rPr>
        <w:t>қайтыс болуы</w:t>
      </w:r>
      <w:r>
        <w:rPr>
          <w:rFonts w:ascii="Times New Roman"/>
          <w:b w:val="false"/>
          <w:i w:val="false"/>
          <w:color w:val="000000"/>
          <w:sz w:val="28"/>
        </w:rPr>
        <w:t xml:space="preserve">, </w:t>
      </w:r>
      <w:r>
        <w:rPr>
          <w:rFonts w:ascii="Times New Roman"/>
          <w:b w:val="false"/>
          <w:i w:val="false"/>
          <w:color w:val="000000"/>
          <w:sz w:val="28"/>
        </w:rPr>
        <w:t>асырап алу</w:t>
      </w:r>
      <w:r>
        <w:rPr>
          <w:rFonts w:ascii="Times New Roman"/>
          <w:b w:val="false"/>
          <w:i w:val="false"/>
          <w:color w:val="000000"/>
          <w:sz w:val="28"/>
        </w:rPr>
        <w:t>, қамқоршылық және қорғаншылық (тиісті жергілікті атқарушы органның шешімі), ата-аналық құқығынан айыру, алимент төлеу туралы құжаттардың көшірмелерін ұсынады.</w:t>
      </w:r>
    </w:p>
    <w:bookmarkEnd w:id="86"/>
    <w:bookmarkStart w:name="z167" w:id="87"/>
    <w:p>
      <w:pPr>
        <w:spacing w:after="0"/>
        <w:ind w:left="0"/>
        <w:jc w:val="both"/>
      </w:pPr>
      <w:r>
        <w:rPr>
          <w:rFonts w:ascii="Times New Roman"/>
          <w:b w:val="false"/>
          <w:i w:val="false"/>
          <w:color w:val="000000"/>
          <w:sz w:val="28"/>
        </w:rPr>
        <w:t>
      Егер ата-анасының екеуі де Қазақстан Республикасының азаматтары болып табылса және олардың біреуі біруақытта азаматтықтан кәмелетке толмаған баласын шығару туралы өтініш бере отырып, Қазақстан Республикасының азаматтығынан шығатын болса, онда баланың Қазақстан Республикасының азаматтығынан шығуына оны тиесілігі айқындалған нотариалды куәландырылған екінші ата-ананың өтініші ұсынылады.</w:t>
      </w:r>
    </w:p>
    <w:bookmarkEnd w:id="87"/>
    <w:bookmarkStart w:name="z168" w:id="88"/>
    <w:p>
      <w:pPr>
        <w:spacing w:after="0"/>
        <w:ind w:left="0"/>
        <w:jc w:val="both"/>
      </w:pPr>
      <w:r>
        <w:rPr>
          <w:rFonts w:ascii="Times New Roman"/>
          <w:b w:val="false"/>
          <w:i w:val="false"/>
          <w:color w:val="000000"/>
          <w:sz w:val="28"/>
        </w:rPr>
        <w:t xml:space="preserve">
      35. Қазақстан Республикасының азаматтығынан шығу туралы сауалнама-өтінішті беру кезінде өтініш иесіне Қазақстан Республикасының азаматтығын жоғалтудың құқықтық және өзге де салдары түсіндіріледі, бұл туралы материалдарға қоса берілген және өтініш иесі қол қойған осы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нысан бойынша анықтамаға тиісті жазба жазылады.</w:t>
      </w:r>
    </w:p>
    <w:bookmarkEnd w:id="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Ішкі істер министрінің 11.07.2018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69" w:id="89"/>
    <w:p>
      <w:pPr>
        <w:spacing w:after="0"/>
        <w:ind w:left="0"/>
        <w:jc w:val="both"/>
      </w:pPr>
      <w:r>
        <w:rPr>
          <w:rFonts w:ascii="Times New Roman"/>
          <w:b w:val="false"/>
          <w:i w:val="false"/>
          <w:color w:val="000000"/>
          <w:sz w:val="28"/>
        </w:rPr>
        <w:t>
      36. Қазақстан Республикасының азаматтығынан шығу туралы өтінішхаттар (өтініштер) бойынша ерікті нысанда ПД жасаған қорытындыларда өтініш берушінің мемлекет алдында орындалмаған міндеттемелері немесе азаматтардың немесе кәсіпорындарды, мекемелер мен ұйымдардың, қоғамдық бірлестіктердің айтарлықтай мүддесімен байланысты оның мүліктік міндеттемелері туралы, оның айыпталушы ретінде қылмыстық жауапкершілікке тартылғаны туралы, не оның соттың заңды күші бар үкімімен жазасын өтегені туралы, не оның сот үкімінің заңды күшіне енуі бойынша жазасын өтеуі туралы не осы адамның азаматтықтан шығуы Қазақстан Республикасының мемлекеттік қауіпсіздігінің мүдделеріне қайшы келетіндігі туралы, азаматтықтан шығу себептері мен дәлелдері туралы нақты мәліметтер хабарланады.</w:t>
      </w:r>
    </w:p>
    <w:bookmarkEnd w:id="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36-тармақ жаңа редакцияда –ҚР Ішкі істер министрінің 28.03.2020 </w:t>
      </w:r>
      <w:r>
        <w:rPr>
          <w:rFonts w:ascii="Times New Roman"/>
          <w:b w:val="false"/>
          <w:i w:val="false"/>
          <w:color w:val="000000"/>
          <w:sz w:val="28"/>
        </w:rPr>
        <w:t>№ 260</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0" w:id="90"/>
    <w:p>
      <w:pPr>
        <w:spacing w:after="0"/>
        <w:ind w:left="0"/>
        <w:jc w:val="both"/>
      </w:pPr>
      <w:r>
        <w:rPr>
          <w:rFonts w:ascii="Times New Roman"/>
          <w:b w:val="false"/>
          <w:i w:val="false"/>
          <w:color w:val="000000"/>
          <w:sz w:val="28"/>
        </w:rPr>
        <w:t xml:space="preserve">
      37. ПД Қазақстан Республикасының азаматтығынан шығу туралы шешім болған адамдардан Қазақстан Республикасының жеке куәлігін және паспортын алып қояды және Қазақстан Республикасының азаматтығынан шығу туралы осы Қағиданың </w:t>
      </w:r>
      <w:r>
        <w:rPr>
          <w:rFonts w:ascii="Times New Roman"/>
          <w:b w:val="false"/>
          <w:i w:val="false"/>
          <w:color w:val="000000"/>
          <w:sz w:val="28"/>
        </w:rPr>
        <w:t>12-тармағына</w:t>
      </w:r>
      <w:r>
        <w:rPr>
          <w:rFonts w:ascii="Times New Roman"/>
          <w:b w:val="false"/>
          <w:i w:val="false"/>
          <w:color w:val="000000"/>
          <w:sz w:val="28"/>
        </w:rPr>
        <w:t xml:space="preserve"> сәйкес осы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нысан бойынша анықтама береді.</w:t>
      </w:r>
    </w:p>
    <w:bookmarkEnd w:id="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–ҚР Ішкі істер министрінің 28.03.2020 </w:t>
      </w:r>
      <w:r>
        <w:rPr>
          <w:rFonts w:ascii="Times New Roman"/>
          <w:b w:val="false"/>
          <w:i w:val="false"/>
          <w:color w:val="000000"/>
          <w:sz w:val="28"/>
        </w:rPr>
        <w:t>№ 260</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71" w:id="91"/>
    <w:p>
      <w:pPr>
        <w:spacing w:after="0"/>
        <w:ind w:left="0"/>
        <w:jc w:val="both"/>
      </w:pPr>
      <w:r>
        <w:rPr>
          <w:rFonts w:ascii="Times New Roman"/>
          <w:b w:val="false"/>
          <w:i w:val="false"/>
          <w:color w:val="000000"/>
          <w:sz w:val="28"/>
        </w:rPr>
        <w:t>
      38. Қазақстан Республикасының азаматтығынан шығуға егер шығу туралы өтініш беруші адамның Қазақстан Республикасының алдында орындалмаған міндеттері немесе азаматтардың немесе Қазақстан Республикасының аумағында орналасқан кәсіпорындардың, мекемелердің және ұйымдардың, қоғамдық бірлестіктердің мүдделеріне байланысты мүліктік міндеттері бар адамдарға бас тартылуы мүмкін.</w:t>
      </w:r>
    </w:p>
    <w:bookmarkEnd w:id="91"/>
    <w:bookmarkStart w:name="z172" w:id="92"/>
    <w:p>
      <w:pPr>
        <w:spacing w:after="0"/>
        <w:ind w:left="0"/>
        <w:jc w:val="both"/>
      </w:pPr>
      <w:r>
        <w:rPr>
          <w:rFonts w:ascii="Times New Roman"/>
          <w:b w:val="false"/>
          <w:i w:val="false"/>
          <w:color w:val="000000"/>
          <w:sz w:val="28"/>
        </w:rPr>
        <w:t>
      Қазақстан Республикасының азаматтығынан шығуға өтінішхат беруші адам айыпталушы ретінде қылмыстық жауапкершілікке тартылса, не соттың күшіне енген үкімімен жазасын өтесе немесе Қазақстан Республикасының азаматтығынан шығуы Қазақстан Республикасының мемлекеттік қауіпсіздігінің мүдделеріне қайшы келтіретін болса рұқсат етілмейді.</w:t>
      </w:r>
    </w:p>
    <w:bookmarkEnd w:id="92"/>
    <w:bookmarkStart w:name="z173" w:id="93"/>
    <w:p>
      <w:pPr>
        <w:spacing w:after="0"/>
        <w:ind w:left="0"/>
        <w:jc w:val="left"/>
      </w:pPr>
      <w:r>
        <w:rPr>
          <w:rFonts w:ascii="Times New Roman"/>
          <w:b/>
          <w:i w:val="false"/>
          <w:color w:val="000000"/>
        </w:rPr>
        <w:t xml:space="preserve"> 7-тарау. Қазақстан Республикасының азаматтығын жоғалтуды тіркеу тәртібі</w:t>
      </w:r>
    </w:p>
    <w:bookmarkEnd w:id="93"/>
    <w:p>
      <w:pPr>
        <w:spacing w:after="0"/>
        <w:ind w:left="0"/>
        <w:jc w:val="both"/>
      </w:pPr>
      <w:r>
        <w:rPr>
          <w:rFonts w:ascii="Times New Roman"/>
          <w:b w:val="false"/>
          <w:i w:val="false"/>
          <w:color w:val="ff0000"/>
          <w:sz w:val="28"/>
        </w:rPr>
        <w:t xml:space="preserve">
      Ескерту. 7-тараудың тақырыбы жаңа редакцияда – ҚР Ішкі істер министрінің 18.10.2021 </w:t>
      </w:r>
      <w:r>
        <w:rPr>
          <w:rFonts w:ascii="Times New Roman"/>
          <w:b w:val="false"/>
          <w:i w:val="false"/>
          <w:color w:val="ff0000"/>
          <w:sz w:val="28"/>
        </w:rPr>
        <w:t>№ 642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4" w:id="94"/>
    <w:p>
      <w:pPr>
        <w:spacing w:after="0"/>
        <w:ind w:left="0"/>
        <w:jc w:val="both"/>
      </w:pPr>
      <w:r>
        <w:rPr>
          <w:rFonts w:ascii="Times New Roman"/>
          <w:b w:val="false"/>
          <w:i w:val="false"/>
          <w:color w:val="000000"/>
          <w:sz w:val="28"/>
        </w:rPr>
        <w:t>
      39. Қазақстан Республикасының азаматтығын мынадай жағдайларда:</w:t>
      </w:r>
    </w:p>
    <w:bookmarkEnd w:id="94"/>
    <w:p>
      <w:pPr>
        <w:spacing w:after="0"/>
        <w:ind w:left="0"/>
        <w:jc w:val="both"/>
      </w:pPr>
      <w:r>
        <w:rPr>
          <w:rFonts w:ascii="Times New Roman"/>
          <w:b w:val="false"/>
          <w:i w:val="false"/>
          <w:color w:val="000000"/>
          <w:sz w:val="28"/>
        </w:rPr>
        <w:t>
      1) Қазақстан Республикасының мемлекетаралық шарттарында көзделген жағдайларды қоспағанда адамның басқа мемлекеттің әскери қызметіне, қауіпсіздік қызметіне, полицияға, әділет органдарына немесе өзге де мемлекеттік билік және басқа мемлекеттің басқару органдарына орналасуы салдарынан;</w:t>
      </w:r>
    </w:p>
    <w:p>
      <w:pPr>
        <w:spacing w:after="0"/>
        <w:ind w:left="0"/>
        <w:jc w:val="both"/>
      </w:pPr>
      <w:r>
        <w:rPr>
          <w:rFonts w:ascii="Times New Roman"/>
          <w:b w:val="false"/>
          <w:i w:val="false"/>
          <w:color w:val="000000"/>
          <w:sz w:val="28"/>
        </w:rPr>
        <w:t>
      2) егер Қазақстан Республикасының азаматтығы көрінеу жалған мәліметтер немесе жалған құжаттарды ұсыну нәтижесінде алынса;</w:t>
      </w:r>
    </w:p>
    <w:p>
      <w:pPr>
        <w:spacing w:after="0"/>
        <w:ind w:left="0"/>
        <w:jc w:val="both"/>
      </w:pPr>
      <w:r>
        <w:rPr>
          <w:rFonts w:ascii="Times New Roman"/>
          <w:b w:val="false"/>
          <w:i w:val="false"/>
          <w:color w:val="000000"/>
          <w:sz w:val="28"/>
        </w:rPr>
        <w:t>
      3) Қазақстан Республикасының мемлекетаралық шарттарында көзделген негіздер бойынша;</w:t>
      </w:r>
    </w:p>
    <w:p>
      <w:pPr>
        <w:spacing w:after="0"/>
        <w:ind w:left="0"/>
        <w:jc w:val="both"/>
      </w:pPr>
      <w:r>
        <w:rPr>
          <w:rFonts w:ascii="Times New Roman"/>
          <w:b w:val="false"/>
          <w:i w:val="false"/>
          <w:color w:val="000000"/>
          <w:sz w:val="28"/>
        </w:rPr>
        <w:t>
      4) егер адам басқа мемлекеттің азаматтығын алған болса;</w:t>
      </w:r>
    </w:p>
    <w:p>
      <w:pPr>
        <w:spacing w:after="0"/>
        <w:ind w:left="0"/>
        <w:jc w:val="both"/>
      </w:pPr>
      <w:r>
        <w:rPr>
          <w:rFonts w:ascii="Times New Roman"/>
          <w:b w:val="false"/>
          <w:i w:val="false"/>
          <w:color w:val="000000"/>
          <w:sz w:val="28"/>
        </w:rPr>
        <w:t>
      5) егер адамның Қазақстан Республикасының азаматтығын алу үшін негіз болған Қазақстан Республикасының азаматымен некесін сот жарамсыз деп таныған жағдайда;</w:t>
      </w:r>
    </w:p>
    <w:p>
      <w:pPr>
        <w:spacing w:after="0"/>
        <w:ind w:left="0"/>
        <w:jc w:val="both"/>
      </w:pPr>
      <w:r>
        <w:rPr>
          <w:rFonts w:ascii="Times New Roman"/>
          <w:b w:val="false"/>
          <w:i w:val="false"/>
          <w:color w:val="000000"/>
          <w:sz w:val="28"/>
        </w:rPr>
        <w:t>
      6) Қазақстан Республикасының азаматы болып табылатын, шетелдіктерге асырап алуға берілген бала кәмелетке толған кезде оның ерікті қалауы бойынша;</w:t>
      </w:r>
    </w:p>
    <w:p>
      <w:pPr>
        <w:spacing w:after="0"/>
        <w:ind w:left="0"/>
        <w:jc w:val="both"/>
      </w:pPr>
      <w:r>
        <w:rPr>
          <w:rFonts w:ascii="Times New Roman"/>
          <w:b w:val="false"/>
          <w:i w:val="false"/>
          <w:color w:val="000000"/>
          <w:sz w:val="28"/>
        </w:rPr>
        <w:t>
      7) адамның шетелдік қарулы қақтығыстарға, шет мемлекет аумағындағы экстремистік және (немесе) террористік әрекетке қатысуы салдарынан жоғалтады.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39-тармақ жаңа редакцияда – ҚР Ішкі істер министрінің 28.07.2017 </w:t>
      </w:r>
      <w:r>
        <w:rPr>
          <w:rFonts w:ascii="Times New Roman"/>
          <w:b w:val="false"/>
          <w:i w:val="false"/>
          <w:color w:val="000000"/>
          <w:sz w:val="28"/>
        </w:rPr>
        <w:t>№ 514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r>
        <w:br/>
      </w:r>
      <w:r>
        <w:rPr>
          <w:rFonts w:ascii="Times New Roman"/>
          <w:b w:val="false"/>
          <w:i w:val="false"/>
          <w:color w:val="000000"/>
          <w:sz w:val="28"/>
        </w:rPr>
        <w:t>
</w:t>
      </w:r>
    </w:p>
    <w:bookmarkStart w:name="z180" w:id="95"/>
    <w:p>
      <w:pPr>
        <w:spacing w:after="0"/>
        <w:ind w:left="0"/>
        <w:jc w:val="both"/>
      </w:pPr>
      <w:r>
        <w:rPr>
          <w:rFonts w:ascii="Times New Roman"/>
          <w:b w:val="false"/>
          <w:i w:val="false"/>
          <w:color w:val="000000"/>
          <w:sz w:val="28"/>
        </w:rPr>
        <w:t>
      40. Қазақстан Республикасының азаматының жеке куәлігімен немесе паспортымен тұрып жатқан адамның Қазақстан Республикасының азаматы болып табылмайтыны, басқа мемлекеттің азаматттығына тиесілігін растайтын құжаттарының бар екендігі туралы мәліметтер және өтініштер келіп түскен кезде Қазақстан Республикасының ішкі істер органдары үш жұмыс күні ішінде әкімшілік жауапкершілікке тартылғандығына ҚАОААЖ арқылы прокуратура органдарының құқықтық статистика және арнайы есепке алу бөліністерінде тексеруді жүргізеді, Қазақстан Республикасының ішкі істер органдарының барлық есептері және Қазақстан Республикасынан шығуды немесе оған кіруді растау үшін "Бүркіт" БАЖ бойынша тексереді.</w:t>
      </w:r>
    </w:p>
    <w:bookmarkEnd w:id="95"/>
    <w:p>
      <w:pPr>
        <w:spacing w:after="0"/>
        <w:ind w:left="0"/>
        <w:jc w:val="both"/>
      </w:pPr>
      <w:r>
        <w:rPr>
          <w:rFonts w:ascii="Times New Roman"/>
          <w:b w:val="false"/>
          <w:i w:val="false"/>
          <w:color w:val="000000"/>
          <w:sz w:val="28"/>
        </w:rPr>
        <w:t>
      Тексеріс нәтижелері бойынша екі күн ішінде ПД бастығы немесе жетекшілік ететін орынбасары бекіткен дәлелді қорытынды шығарылады.</w:t>
      </w:r>
    </w:p>
    <w:p>
      <w:pPr>
        <w:spacing w:after="0"/>
        <w:ind w:left="0"/>
        <w:jc w:val="both"/>
      </w:pPr>
      <w:r>
        <w:rPr>
          <w:rFonts w:ascii="Times New Roman"/>
          <w:b w:val="false"/>
          <w:i w:val="false"/>
          <w:color w:val="000000"/>
          <w:sz w:val="28"/>
        </w:rPr>
        <w:t>
      Қазақстан Республикасының аумағына келген адамның Қазақстан Республикасының азаматтығы туралы заңнама бұзғаны анықталған жағдайда оған қатысыты азаматтықты жоғалту тіркелген адам Қазақстан Республикасының "Әкімшілік құқық бұзушылық туралы" кодексінің талаптарына сәйкес әкімшілік жауапкершілікке тартылады.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Ішкі істер министрінің 18.10.2021 </w:t>
      </w:r>
      <w:r>
        <w:rPr>
          <w:rFonts w:ascii="Times New Roman"/>
          <w:b w:val="false"/>
          <w:i w:val="false"/>
          <w:color w:val="000000"/>
          <w:sz w:val="28"/>
        </w:rPr>
        <w:t>№ 642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9" w:id="96"/>
    <w:p>
      <w:pPr>
        <w:spacing w:after="0"/>
        <w:ind w:left="0"/>
        <w:jc w:val="both"/>
      </w:pPr>
      <w:r>
        <w:rPr>
          <w:rFonts w:ascii="Times New Roman"/>
          <w:b w:val="false"/>
          <w:i w:val="false"/>
          <w:color w:val="000000"/>
          <w:sz w:val="28"/>
        </w:rPr>
        <w:t>
      40-1. Қазақстан Республикасының азаматтығын жоғалтуды тіркеу үшін келіп түскен мәліметтер негізінде лауазымды адам мынадай құжаттардан тексеру материалын қалыптастырады:</w:t>
      </w:r>
    </w:p>
    <w:bookmarkEnd w:id="96"/>
    <w:p>
      <w:pPr>
        <w:spacing w:after="0"/>
        <w:ind w:left="0"/>
        <w:jc w:val="both"/>
      </w:pPr>
      <w:r>
        <w:rPr>
          <w:rFonts w:ascii="Times New Roman"/>
          <w:b w:val="false"/>
          <w:i w:val="false"/>
          <w:color w:val="000000"/>
          <w:sz w:val="28"/>
        </w:rPr>
        <w:t>
      1) Қазақстан Республикасының азаматтығын жоғалтуды одан әрі тіркеу үшін тексеру іс-шараларын өткізу үшін негіздер (мәліметтер);</w:t>
      </w:r>
    </w:p>
    <w:p>
      <w:pPr>
        <w:spacing w:after="0"/>
        <w:ind w:left="0"/>
        <w:jc w:val="both"/>
      </w:pPr>
      <w:r>
        <w:rPr>
          <w:rFonts w:ascii="Times New Roman"/>
          <w:b w:val="false"/>
          <w:i w:val="false"/>
          <w:color w:val="000000"/>
          <w:sz w:val="28"/>
        </w:rPr>
        <w:t>
      2) Қазақстан Республикасының паспортын және (немесе) жеке куәлігін (құжаттардың түпнұсқасы болмаған жағдайда) ресімдегенін растайтын мәліметтер;</w:t>
      </w:r>
    </w:p>
    <w:p>
      <w:pPr>
        <w:spacing w:after="0"/>
        <w:ind w:left="0"/>
        <w:jc w:val="both"/>
      </w:pPr>
      <w:r>
        <w:rPr>
          <w:rFonts w:ascii="Times New Roman"/>
          <w:b w:val="false"/>
          <w:i w:val="false"/>
          <w:color w:val="000000"/>
          <w:sz w:val="28"/>
        </w:rPr>
        <w:t>
      3) "Бүркіт" БАЖ-дан шекарадан өткені туралы мәліметтер;</w:t>
      </w:r>
    </w:p>
    <w:p>
      <w:pPr>
        <w:spacing w:after="0"/>
        <w:ind w:left="0"/>
        <w:jc w:val="both"/>
      </w:pPr>
      <w:r>
        <w:rPr>
          <w:rFonts w:ascii="Times New Roman"/>
          <w:b w:val="false"/>
          <w:i w:val="false"/>
          <w:color w:val="000000"/>
          <w:sz w:val="28"/>
        </w:rPr>
        <w:t>
      4) ҚАОААЖ, Қазақстан Республикасы ішкі істер органының барлық есептері бойынша мәліметтер;</w:t>
      </w:r>
    </w:p>
    <w:p>
      <w:pPr>
        <w:spacing w:after="0"/>
        <w:ind w:left="0"/>
        <w:jc w:val="both"/>
      </w:pPr>
      <w:r>
        <w:rPr>
          <w:rFonts w:ascii="Times New Roman"/>
          <w:b w:val="false"/>
          <w:i w:val="false"/>
          <w:color w:val="000000"/>
          <w:sz w:val="28"/>
        </w:rPr>
        <w:t>
      5) шетел мемлекетінің азаматтығы болуын растайтын құжат.</w:t>
      </w:r>
    </w:p>
    <w:p>
      <w:pPr>
        <w:spacing w:after="0"/>
        <w:ind w:left="0"/>
        <w:jc w:val="both"/>
      </w:pPr>
      <w:r>
        <w:rPr>
          <w:rFonts w:ascii="Times New Roman"/>
          <w:b w:val="false"/>
          <w:i w:val="false"/>
          <w:color w:val="000000"/>
          <w:sz w:val="28"/>
        </w:rPr>
        <w:t>
      Шетел мемлекетінің азаматтығы болуын растайтын құжаттары болмаған жағдайда адамға қатысты шетел мемлекетінің құзыретті органдарына сұрау салу жолдайды.</w:t>
      </w:r>
    </w:p>
    <w:p>
      <w:pPr>
        <w:spacing w:after="0"/>
        <w:ind w:left="0"/>
        <w:jc w:val="both"/>
      </w:pPr>
      <w:r>
        <w:rPr>
          <w:rFonts w:ascii="Times New Roman"/>
          <w:b w:val="false"/>
          <w:i w:val="false"/>
          <w:color w:val="000000"/>
          <w:sz w:val="28"/>
        </w:rPr>
        <w:t>
      Шетел мемлекетінің азаматтығы болуын растайтын мәліметтің болмауына байланысты белгіленген мерзімде мәліметтерді немесе өтініштерді қарау мүмкін болмаған жағдайда шетел мемлекетінің азаматтығы болуы туралы растайтын мәліметтерді алғанға дейін азаматтықты жоғалтуды тіркеу тоқтатылады. Сұрау салудың көшірмесі істің материалдарына тігіледі.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40-1-тармақпен толықтырылды – ҚР Ішкі істер министрінің 18.10.2021 </w:t>
      </w:r>
      <w:r>
        <w:rPr>
          <w:rFonts w:ascii="Times New Roman"/>
          <w:b w:val="false"/>
          <w:i w:val="false"/>
          <w:color w:val="000000"/>
          <w:sz w:val="28"/>
        </w:rPr>
        <w:t>№ 642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0" w:id="97"/>
    <w:p>
      <w:pPr>
        <w:spacing w:after="0"/>
        <w:ind w:left="0"/>
        <w:jc w:val="both"/>
      </w:pPr>
      <w:r>
        <w:rPr>
          <w:rFonts w:ascii="Times New Roman"/>
          <w:b w:val="false"/>
          <w:i w:val="false"/>
          <w:color w:val="000000"/>
          <w:sz w:val="28"/>
        </w:rPr>
        <w:t>
      40-2. Қазақстан Республикасының аумағында тұрақты тұратын және басқа мемлекеттің азаматтығын қабылдаған адам азаматтықты жоғалтуды тіркеу үшін ішкі істер органдарына күнтізбелік отыз күн ішінде мынадай құжаттарды тапсырады:</w:t>
      </w:r>
    </w:p>
    <w:bookmarkEnd w:id="97"/>
    <w:p>
      <w:pPr>
        <w:spacing w:after="0"/>
        <w:ind w:left="0"/>
        <w:jc w:val="both"/>
      </w:pPr>
      <w:r>
        <w:rPr>
          <w:rFonts w:ascii="Times New Roman"/>
          <w:b w:val="false"/>
          <w:i w:val="false"/>
          <w:color w:val="000000"/>
          <w:sz w:val="28"/>
        </w:rPr>
        <w:t>
      1) Қазақстан Республикасының азаматтығын жоғалтуды тіркеу туралы еркін түрде өтініш;</w:t>
      </w:r>
    </w:p>
    <w:p>
      <w:pPr>
        <w:spacing w:after="0"/>
        <w:ind w:left="0"/>
        <w:jc w:val="both"/>
      </w:pPr>
      <w:r>
        <w:rPr>
          <w:rFonts w:ascii="Times New Roman"/>
          <w:b w:val="false"/>
          <w:i w:val="false"/>
          <w:color w:val="000000"/>
          <w:sz w:val="28"/>
        </w:rPr>
        <w:t>
      2) Қазақстан Республикасы азаматының паспорты және (немесе) жеке куәлігі (түпнұсқасы);</w:t>
      </w:r>
    </w:p>
    <w:p>
      <w:pPr>
        <w:spacing w:after="0"/>
        <w:ind w:left="0"/>
        <w:jc w:val="both"/>
      </w:pPr>
      <w:r>
        <w:rPr>
          <w:rFonts w:ascii="Times New Roman"/>
          <w:b w:val="false"/>
          <w:i w:val="false"/>
          <w:color w:val="000000"/>
          <w:sz w:val="28"/>
        </w:rPr>
        <w:t>
      Қазақстан Республикасының паспортын және (немесе) жеке куәлігін жоғалтқан жағдайда адам жазбаша түсініктеме береді.</w:t>
      </w:r>
    </w:p>
    <w:p>
      <w:pPr>
        <w:spacing w:after="0"/>
        <w:ind w:left="0"/>
        <w:jc w:val="both"/>
      </w:pPr>
      <w:r>
        <w:rPr>
          <w:rFonts w:ascii="Times New Roman"/>
          <w:b w:val="false"/>
          <w:i w:val="false"/>
          <w:color w:val="000000"/>
          <w:sz w:val="28"/>
        </w:rPr>
        <w:t>
      3) шетел мемлекеті азаматының паспортының көшірмесі немесе шетел мемлекетінің азаматтығы болуын растайтын құжат;</w:t>
      </w:r>
    </w:p>
    <w:p>
      <w:pPr>
        <w:spacing w:after="0"/>
        <w:ind w:left="0"/>
        <w:jc w:val="both"/>
      </w:pPr>
      <w:r>
        <w:rPr>
          <w:rFonts w:ascii="Times New Roman"/>
          <w:b w:val="false"/>
          <w:i w:val="false"/>
          <w:color w:val="000000"/>
          <w:sz w:val="28"/>
        </w:rPr>
        <w:t>
      Лауазымды адам жеке басын куәландыратын құжаттарды алып қою туралы хаттама толтырады.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40-2-тармақпен толықтырылды – ҚР Ішкі істер министрінің 18.10.2021 </w:t>
      </w:r>
      <w:r>
        <w:rPr>
          <w:rFonts w:ascii="Times New Roman"/>
          <w:b w:val="false"/>
          <w:i w:val="false"/>
          <w:color w:val="000000"/>
          <w:sz w:val="28"/>
        </w:rPr>
        <w:t>№ 642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2" w:id="98"/>
    <w:p>
      <w:pPr>
        <w:spacing w:after="0"/>
        <w:ind w:left="0"/>
        <w:jc w:val="both"/>
      </w:pPr>
      <w:r>
        <w:rPr>
          <w:rFonts w:ascii="Times New Roman"/>
          <w:b w:val="false"/>
          <w:i w:val="false"/>
          <w:color w:val="000000"/>
          <w:sz w:val="28"/>
        </w:rPr>
        <w:t>
      41. Қазақстан Республикасының азаматтығынан жоғалтуды тіркеу Қазақстан Республикасының аумағында тіркелген адамға оны Қазақстан Республикасының азаматтығынан жоғалту жөнінде шешім қабылдаудың негіздері және себептері туралы хабарланғаннан кейін ғана жүзеге асырылады.</w:t>
      </w:r>
    </w:p>
    <w:bookmarkEnd w:id="98"/>
    <w:p>
      <w:pPr>
        <w:spacing w:after="0"/>
        <w:ind w:left="0"/>
        <w:jc w:val="both"/>
      </w:pPr>
      <w:r>
        <w:rPr>
          <w:rFonts w:ascii="Times New Roman"/>
          <w:b w:val="false"/>
          <w:i w:val="false"/>
          <w:color w:val="000000"/>
          <w:sz w:val="28"/>
        </w:rPr>
        <w:t xml:space="preserve">
      Қазақстан Республикасының ішкі істер органдары Қазақстан Республикасының азаматтығынан жоғалтуды осы Қағидаларға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Қазақстан Республикасының азаматтығынан жоғалтқан адамдарды есепке алу журналына тіркейді.</w:t>
      </w:r>
    </w:p>
    <w:p>
      <w:pPr>
        <w:spacing w:after="0"/>
        <w:ind w:left="0"/>
        <w:jc w:val="both"/>
      </w:pPr>
      <w:r>
        <w:rPr>
          <w:rFonts w:ascii="Times New Roman"/>
          <w:b w:val="false"/>
          <w:i w:val="false"/>
          <w:color w:val="000000"/>
          <w:sz w:val="28"/>
        </w:rPr>
        <w:t>
      Қазақстан Республикасының азаматтығын жоғалтқан адамдар туралы он жұмыс күні ішінде Қазақстан Республикасының Халықты құжаттандырудың деректер базасына мәлімет енгізеді және Қазақстан Республикасы Ұлттық қауіпсіздік комитеті Шекара қызметіне хабарлайды.</w:t>
      </w:r>
    </w:p>
    <w:p>
      <w:pPr>
        <w:spacing w:after="0"/>
        <w:ind w:left="0"/>
        <w:jc w:val="both"/>
      </w:pPr>
      <w:r>
        <w:rPr>
          <w:rFonts w:ascii="Times New Roman"/>
          <w:b w:val="false"/>
          <w:i w:val="false"/>
          <w:color w:val="000000"/>
          <w:sz w:val="28"/>
        </w:rPr>
        <w:t>
      Қазақстан Республикасының уәкілетті мемлекеттік органынан Қазақстан Республикасының аумағында тұрақты тіркелген адамның шетелдік қарулы қақтығыстарға, шет мемлекет аумағындағы экстремистік және (немесе) террористік әрекетке қатысуы туралы ақпарат түскенде ішкі істер органдары осы адамға қатысты Қазақстан Республикасының азаматтығын жоғалтқандығын тіркейді.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Ішкі істер министрінің 11.07.2018 </w:t>
      </w:r>
      <w:r>
        <w:rPr>
          <w:rFonts w:ascii="Times New Roman"/>
          <w:b w:val="false"/>
          <w:i w:val="false"/>
          <w:color w:val="000000"/>
          <w:sz w:val="28"/>
        </w:rPr>
        <w:t>№ 505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91" w:id="99"/>
    <w:p>
      <w:pPr>
        <w:spacing w:after="0"/>
        <w:ind w:left="0"/>
        <w:jc w:val="both"/>
      </w:pPr>
      <w:r>
        <w:rPr>
          <w:rFonts w:ascii="Times New Roman"/>
          <w:b w:val="false"/>
          <w:i w:val="false"/>
          <w:color w:val="000000"/>
          <w:sz w:val="28"/>
        </w:rPr>
        <w:t xml:space="preserve">
      41-1. Ата-анасы азаматтықты жоғалтқан жағдайда баланың азаматтығы "Қазақстан Республикасының азаматтығы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айқындалады.</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41-1-тармақпен толықтырылды – ҚР Ішкі істер министрінің 18.10.2021 </w:t>
      </w:r>
      <w:r>
        <w:rPr>
          <w:rFonts w:ascii="Times New Roman"/>
          <w:b w:val="false"/>
          <w:i w:val="false"/>
          <w:color w:val="000000"/>
          <w:sz w:val="28"/>
        </w:rPr>
        <w:t>№ 642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85" w:id="100"/>
    <w:p>
      <w:pPr>
        <w:spacing w:after="0"/>
        <w:ind w:left="0"/>
        <w:jc w:val="left"/>
      </w:pPr>
      <w:r>
        <w:rPr>
          <w:rFonts w:ascii="Times New Roman"/>
          <w:b/>
          <w:i w:val="false"/>
          <w:color w:val="000000"/>
        </w:rPr>
        <w:t xml:space="preserve"> 8-тарау. Қазақстан Республикасының азаматтығына тиесілігін анықтау тәртібі</w:t>
      </w:r>
    </w:p>
    <w:bookmarkEnd w:id="100"/>
    <w:p>
      <w:pPr>
        <w:spacing w:after="0"/>
        <w:ind w:left="0"/>
        <w:jc w:val="both"/>
      </w:pPr>
      <w:r>
        <w:rPr>
          <w:rFonts w:ascii="Times New Roman"/>
          <w:b w:val="false"/>
          <w:i w:val="false"/>
          <w:color w:val="ff0000"/>
          <w:sz w:val="28"/>
        </w:rPr>
        <w:t xml:space="preserve">
      Ескерту. 8-тараудың тақырыбы жаңа редакцияда – ҚР Ішкі істер министрінің 11.07.2018 </w:t>
      </w:r>
      <w:r>
        <w:rPr>
          <w:rFonts w:ascii="Times New Roman"/>
          <w:b w:val="false"/>
          <w:i w:val="false"/>
          <w:color w:val="ff0000"/>
          <w:sz w:val="28"/>
        </w:rPr>
        <w:t>№ 505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86" w:id="101"/>
    <w:p>
      <w:pPr>
        <w:spacing w:after="0"/>
        <w:ind w:left="0"/>
        <w:jc w:val="both"/>
      </w:pPr>
      <w:r>
        <w:rPr>
          <w:rFonts w:ascii="Times New Roman"/>
          <w:b w:val="false"/>
          <w:i w:val="false"/>
          <w:color w:val="000000"/>
          <w:sz w:val="28"/>
        </w:rPr>
        <w:t>
      42. Қазақстан Республикасының азаматтығына тиесілігін анықтауға:</w:t>
      </w:r>
    </w:p>
    <w:bookmarkEnd w:id="101"/>
    <w:bookmarkStart w:name="z187" w:id="102"/>
    <w:p>
      <w:pPr>
        <w:spacing w:after="0"/>
        <w:ind w:left="0"/>
        <w:jc w:val="both"/>
      </w:pPr>
      <w:r>
        <w:rPr>
          <w:rFonts w:ascii="Times New Roman"/>
          <w:b w:val="false"/>
          <w:i w:val="false"/>
          <w:color w:val="000000"/>
          <w:sz w:val="28"/>
        </w:rPr>
        <w:t>
      1) 1974 жылғы үлгідегі КСРО-ның паспорттарымен немесе оларды жоғалтқандар, 1992 жылғы 1 наурызға Қазақстан Республикасында тұрақты тіркеуде тұрмағандар;</w:t>
      </w:r>
    </w:p>
    <w:bookmarkEnd w:id="102"/>
    <w:bookmarkStart w:name="z188" w:id="103"/>
    <w:p>
      <w:pPr>
        <w:spacing w:after="0"/>
        <w:ind w:left="0"/>
        <w:jc w:val="both"/>
      </w:pPr>
      <w:r>
        <w:rPr>
          <w:rFonts w:ascii="Times New Roman"/>
          <w:b w:val="false"/>
          <w:i w:val="false"/>
          <w:color w:val="000000"/>
          <w:sz w:val="28"/>
        </w:rPr>
        <w:t>
      2) халықты құжаттандырудың деректер базасы бойынша есепте жоқ және пәтер немесе шаруашылық кітаптарда тұрақты тұратынын растай алмайтын Қазақстан Республикасы азаматының жеке басын куәландыратын құжаттарды алмаған он сегіз жастан асқандар;</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Ішкі істер министрінің 24.06.2021 </w:t>
      </w:r>
      <w:r>
        <w:rPr>
          <w:rFonts w:ascii="Times New Roman"/>
          <w:b w:val="false"/>
          <w:i w:val="false"/>
          <w:color w:val="000000"/>
          <w:sz w:val="28"/>
        </w:rPr>
        <w:t>№ 366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90" w:id="104"/>
    <w:p>
      <w:pPr>
        <w:spacing w:after="0"/>
        <w:ind w:left="0"/>
        <w:jc w:val="both"/>
      </w:pPr>
      <w:r>
        <w:rPr>
          <w:rFonts w:ascii="Times New Roman"/>
          <w:b w:val="false"/>
          <w:i w:val="false"/>
          <w:color w:val="000000"/>
          <w:sz w:val="28"/>
        </w:rPr>
        <w:t>
      4) Қазақстан Республикасының аумағында туғандар және шет мемлекеттік азаматтығында тұрмайтындар;</w:t>
      </w:r>
    </w:p>
    <w:bookmarkEnd w:id="104"/>
    <w:bookmarkStart w:name="z191" w:id="105"/>
    <w:p>
      <w:pPr>
        <w:spacing w:after="0"/>
        <w:ind w:left="0"/>
        <w:jc w:val="both"/>
      </w:pPr>
      <w:r>
        <w:rPr>
          <w:rFonts w:ascii="Times New Roman"/>
          <w:b w:val="false"/>
          <w:i w:val="false"/>
          <w:color w:val="000000"/>
          <w:sz w:val="28"/>
        </w:rPr>
        <w:t>
      5) оларды экстрадициялау туралы сұрау салу келіп түскен адамдар жатады.</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42-тармаққа өзгеріс енгізілді – ҚР Ішкі істер министрінің 25.11.2016 </w:t>
      </w:r>
      <w:r>
        <w:rPr>
          <w:rFonts w:ascii="Times New Roman"/>
          <w:b w:val="false"/>
          <w:i w:val="false"/>
          <w:color w:val="000000"/>
          <w:sz w:val="28"/>
        </w:rPr>
        <w:t>№ 1097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енгiзiледi); 24.06.2021 </w:t>
      </w:r>
      <w:r>
        <w:rPr>
          <w:rFonts w:ascii="Times New Roman"/>
          <w:b w:val="false"/>
          <w:i w:val="false"/>
          <w:color w:val="000000"/>
          <w:sz w:val="28"/>
        </w:rPr>
        <w:t>№ 366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92" w:id="106"/>
    <w:p>
      <w:pPr>
        <w:spacing w:after="0"/>
        <w:ind w:left="0"/>
        <w:jc w:val="both"/>
      </w:pPr>
      <w:r>
        <w:rPr>
          <w:rFonts w:ascii="Times New Roman"/>
          <w:b w:val="false"/>
          <w:i w:val="false"/>
          <w:color w:val="000000"/>
          <w:sz w:val="28"/>
        </w:rPr>
        <w:t>
      43. Адамдар облыстардың, республикалық маңызы бар қалалардың және астананың ПД бастықтарының атына Қазақстан Республикасының азаматтығына тиесілігін анықтау туралы өтінішхат (өтініш) жазады және оны тұрақты тұрғылықты жері бойынша қалалық, аудандық ішкі істер органдарының көші-қон қызметі бөліністеріне, ал тіркеу болмаған жағдайда нақты тұратын орны бойынша тапсырады.</w:t>
      </w:r>
    </w:p>
    <w:bookmarkEnd w:id="106"/>
    <w:p>
      <w:pPr>
        <w:spacing w:after="0"/>
        <w:ind w:left="0"/>
        <w:jc w:val="both"/>
      </w:pPr>
      <w:r>
        <w:rPr>
          <w:rFonts w:ascii="Times New Roman"/>
          <w:b w:val="false"/>
          <w:i w:val="false"/>
          <w:color w:val="000000"/>
          <w:sz w:val="28"/>
        </w:rPr>
        <w:t>
      Өтінішхатқа (өтінішке) мынадай құжаттар қоса беріледі:</w:t>
      </w:r>
    </w:p>
    <w:p>
      <w:pPr>
        <w:spacing w:after="0"/>
        <w:ind w:left="0"/>
        <w:jc w:val="both"/>
      </w:pPr>
      <w:r>
        <w:rPr>
          <w:rFonts w:ascii="Times New Roman"/>
          <w:b w:val="false"/>
          <w:i w:val="false"/>
          <w:color w:val="000000"/>
          <w:sz w:val="28"/>
        </w:rPr>
        <w:t xml:space="preserve">
      1) Қағиданың </w:t>
      </w:r>
      <w:r>
        <w:rPr>
          <w:rFonts w:ascii="Times New Roman"/>
          <w:b w:val="false"/>
          <w:i w:val="false"/>
          <w:color w:val="000000"/>
          <w:sz w:val="28"/>
        </w:rPr>
        <w:t>42-тармағында</w:t>
      </w:r>
      <w:r>
        <w:rPr>
          <w:rFonts w:ascii="Times New Roman"/>
          <w:b w:val="false"/>
          <w:i w:val="false"/>
          <w:color w:val="000000"/>
          <w:sz w:val="28"/>
        </w:rPr>
        <w:t xml:space="preserve"> көрсетілген, шарттардың біреуінің барын растайтын құжат;</w:t>
      </w:r>
    </w:p>
    <w:p>
      <w:pPr>
        <w:spacing w:after="0"/>
        <w:ind w:left="0"/>
        <w:jc w:val="both"/>
      </w:pPr>
      <w:r>
        <w:rPr>
          <w:rFonts w:ascii="Times New Roman"/>
          <w:b w:val="false"/>
          <w:i w:val="false"/>
          <w:color w:val="000000"/>
          <w:sz w:val="28"/>
        </w:rPr>
        <w:t>
      2) өмірбаян;</w:t>
      </w:r>
    </w:p>
    <w:p>
      <w:pPr>
        <w:spacing w:after="0"/>
        <w:ind w:left="0"/>
        <w:jc w:val="both"/>
      </w:pPr>
      <w:r>
        <w:rPr>
          <w:rFonts w:ascii="Times New Roman"/>
          <w:b w:val="false"/>
          <w:i w:val="false"/>
          <w:color w:val="000000"/>
          <w:sz w:val="28"/>
        </w:rPr>
        <w:t>
      3) өлшемі 3,5х4,5 см төрт фотосурет;</w:t>
      </w:r>
    </w:p>
    <w:p>
      <w:pPr>
        <w:spacing w:after="0"/>
        <w:ind w:left="0"/>
        <w:jc w:val="both"/>
      </w:pPr>
      <w:r>
        <w:rPr>
          <w:rFonts w:ascii="Times New Roman"/>
          <w:b w:val="false"/>
          <w:i w:val="false"/>
          <w:color w:val="000000"/>
          <w:sz w:val="28"/>
        </w:rPr>
        <w:t>
      4) іске қатысты басқа да құжаттар (туу туралы куәлік, еңбек кітапшасы, әскери билет, орта немесе толық орта емес білімі туралы аттестат, диплом, шаруашылық бойынша кітаптан үзінді көшірме, қажет болған жағдайда Қазақстан Республикасында тұратын фактісін растайтын кемінде үш куәгердің өтініштері).</w:t>
      </w:r>
    </w:p>
    <w:p>
      <w:pPr>
        <w:spacing w:after="0"/>
        <w:ind w:left="0"/>
        <w:jc w:val="both"/>
      </w:pPr>
      <w:r>
        <w:rPr>
          <w:rFonts w:ascii="Times New Roman"/>
          <w:b w:val="false"/>
          <w:i w:val="false"/>
          <w:color w:val="000000"/>
          <w:sz w:val="28"/>
        </w:rPr>
        <w:t xml:space="preserve">
      Қазақстан Республикасының ішкі істер органдары азаматтыққа тиесілігін анықтау бойынша материалдарды қалыптастыру кезінде тұрғылықты жері бойынша жауап алу хаттамасын осы Қағидаларға </w:t>
      </w:r>
      <w:r>
        <w:rPr>
          <w:rFonts w:ascii="Times New Roman"/>
          <w:b w:val="false"/>
          <w:i w:val="false"/>
          <w:color w:val="000000"/>
          <w:sz w:val="28"/>
        </w:rPr>
        <w:t>12-қосымшаға</w:t>
      </w:r>
      <w:r>
        <w:rPr>
          <w:rFonts w:ascii="Times New Roman"/>
          <w:b w:val="false"/>
          <w:i w:val="false"/>
          <w:color w:val="000000"/>
          <w:sz w:val="28"/>
        </w:rPr>
        <w:t xml:space="preserve"> сәйкес нысан бойынша жасайды.</w:t>
      </w:r>
    </w:p>
    <w:p>
      <w:pPr>
        <w:spacing w:after="0"/>
        <w:ind w:left="0"/>
        <w:jc w:val="both"/>
      </w:pPr>
      <w:r>
        <w:rPr>
          <w:rFonts w:ascii="Times New Roman"/>
          <w:b w:val="false"/>
          <w:i w:val="false"/>
          <w:color w:val="000000"/>
          <w:sz w:val="28"/>
        </w:rPr>
        <w:t>
      Өтінішхаттарды (өтініштерді) қарау мерзімі күнтізбелік отыз күнді құрайды.</w:t>
      </w:r>
    </w:p>
    <w:p>
      <w:pPr>
        <w:spacing w:after="0"/>
        <w:ind w:left="0"/>
        <w:jc w:val="both"/>
      </w:pPr>
      <w:r>
        <w:rPr>
          <w:rFonts w:ascii="Times New Roman"/>
          <w:b w:val="false"/>
          <w:i w:val="false"/>
          <w:color w:val="000000"/>
          <w:sz w:val="28"/>
        </w:rPr>
        <w:t>
      Қазақстан Республикасы Сыртқы істер министрлігінің шетелдік мекемелерінен жауаптың болмауынан белгіленген мерзімде өтінішті қарау мүмкін болмаған жағдайда өтінішхатты (өтінішті) қарау уақытша тоқтатылады, ол туралы өтініш иесіне хабарлама жолданады, оның көшірмесі істің материалдарына тігіледі.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 жаңа редакцияда –ҚР Ішкі істер министрінің 28.03.2020 </w:t>
      </w:r>
      <w:r>
        <w:rPr>
          <w:rFonts w:ascii="Times New Roman"/>
          <w:b w:val="false"/>
          <w:i w:val="false"/>
          <w:color w:val="000000"/>
          <w:sz w:val="28"/>
        </w:rPr>
        <w:t>№ 260</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201" w:id="107"/>
    <w:p>
      <w:pPr>
        <w:spacing w:after="0"/>
        <w:ind w:left="0"/>
        <w:jc w:val="both"/>
      </w:pPr>
      <w:r>
        <w:rPr>
          <w:rFonts w:ascii="Times New Roman"/>
          <w:b w:val="false"/>
          <w:i w:val="false"/>
          <w:color w:val="000000"/>
          <w:sz w:val="28"/>
        </w:rPr>
        <w:t xml:space="preserve">
      44. Қазақстан Республикасының азаматтығына тиесілігі бар екені анықталған адамдарға оларды Қазақстан Республикасы азаматының паспортымен және жеке куәлігімен құжаттандыруға негіз болып табылатын осы Қағидаларға </w:t>
      </w:r>
      <w:r>
        <w:rPr>
          <w:rFonts w:ascii="Times New Roman"/>
          <w:b w:val="false"/>
          <w:i w:val="false"/>
          <w:color w:val="000000"/>
          <w:sz w:val="28"/>
        </w:rPr>
        <w:t>13-қосымшаға</w:t>
      </w:r>
      <w:r>
        <w:rPr>
          <w:rFonts w:ascii="Times New Roman"/>
          <w:b w:val="false"/>
          <w:i w:val="false"/>
          <w:color w:val="000000"/>
          <w:sz w:val="28"/>
        </w:rPr>
        <w:t xml:space="preserve"> сәйкес нысан бойынша анықтама беріледі.</w:t>
      </w:r>
    </w:p>
    <w:bookmarkEnd w:id="107"/>
    <w:bookmarkStart w:name="z202" w:id="108"/>
    <w:p>
      <w:pPr>
        <w:spacing w:after="0"/>
        <w:ind w:left="0"/>
        <w:jc w:val="both"/>
      </w:pPr>
      <w:r>
        <w:rPr>
          <w:rFonts w:ascii="Times New Roman"/>
          <w:b w:val="false"/>
          <w:i w:val="false"/>
          <w:color w:val="000000"/>
          <w:sz w:val="28"/>
        </w:rPr>
        <w:t>
      Қазақстан Республикасының азаматтығына тиесілігі анықталмаған адамдарға ішкі істер органдары азаматтығы жоқ адамның куәлігімен құжаттандырады.</w:t>
      </w:r>
    </w:p>
    <w:bookmarkEnd w:id="108"/>
    <w:bookmarkStart w:name="z785" w:id="109"/>
    <w:p>
      <w:pPr>
        <w:spacing w:after="0"/>
        <w:ind w:left="0"/>
        <w:jc w:val="left"/>
      </w:pPr>
      <w:r>
        <w:rPr>
          <w:rFonts w:ascii="Times New Roman"/>
          <w:b/>
          <w:i w:val="false"/>
          <w:color w:val="000000"/>
        </w:rPr>
        <w:t xml:space="preserve"> 9-тарау. Азаматтығынан айыру тәртібі</w:t>
      </w:r>
    </w:p>
    <w:bookmarkEnd w:id="109"/>
    <w:p>
      <w:pPr>
        <w:spacing w:after="0"/>
        <w:ind w:left="0"/>
        <w:jc w:val="both"/>
      </w:pPr>
      <w:r>
        <w:rPr>
          <w:rFonts w:ascii="Times New Roman"/>
          <w:b w:val="false"/>
          <w:i w:val="false"/>
          <w:color w:val="ff0000"/>
          <w:sz w:val="28"/>
        </w:rPr>
        <w:t xml:space="preserve">
      Ескерту. 9-тараудың тақырыбы жаңа редакцияда – ҚР Ішкі істер министрінің 11.07.2018 </w:t>
      </w:r>
      <w:r>
        <w:rPr>
          <w:rFonts w:ascii="Times New Roman"/>
          <w:b w:val="false"/>
          <w:i w:val="false"/>
          <w:color w:val="ff0000"/>
          <w:sz w:val="28"/>
        </w:rPr>
        <w:t>№ 505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Ескерту. Қағида 9-тараумен толықтырылды – ҚР Ішкі істер министрінің 28.07.2017 </w:t>
      </w:r>
      <w:r>
        <w:rPr>
          <w:rFonts w:ascii="Times New Roman"/>
          <w:b w:val="false"/>
          <w:i w:val="false"/>
          <w:color w:val="000000"/>
          <w:sz w:val="28"/>
        </w:rPr>
        <w:t>№ 514</w:t>
      </w:r>
      <w:r>
        <w:rPr>
          <w:rFonts w:ascii="Times New Roman"/>
          <w:b w:val="false"/>
          <w:i w:val="false"/>
          <w:color w:val="000000"/>
          <w:sz w:val="28"/>
        </w:rPr>
        <w:t xml:space="preserve"> (алғашқы ресми жарияланған күнінен бастап күнтізбелік он күн өткен соң қолданысқа енгізіледі) бұйрығымен.</w:t>
      </w:r>
    </w:p>
    <w:bookmarkStart w:name="z780" w:id="110"/>
    <w:p>
      <w:pPr>
        <w:spacing w:after="0"/>
        <w:ind w:left="0"/>
        <w:jc w:val="both"/>
      </w:pPr>
      <w:r>
        <w:rPr>
          <w:rFonts w:ascii="Times New Roman"/>
          <w:b w:val="false"/>
          <w:i w:val="false"/>
          <w:color w:val="000000"/>
          <w:sz w:val="28"/>
        </w:rPr>
        <w:t xml:space="preserve">
      45. Азаматтықтан айыруға Қазақстан Республикасының Қылмыстық кодексінде көзделген жағдайларда террористік қылмыстар жасағаны, сондай-ақ Қазақстан Республикасының өмірлік маңызы бар мүдделеріне өзге де ауыр зиян келтіргені үшін соттың шешімімен ғана жол беріледі. </w:t>
      </w:r>
    </w:p>
    <w:bookmarkEnd w:id="110"/>
    <w:bookmarkStart w:name="z781" w:id="111"/>
    <w:p>
      <w:pPr>
        <w:spacing w:after="0"/>
        <w:ind w:left="0"/>
        <w:jc w:val="both"/>
      </w:pPr>
      <w:r>
        <w:rPr>
          <w:rFonts w:ascii="Times New Roman"/>
          <w:b w:val="false"/>
          <w:i w:val="false"/>
          <w:color w:val="000000"/>
          <w:sz w:val="28"/>
        </w:rPr>
        <w:t>
      46. Азаматтығынан айыру он сегіз жасқа дейін қылмыс жасаған адамдарға тағайындалмайды.</w:t>
      </w:r>
    </w:p>
    <w:bookmarkEnd w:id="111"/>
    <w:bookmarkStart w:name="z782" w:id="112"/>
    <w:p>
      <w:pPr>
        <w:spacing w:after="0"/>
        <w:ind w:left="0"/>
        <w:jc w:val="both"/>
      </w:pPr>
      <w:r>
        <w:rPr>
          <w:rFonts w:ascii="Times New Roman"/>
          <w:b w:val="false"/>
          <w:i w:val="false"/>
          <w:color w:val="000000"/>
          <w:sz w:val="28"/>
        </w:rPr>
        <w:t>
      47. Қазақстан Республикасының азаматтығынан айыру туралы күшіне енген сот үкімі келіп түскеннен кейін ішкі істер органдары азаматтығынан айыру туралы қорытынды (ерікті нысанда) шығарады, оны облыстардың, республикалық маңызы бар қалалардың және астананың ПД бастықтары не олардың орынбасарлары бекітеді.</w:t>
      </w:r>
    </w:p>
    <w:bookmarkEnd w:id="1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 жаңа редакцияда –ҚР Ішкі істер министрінің 28.03.2020 </w:t>
      </w:r>
      <w:r>
        <w:rPr>
          <w:rFonts w:ascii="Times New Roman"/>
          <w:b w:val="false"/>
          <w:i w:val="false"/>
          <w:color w:val="000000"/>
          <w:sz w:val="28"/>
        </w:rPr>
        <w:t>№ 260</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84" w:id="113"/>
    <w:p>
      <w:pPr>
        <w:spacing w:after="0"/>
        <w:ind w:left="0"/>
        <w:jc w:val="both"/>
      </w:pPr>
      <w:r>
        <w:rPr>
          <w:rFonts w:ascii="Times New Roman"/>
          <w:b w:val="false"/>
          <w:i w:val="false"/>
          <w:color w:val="000000"/>
          <w:sz w:val="28"/>
        </w:rPr>
        <w:t>
      48. Қазақстан Республикасының азаматтығынан айырылған адамдар туралы ішкі істер органдары қорытынды бекіткен күннен бастап он жұмыс күні ішінде Қазақстан Республикасы халқының құжаттандырылған деректер базасына мәліметтер енгізеді.</w:t>
      </w:r>
    </w:p>
    <w:bookmarkEnd w:id="1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азаматтығына қабылдау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 қалпына келтіру,</w:t>
            </w:r>
            <w:r>
              <w:br/>
            </w:r>
            <w:r>
              <w:rPr>
                <w:rFonts w:ascii="Times New Roman"/>
                <w:b w:val="false"/>
                <w:i w:val="false"/>
                <w:color w:val="000000"/>
                <w:sz w:val="20"/>
              </w:rPr>
              <w:t>оның ішінде жеңілдетілген</w:t>
            </w:r>
            <w:r>
              <w:br/>
            </w:r>
            <w:r>
              <w:rPr>
                <w:rFonts w:ascii="Times New Roman"/>
                <w:b w:val="false"/>
                <w:i w:val="false"/>
                <w:color w:val="000000"/>
                <w:sz w:val="20"/>
              </w:rPr>
              <w:t>тәртіппен (тіркеу тәртібімен),</w:t>
            </w:r>
            <w:r>
              <w:br/>
            </w:r>
            <w:r>
              <w:rPr>
                <w:rFonts w:ascii="Times New Roman"/>
                <w:b w:val="false"/>
                <w:i w:val="false"/>
                <w:color w:val="000000"/>
                <w:sz w:val="20"/>
              </w:rPr>
              <w:t xml:space="preserve">азаматтықтан шығу, </w:t>
            </w:r>
            <w:r>
              <w:br/>
            </w:r>
            <w:r>
              <w:rPr>
                <w:rFonts w:ascii="Times New Roman"/>
                <w:b w:val="false"/>
                <w:i w:val="false"/>
                <w:color w:val="000000"/>
                <w:sz w:val="20"/>
              </w:rPr>
              <w:t xml:space="preserve">азаматтықты жоғалту мен одан </w:t>
            </w:r>
            <w:r>
              <w:br/>
            </w:r>
            <w:r>
              <w:rPr>
                <w:rFonts w:ascii="Times New Roman"/>
                <w:b w:val="false"/>
                <w:i w:val="false"/>
                <w:color w:val="000000"/>
                <w:sz w:val="20"/>
              </w:rPr>
              <w:t xml:space="preserve">айыру және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азаматтығына жататындығын </w:t>
            </w:r>
            <w:r>
              <w:br/>
            </w:r>
            <w:r>
              <w:rPr>
                <w:rFonts w:ascii="Times New Roman"/>
                <w:b w:val="false"/>
                <w:i w:val="false"/>
                <w:color w:val="000000"/>
                <w:sz w:val="20"/>
              </w:rPr>
              <w:t xml:space="preserve">айқындау мәселелері бойынша </w:t>
            </w:r>
            <w:r>
              <w:br/>
            </w:r>
            <w:r>
              <w:rPr>
                <w:rFonts w:ascii="Times New Roman"/>
                <w:b w:val="false"/>
                <w:i w:val="false"/>
                <w:color w:val="000000"/>
                <w:sz w:val="20"/>
              </w:rPr>
              <w:t xml:space="preserve">өтінішхаттарды (өтініштерді) </w:t>
            </w:r>
            <w:r>
              <w:br/>
            </w:r>
            <w:r>
              <w:rPr>
                <w:rFonts w:ascii="Times New Roman"/>
                <w:b w:val="false"/>
                <w:i w:val="false"/>
                <w:color w:val="000000"/>
                <w:sz w:val="20"/>
              </w:rPr>
              <w:t>ішкі істер органдарының</w:t>
            </w:r>
            <w:r>
              <w:br/>
            </w:r>
            <w:r>
              <w:rPr>
                <w:rFonts w:ascii="Times New Roman"/>
                <w:b w:val="false"/>
                <w:i w:val="false"/>
                <w:color w:val="000000"/>
                <w:sz w:val="20"/>
              </w:rPr>
              <w:t>қабылдау, ресімдеу және</w:t>
            </w:r>
            <w:r>
              <w:br/>
            </w:r>
            <w:r>
              <w:rPr>
                <w:rFonts w:ascii="Times New Roman"/>
                <w:b w:val="false"/>
                <w:i w:val="false"/>
                <w:color w:val="000000"/>
                <w:sz w:val="20"/>
              </w:rPr>
              <w:t>қарау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Қағидалар 1-қосымшамен толықтырылды –ҚР Ішкі істер министрінің 28.03.2020 </w:t>
      </w:r>
      <w:r>
        <w:rPr>
          <w:rFonts w:ascii="Times New Roman"/>
          <w:b w:val="false"/>
          <w:i w:val="false"/>
          <w:color w:val="ff0000"/>
          <w:sz w:val="28"/>
        </w:rPr>
        <w:t>№ 260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алынып тасталды - ҚР Ішкі істер министрінің 24.06.2021 </w:t>
      </w:r>
      <w:r>
        <w:rPr>
          <w:rFonts w:ascii="Times New Roman"/>
          <w:b w:val="false"/>
          <w:i w:val="false"/>
          <w:color w:val="ff0000"/>
          <w:sz w:val="28"/>
        </w:rPr>
        <w:t>№ 366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азаматтығына қабылдау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 қалпына келтіру,</w:t>
            </w:r>
            <w:r>
              <w:br/>
            </w:r>
            <w:r>
              <w:rPr>
                <w:rFonts w:ascii="Times New Roman"/>
                <w:b w:val="false"/>
                <w:i w:val="false"/>
                <w:color w:val="000000"/>
                <w:sz w:val="20"/>
              </w:rPr>
              <w:t>оның ішінде жеңілдетілген</w:t>
            </w:r>
            <w:r>
              <w:br/>
            </w:r>
            <w:r>
              <w:rPr>
                <w:rFonts w:ascii="Times New Roman"/>
                <w:b w:val="false"/>
                <w:i w:val="false"/>
                <w:color w:val="000000"/>
                <w:sz w:val="20"/>
              </w:rPr>
              <w:t>тәртіппен (тіркеу тәртібімен),</w:t>
            </w:r>
            <w:r>
              <w:br/>
            </w:r>
            <w:r>
              <w:rPr>
                <w:rFonts w:ascii="Times New Roman"/>
                <w:b w:val="false"/>
                <w:i w:val="false"/>
                <w:color w:val="000000"/>
                <w:sz w:val="20"/>
              </w:rPr>
              <w:t>азаматтықтан шығу,</w:t>
            </w:r>
            <w:r>
              <w:br/>
            </w:r>
            <w:r>
              <w:rPr>
                <w:rFonts w:ascii="Times New Roman"/>
                <w:b w:val="false"/>
                <w:i w:val="false"/>
                <w:color w:val="000000"/>
                <w:sz w:val="20"/>
              </w:rPr>
              <w:t>азаматтықты жоғалту мен</w:t>
            </w:r>
            <w:r>
              <w:br/>
            </w:r>
            <w:r>
              <w:rPr>
                <w:rFonts w:ascii="Times New Roman"/>
                <w:b w:val="false"/>
                <w:i w:val="false"/>
                <w:color w:val="000000"/>
                <w:sz w:val="20"/>
              </w:rPr>
              <w:t>одан айыру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азаматтығына жататындығын</w:t>
            </w:r>
            <w:r>
              <w:br/>
            </w:r>
            <w:r>
              <w:rPr>
                <w:rFonts w:ascii="Times New Roman"/>
                <w:b w:val="false"/>
                <w:i w:val="false"/>
                <w:color w:val="000000"/>
                <w:sz w:val="20"/>
              </w:rPr>
              <w:t>айқындау мәселелері бойынша</w:t>
            </w:r>
            <w:r>
              <w:br/>
            </w:r>
            <w:r>
              <w:rPr>
                <w:rFonts w:ascii="Times New Roman"/>
                <w:b w:val="false"/>
                <w:i w:val="false"/>
                <w:color w:val="000000"/>
                <w:sz w:val="20"/>
              </w:rPr>
              <w:t>өтінішхаттарды (өтініштерді)</w:t>
            </w:r>
            <w:r>
              <w:br/>
            </w:r>
            <w:r>
              <w:rPr>
                <w:rFonts w:ascii="Times New Roman"/>
                <w:b w:val="false"/>
                <w:i w:val="false"/>
                <w:color w:val="000000"/>
                <w:sz w:val="20"/>
              </w:rPr>
              <w:t>ішкі істер органдарының</w:t>
            </w:r>
            <w:r>
              <w:br/>
            </w:r>
            <w:r>
              <w:rPr>
                <w:rFonts w:ascii="Times New Roman"/>
                <w:b w:val="false"/>
                <w:i w:val="false"/>
                <w:color w:val="000000"/>
                <w:sz w:val="20"/>
              </w:rPr>
              <w:t>қабылдау, ресімдеу және</w:t>
            </w:r>
            <w:r>
              <w:br/>
            </w:r>
            <w:r>
              <w:rPr>
                <w:rFonts w:ascii="Times New Roman"/>
                <w:b w:val="false"/>
                <w:i w:val="false"/>
                <w:color w:val="000000"/>
                <w:sz w:val="20"/>
              </w:rPr>
              <w:t>қарау қағидаларына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ff0000"/>
          <w:sz w:val="28"/>
        </w:rPr>
        <w:t xml:space="preserve">
      Ескерту. 1-1-қосымша жаңа редакцияда –ҚР Ішкі істер министрінің 28.03.2020 </w:t>
      </w:r>
      <w:r>
        <w:rPr>
          <w:rFonts w:ascii="Times New Roman"/>
          <w:b w:val="false"/>
          <w:i w:val="false"/>
          <w:color w:val="ff0000"/>
          <w:sz w:val="28"/>
        </w:rPr>
        <w:t>№ 260</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_________________________________ бойынша</w:t>
      </w:r>
    </w:p>
    <w:p>
      <w:pPr>
        <w:spacing w:after="0"/>
        <w:ind w:left="0"/>
        <w:jc w:val="both"/>
      </w:pPr>
      <w:r>
        <w:rPr>
          <w:rFonts w:ascii="Times New Roman"/>
          <w:b w:val="false"/>
          <w:i w:val="false"/>
          <w:color w:val="000000"/>
          <w:sz w:val="28"/>
        </w:rPr>
        <w:t>
      жеке тұлғалардың өтінішхаттарын (өтініштерін) есепке алу</w:t>
      </w:r>
    </w:p>
    <w:p>
      <w:pPr>
        <w:spacing w:after="0"/>
        <w:ind w:left="0"/>
        <w:jc w:val="both"/>
      </w:pPr>
      <w:r>
        <w:rPr>
          <w:rFonts w:ascii="Times New Roman"/>
          <w:b w:val="false"/>
          <w:i w:val="false"/>
          <w:color w:val="000000"/>
          <w:sz w:val="28"/>
        </w:rPr>
        <w:t>
      ЖУРНАЛЫ</w:t>
      </w:r>
    </w:p>
    <w:p>
      <w:pPr>
        <w:spacing w:after="0"/>
        <w:ind w:left="0"/>
        <w:jc w:val="both"/>
      </w:pPr>
      <w:r>
        <w:rPr>
          <w:rFonts w:ascii="Times New Roman"/>
          <w:b w:val="false"/>
          <w:i w:val="false"/>
          <w:color w:val="000000"/>
          <w:sz w:val="28"/>
        </w:rPr>
        <w:t>
      ЖУРНАЛ</w:t>
      </w:r>
    </w:p>
    <w:p>
      <w:pPr>
        <w:spacing w:after="0"/>
        <w:ind w:left="0"/>
        <w:jc w:val="both"/>
      </w:pPr>
      <w:r>
        <w:rPr>
          <w:rFonts w:ascii="Times New Roman"/>
          <w:b w:val="false"/>
          <w:i w:val="false"/>
          <w:color w:val="000000"/>
          <w:sz w:val="28"/>
        </w:rPr>
        <w:t>
      учета ходатайств (заявлений) физических лиц</w:t>
      </w:r>
    </w:p>
    <w:p>
      <w:pPr>
        <w:spacing w:after="0"/>
        <w:ind w:left="0"/>
        <w:jc w:val="both"/>
      </w:pPr>
      <w:r>
        <w:rPr>
          <w:rFonts w:ascii="Times New Roman"/>
          <w:b w:val="false"/>
          <w:i w:val="false"/>
          <w:color w:val="000000"/>
          <w:sz w:val="28"/>
        </w:rPr>
        <w:t>
      по 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Өтініштің түскен күні</w:t>
            </w:r>
          </w:p>
          <w:p>
            <w:pPr>
              <w:spacing w:after="20"/>
              <w:ind w:left="20"/>
              <w:jc w:val="both"/>
            </w:pPr>
            <w:r>
              <w:rPr>
                <w:rFonts w:ascii="Times New Roman"/>
                <w:b w:val="false"/>
                <w:i w:val="false"/>
                <w:color w:val="000000"/>
                <w:sz w:val="20"/>
              </w:rPr>
              <w:t>
Дата поступления ходатайства (заявления)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иесінінің тегі, аты, әкесінің аты, туған жылы, мекенжайы</w:t>
            </w:r>
          </w:p>
          <w:p>
            <w:pPr>
              <w:spacing w:after="20"/>
              <w:ind w:left="20"/>
              <w:jc w:val="both"/>
            </w:pPr>
            <w:r>
              <w:rPr>
                <w:rFonts w:ascii="Times New Roman"/>
                <w:b w:val="false"/>
                <w:i w:val="false"/>
                <w:color w:val="000000"/>
                <w:sz w:val="20"/>
              </w:rPr>
              <w:t>
Ф.И.О. (при его наличии) год рождения, адрес заявителя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Қолдау хаттың қысқа мазмұны</w:t>
            </w:r>
          </w:p>
          <w:p>
            <w:pPr>
              <w:spacing w:after="20"/>
              <w:ind w:left="20"/>
              <w:jc w:val="both"/>
            </w:pPr>
            <w:r>
              <w:rPr>
                <w:rFonts w:ascii="Times New Roman"/>
                <w:b w:val="false"/>
                <w:i w:val="false"/>
                <w:color w:val="000000"/>
                <w:sz w:val="20"/>
              </w:rPr>
              <w:t>
Краткое содержание ходатайства (заявления)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Т.А.Ә. (бар болған жағдайда)</w:t>
            </w:r>
          </w:p>
          <w:p>
            <w:pPr>
              <w:spacing w:after="20"/>
              <w:ind w:left="20"/>
              <w:jc w:val="both"/>
            </w:pPr>
            <w:r>
              <w:rPr>
                <w:rFonts w:ascii="Times New Roman"/>
                <w:b w:val="false"/>
                <w:i w:val="false"/>
                <w:color w:val="000000"/>
                <w:sz w:val="20"/>
              </w:rPr>
              <w:t>
Ф.И.О. (при его наличии) исполнителя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 нөмірі материалдарды Қала аудандық ІІБ, ПД-ге, ІІМ-ге жолдаған күні</w:t>
            </w:r>
          </w:p>
          <w:p>
            <w:pPr>
              <w:spacing w:after="20"/>
              <w:ind w:left="20"/>
              <w:jc w:val="both"/>
            </w:pPr>
            <w:r>
              <w:rPr>
                <w:rFonts w:ascii="Times New Roman"/>
                <w:b w:val="false"/>
                <w:i w:val="false"/>
                <w:color w:val="000000"/>
                <w:sz w:val="20"/>
              </w:rPr>
              <w:t>
Исходящий номер, дата направления материалов в ГОРОВД, ДП, МВД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Қолдау хаты қарауды тоқтатқан немесе қайта қарау уақыты, негіз</w:t>
            </w:r>
          </w:p>
          <w:p>
            <w:pPr>
              <w:spacing w:after="20"/>
              <w:ind w:left="20"/>
              <w:jc w:val="both"/>
            </w:pPr>
            <w:r>
              <w:rPr>
                <w:rFonts w:ascii="Times New Roman"/>
                <w:b w:val="false"/>
                <w:i w:val="false"/>
                <w:color w:val="000000"/>
                <w:sz w:val="20"/>
              </w:rPr>
              <w:t>
Дата приостановления или возобновления рассмотрения ходатайств (заявлений), основания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 нәтижелері</w:t>
            </w:r>
          </w:p>
          <w:p>
            <w:pPr>
              <w:spacing w:after="20"/>
              <w:ind w:left="20"/>
              <w:jc w:val="both"/>
            </w:pPr>
            <w:r>
              <w:rPr>
                <w:rFonts w:ascii="Times New Roman"/>
                <w:b w:val="false"/>
                <w:i w:val="false"/>
                <w:color w:val="000000"/>
                <w:sz w:val="20"/>
              </w:rPr>
              <w:t>
Результаты рассмотрения</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Басталды/Начато</w:t>
      </w:r>
    </w:p>
    <w:p>
      <w:pPr>
        <w:spacing w:after="0"/>
        <w:ind w:left="0"/>
        <w:jc w:val="both"/>
      </w:pPr>
      <w:r>
        <w:rPr>
          <w:rFonts w:ascii="Times New Roman"/>
          <w:b w:val="false"/>
          <w:i w:val="false"/>
          <w:color w:val="000000"/>
          <w:sz w:val="28"/>
        </w:rPr>
        <w:t>
      Аяқталды/Окончено</w:t>
      </w:r>
    </w:p>
    <w:p>
      <w:pPr>
        <w:spacing w:after="0"/>
        <w:ind w:left="0"/>
        <w:jc w:val="both"/>
      </w:pPr>
      <w:r>
        <w:rPr>
          <w:rFonts w:ascii="Times New Roman"/>
          <w:b w:val="false"/>
          <w:i w:val="false"/>
          <w:color w:val="000000"/>
          <w:sz w:val="28"/>
        </w:rPr>
        <w:t>
      Парақтардың саны/Количество листов</w:t>
      </w:r>
    </w:p>
    <w:p>
      <w:pPr>
        <w:spacing w:after="0"/>
        <w:ind w:left="0"/>
        <w:jc w:val="both"/>
      </w:pPr>
      <w:r>
        <w:rPr>
          <w:rFonts w:ascii="Times New Roman"/>
          <w:b w:val="false"/>
          <w:i w:val="false"/>
          <w:color w:val="000000"/>
          <w:sz w:val="28"/>
        </w:rPr>
        <w:t>
      Сақтау мерзімі/Срок хранения</w:t>
      </w:r>
    </w:p>
    <w:p>
      <w:pPr>
        <w:spacing w:after="0"/>
        <w:ind w:left="0"/>
        <w:jc w:val="both"/>
      </w:pPr>
      <w:r>
        <w:rPr>
          <w:rFonts w:ascii="Times New Roman"/>
          <w:b w:val="false"/>
          <w:i w:val="false"/>
          <w:color w:val="000000"/>
          <w:sz w:val="28"/>
        </w:rPr>
        <w:t>
      ПО</w:t>
      </w:r>
    </w:p>
    <w:p>
      <w:pPr>
        <w:spacing w:after="0"/>
        <w:ind w:left="0"/>
        <w:jc w:val="both"/>
      </w:pPr>
      <w:r>
        <w:rPr>
          <w:rFonts w:ascii="Times New Roman"/>
          <w:b w:val="false"/>
          <w:i w:val="false"/>
          <w:color w:val="000000"/>
          <w:sz w:val="28"/>
        </w:rPr>
        <w:t>
      №_____</w:t>
      </w:r>
    </w:p>
    <w:p>
      <w:pPr>
        <w:spacing w:after="0"/>
        <w:ind w:left="0"/>
        <w:jc w:val="both"/>
      </w:pPr>
      <w:r>
        <w:rPr>
          <w:rFonts w:ascii="Times New Roman"/>
          <w:b w:val="false"/>
          <w:i w:val="false"/>
          <w:color w:val="000000"/>
          <w:sz w:val="28"/>
        </w:rPr>
        <w:t>
      20__ж.г. "__" 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азаматтығына қабылдау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 қалпына келтіру,</w:t>
            </w:r>
            <w:r>
              <w:br/>
            </w:r>
            <w:r>
              <w:rPr>
                <w:rFonts w:ascii="Times New Roman"/>
                <w:b w:val="false"/>
                <w:i w:val="false"/>
                <w:color w:val="000000"/>
                <w:sz w:val="20"/>
              </w:rPr>
              <w:t>оның ішінде жеңілдетілген</w:t>
            </w:r>
            <w:r>
              <w:br/>
            </w:r>
            <w:r>
              <w:rPr>
                <w:rFonts w:ascii="Times New Roman"/>
                <w:b w:val="false"/>
                <w:i w:val="false"/>
                <w:color w:val="000000"/>
                <w:sz w:val="20"/>
              </w:rPr>
              <w:t>тәртіппен (тіркеу тәртібімен),</w:t>
            </w:r>
            <w:r>
              <w:br/>
            </w:r>
            <w:r>
              <w:rPr>
                <w:rFonts w:ascii="Times New Roman"/>
                <w:b w:val="false"/>
                <w:i w:val="false"/>
                <w:color w:val="000000"/>
                <w:sz w:val="20"/>
              </w:rPr>
              <w:t>азаматтықтан шығу,</w:t>
            </w:r>
            <w:r>
              <w:br/>
            </w:r>
            <w:r>
              <w:rPr>
                <w:rFonts w:ascii="Times New Roman"/>
                <w:b w:val="false"/>
                <w:i w:val="false"/>
                <w:color w:val="000000"/>
                <w:sz w:val="20"/>
              </w:rPr>
              <w:t>азаматтықты жоғалту мен</w:t>
            </w:r>
            <w:r>
              <w:br/>
            </w:r>
            <w:r>
              <w:rPr>
                <w:rFonts w:ascii="Times New Roman"/>
                <w:b w:val="false"/>
                <w:i w:val="false"/>
                <w:color w:val="000000"/>
                <w:sz w:val="20"/>
              </w:rPr>
              <w:t>одан айыру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азаматтығына жататындығын</w:t>
            </w:r>
            <w:r>
              <w:br/>
            </w:r>
            <w:r>
              <w:rPr>
                <w:rFonts w:ascii="Times New Roman"/>
                <w:b w:val="false"/>
                <w:i w:val="false"/>
                <w:color w:val="000000"/>
                <w:sz w:val="20"/>
              </w:rPr>
              <w:t>айқындау мәселелері бойынша</w:t>
            </w:r>
            <w:r>
              <w:br/>
            </w:r>
            <w:r>
              <w:rPr>
                <w:rFonts w:ascii="Times New Roman"/>
                <w:b w:val="false"/>
                <w:i w:val="false"/>
                <w:color w:val="000000"/>
                <w:sz w:val="20"/>
              </w:rPr>
              <w:t>өтінішхаттарды (өтініштерді)</w:t>
            </w:r>
            <w:r>
              <w:br/>
            </w:r>
            <w:r>
              <w:rPr>
                <w:rFonts w:ascii="Times New Roman"/>
                <w:b w:val="false"/>
                <w:i w:val="false"/>
                <w:color w:val="000000"/>
                <w:sz w:val="20"/>
              </w:rPr>
              <w:t>ішкі істер органдарының</w:t>
            </w:r>
            <w:r>
              <w:br/>
            </w:r>
            <w:r>
              <w:rPr>
                <w:rFonts w:ascii="Times New Roman"/>
                <w:b w:val="false"/>
                <w:i w:val="false"/>
                <w:color w:val="000000"/>
                <w:sz w:val="20"/>
              </w:rPr>
              <w:t>қабылдау, ресімдеу және</w:t>
            </w:r>
            <w:r>
              <w:br/>
            </w:r>
            <w:r>
              <w:rPr>
                <w:rFonts w:ascii="Times New Roman"/>
                <w:b w:val="false"/>
                <w:i w:val="false"/>
                <w:color w:val="000000"/>
                <w:sz w:val="20"/>
              </w:rPr>
              <w:t>қарау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Құжаттарды қабылдау туралы № _________ анықтама</w:t>
      </w:r>
    </w:p>
    <w:p>
      <w:pPr>
        <w:spacing w:after="0"/>
        <w:ind w:left="0"/>
        <w:jc w:val="both"/>
      </w:pPr>
      <w:r>
        <w:rPr>
          <w:rFonts w:ascii="Times New Roman"/>
          <w:b w:val="false"/>
          <w:i w:val="false"/>
          <w:color w:val="000000"/>
          <w:sz w:val="28"/>
        </w:rPr>
        <w:t>
      Справка о приеме документов № _________</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2-қосымша жаңа редакцияда –ҚР Ішкі істер министрінің 28.03.2020 </w:t>
      </w:r>
      <w:r>
        <w:rPr>
          <w:rFonts w:ascii="Times New Roman"/>
          <w:b w:val="false"/>
          <w:i w:val="false"/>
          <w:color w:val="000000"/>
          <w:sz w:val="28"/>
        </w:rPr>
        <w:t>№ 260</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 азаматының № ____________________ паспортына берілді</w:t>
      </w:r>
    </w:p>
    <w:p>
      <w:pPr>
        <w:spacing w:after="0"/>
        <w:ind w:left="0"/>
        <w:jc w:val="both"/>
      </w:pPr>
      <w:r>
        <w:rPr>
          <w:rFonts w:ascii="Times New Roman"/>
          <w:b w:val="false"/>
          <w:i w:val="false"/>
          <w:color w:val="000000"/>
          <w:sz w:val="28"/>
        </w:rPr>
        <w:t>
      Выдана к паспорту № ________________ гражданина ____________________________</w:t>
      </w:r>
    </w:p>
    <w:p>
      <w:pPr>
        <w:spacing w:after="0"/>
        <w:ind w:left="0"/>
        <w:jc w:val="both"/>
      </w:pPr>
      <w:r>
        <w:rPr>
          <w:rFonts w:ascii="Times New Roman"/>
          <w:b w:val="false"/>
          <w:i w:val="false"/>
          <w:color w:val="000000"/>
          <w:sz w:val="28"/>
        </w:rPr>
        <w:t>
      Тегі ______________________________________________________________________</w:t>
      </w:r>
    </w:p>
    <w:p>
      <w:pPr>
        <w:spacing w:after="0"/>
        <w:ind w:left="0"/>
        <w:jc w:val="both"/>
      </w:pP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
      Аты ______________________________________________________________________</w:t>
      </w:r>
    </w:p>
    <w:p>
      <w:pPr>
        <w:spacing w:after="0"/>
        <w:ind w:left="0"/>
        <w:jc w:val="both"/>
      </w:pPr>
      <w:r>
        <w:rPr>
          <w:rFonts w:ascii="Times New Roman"/>
          <w:b w:val="false"/>
          <w:i w:val="false"/>
          <w:color w:val="000000"/>
          <w:sz w:val="28"/>
        </w:rPr>
        <w:t>
      Имя</w:t>
      </w:r>
    </w:p>
    <w:p>
      <w:pPr>
        <w:spacing w:after="0"/>
        <w:ind w:left="0"/>
        <w:jc w:val="both"/>
      </w:pPr>
      <w:r>
        <w:rPr>
          <w:rFonts w:ascii="Times New Roman"/>
          <w:b w:val="false"/>
          <w:i w:val="false"/>
          <w:color w:val="000000"/>
          <w:sz w:val="28"/>
        </w:rPr>
        <w:t>
      Әкесінің аты (бар болса)_____________________________________________________</w:t>
      </w:r>
    </w:p>
    <w:p>
      <w:pPr>
        <w:spacing w:after="0"/>
        <w:ind w:left="0"/>
        <w:jc w:val="both"/>
      </w:pPr>
      <w:r>
        <w:rPr>
          <w:rFonts w:ascii="Times New Roman"/>
          <w:b w:val="false"/>
          <w:i w:val="false"/>
          <w:color w:val="000000"/>
          <w:sz w:val="28"/>
        </w:rPr>
        <w:t>
      Отчество (при его наличии)</w:t>
      </w:r>
    </w:p>
    <w:p>
      <w:pPr>
        <w:spacing w:after="0"/>
        <w:ind w:left="0"/>
        <w:jc w:val="both"/>
      </w:pPr>
      <w:r>
        <w:rPr>
          <w:rFonts w:ascii="Times New Roman"/>
          <w:b w:val="false"/>
          <w:i w:val="false"/>
          <w:color w:val="000000"/>
          <w:sz w:val="28"/>
        </w:rPr>
        <w:t>
      Туған жылы _______________________________________________________________</w:t>
      </w:r>
    </w:p>
    <w:p>
      <w:pPr>
        <w:spacing w:after="0"/>
        <w:ind w:left="0"/>
        <w:jc w:val="both"/>
      </w:pPr>
      <w:r>
        <w:rPr>
          <w:rFonts w:ascii="Times New Roman"/>
          <w:b w:val="false"/>
          <w:i w:val="false"/>
          <w:color w:val="000000"/>
          <w:sz w:val="28"/>
        </w:rPr>
        <w:t>
      Дата рождения</w:t>
      </w:r>
    </w:p>
    <w:p>
      <w:pPr>
        <w:spacing w:after="0"/>
        <w:ind w:left="0"/>
        <w:jc w:val="both"/>
      </w:pPr>
      <w:r>
        <w:rPr>
          <w:rFonts w:ascii="Times New Roman"/>
          <w:b w:val="false"/>
          <w:i w:val="false"/>
          <w:color w:val="000000"/>
          <w:sz w:val="28"/>
        </w:rPr>
        <w:t>
      20___жылғы "___" __________ ол шын мәнінде Қазақстан</w:t>
      </w:r>
    </w:p>
    <w:p>
      <w:pPr>
        <w:spacing w:after="0"/>
        <w:ind w:left="0"/>
        <w:jc w:val="both"/>
      </w:pPr>
      <w:r>
        <w:rPr>
          <w:rFonts w:ascii="Times New Roman"/>
          <w:b w:val="false"/>
          <w:i w:val="false"/>
          <w:color w:val="000000"/>
          <w:sz w:val="28"/>
        </w:rPr>
        <w:t>
      Республикасының азаматтығын қабылдау не одан шығу туралы өтініш</w:t>
      </w:r>
    </w:p>
    <w:p>
      <w:pPr>
        <w:spacing w:after="0"/>
        <w:ind w:left="0"/>
        <w:jc w:val="both"/>
      </w:pPr>
      <w:r>
        <w:rPr>
          <w:rFonts w:ascii="Times New Roman"/>
          <w:b w:val="false"/>
          <w:i w:val="false"/>
          <w:color w:val="000000"/>
          <w:sz w:val="28"/>
        </w:rPr>
        <w:t>
      білдірді.</w:t>
      </w:r>
    </w:p>
    <w:p>
      <w:pPr>
        <w:spacing w:after="0"/>
        <w:ind w:left="0"/>
        <w:jc w:val="both"/>
      </w:pPr>
      <w:r>
        <w:rPr>
          <w:rFonts w:ascii="Times New Roman"/>
          <w:b w:val="false"/>
          <w:i w:val="false"/>
          <w:color w:val="000000"/>
          <w:sz w:val="28"/>
        </w:rPr>
        <w:t>
      В том, что он (а) действительно "___" __________20___года подал</w:t>
      </w:r>
    </w:p>
    <w:p>
      <w:pPr>
        <w:spacing w:after="0"/>
        <w:ind w:left="0"/>
        <w:jc w:val="both"/>
      </w:pPr>
      <w:r>
        <w:rPr>
          <w:rFonts w:ascii="Times New Roman"/>
          <w:b w:val="false"/>
          <w:i w:val="false"/>
          <w:color w:val="000000"/>
          <w:sz w:val="28"/>
        </w:rPr>
        <w:t>
      (а) ходатайство (заявление) о приобретении гражданства Республики</w:t>
      </w:r>
    </w:p>
    <w:p>
      <w:pPr>
        <w:spacing w:after="0"/>
        <w:ind w:left="0"/>
        <w:jc w:val="both"/>
      </w:pPr>
      <w:r>
        <w:rPr>
          <w:rFonts w:ascii="Times New Roman"/>
          <w:b w:val="false"/>
          <w:i w:val="false"/>
          <w:color w:val="000000"/>
          <w:sz w:val="28"/>
        </w:rPr>
        <w:t>
      Казахстан либо о выходе из гражданства Республики Казахстан.</w:t>
      </w:r>
    </w:p>
    <w:p>
      <w:pPr>
        <w:spacing w:after="0"/>
        <w:ind w:left="0"/>
        <w:jc w:val="both"/>
      </w:pPr>
      <w:r>
        <w:rPr>
          <w:rFonts w:ascii="Times New Roman"/>
          <w:b w:val="false"/>
          <w:i w:val="false"/>
          <w:color w:val="000000"/>
          <w:sz w:val="28"/>
        </w:rPr>
        <w:t>
      Онымен бірге: _____________________________________________________________</w:t>
      </w:r>
    </w:p>
    <w:p>
      <w:pPr>
        <w:spacing w:after="0"/>
        <w:ind w:left="0"/>
        <w:jc w:val="both"/>
      </w:pPr>
      <w:r>
        <w:rPr>
          <w:rFonts w:ascii="Times New Roman"/>
          <w:b w:val="false"/>
          <w:i w:val="false"/>
          <w:color w:val="000000"/>
          <w:sz w:val="28"/>
        </w:rPr>
        <w:t>
      Вместе с ним (ней) ходатайствуют:</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 өтініш берді.</w:t>
      </w:r>
    </w:p>
    <w:p>
      <w:pPr>
        <w:spacing w:after="0"/>
        <w:ind w:left="0"/>
        <w:jc w:val="both"/>
      </w:pPr>
      <w:r>
        <w:rPr>
          <w:rFonts w:ascii="Times New Roman"/>
          <w:b w:val="false"/>
          <w:i w:val="false"/>
          <w:color w:val="000000"/>
          <w:sz w:val="28"/>
        </w:rPr>
        <w:t>
      ___________________________________________________ облысы ПД КҚҚБ бастығы</w:t>
      </w:r>
    </w:p>
    <w:p>
      <w:pPr>
        <w:spacing w:after="0"/>
        <w:ind w:left="0"/>
        <w:jc w:val="both"/>
      </w:pPr>
      <w:r>
        <w:rPr>
          <w:rFonts w:ascii="Times New Roman"/>
          <w:b w:val="false"/>
          <w:i w:val="false"/>
          <w:color w:val="000000"/>
          <w:sz w:val="28"/>
        </w:rPr>
        <w:t>
      Начальник УМС ДП ________________________________________________________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 _______ анықтама түбіртегі</w:t>
      </w:r>
    </w:p>
    <w:p>
      <w:pPr>
        <w:spacing w:after="0"/>
        <w:ind w:left="0"/>
        <w:jc w:val="both"/>
      </w:pPr>
      <w:r>
        <w:rPr>
          <w:rFonts w:ascii="Times New Roman"/>
          <w:b w:val="false"/>
          <w:i w:val="false"/>
          <w:color w:val="000000"/>
          <w:sz w:val="28"/>
        </w:rPr>
        <w:t>
      Корешок справки № _______</w:t>
      </w:r>
    </w:p>
    <w:p>
      <w:pPr>
        <w:spacing w:after="0"/>
        <w:ind w:left="0"/>
        <w:jc w:val="both"/>
      </w:pPr>
      <w:r>
        <w:rPr>
          <w:rFonts w:ascii="Times New Roman"/>
          <w:b w:val="false"/>
          <w:i w:val="false"/>
          <w:color w:val="000000"/>
          <w:sz w:val="28"/>
        </w:rPr>
        <w:t>
      Тегі ______________________________________________________________________</w:t>
      </w:r>
    </w:p>
    <w:p>
      <w:pPr>
        <w:spacing w:after="0"/>
        <w:ind w:left="0"/>
        <w:jc w:val="both"/>
      </w:pP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
      Аты ______________________________________________________________________</w:t>
      </w:r>
    </w:p>
    <w:p>
      <w:pPr>
        <w:spacing w:after="0"/>
        <w:ind w:left="0"/>
        <w:jc w:val="both"/>
      </w:pPr>
      <w:r>
        <w:rPr>
          <w:rFonts w:ascii="Times New Roman"/>
          <w:b w:val="false"/>
          <w:i w:val="false"/>
          <w:color w:val="000000"/>
          <w:sz w:val="28"/>
        </w:rPr>
        <w:t>
      Имя</w:t>
      </w:r>
    </w:p>
    <w:p>
      <w:pPr>
        <w:spacing w:after="0"/>
        <w:ind w:left="0"/>
        <w:jc w:val="both"/>
      </w:pPr>
      <w:r>
        <w:rPr>
          <w:rFonts w:ascii="Times New Roman"/>
          <w:b w:val="false"/>
          <w:i w:val="false"/>
          <w:color w:val="000000"/>
          <w:sz w:val="28"/>
        </w:rPr>
        <w:t>
      Әкесінің аты (бар болған жағдайда) ___________________________________________</w:t>
      </w:r>
    </w:p>
    <w:p>
      <w:pPr>
        <w:spacing w:after="0"/>
        <w:ind w:left="0"/>
        <w:jc w:val="both"/>
      </w:pPr>
      <w:r>
        <w:rPr>
          <w:rFonts w:ascii="Times New Roman"/>
          <w:b w:val="false"/>
          <w:i w:val="false"/>
          <w:color w:val="000000"/>
          <w:sz w:val="28"/>
        </w:rPr>
        <w:t>
      Отчество (при его наличии)</w:t>
      </w:r>
    </w:p>
    <w:p>
      <w:pPr>
        <w:spacing w:after="0"/>
        <w:ind w:left="0"/>
        <w:jc w:val="both"/>
      </w:pPr>
      <w:r>
        <w:rPr>
          <w:rFonts w:ascii="Times New Roman"/>
          <w:b w:val="false"/>
          <w:i w:val="false"/>
          <w:color w:val="000000"/>
          <w:sz w:val="28"/>
        </w:rPr>
        <w:t>
      Туған жылы _______________________________________________________________</w:t>
      </w:r>
    </w:p>
    <w:p>
      <w:pPr>
        <w:spacing w:after="0"/>
        <w:ind w:left="0"/>
        <w:jc w:val="both"/>
      </w:pPr>
      <w:r>
        <w:rPr>
          <w:rFonts w:ascii="Times New Roman"/>
          <w:b w:val="false"/>
          <w:i w:val="false"/>
          <w:color w:val="000000"/>
          <w:sz w:val="28"/>
        </w:rPr>
        <w:t>
      Дата рождения</w:t>
      </w:r>
    </w:p>
    <w:p>
      <w:pPr>
        <w:spacing w:after="0"/>
        <w:ind w:left="0"/>
        <w:jc w:val="both"/>
      </w:pPr>
      <w:r>
        <w:rPr>
          <w:rFonts w:ascii="Times New Roman"/>
          <w:b w:val="false"/>
          <w:i w:val="false"/>
          <w:color w:val="000000"/>
          <w:sz w:val="28"/>
        </w:rPr>
        <w:t>
      Бұрынғы азаматтығы _______________________________________________________</w:t>
      </w:r>
    </w:p>
    <w:p>
      <w:pPr>
        <w:spacing w:after="0"/>
        <w:ind w:left="0"/>
        <w:jc w:val="both"/>
      </w:pPr>
      <w:r>
        <w:rPr>
          <w:rFonts w:ascii="Times New Roman"/>
          <w:b w:val="false"/>
          <w:i w:val="false"/>
          <w:color w:val="000000"/>
          <w:sz w:val="28"/>
        </w:rPr>
        <w:t>
      Прежнее гражданство</w:t>
      </w:r>
    </w:p>
    <w:p>
      <w:pPr>
        <w:spacing w:after="0"/>
        <w:ind w:left="0"/>
        <w:jc w:val="both"/>
      </w:pPr>
      <w:r>
        <w:rPr>
          <w:rFonts w:ascii="Times New Roman"/>
          <w:b w:val="false"/>
          <w:i w:val="false"/>
          <w:color w:val="000000"/>
          <w:sz w:val="28"/>
        </w:rPr>
        <w:t>
      Паспортының № ___________________________________________________________</w:t>
      </w:r>
    </w:p>
    <w:p>
      <w:pPr>
        <w:spacing w:after="0"/>
        <w:ind w:left="0"/>
        <w:jc w:val="both"/>
      </w:pPr>
      <w:r>
        <w:rPr>
          <w:rFonts w:ascii="Times New Roman"/>
          <w:b w:val="false"/>
          <w:i w:val="false"/>
          <w:color w:val="000000"/>
          <w:sz w:val="28"/>
        </w:rPr>
        <w:t>
      № ________________________________________________________________ паспорта</w:t>
      </w:r>
    </w:p>
    <w:p>
      <w:pPr>
        <w:spacing w:after="0"/>
        <w:ind w:left="0"/>
        <w:jc w:val="both"/>
      </w:pPr>
      <w:r>
        <w:rPr>
          <w:rFonts w:ascii="Times New Roman"/>
          <w:b w:val="false"/>
          <w:i w:val="false"/>
          <w:color w:val="000000"/>
          <w:sz w:val="28"/>
        </w:rPr>
        <w:t>
      20___жылғы "___" __________ ол шын мәнінде Қазақстан Республикасының</w:t>
      </w:r>
    </w:p>
    <w:p>
      <w:pPr>
        <w:spacing w:after="0"/>
        <w:ind w:left="0"/>
        <w:jc w:val="both"/>
      </w:pPr>
      <w:r>
        <w:rPr>
          <w:rFonts w:ascii="Times New Roman"/>
          <w:b w:val="false"/>
          <w:i w:val="false"/>
          <w:color w:val="000000"/>
          <w:sz w:val="28"/>
        </w:rPr>
        <w:t>
      азаматтығын қабылдау не одан шығу туралы өтініш білдірді.</w:t>
      </w:r>
    </w:p>
    <w:p>
      <w:pPr>
        <w:spacing w:after="0"/>
        <w:ind w:left="0"/>
        <w:jc w:val="both"/>
      </w:pPr>
      <w:r>
        <w:rPr>
          <w:rFonts w:ascii="Times New Roman"/>
          <w:b w:val="false"/>
          <w:i w:val="false"/>
          <w:color w:val="000000"/>
          <w:sz w:val="28"/>
        </w:rPr>
        <w:t>
      В том, что он (а) действительно "___" __________ 20___ года подал (а)</w:t>
      </w:r>
    </w:p>
    <w:p>
      <w:pPr>
        <w:spacing w:after="0"/>
        <w:ind w:left="0"/>
        <w:jc w:val="both"/>
      </w:pPr>
      <w:r>
        <w:rPr>
          <w:rFonts w:ascii="Times New Roman"/>
          <w:b w:val="false"/>
          <w:i w:val="false"/>
          <w:color w:val="000000"/>
          <w:sz w:val="28"/>
        </w:rPr>
        <w:t>
      ходатайство (заявление) о приобретении гражданства Республики</w:t>
      </w:r>
    </w:p>
    <w:p>
      <w:pPr>
        <w:spacing w:after="0"/>
        <w:ind w:left="0"/>
        <w:jc w:val="both"/>
      </w:pPr>
      <w:r>
        <w:rPr>
          <w:rFonts w:ascii="Times New Roman"/>
          <w:b w:val="false"/>
          <w:i w:val="false"/>
          <w:color w:val="000000"/>
          <w:sz w:val="28"/>
        </w:rPr>
        <w:t>
      Казахстан либо о выходе из гражданства Республики Казахстан.</w:t>
      </w:r>
    </w:p>
    <w:p>
      <w:pPr>
        <w:spacing w:after="0"/>
        <w:ind w:left="0"/>
        <w:jc w:val="both"/>
      </w:pPr>
      <w:r>
        <w:rPr>
          <w:rFonts w:ascii="Times New Roman"/>
          <w:b w:val="false"/>
          <w:i w:val="false"/>
          <w:color w:val="000000"/>
          <w:sz w:val="28"/>
        </w:rPr>
        <w:t>
      Онымен бірге: _____________________________________________________________</w:t>
      </w:r>
    </w:p>
    <w:p>
      <w:pPr>
        <w:spacing w:after="0"/>
        <w:ind w:left="0"/>
        <w:jc w:val="both"/>
      </w:pPr>
      <w:r>
        <w:rPr>
          <w:rFonts w:ascii="Times New Roman"/>
          <w:b w:val="false"/>
          <w:i w:val="false"/>
          <w:color w:val="000000"/>
          <w:sz w:val="28"/>
        </w:rPr>
        <w:t>
      Вместе с ним (ней) ходатайствуют:</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 өтініш берді.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(арнайы атағы, лауазымы, аты-жөні; специальное звание, должность,</w:t>
      </w:r>
    </w:p>
    <w:p>
      <w:pPr>
        <w:spacing w:after="0"/>
        <w:ind w:left="0"/>
        <w:jc w:val="both"/>
      </w:pPr>
      <w:r>
        <w:rPr>
          <w:rFonts w:ascii="Times New Roman"/>
          <w:b w:val="false"/>
          <w:i w:val="false"/>
          <w:color w:val="000000"/>
          <w:sz w:val="28"/>
        </w:rPr>
        <w:t>
      фамилия, имя, отчество (при его наличии))</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(қолы - подпись)</w:t>
      </w:r>
    </w:p>
    <w:p>
      <w:pPr>
        <w:spacing w:after="0"/>
        <w:ind w:left="0"/>
        <w:jc w:val="both"/>
      </w:pPr>
      <w:r>
        <w:rPr>
          <w:rFonts w:ascii="Times New Roman"/>
          <w:b w:val="false"/>
          <w:i w:val="false"/>
          <w:color w:val="000000"/>
          <w:sz w:val="28"/>
        </w:rPr>
        <w:t>
      Анықтаманы алдым ________________________________________________________</w:t>
      </w:r>
    </w:p>
    <w:p>
      <w:pPr>
        <w:spacing w:after="0"/>
        <w:ind w:left="0"/>
        <w:jc w:val="both"/>
      </w:pPr>
      <w:r>
        <w:rPr>
          <w:rFonts w:ascii="Times New Roman"/>
          <w:b w:val="false"/>
          <w:i w:val="false"/>
          <w:color w:val="000000"/>
          <w:sz w:val="28"/>
        </w:rPr>
        <w:t>
      Справку получил (а) (қолы - подпись)</w:t>
      </w:r>
    </w:p>
    <w:p>
      <w:pPr>
        <w:spacing w:after="0"/>
        <w:ind w:left="0"/>
        <w:jc w:val="both"/>
      </w:pPr>
      <w:r>
        <w:rPr>
          <w:rFonts w:ascii="Times New Roman"/>
          <w:b w:val="false"/>
          <w:i w:val="false"/>
          <w:color w:val="000000"/>
          <w:sz w:val="28"/>
        </w:rPr>
        <w:t>
      20__ жылғы "___" 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азаматтығына қабылдау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 қалпына келтіру,</w:t>
            </w:r>
            <w:r>
              <w:br/>
            </w:r>
            <w:r>
              <w:rPr>
                <w:rFonts w:ascii="Times New Roman"/>
                <w:b w:val="false"/>
                <w:i w:val="false"/>
                <w:color w:val="000000"/>
                <w:sz w:val="20"/>
              </w:rPr>
              <w:t>оның ішінде жеңілдетілген</w:t>
            </w:r>
            <w:r>
              <w:br/>
            </w:r>
            <w:r>
              <w:rPr>
                <w:rFonts w:ascii="Times New Roman"/>
                <w:b w:val="false"/>
                <w:i w:val="false"/>
                <w:color w:val="000000"/>
                <w:sz w:val="20"/>
              </w:rPr>
              <w:t>тәртіппен (тіркеу тәртібімен),</w:t>
            </w:r>
            <w:r>
              <w:br/>
            </w:r>
            <w:r>
              <w:rPr>
                <w:rFonts w:ascii="Times New Roman"/>
                <w:b w:val="false"/>
                <w:i w:val="false"/>
                <w:color w:val="000000"/>
                <w:sz w:val="20"/>
              </w:rPr>
              <w:t>азаматтықтан шығу,</w:t>
            </w:r>
            <w:r>
              <w:br/>
            </w:r>
            <w:r>
              <w:rPr>
                <w:rFonts w:ascii="Times New Roman"/>
                <w:b w:val="false"/>
                <w:i w:val="false"/>
                <w:color w:val="000000"/>
                <w:sz w:val="20"/>
              </w:rPr>
              <w:t>азаматтықты жоғалту мен</w:t>
            </w:r>
            <w:r>
              <w:br/>
            </w:r>
            <w:r>
              <w:rPr>
                <w:rFonts w:ascii="Times New Roman"/>
                <w:b w:val="false"/>
                <w:i w:val="false"/>
                <w:color w:val="000000"/>
                <w:sz w:val="20"/>
              </w:rPr>
              <w:t>одан айыру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азаматтығына жататындығын</w:t>
            </w:r>
            <w:r>
              <w:br/>
            </w:r>
            <w:r>
              <w:rPr>
                <w:rFonts w:ascii="Times New Roman"/>
                <w:b w:val="false"/>
                <w:i w:val="false"/>
                <w:color w:val="000000"/>
                <w:sz w:val="20"/>
              </w:rPr>
              <w:t>айқындау мәселелері бойынша</w:t>
            </w:r>
            <w:r>
              <w:br/>
            </w:r>
            <w:r>
              <w:rPr>
                <w:rFonts w:ascii="Times New Roman"/>
                <w:b w:val="false"/>
                <w:i w:val="false"/>
                <w:color w:val="000000"/>
                <w:sz w:val="20"/>
              </w:rPr>
              <w:t>өтінішхаттарды (өтініштерді)</w:t>
            </w:r>
            <w:r>
              <w:br/>
            </w:r>
            <w:r>
              <w:rPr>
                <w:rFonts w:ascii="Times New Roman"/>
                <w:b w:val="false"/>
                <w:i w:val="false"/>
                <w:color w:val="000000"/>
                <w:sz w:val="20"/>
              </w:rPr>
              <w:t>ішкі істер органдарының</w:t>
            </w:r>
            <w:r>
              <w:br/>
            </w:r>
            <w:r>
              <w:rPr>
                <w:rFonts w:ascii="Times New Roman"/>
                <w:b w:val="false"/>
                <w:i w:val="false"/>
                <w:color w:val="000000"/>
                <w:sz w:val="20"/>
              </w:rPr>
              <w:t>қабылдау, ресімдеу және</w:t>
            </w:r>
            <w:r>
              <w:br/>
            </w:r>
            <w:r>
              <w:rPr>
                <w:rFonts w:ascii="Times New Roman"/>
                <w:b w:val="false"/>
                <w:i w:val="false"/>
                <w:color w:val="000000"/>
                <w:sz w:val="20"/>
              </w:rPr>
              <w:t>қарау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болған жағдайда)</w:t>
      </w:r>
    </w:p>
    <w:p>
      <w:pPr>
        <w:spacing w:after="0"/>
        <w:ind w:left="0"/>
        <w:jc w:val="left"/>
      </w:pPr>
      <w:r>
        <w:rPr>
          <w:rFonts w:ascii="Times New Roman"/>
          <w:b/>
          <w:i w:val="false"/>
          <w:color w:val="000000"/>
        </w:rPr>
        <w:t xml:space="preserve"> Қазақстан Республикасының азаматтығын алудан, қалпына келтіруден және шығарудан бас тарту туралы анықтама</w:t>
      </w:r>
    </w:p>
    <w:p>
      <w:pPr>
        <w:spacing w:after="0"/>
        <w:ind w:left="0"/>
        <w:jc w:val="both"/>
      </w:pPr>
      <w:r>
        <w:rPr>
          <w:rFonts w:ascii="Times New Roman"/>
          <w:b w:val="false"/>
          <w:i w:val="false"/>
          <w:color w:val="ff0000"/>
          <w:sz w:val="28"/>
        </w:rPr>
        <w:t xml:space="preserve">
      Ескерту. 3-қосымша жаңа редакцияда –ҚР Ішкі істер министрінің 28.03.2020 </w:t>
      </w:r>
      <w:r>
        <w:rPr>
          <w:rFonts w:ascii="Times New Roman"/>
          <w:b w:val="false"/>
          <w:i w:val="false"/>
          <w:color w:val="ff0000"/>
          <w:sz w:val="28"/>
        </w:rPr>
        <w:t>№ 260</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"Қазақстан Республикасының азаматтығы туралы" 1991 жылғы 20 желтоқсандағы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басшылыққа ала отырып, Көші-қон қызметі басқармасы (бөлімі)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 бас тартады.</w:t>
      </w:r>
    </w:p>
    <w:p>
      <w:pPr>
        <w:spacing w:after="0"/>
        <w:ind w:left="0"/>
        <w:jc w:val="both"/>
      </w:pPr>
      <w:r>
        <w:rPr>
          <w:rFonts w:ascii="Times New Roman"/>
          <w:b w:val="false"/>
          <w:i w:val="false"/>
          <w:color w:val="000000"/>
          <w:sz w:val="28"/>
        </w:rPr>
        <w:t>
      Бас тарту негіздері көрсетіледі</w:t>
      </w:r>
    </w:p>
    <w:p>
      <w:pPr>
        <w:spacing w:after="0"/>
        <w:ind w:left="0"/>
        <w:jc w:val="both"/>
      </w:pPr>
      <w:r>
        <w:rPr>
          <w:rFonts w:ascii="Times New Roman"/>
          <w:b w:val="false"/>
          <w:i w:val="false"/>
          <w:color w:val="000000"/>
          <w:sz w:val="28"/>
        </w:rPr>
        <w:t>
      Осы қолхат 2 данада жасалды, әр тарапқа біреуден.</w:t>
      </w:r>
    </w:p>
    <w:p>
      <w:pPr>
        <w:spacing w:after="0"/>
        <w:ind w:left="0"/>
        <w:jc w:val="both"/>
      </w:pPr>
      <w:r>
        <w:rPr>
          <w:rFonts w:ascii="Times New Roman"/>
          <w:b w:val="false"/>
          <w:i w:val="false"/>
          <w:color w:val="000000"/>
          <w:sz w:val="28"/>
        </w:rPr>
        <w:t>
      ___________________ облысы ПД КҚҚБ бастығы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(арнаулы атағы, лауызымы, Т.А.Ә.)</w:t>
      </w:r>
    </w:p>
    <w:p>
      <w:pPr>
        <w:spacing w:after="0"/>
        <w:ind w:left="0"/>
        <w:jc w:val="both"/>
      </w:pPr>
      <w:r>
        <w:rPr>
          <w:rFonts w:ascii="Times New Roman"/>
          <w:b w:val="false"/>
          <w:i w:val="false"/>
          <w:color w:val="000000"/>
          <w:sz w:val="28"/>
        </w:rPr>
        <w:t>
      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Орындаушы: Т.А.Ә. _______________</w:t>
      </w:r>
    </w:p>
    <w:p>
      <w:pPr>
        <w:spacing w:after="0"/>
        <w:ind w:left="0"/>
        <w:jc w:val="both"/>
      </w:pPr>
      <w:r>
        <w:rPr>
          <w:rFonts w:ascii="Times New Roman"/>
          <w:b w:val="false"/>
          <w:i w:val="false"/>
          <w:color w:val="000000"/>
          <w:sz w:val="28"/>
        </w:rPr>
        <w:t>
      Телефон _______________</w:t>
      </w:r>
    </w:p>
    <w:p>
      <w:pPr>
        <w:spacing w:after="0"/>
        <w:ind w:left="0"/>
        <w:jc w:val="both"/>
      </w:pPr>
      <w:r>
        <w:rPr>
          <w:rFonts w:ascii="Times New Roman"/>
          <w:b w:val="false"/>
          <w:i w:val="false"/>
          <w:color w:val="000000"/>
          <w:sz w:val="28"/>
        </w:rPr>
        <w:t>
      Алдым: Т.А.Ә./өтініш берушінің қолы_________________________________________</w:t>
      </w:r>
    </w:p>
    <w:p>
      <w:pPr>
        <w:spacing w:after="0"/>
        <w:ind w:left="0"/>
        <w:jc w:val="both"/>
      </w:pPr>
      <w:r>
        <w:rPr>
          <w:rFonts w:ascii="Times New Roman"/>
          <w:b w:val="false"/>
          <w:i w:val="false"/>
          <w:color w:val="000000"/>
          <w:sz w:val="28"/>
        </w:rPr>
        <w:t>
      20__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азаматтығына қабылдау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 қалпына келтіру,</w:t>
            </w:r>
            <w:r>
              <w:br/>
            </w:r>
            <w:r>
              <w:rPr>
                <w:rFonts w:ascii="Times New Roman"/>
                <w:b w:val="false"/>
                <w:i w:val="false"/>
                <w:color w:val="000000"/>
                <w:sz w:val="20"/>
              </w:rPr>
              <w:t>оның ішінде жеңілдетілген</w:t>
            </w:r>
            <w:r>
              <w:br/>
            </w:r>
            <w:r>
              <w:rPr>
                <w:rFonts w:ascii="Times New Roman"/>
                <w:b w:val="false"/>
                <w:i w:val="false"/>
                <w:color w:val="000000"/>
                <w:sz w:val="20"/>
              </w:rPr>
              <w:t>тәртіппен(тіркеу тәртібімен),</w:t>
            </w:r>
            <w:r>
              <w:br/>
            </w:r>
            <w:r>
              <w:rPr>
                <w:rFonts w:ascii="Times New Roman"/>
                <w:b w:val="false"/>
                <w:i w:val="false"/>
                <w:color w:val="000000"/>
                <w:sz w:val="20"/>
              </w:rPr>
              <w:t xml:space="preserve">азаматтықтан шығу, </w:t>
            </w:r>
            <w:r>
              <w:br/>
            </w:r>
            <w:r>
              <w:rPr>
                <w:rFonts w:ascii="Times New Roman"/>
                <w:b w:val="false"/>
                <w:i w:val="false"/>
                <w:color w:val="000000"/>
                <w:sz w:val="20"/>
              </w:rPr>
              <w:t xml:space="preserve">азаматтықты жоғалту мен одан </w:t>
            </w:r>
            <w:r>
              <w:br/>
            </w:r>
            <w:r>
              <w:rPr>
                <w:rFonts w:ascii="Times New Roman"/>
                <w:b w:val="false"/>
                <w:i w:val="false"/>
                <w:color w:val="000000"/>
                <w:sz w:val="20"/>
              </w:rPr>
              <w:t>айыру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азаматтығына жататындығын</w:t>
            </w:r>
            <w:r>
              <w:br/>
            </w:r>
            <w:r>
              <w:rPr>
                <w:rFonts w:ascii="Times New Roman"/>
                <w:b w:val="false"/>
                <w:i w:val="false"/>
                <w:color w:val="000000"/>
                <w:sz w:val="20"/>
              </w:rPr>
              <w:t>айқындау мәселелері бойынша</w:t>
            </w:r>
            <w:r>
              <w:br/>
            </w:r>
            <w:r>
              <w:rPr>
                <w:rFonts w:ascii="Times New Roman"/>
                <w:b w:val="false"/>
                <w:i w:val="false"/>
                <w:color w:val="000000"/>
                <w:sz w:val="20"/>
              </w:rPr>
              <w:t xml:space="preserve">өтінішхаттарды (өтініштерді) </w:t>
            </w:r>
            <w:r>
              <w:br/>
            </w:r>
            <w:r>
              <w:rPr>
                <w:rFonts w:ascii="Times New Roman"/>
                <w:b w:val="false"/>
                <w:i w:val="false"/>
                <w:color w:val="000000"/>
                <w:sz w:val="20"/>
              </w:rPr>
              <w:t xml:space="preserve">ішкі істер органдарының </w:t>
            </w:r>
            <w:r>
              <w:br/>
            </w:r>
            <w:r>
              <w:rPr>
                <w:rFonts w:ascii="Times New Roman"/>
                <w:b w:val="false"/>
                <w:i w:val="false"/>
                <w:color w:val="000000"/>
                <w:sz w:val="20"/>
              </w:rPr>
              <w:t xml:space="preserve">қабылдау, ресімдеу және қарау </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 жаңа редакцияда – ҚР Ішкі істер министрінің 27.08.2020 </w:t>
      </w:r>
      <w:r>
        <w:rPr>
          <w:rFonts w:ascii="Times New Roman"/>
          <w:b w:val="false"/>
          <w:i w:val="false"/>
          <w:color w:val="ff0000"/>
          <w:sz w:val="28"/>
        </w:rPr>
        <w:t>№ 599</w:t>
      </w:r>
      <w:r>
        <w:rPr>
          <w:rFonts w:ascii="Times New Roman"/>
          <w:b w:val="false"/>
          <w:i w:val="false"/>
          <w:color w:val="ff0000"/>
          <w:sz w:val="28"/>
        </w:rPr>
        <w:t xml:space="preserve"> (01.01.2021 бастап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xml:space="preserve">
      (аумақтық көші-қон қызметі бөлінісінің атауы) </w:t>
      </w:r>
    </w:p>
    <w:p>
      <w:pPr>
        <w:spacing w:after="0"/>
        <w:ind w:left="0"/>
        <w:jc w:val="both"/>
      </w:pPr>
      <w:r>
        <w:rPr>
          <w:rFonts w:ascii="Times New Roman"/>
          <w:b w:val="false"/>
          <w:i w:val="false"/>
          <w:color w:val="000000"/>
          <w:sz w:val="28"/>
        </w:rPr>
        <w:t xml:space="preserve">
      __________________________________________________ </w:t>
      </w:r>
    </w:p>
    <w:p>
      <w:pPr>
        <w:spacing w:after="0"/>
        <w:ind w:left="0"/>
        <w:jc w:val="both"/>
      </w:pPr>
      <w:r>
        <w:rPr>
          <w:rFonts w:ascii="Times New Roman"/>
          <w:b w:val="false"/>
          <w:i w:val="false"/>
          <w:color w:val="000000"/>
          <w:sz w:val="28"/>
        </w:rPr>
        <w:t xml:space="preserve">
      Тіркеу нөмірі ____________________________________ </w:t>
      </w:r>
    </w:p>
    <w:p>
      <w:pPr>
        <w:spacing w:after="0"/>
        <w:ind w:left="0"/>
        <w:jc w:val="both"/>
      </w:pPr>
      <w:r>
        <w:rPr>
          <w:rFonts w:ascii="Times New Roman"/>
          <w:b w:val="false"/>
          <w:i w:val="false"/>
          <w:color w:val="000000"/>
          <w:sz w:val="28"/>
        </w:rPr>
        <w:t xml:space="preserve">
      (лауазымды адам толтырады) </w:t>
      </w:r>
    </w:p>
    <w:p>
      <w:pPr>
        <w:spacing w:after="0"/>
        <w:ind w:left="0"/>
        <w:jc w:val="both"/>
      </w:pPr>
      <w:r>
        <w:rPr>
          <w:rFonts w:ascii="Times New Roman"/>
          <w:b w:val="false"/>
          <w:i w:val="false"/>
          <w:color w:val="000000"/>
          <w:sz w:val="28"/>
        </w:rPr>
        <w:t>
      М. О Фото суреттің орны</w:t>
      </w:r>
    </w:p>
    <w:p>
      <w:pPr>
        <w:spacing w:after="0"/>
        <w:ind w:left="0"/>
        <w:jc w:val="both"/>
      </w:pPr>
      <w:r>
        <w:rPr>
          <w:rFonts w:ascii="Times New Roman"/>
          <w:b w:val="false"/>
          <w:i w:val="false"/>
          <w:color w:val="000000"/>
          <w:sz w:val="28"/>
        </w:rPr>
        <w:t>
      Сауалнама-өтініш</w:t>
      </w:r>
    </w:p>
    <w:p>
      <w:pPr>
        <w:spacing w:after="0"/>
        <w:ind w:left="0"/>
        <w:jc w:val="both"/>
      </w:pPr>
      <w:r>
        <w:rPr>
          <w:rFonts w:ascii="Times New Roman"/>
          <w:b w:val="false"/>
          <w:i w:val="false"/>
          <w:color w:val="000000"/>
          <w:sz w:val="28"/>
        </w:rPr>
        <w:t xml:space="preserve">
       Мені Қазақстан Республикасының азаматтығына жалпы, жеңілдетілген тәртіппен </w:t>
      </w:r>
    </w:p>
    <w:p>
      <w:pPr>
        <w:spacing w:after="0"/>
        <w:ind w:left="0"/>
        <w:jc w:val="both"/>
      </w:pPr>
      <w:r>
        <w:rPr>
          <w:rFonts w:ascii="Times New Roman"/>
          <w:b w:val="false"/>
          <w:i w:val="false"/>
          <w:color w:val="000000"/>
          <w:sz w:val="28"/>
        </w:rPr>
        <w:t xml:space="preserve">
      қабылдауды немесе Қазақстан Республикасының азаматтығын қалпына келтіруді </w:t>
      </w:r>
    </w:p>
    <w:p>
      <w:pPr>
        <w:spacing w:after="0"/>
        <w:ind w:left="0"/>
        <w:jc w:val="both"/>
      </w:pPr>
      <w:r>
        <w:rPr>
          <w:rFonts w:ascii="Times New Roman"/>
          <w:b w:val="false"/>
          <w:i w:val="false"/>
          <w:color w:val="000000"/>
          <w:sz w:val="28"/>
        </w:rPr>
        <w:t xml:space="preserve">
      сұраймын (керексізін сызыптастаңыз). </w:t>
      </w:r>
    </w:p>
    <w:p>
      <w:pPr>
        <w:spacing w:after="0"/>
        <w:ind w:left="0"/>
        <w:jc w:val="both"/>
      </w:pPr>
      <w:r>
        <w:rPr>
          <w:rFonts w:ascii="Times New Roman"/>
          <w:b w:val="false"/>
          <w:i w:val="false"/>
          <w:color w:val="000000"/>
          <w:sz w:val="28"/>
        </w:rPr>
        <w:t xml:space="preserve">
      Осы өтінішпен жүгінуге ықпал еткен себептер.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менімен бірге біруақытта менің кәмелетке толмаған балаларымды (ұлымды, қызымды, </w:t>
      </w:r>
    </w:p>
    <w:p>
      <w:pPr>
        <w:spacing w:after="0"/>
        <w:ind w:left="0"/>
        <w:jc w:val="both"/>
      </w:pPr>
      <w:r>
        <w:rPr>
          <w:rFonts w:ascii="Times New Roman"/>
          <w:b w:val="false"/>
          <w:i w:val="false"/>
          <w:color w:val="000000"/>
          <w:sz w:val="28"/>
        </w:rPr>
        <w:t xml:space="preserve">
      тегі, аты, әкесініңаты (ол болған кезде), туған күні мен жері, азаматтығы) </w:t>
      </w:r>
    </w:p>
    <w:p>
      <w:pPr>
        <w:spacing w:after="0"/>
        <w:ind w:left="0"/>
        <w:jc w:val="both"/>
      </w:pPr>
      <w:r>
        <w:rPr>
          <w:rFonts w:ascii="Times New Roman"/>
          <w:b w:val="false"/>
          <w:i w:val="false"/>
          <w:color w:val="000000"/>
          <w:sz w:val="28"/>
        </w:rPr>
        <w:t xml:space="preserve">
      Қазақстан Республикасының азаматтығына қабылдауды сұраймын </w:t>
      </w:r>
    </w:p>
    <w:p>
      <w:pPr>
        <w:spacing w:after="0"/>
        <w:ind w:left="0"/>
        <w:jc w:val="both"/>
      </w:pPr>
      <w:r>
        <w:rPr>
          <w:rFonts w:ascii="Times New Roman"/>
          <w:b w:val="false"/>
          <w:i w:val="false"/>
          <w:color w:val="000000"/>
          <w:sz w:val="28"/>
        </w:rPr>
        <w:t xml:space="preserve">
      Көрсетілген балалардың басқа ата-анасы туралы мәлімет (тегі, аты, әкесінің аты </w:t>
      </w:r>
    </w:p>
    <w:p>
      <w:pPr>
        <w:spacing w:after="0"/>
        <w:ind w:left="0"/>
        <w:jc w:val="both"/>
      </w:pPr>
      <w:r>
        <w:rPr>
          <w:rFonts w:ascii="Times New Roman"/>
          <w:b w:val="false"/>
          <w:i w:val="false"/>
          <w:color w:val="000000"/>
          <w:sz w:val="28"/>
        </w:rPr>
        <w:t xml:space="preserve">
      (ол болған кезде), азаматтығы, тұрғылықты жері) </w:t>
      </w:r>
    </w:p>
    <w:p>
      <w:pPr>
        <w:spacing w:after="0"/>
        <w:ind w:left="0"/>
        <w:jc w:val="both"/>
      </w:pPr>
      <w:r>
        <w:rPr>
          <w:rFonts w:ascii="Times New Roman"/>
          <w:b w:val="false"/>
          <w:i w:val="false"/>
          <w:color w:val="000000"/>
          <w:sz w:val="28"/>
        </w:rPr>
        <w:t xml:space="preserve">
      Өтініш беруші туралы мәлімет </w:t>
      </w:r>
    </w:p>
    <w:bookmarkStart w:name="z29" w:id="114"/>
    <w:p>
      <w:pPr>
        <w:spacing w:after="0"/>
        <w:ind w:left="0"/>
        <w:jc w:val="both"/>
      </w:pPr>
      <w:r>
        <w:rPr>
          <w:rFonts w:ascii="Times New Roman"/>
          <w:b w:val="false"/>
          <w:i w:val="false"/>
          <w:color w:val="000000"/>
          <w:sz w:val="28"/>
        </w:rPr>
        <w:t xml:space="preserve">
      1. Тегі, аты, әкесінің аты (ол болған кезде) </w:t>
      </w:r>
    </w:p>
    <w:bookmarkEnd w:id="114"/>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(тегі, аты, әкесініңаты (ол болған кезде) өзгерген жағдайда бұрынғы тегі, аты, әкесінің </w:t>
      </w:r>
    </w:p>
    <w:p>
      <w:pPr>
        <w:spacing w:after="0"/>
        <w:ind w:left="0"/>
        <w:jc w:val="both"/>
      </w:pPr>
      <w:r>
        <w:rPr>
          <w:rFonts w:ascii="Times New Roman"/>
          <w:b w:val="false"/>
          <w:i w:val="false"/>
          <w:color w:val="000000"/>
          <w:sz w:val="28"/>
        </w:rPr>
        <w:t xml:space="preserve">
      аты (ол болған кезде), Өзгертудің себебі мен күні көрсетілсін) </w:t>
      </w:r>
    </w:p>
    <w:bookmarkStart w:name="z30" w:id="115"/>
    <w:p>
      <w:pPr>
        <w:spacing w:after="0"/>
        <w:ind w:left="0"/>
        <w:jc w:val="both"/>
      </w:pPr>
      <w:r>
        <w:rPr>
          <w:rFonts w:ascii="Times New Roman"/>
          <w:b w:val="false"/>
          <w:i w:val="false"/>
          <w:color w:val="000000"/>
          <w:sz w:val="28"/>
        </w:rPr>
        <w:t xml:space="preserve">
      2. Туған күні, айы, жылы мен жері ________________________________ </w:t>
      </w:r>
    </w:p>
    <w:bookmarkEnd w:id="115"/>
    <w:bookmarkStart w:name="z31" w:id="116"/>
    <w:p>
      <w:pPr>
        <w:spacing w:after="0"/>
        <w:ind w:left="0"/>
        <w:jc w:val="both"/>
      </w:pPr>
      <w:r>
        <w:rPr>
          <w:rFonts w:ascii="Times New Roman"/>
          <w:b w:val="false"/>
          <w:i w:val="false"/>
          <w:color w:val="000000"/>
          <w:sz w:val="28"/>
        </w:rPr>
        <w:t xml:space="preserve">
      3. Жынысы ___________________ (еркек, әйел) </w:t>
      </w:r>
    </w:p>
    <w:bookmarkEnd w:id="116"/>
    <w:bookmarkStart w:name="z32" w:id="117"/>
    <w:p>
      <w:pPr>
        <w:spacing w:after="0"/>
        <w:ind w:left="0"/>
        <w:jc w:val="both"/>
      </w:pPr>
      <w:r>
        <w:rPr>
          <w:rFonts w:ascii="Times New Roman"/>
          <w:b w:val="false"/>
          <w:i w:val="false"/>
          <w:color w:val="000000"/>
          <w:sz w:val="28"/>
        </w:rPr>
        <w:t xml:space="preserve">
      4. Қазіргі уақыттақ ай шет мемлекеттің азаматтығы бар (бұрын болды) </w:t>
      </w:r>
    </w:p>
    <w:bookmarkEnd w:id="117"/>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қайда, қашан және қандай негізде алынды және жоғалты) </w:t>
      </w:r>
    </w:p>
    <w:p>
      <w:pPr>
        <w:spacing w:after="0"/>
        <w:ind w:left="0"/>
        <w:jc w:val="both"/>
      </w:pPr>
      <w:r>
        <w:rPr>
          <w:rFonts w:ascii="Times New Roman"/>
          <w:b w:val="false"/>
          <w:i w:val="false"/>
          <w:color w:val="000000"/>
          <w:sz w:val="28"/>
        </w:rPr>
        <w:t xml:space="preserve">
      5. Қазақстан Республикасының азаматтығына қабылдау туралы бұрын өтінішпен </w:t>
      </w:r>
    </w:p>
    <w:p>
      <w:pPr>
        <w:spacing w:after="0"/>
        <w:ind w:left="0"/>
        <w:jc w:val="both"/>
      </w:pPr>
      <w:r>
        <w:rPr>
          <w:rFonts w:ascii="Times New Roman"/>
          <w:b w:val="false"/>
          <w:i w:val="false"/>
          <w:color w:val="000000"/>
          <w:sz w:val="28"/>
        </w:rPr>
        <w:t xml:space="preserve">
      жүгіндіңіз бе? ______________________________________________________________ </w:t>
      </w:r>
    </w:p>
    <w:p>
      <w:pPr>
        <w:spacing w:after="0"/>
        <w:ind w:left="0"/>
        <w:jc w:val="both"/>
      </w:pPr>
      <w:r>
        <w:rPr>
          <w:rFonts w:ascii="Times New Roman"/>
          <w:b w:val="false"/>
          <w:i w:val="false"/>
          <w:color w:val="000000"/>
          <w:sz w:val="28"/>
        </w:rPr>
        <w:t xml:space="preserve">
      (егер иә болса, онда қашан және қай органға, қандай шешім қабылданды) </w:t>
      </w:r>
    </w:p>
    <w:bookmarkStart w:name="z34" w:id="118"/>
    <w:p>
      <w:pPr>
        <w:spacing w:after="0"/>
        <w:ind w:left="0"/>
        <w:jc w:val="both"/>
      </w:pPr>
      <w:r>
        <w:rPr>
          <w:rFonts w:ascii="Times New Roman"/>
          <w:b w:val="false"/>
          <w:i w:val="false"/>
          <w:color w:val="000000"/>
          <w:sz w:val="28"/>
        </w:rPr>
        <w:t xml:space="preserve">
      6. Бар азаматтықтан бас тарту туралы мәлімет не болмаса міндеттеме </w:t>
      </w:r>
    </w:p>
    <w:bookmarkEnd w:id="118"/>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(көрсетілген мәліметтерді растайтын құжат) </w:t>
      </w:r>
    </w:p>
    <w:bookmarkStart w:name="z35" w:id="119"/>
    <w:p>
      <w:pPr>
        <w:spacing w:after="0"/>
        <w:ind w:left="0"/>
        <w:jc w:val="both"/>
      </w:pPr>
      <w:r>
        <w:rPr>
          <w:rFonts w:ascii="Times New Roman"/>
          <w:b w:val="false"/>
          <w:i w:val="false"/>
          <w:color w:val="000000"/>
          <w:sz w:val="28"/>
        </w:rPr>
        <w:t xml:space="preserve">
      7. Ұлты ____________________________________________________________ </w:t>
      </w:r>
    </w:p>
    <w:bookmarkEnd w:id="119"/>
    <w:bookmarkStart w:name="z36" w:id="120"/>
    <w:p>
      <w:pPr>
        <w:spacing w:after="0"/>
        <w:ind w:left="0"/>
        <w:jc w:val="both"/>
      </w:pPr>
      <w:r>
        <w:rPr>
          <w:rFonts w:ascii="Times New Roman"/>
          <w:b w:val="false"/>
          <w:i w:val="false"/>
          <w:color w:val="000000"/>
          <w:sz w:val="28"/>
        </w:rPr>
        <w:t xml:space="preserve">
      8. Білімі және білімі бойынша мамандығы, кәсібі _______________________________ </w:t>
      </w:r>
    </w:p>
    <w:bookmarkEnd w:id="120"/>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(қай оқу орнын, қайда және қашан бітірді, диплом нөмірі, берілген күні мен орны) </w:t>
      </w:r>
    </w:p>
    <w:bookmarkStart w:name="z37" w:id="121"/>
    <w:p>
      <w:pPr>
        <w:spacing w:after="0"/>
        <w:ind w:left="0"/>
        <w:jc w:val="both"/>
      </w:pPr>
      <w:r>
        <w:rPr>
          <w:rFonts w:ascii="Times New Roman"/>
          <w:b w:val="false"/>
          <w:i w:val="false"/>
          <w:color w:val="000000"/>
          <w:sz w:val="28"/>
        </w:rPr>
        <w:t xml:space="preserve">
      9. Ғылыми дәрежесі, ғылыми атағы ___________________________________ </w:t>
      </w:r>
    </w:p>
    <w:bookmarkEnd w:id="121"/>
    <w:p>
      <w:pPr>
        <w:spacing w:after="0"/>
        <w:ind w:left="0"/>
        <w:jc w:val="both"/>
      </w:pPr>
      <w:r>
        <w:rPr>
          <w:rFonts w:ascii="Times New Roman"/>
          <w:b w:val="false"/>
          <w:i w:val="false"/>
          <w:color w:val="000000"/>
          <w:sz w:val="28"/>
        </w:rPr>
        <w:t xml:space="preserve">
      (диплом нөмірі, берілген күні, берілген жері) </w:t>
      </w:r>
    </w:p>
    <w:bookmarkStart w:name="z38" w:id="122"/>
    <w:p>
      <w:pPr>
        <w:spacing w:after="0"/>
        <w:ind w:left="0"/>
        <w:jc w:val="both"/>
      </w:pPr>
      <w:r>
        <w:rPr>
          <w:rFonts w:ascii="Times New Roman"/>
          <w:b w:val="false"/>
          <w:i w:val="false"/>
          <w:color w:val="000000"/>
          <w:sz w:val="28"/>
        </w:rPr>
        <w:t xml:space="preserve">
      10. Отбасы жағдайы _________________________________________________ </w:t>
      </w:r>
    </w:p>
    <w:bookmarkEnd w:id="122"/>
    <w:p>
      <w:pPr>
        <w:spacing w:after="0"/>
        <w:ind w:left="0"/>
        <w:jc w:val="both"/>
      </w:pPr>
      <w:r>
        <w:rPr>
          <w:rFonts w:ascii="Times New Roman"/>
          <w:b w:val="false"/>
          <w:i w:val="false"/>
          <w:color w:val="000000"/>
          <w:sz w:val="28"/>
        </w:rPr>
        <w:t xml:space="preserve">
      (үйленген (тұрмыста), үйленбеген (тұрмыста емес), ажырасқан, жесір)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(неке (ажырасу), қайтыс болғаны туралы куәлік нөмірі, берілген күні мен орны) </w:t>
      </w:r>
    </w:p>
    <w:bookmarkStart w:name="z39" w:id="123"/>
    <w:p>
      <w:pPr>
        <w:spacing w:after="0"/>
        <w:ind w:left="0"/>
        <w:jc w:val="both"/>
      </w:pPr>
      <w:r>
        <w:rPr>
          <w:rFonts w:ascii="Times New Roman"/>
          <w:b w:val="false"/>
          <w:i w:val="false"/>
          <w:color w:val="000000"/>
          <w:sz w:val="28"/>
        </w:rPr>
        <w:t xml:space="preserve">
      11. Жақын туыстары (күйеуі (әйелі), ата-анасы, балалары, ағасы-інісі, </w:t>
      </w:r>
    </w:p>
    <w:bookmarkEnd w:id="123"/>
    <w:p>
      <w:pPr>
        <w:spacing w:after="0"/>
        <w:ind w:left="0"/>
        <w:jc w:val="both"/>
      </w:pPr>
      <w:r>
        <w:rPr>
          <w:rFonts w:ascii="Times New Roman"/>
          <w:b w:val="false"/>
          <w:i w:val="false"/>
          <w:color w:val="000000"/>
          <w:sz w:val="28"/>
        </w:rPr>
        <w:t>
      сіңілісі-қарындасы)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болған жағдайда)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мен жері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елі мен мекенжайы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оқуорны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12. Өтінішпен жүгінген күннің алдындағы соңғы бес жылдағы еңбек қызметі </w:t>
      </w:r>
    </w:p>
    <w:p>
      <w:pPr>
        <w:spacing w:after="0"/>
        <w:ind w:left="0"/>
        <w:jc w:val="both"/>
      </w:pPr>
      <w:r>
        <w:rPr>
          <w:rFonts w:ascii="Times New Roman"/>
          <w:b w:val="false"/>
          <w:i w:val="false"/>
          <w:color w:val="000000"/>
          <w:sz w:val="28"/>
        </w:rPr>
        <w:t xml:space="preserve">
      (жоғары, орта, орта арнайы және кәсіптік-техникалық білім беру оқу орындарын, </w:t>
      </w:r>
    </w:p>
    <w:p>
      <w:pPr>
        <w:spacing w:after="0"/>
        <w:ind w:left="0"/>
        <w:jc w:val="both"/>
      </w:pPr>
      <w:r>
        <w:rPr>
          <w:rFonts w:ascii="Times New Roman"/>
          <w:b w:val="false"/>
          <w:i w:val="false"/>
          <w:color w:val="000000"/>
          <w:sz w:val="28"/>
        </w:rPr>
        <w:t>
      әскери қызметті қосаалғанда)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 және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Кәсіпорынды, мекемені, ұйымды, министрлікті (ведомствоны) көрсетеотырыплауазымы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мекенжайы (елі, қала, облыс, елдімекен)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1" w:id="124"/>
    <w:p>
      <w:pPr>
        <w:spacing w:after="0"/>
        <w:ind w:left="0"/>
        <w:jc w:val="both"/>
      </w:pPr>
      <w:r>
        <w:rPr>
          <w:rFonts w:ascii="Times New Roman"/>
          <w:b w:val="false"/>
          <w:i w:val="false"/>
          <w:color w:val="000000"/>
          <w:sz w:val="28"/>
        </w:rPr>
        <w:t xml:space="preserve">
      13. Жеке сәйкестендіру нөмірі (ол болған кезде) __________________ </w:t>
      </w:r>
    </w:p>
    <w:bookmarkEnd w:id="124"/>
    <w:bookmarkStart w:name="z42" w:id="125"/>
    <w:p>
      <w:pPr>
        <w:spacing w:after="0"/>
        <w:ind w:left="0"/>
        <w:jc w:val="both"/>
      </w:pPr>
      <w:r>
        <w:rPr>
          <w:rFonts w:ascii="Times New Roman"/>
          <w:b w:val="false"/>
          <w:i w:val="false"/>
          <w:color w:val="000000"/>
          <w:sz w:val="28"/>
        </w:rPr>
        <w:t xml:space="preserve">
      14. Қазақ (орыс) тілін білесізбе? _________________________________ </w:t>
      </w:r>
    </w:p>
    <w:bookmarkEnd w:id="125"/>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(мәліметтерді растайтын құжат, оның нөмірі, берілген күні және орыны) </w:t>
      </w:r>
    </w:p>
    <w:bookmarkStart w:name="z43" w:id="126"/>
    <w:p>
      <w:pPr>
        <w:spacing w:after="0"/>
        <w:ind w:left="0"/>
        <w:jc w:val="both"/>
      </w:pPr>
      <w:r>
        <w:rPr>
          <w:rFonts w:ascii="Times New Roman"/>
          <w:b w:val="false"/>
          <w:i w:val="false"/>
          <w:color w:val="000000"/>
          <w:sz w:val="28"/>
        </w:rPr>
        <w:t xml:space="preserve">
      15. Әскери міндетке қатысы _________________________________________ </w:t>
      </w:r>
    </w:p>
    <w:bookmarkEnd w:id="126"/>
    <w:p>
      <w:pPr>
        <w:spacing w:after="0"/>
        <w:ind w:left="0"/>
        <w:jc w:val="both"/>
      </w:pPr>
      <w:r>
        <w:rPr>
          <w:rFonts w:ascii="Times New Roman"/>
          <w:b w:val="false"/>
          <w:i w:val="false"/>
          <w:color w:val="000000"/>
          <w:sz w:val="28"/>
        </w:rPr>
        <w:t xml:space="preserve">
      (әскери міндетті немесе әскери міндетті емес, өтініш берген сәтте шет мемлекетте </w:t>
      </w:r>
    </w:p>
    <w:p>
      <w:pPr>
        <w:spacing w:after="0"/>
        <w:ind w:left="0"/>
        <w:jc w:val="both"/>
      </w:pPr>
      <w:r>
        <w:rPr>
          <w:rFonts w:ascii="Times New Roman"/>
          <w:b w:val="false"/>
          <w:i w:val="false"/>
          <w:color w:val="000000"/>
          <w:sz w:val="28"/>
        </w:rPr>
        <w:t xml:space="preserve">
      әскери қызметке немесе баламалы азаматтық қызметке шақырылмаған ба?) </w:t>
      </w:r>
    </w:p>
    <w:bookmarkStart w:name="z44" w:id="127"/>
    <w:p>
      <w:pPr>
        <w:spacing w:after="0"/>
        <w:ind w:left="0"/>
        <w:jc w:val="both"/>
      </w:pPr>
      <w:r>
        <w:rPr>
          <w:rFonts w:ascii="Times New Roman"/>
          <w:b w:val="false"/>
          <w:i w:val="false"/>
          <w:color w:val="000000"/>
          <w:sz w:val="28"/>
        </w:rPr>
        <w:t xml:space="preserve">
      16. Тұруға ықтиярхат пен расталған Қазақстан Республикасының аумағында тұру </w:t>
      </w:r>
    </w:p>
    <w:bookmarkEnd w:id="127"/>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(қай уақыттан бастап, оның ішінде үздіксіз) </w:t>
      </w:r>
    </w:p>
    <w:p>
      <w:pPr>
        <w:spacing w:after="0"/>
        <w:ind w:left="0"/>
        <w:jc w:val="both"/>
      </w:pPr>
      <w:r>
        <w:rPr>
          <w:rFonts w:ascii="Times New Roman"/>
          <w:b w:val="false"/>
          <w:i w:val="false"/>
          <w:color w:val="000000"/>
          <w:sz w:val="28"/>
        </w:rPr>
        <w:t xml:space="preserve">
      17. Қазақстан Республикасының азаматтығына қабылдау туралы өтінішпен жүгінген </w:t>
      </w:r>
    </w:p>
    <w:p>
      <w:pPr>
        <w:spacing w:after="0"/>
        <w:ind w:left="0"/>
        <w:jc w:val="both"/>
      </w:pPr>
      <w:r>
        <w:rPr>
          <w:rFonts w:ascii="Times New Roman"/>
          <w:b w:val="false"/>
          <w:i w:val="false"/>
          <w:color w:val="000000"/>
          <w:sz w:val="28"/>
        </w:rPr>
        <w:t xml:space="preserve">
      күннің алдындағы бес жыл ішінде Қазақстан Республикасы аумағынан тыс жерлерге </w:t>
      </w:r>
    </w:p>
    <w:p>
      <w:pPr>
        <w:spacing w:after="0"/>
        <w:ind w:left="0"/>
        <w:jc w:val="both"/>
      </w:pPr>
      <w:r>
        <w:rPr>
          <w:rFonts w:ascii="Times New Roman"/>
          <w:b w:val="false"/>
          <w:i w:val="false"/>
          <w:color w:val="000000"/>
          <w:sz w:val="28"/>
        </w:rPr>
        <w:t xml:space="preserve">
      шығарылдыңыз ба?______________________________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(егер иә болса, елден тыс шығарудың себебі көрсетілсін, елден тыс шығару туралы </w:t>
      </w:r>
    </w:p>
    <w:p>
      <w:pPr>
        <w:spacing w:after="0"/>
        <w:ind w:left="0"/>
        <w:jc w:val="both"/>
      </w:pPr>
      <w:r>
        <w:rPr>
          <w:rFonts w:ascii="Times New Roman"/>
          <w:b w:val="false"/>
          <w:i w:val="false"/>
          <w:color w:val="000000"/>
          <w:sz w:val="28"/>
        </w:rPr>
        <w:t xml:space="preserve">
      қаулының нөмірі мен күні) </w:t>
      </w:r>
    </w:p>
    <w:bookmarkStart w:name="z46" w:id="128"/>
    <w:p>
      <w:pPr>
        <w:spacing w:after="0"/>
        <w:ind w:left="0"/>
        <w:jc w:val="both"/>
      </w:pPr>
      <w:r>
        <w:rPr>
          <w:rFonts w:ascii="Times New Roman"/>
          <w:b w:val="false"/>
          <w:i w:val="false"/>
          <w:color w:val="000000"/>
          <w:sz w:val="28"/>
        </w:rPr>
        <w:t xml:space="preserve">
      18. Шет мемлекетте әскери қызметте, қауіпсіздік органдарында немесе құқық қорғау </w:t>
      </w:r>
    </w:p>
    <w:bookmarkEnd w:id="128"/>
    <w:p>
      <w:pPr>
        <w:spacing w:after="0"/>
        <w:ind w:left="0"/>
        <w:jc w:val="both"/>
      </w:pPr>
      <w:r>
        <w:rPr>
          <w:rFonts w:ascii="Times New Roman"/>
          <w:b w:val="false"/>
          <w:i w:val="false"/>
          <w:color w:val="000000"/>
          <w:sz w:val="28"/>
        </w:rPr>
        <w:t xml:space="preserve">
      органдарында қызметте тұрасыз ба? (тұрдыңыз ба?)________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(егер иә болса, онда қашан, қандай кезеңде, соңғы лауазымы, атағы, шені) </w:t>
      </w:r>
    </w:p>
    <w:bookmarkStart w:name="z47" w:id="129"/>
    <w:p>
      <w:pPr>
        <w:spacing w:after="0"/>
        <w:ind w:left="0"/>
        <w:jc w:val="both"/>
      </w:pPr>
      <w:r>
        <w:rPr>
          <w:rFonts w:ascii="Times New Roman"/>
          <w:b w:val="false"/>
          <w:i w:val="false"/>
          <w:color w:val="000000"/>
          <w:sz w:val="28"/>
        </w:rPr>
        <w:t xml:space="preserve">
      19. Қылмыстық жауапкер шілікке тартылдыңыз ба _______________________ </w:t>
      </w:r>
    </w:p>
    <w:bookmarkEnd w:id="129"/>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(егер иә болса, тиісті мемлекеттің қылмыстық заңнамасының қандай баптары бойынша, </w:t>
      </w:r>
    </w:p>
    <w:p>
      <w:pPr>
        <w:spacing w:after="0"/>
        <w:ind w:left="0"/>
        <w:jc w:val="both"/>
      </w:pPr>
      <w:r>
        <w:rPr>
          <w:rFonts w:ascii="Times New Roman"/>
          <w:b w:val="false"/>
          <w:i w:val="false"/>
          <w:color w:val="000000"/>
          <w:sz w:val="28"/>
        </w:rPr>
        <w:t xml:space="preserve">
      сотталған жағдайда үкімнің көшірмесін қоса бере отырып, бұлтартпау шарасын көрсету) </w:t>
      </w:r>
    </w:p>
    <w:bookmarkStart w:name="z48" w:id="130"/>
    <w:p>
      <w:pPr>
        <w:spacing w:after="0"/>
        <w:ind w:left="0"/>
        <w:jc w:val="both"/>
      </w:pPr>
      <w:r>
        <w:rPr>
          <w:rFonts w:ascii="Times New Roman"/>
          <w:b w:val="false"/>
          <w:i w:val="false"/>
          <w:color w:val="000000"/>
          <w:sz w:val="28"/>
        </w:rPr>
        <w:t xml:space="preserve">
      20. Қылмыс жасағаныңыз үшін шет мемлекеттің құзыретті органдары қылмыстық </w:t>
      </w:r>
    </w:p>
    <w:bookmarkEnd w:id="130"/>
    <w:p>
      <w:pPr>
        <w:spacing w:after="0"/>
        <w:ind w:left="0"/>
        <w:jc w:val="both"/>
      </w:pPr>
      <w:r>
        <w:rPr>
          <w:rFonts w:ascii="Times New Roman"/>
          <w:b w:val="false"/>
          <w:i w:val="false"/>
          <w:color w:val="000000"/>
          <w:sz w:val="28"/>
        </w:rPr>
        <w:t xml:space="preserve">
      тәртіпте қудалап жүрген жоқ па? ________________________ (иә, жоқ) </w:t>
      </w:r>
    </w:p>
    <w:bookmarkStart w:name="z49" w:id="131"/>
    <w:p>
      <w:pPr>
        <w:spacing w:after="0"/>
        <w:ind w:left="0"/>
        <w:jc w:val="both"/>
      </w:pPr>
      <w:r>
        <w:rPr>
          <w:rFonts w:ascii="Times New Roman"/>
          <w:b w:val="false"/>
          <w:i w:val="false"/>
          <w:color w:val="000000"/>
          <w:sz w:val="28"/>
        </w:rPr>
        <w:t xml:space="preserve">
      21. Тұрғылықты мекенжайы, телефоны ________________________________ </w:t>
      </w:r>
    </w:p>
    <w:bookmarkEnd w:id="131"/>
    <w:bookmarkStart w:name="z50" w:id="132"/>
    <w:p>
      <w:pPr>
        <w:spacing w:after="0"/>
        <w:ind w:left="0"/>
        <w:jc w:val="both"/>
      </w:pPr>
      <w:r>
        <w:rPr>
          <w:rFonts w:ascii="Times New Roman"/>
          <w:b w:val="false"/>
          <w:i w:val="false"/>
          <w:color w:val="000000"/>
          <w:sz w:val="28"/>
        </w:rPr>
        <w:t xml:space="preserve">
      22. Жеке басын куәландыратын құжат ________________________________ </w:t>
      </w:r>
    </w:p>
    <w:bookmarkEnd w:id="132"/>
    <w:p>
      <w:pPr>
        <w:spacing w:after="0"/>
        <w:ind w:left="0"/>
        <w:jc w:val="both"/>
      </w:pPr>
      <w:r>
        <w:rPr>
          <w:rFonts w:ascii="Times New Roman"/>
          <w:b w:val="false"/>
          <w:i w:val="false"/>
          <w:color w:val="000000"/>
          <w:sz w:val="28"/>
        </w:rPr>
        <w:t xml:space="preserve">
      (құжат нөмірі, қашан және кім берді) </w:t>
      </w:r>
    </w:p>
    <w:p>
      <w:pPr>
        <w:spacing w:after="0"/>
        <w:ind w:left="0"/>
        <w:jc w:val="both"/>
      </w:pPr>
      <w:r>
        <w:rPr>
          <w:rFonts w:ascii="Times New Roman"/>
          <w:b w:val="false"/>
          <w:i w:val="false"/>
          <w:color w:val="000000"/>
          <w:sz w:val="28"/>
        </w:rPr>
        <w:t xml:space="preserve">
      Өтінішпен бірге мынадай құжаттар ұсынамын: </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Ұсынылған құжаттардың түпнұсқалығын және жазылған деректердің дұрыстығын </w:t>
      </w:r>
    </w:p>
    <w:p>
      <w:pPr>
        <w:spacing w:after="0"/>
        <w:ind w:left="0"/>
        <w:jc w:val="both"/>
      </w:pPr>
      <w:r>
        <w:rPr>
          <w:rFonts w:ascii="Times New Roman"/>
          <w:b w:val="false"/>
          <w:i w:val="false"/>
          <w:color w:val="000000"/>
          <w:sz w:val="28"/>
        </w:rPr>
        <w:t xml:space="preserve">
      растаймын ____________________________ ____________________________ </w:t>
      </w:r>
    </w:p>
    <w:p>
      <w:pPr>
        <w:spacing w:after="0"/>
        <w:ind w:left="0"/>
        <w:jc w:val="both"/>
      </w:pPr>
      <w:r>
        <w:rPr>
          <w:rFonts w:ascii="Times New Roman"/>
          <w:b w:val="false"/>
          <w:i w:val="false"/>
          <w:color w:val="000000"/>
          <w:sz w:val="28"/>
        </w:rPr>
        <w:t xml:space="preserve">
      (өтініш берілген күн) (өтініш берушінің қолы) </w:t>
      </w:r>
    </w:p>
    <w:p>
      <w:pPr>
        <w:spacing w:after="0"/>
        <w:ind w:left="0"/>
        <w:jc w:val="both"/>
      </w:pPr>
      <w:r>
        <w:rPr>
          <w:rFonts w:ascii="Times New Roman"/>
          <w:b w:val="false"/>
          <w:i w:val="false"/>
          <w:color w:val="000000"/>
          <w:sz w:val="28"/>
        </w:rPr>
        <w:t xml:space="preserve">
      Өтініш "Қазақстан Республикасының азаматтығы туралы"1991 жылғы </w:t>
      </w:r>
    </w:p>
    <w:p>
      <w:pPr>
        <w:spacing w:after="0"/>
        <w:ind w:left="0"/>
        <w:jc w:val="both"/>
      </w:pPr>
      <w:r>
        <w:rPr>
          <w:rFonts w:ascii="Times New Roman"/>
          <w:b w:val="false"/>
          <w:i w:val="false"/>
          <w:color w:val="000000"/>
          <w:sz w:val="28"/>
        </w:rPr>
        <w:t xml:space="preserve">
      20 желтоқсандағы </w:t>
      </w:r>
      <w:r>
        <w:rPr>
          <w:rFonts w:ascii="Times New Roman"/>
          <w:b w:val="false"/>
          <w:i w:val="false"/>
          <w:color w:val="000000"/>
          <w:sz w:val="28"/>
        </w:rPr>
        <w:t>Заңның</w:t>
      </w:r>
      <w:r>
        <w:rPr>
          <w:rFonts w:ascii="Times New Roman"/>
          <w:b w:val="false"/>
          <w:i w:val="false"/>
          <w:color w:val="000000"/>
          <w:sz w:val="28"/>
        </w:rPr>
        <w:t xml:space="preserve"> ________ негізінде ________________ қарауға қабылданды. </w:t>
      </w:r>
    </w:p>
    <w:p>
      <w:pPr>
        <w:spacing w:after="0"/>
        <w:ind w:left="0"/>
        <w:jc w:val="both"/>
      </w:pPr>
      <w:r>
        <w:rPr>
          <w:rFonts w:ascii="Times New Roman"/>
          <w:b w:val="false"/>
          <w:i w:val="false"/>
          <w:color w:val="000000"/>
          <w:sz w:val="28"/>
        </w:rPr>
        <w:t xml:space="preserve">
                                    (бабы, бөлігі, тармағы) </w:t>
      </w:r>
    </w:p>
    <w:p>
      <w:pPr>
        <w:spacing w:after="0"/>
        <w:ind w:left="0"/>
        <w:jc w:val="both"/>
      </w:pPr>
      <w:r>
        <w:rPr>
          <w:rFonts w:ascii="Times New Roman"/>
          <w:b w:val="false"/>
          <w:i w:val="false"/>
          <w:color w:val="000000"/>
          <w:sz w:val="28"/>
        </w:rPr>
        <w:t xml:space="preserve">
      Өтінішті толтырудың дұрыстығын және қажетті құжаттардың бар-жоғын тексердім; </w:t>
      </w:r>
    </w:p>
    <w:p>
      <w:pPr>
        <w:spacing w:after="0"/>
        <w:ind w:left="0"/>
        <w:jc w:val="both"/>
      </w:pPr>
      <w:r>
        <w:rPr>
          <w:rFonts w:ascii="Times New Roman"/>
          <w:b w:val="false"/>
          <w:i w:val="false"/>
          <w:color w:val="000000"/>
          <w:sz w:val="28"/>
        </w:rPr>
        <w:t xml:space="preserve">
      өтінішке менің қатысуым мен қол қойылды, өтініш берушінің қолының </w:t>
      </w:r>
    </w:p>
    <w:p>
      <w:pPr>
        <w:spacing w:after="0"/>
        <w:ind w:left="0"/>
        <w:jc w:val="both"/>
      </w:pPr>
      <w:r>
        <w:rPr>
          <w:rFonts w:ascii="Times New Roman"/>
          <w:b w:val="false"/>
          <w:i w:val="false"/>
          <w:color w:val="000000"/>
          <w:sz w:val="28"/>
        </w:rPr>
        <w:t xml:space="preserve">
      түпнұсқалығын растаймын._____________________________________ </w:t>
      </w:r>
    </w:p>
    <w:p>
      <w:pPr>
        <w:spacing w:after="0"/>
        <w:ind w:left="0"/>
        <w:jc w:val="both"/>
      </w:pPr>
      <w:r>
        <w:rPr>
          <w:rFonts w:ascii="Times New Roman"/>
          <w:b w:val="false"/>
          <w:i w:val="false"/>
          <w:color w:val="000000"/>
          <w:sz w:val="28"/>
        </w:rPr>
        <w:t xml:space="preserve">
      (құжатты қабылдаған аумақтық көші-қон қызметі бөлінісінің лауазымды адамының </w:t>
      </w:r>
    </w:p>
    <w:p>
      <w:pPr>
        <w:spacing w:after="0"/>
        <w:ind w:left="0"/>
        <w:jc w:val="both"/>
      </w:pPr>
      <w:r>
        <w:rPr>
          <w:rFonts w:ascii="Times New Roman"/>
          <w:b w:val="false"/>
          <w:i w:val="false"/>
          <w:color w:val="000000"/>
          <w:sz w:val="28"/>
        </w:rPr>
        <w:t xml:space="preserve">
      арнайы атағы, лауазымы, тегі, аты-жөні) _____________________________ </w:t>
      </w:r>
    </w:p>
    <w:p>
      <w:pPr>
        <w:spacing w:after="0"/>
        <w:ind w:left="0"/>
        <w:jc w:val="both"/>
      </w:pPr>
      <w:r>
        <w:rPr>
          <w:rFonts w:ascii="Times New Roman"/>
          <w:b w:val="false"/>
          <w:i w:val="false"/>
          <w:color w:val="000000"/>
          <w:sz w:val="28"/>
        </w:rPr>
        <w:t xml:space="preserve">
                                    (лауазымды адамның қолы) </w:t>
      </w:r>
    </w:p>
    <w:p>
      <w:pPr>
        <w:spacing w:after="0"/>
        <w:ind w:left="0"/>
        <w:jc w:val="both"/>
      </w:pPr>
      <w:r>
        <w:rPr>
          <w:rFonts w:ascii="Times New Roman"/>
          <w:b w:val="false"/>
          <w:i w:val="false"/>
          <w:color w:val="000000"/>
          <w:sz w:val="28"/>
        </w:rPr>
        <w:t xml:space="preserve">
      Бастық </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(аумақтық көші-қон қызметі бөлінісінің атауы) </w:t>
      </w:r>
    </w:p>
    <w:p>
      <w:pPr>
        <w:spacing w:after="0"/>
        <w:ind w:left="0"/>
        <w:jc w:val="both"/>
      </w:pPr>
      <w:r>
        <w:rPr>
          <w:rFonts w:ascii="Times New Roman"/>
          <w:b w:val="false"/>
          <w:i w:val="false"/>
          <w:color w:val="000000"/>
          <w:sz w:val="28"/>
        </w:rPr>
        <w:t xml:space="preserve">
      ________________________________ ____________ _______________________ </w:t>
      </w:r>
    </w:p>
    <w:p>
      <w:pPr>
        <w:spacing w:after="0"/>
        <w:ind w:left="0"/>
        <w:jc w:val="both"/>
      </w:pPr>
      <w:r>
        <w:rPr>
          <w:rFonts w:ascii="Times New Roman"/>
          <w:b w:val="false"/>
          <w:i w:val="false"/>
          <w:color w:val="000000"/>
          <w:sz w:val="28"/>
        </w:rPr>
        <w:t>
                  (арнаулы атағы) (қолы) (тегі, аты-жөні)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азаматтығына қабылдау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 қалпына келтіру,</w:t>
            </w:r>
            <w:r>
              <w:br/>
            </w:r>
            <w:r>
              <w:rPr>
                <w:rFonts w:ascii="Times New Roman"/>
                <w:b w:val="false"/>
                <w:i w:val="false"/>
                <w:color w:val="000000"/>
                <w:sz w:val="20"/>
              </w:rPr>
              <w:t>оның ішінде жеңілдетілген</w:t>
            </w:r>
            <w:r>
              <w:br/>
            </w:r>
            <w:r>
              <w:rPr>
                <w:rFonts w:ascii="Times New Roman"/>
                <w:b w:val="false"/>
                <w:i w:val="false"/>
                <w:color w:val="000000"/>
                <w:sz w:val="20"/>
              </w:rPr>
              <w:t>тәртіппен (тіркеу тәртібімен),</w:t>
            </w:r>
            <w:r>
              <w:br/>
            </w:r>
            <w:r>
              <w:rPr>
                <w:rFonts w:ascii="Times New Roman"/>
                <w:b w:val="false"/>
                <w:i w:val="false"/>
                <w:color w:val="000000"/>
                <w:sz w:val="20"/>
              </w:rPr>
              <w:t>азаматтықтан шығу,</w:t>
            </w:r>
            <w:r>
              <w:br/>
            </w:r>
            <w:r>
              <w:rPr>
                <w:rFonts w:ascii="Times New Roman"/>
                <w:b w:val="false"/>
                <w:i w:val="false"/>
                <w:color w:val="000000"/>
                <w:sz w:val="20"/>
              </w:rPr>
              <w:t>азаматтықты жоғалту мен</w:t>
            </w:r>
            <w:r>
              <w:br/>
            </w:r>
            <w:r>
              <w:rPr>
                <w:rFonts w:ascii="Times New Roman"/>
                <w:b w:val="false"/>
                <w:i w:val="false"/>
                <w:color w:val="000000"/>
                <w:sz w:val="20"/>
              </w:rPr>
              <w:t>одан айыру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азаматтығына жататындығын</w:t>
            </w:r>
            <w:r>
              <w:br/>
            </w:r>
            <w:r>
              <w:rPr>
                <w:rFonts w:ascii="Times New Roman"/>
                <w:b w:val="false"/>
                <w:i w:val="false"/>
                <w:color w:val="000000"/>
                <w:sz w:val="20"/>
              </w:rPr>
              <w:t>айқындау мәселелері бойынша</w:t>
            </w:r>
            <w:r>
              <w:br/>
            </w:r>
            <w:r>
              <w:rPr>
                <w:rFonts w:ascii="Times New Roman"/>
                <w:b w:val="false"/>
                <w:i w:val="false"/>
                <w:color w:val="000000"/>
                <w:sz w:val="20"/>
              </w:rPr>
              <w:t>өтінішхаттарды (өтініштерді)</w:t>
            </w:r>
            <w:r>
              <w:br/>
            </w:r>
            <w:r>
              <w:rPr>
                <w:rFonts w:ascii="Times New Roman"/>
                <w:b w:val="false"/>
                <w:i w:val="false"/>
                <w:color w:val="000000"/>
                <w:sz w:val="20"/>
              </w:rPr>
              <w:t>ішкі істер органдарының</w:t>
            </w:r>
            <w:r>
              <w:br/>
            </w:r>
            <w:r>
              <w:rPr>
                <w:rFonts w:ascii="Times New Roman"/>
                <w:b w:val="false"/>
                <w:i w:val="false"/>
                <w:color w:val="000000"/>
                <w:sz w:val="20"/>
              </w:rPr>
              <w:t>қабылдау, ресімдеу және</w:t>
            </w:r>
            <w:r>
              <w:br/>
            </w:r>
            <w:r>
              <w:rPr>
                <w:rFonts w:ascii="Times New Roman"/>
                <w:b w:val="false"/>
                <w:i w:val="false"/>
                <w:color w:val="000000"/>
                <w:sz w:val="20"/>
              </w:rPr>
              <w:t>қарау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(аумақтық көші-қон қызметі бөлінісінің атауы)</w:t>
      </w:r>
    </w:p>
    <w:p>
      <w:pPr>
        <w:spacing w:after="0"/>
        <w:ind w:left="0"/>
        <w:jc w:val="both"/>
      </w:pPr>
      <w:r>
        <w:rPr>
          <w:rFonts w:ascii="Times New Roman"/>
          <w:b w:val="false"/>
          <w:i w:val="false"/>
          <w:color w:val="000000"/>
          <w:sz w:val="28"/>
        </w:rPr>
        <w:t>
      _______________________________________________</w:t>
      </w:r>
    </w:p>
    <w:p>
      <w:pPr>
        <w:spacing w:after="0"/>
        <w:ind w:left="0"/>
        <w:jc w:val="both"/>
      </w:pPr>
      <w:r>
        <w:rPr>
          <w:rFonts w:ascii="Times New Roman"/>
          <w:b w:val="false"/>
          <w:i w:val="false"/>
          <w:color w:val="000000"/>
          <w:sz w:val="28"/>
        </w:rPr>
        <w:t>
      Тіркеу нөмірі _________________________________</w:t>
      </w:r>
    </w:p>
    <w:p>
      <w:pPr>
        <w:spacing w:after="0"/>
        <w:ind w:left="0"/>
        <w:jc w:val="both"/>
      </w:pPr>
      <w:r>
        <w:rPr>
          <w:rFonts w:ascii="Times New Roman"/>
          <w:b w:val="false"/>
          <w:i w:val="false"/>
          <w:color w:val="000000"/>
          <w:sz w:val="28"/>
        </w:rPr>
        <w:t>
      (лауазымды адам толтырады)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615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Фотосуреттің орны</w:t>
                  </w:r>
                </w:p>
              </w:tc>
            </w:tr>
          </w:tbl>
          <w:p/>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Сауалнама-өтініш</w:t>
      </w:r>
    </w:p>
    <w:p>
      <w:pPr>
        <w:spacing w:after="0"/>
        <w:ind w:left="0"/>
        <w:jc w:val="both"/>
      </w:pPr>
      <w:r>
        <w:rPr>
          <w:rFonts w:ascii="Times New Roman"/>
          <w:b w:val="false"/>
          <w:i w:val="false"/>
          <w:color w:val="ff0000"/>
          <w:sz w:val="28"/>
        </w:rPr>
        <w:t xml:space="preserve">
      Ескерту. 5-қосымша жаңа редакцияда –ҚР Ішкі істер министрінің 28.03.2020 </w:t>
      </w:r>
      <w:r>
        <w:rPr>
          <w:rFonts w:ascii="Times New Roman"/>
          <w:b w:val="false"/>
          <w:i w:val="false"/>
          <w:color w:val="ff0000"/>
          <w:sz w:val="28"/>
        </w:rPr>
        <w:t>№ 260</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Маған Қазақстан Республикасының азаматтығынан шығуға рұқсат етуіңізді</w:t>
      </w:r>
    </w:p>
    <w:p>
      <w:pPr>
        <w:spacing w:after="0"/>
        <w:ind w:left="0"/>
        <w:jc w:val="both"/>
      </w:pPr>
      <w:r>
        <w:rPr>
          <w:rFonts w:ascii="Times New Roman"/>
          <w:b w:val="false"/>
          <w:i w:val="false"/>
          <w:color w:val="000000"/>
          <w:sz w:val="28"/>
        </w:rPr>
        <w:t>
      Осы өтінішпен жүгінуге ықпал еткен себептер 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уақытта өзіммен бірге кәмелетке толмаған балаларымды (балам, қызым, тегі, аты, әкесінің аты (бар болған жағдайда), туған күні, жылы, азаматтығы) Қазақстан Республикасының азаматтығынан шығуға рұқсат етуіңізді сұраймын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балалардың басқа ата-аналары туралы мәлімет (тегі, аты, әкесінің аты (бар болған жағдайда), тұрғылықты жері, азаматтығы, Қазақстан Республикасының азаматтығы бар болса, сақтайды ма, жоқ па соны көрсетсін)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 беруші туралы мәліметтер</w:t>
      </w:r>
    </w:p>
    <w:p>
      <w:pPr>
        <w:spacing w:after="0"/>
        <w:ind w:left="0"/>
        <w:jc w:val="both"/>
      </w:pPr>
      <w:r>
        <w:rPr>
          <w:rFonts w:ascii="Times New Roman"/>
          <w:b w:val="false"/>
          <w:i w:val="false"/>
          <w:color w:val="000000"/>
          <w:sz w:val="28"/>
        </w:rPr>
        <w:t>
      1. Тегі, аты, әкесінің аты (бар болған жағдайда), 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(тектері, аттары, әкесінің аттары (бар болған жағдайда) өзгерген жағдайда бұрынғы </w:t>
      </w:r>
    </w:p>
    <w:p>
      <w:pPr>
        <w:spacing w:after="0"/>
        <w:ind w:left="0"/>
        <w:jc w:val="both"/>
      </w:pPr>
      <w:r>
        <w:rPr>
          <w:rFonts w:ascii="Times New Roman"/>
          <w:b w:val="false"/>
          <w:i w:val="false"/>
          <w:color w:val="000000"/>
          <w:sz w:val="28"/>
        </w:rPr>
        <w:t>
      тегі, аты, әкесінің аты (бар болған жағдайда) себебі және өзгерген күні көрсетілсін)</w:t>
      </w:r>
    </w:p>
    <w:p>
      <w:pPr>
        <w:spacing w:after="0"/>
        <w:ind w:left="0"/>
        <w:jc w:val="both"/>
      </w:pPr>
      <w:r>
        <w:rPr>
          <w:rFonts w:ascii="Times New Roman"/>
          <w:b w:val="false"/>
          <w:i w:val="false"/>
          <w:color w:val="000000"/>
          <w:sz w:val="28"/>
        </w:rPr>
        <w:t>
      2. Туған күні, айы, жылы және жері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Жынысы (еркек, әйел) _____________________________________________________</w:t>
      </w:r>
    </w:p>
    <w:p>
      <w:pPr>
        <w:spacing w:after="0"/>
        <w:ind w:left="0"/>
        <w:jc w:val="both"/>
      </w:pPr>
      <w:r>
        <w:rPr>
          <w:rFonts w:ascii="Times New Roman"/>
          <w:b w:val="false"/>
          <w:i w:val="false"/>
          <w:color w:val="000000"/>
          <w:sz w:val="28"/>
        </w:rPr>
        <w:t>
      4. Отбасылық жағдайы ______________________________________________________</w:t>
      </w:r>
    </w:p>
    <w:p>
      <w:pPr>
        <w:spacing w:after="0"/>
        <w:ind w:left="0"/>
        <w:jc w:val="both"/>
      </w:pPr>
      <w:r>
        <w:rPr>
          <w:rFonts w:ascii="Times New Roman"/>
          <w:b w:val="false"/>
          <w:i w:val="false"/>
          <w:color w:val="000000"/>
          <w:sz w:val="28"/>
        </w:rPr>
        <w:t xml:space="preserve">
      (үйленген (тұрмыста), бойдақ (тұрмыста емес), ажырасқан, жесір (неке (ажырасқаны), </w:t>
      </w:r>
    </w:p>
    <w:p>
      <w:pPr>
        <w:spacing w:after="0"/>
        <w:ind w:left="0"/>
        <w:jc w:val="both"/>
      </w:pPr>
      <w:r>
        <w:rPr>
          <w:rFonts w:ascii="Times New Roman"/>
          <w:b w:val="false"/>
          <w:i w:val="false"/>
          <w:color w:val="000000"/>
          <w:sz w:val="28"/>
        </w:rPr>
        <w:t>
      қайтыс болғаны туралы куәлік, берілген күні және орны)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5. Ұлты ___________________________________________________________________</w:t>
      </w:r>
    </w:p>
    <w:p>
      <w:pPr>
        <w:spacing w:after="0"/>
        <w:ind w:left="0"/>
        <w:jc w:val="both"/>
      </w:pPr>
      <w:r>
        <w:rPr>
          <w:rFonts w:ascii="Times New Roman"/>
          <w:b w:val="false"/>
          <w:i w:val="false"/>
          <w:color w:val="000000"/>
          <w:sz w:val="28"/>
        </w:rPr>
        <w:t>
      (тілегі бойынша көрсетіледі)</w:t>
      </w:r>
    </w:p>
    <w:p>
      <w:pPr>
        <w:spacing w:after="0"/>
        <w:ind w:left="0"/>
        <w:jc w:val="both"/>
      </w:pPr>
      <w:r>
        <w:rPr>
          <w:rFonts w:ascii="Times New Roman"/>
          <w:b w:val="false"/>
          <w:i w:val="false"/>
          <w:color w:val="000000"/>
          <w:sz w:val="28"/>
        </w:rPr>
        <w:t>
      6. Діні ____________________________________________________________________</w:t>
      </w:r>
    </w:p>
    <w:p>
      <w:pPr>
        <w:spacing w:after="0"/>
        <w:ind w:left="0"/>
        <w:jc w:val="both"/>
      </w:pPr>
      <w:r>
        <w:rPr>
          <w:rFonts w:ascii="Times New Roman"/>
          <w:b w:val="false"/>
          <w:i w:val="false"/>
          <w:color w:val="000000"/>
          <w:sz w:val="28"/>
        </w:rPr>
        <w:t>
      (тілегі бойынша көрсетіледі)</w:t>
      </w:r>
    </w:p>
    <w:p>
      <w:pPr>
        <w:spacing w:after="0"/>
        <w:ind w:left="0"/>
        <w:jc w:val="both"/>
      </w:pPr>
      <w:r>
        <w:rPr>
          <w:rFonts w:ascii="Times New Roman"/>
          <w:b w:val="false"/>
          <w:i w:val="false"/>
          <w:color w:val="000000"/>
          <w:sz w:val="28"/>
        </w:rPr>
        <w:t>
      7. Білімі, білімі бойынша мамандығы, кәсібі 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(қандай оқу орнын қашан және қайда бітірді, диплом нөмірі, берілген күні және орны)</w:t>
      </w:r>
    </w:p>
    <w:p>
      <w:pPr>
        <w:spacing w:after="0"/>
        <w:ind w:left="0"/>
        <w:jc w:val="both"/>
      </w:pPr>
      <w:r>
        <w:rPr>
          <w:rFonts w:ascii="Times New Roman"/>
          <w:b w:val="false"/>
          <w:i w:val="false"/>
          <w:color w:val="000000"/>
          <w:sz w:val="28"/>
        </w:rPr>
        <w:t>
      8. Ғылыми атағы, ғылыми дәрежесі ____________________________________________</w:t>
      </w:r>
    </w:p>
    <w:p>
      <w:pPr>
        <w:spacing w:after="0"/>
        <w:ind w:left="0"/>
        <w:jc w:val="both"/>
      </w:pPr>
      <w:r>
        <w:rPr>
          <w:rFonts w:ascii="Times New Roman"/>
          <w:b w:val="false"/>
          <w:i w:val="false"/>
          <w:color w:val="000000"/>
          <w:sz w:val="28"/>
        </w:rPr>
        <w:t>
      (диплом нөмірі, берілген күні және орны)</w:t>
      </w:r>
    </w:p>
    <w:p>
      <w:pPr>
        <w:spacing w:after="0"/>
        <w:ind w:left="0"/>
        <w:jc w:val="both"/>
      </w:pPr>
      <w:r>
        <w:rPr>
          <w:rFonts w:ascii="Times New Roman"/>
          <w:b w:val="false"/>
          <w:i w:val="false"/>
          <w:color w:val="000000"/>
          <w:sz w:val="28"/>
        </w:rPr>
        <w:t>
      9. Соңғы бес жылдағы еңбек қызметі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 және жылы)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және лауазымы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мекенжайы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10. Қазақстан Республикасының заңымен бекітілген салықтарды төлеу бойынша </w:t>
      </w:r>
    </w:p>
    <w:p>
      <w:pPr>
        <w:spacing w:after="0"/>
        <w:ind w:left="0"/>
        <w:jc w:val="both"/>
      </w:pPr>
      <w:r>
        <w:rPr>
          <w:rFonts w:ascii="Times New Roman"/>
          <w:b w:val="false"/>
          <w:i w:val="false"/>
          <w:color w:val="000000"/>
          <w:sz w:val="28"/>
        </w:rPr>
        <w:t>
      орындалмаған міндеттемелер бар ма</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(иә, жоқ)</w:t>
      </w:r>
    </w:p>
    <w:p>
      <w:pPr>
        <w:spacing w:after="0"/>
        <w:ind w:left="0"/>
        <w:jc w:val="both"/>
      </w:pPr>
      <w:r>
        <w:rPr>
          <w:rFonts w:ascii="Times New Roman"/>
          <w:b w:val="false"/>
          <w:i w:val="false"/>
          <w:color w:val="000000"/>
          <w:sz w:val="28"/>
        </w:rPr>
        <w:t>
      11. Әскери міндеттілікке қатысы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(әскери міндетті, әскери міндетті емес, әскери қызметтен өтсе, қашан, қайда, әскер түрі, </w:t>
      </w:r>
    </w:p>
    <w:p>
      <w:pPr>
        <w:spacing w:after="0"/>
        <w:ind w:left="0"/>
        <w:jc w:val="both"/>
      </w:pPr>
      <w:r>
        <w:rPr>
          <w:rFonts w:ascii="Times New Roman"/>
          <w:b w:val="false"/>
          <w:i w:val="false"/>
          <w:color w:val="000000"/>
          <w:sz w:val="28"/>
        </w:rPr>
        <w:t>
      әскери атағы көрсетілсін)</w:t>
      </w:r>
    </w:p>
    <w:p>
      <w:pPr>
        <w:spacing w:after="0"/>
        <w:ind w:left="0"/>
        <w:jc w:val="both"/>
      </w:pPr>
      <w:r>
        <w:rPr>
          <w:rFonts w:ascii="Times New Roman"/>
          <w:b w:val="false"/>
          <w:i w:val="false"/>
          <w:color w:val="000000"/>
          <w:sz w:val="28"/>
        </w:rPr>
        <w:t xml:space="preserve">
      12. Қазақстан Республикасының құзыретті органдарына қылмыстық іс бойынша </w:t>
      </w:r>
    </w:p>
    <w:p>
      <w:pPr>
        <w:spacing w:after="0"/>
        <w:ind w:left="0"/>
        <w:jc w:val="both"/>
      </w:pPr>
      <w:r>
        <w:rPr>
          <w:rFonts w:ascii="Times New Roman"/>
          <w:b w:val="false"/>
          <w:i w:val="false"/>
          <w:color w:val="000000"/>
          <w:sz w:val="28"/>
        </w:rPr>
        <w:t>
      айыпталушы ретінде тартылдыңыз ба?</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(иә, жоқ)</w:t>
      </w:r>
    </w:p>
    <w:p>
      <w:pPr>
        <w:spacing w:after="0"/>
        <w:ind w:left="0"/>
        <w:jc w:val="both"/>
      </w:pPr>
      <w:r>
        <w:rPr>
          <w:rFonts w:ascii="Times New Roman"/>
          <w:b w:val="false"/>
          <w:i w:val="false"/>
          <w:color w:val="000000"/>
          <w:sz w:val="28"/>
        </w:rPr>
        <w:t>
      13. Сізге қатысты заңды күшіне енген және орындауға жататын айыптау сот үкімі бар ма?</w:t>
      </w:r>
    </w:p>
    <w:p>
      <w:pPr>
        <w:spacing w:after="0"/>
        <w:ind w:left="0"/>
        <w:jc w:val="both"/>
      </w:pPr>
      <w:r>
        <w:rPr>
          <w:rFonts w:ascii="Times New Roman"/>
          <w:b w:val="false"/>
          <w:i w:val="false"/>
          <w:color w:val="000000"/>
          <w:sz w:val="28"/>
        </w:rPr>
        <w:t>
      ________________________________________(иә, жоқ)</w:t>
      </w:r>
    </w:p>
    <w:p>
      <w:pPr>
        <w:spacing w:after="0"/>
        <w:ind w:left="0"/>
        <w:jc w:val="both"/>
      </w:pPr>
      <w:r>
        <w:rPr>
          <w:rFonts w:ascii="Times New Roman"/>
          <w:b w:val="false"/>
          <w:i w:val="false"/>
          <w:color w:val="000000"/>
          <w:sz w:val="28"/>
        </w:rPr>
        <w:t>
      14. Көрсетілген өтініште Сіздің және Сіздің балаларыңыздың өзге азаматтығы бар ма?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(иә болса, қандай, қашан және қандай негізде құжат алынды, оның нөмірі, күні және </w:t>
      </w:r>
    </w:p>
    <w:p>
      <w:pPr>
        <w:spacing w:after="0"/>
        <w:ind w:left="0"/>
        <w:jc w:val="both"/>
      </w:pPr>
      <w:r>
        <w:rPr>
          <w:rFonts w:ascii="Times New Roman"/>
          <w:b w:val="false"/>
          <w:i w:val="false"/>
          <w:color w:val="000000"/>
          <w:sz w:val="28"/>
        </w:rPr>
        <w:t>
      берілген орны; өзге азаматтығы болмаған кезде - оны алу мүмкіндігін растау)</w:t>
      </w:r>
    </w:p>
    <w:p>
      <w:pPr>
        <w:spacing w:after="0"/>
        <w:ind w:left="0"/>
        <w:jc w:val="both"/>
      </w:pPr>
      <w:r>
        <w:rPr>
          <w:rFonts w:ascii="Times New Roman"/>
          <w:b w:val="false"/>
          <w:i w:val="false"/>
          <w:color w:val="000000"/>
          <w:sz w:val="28"/>
        </w:rPr>
        <w:t>
      15. Бұрын Қазақстан Республикасында тұрақты тұрды ма? 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(егер иә болса, қандай мекенжай бойынша тіркелгені көрсетілсін, қашан және қандай </w:t>
      </w:r>
    </w:p>
    <w:p>
      <w:pPr>
        <w:spacing w:after="0"/>
        <w:ind w:left="0"/>
        <w:jc w:val="both"/>
      </w:pPr>
      <w:r>
        <w:rPr>
          <w:rFonts w:ascii="Times New Roman"/>
          <w:b w:val="false"/>
          <w:i w:val="false"/>
          <w:color w:val="000000"/>
          <w:sz w:val="28"/>
        </w:rPr>
        <w:t>
      құжат бойынша Қазақстаннан кетті)</w:t>
      </w:r>
    </w:p>
    <w:p>
      <w:pPr>
        <w:spacing w:after="0"/>
        <w:ind w:left="0"/>
        <w:jc w:val="both"/>
      </w:pPr>
      <w:r>
        <w:rPr>
          <w:rFonts w:ascii="Times New Roman"/>
          <w:b w:val="false"/>
          <w:i w:val="false"/>
          <w:color w:val="000000"/>
          <w:sz w:val="28"/>
        </w:rPr>
        <w:t xml:space="preserve">
      16. Қазақстан Республикасында тұрғылықты жері бойынша тіркеу есебінен </w:t>
      </w:r>
    </w:p>
    <w:p>
      <w:pPr>
        <w:spacing w:after="0"/>
        <w:ind w:left="0"/>
        <w:jc w:val="both"/>
      </w:pPr>
      <w:r>
        <w:rPr>
          <w:rFonts w:ascii="Times New Roman"/>
          <w:b w:val="false"/>
          <w:i w:val="false"/>
          <w:color w:val="000000"/>
          <w:sz w:val="28"/>
        </w:rPr>
        <w:t>
      шығарылдыңыз ба? (ұсынылған құжатқа сәйкес)</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17. Тұрғылықты жердің мекенжайы, телефоны 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18. Жеке басын куәландыратын құжат және Қазақстан Республикасының азаматтығы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(түрі, сериясы, нөмірі, кім және қашан берілген)</w:t>
      </w:r>
    </w:p>
    <w:p>
      <w:pPr>
        <w:spacing w:after="0"/>
        <w:ind w:left="0"/>
        <w:jc w:val="both"/>
      </w:pPr>
      <w:r>
        <w:rPr>
          <w:rFonts w:ascii="Times New Roman"/>
          <w:b w:val="false"/>
          <w:i w:val="false"/>
          <w:color w:val="000000"/>
          <w:sz w:val="28"/>
        </w:rPr>
        <w:t>
      Өтінішпен бірге мынадай құжаттар ұсынылады: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Маған "Қазақстан Республикасының азаматтығы туралы" Заңның 22-бабына </w:t>
      </w:r>
    </w:p>
    <w:p>
      <w:pPr>
        <w:spacing w:after="0"/>
        <w:ind w:left="0"/>
        <w:jc w:val="both"/>
      </w:pPr>
      <w:r>
        <w:rPr>
          <w:rFonts w:ascii="Times New Roman"/>
          <w:b w:val="false"/>
          <w:i w:val="false"/>
          <w:color w:val="000000"/>
          <w:sz w:val="28"/>
        </w:rPr>
        <w:t xml:space="preserve">
      сәйкес жалған құжаттардың және көрінеу жалған мәліметтердің негізінде қабылданған </w:t>
      </w:r>
    </w:p>
    <w:p>
      <w:pPr>
        <w:spacing w:after="0"/>
        <w:ind w:left="0"/>
        <w:jc w:val="both"/>
      </w:pPr>
      <w:r>
        <w:rPr>
          <w:rFonts w:ascii="Times New Roman"/>
          <w:b w:val="false"/>
          <w:i w:val="false"/>
          <w:color w:val="000000"/>
          <w:sz w:val="28"/>
        </w:rPr>
        <w:t xml:space="preserve">
      Қазақстан Республикасының азаматтығынан шығу туралы шешім жойылуға жататыны </w:t>
      </w:r>
    </w:p>
    <w:p>
      <w:pPr>
        <w:spacing w:after="0"/>
        <w:ind w:left="0"/>
        <w:jc w:val="both"/>
      </w:pPr>
      <w:r>
        <w:rPr>
          <w:rFonts w:ascii="Times New Roman"/>
          <w:b w:val="false"/>
          <w:i w:val="false"/>
          <w:color w:val="000000"/>
          <w:sz w:val="28"/>
        </w:rPr>
        <w:t>
      ескертілді.</w:t>
      </w:r>
    </w:p>
    <w:p>
      <w:pPr>
        <w:spacing w:after="0"/>
        <w:ind w:left="0"/>
        <w:jc w:val="both"/>
      </w:pPr>
      <w:r>
        <w:rPr>
          <w:rFonts w:ascii="Times New Roman"/>
          <w:b w:val="false"/>
          <w:i w:val="false"/>
          <w:color w:val="000000"/>
          <w:sz w:val="28"/>
        </w:rPr>
        <w:t>
      Өтініште көрсетілген дербес деректерді өңдеуге келісім беремін.</w:t>
      </w:r>
    </w:p>
    <w:p>
      <w:pPr>
        <w:spacing w:after="0"/>
        <w:ind w:left="0"/>
        <w:jc w:val="both"/>
      </w:pPr>
      <w:r>
        <w:rPr>
          <w:rFonts w:ascii="Times New Roman"/>
          <w:b w:val="false"/>
          <w:i w:val="false"/>
          <w:color w:val="000000"/>
          <w:sz w:val="28"/>
        </w:rPr>
        <w:t>
      Ұсынылған құжаттардың түпнұсқалығын және баяндалған деректердің шынайылығын растаймын.</w:t>
      </w:r>
    </w:p>
    <w:p>
      <w:pPr>
        <w:spacing w:after="0"/>
        <w:ind w:left="0"/>
        <w:jc w:val="both"/>
      </w:pPr>
      <w:r>
        <w:rPr>
          <w:rFonts w:ascii="Times New Roman"/>
          <w:b w:val="false"/>
          <w:i w:val="false"/>
          <w:color w:val="000000"/>
          <w:sz w:val="28"/>
        </w:rPr>
        <w:t>
      _______________________ _______________________________</w:t>
      </w:r>
    </w:p>
    <w:p>
      <w:pPr>
        <w:spacing w:after="0"/>
        <w:ind w:left="0"/>
        <w:jc w:val="both"/>
      </w:pPr>
      <w:r>
        <w:rPr>
          <w:rFonts w:ascii="Times New Roman"/>
          <w:b w:val="false"/>
          <w:i w:val="false"/>
          <w:color w:val="000000"/>
          <w:sz w:val="28"/>
        </w:rPr>
        <w:t>
      (өтініш берген күн) (өтініш берушінің қолы)</w:t>
      </w:r>
    </w:p>
    <w:p>
      <w:pPr>
        <w:spacing w:after="0"/>
        <w:ind w:left="0"/>
        <w:jc w:val="both"/>
      </w:pPr>
      <w:r>
        <w:rPr>
          <w:rFonts w:ascii="Times New Roman"/>
          <w:b w:val="false"/>
          <w:i w:val="false"/>
          <w:color w:val="000000"/>
          <w:sz w:val="28"/>
        </w:rPr>
        <w:t>
      Өтініш қарауға "Қазақстан Республикасының азаматтығы туралы" Заңның негізінде</w:t>
      </w:r>
    </w:p>
    <w:p>
      <w:pPr>
        <w:spacing w:after="0"/>
        <w:ind w:left="0"/>
        <w:jc w:val="both"/>
      </w:pPr>
      <w:r>
        <w:rPr>
          <w:rFonts w:ascii="Times New Roman"/>
          <w:b w:val="false"/>
          <w:i w:val="false"/>
          <w:color w:val="000000"/>
          <w:sz w:val="28"/>
        </w:rPr>
        <w:t>
      ______________________________________ қабылданды</w:t>
      </w:r>
    </w:p>
    <w:p>
      <w:pPr>
        <w:spacing w:after="0"/>
        <w:ind w:left="0"/>
        <w:jc w:val="both"/>
      </w:pPr>
      <w:r>
        <w:rPr>
          <w:rFonts w:ascii="Times New Roman"/>
          <w:b w:val="false"/>
          <w:i w:val="false"/>
          <w:color w:val="000000"/>
          <w:sz w:val="28"/>
        </w:rPr>
        <w:t>
      (бап, бөлім, тармақ) (күні)</w:t>
      </w:r>
    </w:p>
    <w:p>
      <w:pPr>
        <w:spacing w:after="0"/>
        <w:ind w:left="0"/>
        <w:jc w:val="both"/>
      </w:pPr>
      <w:r>
        <w:rPr>
          <w:rFonts w:ascii="Times New Roman"/>
          <w:b w:val="false"/>
          <w:i w:val="false"/>
          <w:color w:val="000000"/>
          <w:sz w:val="28"/>
        </w:rPr>
        <w:t xml:space="preserve">
      Өтінішті толтырудың дұрыстығы және қажетті құжаттардың бар болуын тексерді; </w:t>
      </w:r>
    </w:p>
    <w:p>
      <w:pPr>
        <w:spacing w:after="0"/>
        <w:ind w:left="0"/>
        <w:jc w:val="both"/>
      </w:pPr>
      <w:r>
        <w:rPr>
          <w:rFonts w:ascii="Times New Roman"/>
          <w:b w:val="false"/>
          <w:i w:val="false"/>
          <w:color w:val="000000"/>
          <w:sz w:val="28"/>
        </w:rPr>
        <w:t>
      өтінішке менің қатысуыммен қол қойылды, өтініш берушінің қолының түпнұсқалығын растаймын.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(лауазымды адамның тегі, аты, әкесінің аты (бар болса), лауазымы)</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(лауазымды адамның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азаматтығына қабылдау және Қазақстан Республикасының азаматтығын қалпына келтіру, оның ішінде жеңілдетілген тәртіппен (тіркеу тәртібімен), азаматтықтан шығу, азаматтықты жоғалту мен одан айыру және Қазақстан Республикасының азаматтығына жататындығын айқындау мәселелері бойынша өтінішхаттарды (өтініштерді) ішкі істер органдарының қабылдау, ресімдеу және қарау қағидаларына 6-қосымша</w:t>
            </w:r>
          </w:p>
        </w:tc>
      </w:tr>
    </w:tbl>
    <w:p>
      <w:pPr>
        <w:spacing w:after="0"/>
        <w:ind w:left="0"/>
        <w:jc w:val="both"/>
      </w:pPr>
      <w:r>
        <w:rPr>
          <w:rFonts w:ascii="Times New Roman"/>
          <w:b w:val="false"/>
          <w:i w:val="false"/>
          <w:color w:val="ff0000"/>
          <w:sz w:val="28"/>
        </w:rPr>
        <w:t xml:space="preserve">
      Ескерту. 6-қосымшаның оң жақ жоғары бұрышы жаңа редакцияда – ҚР Ішкі істер министрінің 11.07.2018 </w:t>
      </w:r>
      <w:r>
        <w:rPr>
          <w:rFonts w:ascii="Times New Roman"/>
          <w:b w:val="false"/>
          <w:i w:val="false"/>
          <w:color w:val="ff0000"/>
          <w:sz w:val="28"/>
        </w:rPr>
        <w:t>№ 505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Міндеттеме</w:t>
      </w:r>
    </w:p>
    <w:p>
      <w:pPr>
        <w:spacing w:after="0"/>
        <w:ind w:left="0"/>
        <w:jc w:val="both"/>
      </w:pPr>
      <w:r>
        <w:rPr>
          <w:rFonts w:ascii="Times New Roman"/>
          <w:b w:val="false"/>
          <w:i w:val="false"/>
          <w:color w:val="000000"/>
          <w:sz w:val="28"/>
        </w:rPr>
        <w:t>
      Мен ___________________________________________________________</w:t>
      </w:r>
    </w:p>
    <w:p>
      <w:pPr>
        <w:spacing w:after="0"/>
        <w:ind w:left="0"/>
        <w:jc w:val="both"/>
      </w:pPr>
      <w:r>
        <w:rPr>
          <w:rFonts w:ascii="Times New Roman"/>
          <w:b w:val="false"/>
          <w:i w:val="false"/>
          <w:color w:val="000000"/>
          <w:sz w:val="28"/>
        </w:rPr>
        <w:t>
      Қазақстан Республикасының азаматтығына қабылдауды өтіне отырып, Қазақстан Республикасының Конституциясы мен заңдарын сақтауға, оның мүдделері мен аумақтық тұтастығын қорғауға, мемлекеттік тілге және аумағында тұратын барлық ұлт өкілдерінің тіліне, әдет-ғұрпы мен салт-дәстүрлеріне құрметпен қарауға, Қазақстан Республикасының күш-қуатын, егемендігі мен тәуелсіздігін нығайтуға міндеттенемін.</w:t>
      </w:r>
    </w:p>
    <w:p>
      <w:pPr>
        <w:spacing w:after="0"/>
        <w:ind w:left="0"/>
        <w:jc w:val="both"/>
      </w:pPr>
      <w:r>
        <w:rPr>
          <w:rFonts w:ascii="Times New Roman"/>
          <w:b w:val="false"/>
          <w:i w:val="false"/>
          <w:color w:val="000000"/>
          <w:sz w:val="28"/>
        </w:rPr>
        <w:t>
      20 ___ жылғы "____" __________</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Обязательство</w:t>
      </w:r>
    </w:p>
    <w:p>
      <w:pPr>
        <w:spacing w:after="0"/>
        <w:ind w:left="0"/>
        <w:jc w:val="both"/>
      </w:pPr>
      <w:r>
        <w:rPr>
          <w:rFonts w:ascii="Times New Roman"/>
          <w:b w:val="false"/>
          <w:i w:val="false"/>
          <w:color w:val="000000"/>
          <w:sz w:val="28"/>
        </w:rPr>
        <w:t>
      Я, ___________________________________________________________,</w:t>
      </w:r>
    </w:p>
    <w:p>
      <w:pPr>
        <w:spacing w:after="0"/>
        <w:ind w:left="0"/>
        <w:jc w:val="both"/>
      </w:pPr>
      <w:r>
        <w:rPr>
          <w:rFonts w:ascii="Times New Roman"/>
          <w:b w:val="false"/>
          <w:i w:val="false"/>
          <w:color w:val="000000"/>
          <w:sz w:val="28"/>
        </w:rPr>
        <w:t>
      ходатайствуя о приеме в гражданство Республики Казахстан, обязуюсь соблюдать Конституцию и Законы Республики Казахстан, защищать ее интересы и территориальную целостность, уважительно относиться к обычаям, традициям, государственному языку и языку представителей всех национальностей, проживающих на ее территории, способствовать укреплению могущества, суверенитета и независимости Республики Казахстан.</w:t>
      </w:r>
    </w:p>
    <w:p>
      <w:pPr>
        <w:spacing w:after="0"/>
        <w:ind w:left="0"/>
        <w:jc w:val="both"/>
      </w:pPr>
      <w:r>
        <w:rPr>
          <w:rFonts w:ascii="Times New Roman"/>
          <w:b w:val="false"/>
          <w:i w:val="false"/>
          <w:color w:val="000000"/>
          <w:sz w:val="28"/>
        </w:rPr>
        <w:t>
      "___"__________20___год</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азаматтығына қабылдау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 қалпына келтіру,</w:t>
            </w:r>
            <w:r>
              <w:br/>
            </w:r>
            <w:r>
              <w:rPr>
                <w:rFonts w:ascii="Times New Roman"/>
                <w:b w:val="false"/>
                <w:i w:val="false"/>
                <w:color w:val="000000"/>
                <w:sz w:val="20"/>
              </w:rPr>
              <w:t>оның ішінде жеңілдетілген</w:t>
            </w:r>
            <w:r>
              <w:br/>
            </w:r>
            <w:r>
              <w:rPr>
                <w:rFonts w:ascii="Times New Roman"/>
                <w:b w:val="false"/>
                <w:i w:val="false"/>
                <w:color w:val="000000"/>
                <w:sz w:val="20"/>
              </w:rPr>
              <w:t>тәртіппен (тіркеу тәртібімен),</w:t>
            </w:r>
            <w:r>
              <w:br/>
            </w:r>
            <w:r>
              <w:rPr>
                <w:rFonts w:ascii="Times New Roman"/>
                <w:b w:val="false"/>
                <w:i w:val="false"/>
                <w:color w:val="000000"/>
                <w:sz w:val="20"/>
              </w:rPr>
              <w:t>азаматтықтан шығу,</w:t>
            </w:r>
            <w:r>
              <w:br/>
            </w:r>
            <w:r>
              <w:rPr>
                <w:rFonts w:ascii="Times New Roman"/>
                <w:b w:val="false"/>
                <w:i w:val="false"/>
                <w:color w:val="000000"/>
                <w:sz w:val="20"/>
              </w:rPr>
              <w:t>азаматтықты жоғалту мен</w:t>
            </w:r>
            <w:r>
              <w:br/>
            </w:r>
            <w:r>
              <w:rPr>
                <w:rFonts w:ascii="Times New Roman"/>
                <w:b w:val="false"/>
                <w:i w:val="false"/>
                <w:color w:val="000000"/>
                <w:sz w:val="20"/>
              </w:rPr>
              <w:t>одан айыру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азаматтығына жататындығын</w:t>
            </w:r>
            <w:r>
              <w:br/>
            </w:r>
            <w:r>
              <w:rPr>
                <w:rFonts w:ascii="Times New Roman"/>
                <w:b w:val="false"/>
                <w:i w:val="false"/>
                <w:color w:val="000000"/>
                <w:sz w:val="20"/>
              </w:rPr>
              <w:t>айқындау мәселелері бойынша</w:t>
            </w:r>
            <w:r>
              <w:br/>
            </w:r>
            <w:r>
              <w:rPr>
                <w:rFonts w:ascii="Times New Roman"/>
                <w:b w:val="false"/>
                <w:i w:val="false"/>
                <w:color w:val="000000"/>
                <w:sz w:val="20"/>
              </w:rPr>
              <w:t>өтінішхаттарды (өтініштерді)</w:t>
            </w:r>
            <w:r>
              <w:br/>
            </w:r>
            <w:r>
              <w:rPr>
                <w:rFonts w:ascii="Times New Roman"/>
                <w:b w:val="false"/>
                <w:i w:val="false"/>
                <w:color w:val="000000"/>
                <w:sz w:val="20"/>
              </w:rPr>
              <w:t>ішкі істер органдарының</w:t>
            </w:r>
            <w:r>
              <w:br/>
            </w:r>
            <w:r>
              <w:rPr>
                <w:rFonts w:ascii="Times New Roman"/>
                <w:b w:val="false"/>
                <w:i w:val="false"/>
                <w:color w:val="000000"/>
                <w:sz w:val="20"/>
              </w:rPr>
              <w:t>қабылдау, ресімдеу және</w:t>
            </w:r>
            <w:r>
              <w:br/>
            </w:r>
            <w:r>
              <w:rPr>
                <w:rFonts w:ascii="Times New Roman"/>
                <w:b w:val="false"/>
                <w:i w:val="false"/>
                <w:color w:val="000000"/>
                <w:sz w:val="20"/>
              </w:rPr>
              <w:t>қарау қағидаларына</w:t>
            </w:r>
            <w:r>
              <w:br/>
            </w:r>
            <w:r>
              <w:rPr>
                <w:rFonts w:ascii="Times New Roman"/>
                <w:b w:val="false"/>
                <w:i w:val="false"/>
                <w:color w:val="000000"/>
                <w:sz w:val="20"/>
              </w:rPr>
              <w:t>7-қосымша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Фотосуреттің орны</w:t>
            </w:r>
          </w:p>
          <w:p>
            <w:pPr>
              <w:spacing w:after="20"/>
              <w:ind w:left="20"/>
              <w:jc w:val="both"/>
            </w:pPr>
            <w:r>
              <w:rPr>
                <w:rFonts w:ascii="Times New Roman"/>
                <w:b w:val="false"/>
                <w:i w:val="false"/>
                <w:color w:val="000000"/>
                <w:sz w:val="20"/>
              </w:rPr>
              <w:t>
Место для фотографии</w:t>
            </w:r>
          </w:p>
        </w:tc>
      </w:tr>
    </w:tbl>
    <w:p>
      <w:pPr>
        <w:spacing w:after="0"/>
        <w:ind w:left="0"/>
        <w:jc w:val="left"/>
      </w:pPr>
      <w:r>
        <w:rPr>
          <w:rFonts w:ascii="Times New Roman"/>
          <w:b/>
          <w:i w:val="false"/>
          <w:color w:val="000000"/>
        </w:rPr>
        <w:t xml:space="preserve"> Қазақстан Республикасының азаматтығын алу, Қазақстан Республикасының азаматтығы қалпына келтірілгені туралы № _____анықтама Справка о приеме в гражданство Республики Казахстан, восстановлении в гражданстве Республики Казахстан № _____</w:t>
      </w:r>
    </w:p>
    <w:p>
      <w:pPr>
        <w:spacing w:after="0"/>
        <w:ind w:left="0"/>
        <w:jc w:val="both"/>
      </w:pPr>
      <w:r>
        <w:rPr>
          <w:rFonts w:ascii="Times New Roman"/>
          <w:b w:val="false"/>
          <w:i w:val="false"/>
          <w:color w:val="ff0000"/>
          <w:sz w:val="28"/>
        </w:rPr>
        <w:t xml:space="preserve">
      Ескерту. 7-қосымша жаңа редакцияда –ҚР Ішкі істер министрінің 28.03.2020 </w:t>
      </w:r>
      <w:r>
        <w:rPr>
          <w:rFonts w:ascii="Times New Roman"/>
          <w:b w:val="false"/>
          <w:i w:val="false"/>
          <w:color w:val="ff0000"/>
          <w:sz w:val="28"/>
        </w:rPr>
        <w:t>№ 260</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Қазақстан Республикасы азаматының жеке куәлігін (паспортын) алу</w:t>
      </w:r>
    </w:p>
    <w:p>
      <w:pPr>
        <w:spacing w:after="0"/>
        <w:ind w:left="0"/>
        <w:jc w:val="both"/>
      </w:pPr>
      <w:r>
        <w:rPr>
          <w:rFonts w:ascii="Times New Roman"/>
          <w:b w:val="false"/>
          <w:i w:val="false"/>
          <w:color w:val="000000"/>
          <w:sz w:val="28"/>
        </w:rPr>
        <w:t>
      үшін берілді.</w:t>
      </w:r>
    </w:p>
    <w:p>
      <w:pPr>
        <w:spacing w:after="0"/>
        <w:ind w:left="0"/>
        <w:jc w:val="both"/>
      </w:pPr>
      <w:r>
        <w:rPr>
          <w:rFonts w:ascii="Times New Roman"/>
          <w:b w:val="false"/>
          <w:i w:val="false"/>
          <w:color w:val="000000"/>
          <w:sz w:val="28"/>
        </w:rPr>
        <w:t>
      Выдана для получения удостоверения личности (паспорта)</w:t>
      </w:r>
    </w:p>
    <w:p>
      <w:pPr>
        <w:spacing w:after="0"/>
        <w:ind w:left="0"/>
        <w:jc w:val="both"/>
      </w:pPr>
      <w:r>
        <w:rPr>
          <w:rFonts w:ascii="Times New Roman"/>
          <w:b w:val="false"/>
          <w:i w:val="false"/>
          <w:color w:val="000000"/>
          <w:sz w:val="28"/>
        </w:rPr>
        <w:t>
      гражданина Республики Казахстан.</w:t>
      </w:r>
    </w:p>
    <w:p>
      <w:pPr>
        <w:spacing w:after="0"/>
        <w:ind w:left="0"/>
        <w:jc w:val="both"/>
      </w:pPr>
      <w:r>
        <w:rPr>
          <w:rFonts w:ascii="Times New Roman"/>
          <w:b w:val="false"/>
          <w:i w:val="false"/>
          <w:color w:val="000000"/>
          <w:sz w:val="28"/>
        </w:rPr>
        <w:t>
      Тегі______________________________________________________________________</w:t>
      </w:r>
    </w:p>
    <w:p>
      <w:pPr>
        <w:spacing w:after="0"/>
        <w:ind w:left="0"/>
        <w:jc w:val="both"/>
      </w:pP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
      Аты______________________________________________________________________</w:t>
      </w:r>
    </w:p>
    <w:p>
      <w:pPr>
        <w:spacing w:after="0"/>
        <w:ind w:left="0"/>
        <w:jc w:val="both"/>
      </w:pPr>
      <w:r>
        <w:rPr>
          <w:rFonts w:ascii="Times New Roman"/>
          <w:b w:val="false"/>
          <w:i w:val="false"/>
          <w:color w:val="000000"/>
          <w:sz w:val="28"/>
        </w:rPr>
        <w:t>
      Имя</w:t>
      </w:r>
    </w:p>
    <w:p>
      <w:pPr>
        <w:spacing w:after="0"/>
        <w:ind w:left="0"/>
        <w:jc w:val="both"/>
      </w:pPr>
      <w:r>
        <w:rPr>
          <w:rFonts w:ascii="Times New Roman"/>
          <w:b w:val="false"/>
          <w:i w:val="false"/>
          <w:color w:val="000000"/>
          <w:sz w:val="28"/>
        </w:rPr>
        <w:t>
      Әкесінің аты (бар болған жағдайда)____________________________________________</w:t>
      </w:r>
    </w:p>
    <w:p>
      <w:pPr>
        <w:spacing w:after="0"/>
        <w:ind w:left="0"/>
        <w:jc w:val="both"/>
      </w:pPr>
      <w:r>
        <w:rPr>
          <w:rFonts w:ascii="Times New Roman"/>
          <w:b w:val="false"/>
          <w:i w:val="false"/>
          <w:color w:val="000000"/>
          <w:sz w:val="28"/>
        </w:rPr>
        <w:t>
      Отчество (при его наличии)</w:t>
      </w:r>
    </w:p>
    <w:p>
      <w:pPr>
        <w:spacing w:after="0"/>
        <w:ind w:left="0"/>
        <w:jc w:val="both"/>
      </w:pPr>
      <w:r>
        <w:rPr>
          <w:rFonts w:ascii="Times New Roman"/>
          <w:b w:val="false"/>
          <w:i w:val="false"/>
          <w:color w:val="000000"/>
          <w:sz w:val="28"/>
        </w:rPr>
        <w:t>
      Туған күні_________________________________________________________________</w:t>
      </w:r>
    </w:p>
    <w:p>
      <w:pPr>
        <w:spacing w:after="0"/>
        <w:ind w:left="0"/>
        <w:jc w:val="both"/>
      </w:pPr>
      <w:r>
        <w:rPr>
          <w:rFonts w:ascii="Times New Roman"/>
          <w:b w:val="false"/>
          <w:i w:val="false"/>
          <w:color w:val="000000"/>
          <w:sz w:val="28"/>
        </w:rPr>
        <w:t>
      Дата рождения</w:t>
      </w:r>
    </w:p>
    <w:p>
      <w:pPr>
        <w:spacing w:after="0"/>
        <w:ind w:left="0"/>
        <w:jc w:val="both"/>
      </w:pPr>
      <w:r>
        <w:rPr>
          <w:rFonts w:ascii="Times New Roman"/>
          <w:b w:val="false"/>
          <w:i w:val="false"/>
          <w:color w:val="000000"/>
          <w:sz w:val="28"/>
        </w:rPr>
        <w:t>
      20____ жылғы "____" ___________ № ______ Қазақстан Республикасы</w:t>
      </w:r>
    </w:p>
    <w:p>
      <w:pPr>
        <w:spacing w:after="0"/>
        <w:ind w:left="0"/>
        <w:jc w:val="both"/>
      </w:pPr>
      <w:r>
        <w:rPr>
          <w:rFonts w:ascii="Times New Roman"/>
          <w:b w:val="false"/>
          <w:i w:val="false"/>
          <w:color w:val="000000"/>
          <w:sz w:val="28"/>
        </w:rPr>
        <w:t>
      Президентінің Жарлығына, халықаралық келісімге, Некедегі әйелдің</w:t>
      </w:r>
    </w:p>
    <w:p>
      <w:pPr>
        <w:spacing w:after="0"/>
        <w:ind w:left="0"/>
        <w:jc w:val="both"/>
      </w:pPr>
      <w:r>
        <w:rPr>
          <w:rFonts w:ascii="Times New Roman"/>
          <w:b w:val="false"/>
          <w:i w:val="false"/>
          <w:color w:val="000000"/>
          <w:sz w:val="28"/>
        </w:rPr>
        <w:t>
      азаматтығы туралы конвенцияға, "Қазақстан Республикасының азаматтығы</w:t>
      </w:r>
    </w:p>
    <w:p>
      <w:pPr>
        <w:spacing w:after="0"/>
        <w:ind w:left="0"/>
        <w:jc w:val="both"/>
      </w:pPr>
      <w:r>
        <w:rPr>
          <w:rFonts w:ascii="Times New Roman"/>
          <w:b w:val="false"/>
          <w:i w:val="false"/>
          <w:color w:val="000000"/>
          <w:sz w:val="28"/>
        </w:rPr>
        <w:t xml:space="preserve">
      туралы" ҚР Заңының </w:t>
      </w:r>
      <w:r>
        <w:rPr>
          <w:rFonts w:ascii="Times New Roman"/>
          <w:b w:val="false"/>
          <w:i w:val="false"/>
          <w:color w:val="000000"/>
          <w:sz w:val="28"/>
        </w:rPr>
        <w:t>16-1-бабына</w:t>
      </w:r>
      <w:r>
        <w:rPr>
          <w:rFonts w:ascii="Times New Roman"/>
          <w:b w:val="false"/>
          <w:i w:val="false"/>
          <w:color w:val="000000"/>
          <w:sz w:val="28"/>
        </w:rPr>
        <w:t xml:space="preserve"> сәйкес Қазақстан Республикасының</w:t>
      </w:r>
    </w:p>
    <w:p>
      <w:pPr>
        <w:spacing w:after="0"/>
        <w:ind w:left="0"/>
        <w:jc w:val="both"/>
      </w:pPr>
      <w:r>
        <w:rPr>
          <w:rFonts w:ascii="Times New Roman"/>
          <w:b w:val="false"/>
          <w:i w:val="false"/>
          <w:color w:val="000000"/>
          <w:sz w:val="28"/>
        </w:rPr>
        <w:t>
      азаматтығына қабылданды, Қазақстан Республикасының азаматтығы қалпына</w:t>
      </w:r>
    </w:p>
    <w:p>
      <w:pPr>
        <w:spacing w:after="0"/>
        <w:ind w:left="0"/>
        <w:jc w:val="both"/>
      </w:pPr>
      <w:r>
        <w:rPr>
          <w:rFonts w:ascii="Times New Roman"/>
          <w:b w:val="false"/>
          <w:i w:val="false"/>
          <w:color w:val="000000"/>
          <w:sz w:val="28"/>
        </w:rPr>
        <w:t>
      келтірілді.</w:t>
      </w:r>
    </w:p>
    <w:p>
      <w:pPr>
        <w:spacing w:after="0"/>
        <w:ind w:left="0"/>
        <w:jc w:val="both"/>
      </w:pPr>
      <w:r>
        <w:rPr>
          <w:rFonts w:ascii="Times New Roman"/>
          <w:b w:val="false"/>
          <w:i w:val="false"/>
          <w:color w:val="000000"/>
          <w:sz w:val="28"/>
        </w:rPr>
        <w:t>
      В соответствии с Указом Президента Республики Казахстан,</w:t>
      </w:r>
    </w:p>
    <w:p>
      <w:pPr>
        <w:spacing w:after="0"/>
        <w:ind w:left="0"/>
        <w:jc w:val="both"/>
      </w:pPr>
      <w:r>
        <w:rPr>
          <w:rFonts w:ascii="Times New Roman"/>
          <w:b w:val="false"/>
          <w:i w:val="false"/>
          <w:color w:val="000000"/>
          <w:sz w:val="28"/>
        </w:rPr>
        <w:t>
      международным Соглашением, Конвенцией о гражданстве замужней женщины,</w:t>
      </w:r>
    </w:p>
    <w:p>
      <w:pPr>
        <w:spacing w:after="0"/>
        <w:ind w:left="0"/>
        <w:jc w:val="both"/>
      </w:pPr>
      <w:r>
        <w:rPr>
          <w:rFonts w:ascii="Times New Roman"/>
          <w:b w:val="false"/>
          <w:i w:val="false"/>
          <w:color w:val="000000"/>
          <w:sz w:val="28"/>
        </w:rPr>
        <w:t>
      со статьей 16-1 Закона РК "О гражданстве Республики Казахстан" №</w:t>
      </w:r>
    </w:p>
    <w:p>
      <w:pPr>
        <w:spacing w:after="0"/>
        <w:ind w:left="0"/>
        <w:jc w:val="both"/>
      </w:pPr>
      <w:r>
        <w:rPr>
          <w:rFonts w:ascii="Times New Roman"/>
          <w:b w:val="false"/>
          <w:i w:val="false"/>
          <w:color w:val="000000"/>
          <w:sz w:val="28"/>
        </w:rPr>
        <w:t>
      ______ "____" _________ 20___ года принят в гражданство Республики</w:t>
      </w:r>
    </w:p>
    <w:p>
      <w:pPr>
        <w:spacing w:after="0"/>
        <w:ind w:left="0"/>
        <w:jc w:val="both"/>
      </w:pPr>
      <w:r>
        <w:rPr>
          <w:rFonts w:ascii="Times New Roman"/>
          <w:b w:val="false"/>
          <w:i w:val="false"/>
          <w:color w:val="000000"/>
          <w:sz w:val="28"/>
        </w:rPr>
        <w:t>
      Казахстан, восстановлен в гражданстве Республики Казахстан.</w:t>
      </w:r>
    </w:p>
    <w:p>
      <w:pPr>
        <w:spacing w:after="0"/>
        <w:ind w:left="0"/>
        <w:jc w:val="both"/>
      </w:pPr>
      <w:r>
        <w:rPr>
          <w:rFonts w:ascii="Times New Roman"/>
          <w:b w:val="false"/>
          <w:i w:val="false"/>
          <w:color w:val="000000"/>
          <w:sz w:val="28"/>
        </w:rPr>
        <w:t>
      Онымен бірге Қазақстан Республикасының азаматтығына: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 балалар қабылданды.</w:t>
      </w:r>
    </w:p>
    <w:p>
      <w:pPr>
        <w:spacing w:after="0"/>
        <w:ind w:left="0"/>
        <w:jc w:val="both"/>
      </w:pPr>
      <w:r>
        <w:rPr>
          <w:rFonts w:ascii="Times New Roman"/>
          <w:b w:val="false"/>
          <w:i w:val="false"/>
          <w:color w:val="000000"/>
          <w:sz w:val="28"/>
        </w:rPr>
        <w:t>
      Вместе с ним (ней) приняты в гражданство Республики Казахстан дети:</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ПД КҚҚБ бастығы ___________________</w:t>
      </w:r>
    </w:p>
    <w:p>
      <w:pPr>
        <w:spacing w:after="0"/>
        <w:ind w:left="0"/>
        <w:jc w:val="both"/>
      </w:pPr>
      <w:r>
        <w:rPr>
          <w:rFonts w:ascii="Times New Roman"/>
          <w:b w:val="false"/>
          <w:i w:val="false"/>
          <w:color w:val="000000"/>
          <w:sz w:val="28"/>
        </w:rPr>
        <w:t>
      Начальник УМС ДП (қолы-подпись)</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М.П.</w:t>
      </w:r>
    </w:p>
    <w:p>
      <w:pPr>
        <w:spacing w:after="0"/>
        <w:ind w:left="0"/>
        <w:jc w:val="both"/>
      </w:pPr>
      <w:r>
        <w:rPr>
          <w:rFonts w:ascii="Times New Roman"/>
          <w:b w:val="false"/>
          <w:i w:val="false"/>
          <w:color w:val="000000"/>
          <w:sz w:val="28"/>
        </w:rPr>
        <w:t>
      № _____ анықтаманың түбіртегі</w:t>
      </w:r>
    </w:p>
    <w:p>
      <w:pPr>
        <w:spacing w:after="0"/>
        <w:ind w:left="0"/>
        <w:jc w:val="both"/>
      </w:pPr>
      <w:r>
        <w:rPr>
          <w:rFonts w:ascii="Times New Roman"/>
          <w:b w:val="false"/>
          <w:i w:val="false"/>
          <w:color w:val="000000"/>
          <w:sz w:val="28"/>
        </w:rPr>
        <w:t>
      Корешок справки № _____</w:t>
      </w:r>
    </w:p>
    <w:p>
      <w:pPr>
        <w:spacing w:after="0"/>
        <w:ind w:left="0"/>
        <w:jc w:val="both"/>
      </w:pPr>
      <w:r>
        <w:rPr>
          <w:rFonts w:ascii="Times New Roman"/>
          <w:b w:val="false"/>
          <w:i w:val="false"/>
          <w:color w:val="000000"/>
          <w:sz w:val="28"/>
        </w:rPr>
        <w:t>
      Тегі______________________________________________________________________</w:t>
      </w:r>
    </w:p>
    <w:p>
      <w:pPr>
        <w:spacing w:after="0"/>
        <w:ind w:left="0"/>
        <w:jc w:val="both"/>
      </w:pPr>
      <w:r>
        <w:rPr>
          <w:rFonts w:ascii="Times New Roman"/>
          <w:b w:val="false"/>
          <w:i w:val="false"/>
          <w:color w:val="000000"/>
          <w:sz w:val="28"/>
        </w:rPr>
        <w:t>
      Фамилия</w:t>
      </w:r>
    </w:p>
    <w:p>
      <w:pPr>
        <w:spacing w:after="0"/>
        <w:ind w:left="0"/>
        <w:jc w:val="both"/>
      </w:pPr>
      <w:r>
        <w:rPr>
          <w:rFonts w:ascii="Times New Roman"/>
          <w:b w:val="false"/>
          <w:i w:val="false"/>
          <w:color w:val="000000"/>
          <w:sz w:val="28"/>
        </w:rPr>
        <w:t>
      Аты______________________________________________________________________</w:t>
      </w:r>
    </w:p>
    <w:p>
      <w:pPr>
        <w:spacing w:after="0"/>
        <w:ind w:left="0"/>
        <w:jc w:val="both"/>
      </w:pPr>
      <w:r>
        <w:rPr>
          <w:rFonts w:ascii="Times New Roman"/>
          <w:b w:val="false"/>
          <w:i w:val="false"/>
          <w:color w:val="000000"/>
          <w:sz w:val="28"/>
        </w:rPr>
        <w:t>
      Имя</w:t>
      </w:r>
    </w:p>
    <w:p>
      <w:pPr>
        <w:spacing w:after="0"/>
        <w:ind w:left="0"/>
        <w:jc w:val="both"/>
      </w:pPr>
      <w:r>
        <w:rPr>
          <w:rFonts w:ascii="Times New Roman"/>
          <w:b w:val="false"/>
          <w:i w:val="false"/>
          <w:color w:val="000000"/>
          <w:sz w:val="28"/>
        </w:rPr>
        <w:t>
      Әкесінің аты (бар болған жағдайда)____________________________________________</w:t>
      </w:r>
    </w:p>
    <w:p>
      <w:pPr>
        <w:spacing w:after="0"/>
        <w:ind w:left="0"/>
        <w:jc w:val="both"/>
      </w:pPr>
      <w:r>
        <w:rPr>
          <w:rFonts w:ascii="Times New Roman"/>
          <w:b w:val="false"/>
          <w:i w:val="false"/>
          <w:color w:val="000000"/>
          <w:sz w:val="28"/>
        </w:rPr>
        <w:t>
      Отчество (при его наличии)</w:t>
      </w:r>
    </w:p>
    <w:p>
      <w:pPr>
        <w:spacing w:after="0"/>
        <w:ind w:left="0"/>
        <w:jc w:val="both"/>
      </w:pPr>
      <w:r>
        <w:rPr>
          <w:rFonts w:ascii="Times New Roman"/>
          <w:b w:val="false"/>
          <w:i w:val="false"/>
          <w:color w:val="000000"/>
          <w:sz w:val="28"/>
        </w:rPr>
        <w:t>
      Туылған күні_______________________________________________________________</w:t>
      </w:r>
    </w:p>
    <w:p>
      <w:pPr>
        <w:spacing w:after="0"/>
        <w:ind w:left="0"/>
        <w:jc w:val="both"/>
      </w:pPr>
      <w:r>
        <w:rPr>
          <w:rFonts w:ascii="Times New Roman"/>
          <w:b w:val="false"/>
          <w:i w:val="false"/>
          <w:color w:val="000000"/>
          <w:sz w:val="28"/>
        </w:rPr>
        <w:t>
      Дата рождения</w:t>
      </w:r>
    </w:p>
    <w:p>
      <w:pPr>
        <w:spacing w:after="0"/>
        <w:ind w:left="0"/>
        <w:jc w:val="both"/>
      </w:pPr>
      <w:r>
        <w:rPr>
          <w:rFonts w:ascii="Times New Roman"/>
          <w:b w:val="false"/>
          <w:i w:val="false"/>
          <w:color w:val="000000"/>
          <w:sz w:val="28"/>
        </w:rPr>
        <w:t>
      Бұрыңғы азаматтығы________________________________________________________</w:t>
      </w:r>
    </w:p>
    <w:p>
      <w:pPr>
        <w:spacing w:after="0"/>
        <w:ind w:left="0"/>
        <w:jc w:val="both"/>
      </w:pPr>
      <w:r>
        <w:rPr>
          <w:rFonts w:ascii="Times New Roman"/>
          <w:b w:val="false"/>
          <w:i w:val="false"/>
          <w:color w:val="000000"/>
          <w:sz w:val="28"/>
        </w:rPr>
        <w:t>
      Прежнее гражданство</w:t>
      </w:r>
    </w:p>
    <w:p>
      <w:pPr>
        <w:spacing w:after="0"/>
        <w:ind w:left="0"/>
        <w:jc w:val="both"/>
      </w:pPr>
      <w:r>
        <w:rPr>
          <w:rFonts w:ascii="Times New Roman"/>
          <w:b w:val="false"/>
          <w:i w:val="false"/>
          <w:color w:val="000000"/>
          <w:sz w:val="28"/>
        </w:rPr>
        <w:t>
      20____ жылғы "____" ___________ № ______ Қазақстан Республикасы</w:t>
      </w:r>
    </w:p>
    <w:p>
      <w:pPr>
        <w:spacing w:after="0"/>
        <w:ind w:left="0"/>
        <w:jc w:val="both"/>
      </w:pPr>
      <w:r>
        <w:rPr>
          <w:rFonts w:ascii="Times New Roman"/>
          <w:b w:val="false"/>
          <w:i w:val="false"/>
          <w:color w:val="000000"/>
          <w:sz w:val="28"/>
        </w:rPr>
        <w:t>
      Президентінің Жарлығына, халықаралық келісімге, Некедегі әйелдің</w:t>
      </w:r>
    </w:p>
    <w:p>
      <w:pPr>
        <w:spacing w:after="0"/>
        <w:ind w:left="0"/>
        <w:jc w:val="both"/>
      </w:pPr>
      <w:r>
        <w:rPr>
          <w:rFonts w:ascii="Times New Roman"/>
          <w:b w:val="false"/>
          <w:i w:val="false"/>
          <w:color w:val="000000"/>
          <w:sz w:val="28"/>
        </w:rPr>
        <w:t>
      азаматтығы туралы конвенцияға, "Қазақстан Республикасының азаматтығы</w:t>
      </w:r>
    </w:p>
    <w:p>
      <w:pPr>
        <w:spacing w:after="0"/>
        <w:ind w:left="0"/>
        <w:jc w:val="both"/>
      </w:pPr>
      <w:r>
        <w:rPr>
          <w:rFonts w:ascii="Times New Roman"/>
          <w:b w:val="false"/>
          <w:i w:val="false"/>
          <w:color w:val="000000"/>
          <w:sz w:val="28"/>
        </w:rPr>
        <w:t xml:space="preserve">
      туралы" ҚР Заңының </w:t>
      </w:r>
      <w:r>
        <w:rPr>
          <w:rFonts w:ascii="Times New Roman"/>
          <w:b w:val="false"/>
          <w:i w:val="false"/>
          <w:color w:val="000000"/>
          <w:sz w:val="28"/>
        </w:rPr>
        <w:t>16-1-бабына</w:t>
      </w:r>
      <w:r>
        <w:rPr>
          <w:rFonts w:ascii="Times New Roman"/>
          <w:b w:val="false"/>
          <w:i w:val="false"/>
          <w:color w:val="000000"/>
          <w:sz w:val="28"/>
        </w:rPr>
        <w:t xml:space="preserve"> сәйкес Қазақстан Республикасының</w:t>
      </w:r>
    </w:p>
    <w:p>
      <w:pPr>
        <w:spacing w:after="0"/>
        <w:ind w:left="0"/>
        <w:jc w:val="both"/>
      </w:pPr>
      <w:r>
        <w:rPr>
          <w:rFonts w:ascii="Times New Roman"/>
          <w:b w:val="false"/>
          <w:i w:val="false"/>
          <w:color w:val="000000"/>
          <w:sz w:val="28"/>
        </w:rPr>
        <w:t>
      азаматтығына қабылданды, Қазақстан Республикасының азаматтығы қалпына</w:t>
      </w:r>
    </w:p>
    <w:p>
      <w:pPr>
        <w:spacing w:after="0"/>
        <w:ind w:left="0"/>
        <w:jc w:val="both"/>
      </w:pPr>
      <w:r>
        <w:rPr>
          <w:rFonts w:ascii="Times New Roman"/>
          <w:b w:val="false"/>
          <w:i w:val="false"/>
          <w:color w:val="000000"/>
          <w:sz w:val="28"/>
        </w:rPr>
        <w:t>
      келтірілді.</w:t>
      </w:r>
    </w:p>
    <w:p>
      <w:pPr>
        <w:spacing w:after="0"/>
        <w:ind w:left="0"/>
        <w:jc w:val="both"/>
      </w:pPr>
      <w:r>
        <w:rPr>
          <w:rFonts w:ascii="Times New Roman"/>
          <w:b w:val="false"/>
          <w:i w:val="false"/>
          <w:color w:val="000000"/>
          <w:sz w:val="28"/>
        </w:rPr>
        <w:t>
      В соответствии с Указом Президента Республики Казахстан,</w:t>
      </w:r>
    </w:p>
    <w:p>
      <w:pPr>
        <w:spacing w:after="0"/>
        <w:ind w:left="0"/>
        <w:jc w:val="both"/>
      </w:pPr>
      <w:r>
        <w:rPr>
          <w:rFonts w:ascii="Times New Roman"/>
          <w:b w:val="false"/>
          <w:i w:val="false"/>
          <w:color w:val="000000"/>
          <w:sz w:val="28"/>
        </w:rPr>
        <w:t>
      международным Соглашением, Конвенцией о гражданстве замужней женщины,</w:t>
      </w:r>
    </w:p>
    <w:p>
      <w:pPr>
        <w:spacing w:after="0"/>
        <w:ind w:left="0"/>
        <w:jc w:val="both"/>
      </w:pPr>
      <w:r>
        <w:rPr>
          <w:rFonts w:ascii="Times New Roman"/>
          <w:b w:val="false"/>
          <w:i w:val="false"/>
          <w:color w:val="000000"/>
          <w:sz w:val="28"/>
        </w:rPr>
        <w:t>
      со статьей 16-1 Закона РК "О гражданстве Республики Казахстан" №</w:t>
      </w:r>
    </w:p>
    <w:p>
      <w:pPr>
        <w:spacing w:after="0"/>
        <w:ind w:left="0"/>
        <w:jc w:val="both"/>
      </w:pPr>
      <w:r>
        <w:rPr>
          <w:rFonts w:ascii="Times New Roman"/>
          <w:b w:val="false"/>
          <w:i w:val="false"/>
          <w:color w:val="000000"/>
          <w:sz w:val="28"/>
        </w:rPr>
        <w:t>
      ______ "____" _________ 20___ года принят в гражданство Республики</w:t>
      </w:r>
    </w:p>
    <w:p>
      <w:pPr>
        <w:spacing w:after="0"/>
        <w:ind w:left="0"/>
        <w:jc w:val="both"/>
      </w:pPr>
      <w:r>
        <w:rPr>
          <w:rFonts w:ascii="Times New Roman"/>
          <w:b w:val="false"/>
          <w:i w:val="false"/>
          <w:color w:val="000000"/>
          <w:sz w:val="28"/>
        </w:rPr>
        <w:t>
      Казахстан, восстановлен в гражданстве Республики Казахстан.</w:t>
      </w:r>
    </w:p>
    <w:p>
      <w:pPr>
        <w:spacing w:after="0"/>
        <w:ind w:left="0"/>
        <w:jc w:val="both"/>
      </w:pPr>
      <w:r>
        <w:rPr>
          <w:rFonts w:ascii="Times New Roman"/>
          <w:b w:val="false"/>
          <w:i w:val="false"/>
          <w:color w:val="000000"/>
          <w:sz w:val="28"/>
        </w:rPr>
        <w:t>
      Тиісті шетелдік мекемеге бұрынғы азаматтықтың ұлттық құжаттарын</w:t>
      </w:r>
    </w:p>
    <w:p>
      <w:pPr>
        <w:spacing w:after="0"/>
        <w:ind w:left="0"/>
        <w:jc w:val="both"/>
      </w:pPr>
      <w:r>
        <w:rPr>
          <w:rFonts w:ascii="Times New Roman"/>
          <w:b w:val="false"/>
          <w:i w:val="false"/>
          <w:color w:val="000000"/>
          <w:sz w:val="28"/>
        </w:rPr>
        <w:t>
      тапсыру қажеттілігі туралы ескертілді.</w:t>
      </w:r>
    </w:p>
    <w:p>
      <w:pPr>
        <w:spacing w:after="0"/>
        <w:ind w:left="0"/>
        <w:jc w:val="both"/>
      </w:pPr>
      <w:r>
        <w:rPr>
          <w:rFonts w:ascii="Times New Roman"/>
          <w:b w:val="false"/>
          <w:i w:val="false"/>
          <w:color w:val="000000"/>
          <w:sz w:val="28"/>
        </w:rPr>
        <w:t>
      Предупрежден о необходимости сдачи национального документа</w:t>
      </w:r>
    </w:p>
    <w:p>
      <w:pPr>
        <w:spacing w:after="0"/>
        <w:ind w:left="0"/>
        <w:jc w:val="both"/>
      </w:pPr>
      <w:r>
        <w:rPr>
          <w:rFonts w:ascii="Times New Roman"/>
          <w:b w:val="false"/>
          <w:i w:val="false"/>
          <w:color w:val="000000"/>
          <w:sz w:val="28"/>
        </w:rPr>
        <w:t>
      прежнего гражданства в соответствующее загранучреждение.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(арнайы атағы, лауазымы, тегі, аты, әкесінің аты (бар болған</w:t>
      </w:r>
    </w:p>
    <w:p>
      <w:pPr>
        <w:spacing w:after="0"/>
        <w:ind w:left="0"/>
        <w:jc w:val="both"/>
      </w:pPr>
      <w:r>
        <w:rPr>
          <w:rFonts w:ascii="Times New Roman"/>
          <w:b w:val="false"/>
          <w:i w:val="false"/>
          <w:color w:val="000000"/>
          <w:sz w:val="28"/>
        </w:rPr>
        <w:t>
      жағдайда); специальное звание, должность, фамилия, имя, отчество (при</w:t>
      </w:r>
    </w:p>
    <w:p>
      <w:pPr>
        <w:spacing w:after="0"/>
        <w:ind w:left="0"/>
        <w:jc w:val="both"/>
      </w:pPr>
      <w:r>
        <w:rPr>
          <w:rFonts w:ascii="Times New Roman"/>
          <w:b w:val="false"/>
          <w:i w:val="false"/>
          <w:color w:val="000000"/>
          <w:sz w:val="28"/>
        </w:rPr>
        <w:t>
      его наличии))</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(қолы-подпись)</w:t>
      </w:r>
    </w:p>
    <w:p>
      <w:pPr>
        <w:spacing w:after="0"/>
        <w:ind w:left="0"/>
        <w:jc w:val="both"/>
      </w:pPr>
      <w:r>
        <w:rPr>
          <w:rFonts w:ascii="Times New Roman"/>
          <w:b w:val="false"/>
          <w:i w:val="false"/>
          <w:color w:val="000000"/>
          <w:sz w:val="28"/>
        </w:rPr>
        <w:t>
      Хабарламаны алдым, шетелдік паспортты тапсырдым</w:t>
      </w:r>
    </w:p>
    <w:p>
      <w:pPr>
        <w:spacing w:after="0"/>
        <w:ind w:left="0"/>
        <w:jc w:val="both"/>
      </w:pPr>
      <w:r>
        <w:rPr>
          <w:rFonts w:ascii="Times New Roman"/>
          <w:b w:val="false"/>
          <w:i w:val="false"/>
          <w:color w:val="000000"/>
          <w:sz w:val="28"/>
        </w:rPr>
        <w:t>
      _____________________</w:t>
      </w:r>
    </w:p>
    <w:p>
      <w:pPr>
        <w:spacing w:after="0"/>
        <w:ind w:left="0"/>
        <w:jc w:val="both"/>
      </w:pPr>
      <w:r>
        <w:rPr>
          <w:rFonts w:ascii="Times New Roman"/>
          <w:b w:val="false"/>
          <w:i w:val="false"/>
          <w:color w:val="000000"/>
          <w:sz w:val="28"/>
        </w:rPr>
        <w:t>
      Извещение получил, иностранный паспорт сдал (қолы-подпись)</w:t>
      </w:r>
    </w:p>
    <w:p>
      <w:pPr>
        <w:spacing w:after="0"/>
        <w:ind w:left="0"/>
        <w:jc w:val="both"/>
      </w:pPr>
      <w:r>
        <w:rPr>
          <w:rFonts w:ascii="Times New Roman"/>
          <w:b w:val="false"/>
          <w:i w:val="false"/>
          <w:color w:val="000000"/>
          <w:sz w:val="28"/>
        </w:rPr>
        <w:t>
      20___жылғы "____" ___________</w:t>
      </w:r>
    </w:p>
    <w:p>
      <w:pPr>
        <w:spacing w:after="0"/>
        <w:ind w:left="0"/>
        <w:jc w:val="both"/>
      </w:pPr>
      <w:r>
        <w:rPr>
          <w:rFonts w:ascii="Times New Roman"/>
          <w:b w:val="false"/>
          <w:i w:val="false"/>
          <w:color w:val="000000"/>
          <w:sz w:val="28"/>
        </w:rPr>
        <w:t>
      "____" ____________ 20___год</w:t>
      </w:r>
    </w:p>
    <w:p>
      <w:pPr>
        <w:spacing w:after="0"/>
        <w:ind w:left="0"/>
        <w:jc w:val="both"/>
      </w:pPr>
      <w:r>
        <w:rPr>
          <w:rFonts w:ascii="Times New Roman"/>
          <w:b w:val="false"/>
          <w:i w:val="false"/>
          <w:color w:val="000000"/>
          <w:sz w:val="28"/>
        </w:rPr>
        <w:t>
      М.О.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азаматтығынақабылдау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 қалпына келтіру,</w:t>
            </w:r>
            <w:r>
              <w:br/>
            </w:r>
            <w:r>
              <w:rPr>
                <w:rFonts w:ascii="Times New Roman"/>
                <w:b w:val="false"/>
                <w:i w:val="false"/>
                <w:color w:val="000000"/>
                <w:sz w:val="20"/>
              </w:rPr>
              <w:t>оның ішінде жеңілдетілген</w:t>
            </w:r>
            <w:r>
              <w:br/>
            </w:r>
            <w:r>
              <w:rPr>
                <w:rFonts w:ascii="Times New Roman"/>
                <w:b w:val="false"/>
                <w:i w:val="false"/>
                <w:color w:val="000000"/>
                <w:sz w:val="20"/>
              </w:rPr>
              <w:t>тәртіппен(тіркеу тәртібімен),</w:t>
            </w:r>
            <w:r>
              <w:br/>
            </w:r>
            <w:r>
              <w:rPr>
                <w:rFonts w:ascii="Times New Roman"/>
                <w:b w:val="false"/>
                <w:i w:val="false"/>
                <w:color w:val="000000"/>
                <w:sz w:val="20"/>
              </w:rPr>
              <w:t xml:space="preserve">азаматтықтан шығу, </w:t>
            </w:r>
            <w:r>
              <w:br/>
            </w:r>
            <w:r>
              <w:rPr>
                <w:rFonts w:ascii="Times New Roman"/>
                <w:b w:val="false"/>
                <w:i w:val="false"/>
                <w:color w:val="000000"/>
                <w:sz w:val="20"/>
              </w:rPr>
              <w:t xml:space="preserve">азаматтықты жоғалту мен одан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айыру және </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азаматтығына жататындығын</w:t>
            </w:r>
            <w:r>
              <w:br/>
            </w:r>
            <w:r>
              <w:rPr>
                <w:rFonts w:ascii="Times New Roman"/>
                <w:b w:val="false"/>
                <w:i w:val="false"/>
                <w:color w:val="000000"/>
                <w:sz w:val="20"/>
              </w:rPr>
              <w:t>айқындау мәселелері бойынша</w:t>
            </w:r>
            <w:r>
              <w:br/>
            </w:r>
            <w:r>
              <w:rPr>
                <w:rFonts w:ascii="Times New Roman"/>
                <w:b w:val="false"/>
                <w:i w:val="false"/>
                <w:color w:val="000000"/>
                <w:sz w:val="20"/>
              </w:rPr>
              <w:t>өтінішхаттарды (өтініштерді)</w:t>
            </w:r>
            <w:r>
              <w:br/>
            </w:r>
            <w:r>
              <w:rPr>
                <w:rFonts w:ascii="Times New Roman"/>
                <w:b w:val="false"/>
                <w:i w:val="false"/>
                <w:color w:val="000000"/>
                <w:sz w:val="20"/>
              </w:rPr>
              <w:t>ішкі істер органдарының</w:t>
            </w:r>
            <w:r>
              <w:br/>
            </w:r>
            <w:r>
              <w:rPr>
                <w:rFonts w:ascii="Times New Roman"/>
                <w:b w:val="false"/>
                <w:i w:val="false"/>
                <w:color w:val="000000"/>
                <w:sz w:val="20"/>
              </w:rPr>
              <w:t>қабылдау, ресімдеу және</w:t>
            </w:r>
            <w:r>
              <w:br/>
            </w:r>
            <w:r>
              <w:rPr>
                <w:rFonts w:ascii="Times New Roman"/>
                <w:b w:val="false"/>
                <w:i w:val="false"/>
                <w:color w:val="000000"/>
                <w:sz w:val="20"/>
              </w:rPr>
              <w:t>қарау қағидаларына</w:t>
            </w:r>
            <w:r>
              <w:br/>
            </w:r>
            <w:r>
              <w:rPr>
                <w:rFonts w:ascii="Times New Roman"/>
                <w:b w:val="false"/>
                <w:i w:val="false"/>
                <w:color w:val="000000"/>
                <w:sz w:val="20"/>
              </w:rPr>
              <w:t>7-1-қосымша</w:t>
            </w:r>
          </w:p>
        </w:tc>
      </w:tr>
    </w:tbl>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xml:space="preserve">
      (аумақтық көші-қон қызметі бөлінісінің атауы) </w:t>
      </w:r>
    </w:p>
    <w:p>
      <w:pPr>
        <w:spacing w:after="0"/>
        <w:ind w:left="0"/>
        <w:jc w:val="both"/>
      </w:pPr>
      <w:r>
        <w:rPr>
          <w:rFonts w:ascii="Times New Roman"/>
          <w:b w:val="false"/>
          <w:i w:val="false"/>
          <w:color w:val="000000"/>
          <w:sz w:val="28"/>
        </w:rPr>
        <w:t xml:space="preserve">
      __________________________________________________ </w:t>
      </w:r>
    </w:p>
    <w:p>
      <w:pPr>
        <w:spacing w:after="0"/>
        <w:ind w:left="0"/>
        <w:jc w:val="both"/>
      </w:pPr>
      <w:r>
        <w:rPr>
          <w:rFonts w:ascii="Times New Roman"/>
          <w:b w:val="false"/>
          <w:i w:val="false"/>
          <w:color w:val="000000"/>
          <w:sz w:val="28"/>
        </w:rPr>
        <w:t xml:space="preserve">
      Тіркеу нөмірі ____________________________________ </w:t>
      </w:r>
    </w:p>
    <w:p>
      <w:pPr>
        <w:spacing w:after="0"/>
        <w:ind w:left="0"/>
        <w:jc w:val="both"/>
      </w:pPr>
      <w:r>
        <w:rPr>
          <w:rFonts w:ascii="Times New Roman"/>
          <w:b w:val="false"/>
          <w:i w:val="false"/>
          <w:color w:val="000000"/>
          <w:sz w:val="28"/>
        </w:rPr>
        <w:t xml:space="preserve">
      (лауазымды адам толтырады) </w:t>
      </w:r>
    </w:p>
    <w:p>
      <w:pPr>
        <w:spacing w:after="0"/>
        <w:ind w:left="0"/>
        <w:jc w:val="both"/>
      </w:pPr>
      <w:r>
        <w:rPr>
          <w:rFonts w:ascii="Times New Roman"/>
          <w:b w:val="false"/>
          <w:i w:val="false"/>
          <w:color w:val="000000"/>
          <w:sz w:val="28"/>
        </w:rPr>
        <w:t>
      М. О Фото суреттің орны</w:t>
      </w:r>
    </w:p>
    <w:p>
      <w:pPr>
        <w:spacing w:after="0"/>
        <w:ind w:left="0"/>
        <w:jc w:val="left"/>
      </w:pPr>
      <w:r>
        <w:rPr>
          <w:rFonts w:ascii="Times New Roman"/>
          <w:b/>
          <w:i w:val="false"/>
          <w:color w:val="000000"/>
        </w:rPr>
        <w:t xml:space="preserve"> Сауалнама-өтініш</w:t>
      </w:r>
    </w:p>
    <w:p>
      <w:pPr>
        <w:spacing w:after="0"/>
        <w:ind w:left="0"/>
        <w:jc w:val="both"/>
      </w:pPr>
      <w:r>
        <w:rPr>
          <w:rFonts w:ascii="Times New Roman"/>
          <w:b w:val="false"/>
          <w:i w:val="false"/>
          <w:color w:val="ff0000"/>
          <w:sz w:val="28"/>
        </w:rPr>
        <w:t xml:space="preserve">
      Ескерту. Қағидалар 7-1 қосымшамен толықтырылды – ҚР Ішкі істер министрінің 27.08.2020 </w:t>
      </w:r>
      <w:r>
        <w:rPr>
          <w:rFonts w:ascii="Times New Roman"/>
          <w:b w:val="false"/>
          <w:i w:val="false"/>
          <w:color w:val="ff0000"/>
          <w:sz w:val="28"/>
        </w:rPr>
        <w:t>№ 599</w:t>
      </w:r>
      <w:r>
        <w:rPr>
          <w:rFonts w:ascii="Times New Roman"/>
          <w:b w:val="false"/>
          <w:i w:val="false"/>
          <w:color w:val="ff0000"/>
          <w:sz w:val="28"/>
        </w:rPr>
        <w:t xml:space="preserve"> (01.01.2021 бастап қолданысқа енгізіледі) бұйрығымен.</w:t>
      </w:r>
    </w:p>
    <w:p>
      <w:pPr>
        <w:spacing w:after="0"/>
        <w:ind w:left="0"/>
        <w:jc w:val="both"/>
      </w:pPr>
      <w:r>
        <w:rPr>
          <w:rFonts w:ascii="Times New Roman"/>
          <w:b w:val="false"/>
          <w:i w:val="false"/>
          <w:color w:val="000000"/>
          <w:sz w:val="28"/>
        </w:rPr>
        <w:t>
      Тұрақты тұруға рұқсатты беруді және Қазақстан Республикасының азаматтығына жеңілдетілген тәртіппен қабылдауды сұраймын.</w:t>
      </w:r>
    </w:p>
    <w:p>
      <w:pPr>
        <w:spacing w:after="0"/>
        <w:ind w:left="0"/>
        <w:jc w:val="both"/>
      </w:pPr>
      <w:r>
        <w:rPr>
          <w:rFonts w:ascii="Times New Roman"/>
          <w:b w:val="false"/>
          <w:i w:val="false"/>
          <w:color w:val="000000"/>
          <w:sz w:val="28"/>
        </w:rPr>
        <w:t>
      Қазақстан Республикасында 20 жылғы бастап 20 жылғы дейін мекенжайы бойынша уақытша тіркелген.</w:t>
      </w:r>
    </w:p>
    <w:p>
      <w:pPr>
        <w:spacing w:after="0"/>
        <w:ind w:left="0"/>
        <w:jc w:val="both"/>
      </w:pPr>
      <w:r>
        <w:rPr>
          <w:rFonts w:ascii="Times New Roman"/>
          <w:b w:val="false"/>
          <w:i w:val="false"/>
          <w:color w:val="000000"/>
          <w:sz w:val="28"/>
        </w:rPr>
        <w:t xml:space="preserve">
      Осы өтінішпен жүгінуге ықпал еткен себептер.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 </w:t>
      </w:r>
    </w:p>
    <w:p>
      <w:pPr>
        <w:spacing w:after="0"/>
        <w:ind w:left="0"/>
        <w:jc w:val="both"/>
      </w:pPr>
      <w:r>
        <w:rPr>
          <w:rFonts w:ascii="Times New Roman"/>
          <w:b w:val="false"/>
          <w:i w:val="false"/>
          <w:color w:val="000000"/>
          <w:sz w:val="28"/>
        </w:rPr>
        <w:t xml:space="preserve">
      Өтініш беруші туралы мәлімет </w:t>
      </w:r>
    </w:p>
    <w:bookmarkStart w:name="z53" w:id="133"/>
    <w:p>
      <w:pPr>
        <w:spacing w:after="0"/>
        <w:ind w:left="0"/>
        <w:jc w:val="both"/>
      </w:pPr>
      <w:r>
        <w:rPr>
          <w:rFonts w:ascii="Times New Roman"/>
          <w:b w:val="false"/>
          <w:i w:val="false"/>
          <w:color w:val="000000"/>
          <w:sz w:val="28"/>
        </w:rPr>
        <w:t xml:space="preserve">
      1. Тегі, аты, әкесінің аты (болған кезде) </w:t>
      </w:r>
    </w:p>
    <w:bookmarkEnd w:id="133"/>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кезде) өзгерген жағдайда бұрынғы тегі, </w:t>
      </w:r>
    </w:p>
    <w:p>
      <w:pPr>
        <w:spacing w:after="0"/>
        <w:ind w:left="0"/>
        <w:jc w:val="both"/>
      </w:pPr>
      <w:r>
        <w:rPr>
          <w:rFonts w:ascii="Times New Roman"/>
          <w:b w:val="false"/>
          <w:i w:val="false"/>
          <w:color w:val="000000"/>
          <w:sz w:val="28"/>
        </w:rPr>
        <w:t xml:space="preserve">
      аты, әкесінің аты (болған кезде), Өзгертудің себебі мен күні көрсетілсін) </w:t>
      </w:r>
    </w:p>
    <w:bookmarkStart w:name="z54" w:id="134"/>
    <w:p>
      <w:pPr>
        <w:spacing w:after="0"/>
        <w:ind w:left="0"/>
        <w:jc w:val="both"/>
      </w:pPr>
      <w:r>
        <w:rPr>
          <w:rFonts w:ascii="Times New Roman"/>
          <w:b w:val="false"/>
          <w:i w:val="false"/>
          <w:color w:val="000000"/>
          <w:sz w:val="28"/>
        </w:rPr>
        <w:t xml:space="preserve">
      2. Туған күні, айы, жылы мен жері ________________________________ </w:t>
      </w:r>
    </w:p>
    <w:bookmarkEnd w:id="134"/>
    <w:bookmarkStart w:name="z55" w:id="135"/>
    <w:p>
      <w:pPr>
        <w:spacing w:after="0"/>
        <w:ind w:left="0"/>
        <w:jc w:val="both"/>
      </w:pPr>
      <w:r>
        <w:rPr>
          <w:rFonts w:ascii="Times New Roman"/>
          <w:b w:val="false"/>
          <w:i w:val="false"/>
          <w:color w:val="000000"/>
          <w:sz w:val="28"/>
        </w:rPr>
        <w:t xml:space="preserve">
      3. Жынысы ___________________ (еркек, әйел) </w:t>
      </w:r>
    </w:p>
    <w:bookmarkEnd w:id="135"/>
    <w:bookmarkStart w:name="z56" w:id="136"/>
    <w:p>
      <w:pPr>
        <w:spacing w:after="0"/>
        <w:ind w:left="0"/>
        <w:jc w:val="both"/>
      </w:pPr>
      <w:r>
        <w:rPr>
          <w:rFonts w:ascii="Times New Roman"/>
          <w:b w:val="false"/>
          <w:i w:val="false"/>
          <w:color w:val="000000"/>
          <w:sz w:val="28"/>
        </w:rPr>
        <w:t xml:space="preserve">
      4. Қазіргі уақытта қай шетмемлекеттің азаматтығы бар (бұрын болды) </w:t>
      </w:r>
    </w:p>
    <w:bookmarkEnd w:id="136"/>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қайда, қашан және қандай негізде алынды және жоғалты) </w:t>
      </w:r>
    </w:p>
    <w:bookmarkStart w:name="z57" w:id="137"/>
    <w:p>
      <w:pPr>
        <w:spacing w:after="0"/>
        <w:ind w:left="0"/>
        <w:jc w:val="both"/>
      </w:pPr>
      <w:r>
        <w:rPr>
          <w:rFonts w:ascii="Times New Roman"/>
          <w:b w:val="false"/>
          <w:i w:val="false"/>
          <w:color w:val="000000"/>
          <w:sz w:val="28"/>
        </w:rPr>
        <w:t xml:space="preserve">
      5. жеке басты куәландыратын құжат ____________________________ </w:t>
      </w:r>
    </w:p>
    <w:bookmarkEnd w:id="137"/>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(құжаттың нөмірі мен сериясы, кіммен және қашан берілген) </w:t>
      </w:r>
    </w:p>
    <w:bookmarkStart w:name="z58" w:id="138"/>
    <w:p>
      <w:pPr>
        <w:spacing w:after="0"/>
        <w:ind w:left="0"/>
        <w:jc w:val="both"/>
      </w:pPr>
      <w:r>
        <w:rPr>
          <w:rFonts w:ascii="Times New Roman"/>
          <w:b w:val="false"/>
          <w:i w:val="false"/>
          <w:color w:val="000000"/>
          <w:sz w:val="28"/>
        </w:rPr>
        <w:t xml:space="preserve">
      6. Ұлты ____________________________________________________________ </w:t>
      </w:r>
    </w:p>
    <w:bookmarkEnd w:id="138"/>
    <w:p>
      <w:pPr>
        <w:spacing w:after="0"/>
        <w:ind w:left="0"/>
        <w:jc w:val="both"/>
      </w:pPr>
      <w:r>
        <w:rPr>
          <w:rFonts w:ascii="Times New Roman"/>
          <w:b w:val="false"/>
          <w:i w:val="false"/>
          <w:color w:val="000000"/>
          <w:sz w:val="28"/>
        </w:rPr>
        <w:t xml:space="preserve">
                  (қалауы бойынша көрсетіледі) </w:t>
      </w:r>
    </w:p>
    <w:bookmarkStart w:name="z59" w:id="139"/>
    <w:p>
      <w:pPr>
        <w:spacing w:after="0"/>
        <w:ind w:left="0"/>
        <w:jc w:val="both"/>
      </w:pPr>
      <w:r>
        <w:rPr>
          <w:rFonts w:ascii="Times New Roman"/>
          <w:b w:val="false"/>
          <w:i w:val="false"/>
          <w:color w:val="000000"/>
          <w:sz w:val="28"/>
        </w:rPr>
        <w:t xml:space="preserve">
      7. Бұрын Қазақстан Республикасында тұрақты тұруға рұқсат беру туралы өтінішпен </w:t>
      </w:r>
    </w:p>
    <w:bookmarkEnd w:id="139"/>
    <w:p>
      <w:pPr>
        <w:spacing w:after="0"/>
        <w:ind w:left="0"/>
        <w:jc w:val="both"/>
      </w:pPr>
      <w:r>
        <w:rPr>
          <w:rFonts w:ascii="Times New Roman"/>
          <w:b w:val="false"/>
          <w:i w:val="false"/>
          <w:color w:val="000000"/>
          <w:sz w:val="28"/>
        </w:rPr>
        <w:t xml:space="preserve">
      жүгіндіңіз ба ______________________________________________________________ </w:t>
      </w:r>
    </w:p>
    <w:p>
      <w:pPr>
        <w:spacing w:after="0"/>
        <w:ind w:left="0"/>
        <w:jc w:val="both"/>
      </w:pPr>
      <w:r>
        <w:rPr>
          <w:rFonts w:ascii="Times New Roman"/>
          <w:b w:val="false"/>
          <w:i w:val="false"/>
          <w:color w:val="000000"/>
          <w:sz w:val="28"/>
        </w:rPr>
        <w:t xml:space="preserve">
      егер иә болса, онда қандай органға және қашан, қандай шешім қабылданды </w:t>
      </w:r>
    </w:p>
    <w:bookmarkStart w:name="z60" w:id="140"/>
    <w:p>
      <w:pPr>
        <w:spacing w:after="0"/>
        <w:ind w:left="0"/>
        <w:jc w:val="both"/>
      </w:pPr>
      <w:r>
        <w:rPr>
          <w:rFonts w:ascii="Times New Roman"/>
          <w:b w:val="false"/>
          <w:i w:val="false"/>
          <w:color w:val="000000"/>
          <w:sz w:val="28"/>
        </w:rPr>
        <w:t xml:space="preserve">
      8. Отбасы жағдайы _________________________________________________________ </w:t>
      </w:r>
    </w:p>
    <w:bookmarkEnd w:id="140"/>
    <w:p>
      <w:pPr>
        <w:spacing w:after="0"/>
        <w:ind w:left="0"/>
        <w:jc w:val="both"/>
      </w:pPr>
      <w:r>
        <w:rPr>
          <w:rFonts w:ascii="Times New Roman"/>
          <w:b w:val="false"/>
          <w:i w:val="false"/>
          <w:color w:val="000000"/>
          <w:sz w:val="28"/>
        </w:rPr>
        <w:t xml:space="preserve">
                              (үйленген (тұрмыста), бойдақ (тұрмысқа шықпаған),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ажырасқан, неке қию (бұзу) туралы куәлік, берілген күні және орны) </w:t>
      </w:r>
    </w:p>
    <w:bookmarkStart w:name="z61" w:id="141"/>
    <w:p>
      <w:pPr>
        <w:spacing w:after="0"/>
        <w:ind w:left="0"/>
        <w:jc w:val="both"/>
      </w:pPr>
      <w:r>
        <w:rPr>
          <w:rFonts w:ascii="Times New Roman"/>
          <w:b w:val="false"/>
          <w:i w:val="false"/>
          <w:color w:val="000000"/>
          <w:sz w:val="28"/>
        </w:rPr>
        <w:t xml:space="preserve">
      9. Кәмелеттік жасқа толмаған (оның ішінде асырап алынған, қамқорындағы, </w:t>
      </w:r>
    </w:p>
    <w:bookmarkEnd w:id="141"/>
    <w:p>
      <w:pPr>
        <w:spacing w:after="0"/>
        <w:ind w:left="0"/>
        <w:jc w:val="both"/>
      </w:pPr>
      <w:r>
        <w:rPr>
          <w:rFonts w:ascii="Times New Roman"/>
          <w:b w:val="false"/>
          <w:i w:val="false"/>
          <w:color w:val="000000"/>
          <w:sz w:val="28"/>
        </w:rPr>
        <w:t xml:space="preserve">
      қарамағындағы) балаларын қоса алғанда, Қазақстан Республикасының аумағында </w:t>
      </w:r>
    </w:p>
    <w:p>
      <w:pPr>
        <w:spacing w:after="0"/>
        <w:ind w:left="0"/>
        <w:jc w:val="both"/>
      </w:pPr>
      <w:r>
        <w:rPr>
          <w:rFonts w:ascii="Times New Roman"/>
          <w:b w:val="false"/>
          <w:i w:val="false"/>
          <w:color w:val="000000"/>
          <w:sz w:val="28"/>
        </w:rPr>
        <w:t>
      уақытша тіркеуі бар отбасы мүшелері: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қатысы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және жері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 (тиесілігі)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оқитын жерінің мекенжайы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 ол болған жағдайда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2" w:id="142"/>
    <w:p>
      <w:pPr>
        <w:spacing w:after="0"/>
        <w:ind w:left="0"/>
        <w:jc w:val="both"/>
      </w:pPr>
      <w:r>
        <w:rPr>
          <w:rFonts w:ascii="Times New Roman"/>
          <w:b w:val="false"/>
          <w:i w:val="false"/>
          <w:color w:val="000000"/>
          <w:sz w:val="28"/>
        </w:rPr>
        <w:t>
      10. Оқуын қоса алғанда, еңбек қызметі туралы мәліметтер:</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(айы және 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Мекемені көрсете отырып лауазымы, жұмысқа қабылдануы, жұмыстан шығуы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орнының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63" w:id="143"/>
    <w:p>
      <w:pPr>
        <w:spacing w:after="0"/>
        <w:ind w:left="0"/>
        <w:jc w:val="both"/>
      </w:pPr>
      <w:r>
        <w:rPr>
          <w:rFonts w:ascii="Times New Roman"/>
          <w:b w:val="false"/>
          <w:i w:val="false"/>
          <w:color w:val="000000"/>
          <w:sz w:val="28"/>
        </w:rPr>
        <w:t xml:space="preserve">
      11. Жеке сәйкестендіру нөмірі (егер бар болса _________________________________ </w:t>
      </w:r>
    </w:p>
    <w:bookmarkEnd w:id="143"/>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(куәлік нөмірі, берген күні мен орны, берген органның атауы) </w:t>
      </w:r>
    </w:p>
    <w:bookmarkStart w:name="z64" w:id="144"/>
    <w:p>
      <w:pPr>
        <w:spacing w:after="0"/>
        <w:ind w:left="0"/>
        <w:jc w:val="both"/>
      </w:pPr>
      <w:r>
        <w:rPr>
          <w:rFonts w:ascii="Times New Roman"/>
          <w:b w:val="false"/>
          <w:i w:val="false"/>
          <w:color w:val="000000"/>
          <w:sz w:val="28"/>
        </w:rPr>
        <w:t xml:space="preserve">
      12. Қазақстан Республикасының азаматтығына қабылдау туралы өтінішпен жүгінген </w:t>
      </w:r>
    </w:p>
    <w:bookmarkEnd w:id="144"/>
    <w:p>
      <w:pPr>
        <w:spacing w:after="0"/>
        <w:ind w:left="0"/>
        <w:jc w:val="both"/>
      </w:pPr>
      <w:r>
        <w:rPr>
          <w:rFonts w:ascii="Times New Roman"/>
          <w:b w:val="false"/>
          <w:i w:val="false"/>
          <w:color w:val="000000"/>
          <w:sz w:val="28"/>
        </w:rPr>
        <w:t xml:space="preserve">
      күннің алдындағы бес жыл ішінде Қазақстан Республикасы аумағынан тыс жерлерге </w:t>
      </w:r>
    </w:p>
    <w:p>
      <w:pPr>
        <w:spacing w:after="0"/>
        <w:ind w:left="0"/>
        <w:jc w:val="both"/>
      </w:pPr>
      <w:r>
        <w:rPr>
          <w:rFonts w:ascii="Times New Roman"/>
          <w:b w:val="false"/>
          <w:i w:val="false"/>
          <w:color w:val="000000"/>
          <w:sz w:val="28"/>
        </w:rPr>
        <w:t xml:space="preserve">
      шығарылдыңыз ба?______________________________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(егер иә болса, елден тыс шығарудың себебі көрсетілсін, елден тыс шығару туралы </w:t>
      </w:r>
    </w:p>
    <w:p>
      <w:pPr>
        <w:spacing w:after="0"/>
        <w:ind w:left="0"/>
        <w:jc w:val="both"/>
      </w:pPr>
      <w:r>
        <w:rPr>
          <w:rFonts w:ascii="Times New Roman"/>
          <w:b w:val="false"/>
          <w:i w:val="false"/>
          <w:color w:val="000000"/>
          <w:sz w:val="28"/>
        </w:rPr>
        <w:t xml:space="preserve">
      қаулының нөмірі мен күні) </w:t>
      </w:r>
    </w:p>
    <w:bookmarkStart w:name="z65" w:id="145"/>
    <w:p>
      <w:pPr>
        <w:spacing w:after="0"/>
        <w:ind w:left="0"/>
        <w:jc w:val="both"/>
      </w:pPr>
      <w:r>
        <w:rPr>
          <w:rFonts w:ascii="Times New Roman"/>
          <w:b w:val="false"/>
          <w:i w:val="false"/>
          <w:color w:val="000000"/>
          <w:sz w:val="28"/>
        </w:rPr>
        <w:t xml:space="preserve">
      13. Қылмыстық жауапкер шілікке тартылдыңыз ба _______________________ </w:t>
      </w:r>
    </w:p>
    <w:bookmarkEnd w:id="145"/>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xml:space="preserve">
      (егер иә болса, тиісті мемлекеттің қылмыстық заңнамасының қандай баптары бойынша, </w:t>
      </w:r>
    </w:p>
    <w:p>
      <w:pPr>
        <w:spacing w:after="0"/>
        <w:ind w:left="0"/>
        <w:jc w:val="both"/>
      </w:pPr>
      <w:r>
        <w:rPr>
          <w:rFonts w:ascii="Times New Roman"/>
          <w:b w:val="false"/>
          <w:i w:val="false"/>
          <w:color w:val="000000"/>
          <w:sz w:val="28"/>
        </w:rPr>
        <w:t xml:space="preserve">
      сотталған жағдайда үкімнің көшірмесін қоса бере отырып, бұлтартпау шарасын </w:t>
      </w:r>
    </w:p>
    <w:p>
      <w:pPr>
        <w:spacing w:after="0"/>
        <w:ind w:left="0"/>
        <w:jc w:val="both"/>
      </w:pPr>
      <w:r>
        <w:rPr>
          <w:rFonts w:ascii="Times New Roman"/>
          <w:b w:val="false"/>
          <w:i w:val="false"/>
          <w:color w:val="000000"/>
          <w:sz w:val="28"/>
        </w:rPr>
        <w:t xml:space="preserve">
      көрсету) </w:t>
      </w:r>
    </w:p>
    <w:bookmarkStart w:name="z66" w:id="146"/>
    <w:p>
      <w:pPr>
        <w:spacing w:after="0"/>
        <w:ind w:left="0"/>
        <w:jc w:val="both"/>
      </w:pPr>
      <w:r>
        <w:rPr>
          <w:rFonts w:ascii="Times New Roman"/>
          <w:b w:val="false"/>
          <w:i w:val="false"/>
          <w:color w:val="000000"/>
          <w:sz w:val="28"/>
        </w:rPr>
        <w:t xml:space="preserve">
      14. Сіз ауыр немесе аса ауыр қылмыстық әрекет не болмаса қауіпті деп танылған </w:t>
      </w:r>
    </w:p>
    <w:bookmarkEnd w:id="146"/>
    <w:p>
      <w:pPr>
        <w:spacing w:after="0"/>
        <w:ind w:left="0"/>
        <w:jc w:val="both"/>
      </w:pPr>
      <w:r>
        <w:rPr>
          <w:rFonts w:ascii="Times New Roman"/>
          <w:b w:val="false"/>
          <w:i w:val="false"/>
          <w:color w:val="000000"/>
          <w:sz w:val="28"/>
        </w:rPr>
        <w:t xml:space="preserve">
      қылмысты қайта жасағаныңыз үшін заңды күшіне енген сот үкімімен сотталдыңыз ба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егер сотталсаңыз, неше рет және қашан) </w:t>
      </w:r>
    </w:p>
    <w:bookmarkStart w:name="z67" w:id="147"/>
    <w:p>
      <w:pPr>
        <w:spacing w:after="0"/>
        <w:ind w:left="0"/>
        <w:jc w:val="both"/>
      </w:pPr>
      <w:r>
        <w:rPr>
          <w:rFonts w:ascii="Times New Roman"/>
          <w:b w:val="false"/>
          <w:i w:val="false"/>
          <w:color w:val="000000"/>
          <w:sz w:val="28"/>
        </w:rPr>
        <w:t xml:space="preserve">
      15. Қазақстан Республикасының аумағында не болмаса одан тыс жерлерде ауыр немесе </w:t>
      </w:r>
    </w:p>
    <w:bookmarkEnd w:id="147"/>
    <w:p>
      <w:pPr>
        <w:spacing w:after="0"/>
        <w:ind w:left="0"/>
        <w:jc w:val="both"/>
      </w:pPr>
      <w:r>
        <w:rPr>
          <w:rFonts w:ascii="Times New Roman"/>
          <w:b w:val="false"/>
          <w:i w:val="false"/>
          <w:color w:val="000000"/>
          <w:sz w:val="28"/>
        </w:rPr>
        <w:t xml:space="preserve">
      аса ауыр қылмыстық әрекет жасағаныңыз үшін өтелмеген немесе алынбаған </w:t>
      </w:r>
    </w:p>
    <w:p>
      <w:pPr>
        <w:spacing w:after="0"/>
        <w:ind w:left="0"/>
        <w:jc w:val="both"/>
      </w:pPr>
      <w:r>
        <w:rPr>
          <w:rFonts w:ascii="Times New Roman"/>
          <w:b w:val="false"/>
          <w:i w:val="false"/>
          <w:color w:val="000000"/>
          <w:sz w:val="28"/>
        </w:rPr>
        <w:t xml:space="preserve">
      соттылығыңыз бар ма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егер болса, неше рет және қашан </w:t>
      </w:r>
    </w:p>
    <w:bookmarkStart w:name="z68" w:id="148"/>
    <w:p>
      <w:pPr>
        <w:spacing w:after="0"/>
        <w:ind w:left="0"/>
        <w:jc w:val="both"/>
      </w:pPr>
      <w:r>
        <w:rPr>
          <w:rFonts w:ascii="Times New Roman"/>
          <w:b w:val="false"/>
          <w:i w:val="false"/>
          <w:color w:val="000000"/>
          <w:sz w:val="28"/>
        </w:rPr>
        <w:t xml:space="preserve">
      16.Ата-анасы Қазақстан Республикасында тұрақты тұруға қалдыру туралы рұқсат алған </w:t>
      </w:r>
    </w:p>
    <w:bookmarkEnd w:id="148"/>
    <w:p>
      <w:pPr>
        <w:spacing w:after="0"/>
        <w:ind w:left="0"/>
        <w:jc w:val="both"/>
      </w:pPr>
      <w:r>
        <w:rPr>
          <w:rFonts w:ascii="Times New Roman"/>
          <w:b w:val="false"/>
          <w:i w:val="false"/>
          <w:color w:val="000000"/>
          <w:sz w:val="28"/>
        </w:rPr>
        <w:t xml:space="preserve">
      кезде жазылатын/ дербес рұқсат алатын бала туралы мәлімет (тегі, аты, әкесінің аты, </w:t>
      </w:r>
    </w:p>
    <w:p>
      <w:pPr>
        <w:spacing w:after="0"/>
        <w:ind w:left="0"/>
        <w:jc w:val="both"/>
      </w:pPr>
      <w:r>
        <w:rPr>
          <w:rFonts w:ascii="Times New Roman"/>
          <w:b w:val="false"/>
          <w:i w:val="false"/>
          <w:color w:val="000000"/>
          <w:sz w:val="28"/>
        </w:rPr>
        <w:t xml:space="preserve">
      туған күні мен жері, азаматтығы)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Көрсетілген балалардың басқа ата-анасы туралы мәлімет (тегі, аты, әкесінің аты, туған </w:t>
      </w:r>
    </w:p>
    <w:p>
      <w:pPr>
        <w:spacing w:after="0"/>
        <w:ind w:left="0"/>
        <w:jc w:val="both"/>
      </w:pPr>
      <w:r>
        <w:rPr>
          <w:rFonts w:ascii="Times New Roman"/>
          <w:b w:val="false"/>
          <w:i w:val="false"/>
          <w:color w:val="000000"/>
          <w:sz w:val="28"/>
        </w:rPr>
        <w:t xml:space="preserve">
      күні, азаматтығы, тұрғылықты жері) </w:t>
      </w:r>
    </w:p>
    <w:p>
      <w:pPr>
        <w:spacing w:after="0"/>
        <w:ind w:left="0"/>
        <w:jc w:val="both"/>
      </w:pPr>
      <w:r>
        <w:rPr>
          <w:rFonts w:ascii="Times New Roman"/>
          <w:b w:val="false"/>
          <w:i w:val="false"/>
          <w:color w:val="000000"/>
          <w:sz w:val="28"/>
        </w:rPr>
        <w:t xml:space="preserve">
      __________________________________________________________________________ </w:t>
      </w:r>
    </w:p>
    <w:bookmarkStart w:name="z69" w:id="149"/>
    <w:p>
      <w:pPr>
        <w:spacing w:after="0"/>
        <w:ind w:left="0"/>
        <w:jc w:val="both"/>
      </w:pPr>
      <w:r>
        <w:rPr>
          <w:rFonts w:ascii="Times New Roman"/>
          <w:b w:val="false"/>
          <w:i w:val="false"/>
          <w:color w:val="000000"/>
          <w:sz w:val="28"/>
        </w:rPr>
        <w:t xml:space="preserve">
      17. Уақытша тұратын жерінің мекенжайы, телефоны ____________________________ </w:t>
      </w:r>
    </w:p>
    <w:bookmarkEnd w:id="149"/>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Өтінішпен бірге мынадай құжаттар ұсынамын: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Маған тұрақты тұруға рұқсат беруде және Қазақстан Республикасының азаматтығына </w:t>
      </w:r>
    </w:p>
    <w:p>
      <w:pPr>
        <w:spacing w:after="0"/>
        <w:ind w:left="0"/>
        <w:jc w:val="both"/>
      </w:pPr>
      <w:r>
        <w:rPr>
          <w:rFonts w:ascii="Times New Roman"/>
          <w:b w:val="false"/>
          <w:i w:val="false"/>
          <w:color w:val="000000"/>
          <w:sz w:val="28"/>
        </w:rPr>
        <w:t xml:space="preserve">
      қабылдауда жеңілдетілген тіркеу тәртібінде "Халықтың көші-қоны туралы" </w:t>
      </w:r>
    </w:p>
    <w:p>
      <w:pPr>
        <w:spacing w:after="0"/>
        <w:ind w:left="0"/>
        <w:jc w:val="both"/>
      </w:pPr>
      <w:r>
        <w:rPr>
          <w:rFonts w:ascii="Times New Roman"/>
          <w:b w:val="false"/>
          <w:i w:val="false"/>
          <w:color w:val="000000"/>
          <w:sz w:val="28"/>
        </w:rPr>
        <w:t xml:space="preserve">
      2011 жылғы 22 шілдедегі Қазақстан Республикасы Заңының 49-бабында және </w:t>
      </w:r>
    </w:p>
    <w:p>
      <w:pPr>
        <w:spacing w:after="0"/>
        <w:ind w:left="0"/>
        <w:jc w:val="both"/>
      </w:pPr>
      <w:r>
        <w:rPr>
          <w:rFonts w:ascii="Times New Roman"/>
          <w:b w:val="false"/>
          <w:i w:val="false"/>
          <w:color w:val="000000"/>
          <w:sz w:val="28"/>
        </w:rPr>
        <w:t xml:space="preserve">
      "Қазақстан Республикасының азаматтығы туралы" 1991 жылғы 20 желтоқсандағы </w:t>
      </w:r>
    </w:p>
    <w:p>
      <w:pPr>
        <w:spacing w:after="0"/>
        <w:ind w:left="0"/>
        <w:jc w:val="both"/>
      </w:pPr>
      <w:r>
        <w:rPr>
          <w:rFonts w:ascii="Times New Roman"/>
          <w:b w:val="false"/>
          <w:i w:val="false"/>
          <w:color w:val="000000"/>
          <w:sz w:val="28"/>
        </w:rPr>
        <w:t xml:space="preserve">
      Қазақстан Республикасы Заңының </w:t>
      </w:r>
      <w:r>
        <w:rPr>
          <w:rFonts w:ascii="Times New Roman"/>
          <w:b w:val="false"/>
          <w:i w:val="false"/>
          <w:color w:val="000000"/>
          <w:sz w:val="28"/>
        </w:rPr>
        <w:t>17-бабында</w:t>
      </w:r>
      <w:r>
        <w:rPr>
          <w:rFonts w:ascii="Times New Roman"/>
          <w:b w:val="false"/>
          <w:i w:val="false"/>
          <w:color w:val="000000"/>
          <w:sz w:val="28"/>
        </w:rPr>
        <w:t xml:space="preserve"> көзделген жағдайларда бас тартылуы </w:t>
      </w:r>
    </w:p>
    <w:p>
      <w:pPr>
        <w:spacing w:after="0"/>
        <w:ind w:left="0"/>
        <w:jc w:val="both"/>
      </w:pPr>
      <w:r>
        <w:rPr>
          <w:rFonts w:ascii="Times New Roman"/>
          <w:b w:val="false"/>
          <w:i w:val="false"/>
          <w:color w:val="000000"/>
          <w:sz w:val="28"/>
        </w:rPr>
        <w:t xml:space="preserve">
      мүмкін екені ескертілді. Ұсынылған құжаттардың тұпнұсқалығын және жазылған </w:t>
      </w:r>
    </w:p>
    <w:p>
      <w:pPr>
        <w:spacing w:after="0"/>
        <w:ind w:left="0"/>
        <w:jc w:val="both"/>
      </w:pPr>
      <w:r>
        <w:rPr>
          <w:rFonts w:ascii="Times New Roman"/>
          <w:b w:val="false"/>
          <w:i w:val="false"/>
          <w:color w:val="000000"/>
          <w:sz w:val="28"/>
        </w:rPr>
        <w:t xml:space="preserve">
      мәліметтердің шынайылығын растаймын, жалған ақпарат мәлімдеу туралы ескертілдім. </w:t>
      </w:r>
    </w:p>
    <w:p>
      <w:pPr>
        <w:spacing w:after="0"/>
        <w:ind w:left="0"/>
        <w:jc w:val="both"/>
      </w:pPr>
      <w:r>
        <w:rPr>
          <w:rFonts w:ascii="Times New Roman"/>
          <w:b w:val="false"/>
          <w:i w:val="false"/>
          <w:color w:val="000000"/>
          <w:sz w:val="28"/>
        </w:rPr>
        <w:t xml:space="preserve">
      20__ жылғы "___" _________________________. </w:t>
      </w:r>
    </w:p>
    <w:p>
      <w:pPr>
        <w:spacing w:after="0"/>
        <w:ind w:left="0"/>
        <w:jc w:val="both"/>
      </w:pPr>
      <w:r>
        <w:rPr>
          <w:rFonts w:ascii="Times New Roman"/>
          <w:b w:val="false"/>
          <w:i w:val="false"/>
          <w:color w:val="000000"/>
          <w:sz w:val="28"/>
        </w:rPr>
        <w:t xml:space="preserve">
      _______________________ ___________________________________________________ </w:t>
      </w:r>
    </w:p>
    <w:p>
      <w:pPr>
        <w:spacing w:after="0"/>
        <w:ind w:left="0"/>
        <w:jc w:val="both"/>
      </w:pPr>
      <w:r>
        <w:rPr>
          <w:rFonts w:ascii="Times New Roman"/>
          <w:b w:val="false"/>
          <w:i w:val="false"/>
          <w:color w:val="000000"/>
          <w:sz w:val="28"/>
        </w:rPr>
        <w:t xml:space="preserve">
      (өтініш берілген күні) (өтініш берушінің қолы, лауазымды адам болған кезде қойылады) </w:t>
      </w:r>
    </w:p>
    <w:p>
      <w:pPr>
        <w:spacing w:after="0"/>
        <w:ind w:left="0"/>
        <w:jc w:val="both"/>
      </w:pPr>
      <w:r>
        <w:rPr>
          <w:rFonts w:ascii="Times New Roman"/>
          <w:b w:val="false"/>
          <w:i w:val="false"/>
          <w:color w:val="000000"/>
          <w:sz w:val="28"/>
        </w:rPr>
        <w:t xml:space="preserve">
      20__ жылғы "___" ________________ _________ өтініш қарауға қабылданды. </w:t>
      </w:r>
    </w:p>
    <w:p>
      <w:pPr>
        <w:spacing w:after="0"/>
        <w:ind w:left="0"/>
        <w:jc w:val="both"/>
      </w:pPr>
      <w:r>
        <w:rPr>
          <w:rFonts w:ascii="Times New Roman"/>
          <w:b w:val="false"/>
          <w:i w:val="false"/>
          <w:color w:val="000000"/>
          <w:sz w:val="28"/>
        </w:rPr>
        <w:t xml:space="preserve">
      Өтініштің толтырылғанының дұрыстығын және қажетті құжаттардың бар-жоғын </w:t>
      </w:r>
    </w:p>
    <w:p>
      <w:pPr>
        <w:spacing w:after="0"/>
        <w:ind w:left="0"/>
        <w:jc w:val="both"/>
      </w:pPr>
      <w:r>
        <w:rPr>
          <w:rFonts w:ascii="Times New Roman"/>
          <w:b w:val="false"/>
          <w:i w:val="false"/>
          <w:color w:val="000000"/>
          <w:sz w:val="28"/>
        </w:rPr>
        <w:t xml:space="preserve">
      тексердім, өтінішке мен болған кезде қол қойылды, өтініш берушінің қолының </w:t>
      </w:r>
    </w:p>
    <w:p>
      <w:pPr>
        <w:spacing w:after="0"/>
        <w:ind w:left="0"/>
        <w:jc w:val="both"/>
      </w:pPr>
      <w:r>
        <w:rPr>
          <w:rFonts w:ascii="Times New Roman"/>
          <w:b w:val="false"/>
          <w:i w:val="false"/>
          <w:color w:val="000000"/>
          <w:sz w:val="28"/>
        </w:rPr>
        <w:t xml:space="preserve">
      түпнұсқалығын растаймын </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арнаулы атағы (егер бар болса),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құжатты қабылдаған уәкілетті лауазымды адамның лауазымы, тегі, аты-жөні)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(лауазымды адамның қолы)</w:t>
      </w:r>
    </w:p>
    <w:p>
      <w:pPr>
        <w:spacing w:after="0"/>
        <w:ind w:left="0"/>
        <w:jc w:val="both"/>
      </w:pPr>
      <w:r>
        <w:rPr>
          <w:rFonts w:ascii="Times New Roman"/>
          <w:b w:val="false"/>
          <w:i w:val="false"/>
          <w:color w:val="000000"/>
          <w:sz w:val="28"/>
        </w:rPr>
        <w:t xml:space="preserve">
      Өтініш қысқартуларсыз, аббревиатураларсыз, түзетулерсіз және шимайсыз қолмен немесе техникалық құралдарды (жазу машинкалары, компьютерлер) пайдалана отырып толтырылады. </w:t>
      </w:r>
    </w:p>
    <w:p>
      <w:pPr>
        <w:spacing w:after="0"/>
        <w:ind w:left="0"/>
        <w:jc w:val="both"/>
      </w:pPr>
      <w:r>
        <w:rPr>
          <w:rFonts w:ascii="Times New Roman"/>
          <w:b w:val="false"/>
          <w:i w:val="false"/>
          <w:color w:val="000000"/>
          <w:sz w:val="28"/>
        </w:rPr>
        <w:t xml:space="preserve">
      Сұрақтарға жауап жан-жақты болуы тиіс. Қолмен орындалған мәтін түсінікті болуы тиіс. </w:t>
      </w:r>
    </w:p>
    <w:p>
      <w:pPr>
        <w:spacing w:after="0"/>
        <w:ind w:left="0"/>
        <w:jc w:val="both"/>
      </w:pPr>
      <w:r>
        <w:rPr>
          <w:rFonts w:ascii="Times New Roman"/>
          <w:b w:val="false"/>
          <w:i w:val="false"/>
          <w:color w:val="000000"/>
          <w:sz w:val="28"/>
        </w:rPr>
        <w:t xml:space="preserve">
      Өтінішті қабылдаған көші-қон полициясы бөлінісінің мөртабаны қойылады. </w:t>
      </w:r>
    </w:p>
    <w:p>
      <w:pPr>
        <w:spacing w:after="0"/>
        <w:ind w:left="0"/>
        <w:jc w:val="both"/>
      </w:pPr>
      <w:r>
        <w:rPr>
          <w:rFonts w:ascii="Times New Roman"/>
          <w:b w:val="false"/>
          <w:i w:val="false"/>
          <w:color w:val="000000"/>
          <w:sz w:val="28"/>
        </w:rPr>
        <w:t>
      Егер өтініш беруші заңды тұлғаның білімінсіз кәсіпкер болып табылса, онда тіркеу туралы туралы куәліктің нөмірі, тіркеген органның атауы және берілген орны көрсетіледі.</w:t>
      </w:r>
    </w:p>
    <w:p>
      <w:pPr>
        <w:spacing w:after="0"/>
        <w:ind w:left="0"/>
        <w:jc w:val="both"/>
      </w:pPr>
      <w:r>
        <w:rPr>
          <w:rFonts w:ascii="Times New Roman"/>
          <w:b w:val="false"/>
          <w:i w:val="false"/>
          <w:color w:val="000000"/>
          <w:sz w:val="28"/>
        </w:rPr>
        <w:t>
      Егер өтініш берушіге зейнетақы тағайындалса, зейнетақы түрі, зейнетақы куәлігінің нөмірі, оны кім және қашан бергені көрсетіледі.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азаматтығына қабылдау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 қалпына келтіру,</w:t>
            </w:r>
            <w:r>
              <w:br/>
            </w:r>
            <w:r>
              <w:rPr>
                <w:rFonts w:ascii="Times New Roman"/>
                <w:b w:val="false"/>
                <w:i w:val="false"/>
                <w:color w:val="000000"/>
                <w:sz w:val="20"/>
              </w:rPr>
              <w:t>оның ішінде жеңілдетілген</w:t>
            </w:r>
            <w:r>
              <w:br/>
            </w:r>
            <w:r>
              <w:rPr>
                <w:rFonts w:ascii="Times New Roman"/>
                <w:b w:val="false"/>
                <w:i w:val="false"/>
                <w:color w:val="000000"/>
                <w:sz w:val="20"/>
              </w:rPr>
              <w:t>тәртіппен (тіркеу тәртібімен),</w:t>
            </w:r>
            <w:r>
              <w:br/>
            </w:r>
            <w:r>
              <w:rPr>
                <w:rFonts w:ascii="Times New Roman"/>
                <w:b w:val="false"/>
                <w:i w:val="false"/>
                <w:color w:val="000000"/>
                <w:sz w:val="20"/>
              </w:rPr>
              <w:t>азаматтықтан шығу,</w:t>
            </w:r>
            <w:r>
              <w:br/>
            </w:r>
            <w:r>
              <w:rPr>
                <w:rFonts w:ascii="Times New Roman"/>
                <w:b w:val="false"/>
                <w:i w:val="false"/>
                <w:color w:val="000000"/>
                <w:sz w:val="20"/>
              </w:rPr>
              <w:t>азаматтықты жоғалту мен одан</w:t>
            </w:r>
            <w:r>
              <w:br/>
            </w:r>
            <w:r>
              <w:rPr>
                <w:rFonts w:ascii="Times New Roman"/>
                <w:b w:val="false"/>
                <w:i w:val="false"/>
                <w:color w:val="000000"/>
                <w:sz w:val="20"/>
              </w:rPr>
              <w:t>айыру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азаматтығына жататындығын</w:t>
            </w:r>
            <w:r>
              <w:br/>
            </w:r>
            <w:r>
              <w:rPr>
                <w:rFonts w:ascii="Times New Roman"/>
                <w:b w:val="false"/>
                <w:i w:val="false"/>
                <w:color w:val="000000"/>
                <w:sz w:val="20"/>
              </w:rPr>
              <w:t>айқындау мәселелері бойынша</w:t>
            </w:r>
            <w:r>
              <w:br/>
            </w:r>
            <w:r>
              <w:rPr>
                <w:rFonts w:ascii="Times New Roman"/>
                <w:b w:val="false"/>
                <w:i w:val="false"/>
                <w:color w:val="000000"/>
                <w:sz w:val="20"/>
              </w:rPr>
              <w:t>өтінішхаттарды (өтініштерді)</w:t>
            </w:r>
            <w:r>
              <w:br/>
            </w:r>
            <w:r>
              <w:rPr>
                <w:rFonts w:ascii="Times New Roman"/>
                <w:b w:val="false"/>
                <w:i w:val="false"/>
                <w:color w:val="000000"/>
                <w:sz w:val="20"/>
              </w:rPr>
              <w:t>ішкі істер органдарының</w:t>
            </w:r>
            <w:r>
              <w:br/>
            </w:r>
            <w:r>
              <w:rPr>
                <w:rFonts w:ascii="Times New Roman"/>
                <w:b w:val="false"/>
                <w:i w:val="false"/>
                <w:color w:val="000000"/>
                <w:sz w:val="20"/>
              </w:rPr>
              <w:t>қабылдау, ресімдеу және қарау</w:t>
            </w:r>
            <w:r>
              <w:br/>
            </w:r>
            <w:r>
              <w:rPr>
                <w:rFonts w:ascii="Times New Roman"/>
                <w:b w:val="false"/>
                <w:i w:val="false"/>
                <w:color w:val="000000"/>
                <w:sz w:val="20"/>
              </w:rPr>
              <w:t>қағидаларына</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Республикасының азаматтығына жеңілдетілген тәртіппен қабылданған адамның тегі, аты, әкесінің аты (бар болған жағдайда) (бұдан әрі - Т.А.Ә.)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(тұратын орны, байланыс телефоны, электр. мекенжайы)</w:t>
      </w:r>
    </w:p>
    <w:p>
      <w:pPr>
        <w:spacing w:after="0"/>
        <w:ind w:left="0"/>
        <w:jc w:val="left"/>
      </w:pPr>
      <w:r>
        <w:rPr>
          <w:rFonts w:ascii="Times New Roman"/>
          <w:b/>
          <w:i w:val="false"/>
          <w:color w:val="000000"/>
        </w:rPr>
        <w:t xml:space="preserve"> Хабарлама-міндеттеме</w:t>
      </w:r>
    </w:p>
    <w:p>
      <w:pPr>
        <w:spacing w:after="0"/>
        <w:ind w:left="0"/>
        <w:jc w:val="both"/>
      </w:pPr>
      <w:r>
        <w:rPr>
          <w:rFonts w:ascii="Times New Roman"/>
          <w:b w:val="false"/>
          <w:i w:val="false"/>
          <w:color w:val="ff0000"/>
          <w:sz w:val="28"/>
        </w:rPr>
        <w:t xml:space="preserve">
      Ескерту. 8-қосымша жаңа редакцияда – ҚР Ішкі істер министрінің 24.06.2021 </w:t>
      </w:r>
      <w:r>
        <w:rPr>
          <w:rFonts w:ascii="Times New Roman"/>
          <w:b w:val="false"/>
          <w:i w:val="false"/>
          <w:color w:val="ff0000"/>
          <w:sz w:val="28"/>
        </w:rPr>
        <w:t>№ 366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 Конституциясының </w:t>
      </w:r>
      <w:r>
        <w:rPr>
          <w:rFonts w:ascii="Times New Roman"/>
          <w:b w:val="false"/>
          <w:i w:val="false"/>
          <w:color w:val="000000"/>
          <w:sz w:val="28"/>
        </w:rPr>
        <w:t>10-бабына</w:t>
      </w:r>
      <w:r>
        <w:rPr>
          <w:rFonts w:ascii="Times New Roman"/>
          <w:b w:val="false"/>
          <w:i w:val="false"/>
          <w:color w:val="000000"/>
          <w:sz w:val="28"/>
        </w:rPr>
        <w:t xml:space="preserve"> сәйкес Қазақстан Республикасы азаматының басқа мемлекеттің азаматтығында болуы танылмайды.</w:t>
      </w:r>
    </w:p>
    <w:p>
      <w:pPr>
        <w:spacing w:after="0"/>
        <w:ind w:left="0"/>
        <w:jc w:val="both"/>
      </w:pPr>
      <w:r>
        <w:rPr>
          <w:rFonts w:ascii="Times New Roman"/>
          <w:b w:val="false"/>
          <w:i w:val="false"/>
          <w:color w:val="000000"/>
          <w:sz w:val="28"/>
        </w:rPr>
        <w:t>
      Егер шетелдік өзге мемлекеттің азаматтығын тоқтатпай отырып сонымен бір уақытта Қазақстан Республикасының азаматтығын алатын болса, онда ол жарамсыз деп есептеледі.</w:t>
      </w:r>
    </w:p>
    <w:p>
      <w:pPr>
        <w:spacing w:after="0"/>
        <w:ind w:left="0"/>
        <w:jc w:val="both"/>
      </w:pPr>
      <w:r>
        <w:rPr>
          <w:rFonts w:ascii="Times New Roman"/>
          <w:b w:val="false"/>
          <w:i w:val="false"/>
          <w:color w:val="000000"/>
          <w:sz w:val="28"/>
        </w:rPr>
        <w:t>
      Осыған байланысты, Сізге Қазақстан Республикасының азаматтығын жеңілдетілген тәртіппен алған күнінен бастап күнтізбелік отыз күн ішінде бұрынғы азаматтығы елідің өкілетті органына шетел азаматының паспортын тапсыру бұрынғы азаматтығының тоқтатылуын тіркегені үшін қажеттілігі туралы хабарлаймыз.</w:t>
      </w:r>
    </w:p>
    <w:p>
      <w:pPr>
        <w:spacing w:after="0"/>
        <w:ind w:left="0"/>
        <w:jc w:val="both"/>
      </w:pPr>
      <w:r>
        <w:rPr>
          <w:rFonts w:ascii="Times New Roman"/>
          <w:b w:val="false"/>
          <w:i w:val="false"/>
          <w:color w:val="000000"/>
          <w:sz w:val="28"/>
        </w:rPr>
        <w:t>
      Біруақытта, егер шетелдік азаматтың паспорты бұрынғы азаматтығы бар елдің уәкілетті органына уақтылы ұсынылмаған болса, онда Қазақстан Республикасының азаматтығы жарамсыз болып саналады.</w:t>
      </w:r>
    </w:p>
    <w:p>
      <w:pPr>
        <w:spacing w:after="0"/>
        <w:ind w:left="0"/>
        <w:jc w:val="both"/>
      </w:pPr>
      <w:r>
        <w:rPr>
          <w:rFonts w:ascii="Times New Roman"/>
          <w:b w:val="false"/>
          <w:i w:val="false"/>
          <w:color w:val="000000"/>
          <w:sz w:val="28"/>
        </w:rPr>
        <w:t xml:space="preserve">
      Сонымен қатар, Қазақстан Республикасының азаматтығы туралы заңнаманы бұзған үшін "Әкімшілік құқық бұзушылықтар туралы" Қазақстан Республикасы Кодексінің </w:t>
      </w:r>
      <w:r>
        <w:rPr>
          <w:rFonts w:ascii="Times New Roman"/>
          <w:b w:val="false"/>
          <w:i w:val="false"/>
          <w:color w:val="000000"/>
          <w:sz w:val="28"/>
        </w:rPr>
        <w:t>496-бабы</w:t>
      </w:r>
      <w:r>
        <w:rPr>
          <w:rFonts w:ascii="Times New Roman"/>
          <w:b w:val="false"/>
          <w:i w:val="false"/>
          <w:color w:val="000000"/>
          <w:sz w:val="28"/>
        </w:rPr>
        <w:t xml:space="preserve"> бойынша әкімшілік жауапкершілік көзделгені туралы ескертеміз.</w:t>
      </w:r>
    </w:p>
    <w:p>
      <w:pPr>
        <w:spacing w:after="0"/>
        <w:ind w:left="0"/>
        <w:jc w:val="both"/>
      </w:pPr>
      <w:r>
        <w:rPr>
          <w:rFonts w:ascii="Times New Roman"/>
          <w:b w:val="false"/>
          <w:i w:val="false"/>
          <w:color w:val="000000"/>
          <w:sz w:val="28"/>
        </w:rPr>
        <w:t>
      Осы хабарлама-міндеттеме 2 данада жасалды, әр тарап үшін біреуден.</w:t>
      </w:r>
    </w:p>
    <w:p>
      <w:pPr>
        <w:spacing w:after="0"/>
        <w:ind w:left="0"/>
        <w:jc w:val="both"/>
      </w:pPr>
      <w:r>
        <w:rPr>
          <w:rFonts w:ascii="Times New Roman"/>
          <w:b w:val="false"/>
          <w:i w:val="false"/>
          <w:color w:val="000000"/>
          <w:sz w:val="28"/>
        </w:rPr>
        <w:t>
      ___________ облысы/республикалық маңызы бар қаласы/астанасы ПД КҚҚБ бастығы</w:t>
      </w:r>
    </w:p>
    <w:p>
      <w:pPr>
        <w:spacing w:after="0"/>
        <w:ind w:left="0"/>
        <w:jc w:val="both"/>
      </w:pPr>
      <w:r>
        <w:rPr>
          <w:rFonts w:ascii="Times New Roman"/>
          <w:b w:val="false"/>
          <w:i w:val="false"/>
          <w:color w:val="000000"/>
          <w:sz w:val="28"/>
        </w:rPr>
        <w:t>
      ________________________________________________________</w:t>
      </w:r>
    </w:p>
    <w:p>
      <w:pPr>
        <w:spacing w:after="0"/>
        <w:ind w:left="0"/>
        <w:jc w:val="both"/>
      </w:pPr>
      <w:r>
        <w:rPr>
          <w:rFonts w:ascii="Times New Roman"/>
          <w:b w:val="false"/>
          <w:i w:val="false"/>
          <w:color w:val="000000"/>
          <w:sz w:val="28"/>
        </w:rPr>
        <w:t>
      (арнаулы атағы, лауазымы, лауазымды адамның Т.А.Ә.)</w:t>
      </w:r>
    </w:p>
    <w:p>
      <w:pPr>
        <w:spacing w:after="0"/>
        <w:ind w:left="0"/>
        <w:jc w:val="both"/>
      </w:pPr>
      <w:r>
        <w:rPr>
          <w:rFonts w:ascii="Times New Roman"/>
          <w:b w:val="false"/>
          <w:i w:val="false"/>
          <w:color w:val="000000"/>
          <w:sz w:val="28"/>
        </w:rPr>
        <w:t>
      _________________________</w:t>
      </w:r>
    </w:p>
    <w:p>
      <w:pPr>
        <w:spacing w:after="0"/>
        <w:ind w:left="0"/>
        <w:jc w:val="both"/>
      </w:pPr>
      <w:r>
        <w:rPr>
          <w:rFonts w:ascii="Times New Roman"/>
          <w:b w:val="false"/>
          <w:i w:val="false"/>
          <w:color w:val="000000"/>
          <w:sz w:val="28"/>
        </w:rPr>
        <w:t>
      (лауазымды адамның қолы)</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Хабарламамен таныстым, шетел азаматының паспортын бұрынғы азаматтықтың өкілетті органына күнтізбелік отыз күннің ішінде тапсыруға міндеттімін.</w:t>
      </w:r>
    </w:p>
    <w:p>
      <w:pPr>
        <w:spacing w:after="0"/>
        <w:ind w:left="0"/>
        <w:jc w:val="both"/>
      </w:pPr>
      <w:r>
        <w:rPr>
          <w:rFonts w:ascii="Times New Roman"/>
          <w:b w:val="false"/>
          <w:i w:val="false"/>
          <w:color w:val="000000"/>
          <w:sz w:val="28"/>
        </w:rPr>
        <w:t xml:space="preserve">
      Хабарламаны алдым: </w:t>
      </w:r>
    </w:p>
    <w:p>
      <w:pPr>
        <w:spacing w:after="0"/>
        <w:ind w:left="0"/>
        <w:jc w:val="both"/>
      </w:pPr>
      <w:r>
        <w:rPr>
          <w:rFonts w:ascii="Times New Roman"/>
          <w:b w:val="false"/>
          <w:i w:val="false"/>
          <w:color w:val="000000"/>
          <w:sz w:val="28"/>
        </w:rPr>
        <w:t xml:space="preserve">
      _______________________________________________________ </w:t>
      </w:r>
    </w:p>
    <w:p>
      <w:pPr>
        <w:spacing w:after="0"/>
        <w:ind w:left="0"/>
        <w:jc w:val="both"/>
      </w:pPr>
      <w:r>
        <w:rPr>
          <w:rFonts w:ascii="Times New Roman"/>
          <w:b w:val="false"/>
          <w:i w:val="false"/>
          <w:color w:val="000000"/>
          <w:sz w:val="28"/>
        </w:rPr>
        <w:t>
      (Т.А.Ә./қолы)</w:t>
      </w:r>
    </w:p>
    <w:p>
      <w:pPr>
        <w:spacing w:after="0"/>
        <w:ind w:left="0"/>
        <w:jc w:val="both"/>
      </w:pPr>
      <w:r>
        <w:rPr>
          <w:rFonts w:ascii="Times New Roman"/>
          <w:b w:val="false"/>
          <w:i w:val="false"/>
          <w:color w:val="000000"/>
          <w:sz w:val="28"/>
        </w:rPr>
        <w:t>
      "___" _________ 20__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азаматтығына қабылдау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 қалпына келтіру,</w:t>
            </w:r>
            <w:r>
              <w:br/>
            </w:r>
            <w:r>
              <w:rPr>
                <w:rFonts w:ascii="Times New Roman"/>
                <w:b w:val="false"/>
                <w:i w:val="false"/>
                <w:color w:val="000000"/>
                <w:sz w:val="20"/>
              </w:rPr>
              <w:t>оның ішінде жеңілдетілген</w:t>
            </w:r>
            <w:r>
              <w:br/>
            </w:r>
            <w:r>
              <w:rPr>
                <w:rFonts w:ascii="Times New Roman"/>
                <w:b w:val="false"/>
                <w:i w:val="false"/>
                <w:color w:val="000000"/>
                <w:sz w:val="20"/>
              </w:rPr>
              <w:t>тәртіппен (тіркеу тәртібімен),</w:t>
            </w:r>
            <w:r>
              <w:br/>
            </w:r>
            <w:r>
              <w:rPr>
                <w:rFonts w:ascii="Times New Roman"/>
                <w:b w:val="false"/>
                <w:i w:val="false"/>
                <w:color w:val="000000"/>
                <w:sz w:val="20"/>
              </w:rPr>
              <w:t>азаматтықтан шығу,</w:t>
            </w:r>
            <w:r>
              <w:br/>
            </w:r>
            <w:r>
              <w:rPr>
                <w:rFonts w:ascii="Times New Roman"/>
                <w:b w:val="false"/>
                <w:i w:val="false"/>
                <w:color w:val="000000"/>
                <w:sz w:val="20"/>
              </w:rPr>
              <w:t>азаматтықты жоғалту мен</w:t>
            </w:r>
            <w:r>
              <w:br/>
            </w:r>
            <w:r>
              <w:rPr>
                <w:rFonts w:ascii="Times New Roman"/>
                <w:b w:val="false"/>
                <w:i w:val="false"/>
                <w:color w:val="000000"/>
                <w:sz w:val="20"/>
              </w:rPr>
              <w:t>одан айыру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азаматтығына жататындығын</w:t>
            </w:r>
            <w:r>
              <w:br/>
            </w:r>
            <w:r>
              <w:rPr>
                <w:rFonts w:ascii="Times New Roman"/>
                <w:b w:val="false"/>
                <w:i w:val="false"/>
                <w:color w:val="000000"/>
                <w:sz w:val="20"/>
              </w:rPr>
              <w:t>айқындау мәселелері бойынша</w:t>
            </w:r>
            <w:r>
              <w:br/>
            </w:r>
            <w:r>
              <w:rPr>
                <w:rFonts w:ascii="Times New Roman"/>
                <w:b w:val="false"/>
                <w:i w:val="false"/>
                <w:color w:val="000000"/>
                <w:sz w:val="20"/>
              </w:rPr>
              <w:t>өтінішхаттарды (өтініштерді)</w:t>
            </w:r>
            <w:r>
              <w:br/>
            </w:r>
            <w:r>
              <w:rPr>
                <w:rFonts w:ascii="Times New Roman"/>
                <w:b w:val="false"/>
                <w:i w:val="false"/>
                <w:color w:val="000000"/>
                <w:sz w:val="20"/>
              </w:rPr>
              <w:t>ішкі істер органдарының</w:t>
            </w:r>
            <w:r>
              <w:br/>
            </w:r>
            <w:r>
              <w:rPr>
                <w:rFonts w:ascii="Times New Roman"/>
                <w:b w:val="false"/>
                <w:i w:val="false"/>
                <w:color w:val="000000"/>
                <w:sz w:val="20"/>
              </w:rPr>
              <w:t>қабылдау, ресімдеу және</w:t>
            </w:r>
            <w:r>
              <w:br/>
            </w:r>
            <w:r>
              <w:rPr>
                <w:rFonts w:ascii="Times New Roman"/>
                <w:b w:val="false"/>
                <w:i w:val="false"/>
                <w:color w:val="000000"/>
                <w:sz w:val="20"/>
              </w:rPr>
              <w:t>қарау қағидаларына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Анықтама – справка</w:t>
      </w:r>
    </w:p>
    <w:p>
      <w:pPr>
        <w:spacing w:after="0"/>
        <w:ind w:left="0"/>
        <w:jc w:val="both"/>
      </w:pPr>
      <w:r>
        <w:rPr>
          <w:rFonts w:ascii="Times New Roman"/>
          <w:b w:val="false"/>
          <w:i w:val="false"/>
          <w:color w:val="ff0000"/>
          <w:sz w:val="28"/>
        </w:rPr>
        <w:t xml:space="preserve">
      Ескерту. 9-қосымша жаңа редакцияда –ҚР Ішкі істер министрінің 28.03.2020 </w:t>
      </w:r>
      <w:r>
        <w:rPr>
          <w:rFonts w:ascii="Times New Roman"/>
          <w:b w:val="false"/>
          <w:i w:val="false"/>
          <w:color w:val="ff0000"/>
          <w:sz w:val="28"/>
        </w:rPr>
        <w:t>№ 260</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Маған,____________________________________________________________________</w:t>
      </w:r>
    </w:p>
    <w:p>
      <w:pPr>
        <w:spacing w:after="0"/>
        <w:ind w:left="0"/>
        <w:jc w:val="both"/>
      </w:pPr>
      <w:r>
        <w:rPr>
          <w:rFonts w:ascii="Times New Roman"/>
          <w:b w:val="false"/>
          <w:i w:val="false"/>
          <w:color w:val="000000"/>
          <w:sz w:val="28"/>
        </w:rPr>
        <w:t>
      Мне,______________________________________________________________________</w:t>
      </w:r>
    </w:p>
    <w:p>
      <w:pPr>
        <w:spacing w:after="0"/>
        <w:ind w:left="0"/>
        <w:jc w:val="both"/>
      </w:pPr>
      <w:r>
        <w:rPr>
          <w:rFonts w:ascii="Times New Roman"/>
          <w:b w:val="false"/>
          <w:i w:val="false"/>
          <w:color w:val="000000"/>
          <w:sz w:val="28"/>
        </w:rPr>
        <w:t>
      (Т.А.Ә. (бар болған жағдайда), туған жылы - Ф.И.О. (при его наличии),</w:t>
      </w:r>
    </w:p>
    <w:p>
      <w:pPr>
        <w:spacing w:after="0"/>
        <w:ind w:left="0"/>
        <w:jc w:val="both"/>
      </w:pPr>
      <w:r>
        <w:rPr>
          <w:rFonts w:ascii="Times New Roman"/>
          <w:b w:val="false"/>
          <w:i w:val="false"/>
          <w:color w:val="000000"/>
          <w:sz w:val="28"/>
        </w:rPr>
        <w:t>
      год рождения)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азаматтығынан шыққан жағдайда құқықтық және өзге де салдары түсіндірілді.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разъяснены правовые и иные последствия при выходе из гражданства Республики Казахстан.</w:t>
            </w:r>
          </w:p>
        </w:tc>
      </w:tr>
    </w:tbl>
    <w:p>
      <w:pPr>
        <w:spacing w:after="0"/>
        <w:ind w:left="0"/>
        <w:jc w:val="both"/>
      </w:pPr>
      <w:r>
        <w:rPr>
          <w:rFonts w:ascii="Times New Roman"/>
          <w:b w:val="false"/>
          <w:i w:val="false"/>
          <w:color w:val="000000"/>
          <w:sz w:val="28"/>
        </w:rPr>
        <w:t>
      Таныстым ________________________ 20__ ж.г. "___" ___________</w:t>
      </w:r>
    </w:p>
    <w:p>
      <w:pPr>
        <w:spacing w:after="0"/>
        <w:ind w:left="0"/>
        <w:jc w:val="both"/>
      </w:pPr>
      <w:r>
        <w:rPr>
          <w:rFonts w:ascii="Times New Roman"/>
          <w:b w:val="false"/>
          <w:i w:val="false"/>
          <w:color w:val="000000"/>
          <w:sz w:val="28"/>
        </w:rPr>
        <w:t>
      Ознакомлен (а) (қолы-подпись)</w:t>
      </w:r>
    </w:p>
    <w:p>
      <w:pPr>
        <w:spacing w:after="0"/>
        <w:ind w:left="0"/>
        <w:jc w:val="both"/>
      </w:pPr>
      <w:r>
        <w:rPr>
          <w:rFonts w:ascii="Times New Roman"/>
          <w:b w:val="false"/>
          <w:i w:val="false"/>
          <w:color w:val="000000"/>
          <w:sz w:val="28"/>
        </w:rPr>
        <w:t>
      ____________________________________облысы ПД КҚҚБ бастығы</w:t>
      </w:r>
    </w:p>
    <w:p>
      <w:pPr>
        <w:spacing w:after="0"/>
        <w:ind w:left="0"/>
        <w:jc w:val="both"/>
      </w:pPr>
      <w:r>
        <w:rPr>
          <w:rFonts w:ascii="Times New Roman"/>
          <w:b w:val="false"/>
          <w:i w:val="false"/>
          <w:color w:val="000000"/>
          <w:sz w:val="28"/>
        </w:rPr>
        <w:t>
      Начальник УМС ДП _________________________________ области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азаматтығына қабылдау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 қалпына келтіру,</w:t>
            </w:r>
            <w:r>
              <w:br/>
            </w:r>
            <w:r>
              <w:rPr>
                <w:rFonts w:ascii="Times New Roman"/>
                <w:b w:val="false"/>
                <w:i w:val="false"/>
                <w:color w:val="000000"/>
                <w:sz w:val="20"/>
              </w:rPr>
              <w:t>оның ішінде жеңілдетілген</w:t>
            </w:r>
            <w:r>
              <w:br/>
            </w:r>
            <w:r>
              <w:rPr>
                <w:rFonts w:ascii="Times New Roman"/>
                <w:b w:val="false"/>
                <w:i w:val="false"/>
                <w:color w:val="000000"/>
                <w:sz w:val="20"/>
              </w:rPr>
              <w:t>тәртіппен (тіркеу тәртібімен),</w:t>
            </w:r>
            <w:r>
              <w:br/>
            </w:r>
            <w:r>
              <w:rPr>
                <w:rFonts w:ascii="Times New Roman"/>
                <w:b w:val="false"/>
                <w:i w:val="false"/>
                <w:color w:val="000000"/>
                <w:sz w:val="20"/>
              </w:rPr>
              <w:t>азаматтықтан шығу,</w:t>
            </w:r>
            <w:r>
              <w:br/>
            </w:r>
            <w:r>
              <w:rPr>
                <w:rFonts w:ascii="Times New Roman"/>
                <w:b w:val="false"/>
                <w:i w:val="false"/>
                <w:color w:val="000000"/>
                <w:sz w:val="20"/>
              </w:rPr>
              <w:t>азаматтықты жоғалту мен</w:t>
            </w:r>
            <w:r>
              <w:br/>
            </w:r>
            <w:r>
              <w:rPr>
                <w:rFonts w:ascii="Times New Roman"/>
                <w:b w:val="false"/>
                <w:i w:val="false"/>
                <w:color w:val="000000"/>
                <w:sz w:val="20"/>
              </w:rPr>
              <w:t>одан айыру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азаматтығына жататындығын</w:t>
            </w:r>
            <w:r>
              <w:br/>
            </w:r>
            <w:r>
              <w:rPr>
                <w:rFonts w:ascii="Times New Roman"/>
                <w:b w:val="false"/>
                <w:i w:val="false"/>
                <w:color w:val="000000"/>
                <w:sz w:val="20"/>
              </w:rPr>
              <w:t>айқындау мәселелері бойынша</w:t>
            </w:r>
            <w:r>
              <w:br/>
            </w:r>
            <w:r>
              <w:rPr>
                <w:rFonts w:ascii="Times New Roman"/>
                <w:b w:val="false"/>
                <w:i w:val="false"/>
                <w:color w:val="000000"/>
                <w:sz w:val="20"/>
              </w:rPr>
              <w:t>өтінішхаттарды (өтініштерді)</w:t>
            </w:r>
            <w:r>
              <w:br/>
            </w:r>
            <w:r>
              <w:rPr>
                <w:rFonts w:ascii="Times New Roman"/>
                <w:b w:val="false"/>
                <w:i w:val="false"/>
                <w:color w:val="000000"/>
                <w:sz w:val="20"/>
              </w:rPr>
              <w:t>ішкі істер органдарының</w:t>
            </w:r>
            <w:r>
              <w:br/>
            </w:r>
            <w:r>
              <w:rPr>
                <w:rFonts w:ascii="Times New Roman"/>
                <w:b w:val="false"/>
                <w:i w:val="false"/>
                <w:color w:val="000000"/>
                <w:sz w:val="20"/>
              </w:rPr>
              <w:t>қабылдау, ресімдеу және</w:t>
            </w:r>
            <w:r>
              <w:br/>
            </w:r>
            <w:r>
              <w:rPr>
                <w:rFonts w:ascii="Times New Roman"/>
                <w:b w:val="false"/>
                <w:i w:val="false"/>
                <w:color w:val="000000"/>
                <w:sz w:val="20"/>
              </w:rPr>
              <w:t>қарау қағидаларына</w:t>
            </w:r>
            <w:r>
              <w:br/>
            </w:r>
            <w:r>
              <w:rPr>
                <w:rFonts w:ascii="Times New Roman"/>
                <w:b w:val="false"/>
                <w:i w:val="false"/>
                <w:color w:val="000000"/>
                <w:sz w:val="20"/>
              </w:rPr>
              <w:t>10-қосымша</w:t>
            </w:r>
          </w:p>
        </w:tc>
      </w:tr>
    </w:tbl>
    <w:p>
      <w:pPr>
        <w:spacing w:after="0"/>
        <w:ind w:left="0"/>
        <w:jc w:val="both"/>
      </w:pPr>
      <w:r>
        <w:rPr>
          <w:rFonts w:ascii="Times New Roman"/>
          <w:b w:val="false"/>
          <w:i w:val="false"/>
          <w:color w:val="000000"/>
          <w:sz w:val="28"/>
        </w:rPr>
        <w:t>
      20___жылғы "___" _________</w:t>
      </w:r>
    </w:p>
    <w:p>
      <w:pPr>
        <w:spacing w:after="0"/>
        <w:ind w:left="0"/>
        <w:jc w:val="both"/>
      </w:pPr>
      <w:r>
        <w:rPr>
          <w:rFonts w:ascii="Times New Roman"/>
          <w:b w:val="false"/>
          <w:i w:val="false"/>
          <w:color w:val="000000"/>
          <w:sz w:val="28"/>
        </w:rPr>
        <w:t xml:space="preserve">
      № ________ </w:t>
      </w:r>
    </w:p>
    <w:p>
      <w:pPr>
        <w:spacing w:after="0"/>
        <w:ind w:left="0"/>
        <w:jc w:val="left"/>
      </w:pPr>
      <w:r>
        <w:rPr>
          <w:rFonts w:ascii="Times New Roman"/>
          <w:b/>
          <w:i w:val="false"/>
          <w:color w:val="000000"/>
        </w:rPr>
        <w:t xml:space="preserve"> Қазақстан Республикасының азаматтығынан шығу туралы анықтама Справка о выходе из гражданства Республики Казахстан</w:t>
      </w:r>
    </w:p>
    <w:p>
      <w:pPr>
        <w:spacing w:after="0"/>
        <w:ind w:left="0"/>
        <w:jc w:val="both"/>
      </w:pPr>
      <w:r>
        <w:rPr>
          <w:rFonts w:ascii="Times New Roman"/>
          <w:b w:val="false"/>
          <w:i w:val="false"/>
          <w:color w:val="ff0000"/>
          <w:sz w:val="28"/>
        </w:rPr>
        <w:t xml:space="preserve">
      Ескерту. 10-қосымша жаңа редакцияда –ҚР Ішкі істер министрінің 28.03.2020 </w:t>
      </w:r>
      <w:r>
        <w:rPr>
          <w:rFonts w:ascii="Times New Roman"/>
          <w:b w:val="false"/>
          <w:i w:val="false"/>
          <w:color w:val="ff0000"/>
          <w:sz w:val="28"/>
        </w:rPr>
        <w:t>№ 260</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Выдана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 берілді.</w:t>
      </w:r>
    </w:p>
    <w:p>
      <w:pPr>
        <w:spacing w:after="0"/>
        <w:ind w:left="0"/>
        <w:jc w:val="both"/>
      </w:pPr>
      <w:r>
        <w:rPr>
          <w:rFonts w:ascii="Times New Roman"/>
          <w:b w:val="false"/>
          <w:i w:val="false"/>
          <w:color w:val="000000"/>
          <w:sz w:val="28"/>
        </w:rPr>
        <w:t>
      (туған жылы - год рождения)</w:t>
      </w:r>
    </w:p>
    <w:p>
      <w:pPr>
        <w:spacing w:after="0"/>
        <w:ind w:left="0"/>
        <w:jc w:val="both"/>
      </w:pPr>
      <w:r>
        <w:rPr>
          <w:rFonts w:ascii="Times New Roman"/>
          <w:b w:val="false"/>
          <w:i w:val="false"/>
          <w:color w:val="000000"/>
          <w:sz w:val="28"/>
        </w:rPr>
        <w:t>
      Қазақстан Республикасы Президентінің 20___ жылғы "___" __________</w:t>
      </w:r>
    </w:p>
    <w:p>
      <w:pPr>
        <w:spacing w:after="0"/>
        <w:ind w:left="0"/>
        <w:jc w:val="both"/>
      </w:pPr>
      <w:r>
        <w:rPr>
          <w:rFonts w:ascii="Times New Roman"/>
          <w:b w:val="false"/>
          <w:i w:val="false"/>
          <w:color w:val="000000"/>
          <w:sz w:val="28"/>
        </w:rPr>
        <w:t>
      Жарлығына сәйкес оған және оның кәмелетке толмаған балаларына:</w:t>
      </w:r>
    </w:p>
    <w:p>
      <w:pPr>
        <w:spacing w:after="0"/>
        <w:ind w:left="0"/>
        <w:jc w:val="both"/>
      </w:pPr>
      <w:r>
        <w:rPr>
          <w:rFonts w:ascii="Times New Roman"/>
          <w:b w:val="false"/>
          <w:i w:val="false"/>
          <w:color w:val="000000"/>
          <w:sz w:val="28"/>
        </w:rPr>
        <w:t>
      В том, что ему (ей) и его (ее) несовершеннолетним детям:</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азаматтығынан шығуларына рұқсат берілді.</w:t>
      </w:r>
    </w:p>
    <w:p>
      <w:pPr>
        <w:spacing w:after="0"/>
        <w:ind w:left="0"/>
        <w:jc w:val="both"/>
      </w:pPr>
      <w:r>
        <w:rPr>
          <w:rFonts w:ascii="Times New Roman"/>
          <w:b w:val="false"/>
          <w:i w:val="false"/>
          <w:color w:val="000000"/>
          <w:sz w:val="28"/>
        </w:rPr>
        <w:t>
      В соответствии с Указом Президента Республики Казахстан № _____ "___"</w:t>
      </w:r>
    </w:p>
    <w:p>
      <w:pPr>
        <w:spacing w:after="0"/>
        <w:ind w:left="0"/>
        <w:jc w:val="both"/>
      </w:pPr>
      <w:r>
        <w:rPr>
          <w:rFonts w:ascii="Times New Roman"/>
          <w:b w:val="false"/>
          <w:i w:val="false"/>
          <w:color w:val="000000"/>
          <w:sz w:val="28"/>
        </w:rPr>
        <w:t>
      __________ 20___ года разрешен выход из гражданства Республики</w:t>
      </w:r>
    </w:p>
    <w:p>
      <w:pPr>
        <w:spacing w:after="0"/>
        <w:ind w:left="0"/>
        <w:jc w:val="both"/>
      </w:pPr>
      <w:r>
        <w:rPr>
          <w:rFonts w:ascii="Times New Roman"/>
          <w:b w:val="false"/>
          <w:i w:val="false"/>
          <w:color w:val="000000"/>
          <w:sz w:val="28"/>
        </w:rPr>
        <w:t>
      Казахстан.</w:t>
      </w:r>
    </w:p>
    <w:p>
      <w:pPr>
        <w:spacing w:after="0"/>
        <w:ind w:left="0"/>
        <w:jc w:val="both"/>
      </w:pPr>
      <w:r>
        <w:rPr>
          <w:rFonts w:ascii="Times New Roman"/>
          <w:b w:val="false"/>
          <w:i w:val="false"/>
          <w:color w:val="000000"/>
          <w:sz w:val="28"/>
        </w:rPr>
        <w:t>
      ______________________ облысы ПД КҚҚБ бастығы</w:t>
      </w:r>
    </w:p>
    <w:p>
      <w:pPr>
        <w:spacing w:after="0"/>
        <w:ind w:left="0"/>
        <w:jc w:val="both"/>
      </w:pPr>
      <w:r>
        <w:rPr>
          <w:rFonts w:ascii="Times New Roman"/>
          <w:b w:val="false"/>
          <w:i w:val="false"/>
          <w:color w:val="000000"/>
          <w:sz w:val="28"/>
        </w:rPr>
        <w:t>
      Начальник УМС ДП ___________________ области</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азаматтығына қабылдау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 қалпына</w:t>
            </w:r>
            <w:r>
              <w:br/>
            </w:r>
            <w:r>
              <w:rPr>
                <w:rFonts w:ascii="Times New Roman"/>
                <w:b w:val="false"/>
                <w:i w:val="false"/>
                <w:color w:val="000000"/>
                <w:sz w:val="20"/>
              </w:rPr>
              <w:t>келтіру,оның ішінде</w:t>
            </w:r>
            <w:r>
              <w:br/>
            </w:r>
            <w:r>
              <w:rPr>
                <w:rFonts w:ascii="Times New Roman"/>
                <w:b w:val="false"/>
                <w:i w:val="false"/>
                <w:color w:val="000000"/>
                <w:sz w:val="20"/>
              </w:rPr>
              <w:t>жеңілдетілген тәртіппен</w:t>
            </w:r>
            <w:r>
              <w:br/>
            </w:r>
            <w:r>
              <w:rPr>
                <w:rFonts w:ascii="Times New Roman"/>
                <w:b w:val="false"/>
                <w:i w:val="false"/>
                <w:color w:val="000000"/>
                <w:sz w:val="20"/>
              </w:rPr>
              <w:t>(тіркеу тәртібімен),</w:t>
            </w:r>
            <w:r>
              <w:br/>
            </w:r>
            <w:r>
              <w:rPr>
                <w:rFonts w:ascii="Times New Roman"/>
                <w:b w:val="false"/>
                <w:i w:val="false"/>
                <w:color w:val="000000"/>
                <w:sz w:val="20"/>
              </w:rPr>
              <w:t>азаматтықтан шығу,</w:t>
            </w:r>
            <w:r>
              <w:br/>
            </w:r>
            <w:r>
              <w:rPr>
                <w:rFonts w:ascii="Times New Roman"/>
                <w:b w:val="false"/>
                <w:i w:val="false"/>
                <w:color w:val="000000"/>
                <w:sz w:val="20"/>
              </w:rPr>
              <w:t>азаматтықты жоғалту</w:t>
            </w:r>
            <w:r>
              <w:br/>
            </w:r>
            <w:r>
              <w:rPr>
                <w:rFonts w:ascii="Times New Roman"/>
                <w:b w:val="false"/>
                <w:i w:val="false"/>
                <w:color w:val="000000"/>
                <w:sz w:val="20"/>
              </w:rPr>
              <w:t>мен одан айыру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азаматтығына жататындығын</w:t>
            </w:r>
            <w:r>
              <w:br/>
            </w:r>
            <w:r>
              <w:rPr>
                <w:rFonts w:ascii="Times New Roman"/>
                <w:b w:val="false"/>
                <w:i w:val="false"/>
                <w:color w:val="000000"/>
                <w:sz w:val="20"/>
              </w:rPr>
              <w:t>айқындау мәселелері бойынша</w:t>
            </w:r>
            <w:r>
              <w:br/>
            </w:r>
            <w:r>
              <w:rPr>
                <w:rFonts w:ascii="Times New Roman"/>
                <w:b w:val="false"/>
                <w:i w:val="false"/>
                <w:color w:val="000000"/>
                <w:sz w:val="20"/>
              </w:rPr>
              <w:t>өтінішхаттарды (өтініштерді)</w:t>
            </w:r>
            <w:r>
              <w:br/>
            </w:r>
            <w:r>
              <w:rPr>
                <w:rFonts w:ascii="Times New Roman"/>
                <w:b w:val="false"/>
                <w:i w:val="false"/>
                <w:color w:val="000000"/>
                <w:sz w:val="20"/>
              </w:rPr>
              <w:t>ішкі істер органдарының</w:t>
            </w:r>
            <w:r>
              <w:br/>
            </w:r>
            <w:r>
              <w:rPr>
                <w:rFonts w:ascii="Times New Roman"/>
                <w:b w:val="false"/>
                <w:i w:val="false"/>
                <w:color w:val="000000"/>
                <w:sz w:val="20"/>
              </w:rPr>
              <w:t>қабылдау, ресімдеу және</w:t>
            </w:r>
            <w:r>
              <w:br/>
            </w:r>
            <w:r>
              <w:rPr>
                <w:rFonts w:ascii="Times New Roman"/>
                <w:b w:val="false"/>
                <w:i w:val="false"/>
                <w:color w:val="000000"/>
                <w:sz w:val="20"/>
              </w:rPr>
              <w:t>қарау қағидаларына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Қазақстан Республикасының азаматтығынан жоғалтқан адамдарды есепке алу журналы</w:t>
      </w:r>
    </w:p>
    <w:p>
      <w:pPr>
        <w:spacing w:after="0"/>
        <w:ind w:left="0"/>
        <w:jc w:val="both"/>
      </w:pPr>
      <w:r>
        <w:rPr>
          <w:rFonts w:ascii="Times New Roman"/>
          <w:b w:val="false"/>
          <w:i w:val="false"/>
          <w:color w:val="ff0000"/>
          <w:sz w:val="28"/>
        </w:rPr>
        <w:t xml:space="preserve">
      Ескерту. 11-қосымша жаңа редакцияда – ҚР Ішкі істер министрінің 11.07.2018 </w:t>
      </w:r>
      <w:r>
        <w:rPr>
          <w:rFonts w:ascii="Times New Roman"/>
          <w:b w:val="false"/>
          <w:i w:val="false"/>
          <w:color w:val="ff0000"/>
          <w:sz w:val="28"/>
        </w:rPr>
        <w:t>№ 505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Жоғалтқанкүні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Жоғалту негізі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 азаматтығына қабылдау және Қазақстан Республикасының азаматтығын қалпына келтіру, оның ішінде жеңілдетілген тәртіппен (тіркеу тәртібімен), азаматтықтан шығу, азаматтықты жоғалту мен одан айыру және Қазақстан Республикасының азаматтығына жататындығын айқындау мәселелері бойынша өтінішхаттарды (өтініштерді) ішкі істер органдарының қабылдау, ресімдеу және қарау қағидаларына 12-қосымша</w:t>
            </w:r>
          </w:p>
        </w:tc>
      </w:tr>
    </w:tbl>
    <w:p>
      <w:pPr>
        <w:spacing w:after="0"/>
        <w:ind w:left="0"/>
        <w:jc w:val="both"/>
      </w:pPr>
      <w:r>
        <w:rPr>
          <w:rFonts w:ascii="Times New Roman"/>
          <w:b w:val="false"/>
          <w:i w:val="false"/>
          <w:color w:val="ff0000"/>
          <w:sz w:val="28"/>
        </w:rPr>
        <w:t xml:space="preserve">
      Ескерту. 12-қосымшаның оң жақ жоғары бұрышы жаңа редакцияда – ҚР Ішкі істер министрінің 11.07.2018 </w:t>
      </w:r>
      <w:r>
        <w:rPr>
          <w:rFonts w:ascii="Times New Roman"/>
          <w:b w:val="false"/>
          <w:i w:val="false"/>
          <w:color w:val="ff0000"/>
          <w:sz w:val="28"/>
        </w:rPr>
        <w:t>№ 505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Жауап алу хаттамасы</w:t>
      </w:r>
    </w:p>
    <w:p>
      <w:pPr>
        <w:spacing w:after="0"/>
        <w:ind w:left="0"/>
        <w:jc w:val="both"/>
      </w:pPr>
      <w:r>
        <w:rPr>
          <w:rFonts w:ascii="Times New Roman"/>
          <w:b w:val="false"/>
          <w:i w:val="false"/>
          <w:color w:val="000000"/>
          <w:sz w:val="28"/>
        </w:rPr>
        <w:t>
      1. Тегі ____________________________________________________</w:t>
      </w:r>
    </w:p>
    <w:p>
      <w:pPr>
        <w:spacing w:after="0"/>
        <w:ind w:left="0"/>
        <w:jc w:val="both"/>
      </w:pPr>
      <w:r>
        <w:rPr>
          <w:rFonts w:ascii="Times New Roman"/>
          <w:b w:val="false"/>
          <w:i w:val="false"/>
          <w:color w:val="000000"/>
          <w:sz w:val="28"/>
        </w:rPr>
        <w:t>
      2. Аты ____________________________________________________</w:t>
      </w:r>
    </w:p>
    <w:p>
      <w:pPr>
        <w:spacing w:after="0"/>
        <w:ind w:left="0"/>
        <w:jc w:val="both"/>
      </w:pPr>
      <w:r>
        <w:rPr>
          <w:rFonts w:ascii="Times New Roman"/>
          <w:b w:val="false"/>
          <w:i w:val="false"/>
          <w:color w:val="000000"/>
          <w:sz w:val="28"/>
        </w:rPr>
        <w:t>
      3. Әкесінің аты (бар болған жағдайда) _____________________________</w:t>
      </w:r>
    </w:p>
    <w:p>
      <w:pPr>
        <w:spacing w:after="0"/>
        <w:ind w:left="0"/>
        <w:jc w:val="both"/>
      </w:pPr>
      <w:r>
        <w:rPr>
          <w:rFonts w:ascii="Times New Roman"/>
          <w:b w:val="false"/>
          <w:i w:val="false"/>
          <w:color w:val="000000"/>
          <w:sz w:val="28"/>
        </w:rPr>
        <w:t>
      4. Туған күні ________________________________________________</w:t>
      </w:r>
    </w:p>
    <w:p>
      <w:pPr>
        <w:spacing w:after="0"/>
        <w:ind w:left="0"/>
        <w:jc w:val="both"/>
      </w:pPr>
      <w:r>
        <w:rPr>
          <w:rFonts w:ascii="Times New Roman"/>
          <w:b w:val="false"/>
          <w:i w:val="false"/>
          <w:color w:val="000000"/>
          <w:sz w:val="28"/>
        </w:rPr>
        <w:t>
      5. Туған жері ________________________________________________</w:t>
      </w:r>
    </w:p>
    <w:p>
      <w:pPr>
        <w:spacing w:after="0"/>
        <w:ind w:left="0"/>
        <w:jc w:val="both"/>
      </w:pPr>
      <w:r>
        <w:rPr>
          <w:rFonts w:ascii="Times New Roman"/>
          <w:b w:val="false"/>
          <w:i w:val="false"/>
          <w:color w:val="000000"/>
          <w:sz w:val="28"/>
        </w:rPr>
        <w:t>
      6. Ұлты _________________________</w:t>
      </w:r>
    </w:p>
    <w:p>
      <w:pPr>
        <w:spacing w:after="0"/>
        <w:ind w:left="0"/>
        <w:jc w:val="both"/>
      </w:pPr>
      <w:r>
        <w:rPr>
          <w:rFonts w:ascii="Times New Roman"/>
          <w:b w:val="false"/>
          <w:i w:val="false"/>
          <w:color w:val="000000"/>
          <w:sz w:val="28"/>
        </w:rPr>
        <w:t>
      7. Білімі және білім бойынша мамандығы ___________________________</w:t>
      </w:r>
    </w:p>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(қайда, қашан және қандай оқу орнын бітірген)</w:t>
      </w:r>
    </w:p>
    <w:p>
      <w:pPr>
        <w:spacing w:after="0"/>
        <w:ind w:left="0"/>
        <w:jc w:val="both"/>
      </w:pPr>
      <w:r>
        <w:rPr>
          <w:rFonts w:ascii="Times New Roman"/>
          <w:b w:val="false"/>
          <w:i w:val="false"/>
          <w:color w:val="000000"/>
          <w:sz w:val="28"/>
        </w:rPr>
        <w:t>
      8. Отбасылық жағдайы_________________________________________</w:t>
      </w:r>
    </w:p>
    <w:p>
      <w:pPr>
        <w:spacing w:after="0"/>
        <w:ind w:left="0"/>
        <w:jc w:val="both"/>
      </w:pPr>
      <w:r>
        <w:rPr>
          <w:rFonts w:ascii="Times New Roman"/>
          <w:b w:val="false"/>
          <w:i w:val="false"/>
          <w:color w:val="000000"/>
          <w:sz w:val="28"/>
        </w:rPr>
        <w:t>
      9. Туыстары (әкесі, анасы, ағалары, апалары):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мен жері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Тұратын мекенжайы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 Жұмыс орыны (Қазақстанда, сондай-ақ елден тыс жерде), қызметі _____________________________________________________________________</w:t>
      </w:r>
    </w:p>
    <w:p>
      <w:pPr>
        <w:spacing w:after="0"/>
        <w:ind w:left="0"/>
        <w:jc w:val="both"/>
      </w:pPr>
      <w:r>
        <w:rPr>
          <w:rFonts w:ascii="Times New Roman"/>
          <w:b w:val="false"/>
          <w:i w:val="false"/>
          <w:color w:val="000000"/>
          <w:sz w:val="28"/>
        </w:rPr>
        <w:t>
      11. Қазақстан Республикасынан тыс жерде қайда және қашан тұрған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12. Паспорттың сериясыменнөмірі _____________________________________</w:t>
      </w:r>
    </w:p>
    <w:p>
      <w:pPr>
        <w:spacing w:after="0"/>
        <w:ind w:left="0"/>
        <w:jc w:val="both"/>
      </w:pPr>
      <w:r>
        <w:rPr>
          <w:rFonts w:ascii="Times New Roman"/>
          <w:b w:val="false"/>
          <w:i w:val="false"/>
          <w:color w:val="000000"/>
          <w:sz w:val="28"/>
        </w:rPr>
        <w:t>
      (қашан және кім берген)</w:t>
      </w:r>
    </w:p>
    <w:p>
      <w:pPr>
        <w:spacing w:after="0"/>
        <w:ind w:left="0"/>
        <w:jc w:val="both"/>
      </w:pPr>
      <w:r>
        <w:rPr>
          <w:rFonts w:ascii="Times New Roman"/>
          <w:b w:val="false"/>
          <w:i w:val="false"/>
          <w:color w:val="000000"/>
          <w:sz w:val="28"/>
        </w:rPr>
        <w:t>
      13. Тұратын мекенжайы ______________________________________________</w:t>
      </w:r>
    </w:p>
    <w:p>
      <w:pPr>
        <w:spacing w:after="0"/>
        <w:ind w:left="0"/>
        <w:jc w:val="both"/>
      </w:pPr>
      <w:r>
        <w:rPr>
          <w:rFonts w:ascii="Times New Roman"/>
          <w:b w:val="false"/>
          <w:i w:val="false"/>
          <w:color w:val="000000"/>
          <w:sz w:val="28"/>
        </w:rPr>
        <w:t>
      Сұрастыру жүргізген ________________________________________________</w:t>
      </w:r>
    </w:p>
    <w:p>
      <w:pPr>
        <w:spacing w:after="0"/>
        <w:ind w:left="0"/>
        <w:jc w:val="both"/>
      </w:pPr>
      <w:r>
        <w:rPr>
          <w:rFonts w:ascii="Times New Roman"/>
          <w:b w:val="false"/>
          <w:i w:val="false"/>
          <w:color w:val="000000"/>
          <w:sz w:val="28"/>
        </w:rPr>
        <w:t>
      (лауазымы, атағы, Т.А.Ә. (бар болған жағдайда), қолы, күні)</w:t>
      </w:r>
    </w:p>
    <w:p>
      <w:pPr>
        <w:spacing w:after="0"/>
        <w:ind w:left="0"/>
        <w:jc w:val="both"/>
      </w:pPr>
      <w:r>
        <w:rPr>
          <w:rFonts w:ascii="Times New Roman"/>
          <w:b w:val="false"/>
          <w:i w:val="false"/>
          <w:color w:val="000000"/>
          <w:sz w:val="28"/>
        </w:rPr>
        <w:t>
      Жауап алу хаттамасымен таныстым ______________________________</w:t>
      </w:r>
    </w:p>
    <w:p>
      <w:pPr>
        <w:spacing w:after="0"/>
        <w:ind w:left="0"/>
        <w:jc w:val="both"/>
      </w:pPr>
      <w:r>
        <w:rPr>
          <w:rFonts w:ascii="Times New Roman"/>
          <w:b w:val="false"/>
          <w:i w:val="false"/>
          <w:color w:val="000000"/>
          <w:sz w:val="28"/>
        </w:rPr>
        <w:t>
      (Т.А.Ә. (бар болған жағдайда), қолы,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азаматтығына қабылдау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 қалпына келтіру,</w:t>
            </w:r>
            <w:r>
              <w:br/>
            </w:r>
            <w:r>
              <w:rPr>
                <w:rFonts w:ascii="Times New Roman"/>
                <w:b w:val="false"/>
                <w:i w:val="false"/>
                <w:color w:val="000000"/>
                <w:sz w:val="20"/>
              </w:rPr>
              <w:t>оның ішінде жеңілдетілген</w:t>
            </w:r>
            <w:r>
              <w:br/>
            </w:r>
            <w:r>
              <w:rPr>
                <w:rFonts w:ascii="Times New Roman"/>
                <w:b w:val="false"/>
                <w:i w:val="false"/>
                <w:color w:val="000000"/>
                <w:sz w:val="20"/>
              </w:rPr>
              <w:t>тәртіппен (тіркеу тәртібімен),</w:t>
            </w:r>
            <w:r>
              <w:br/>
            </w:r>
            <w:r>
              <w:rPr>
                <w:rFonts w:ascii="Times New Roman"/>
                <w:b w:val="false"/>
                <w:i w:val="false"/>
                <w:color w:val="000000"/>
                <w:sz w:val="20"/>
              </w:rPr>
              <w:t>азаматтықтан шығу,</w:t>
            </w:r>
            <w:r>
              <w:br/>
            </w:r>
            <w:r>
              <w:rPr>
                <w:rFonts w:ascii="Times New Roman"/>
                <w:b w:val="false"/>
                <w:i w:val="false"/>
                <w:color w:val="000000"/>
                <w:sz w:val="20"/>
              </w:rPr>
              <w:t>азаматтықты жоғалту мен одан</w:t>
            </w:r>
            <w:r>
              <w:br/>
            </w:r>
            <w:r>
              <w:rPr>
                <w:rFonts w:ascii="Times New Roman"/>
                <w:b w:val="false"/>
                <w:i w:val="false"/>
                <w:color w:val="000000"/>
                <w:sz w:val="20"/>
              </w:rPr>
              <w:t>айыру және</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азаматтығына жататындығын</w:t>
            </w:r>
            <w:r>
              <w:br/>
            </w:r>
            <w:r>
              <w:rPr>
                <w:rFonts w:ascii="Times New Roman"/>
                <w:b w:val="false"/>
                <w:i w:val="false"/>
                <w:color w:val="000000"/>
                <w:sz w:val="20"/>
              </w:rPr>
              <w:t>айқындау мәселелері бойынша</w:t>
            </w:r>
            <w:r>
              <w:br/>
            </w:r>
            <w:r>
              <w:rPr>
                <w:rFonts w:ascii="Times New Roman"/>
                <w:b w:val="false"/>
                <w:i w:val="false"/>
                <w:color w:val="000000"/>
                <w:sz w:val="20"/>
              </w:rPr>
              <w:t>өтінішхаттарды (өтініштерді)</w:t>
            </w:r>
            <w:r>
              <w:br/>
            </w:r>
            <w:r>
              <w:rPr>
                <w:rFonts w:ascii="Times New Roman"/>
                <w:b w:val="false"/>
                <w:i w:val="false"/>
                <w:color w:val="000000"/>
                <w:sz w:val="20"/>
              </w:rPr>
              <w:t>ішкі істер органдарының</w:t>
            </w:r>
            <w:r>
              <w:br/>
            </w:r>
            <w:r>
              <w:rPr>
                <w:rFonts w:ascii="Times New Roman"/>
                <w:b w:val="false"/>
                <w:i w:val="false"/>
                <w:color w:val="000000"/>
                <w:sz w:val="20"/>
              </w:rPr>
              <w:t>қабылдау, ресімдеу және қарау</w:t>
            </w:r>
            <w:r>
              <w:br/>
            </w:r>
            <w:r>
              <w:rPr>
                <w:rFonts w:ascii="Times New Roman"/>
                <w:b w:val="false"/>
                <w:i w:val="false"/>
                <w:color w:val="000000"/>
                <w:sz w:val="20"/>
              </w:rPr>
              <w:t>қағидаларына</w:t>
            </w:r>
            <w:r>
              <w:br/>
            </w:r>
            <w:r>
              <w:rPr>
                <w:rFonts w:ascii="Times New Roman"/>
                <w:b w:val="false"/>
                <w:i w:val="false"/>
                <w:color w:val="000000"/>
                <w:sz w:val="20"/>
              </w:rPr>
              <w:t>13-қосымша</w:t>
            </w:r>
          </w:p>
        </w:tc>
      </w:tr>
    </w:tbl>
    <w:p>
      <w:pPr>
        <w:spacing w:after="0"/>
        <w:ind w:left="0"/>
        <w:jc w:val="both"/>
      </w:pPr>
      <w:r>
        <w:rPr>
          <w:rFonts w:ascii="Times New Roman"/>
          <w:b w:val="false"/>
          <w:i w:val="false"/>
          <w:color w:val="000000"/>
          <w:sz w:val="28"/>
        </w:rPr>
        <w:t>
      Фотосуреттің орны</w:t>
      </w:r>
    </w:p>
    <w:p>
      <w:pPr>
        <w:spacing w:after="0"/>
        <w:ind w:left="0"/>
        <w:jc w:val="left"/>
      </w:pPr>
      <w:r>
        <w:rPr>
          <w:rFonts w:ascii="Times New Roman"/>
          <w:b/>
          <w:i w:val="false"/>
          <w:color w:val="000000"/>
        </w:rPr>
        <w:t xml:space="preserve"> № ______ анықтама</w:t>
      </w:r>
    </w:p>
    <w:p>
      <w:pPr>
        <w:spacing w:after="0"/>
        <w:ind w:left="0"/>
        <w:jc w:val="both"/>
      </w:pPr>
      <w:r>
        <w:rPr>
          <w:rFonts w:ascii="Times New Roman"/>
          <w:b w:val="false"/>
          <w:i w:val="false"/>
          <w:color w:val="ff0000"/>
          <w:sz w:val="28"/>
        </w:rPr>
        <w:t xml:space="preserve">
      Ескерту. 13-қосымша жаңа редакцияда – ҚР Ішкі істер министрінің 24.06.2021 </w:t>
      </w:r>
      <w:r>
        <w:rPr>
          <w:rFonts w:ascii="Times New Roman"/>
          <w:b w:val="false"/>
          <w:i w:val="false"/>
          <w:color w:val="ff0000"/>
          <w:sz w:val="28"/>
        </w:rPr>
        <w:t>№ 366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Қазақстан Республикасы азаматының жеке куәлігін (паспортын) алу үшін берілді</w:t>
      </w:r>
    </w:p>
    <w:p>
      <w:pPr>
        <w:spacing w:after="0"/>
        <w:ind w:left="0"/>
        <w:jc w:val="both"/>
      </w:pPr>
      <w:r>
        <w:rPr>
          <w:rFonts w:ascii="Times New Roman"/>
          <w:b w:val="false"/>
          <w:i w:val="false"/>
          <w:color w:val="000000"/>
          <w:sz w:val="28"/>
        </w:rPr>
        <w:t xml:space="preserve">
      Тегі _________________________________________________________________ </w:t>
      </w:r>
    </w:p>
    <w:p>
      <w:pPr>
        <w:spacing w:after="0"/>
        <w:ind w:left="0"/>
        <w:jc w:val="both"/>
      </w:pPr>
      <w:r>
        <w:rPr>
          <w:rFonts w:ascii="Times New Roman"/>
          <w:b w:val="false"/>
          <w:i w:val="false"/>
          <w:color w:val="000000"/>
          <w:sz w:val="28"/>
        </w:rPr>
        <w:t xml:space="preserve">
      Аты _________________________________________________________________ </w:t>
      </w:r>
    </w:p>
    <w:p>
      <w:pPr>
        <w:spacing w:after="0"/>
        <w:ind w:left="0"/>
        <w:jc w:val="both"/>
      </w:pPr>
      <w:r>
        <w:rPr>
          <w:rFonts w:ascii="Times New Roman"/>
          <w:b w:val="false"/>
          <w:i w:val="false"/>
          <w:color w:val="000000"/>
          <w:sz w:val="28"/>
        </w:rPr>
        <w:t xml:space="preserve">
      Әкесінің аты (бар болған жағдайда) ______________________________________ </w:t>
      </w:r>
    </w:p>
    <w:p>
      <w:pPr>
        <w:spacing w:after="0"/>
        <w:ind w:left="0"/>
        <w:jc w:val="both"/>
      </w:pPr>
      <w:r>
        <w:rPr>
          <w:rFonts w:ascii="Times New Roman"/>
          <w:b w:val="false"/>
          <w:i w:val="false"/>
          <w:color w:val="000000"/>
          <w:sz w:val="28"/>
        </w:rPr>
        <w:t xml:space="preserve">
      Туған жылы 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Республикасының азаматтығы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азаматы болып табылады. </w:t>
      </w:r>
    </w:p>
    <w:p>
      <w:pPr>
        <w:spacing w:after="0"/>
        <w:ind w:left="0"/>
        <w:jc w:val="both"/>
      </w:pPr>
      <w:r>
        <w:rPr>
          <w:rFonts w:ascii="Times New Roman"/>
          <w:b w:val="false"/>
          <w:i w:val="false"/>
          <w:color w:val="000000"/>
          <w:sz w:val="28"/>
        </w:rPr>
        <w:t xml:space="preserve">
      Негіз: _______________________________________________________________ </w:t>
      </w:r>
    </w:p>
    <w:p>
      <w:pPr>
        <w:spacing w:after="0"/>
        <w:ind w:left="0"/>
        <w:jc w:val="both"/>
      </w:pPr>
      <w:r>
        <w:rPr>
          <w:rFonts w:ascii="Times New Roman"/>
          <w:b w:val="false"/>
          <w:i w:val="false"/>
          <w:color w:val="000000"/>
          <w:sz w:val="28"/>
        </w:rPr>
        <w:t xml:space="preserve">
      облысы/республикалық маңызы бар қаласы/астанасы ПД-нің 20____жылғы </w:t>
      </w:r>
    </w:p>
    <w:p>
      <w:pPr>
        <w:spacing w:after="0"/>
        <w:ind w:left="0"/>
        <w:jc w:val="both"/>
      </w:pPr>
      <w:r>
        <w:rPr>
          <w:rFonts w:ascii="Times New Roman"/>
          <w:b w:val="false"/>
          <w:i w:val="false"/>
          <w:color w:val="000000"/>
          <w:sz w:val="28"/>
        </w:rPr>
        <w:t>
      "_____"___________ қорытындысы.</w:t>
      </w:r>
    </w:p>
    <w:p>
      <w:pPr>
        <w:spacing w:after="0"/>
        <w:ind w:left="0"/>
        <w:jc w:val="both"/>
      </w:pPr>
      <w:r>
        <w:rPr>
          <w:rFonts w:ascii="Times New Roman"/>
          <w:b w:val="false"/>
          <w:i w:val="false"/>
          <w:color w:val="000000"/>
          <w:sz w:val="28"/>
        </w:rPr>
        <w:t xml:space="preserve">
      КҚҚБ ПД-нің бастығы _____________________________________________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М.О. № _______ анықтаманың түбіртегі</w:t>
      </w:r>
    </w:p>
    <w:p>
      <w:pPr>
        <w:spacing w:after="0"/>
        <w:ind w:left="0"/>
        <w:jc w:val="both"/>
      </w:pPr>
      <w:r>
        <w:rPr>
          <w:rFonts w:ascii="Times New Roman"/>
          <w:b w:val="false"/>
          <w:i w:val="false"/>
          <w:color w:val="000000"/>
          <w:sz w:val="28"/>
        </w:rPr>
        <w:t xml:space="preserve">
      Тегі _________________________________________________________________ </w:t>
      </w:r>
    </w:p>
    <w:p>
      <w:pPr>
        <w:spacing w:after="0"/>
        <w:ind w:left="0"/>
        <w:jc w:val="both"/>
      </w:pPr>
      <w:r>
        <w:rPr>
          <w:rFonts w:ascii="Times New Roman"/>
          <w:b w:val="false"/>
          <w:i w:val="false"/>
          <w:color w:val="000000"/>
          <w:sz w:val="28"/>
        </w:rPr>
        <w:t xml:space="preserve">
      Аты _________________________________________________________________ </w:t>
      </w:r>
    </w:p>
    <w:p>
      <w:pPr>
        <w:spacing w:after="0"/>
        <w:ind w:left="0"/>
        <w:jc w:val="both"/>
      </w:pPr>
      <w:r>
        <w:rPr>
          <w:rFonts w:ascii="Times New Roman"/>
          <w:b w:val="false"/>
          <w:i w:val="false"/>
          <w:color w:val="000000"/>
          <w:sz w:val="28"/>
        </w:rPr>
        <w:t xml:space="preserve">
      Әкесінің аты (бар болған жағдайда) ______________________________________ </w:t>
      </w:r>
    </w:p>
    <w:p>
      <w:pPr>
        <w:spacing w:after="0"/>
        <w:ind w:left="0"/>
        <w:jc w:val="both"/>
      </w:pPr>
      <w:r>
        <w:rPr>
          <w:rFonts w:ascii="Times New Roman"/>
          <w:b w:val="false"/>
          <w:i w:val="false"/>
          <w:color w:val="000000"/>
          <w:sz w:val="28"/>
        </w:rPr>
        <w:t xml:space="preserve">
      Туған жылы __________________________________________________________ </w:t>
      </w:r>
    </w:p>
    <w:p>
      <w:pPr>
        <w:spacing w:after="0"/>
        <w:ind w:left="0"/>
        <w:jc w:val="both"/>
      </w:pPr>
      <w:r>
        <w:rPr>
          <w:rFonts w:ascii="Times New Roman"/>
          <w:b w:val="false"/>
          <w:i w:val="false"/>
          <w:color w:val="000000"/>
          <w:sz w:val="28"/>
        </w:rPr>
        <w:t xml:space="preserve">
      Бұрынғы азаматтығы __________________________________________________ </w:t>
      </w:r>
    </w:p>
    <w:p>
      <w:pPr>
        <w:spacing w:after="0"/>
        <w:ind w:left="0"/>
        <w:jc w:val="both"/>
      </w:pPr>
      <w:r>
        <w:rPr>
          <w:rFonts w:ascii="Times New Roman"/>
          <w:b w:val="false"/>
          <w:i w:val="false"/>
          <w:color w:val="000000"/>
          <w:sz w:val="28"/>
        </w:rPr>
        <w:t xml:space="preserve">
      "Қазақстан Республикасының азаматтығы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азаматы болып табылады.</w:t>
      </w:r>
    </w:p>
    <w:p>
      <w:pPr>
        <w:spacing w:after="0"/>
        <w:ind w:left="0"/>
        <w:jc w:val="both"/>
      </w:pPr>
      <w:r>
        <w:rPr>
          <w:rFonts w:ascii="Times New Roman"/>
          <w:b w:val="false"/>
          <w:i w:val="false"/>
          <w:color w:val="000000"/>
          <w:sz w:val="28"/>
        </w:rPr>
        <w:t xml:space="preserve">
      Негіз: _________________________________ </w:t>
      </w:r>
    </w:p>
    <w:p>
      <w:pPr>
        <w:spacing w:after="0"/>
        <w:ind w:left="0"/>
        <w:jc w:val="both"/>
      </w:pPr>
      <w:r>
        <w:rPr>
          <w:rFonts w:ascii="Times New Roman"/>
          <w:b w:val="false"/>
          <w:i w:val="false"/>
          <w:color w:val="000000"/>
          <w:sz w:val="28"/>
        </w:rPr>
        <w:t xml:space="preserve">
      облысы/республикалық маңызы бар қаласы/астанасы ПД-нің 20____жылғы </w:t>
      </w:r>
    </w:p>
    <w:p>
      <w:pPr>
        <w:spacing w:after="0"/>
        <w:ind w:left="0"/>
        <w:jc w:val="both"/>
      </w:pPr>
      <w:r>
        <w:rPr>
          <w:rFonts w:ascii="Times New Roman"/>
          <w:b w:val="false"/>
          <w:i w:val="false"/>
          <w:color w:val="000000"/>
          <w:sz w:val="28"/>
        </w:rPr>
        <w:t xml:space="preserve">
      "_____"___________ қорытындысы. </w:t>
      </w:r>
    </w:p>
    <w:p>
      <w:pPr>
        <w:spacing w:after="0"/>
        <w:ind w:left="0"/>
        <w:jc w:val="both"/>
      </w:pPr>
      <w:r>
        <w:rPr>
          <w:rFonts w:ascii="Times New Roman"/>
          <w:b w:val="false"/>
          <w:i w:val="false"/>
          <w:color w:val="000000"/>
          <w:sz w:val="28"/>
        </w:rPr>
        <w:t xml:space="preserve">
      Инспектор _______________________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Анықтаманы алдым _____________ </w:t>
      </w:r>
    </w:p>
    <w:p>
      <w:pPr>
        <w:spacing w:after="0"/>
        <w:ind w:left="0"/>
        <w:jc w:val="both"/>
      </w:pPr>
      <w:r>
        <w:rPr>
          <w:rFonts w:ascii="Times New Roman"/>
          <w:b w:val="false"/>
          <w:i w:val="false"/>
          <w:color w:val="000000"/>
          <w:sz w:val="28"/>
        </w:rPr>
        <w:t xml:space="preserve">
      (қолы) </w:t>
      </w:r>
    </w:p>
    <w:p>
      <w:pPr>
        <w:spacing w:after="0"/>
        <w:ind w:left="0"/>
        <w:jc w:val="both"/>
      </w:pPr>
      <w:r>
        <w:rPr>
          <w:rFonts w:ascii="Times New Roman"/>
          <w:b w:val="false"/>
          <w:i w:val="false"/>
          <w:color w:val="000000"/>
          <w:sz w:val="28"/>
        </w:rPr>
        <w:t xml:space="preserve">
      20___ ж. "______"___________ </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Ішкі істер министрінің</w:t>
            </w:r>
            <w:r>
              <w:br/>
            </w:r>
            <w:r>
              <w:rPr>
                <w:rFonts w:ascii="Times New Roman"/>
                <w:b w:val="false"/>
                <w:i w:val="false"/>
                <w:color w:val="000000"/>
                <w:sz w:val="20"/>
              </w:rPr>
              <w:t>2016 жылғы 28 қаңтардағы</w:t>
            </w:r>
            <w:r>
              <w:br/>
            </w:r>
            <w:r>
              <w:rPr>
                <w:rFonts w:ascii="Times New Roman"/>
                <w:b w:val="false"/>
                <w:i w:val="false"/>
                <w:color w:val="000000"/>
                <w:sz w:val="20"/>
              </w:rPr>
              <w:t>№ 85 бұйрығына</w:t>
            </w:r>
            <w:r>
              <w:br/>
            </w:r>
            <w:r>
              <w:rPr>
                <w:rFonts w:ascii="Times New Roman"/>
                <w:b w:val="false"/>
                <w:i w:val="false"/>
                <w:color w:val="000000"/>
                <w:sz w:val="20"/>
              </w:rPr>
              <w:t>2-қосымша</w:t>
            </w:r>
          </w:p>
        </w:tc>
      </w:tr>
    </w:tbl>
    <w:bookmarkStart w:name="z775" w:id="150"/>
    <w:p>
      <w:pPr>
        <w:spacing w:after="0"/>
        <w:ind w:left="0"/>
        <w:jc w:val="left"/>
      </w:pPr>
      <w:r>
        <w:rPr>
          <w:rFonts w:ascii="Times New Roman"/>
          <w:b/>
          <w:i w:val="false"/>
          <w:color w:val="000000"/>
        </w:rPr>
        <w:t xml:space="preserve"> Қазақстан Республикасы Ішкі істер министрінің күші жойылған кейбір бұйрықтарының тізбесі</w:t>
      </w:r>
    </w:p>
    <w:bookmarkEnd w:id="150"/>
    <w:bookmarkStart w:name="z776" w:id="151"/>
    <w:p>
      <w:pPr>
        <w:spacing w:after="0"/>
        <w:ind w:left="0"/>
        <w:jc w:val="both"/>
      </w:pPr>
      <w:r>
        <w:rPr>
          <w:rFonts w:ascii="Times New Roman"/>
          <w:b w:val="false"/>
          <w:i w:val="false"/>
          <w:color w:val="000000"/>
          <w:sz w:val="28"/>
        </w:rPr>
        <w:t xml:space="preserve">
      1) "Қазақстан Республикасы ішкі істер органдарының Қазақстан Республикасының азаматтығына байланысты мәселелерді қарау туралы нұсқаулықты бекіту туралы" Қазақстан Республикасы Ішкі істер министрінің 2002 жылғы 23 тамыздағы № 556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2045 болып тіркелген, Қазақстан Республикасының орталық атқарушы және басқа мемлекеттік органдарының нормативтік құқықтық актілерінің бюллетенінде 2003 жылы № 7 болып жарияланған, 791-құжат);</w:t>
      </w:r>
    </w:p>
    <w:bookmarkEnd w:id="151"/>
    <w:bookmarkStart w:name="z777" w:id="152"/>
    <w:p>
      <w:pPr>
        <w:spacing w:after="0"/>
        <w:ind w:left="0"/>
        <w:jc w:val="both"/>
      </w:pPr>
      <w:r>
        <w:rPr>
          <w:rFonts w:ascii="Times New Roman"/>
          <w:b w:val="false"/>
          <w:i w:val="false"/>
          <w:color w:val="000000"/>
          <w:sz w:val="28"/>
        </w:rPr>
        <w:t xml:space="preserve">
      2) "Қазақстан Республикасы ішкі істер органдарының Қазақстан Республикасының азаматтығына байланысты мәселелерді қарау туралы нұсқаулықты бекіту туралы" Қазақстан Республикасы Ішкі істер министрінің 2002 жылғы 23 тамыздағы № 556 бұйрығына өзгерістер мен толықтырулар енгізу туралы" 2006 жылғы 24 сәуірдегі № 196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4226 болып тіркелген, "Заң газетінде" 2006 жылғы 26 мамырдағы № 94-95(1074-1075) санында жарияланған)</w:t>
      </w:r>
    </w:p>
    <w:bookmarkEnd w:id="152"/>
    <w:bookmarkStart w:name="z778" w:id="153"/>
    <w:p>
      <w:pPr>
        <w:spacing w:after="0"/>
        <w:ind w:left="0"/>
        <w:jc w:val="both"/>
      </w:pPr>
      <w:r>
        <w:rPr>
          <w:rFonts w:ascii="Times New Roman"/>
          <w:b w:val="false"/>
          <w:i w:val="false"/>
          <w:color w:val="000000"/>
          <w:sz w:val="28"/>
        </w:rPr>
        <w:t xml:space="preserve">
      3) "Қазақстан Республикасы ішкі істер органдарының Қазақстан Республикасының азаматтығына байланысты мәселелерді қарау туралы нұсқаулықты бекіту туралы" Қазақстан Республикасы Ішкі істер министрінің 2002 жылғы 23 тамыздағы 556 бұйрығына өзгерістер мен толықтырулар енгізу туралы" 2009 жылғы 12 тамыздағы № 309 </w:t>
      </w:r>
      <w:r>
        <w:rPr>
          <w:rFonts w:ascii="Times New Roman"/>
          <w:b w:val="false"/>
          <w:i w:val="false"/>
          <w:color w:val="000000"/>
          <w:sz w:val="28"/>
        </w:rPr>
        <w:t>бұйрығы</w:t>
      </w:r>
      <w:r>
        <w:rPr>
          <w:rFonts w:ascii="Times New Roman"/>
          <w:b w:val="false"/>
          <w:i w:val="false"/>
          <w:color w:val="000000"/>
          <w:sz w:val="28"/>
        </w:rPr>
        <w:t xml:space="preserve"> (Қазақстан Республикасының Әділет министрлігінде 2009 жылғы 9 қыркүйекте № 5776 тіркелген, "Заң газетінде" 2009 жылғы 25 қыркүйектегі № 146 (1743) санында; "Заң газеті" 2009 жылғы 25 қыркүйек, № 146 (1569); Қазақстан Республикасының Орталық атқарушы және өзге де орталық мемлекеттік органдарының актілер жинағында, 2009 жылғы № 11; "Ресми газетінде" 2009 жылғы 3 қазандағы № 40 (458) санында жарияланған).</w:t>
      </w:r>
    </w:p>
    <w:bookmarkEnd w:id="15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