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4bfa0" w14:textId="1d4bf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"Өнеркәсiп және экспорттық бақылау саласындағы көрсетілетін мемлекеттiк қызметтер регламенттерiн бекiту туралы" Қазақстан Республикасы Инвестициялар және даму министрінің міндетін атқарушының 2015 жылғы 28 мамырдағы № 619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м.а. 2016 жылғы 8 ақпандағы № 166 бұйрығы. Қазақстан Республикасының Әділет министрлігінде 2016 жылы 9 наурызда № 13416 болып тіркелді. Күші жойылды - Қазақстан Республикасы Индустрия және инфрақұрылымдық даму министрінің 2020 жылғы 8 қыркүйектегі № 457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Индустрия және инфрақұрылымдық даму министрінің 08.09.2020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"Нормативтік құқықтық актілер туралы" 1998 жылғы 24 наурыздағы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43-1-бабының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"Өнеркәсiп және экспорттық бақылау саласындағы көрсетілетін мемлекеттiк қызметтер регламенттерiн бекiту туралы" Қазақстан Республикасы Инвестициялар және даму министрінің міндетін атқарушының 2015 жылғы 28 мамырдағы № 619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11630 болып тіркелген, 2015 жылғы 7 тамызда "Әділет" ақпараттық-құқықтық жүйесінде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"Өнімді Қазақстан Республикасының аумағынан тыс жерде қайта өңдеуге рұқсат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бөлігінің үшінші абзацы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"Азаматтарға арналған үкімет" Мемлекеттік корпорациясы" коммерциялық емес акционерлік қоғам (бұдан әрі – Мемлекеттік корпорация) арқылы;";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Мемлекеттік корпорациямен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Мемлекеттік корпорацияға жүгiну тәртiбiнің, көрсетiлетiн қызметті алушының өтiнiшiн өңдеу ұзақтығының сипаттамасы: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корпорацияға жүгiну тәртiбiнің сипаттамасы: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1-рәсім – Мемлекеттік корпорацияның қызметкері мемлекеттік қызметті көрсету үшін мемлекеттік қызметтер көрсету мониторингінің ақпараттық жүйесіне (бұдан әрі – мемлекеттік қызметтер көрсету мониторингінің АЖ) логин мен парольді (авторизациялау процесі) енгізеді;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2-рәсім – Мемлекеттік корпорацияның қызметкері өтінішке қол қойған тұлғаның жеке басын сәйкестендіреді;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3-рәсім – Мемлекеттік корпорация қызметкерінің осы регламентте көрсетiлген қызметтi таңдауы, мемлекеттік қызмет көрсету үшiн сұрау нысанын экранға шығаруы және Мемлекеттік корпорация қызметкерінің көрсетiлетін қызметті алушының деректерiн енгiзуі;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4-рәсiм – Мемлекеттік корпорация қызметкерінің электрондық үкiмет шлюзi (бұдан әрі - ЭҮШ) арқылы көрсетiлетін қызметті алушының деректерi туралы сұрауды "Жеке тұлғалар" мемлекеттiк деректер базасына (бұдан әрі - ЖТ МДБ) немесе "Заңды тұлғалар" мемлекеттiк деректер базасына (бұдан әрі - ЗТ МДБ) жiберуі;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1-шарт – көрсетiлетін қызметті алушы деректерiнiң ЖТ МДҚ/ЗТ МДБ-да бар болуын тексеру;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5-рәсiм – көрсетiлетін қызметті алушы деректерiнiң ЖТ МДҚ/ЗТ МДБ-да жоқ болуына байланысты деректердi алудың мүмкiн еместiгi туралы хабарламаны қалыптастыру;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6-рәсім – Мемлекеттік корпорацияның қызметкері, егер Қазақстан Республикасының заңдарында өзгеше көзделмесе, ақпараттық жүйелерде қамтылған, заңмен қорғалатын құпияны құрайтын мәлiметтердi пайдалануға көрсетiлетiн қызметтi алушының жазбаша келiсiмiн алады;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2-шарт – өтініштің дұрыс толтырылуы және мемлекеттік қызметтер көрсету мониторингінің АЖ тізбесіне сәйкес ұсынылған құжаттар топтамасының толықтығы;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7-рәсім – көрсетілетін қызметті алушы құжаттардың топтамасын толық ұсынбаған жағдайда, Мемлекеттік корпорация қызметкерiнің құжаттарды қабылдаудан бас тарту туралы қолхат беруі.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8-рәсім – Мемлекеттік корпорация қызметкерінің мемлекеттік қызметтер көрсету мониторингінің АЖ-ға көрсетілетін қызметті алушы ұсынған құжаттардың тізімін енгізуі, құжаттардың көшірмесін түсіруі, оларды сұрау нысанына бекітуі және көрсетiлетiн қызметтi алушының жазбаша келiсiмi негiзiнде көрсетiлетiн қызметтi алушының сұрауын, сондай-ақ құжаттардың тұпнұсқаларын (көшірмелерін) өзіне қызметтiк мақсатта пайдалану үшiн берiлген электрондық цифрлық қолтаңбасымен (бұдан әрі - ЭЦҚ) куәландыруы;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9-рәсім – Мемлекеттік корпорация қызметкерiнің көрсетілетін қызметті алушыдан тиісті құжаттарды қабылданғаны туралы мемлекеттік қызметтер көрсету мониторингінің АЖ берген штрих-коды бар қолхатты беруі;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10-рәсім – Мемлекеттік корпорацияның қызметкерi құжаттар топтамасын "Е-лицензиялау" Мемлекеттiк дерекқоры" ақпараттық жүйесіне (бұдан әрі - ЕЛ МД АЖ) ЭҮШ арқылы өзіне қызметтік мақсатта пайдалану үшін берілген ЭЦҚ куәландырылған құжаттардың электрондық көшірмелері нысанында рұқсат беру шарттарына және талаптарына сәйкестiгін қарастыру, сондай-ақ Мемлекеттік корпорацияға мемлекеттiк қызмет көрсету нәтижесiн жолдау үшін жіберуі;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мемлекеттiк қызметті көрсету үшiн көрсетiлетiн қызметтi берушiге қажеттi құжаттар мен ақпараттардың тізбесі "Өнімді Қазақстан Республикасының аумағынан тыс жерде қайта өңдеуге рұқсат беру" мемлекеттік көрсетілетін қызмет стандартының 9-тармағымен айқындалған.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11-рәсім – Мемлекеттік корпорация қызметкерінің көрсетілетін қызметті алуға арналған қолхатта көрсетілген мерзімде көрсетілетін қызметті алушыға мемлекеттiк көрсетiлетiн қызметтiң нәтижесiн беруі;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көрсетiлетiн қызметті алушының өтiнiшiн Мемлекеттік корпорацияда өңдеу ұзақтығы – 15 (он бес) минуттан аспайды.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корпорацияға жүгінген кезде мемлекеттiк қызмет көрсетуге тартылған ақпараттық жүйелердiң функционалдық өзара iс-қимыл диаграммасы осы регламентке 2-қосымшада келтірілген.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Мемлекеттiк қызмет көрсетудiң нәтижесiн Мемлекеттік корпорация арқылы алу процесiнің сипаттамасы, оның ұзақтығы: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мемлекеттiк қызмет көрсетудің нәтижесiн алу тәсiлi – Мемлекеттік корпорацияда қолма қол;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мемлекеттiк қызмет көрсетудің нәтижесiн алу процесiнің ұзақтығы – 15 (он бес) минуттан аспайды;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мемлекеттiк қызмет көрсетудiң нәтижесiн алу тәртiбi: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1-рәсім – көрсетілетін қызметті алушы (не сенімхат бойынша оның өкілі) өтініш бланкісінің-қолхаттың жыртылмалы талонының негізінде онда көрсетілген мерзімде, жеке басын куәландыратын құжатты көрсетіп, Мемлекеттік корпорацияның қызметкеріне жүгінеді;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2-рәсім – Мемлекеттік корпорацияның қызметкері қолхаттағы штрих-кодты сканерлеу үшін көрсетілетін қызметті алушыдан штрих-коды бар қолхатты қабылдайды;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3-рәсім – Мемлекеттік корпорацияның қызметкері, көрсетілетін қызметті алушыға алғандығы туралы белгі қойғыза отырып, мемлекеттiк қызмет көрсету нәтижесiн 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алушының кінәсінен мерзімінде берілмеген құжаттар бір ай ішінде Мемлекеттік корпорацияда сақталады.";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"Кепілдік міндеттемені (түпкілікті пайдаланушының сертификатын)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бөлігінің үшінші абзацы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"Азаматтарға арналған үкімет" Мемлекеттік корпорациясы" коммерциялық емес акционерлік қоғам (бұдан әрі – Мемлекеттік корпорация) арқылы;";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Мемлекеттік корпорациямен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11-тармақтар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Мемлекеттік корпорацияға жүгiну тәртiбiнің, көрсетiлетiн қызметті алушының өтiнiшiн өңдеу ұзақтығының сипаттамасы: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корпорацияға жүгiну тәртiбiнің сипаттамасы: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1-рәсім – Мемлекеттік корпорацияның қызметкері мемлекеттік қызметті көрсету үшін мемлекеттік қызметтер көрсету мониторингінің ақпараттық жүйесіне (бұдан әрі – мемлекеттік қызметтер көрсету мониторингінің АЖ) логин мен парольді (авторизациялау процесі) енгізеді;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2-рәсім – Мемлекеттік корпорацияның қызметкері өтінішке қол қойған тұлғаның жеке басын сәйкестендіреді;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3-рәсім – Мемлекеттік корпорация қызметкерінің осы регламентте көрсетiлген қызметтi таңдауы, мемлекеттік қызмет көрсету үшiн сұрау нысанын экранға шығаруы және Мемлекеттік корпорация қызметкерінің көрсетiлетін қызметті алушының деректерiн енгiзуі;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4-рәсiм – Мемлекеттік корпорация қызметкерінің электрондық үкiмет шлюзi (бұдан әрі - ЭҮШ) арқылы көрсетiлетін қызметті алушының деректерi туралы сұрауды "Жеке тұлғалар" мемлекеттiк деректер базасына (бұдан әрі - ЖТ МДБ) немесе "Заңды тұлғалар" мемлекеттiк деректер базасына (бұдан әрі - ЗТ МДБ) жiберуі;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1-шарт – көрсетiлетін қызметті алушы деректерiнiң ЖТ МДҚ/ЗТ МДБ-да бар болуын тексеру;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5-рәсiм – көрсетiлетін қызметті алушы деректерiнiң ЖТ МДҚ/ЗТ МДБ-да жоқ болуына байланысты деректердi алудың мүмкiн еместiгi туралы хабарламаны қалыптастыру;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6-рәсім – Мемлекеттік корпорацияның қызметкері, егер Қазақстан Республикасының заңдарында өзгеше көзделмесе, ақпараттық жүйелерде қамтылған, заңмен қорғалатын құпияны құрайтын мәлiметтердi пайдалануға көрсетiлетiн қызметтi алушының жазбаша келiсiмiн алады;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2-шарт – өтініштің дұрыс толтырылуы және Мемлекеттік қызметтер көрсету мониторингінің АЖ тізбесіне сәйкес ұсынылған құжаттар топтамасының толықтығы;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7-рәсім – көрсетілетін қызметті алушы құжаттардың топтамасын толық ұсынбаған жағдайда, Мемлекеттік корпорация қызметкерiнің құжаттарды қабылдаудан бас тарту туралы қолхат беруі.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8-рәсім – Мемлекеттік корпорация қызметкерінің мемлекеттік қызметтер көрсету мониторингінің АЖ-ға көрсетілетін қызметті алушы ұсынған құжаттардың тізімін енгізуі, құжаттардың көшірмесін түсіруі, оларды сұрау нысанына бекітуі және көрсетiлетiн қызметтi алушының жазбаша келiсiмi негiзiнде көрсетiлетiн қызметтi алушының сұрауын, сондай-ақ құжаттардың тұпнұсқаларын (көшірмелерін) өзіне қызметтiк мақсатта пайдалану үшiн берiлген электрондық цифрлық қолтаңбасымен (бұдан әрі - ЭЦҚ) куәландыруы;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9-рәсім – Мемлекеттік корпорация қызметкерiнің көрсетілетін қызметті алушыдан тиісті құжаттарды қабылданғаны туралы мемлекеттік қызметтер көрсету мониторингінің АЖ берген штрих-коды бар қолхатты беруі;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10-рәсім – Мемлекеттік корпорацияның қызметкерi құжаттар топтамасын "Е-лицензиялау" Мемлекеттiк дерекқоры" ақпараттық жүйесіне (бұдан әрі - ЕЛ МД АЖ) ЭҮШ арқылы өзіне қызметтік мақсатта пайдалану үшін ЭЦҚ куәландырылған құжаттардың электрондық көшірмелері нысанында кепілдік міндеттемені (түпкілікті пайдаланушының сертификатын) беру шарттарына және талаптарына сәйкестiгін қарастыру, сондай-ақ Мемлекеттік корпорацияға мемлекеттiк көрсетiлетiн қызметтiң нәтижесiн жолдау үшін жібереді;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мемлекеттiк қызметті көрсету үшiн көрсетiлетiн қызметтi берушiге қажеттi құжаттар мен ақпараттардың тізбесі "Кепілдік міндеттемені (түпкілікті пайдаланушының сертификатын) беру" мемлекеттік көрсетілетін қызмет стандартының 9-тармағымен айқындалған.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11-рәсім - Мемлекеттік корпорация қызметкерінің көрсетілетін қызметті алуға арналған қолхатта көрсетілген мерзімде көрсетілетін қызметті алушыға мемлекеттiк көрсетiлетiн қызметтiң нәтижесiн беруі;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көрсетiлетiн қызметті алушының өтiнiшiн Мемлекеттік корпорацияда өңдеу ұзақтығы – 15 минуттан аспайды.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корпорацияға жүгінген кезде мемлекеттiк қызмет көрсетуге тартылған ақпараттық жүйелердiң функционалдық өзара iс-қимыл диаграммасы осы регламентке 2-қосымшада келтірілген.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Мемлекеттiк қызмет көрсетудiң нәтижесiн Мемлекеттік корпорация арқылы алу процесiнің сипаттамасы, оның ұзақтығы: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мемлекеттiк қызмет көрсетудің нәтижесiн алу тәсiлi – Мемлекеттік корпорацияда қолма қол;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мемлекеттiк қызмет көрсетудің нәтижесiн алу процесiнің ұзақтығы – 15 минуттан аспайды;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мемлекеттiк қызмет көрсетудiң нәтижесiн алу тәртiбi: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1-рәсім – көрсетілетін қызметті алушы (не сенімхат бойынша оның өкілі) өтініш бланкісінің-қолхаттың жыртылмалы талонының негізінде онда көрсетілген мерзімде, жеке басын куәландыратын құжатты көрсетіп, Мемлекеттік корпорацияның қызметкеріне жүгінеді;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2-рәсім – Мемлекеттік корпорацияның қызметкері қолхаттағы штрих-кодты сканерлеу үшін көрсетілетін қызметті алушыдан штрих-коды бар қолхатты қабылдайды;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3-рәсім – Мемлекеттік корпорацияның қызметкері, көрсетілетін қызметті алушыға алғандығы туралы белгі қойғыза отырып, мемлекеттiк қызмет көрсету нәтижесiн 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алушының кінәсінен мерзімінде берілмеген құжаттар бір ай ішінде Мемлекеттік корпорацияда сақталады.";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"Тауарларды, технологияларды, жұмыстарды, көрсетілетін қызметтерді, ақпаратты экспорттық бақылауға жататын өнімге жатқызу туралы қорытынды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бөлігінің үшінші абзацы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"Азаматтарға арналған үкімет" Мемлекеттік корпорациясы" коммерциялық емес акционерлік қоғам (бұдан әрі – Мемлекеттік корпорация) арқылы;";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Мемлекеттік корпорациямен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Мемлекеттік корпорацияға жүгiну тәртiбiнің, көрсетiлетiн қызметті алушының өтiнiшiн өңдеу ұзақтығының сипаттамасы:</w:t>
      </w:r>
    </w:p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корпорацияға жүгiну тәртiбiнің сипаттамасы: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1-рәсім – Мемлекеттік корпорацияның қызметкері мемлекеттік қызметті көрсету үшін мемлекеттік қызметтер көрсету мониторингінің ақпараттық жүйесіне (бұдан әрі – мемлекеттік қызметтер көрсету мониторингінің АЖ) логин мен парольді (авторизациялау процесі) енгізеді;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2-рәсім – Мемлекеттік корпорацияның қызметкері өтінішке қол қойған тұлғаның жеке басын сәйкестендіреді;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3-рәсім – Мемлекеттік корпорация қызметкерінің осы регламентте көрсетiлген қызметтi таңдауы, мемлекеттік қызмет көрсету үшiн сұрау нысанын экранға шығаруы және Мемлекеттік корпорация қызметкерінің көрсетiлетін қызметті алушының деректерiн енгiзуі;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4-рәсiм – Мемлекеттік корпорация қызметкерінің электрондық үкiмет шлюзi (бұдан әрі - ЭҮШ) арқылы көрсетiлетін қызметті алушының деректерi туралы сұрауды "Жеке тұлғалар" мемлекеттiк деректер базасына (бұдан әрі - ЖТ МДБ) немесе "Заңды тұлғалар" мемлекеттiк деректер базасына (бұдан әрі - ЗТ МДБ) жiберуі;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1-шарт – көрсетiлетін қызметті алушы деректерiнiң ЖТ МДҚ/ЗТ МДБ-да бар болуын тексеру;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5-рәсiм – көрсетiлетін қызметті алушы деректерiнiң ЖТ МДҚ/ЗТ МДБ-да жоқ болуына байланысты деректердi алудың мүмкiн еместiгi туралы хабарламаны қалыптастыру;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6-рәсім – Мемлекеттік корпорацияның қызметкері, егер Қазақстан Республикасының заңдарында өзгеше көзделмесе, ақпараттық жүйелерде қамтылған, заңмен қорғалатын құпияны құрайтын мәлiметтердi пайдалануға көрсетiлетiн қызметтi алушының жазбаша келiсiмiн алады;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2-шарт – өтініштің дұрыс толтырылуы және Мемлекеттік қызметтер көрсету мониторингінің АЖ тізбесіне сәйкес ұсынылған құжаттар топтамасының толықтығы;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7-рәсім – көрсетілетін қызметті алушы құжаттардың топтамасын толық ұсынбаған жағдайда, Мемлекеттік корпорация қызметкерiнің құжаттарды қабылдаудан бас тарту туралы қолхат беруі.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8-рәсім – Мемлекеттік корпорация қызметкерінің мемлекеттік қызметтер көрсету мониторингінің АЖ-ға көрсетілетін қызметті алушы ұсынған құжаттардың тізімін енгізуі, құжаттардың көшірмесін түсіруі, оларды сұрау нысанына бекітуі және көрсетiлетiн қызметтi алушының жазбаша келiсiмi негiзiнде көрсетiлетiн қызметтi алушының сұрауын, сондай-ақ құжаттардың тұпнұсқаларын (көшірмелерін) өзіне қызметтiк мақсатта пайдалану үшiн берiлген электрондық цифрлық қолтаңбасымен (бұдан әрі - ЭЦҚ) куәландыруы;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9-рәсім – Мемлекеттік корпорация қызметкерiнің көрсетілетін қызметті алушыдан тиісті құжаттарды қабылданғаны туралы мемлекеттік қызметтер көрсету мониторингінің АЖ берген штрих-коды бар қолхатты беруі;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10-рәсім – Мемлекеттік корпорацияның қызметкерi құжаттар топтамасын "Е-лицензиялау" Мемлекеттiк дерекқоры" ақпараттық жүйесіне (бұдан әрі - ЕЛ МД АЖ) ЭҮШ арқылы өзіне қызметтік мақсатта пайдалану үшін ЭЦҚ куәландырылған құжаттардың электрондық көшірмелері нысанында қорытынды беру шарттарына және талаптарына сәйкестiгін қарастыру, сондай-ақ Мемлекеттік корпорацияға мемлекеттiк көрсетiлетiн қызметтiң нәтижесiн жолдау үшін жібереді;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мемлекеттiк қызметті көрсету үшiн көрсетiлетiн қызметтi берушiге қажеттi құжаттар мен ақпараттардың тізбесі "Тауарларды, технологияларды, жұмыстарды, көрсетілетін қызметтерді, ақпаратты экспорттық бақылауға жататын өнімге жатқызу туралы қорытынды беру" мемлекеттік көрсетілетін қызмет стандартының 9-тармағымен айқындалған.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11-рәсім - Мемлекеттік корпорация қызметкерінің көрсетілетін қызметті алуға арналған қолхатта көрсетілген мерзімде көрсетілетін қызметті алушыға мемлекеттiк көрсетiлетiн қызметтiң нәтижесiн беруі;</w:t>
      </w:r>
    </w:p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көрсетiлетiн қызметті алушының өтiнiшiн Мемлекеттік корпорацияда өңдеу ұзақтығы – 15 минуттан аспайды.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корпорацияға жүгінген кезде мемлекеттiк қызмет көрсетуге тартылған ақпараттық жүйелердiң функционалдық өзара iс-қимыл диаграммасы осы регламентке 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Мемлекеттiк қызмет көрсетудiң нәтижесiн Мемлекеттік корпорация арқылы алу процесiнің сипаттамасы, оның ұзақтығы: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мемлекеттiк қызмет көрсетудің нәтижесiн алу тәсiлi – Мемлекеттік корпорацияда қолма қол;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мемлекеттiк қызмет көрсетудің нәтижесiн алу процесiнің ұзақтығы – 15 минуттан аспайды;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мемлекеттiк қызмет көрсетудiң нәтижесiн алу тәртiбi: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1-рәсім – көрсетілетін қызметті алушы (не сенімхат бойынша оның өкілі) өтініш бланкісінің-қолхаттың жыртылмалы талонының негізінде онда көрсетілген мерзімде, жеке басын куәландыратын құжатты көрсетіп, Мемлекеттік корпорацияның қызметкеріне жүгінеді;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2-рәсім – Мемлекеттік корпорацияның қызметкері қолхаттағы штрих-кодты сканерлеу үшін көрсетілетін қызметті алушыдан штрих-коды бар қолхатты қабылдайды;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3-рәсім – Мемлекеттік корпорацияның қызметкері, көрсетілетін қызметті алушыға алғандығы туралы белгі қойғыза отырып, мемлекеттiк қызмет көрсету нәтижесiн 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алушының кінәсінен мерзімінде берілмеген құжаттар бір ай ішінде Мемлекеттік корпорацияда сақталады.";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жазылсын".</w:t>
      </w:r>
    </w:p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Индустриялық даму және өнеркәсіптік қауіпсіздік комитеті (А.Қ. Ержанов):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Республикасының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"Әділет" ақпараттық-құқықтық жүйесінде ресми жариялауға, сондай-ақ тіркелген бұйрықты алған күннен бастап бес жұмыс күні ішінде Қазақстан Республикасы нормативтiк құқықтық актілерінің эталондық бақылау банкiне енгізу үшін Республикалық құқықтық ақпарат орталығына жіберуді;</w:t>
      </w:r>
    </w:p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Инвестициялар және даму министрлігінің интернет-ресурсында және мемлекеттік органдардың интранет-порталында орналастырылуын;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2-тармағының 1), 2) және 3) тармақшаларында көзделген іс-шаралардың орындалуы туралы мәліметтерді ұсынуды қамтамасыз етсін.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жүктелсін.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күнінен кейін күнтізбелік жиырма бір күн өткен соң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және даму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министрінің міндетін атқарушы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Қасымбек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және даму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"Өнімді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аумағынан тыс жерде қайта өңдеуге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рұқсат беру" 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корпорация арқылы мемлекеттiк қызмет көрсетуге тартылған ақпараттық жүйелердiң функционалдық өзара iс-қимыл диаграммасы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87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және даму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"Кепiлдiк мiндеттемені (түпкiлiктi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пайдаланушының сертификатын)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корпорация арқылы мемлекеттiк қызмет көрсетуге тартылған ақпараттық жүйелердiң функционалдық өзара iс-қимыл диаграммасы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85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және даму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"Тауарларды, технологияларды, жұмыстарды,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қызметтерді, ақпаратты экспорттық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бақылауға жататын өнімге жатқызу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 беру" 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корпорация арқылы мемлекеттiк қызмет көрсетуге тартылған ақпараттық жүйелердiң функционалдық өзара iс-қимыл диаграммасы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74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