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a1936" w14:textId="40a1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және ғылым саласындағы мемлекеттік көрсетілетін қызметтер стандарттарын бекіту туралы" Қазақстан Республикасы Білім және ғылым министрінің 2015 жылғы 16 сәуірдегі № 212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2016 жылғы 27 қаңтардағы № 87 бұйрығы. Қазақстан Республикасының Әділет министрлігінде 2016 жылы 9 наурызда № 13426 болып тіркелді. Күші жойылды - Қазақстан Республикасы Білім және ғылым министрінің 2020 жылғы 14 мамырдағы № 206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Білім және ғылым министрінің 14.05.2020 </w:t>
      </w:r>
      <w:r>
        <w:rPr>
          <w:rFonts w:ascii="Times New Roman"/>
          <w:b w:val="false"/>
          <w:i w:val="false"/>
          <w:color w:val="00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01.03.2016 ж.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"Білім және ғылым саласындағы мемлекеттік көрсетілетін қызметтер стандарттарын бекіту туралы" Қазақстан Республикасы Білім және ғылым министрінің 2015 жылғы 16 сәуірдегі № 212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тіркеу тізілімінде № 11260 болып тіркелген, 2015 жылғы 23 маусымда "Әділет" нормативтік құқықтық актілерінің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xml:space="preserve">
      "1) осы бұйрыққа 1-қосымшаға сәйкес "Білім туралы құжаттарға (түпнұсқалар) апостиль қою" мемлекеттік көрсетілетін қызмет стандарты; </w:t>
      </w:r>
    </w:p>
    <w:bookmarkStart w:name="z4"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 бұйрыққа </w:t>
      </w:r>
      <w:r>
        <w:rPr>
          <w:rFonts w:ascii="Times New Roman"/>
          <w:b w:val="false"/>
          <w:i w:val="false"/>
          <w:color w:val="000000"/>
          <w:sz w:val="28"/>
        </w:rPr>
        <w:t>2-қосымша</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(С. Нюсупов) заңнамада белгіленген тәртіппен:</w:t>
      </w:r>
    </w:p>
    <w:bookmarkEnd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Білім және ғылым министрлігі Білім және ғылым саласындағы бақылау комитетінің төрағасы С. Нюсуповке жүктелсін. </w:t>
      </w:r>
    </w:p>
    <w:bookmarkEnd w:id="4"/>
    <w:bookmarkStart w:name="z7" w:id="5"/>
    <w:p>
      <w:pPr>
        <w:spacing w:after="0"/>
        <w:ind w:left="0"/>
        <w:jc w:val="both"/>
      </w:pPr>
      <w:r>
        <w:rPr>
          <w:rFonts w:ascii="Times New Roman"/>
          <w:b w:val="false"/>
          <w:i w:val="false"/>
          <w:color w:val="000000"/>
          <w:sz w:val="28"/>
        </w:rPr>
        <w:t>
      4. Осы бұйрық 2016 жылғы 1 наурыздан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 Е. Досаев   </w:t>
      </w:r>
    </w:p>
    <w:p>
      <w:pPr>
        <w:spacing w:after="0"/>
        <w:ind w:left="0"/>
        <w:jc w:val="both"/>
      </w:pPr>
      <w:r>
        <w:rPr>
          <w:rFonts w:ascii="Times New Roman"/>
          <w:b w:val="false"/>
          <w:i w:val="false"/>
          <w:color w:val="000000"/>
          <w:sz w:val="28"/>
        </w:rPr>
        <w:t>
      2016 жылғы 1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 Ә. Исекешев   </w:t>
      </w:r>
    </w:p>
    <w:p>
      <w:pPr>
        <w:spacing w:after="0"/>
        <w:ind w:left="0"/>
        <w:jc w:val="both"/>
      </w:pPr>
      <w:r>
        <w:rPr>
          <w:rFonts w:ascii="Times New Roman"/>
          <w:b w:val="false"/>
          <w:i w:val="false"/>
          <w:color w:val="000000"/>
          <w:sz w:val="28"/>
        </w:rPr>
        <w:t>
      2016 жылғы 5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87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16 сәуірдегі</w:t>
            </w:r>
            <w:r>
              <w:br/>
            </w:r>
            <w:r>
              <w:rPr>
                <w:rFonts w:ascii="Times New Roman"/>
                <w:b w:val="false"/>
                <w:i w:val="false"/>
                <w:color w:val="000000"/>
                <w:sz w:val="20"/>
              </w:rPr>
              <w:t>№ 212 бұйрығына</w:t>
            </w:r>
            <w:r>
              <w:br/>
            </w:r>
            <w:r>
              <w:rPr>
                <w:rFonts w:ascii="Times New Roman"/>
                <w:b w:val="false"/>
                <w:i w:val="false"/>
                <w:color w:val="000000"/>
                <w:sz w:val="20"/>
              </w:rPr>
              <w:t>1-қосымша</w:t>
            </w:r>
          </w:p>
        </w:tc>
      </w:tr>
    </w:tbl>
    <w:bookmarkStart w:name="z9" w:id="6"/>
    <w:p>
      <w:pPr>
        <w:spacing w:after="0"/>
        <w:ind w:left="0"/>
        <w:jc w:val="left"/>
      </w:pPr>
      <w:r>
        <w:rPr>
          <w:rFonts w:ascii="Times New Roman"/>
          <w:b/>
          <w:i w:val="false"/>
          <w:color w:val="000000"/>
        </w:rPr>
        <w:t xml:space="preserve"> "Білім туралы құжаттарға (түпнұсқалар) апостиль қою" мемлекеттік көрсетілетін қызмет стандарты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"Білім туралы құжаттарға (түпнұсқалар) апостиль қою" мемлекеттік көрсетілетін қызметі (бұдан әрі – мемлекеттік көрсетілетін қызмет).</w:t>
      </w:r>
    </w:p>
    <w:bookmarkEnd w:id="7"/>
    <w:bookmarkStart w:name="z11" w:id="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8"/>
    <w:bookmarkStart w:name="z12" w:id="9"/>
    <w:p>
      <w:pPr>
        <w:spacing w:after="0"/>
        <w:ind w:left="0"/>
        <w:jc w:val="both"/>
      </w:pPr>
      <w:r>
        <w:rPr>
          <w:rFonts w:ascii="Times New Roman"/>
          <w:b w:val="false"/>
          <w:i w:val="false"/>
          <w:color w:val="000000"/>
          <w:sz w:val="28"/>
        </w:rPr>
        <w:t>
      3. Мемлекеттік көрсетілетін қызметті Қазақстан Республикасы Білім және ғылым министрлігінің Білім және ғылым саласындағы бақылау комитеті (бұдан әрі – көрсетілетін қызметті беруші) көрсетеді.</w:t>
      </w:r>
    </w:p>
    <w:bookmarkEnd w:id="9"/>
    <w:p>
      <w:pPr>
        <w:spacing w:after="0"/>
        <w:ind w:left="0"/>
        <w:jc w:val="both"/>
      </w:pPr>
      <w:r>
        <w:rPr>
          <w:rFonts w:ascii="Times New Roman"/>
          <w:b w:val="false"/>
          <w:i w:val="false"/>
          <w:color w:val="000000"/>
          <w:sz w:val="28"/>
        </w:rPr>
        <w:t>
      Өтініштерді қабылдау:</w:t>
      </w:r>
    </w:p>
    <w:p>
      <w:pPr>
        <w:spacing w:after="0"/>
        <w:ind w:left="0"/>
        <w:jc w:val="both"/>
      </w:pPr>
      <w:r>
        <w:rPr>
          <w:rFonts w:ascii="Times New Roman"/>
          <w:b w:val="false"/>
          <w:i w:val="false"/>
          <w:color w:val="000000"/>
          <w:sz w:val="28"/>
        </w:rPr>
        <w:t xml:space="preserve">
      1) "Азаматтарға арналған үкімет" мемлекеттік корпорациясы" коммерциялық емес акционерлік қоғамы (бұдан әрі – Мемлекеттік корпорация) арқылы; </w:t>
      </w:r>
    </w:p>
    <w:p>
      <w:pPr>
        <w:spacing w:after="0"/>
        <w:ind w:left="0"/>
        <w:jc w:val="both"/>
      </w:pPr>
      <w:r>
        <w:rPr>
          <w:rFonts w:ascii="Times New Roman"/>
          <w:b w:val="false"/>
          <w:i w:val="false"/>
          <w:color w:val="000000"/>
          <w:sz w:val="28"/>
        </w:rPr>
        <w:t xml:space="preserve">
      2) "Электрондық үкімет" веб-порталы (бұдан әрі – портал) арқылы жүзеге асырылады. </w:t>
      </w:r>
    </w:p>
    <w:p>
      <w:pPr>
        <w:spacing w:after="0"/>
        <w:ind w:left="0"/>
        <w:jc w:val="both"/>
      </w:pPr>
      <w:r>
        <w:rPr>
          <w:rFonts w:ascii="Times New Roman"/>
          <w:b w:val="false"/>
          <w:i w:val="false"/>
          <w:color w:val="000000"/>
          <w:sz w:val="28"/>
        </w:rPr>
        <w:t>
      Мемлекеттік қызмет көрсету нәтижесін беру Мемлекеттік корпорация арқылы жүзеге асырылады.</w:t>
      </w:r>
    </w:p>
    <w:bookmarkStart w:name="z13" w:id="10"/>
    <w:p>
      <w:pPr>
        <w:spacing w:after="0"/>
        <w:ind w:left="0"/>
        <w:jc w:val="left"/>
      </w:pPr>
      <w:r>
        <w:rPr>
          <w:rFonts w:ascii="Times New Roman"/>
          <w:b/>
          <w:i w:val="false"/>
          <w:color w:val="000000"/>
        </w:rPr>
        <w:t xml:space="preserve"> 2. Мемлекеттік қызмет көрсету тәртібі</w:t>
      </w:r>
    </w:p>
    <w:bookmarkEnd w:id="10"/>
    <w:bookmarkStart w:name="z14" w:id="11"/>
    <w:p>
      <w:pPr>
        <w:spacing w:after="0"/>
        <w:ind w:left="0"/>
        <w:jc w:val="both"/>
      </w:pPr>
      <w:r>
        <w:rPr>
          <w:rFonts w:ascii="Times New Roman"/>
          <w:b w:val="false"/>
          <w:i w:val="false"/>
          <w:color w:val="000000"/>
          <w:sz w:val="28"/>
        </w:rPr>
        <w:t>
      4. Құжаттар топтамасын тапсырған сәттен бастап мемлекеттік қызметті көрсету мерзімдері:</w:t>
      </w:r>
    </w:p>
    <w:bookmarkEnd w:id="11"/>
    <w:p>
      <w:pPr>
        <w:spacing w:after="0"/>
        <w:ind w:left="0"/>
        <w:jc w:val="both"/>
      </w:pPr>
      <w:r>
        <w:rPr>
          <w:rFonts w:ascii="Times New Roman"/>
          <w:b w:val="false"/>
          <w:i w:val="false"/>
          <w:color w:val="000000"/>
          <w:sz w:val="28"/>
        </w:rPr>
        <w:t xml:space="preserve">
      1) Астана қаласының Мемлекеттік корпорациясы үшін және порталда 5 (бес) жұмыс күні; </w:t>
      </w:r>
    </w:p>
    <w:p>
      <w:pPr>
        <w:spacing w:after="0"/>
        <w:ind w:left="0"/>
        <w:jc w:val="both"/>
      </w:pPr>
      <w:r>
        <w:rPr>
          <w:rFonts w:ascii="Times New Roman"/>
          <w:b w:val="false"/>
          <w:i w:val="false"/>
          <w:color w:val="000000"/>
          <w:sz w:val="28"/>
        </w:rPr>
        <w:t xml:space="preserve">
      2) басқа өңірлердегі Мемлекеттік корпорация үшін – 15 (он бес) жұмыс күні. </w:t>
      </w:r>
    </w:p>
    <w:p>
      <w:pPr>
        <w:spacing w:after="0"/>
        <w:ind w:left="0"/>
        <w:jc w:val="both"/>
      </w:pPr>
      <w:r>
        <w:rPr>
          <w:rFonts w:ascii="Times New Roman"/>
          <w:b w:val="false"/>
          <w:i w:val="false"/>
          <w:color w:val="000000"/>
          <w:sz w:val="28"/>
        </w:rPr>
        <w:t xml:space="preserve">
      Мемлекеттік корпорацияға жүгінген кезде қабылдау күні мемлекеттік қызмет көрсету мерзіміне кірмейді. </w:t>
      </w:r>
    </w:p>
    <w:p>
      <w:pPr>
        <w:spacing w:after="0"/>
        <w:ind w:left="0"/>
        <w:jc w:val="both"/>
      </w:pPr>
      <w:r>
        <w:rPr>
          <w:rFonts w:ascii="Times New Roman"/>
          <w:b w:val="false"/>
          <w:i w:val="false"/>
          <w:color w:val="000000"/>
          <w:sz w:val="28"/>
        </w:rPr>
        <w:t>
      1) Мемлекеттік корпорацияға құжаттар топтамасын тапсыру үшін кезек күтудің барынша рұқсат етілген уақыты – 15 минут;</w:t>
      </w:r>
    </w:p>
    <w:p>
      <w:pPr>
        <w:spacing w:after="0"/>
        <w:ind w:left="0"/>
        <w:jc w:val="both"/>
      </w:pPr>
      <w:r>
        <w:rPr>
          <w:rFonts w:ascii="Times New Roman"/>
          <w:b w:val="false"/>
          <w:i w:val="false"/>
          <w:color w:val="000000"/>
          <w:sz w:val="28"/>
        </w:rPr>
        <w:t>
      2) Мемлекеттік корпорацияда қызмет көрсетудің барынша рұқсат етілген уақыты – 15 минут.</w:t>
      </w:r>
    </w:p>
    <w:bookmarkStart w:name="z15" w:id="12"/>
    <w:p>
      <w:pPr>
        <w:spacing w:after="0"/>
        <w:ind w:left="0"/>
        <w:jc w:val="both"/>
      </w:pPr>
      <w:r>
        <w:rPr>
          <w:rFonts w:ascii="Times New Roman"/>
          <w:b w:val="false"/>
          <w:i w:val="false"/>
          <w:color w:val="000000"/>
          <w:sz w:val="28"/>
        </w:rPr>
        <w:t>
      5. Мемлекеттік қызмет көрсету нысаны: электронды және қағаз түрінде.</w:t>
      </w:r>
    </w:p>
    <w:bookmarkEnd w:id="12"/>
    <w:bookmarkStart w:name="z16" w:id="13"/>
    <w:p>
      <w:pPr>
        <w:spacing w:after="0"/>
        <w:ind w:left="0"/>
        <w:jc w:val="both"/>
      </w:pPr>
      <w:r>
        <w:rPr>
          <w:rFonts w:ascii="Times New Roman"/>
          <w:b w:val="false"/>
          <w:i w:val="false"/>
          <w:color w:val="000000"/>
          <w:sz w:val="28"/>
        </w:rPr>
        <w:t>
      6. Мемлекеттік қызмет көрсету нәтижесі – "апостиль" мөртаңбасы қойылған дайын құжаттарды қағаз тасымалдағышта беру;</w:t>
      </w:r>
    </w:p>
    <w:bookmarkEnd w:id="13"/>
    <w:p>
      <w:pPr>
        <w:spacing w:after="0"/>
        <w:ind w:left="0"/>
        <w:jc w:val="both"/>
      </w:pPr>
      <w:r>
        <w:rPr>
          <w:rFonts w:ascii="Times New Roman"/>
          <w:b w:val="false"/>
          <w:i w:val="false"/>
          <w:color w:val="000000"/>
          <w:sz w:val="28"/>
        </w:rPr>
        <w:t>
      Мемлекеттік қызмет көрсету нәтижесін ұсыну нысаны – қағаз түрінде.</w:t>
      </w:r>
    </w:p>
    <w:bookmarkStart w:name="z17" w:id="14"/>
    <w:p>
      <w:pPr>
        <w:spacing w:after="0"/>
        <w:ind w:left="0"/>
        <w:jc w:val="both"/>
      </w:pPr>
      <w:r>
        <w:rPr>
          <w:rFonts w:ascii="Times New Roman"/>
          <w:b w:val="false"/>
          <w:i w:val="false"/>
          <w:color w:val="000000"/>
          <w:sz w:val="28"/>
        </w:rPr>
        <w:t xml:space="preserve">
      7. Мемлекеттік қызмет жеке тұлғаларға (бұдан әрі – көрсетілетін қызметті алушы) ақылы түрде көрсетіледі. Мемлекеттік қызмет көрсету үшін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баж төленген күнге белгіленген 0,5 айлық есептік көрсеткішті құрайтын мемлекеттік баж алынады. </w:t>
      </w:r>
    </w:p>
    <w:bookmarkEnd w:id="14"/>
    <w:p>
      <w:pPr>
        <w:spacing w:after="0"/>
        <w:ind w:left="0"/>
        <w:jc w:val="both"/>
      </w:pPr>
      <w:r>
        <w:rPr>
          <w:rFonts w:ascii="Times New Roman"/>
          <w:b w:val="false"/>
          <w:i w:val="false"/>
          <w:color w:val="000000"/>
          <w:sz w:val="28"/>
        </w:rPr>
        <w:t>
      Мемлекеттік бажды төлеу қолма-қол және қолма-қол ақшасыз екінші деңгейдегі банктер және банк операцияларының жекелеген түрлерін жүзеге асыратын ұйымдар арқылы жүзеге асырылады.</w:t>
      </w:r>
    </w:p>
    <w:p>
      <w:pPr>
        <w:spacing w:after="0"/>
        <w:ind w:left="0"/>
        <w:jc w:val="both"/>
      </w:pPr>
      <w:r>
        <w:rPr>
          <w:rFonts w:ascii="Times New Roman"/>
          <w:b w:val="false"/>
          <w:i w:val="false"/>
          <w:color w:val="000000"/>
          <w:sz w:val="28"/>
        </w:rPr>
        <w:t>
      Портал арқылы мемлекеттік қызметті алуға электронды сұрау берілген кезде төлем "электронды үкіметтің" төлем шлюзі (бұдан әрі - ЭҮТШ) арқылы жүзеге асырылады. Алдын ала төленген жағдайда төлем құжатының электронды көшірмесі қоса тіркеледі.</w:t>
      </w:r>
    </w:p>
    <w:bookmarkStart w:name="z18" w:id="15"/>
    <w:p>
      <w:pPr>
        <w:spacing w:after="0"/>
        <w:ind w:left="0"/>
        <w:jc w:val="both"/>
      </w:pPr>
      <w:r>
        <w:rPr>
          <w:rFonts w:ascii="Times New Roman"/>
          <w:b w:val="false"/>
          <w:i w:val="false"/>
          <w:color w:val="000000"/>
          <w:sz w:val="28"/>
        </w:rPr>
        <w:t>
      8. Жұмыс кестесі:</w:t>
      </w:r>
    </w:p>
    <w:bookmarkEnd w:id="15"/>
    <w:p>
      <w:pPr>
        <w:spacing w:after="0"/>
        <w:ind w:left="0"/>
        <w:jc w:val="both"/>
      </w:pPr>
      <w:r>
        <w:rPr>
          <w:rFonts w:ascii="Times New Roman"/>
          <w:b w:val="false"/>
          <w:i w:val="false"/>
          <w:color w:val="000000"/>
          <w:sz w:val="28"/>
        </w:rPr>
        <w:t xml:space="preserve">
      көрсетілетін қызметті берушіде –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демалыс және мереке күндерін қоспағанда дүйсенбі мен жұма аралығында, бекітілген кесте бойынша сағат 13.00-ден 14.30-ға дейінгі түскі үзіліспен сағат 09.00-ден 18.30-ға дейін;</w:t>
      </w:r>
    </w:p>
    <w:p>
      <w:pPr>
        <w:spacing w:after="0"/>
        <w:ind w:left="0"/>
        <w:jc w:val="both"/>
      </w:pPr>
      <w:r>
        <w:rPr>
          <w:rFonts w:ascii="Times New Roman"/>
          <w:b w:val="false"/>
          <w:i w:val="false"/>
          <w:color w:val="000000"/>
          <w:sz w:val="28"/>
        </w:rPr>
        <w:t xml:space="preserve">
      мемлекеттік корпорацияда – Кодекске сәйкес демалыс және мереке күндерін қоспағанда, дүйсенбіден бастап сенбіні қоса алғанда, бекітілген кесте бойынша түскі үзіліссіз сағат 9.00-ден 20.00-ге дейін. </w:t>
      </w:r>
    </w:p>
    <w:p>
      <w:pPr>
        <w:spacing w:after="0"/>
        <w:ind w:left="0"/>
        <w:jc w:val="both"/>
      </w:pPr>
      <w:r>
        <w:rPr>
          <w:rFonts w:ascii="Times New Roman"/>
          <w:b w:val="false"/>
          <w:i w:val="false"/>
          <w:color w:val="000000"/>
          <w:sz w:val="28"/>
        </w:rPr>
        <w:t>
      Қабылдау "электронды" кезек тәртібінде, көрсетілетін қызметті алушының таңдауы бойынша, жедел қызмет көрсетусіз жүзеге асырылады, портал арқылы кезекті броньдауға болады;</w:t>
      </w:r>
    </w:p>
    <w:p>
      <w:pPr>
        <w:spacing w:after="0"/>
        <w:ind w:left="0"/>
        <w:jc w:val="both"/>
      </w:pPr>
      <w:r>
        <w:rPr>
          <w:rFonts w:ascii="Times New Roman"/>
          <w:b w:val="false"/>
          <w:i w:val="false"/>
          <w:color w:val="000000"/>
          <w:sz w:val="28"/>
        </w:rPr>
        <w:t xml:space="preserve">
      порталда – жөндеу жұмыстарының жүргізілуіне байланысты техникалық үзілістерді қоспағанда, тәулік бойы (көрсетілетін қызметті алушы жұмыс уақыты аяқталған соң, Кодекске сәйкес демалыс және мереке күндері өтініш білдірген жағдайда өтінішті қабылдау және нәтижесін беру келесі жұмыс күнімен жүзеге асады). </w:t>
      </w:r>
    </w:p>
    <w:bookmarkStart w:name="z19" w:id="16"/>
    <w:p>
      <w:pPr>
        <w:spacing w:after="0"/>
        <w:ind w:left="0"/>
        <w:jc w:val="both"/>
      </w:pPr>
      <w:r>
        <w:rPr>
          <w:rFonts w:ascii="Times New Roman"/>
          <w:b w:val="false"/>
          <w:i w:val="false"/>
          <w:color w:val="000000"/>
          <w:sz w:val="28"/>
        </w:rPr>
        <w:t>
      9. Көрсетілетін қызметті алушы немесе оның сенім білдірген өкілі өтініш білдірген кезде мемлекеттік қызмет көрсету үшін қажетті құжаттар тізбесі:</w:t>
      </w:r>
    </w:p>
    <w:bookmarkEnd w:id="16"/>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xml:space="preserve">
      1) осы мемлекеттік көрсетілетін қызмет стандартына 1-қосымшаға сәйкес нысан бойынша өтініш; </w:t>
      </w:r>
    </w:p>
    <w:p>
      <w:pPr>
        <w:spacing w:after="0"/>
        <w:ind w:left="0"/>
        <w:jc w:val="both"/>
      </w:pPr>
      <w:r>
        <w:rPr>
          <w:rFonts w:ascii="Times New Roman"/>
          <w:b w:val="false"/>
          <w:i w:val="false"/>
          <w:color w:val="000000"/>
          <w:sz w:val="28"/>
        </w:rPr>
        <w:t xml:space="preserve">
      2) жеке басын куәландыратын құжат (салыстыру үшін); </w:t>
      </w:r>
    </w:p>
    <w:p>
      <w:pPr>
        <w:spacing w:after="0"/>
        <w:ind w:left="0"/>
        <w:jc w:val="both"/>
      </w:pPr>
      <w:r>
        <w:rPr>
          <w:rFonts w:ascii="Times New Roman"/>
          <w:b w:val="false"/>
          <w:i w:val="false"/>
          <w:color w:val="000000"/>
          <w:sz w:val="28"/>
        </w:rPr>
        <w:t xml:space="preserve">
      3) апостильдеуге ұсынылған құжат (түпнұсқа); </w:t>
      </w:r>
    </w:p>
    <w:p>
      <w:pPr>
        <w:spacing w:after="0"/>
        <w:ind w:left="0"/>
        <w:jc w:val="both"/>
      </w:pPr>
      <w:r>
        <w:rPr>
          <w:rFonts w:ascii="Times New Roman"/>
          <w:b w:val="false"/>
          <w:i w:val="false"/>
          <w:color w:val="000000"/>
          <w:sz w:val="28"/>
        </w:rPr>
        <w:t>
      4) мемлекеттік баж төленгені туралы түбіртек (түпнұсқа).</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1) көрсетілетін қызметті алушының электрондық сандық қолтаңбасы қойылған электронды құжат түріндегі сұранысы; </w:t>
      </w:r>
    </w:p>
    <w:p>
      <w:pPr>
        <w:spacing w:after="0"/>
        <w:ind w:left="0"/>
        <w:jc w:val="both"/>
      </w:pPr>
      <w:r>
        <w:rPr>
          <w:rFonts w:ascii="Times New Roman"/>
          <w:b w:val="false"/>
          <w:i w:val="false"/>
          <w:color w:val="000000"/>
          <w:sz w:val="28"/>
        </w:rPr>
        <w:t xml:space="preserve">
      2) апостиль қою үшін ұсынылған құжаттың электронды көшірмесі. </w:t>
      </w:r>
    </w:p>
    <w:p>
      <w:pPr>
        <w:spacing w:after="0"/>
        <w:ind w:left="0"/>
        <w:jc w:val="both"/>
      </w:pPr>
      <w:r>
        <w:rPr>
          <w:rFonts w:ascii="Times New Roman"/>
          <w:b w:val="false"/>
          <w:i w:val="false"/>
          <w:color w:val="000000"/>
          <w:sz w:val="28"/>
        </w:rPr>
        <w:t xml:space="preserve">
      Жеке басын куәландыратын, бюджетке алым сомасын (ЭҮТШ арқылы төленген жағдайда) төлегенін растайтын құжаттар туралы мәліметті көрсетілетін қызметті беруші және Мемлекеттік корпорацияның қызметкері "электронды үкімет" шлюзі арқылы тиісті мемлекеттік ақпарат жүйелерінен алады. </w:t>
      </w:r>
    </w:p>
    <w:p>
      <w:pPr>
        <w:spacing w:after="0"/>
        <w:ind w:left="0"/>
        <w:jc w:val="both"/>
      </w:pPr>
      <w:r>
        <w:rPr>
          <w:rFonts w:ascii="Times New Roman"/>
          <w:b w:val="false"/>
          <w:i w:val="false"/>
          <w:color w:val="000000"/>
          <w:sz w:val="28"/>
        </w:rPr>
        <w:t xml:space="preserve">
      Мемлекеттік қызмет көрсету кезінде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 береді. </w:t>
      </w:r>
    </w:p>
    <w:p>
      <w:pPr>
        <w:spacing w:after="0"/>
        <w:ind w:left="0"/>
        <w:jc w:val="both"/>
      </w:pPr>
      <w:r>
        <w:rPr>
          <w:rFonts w:ascii="Times New Roman"/>
          <w:b w:val="false"/>
          <w:i w:val="false"/>
          <w:color w:val="000000"/>
          <w:sz w:val="28"/>
        </w:rPr>
        <w:t xml:space="preserve">
      Мемлекеттік корпорацияда дайын құжаттар тиісті құжаттардың қабылданғанын растау туралы қолхат негізінде жеке (не нотариалды расталған сенімхат бойынша оның өкілінің) куәлігін көрсеткен жағдайда жүзеге асырылады. </w:t>
      </w:r>
    </w:p>
    <w:p>
      <w:pPr>
        <w:spacing w:after="0"/>
        <w:ind w:left="0"/>
        <w:jc w:val="both"/>
      </w:pPr>
      <w:r>
        <w:rPr>
          <w:rFonts w:ascii="Times New Roman"/>
          <w:b w:val="false"/>
          <w:i w:val="false"/>
          <w:color w:val="000000"/>
          <w:sz w:val="28"/>
        </w:rPr>
        <w:t xml:space="preserve">
      Мемлекеттік корпорация нәтижені бір ай ішінде сақтайды, содан соң оларды көрсетілетін қызметті берушіге одан әрі сақтау үшін тапсырады. Көрсетілетін қызметті алушы бір ай өткен соң өтініш берген жағдайда, Мемлекеттік корпорацияның сұрауы бойынша көрсетілетін қызметті беруші бір жұмыс күні ішінде дайын құжатты көрсетілетін қызметті алушыға беру үшін Мемлекеттік корпорацияға жолдайды. </w:t>
      </w:r>
    </w:p>
    <w:p>
      <w:pPr>
        <w:spacing w:after="0"/>
        <w:ind w:left="0"/>
        <w:jc w:val="both"/>
      </w:pPr>
      <w:r>
        <w:rPr>
          <w:rFonts w:ascii="Times New Roman"/>
          <w:b w:val="false"/>
          <w:i w:val="false"/>
          <w:color w:val="000000"/>
          <w:sz w:val="28"/>
        </w:rPr>
        <w:t xml:space="preserve">
      Мемлекеттік корпорацияға өтініштің қабылданғанын растау тиісті құжаттардың қабылданғаны туралы қолхат болып табылады. </w:t>
      </w:r>
    </w:p>
    <w:p>
      <w:pPr>
        <w:spacing w:after="0"/>
        <w:ind w:left="0"/>
        <w:jc w:val="both"/>
      </w:pPr>
      <w:r>
        <w:rPr>
          <w:rFonts w:ascii="Times New Roman"/>
          <w:b w:val="false"/>
          <w:i w:val="false"/>
          <w:color w:val="000000"/>
          <w:sz w:val="28"/>
        </w:rPr>
        <w:t xml:space="preserve">
      Портал арқылы жүгінген жағдайда көрсетілетін қызметті алушының "жеке кабинетіне" мемлекеттік көрсетілетін қызметке сұраудың қабылданғаны туралы мәртебе жіберіледі. </w:t>
      </w:r>
    </w:p>
    <w:bookmarkStart w:name="z20" w:id="17"/>
    <w:p>
      <w:pPr>
        <w:spacing w:after="0"/>
        <w:ind w:left="0"/>
        <w:jc w:val="both"/>
      </w:pPr>
      <w:r>
        <w:rPr>
          <w:rFonts w:ascii="Times New Roman"/>
          <w:b w:val="false"/>
          <w:i w:val="false"/>
          <w:color w:val="000000"/>
          <w:sz w:val="28"/>
        </w:rPr>
        <w:t>
      10. Көрсетілетін қызметті алушы осы мемлекеттік көрсетілетін қызмет стандартының 9-тармағында қарастырылған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bookmarkEnd w:id="17"/>
    <w:bookmarkStart w:name="z21" w:id="18"/>
    <w:p>
      <w:pPr>
        <w:spacing w:after="0"/>
        <w:ind w:left="0"/>
        <w:jc w:val="left"/>
      </w:pPr>
      <w:r>
        <w:rPr>
          <w:rFonts w:ascii="Times New Roman"/>
          <w:b/>
          <w:i w:val="false"/>
          <w:color w:val="000000"/>
        </w:rPr>
        <w:t xml:space="preserve"> 3. Мемлекеттік қызмет көрсету мәселелері бойынша орталық мемлекеттік органның,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18"/>
    <w:bookmarkStart w:name="z22" w:id="19"/>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13-тармағында көрсетілген мекенжайлар бойынша көрсетілетін қызметті берушінің, не оны алмастырушы адамның атына жазбаша түрде беріледі. </w:t>
      </w:r>
    </w:p>
    <w:bookmarkEnd w:id="19"/>
    <w:p>
      <w:pPr>
        <w:spacing w:after="0"/>
        <w:ind w:left="0"/>
        <w:jc w:val="both"/>
      </w:pPr>
      <w:r>
        <w:rPr>
          <w:rFonts w:ascii="Times New Roman"/>
          <w:b w:val="false"/>
          <w:i w:val="false"/>
          <w:color w:val="000000"/>
          <w:sz w:val="28"/>
        </w:rPr>
        <w:t xml:space="preserve">
      Шағымды қабылдаған адамның тегі және аты-жөні, берілген шағымға жауап алу мерзімі және орны көрсетіліп, шағымның көрсетілетін қызметті берушінің кеңсесінде тіркелуі (мөртаңба, кіріс нөмірі мен күні) оның қабылданғанын растау болып табылады. </w:t>
      </w:r>
    </w:p>
    <w:p>
      <w:pPr>
        <w:spacing w:after="0"/>
        <w:ind w:left="0"/>
        <w:jc w:val="both"/>
      </w:pPr>
      <w:r>
        <w:rPr>
          <w:rFonts w:ascii="Times New Roman"/>
          <w:b w:val="false"/>
          <w:i w:val="false"/>
          <w:color w:val="000000"/>
          <w:sz w:val="28"/>
        </w:rPr>
        <w:t xml:space="preserve">
      Мемлекеттік корпорация қызметкері дұрыс қызмет көрсетпеген жағдайда, шағым осы мемлекеттік көрсетілетін қызмет стандартының 13-тармағында көрсетілген мекенжайлар мен телефондар бойынша Мемлекеттік корпорация басшысының атына беріледі. </w:t>
      </w:r>
    </w:p>
    <w:p>
      <w:pPr>
        <w:spacing w:after="0"/>
        <w:ind w:left="0"/>
        <w:jc w:val="both"/>
      </w:pPr>
      <w:r>
        <w:rPr>
          <w:rFonts w:ascii="Times New Roman"/>
          <w:b w:val="false"/>
          <w:i w:val="false"/>
          <w:color w:val="000000"/>
          <w:sz w:val="28"/>
        </w:rPr>
        <w:t xml:space="preserve">
      Мемлекеттік корпорацияның кеңсесіне қолма-қол және пошта арқылы түскен шағымның қабылдануын растау оның тіркелуі (шағымның екінші данасында немесе шағымға ілеспе хатта мөртаңба, кіріс нөмірі және тіркелген күні қойылады) болып табылады. </w:t>
      </w:r>
    </w:p>
    <w:p>
      <w:pPr>
        <w:spacing w:after="0"/>
        <w:ind w:left="0"/>
        <w:jc w:val="both"/>
      </w:pPr>
      <w:r>
        <w:rPr>
          <w:rFonts w:ascii="Times New Roman"/>
          <w:b w:val="false"/>
          <w:i w:val="false"/>
          <w:color w:val="000000"/>
          <w:sz w:val="28"/>
        </w:rPr>
        <w:t xml:space="preserve">
      Сондай-ақ, көрсетілетін қызметті берушінің, Мемлекеттік корпорация қызметкерінің әрекетіне (әрекетсіздігіне) шағымдану тәртібі туралы ақпаратты осы мемлекеттік көрсетілетін қызмет стандартының 14-тармағында көрсетілген Мемлекеттік қызмет көрсету мәселелері бойынша бірыңғай байланыс орталығының телефоны арқылы алуға болады. </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немесе Мемлекеттік корпорацияның атына келіп түскен шағымы тіркелген күнінен бастап бес жұмыс күні ішінде қарауға жатады. Шағымның қаралу нәтижелері туралы дәлелді жауап көрсетілетін қызметті алушыға почта байланысы арқылы жіберіледі не Мемлекеттік корпорация кеңсесінде қолма-қол беріледі.</w:t>
      </w:r>
    </w:p>
    <w:p>
      <w:pPr>
        <w:spacing w:after="0"/>
        <w:ind w:left="0"/>
        <w:jc w:val="both"/>
      </w:pPr>
      <w:r>
        <w:rPr>
          <w:rFonts w:ascii="Times New Roman"/>
          <w:b w:val="false"/>
          <w:i w:val="false"/>
          <w:color w:val="000000"/>
          <w:sz w:val="28"/>
        </w:rPr>
        <w:t>
      Портал арқылы жүгінген кезде осы мемлекеттік көрсетілетін қызмет стандартының 16-тармағында көрсетілген мемлекеттік қызмет көрсету мәселелері бойынша шағымдану тәртібі туралы ақпаратты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 "жеке кабинетінен" өтініш туралы ақпаратқа қол жеткізе алады, оны көрсетілетін қызметті беруші өтінішті өңдеу (жеткізу, тіркеу, орындау туралы белгілер, қарау немесе қараудан бас тарту туралы жауап) барысында жаңартып отырады.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шағымдана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тиіс.</w:t>
      </w:r>
    </w:p>
    <w:bookmarkStart w:name="z23" w:id="20"/>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0"/>
    <w:bookmarkStart w:name="z24" w:id="21"/>
    <w:p>
      <w:pPr>
        <w:spacing w:after="0"/>
        <w:ind w:left="0"/>
        <w:jc w:val="left"/>
      </w:pPr>
      <w:r>
        <w:rPr>
          <w:rFonts w:ascii="Times New Roman"/>
          <w:b/>
          <w:i w:val="false"/>
          <w:color w:val="000000"/>
        </w:rPr>
        <w:t xml:space="preserve"> 4. Мемлекеттік, оның ішінде электрондық нысанда көрсетілетін  қызмет көрсету ерекшеліктері ескерілген өзге де талаптар</w:t>
      </w:r>
    </w:p>
    <w:bookmarkEnd w:id="21"/>
    <w:bookmarkStart w:name="z25" w:id="22"/>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22"/>
    <w:p>
      <w:pPr>
        <w:spacing w:after="0"/>
        <w:ind w:left="0"/>
        <w:jc w:val="both"/>
      </w:pPr>
      <w:r>
        <w:rPr>
          <w:rFonts w:ascii="Times New Roman"/>
          <w:b w:val="false"/>
          <w:i w:val="false"/>
          <w:color w:val="000000"/>
          <w:sz w:val="28"/>
        </w:rPr>
        <w:t>
      1) Министрліктің www.edu.gov.kz интернет-ресурсында (Астана қаласы, Орынбор көшесі, 8, Министрліктер үйі, 11-кіреберіс);</w:t>
      </w:r>
    </w:p>
    <w:p>
      <w:pPr>
        <w:spacing w:after="0"/>
        <w:ind w:left="0"/>
        <w:jc w:val="both"/>
      </w:pPr>
      <w:r>
        <w:rPr>
          <w:rFonts w:ascii="Times New Roman"/>
          <w:b w:val="false"/>
          <w:i w:val="false"/>
          <w:color w:val="000000"/>
          <w:sz w:val="28"/>
        </w:rPr>
        <w:t>
      2) көрсетілетін қызметті берушінің control.edu.gov.kz интернет-ресурсында (Астана қаласы, Орынбор көшесі, 8, Министрліктер үйі, 11-кіреберіс);</w:t>
      </w:r>
    </w:p>
    <w:p>
      <w:pPr>
        <w:spacing w:after="0"/>
        <w:ind w:left="0"/>
        <w:jc w:val="both"/>
      </w:pPr>
      <w:r>
        <w:rPr>
          <w:rFonts w:ascii="Times New Roman"/>
          <w:b w:val="false"/>
          <w:i w:val="false"/>
          <w:color w:val="000000"/>
          <w:sz w:val="28"/>
        </w:rPr>
        <w:t>
      3) Мемлекеттік корпорацияның: www.con.gov.kz интернет-ресурсында орналастырылған.</w:t>
      </w:r>
    </w:p>
    <w:bookmarkStart w:name="z26" w:id="23"/>
    <w:p>
      <w:pPr>
        <w:spacing w:after="0"/>
        <w:ind w:left="0"/>
        <w:jc w:val="both"/>
      </w:pPr>
      <w:r>
        <w:rPr>
          <w:rFonts w:ascii="Times New Roman"/>
          <w:b w:val="false"/>
          <w:i w:val="false"/>
          <w:color w:val="000000"/>
          <w:sz w:val="28"/>
        </w:rPr>
        <w:t>
      14. Заңнамада белгіленген тәртіпте өзіне-өзі қызмет көрсетуді, өз бетінше жүруді, бағдарлануды жүзеге асыру қабілеттерінен немесе мүмкіндігінен толық немесе жартылай айырылған көрсетілетін қызметті алушылардан мемлекеттік қызмет көрсету үшін құжаттарды қабылдауды Бірыңғай байланыс орталығы 1414 арқылы өтініш беру жолымен Мемлекеттік корпорация қызметкері тұрғылықты жеріне барып жүргізеді.</w:t>
      </w:r>
    </w:p>
    <w:bookmarkEnd w:id="23"/>
    <w:bookmarkStart w:name="z27" w:id="24"/>
    <w:p>
      <w:pPr>
        <w:spacing w:after="0"/>
        <w:ind w:left="0"/>
        <w:jc w:val="both"/>
      </w:pPr>
      <w:r>
        <w:rPr>
          <w:rFonts w:ascii="Times New Roman"/>
          <w:b w:val="false"/>
          <w:i w:val="false"/>
          <w:color w:val="000000"/>
          <w:sz w:val="28"/>
        </w:rPr>
        <w:t xml:space="preserve">
      15. Көрсетілетін қызметті алушының мемлекеттік қызмет көрсету тәртібі мен мәртебесі туралы ақпаратты қашықтықтан қол жеткізу тәртібінде порталдағы "жеке кабинеті", көрсетілетін қызметті берушінің анықтама қызметі, сондай-ақ Мемлекеттік қызмет көрсету мәселелері жөніндегі бірыңғай байланыс-орталығы арқылы алуға мүмкіндігі бар. </w:t>
      </w:r>
    </w:p>
    <w:bookmarkEnd w:id="24"/>
    <w:bookmarkStart w:name="z28" w:id="25"/>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8 (7172) 74-23-66, 8 (7172) 74-23-99. Мемлекеттік қызмет көрсету мәселелері жөніндегі бірыңғай байланыс орталығы: 8-800-080-7777, 1414.</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құжаттарға</w:t>
            </w:r>
            <w:r>
              <w:br/>
            </w:r>
            <w:r>
              <w:rPr>
                <w:rFonts w:ascii="Times New Roman"/>
                <w:b w:val="false"/>
                <w:i w:val="false"/>
                <w:color w:val="000000"/>
                <w:sz w:val="20"/>
              </w:rPr>
              <w:t>(түпнұсқалар) апостиль қою"</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Қазақстан Республикасы Білім және ғылым </w:t>
      </w:r>
    </w:p>
    <w:p>
      <w:pPr>
        <w:spacing w:after="0"/>
        <w:ind w:left="0"/>
        <w:jc w:val="both"/>
      </w:pPr>
      <w:r>
        <w:rPr>
          <w:rFonts w:ascii="Times New Roman"/>
          <w:b w:val="false"/>
          <w:i w:val="false"/>
          <w:color w:val="000000"/>
          <w:sz w:val="28"/>
        </w:rPr>
        <w:t>
            министрлігі Білім және ғылым саласындағы</w:t>
      </w:r>
    </w:p>
    <w:p>
      <w:pPr>
        <w:spacing w:after="0"/>
        <w:ind w:left="0"/>
        <w:jc w:val="both"/>
      </w:pPr>
      <w:r>
        <w:rPr>
          <w:rFonts w:ascii="Times New Roman"/>
          <w:b w:val="false"/>
          <w:i w:val="false"/>
          <w:color w:val="000000"/>
          <w:sz w:val="28"/>
        </w:rPr>
        <w:t>
      бақылау комитеті төрағасына</w:t>
      </w:r>
    </w:p>
    <w:p>
      <w:pPr>
        <w:spacing w:after="0"/>
        <w:ind w:left="0"/>
        <w:jc w:val="both"/>
      </w:pPr>
      <w:r>
        <w:rPr>
          <w:rFonts w:ascii="Times New Roman"/>
          <w:b w:val="false"/>
          <w:i w:val="false"/>
          <w:color w:val="000000"/>
          <w:sz w:val="28"/>
        </w:rPr>
        <w:t>
            кімнен: 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мекен жайы _____________________________</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байланыс телефоны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Ұйымның телефоны/факсы       </w:t>
      </w:r>
    </w:p>
    <w:p>
      <w:pPr>
        <w:spacing w:after="0"/>
        <w:ind w:left="0"/>
        <w:jc w:val="both"/>
      </w:pPr>
      <w:r>
        <w:rPr>
          <w:rFonts w:ascii="Times New Roman"/>
          <w:b w:val="false"/>
          <w:i w:val="false"/>
          <w:color w:val="000000"/>
          <w:sz w:val="28"/>
        </w:rPr>
        <w:t>
      Жұмыс немесе оқу орны/ 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Менің білім туралы құжатымды апостильдеуді өтінемін (керегін сызыңыз):</w:t>
      </w:r>
    </w:p>
    <w:p>
      <w:pPr>
        <w:spacing w:after="0"/>
        <w:ind w:left="0"/>
        <w:jc w:val="both"/>
      </w:pPr>
      <w:r>
        <w:rPr>
          <w:rFonts w:ascii="Times New Roman"/>
          <w:b w:val="false"/>
          <w:i w:val="false"/>
          <w:color w:val="000000"/>
          <w:sz w:val="28"/>
        </w:rPr>
        <w:t xml:space="preserve">
      1. оқу бағдарламасы, </w:t>
      </w:r>
    </w:p>
    <w:p>
      <w:pPr>
        <w:spacing w:after="0"/>
        <w:ind w:left="0"/>
        <w:jc w:val="both"/>
      </w:pPr>
      <w:r>
        <w:rPr>
          <w:rFonts w:ascii="Times New Roman"/>
          <w:b w:val="false"/>
          <w:i w:val="false"/>
          <w:color w:val="000000"/>
          <w:sz w:val="28"/>
        </w:rPr>
        <w:t xml:space="preserve">
      2. табель, </w:t>
      </w:r>
    </w:p>
    <w:p>
      <w:pPr>
        <w:spacing w:after="0"/>
        <w:ind w:left="0"/>
        <w:jc w:val="both"/>
      </w:pPr>
      <w:r>
        <w:rPr>
          <w:rFonts w:ascii="Times New Roman"/>
          <w:b w:val="false"/>
          <w:i w:val="false"/>
          <w:color w:val="000000"/>
          <w:sz w:val="28"/>
        </w:rPr>
        <w:t xml:space="preserve">
      3. аттестат, </w:t>
      </w:r>
    </w:p>
    <w:p>
      <w:pPr>
        <w:spacing w:after="0"/>
        <w:ind w:left="0"/>
        <w:jc w:val="both"/>
      </w:pPr>
      <w:r>
        <w:rPr>
          <w:rFonts w:ascii="Times New Roman"/>
          <w:b w:val="false"/>
          <w:i w:val="false"/>
          <w:color w:val="000000"/>
          <w:sz w:val="28"/>
        </w:rPr>
        <w:t xml:space="preserve">
      4. колледж, лицей, училище бітіргені туралы диплом, </w:t>
      </w:r>
    </w:p>
    <w:p>
      <w:pPr>
        <w:spacing w:after="0"/>
        <w:ind w:left="0"/>
        <w:jc w:val="both"/>
      </w:pPr>
      <w:r>
        <w:rPr>
          <w:rFonts w:ascii="Times New Roman"/>
          <w:b w:val="false"/>
          <w:i w:val="false"/>
          <w:color w:val="000000"/>
          <w:sz w:val="28"/>
        </w:rPr>
        <w:t xml:space="preserve">
      5. жоғары білім туралы диплом, </w:t>
      </w:r>
    </w:p>
    <w:p>
      <w:pPr>
        <w:spacing w:after="0"/>
        <w:ind w:left="0"/>
        <w:jc w:val="both"/>
      </w:pPr>
      <w:r>
        <w:rPr>
          <w:rFonts w:ascii="Times New Roman"/>
          <w:b w:val="false"/>
          <w:i w:val="false"/>
          <w:color w:val="000000"/>
          <w:sz w:val="28"/>
        </w:rPr>
        <w:t xml:space="preserve">
      6. ҰБТ, ТКТ сертификаты </w:t>
      </w:r>
    </w:p>
    <w:p>
      <w:pPr>
        <w:spacing w:after="0"/>
        <w:ind w:left="0"/>
        <w:jc w:val="both"/>
      </w:pPr>
      <w:r>
        <w:rPr>
          <w:rFonts w:ascii="Times New Roman"/>
          <w:b w:val="false"/>
          <w:i w:val="false"/>
          <w:color w:val="000000"/>
          <w:sz w:val="28"/>
        </w:rPr>
        <w:t>
      7. анықтама</w:t>
      </w:r>
    </w:p>
    <w:p>
      <w:pPr>
        <w:spacing w:after="0"/>
        <w:ind w:left="0"/>
        <w:jc w:val="both"/>
      </w:pPr>
      <w:r>
        <w:rPr>
          <w:rFonts w:ascii="Times New Roman"/>
          <w:b w:val="false"/>
          <w:i w:val="false"/>
          <w:color w:val="000000"/>
          <w:sz w:val="28"/>
        </w:rPr>
        <w:t xml:space="preserve">
      8. басқалары </w:t>
      </w:r>
    </w:p>
    <w:p>
      <w:pPr>
        <w:spacing w:after="0"/>
        <w:ind w:left="0"/>
        <w:jc w:val="both"/>
      </w:pPr>
      <w:r>
        <w:rPr>
          <w:rFonts w:ascii="Times New Roman"/>
          <w:b w:val="false"/>
          <w:i w:val="false"/>
          <w:color w:val="000000"/>
          <w:sz w:val="28"/>
        </w:rPr>
        <w:t xml:space="preserve">
      кету елі ____________________________ </w:t>
      </w:r>
    </w:p>
    <w:p>
      <w:pPr>
        <w:spacing w:after="0"/>
        <w:ind w:left="0"/>
        <w:jc w:val="both"/>
      </w:pPr>
      <w:r>
        <w:rPr>
          <w:rFonts w:ascii="Times New Roman"/>
          <w:b w:val="false"/>
          <w:i w:val="false"/>
          <w:color w:val="000000"/>
          <w:sz w:val="28"/>
        </w:rPr>
        <w:t>
      Мынадай құжаттар тапсырылды:</w:t>
      </w:r>
    </w:p>
    <w:p>
      <w:pPr>
        <w:spacing w:after="0"/>
        <w:ind w:left="0"/>
        <w:jc w:val="both"/>
      </w:pPr>
      <w:r>
        <w:rPr>
          <w:rFonts w:ascii="Times New Roman"/>
          <w:b w:val="false"/>
          <w:i w:val="false"/>
          <w:color w:val="000000"/>
          <w:sz w:val="28"/>
        </w:rPr>
        <w:t xml:space="preserve">
      1) Білім туралы құжаттың түпнұсқасы; </w:t>
      </w:r>
    </w:p>
    <w:p>
      <w:pPr>
        <w:spacing w:after="0"/>
        <w:ind w:left="0"/>
        <w:jc w:val="both"/>
      </w:pPr>
      <w:r>
        <w:rPr>
          <w:rFonts w:ascii="Times New Roman"/>
          <w:b w:val="false"/>
          <w:i w:val="false"/>
          <w:color w:val="000000"/>
          <w:sz w:val="28"/>
        </w:rPr>
        <w:t xml:space="preserve">
      2) Білім туралы құжатқа қосымшаның түпнұсқасы; </w:t>
      </w:r>
    </w:p>
    <w:p>
      <w:pPr>
        <w:spacing w:after="0"/>
        <w:ind w:left="0"/>
        <w:jc w:val="both"/>
      </w:pPr>
      <w:r>
        <w:rPr>
          <w:rFonts w:ascii="Times New Roman"/>
          <w:b w:val="false"/>
          <w:i w:val="false"/>
          <w:color w:val="000000"/>
          <w:sz w:val="28"/>
        </w:rPr>
        <w:t xml:space="preserve">
      3) Ұсынылатын құжаттардың көшірмелері; </w:t>
      </w:r>
    </w:p>
    <w:p>
      <w:pPr>
        <w:spacing w:after="0"/>
        <w:ind w:left="0"/>
        <w:jc w:val="both"/>
      </w:pPr>
      <w:r>
        <w:rPr>
          <w:rFonts w:ascii="Times New Roman"/>
          <w:b w:val="false"/>
          <w:i w:val="false"/>
          <w:color w:val="000000"/>
          <w:sz w:val="28"/>
        </w:rPr>
        <w:t>
      4) Жеке куәлік (көшірмесі және түпнұсқасы).</w:t>
      </w:r>
    </w:p>
    <w:p>
      <w:pPr>
        <w:spacing w:after="0"/>
        <w:ind w:left="0"/>
        <w:jc w:val="both"/>
      </w:pPr>
      <w:r>
        <w:rPr>
          <w:rFonts w:ascii="Times New Roman"/>
          <w:b w:val="false"/>
          <w:i w:val="false"/>
          <w:color w:val="000000"/>
          <w:sz w:val="28"/>
        </w:rPr>
        <w:t>
            Күні                                      Өтініш білдіруші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құжаттар тапсырылды:    Төлемақы жасау реквизиттері:</w:t>
      </w:r>
    </w:p>
    <w:p>
      <w:pPr>
        <w:spacing w:after="0"/>
        <w:ind w:left="0"/>
        <w:jc w:val="both"/>
      </w:pPr>
      <w:r>
        <w:rPr>
          <w:rFonts w:ascii="Times New Roman"/>
          <w:b w:val="false"/>
          <w:i w:val="false"/>
          <w:color w:val="000000"/>
          <w:sz w:val="28"/>
        </w:rPr>
        <w:t xml:space="preserve">
      Апостиль – Сарыарқа ауданы </w:t>
      </w:r>
    </w:p>
    <w:p>
      <w:pPr>
        <w:spacing w:after="0"/>
        <w:ind w:left="0"/>
        <w:jc w:val="both"/>
      </w:pPr>
      <w:r>
        <w:rPr>
          <w:rFonts w:ascii="Times New Roman"/>
          <w:b w:val="false"/>
          <w:i w:val="false"/>
          <w:color w:val="000000"/>
          <w:sz w:val="28"/>
        </w:rPr>
        <w:t>
      БИН: 981140001115</w:t>
      </w:r>
    </w:p>
    <w:p>
      <w:pPr>
        <w:spacing w:after="0"/>
        <w:ind w:left="0"/>
        <w:jc w:val="both"/>
      </w:pPr>
      <w:r>
        <w:rPr>
          <w:rFonts w:ascii="Times New Roman"/>
          <w:b w:val="false"/>
          <w:i w:val="false"/>
          <w:color w:val="000000"/>
          <w:sz w:val="28"/>
        </w:rPr>
        <w:t>
      БИК: ККМFKZ2A</w:t>
      </w:r>
    </w:p>
    <w:p>
      <w:pPr>
        <w:spacing w:after="0"/>
        <w:ind w:left="0"/>
        <w:jc w:val="both"/>
      </w:pPr>
      <w:r>
        <w:rPr>
          <w:rFonts w:ascii="Times New Roman"/>
          <w:b w:val="false"/>
          <w:i w:val="false"/>
          <w:color w:val="000000"/>
          <w:sz w:val="28"/>
        </w:rPr>
        <w:t>
      КБК: 108125</w:t>
      </w:r>
    </w:p>
    <w:p>
      <w:pPr>
        <w:spacing w:after="0"/>
        <w:ind w:left="0"/>
        <w:jc w:val="both"/>
      </w:pPr>
      <w:r>
        <w:rPr>
          <w:rFonts w:ascii="Times New Roman"/>
          <w:b w:val="false"/>
          <w:i w:val="false"/>
          <w:color w:val="000000"/>
          <w:sz w:val="28"/>
        </w:rPr>
        <w:t>
      КНП: 991</w:t>
      </w:r>
    </w:p>
    <w:p>
      <w:pPr>
        <w:spacing w:after="0"/>
        <w:ind w:left="0"/>
        <w:jc w:val="both"/>
      </w:pPr>
      <w:r>
        <w:rPr>
          <w:rFonts w:ascii="Times New Roman"/>
          <w:b w:val="false"/>
          <w:i w:val="false"/>
          <w:color w:val="000000"/>
          <w:sz w:val="28"/>
        </w:rPr>
        <w:t>
      Мемлекеттік баж: 0,5 АЕК бір құжатқа</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_____________ "____" ___ 20 ___ жылы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құжаттарға</w:t>
            </w:r>
            <w:r>
              <w:br/>
            </w:r>
            <w:r>
              <w:rPr>
                <w:rFonts w:ascii="Times New Roman"/>
                <w:b w:val="false"/>
                <w:i w:val="false"/>
                <w:color w:val="000000"/>
                <w:sz w:val="20"/>
              </w:rPr>
              <w:t>(түпнұсқалар) апостиль қою"</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(көрсетілетін қызметті алушының тегі, аты,</w:t>
      </w:r>
    </w:p>
    <w:p>
      <w:pPr>
        <w:spacing w:after="0"/>
        <w:ind w:left="0"/>
        <w:jc w:val="both"/>
      </w:pPr>
      <w:r>
        <w:rPr>
          <w:rFonts w:ascii="Times New Roman"/>
          <w:b w:val="false"/>
          <w:i w:val="false"/>
          <w:color w:val="000000"/>
          <w:sz w:val="28"/>
        </w:rPr>
        <w:t>
      әкесінің аты (бар болса) (бұдан әрі - Т.А.Ә.)</w:t>
      </w:r>
    </w:p>
    <w:p>
      <w:pPr>
        <w:spacing w:after="0"/>
        <w:ind w:left="0"/>
        <w:jc w:val="both"/>
      </w:pPr>
      <w:r>
        <w:rPr>
          <w:rFonts w:ascii="Times New Roman"/>
          <w:b w:val="false"/>
          <w:i w:val="false"/>
          <w:color w:val="000000"/>
          <w:sz w:val="28"/>
        </w:rPr>
        <w:t>
      немесе ұйымның атауы)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both"/>
      </w:pPr>
      <w:r>
        <w:rPr>
          <w:rFonts w:ascii="Times New Roman"/>
          <w:b w:val="false"/>
          <w:i w:val="false"/>
          <w:color w:val="000000"/>
          <w:sz w:val="28"/>
        </w:rPr>
        <w:t>
      Құжаттарды қабылдаудан бас тарту туралы қолхат</w:t>
      </w:r>
    </w:p>
    <w:p>
      <w:pPr>
        <w:spacing w:after="0"/>
        <w:ind w:left="0"/>
        <w:jc w:val="left"/>
      </w:pPr>
      <w:r>
        <w:rPr>
          <w:rFonts w:ascii="Times New Roman"/>
          <w:b/>
          <w:i w:val="false"/>
          <w:color w:val="000000"/>
        </w:rPr>
        <w:t xml:space="preserve"> "Мемлекеттік көрсетілетін қызметтер туралы" 2013 жылғы 15 ақпандағы Қазақстан Республикасы Заңының </w:t>
      </w:r>
      <w:r>
        <w:rPr>
          <w:rFonts w:ascii="Times New Roman"/>
          <w:b/>
          <w:i w:val="false"/>
          <w:color w:val="000000"/>
        </w:rPr>
        <w:t>20-бабының</w:t>
      </w:r>
      <w:r>
        <w:rPr>
          <w:rFonts w:ascii="Times New Roman"/>
          <w:b/>
          <w:i w:val="false"/>
          <w:color w:val="000000"/>
        </w:rPr>
        <w:t xml:space="preserve"> 2-тармағын басшылыққа ала отырып, "Азаматтарға арналған үкімет" Мемлекеттік корпорациясы филиалының № _____________________________ бөлімі (мекенжайын көрсету) Сіздің "Білім туралы құжаттарға (түпнұсқалар) апостиль қою" мемлекеттік көрсетілетін қызмет стандартында көзделген тізбеге сәйкес құжаттардың толық топтамасын ұсынбауыңызға байланысты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 </w:t>
      </w:r>
      <w:r>
        <w:rPr>
          <w:rFonts w:ascii="Times New Roman"/>
          <w:b w:val="false"/>
          <w:i w:val="false"/>
          <w:color w:val="000000"/>
          <w:sz w:val="28"/>
        </w:rPr>
        <w:t>мемлекеттік қызметін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тарапқа бір-бірден 2 данада жасалған.</w:t>
      </w:r>
    </w:p>
    <w:p>
      <w:pPr>
        <w:spacing w:after="0"/>
        <w:ind w:left="0"/>
        <w:jc w:val="both"/>
      </w:pPr>
      <w:r>
        <w:rPr>
          <w:rFonts w:ascii="Times New Roman"/>
          <w:b w:val="false"/>
          <w:i w:val="false"/>
          <w:color w:val="000000"/>
          <w:sz w:val="28"/>
        </w:rPr>
        <w:t>
      ________________________________________ _____________</w:t>
      </w:r>
    </w:p>
    <w:p>
      <w:pPr>
        <w:spacing w:after="0"/>
        <w:ind w:left="0"/>
        <w:jc w:val="both"/>
      </w:pPr>
      <w:r>
        <w:rPr>
          <w:rFonts w:ascii="Times New Roman"/>
          <w:b w:val="false"/>
          <w:i w:val="false"/>
          <w:color w:val="000000"/>
          <w:sz w:val="28"/>
        </w:rPr>
        <w:t xml:space="preserve">
      Т.А.Ә. (Мемлекеттік корпорация қызметкері)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87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16 сәуірдегі</w:t>
            </w:r>
            <w:r>
              <w:br/>
            </w:r>
            <w:r>
              <w:rPr>
                <w:rFonts w:ascii="Times New Roman"/>
                <w:b w:val="false"/>
                <w:i w:val="false"/>
                <w:color w:val="000000"/>
                <w:sz w:val="20"/>
              </w:rPr>
              <w:t>№ 212 бұйрығына</w:t>
            </w:r>
            <w:r>
              <w:br/>
            </w:r>
            <w:r>
              <w:rPr>
                <w:rFonts w:ascii="Times New Roman"/>
                <w:b w:val="false"/>
                <w:i w:val="false"/>
                <w:color w:val="000000"/>
                <w:sz w:val="20"/>
              </w:rPr>
              <w:t>2-қосымша</w:t>
            </w:r>
          </w:p>
        </w:tc>
      </w:tr>
    </w:tbl>
    <w:bookmarkStart w:name="z32" w:id="26"/>
    <w:p>
      <w:pPr>
        <w:spacing w:after="0"/>
        <w:ind w:left="0"/>
        <w:jc w:val="left"/>
      </w:pPr>
      <w:r>
        <w:rPr>
          <w:rFonts w:ascii="Times New Roman"/>
          <w:b/>
          <w:i w:val="false"/>
          <w:color w:val="000000"/>
        </w:rPr>
        <w:t xml:space="preserve"> "Білім туралы құжаттарды тану және нострификациялау" мемлекеттік көрсетілетін қызмет стандарты</w:t>
      </w:r>
      <w:r>
        <w:br/>
      </w:r>
      <w:r>
        <w:rPr>
          <w:rFonts w:ascii="Times New Roman"/>
          <w:b/>
          <w:i w:val="false"/>
          <w:color w:val="000000"/>
        </w:rPr>
        <w:t>1. Жалпы ережелер</w:t>
      </w:r>
    </w:p>
    <w:bookmarkEnd w:id="26"/>
    <w:bookmarkStart w:name="z33" w:id="27"/>
    <w:p>
      <w:pPr>
        <w:spacing w:after="0"/>
        <w:ind w:left="0"/>
        <w:jc w:val="both"/>
      </w:pPr>
      <w:r>
        <w:rPr>
          <w:rFonts w:ascii="Times New Roman"/>
          <w:b w:val="false"/>
          <w:i w:val="false"/>
          <w:color w:val="000000"/>
          <w:sz w:val="28"/>
        </w:rPr>
        <w:t>
      1. "Білім туралы құжаттарды тану және нострификациялау" мемлекеттік көрсетілетін қызметі (бұдан әрі – мемлекеттік көрсетілетін қызмет).</w:t>
      </w:r>
    </w:p>
    <w:bookmarkEnd w:id="27"/>
    <w:bookmarkStart w:name="z34" w:id="28"/>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Білім және ғылым министрлігі (бұдан әрі – Министрлік) әзірледі. </w:t>
      </w:r>
    </w:p>
    <w:bookmarkEnd w:id="28"/>
    <w:bookmarkStart w:name="z35" w:id="29"/>
    <w:p>
      <w:pPr>
        <w:spacing w:after="0"/>
        <w:ind w:left="0"/>
        <w:jc w:val="both"/>
      </w:pPr>
      <w:r>
        <w:rPr>
          <w:rFonts w:ascii="Times New Roman"/>
          <w:b w:val="false"/>
          <w:i w:val="false"/>
          <w:color w:val="000000"/>
          <w:sz w:val="28"/>
        </w:rPr>
        <w:t>
      3. Мемлекеттік қызметті Қазақстан Республикасы Білім және ғылым министрлігінің Білім және ғылым саласындағы бақылау комитеті (бұдан әрі – көрсетілетін қызметті беруші), "Болон процесі және академиялық ұтқырлық орталығы" шаруашылық жүргізу құқығындағы республикалық мемлекеттік кәсіпорны (бұдан әрі – орталық) көрсетеді.</w:t>
      </w:r>
    </w:p>
    <w:bookmarkEnd w:id="29"/>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орталық;</w:t>
      </w:r>
    </w:p>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bookmarkStart w:name="z36" w:id="30"/>
    <w:p>
      <w:pPr>
        <w:spacing w:after="0"/>
        <w:ind w:left="0"/>
        <w:jc w:val="left"/>
      </w:pPr>
      <w:r>
        <w:rPr>
          <w:rFonts w:ascii="Times New Roman"/>
          <w:b/>
          <w:i w:val="false"/>
          <w:color w:val="000000"/>
        </w:rPr>
        <w:t xml:space="preserve"> 2. Мемлекеттік қызметті көрсету тәртібі</w:t>
      </w:r>
    </w:p>
    <w:bookmarkEnd w:id="30"/>
    <w:bookmarkStart w:name="z37" w:id="31"/>
    <w:p>
      <w:pPr>
        <w:spacing w:after="0"/>
        <w:ind w:left="0"/>
        <w:jc w:val="both"/>
      </w:pPr>
      <w:r>
        <w:rPr>
          <w:rFonts w:ascii="Times New Roman"/>
          <w:b w:val="false"/>
          <w:i w:val="false"/>
          <w:color w:val="000000"/>
          <w:sz w:val="28"/>
        </w:rPr>
        <w:t>
      4. Мемлекеттік қызметті көрсету мерзімдері орталыққа және Мемлекеттік корпорацияға жүгінген кезде:</w:t>
      </w:r>
    </w:p>
    <w:bookmarkEnd w:id="31"/>
    <w:p>
      <w:pPr>
        <w:spacing w:after="0"/>
        <w:ind w:left="0"/>
        <w:jc w:val="both"/>
      </w:pPr>
      <w:r>
        <w:rPr>
          <w:rFonts w:ascii="Times New Roman"/>
          <w:b w:val="false"/>
          <w:i w:val="false"/>
          <w:color w:val="000000"/>
          <w:sz w:val="28"/>
        </w:rPr>
        <w:t>
      1) көрсетілетін қызметті алушы құжаттар топтамасын тапсырған сәттен бастап – 4 (төрт) ай (Мемлекеттік корпорацияға жүгінген кезде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xml:space="preserve">
      Мемлекеттік қызметті көрсету мерзімі мынадай жағдайда 1 (бір) айға ұзартылады: </w:t>
      </w:r>
    </w:p>
    <w:p>
      <w:pPr>
        <w:spacing w:after="0"/>
        <w:ind w:left="0"/>
        <w:jc w:val="both"/>
      </w:pPr>
      <w:r>
        <w:rPr>
          <w:rFonts w:ascii="Times New Roman"/>
          <w:b w:val="false"/>
          <w:i w:val="false"/>
          <w:color w:val="000000"/>
          <w:sz w:val="28"/>
        </w:rPr>
        <w:t>
      1) егер білім туралы құжат Қазақстан Республикасының мемлекеттік жалпыға міндетті білім беру стандарттарына (бұдан әрі - ҚР МЖМБС) сәйкес келмеген жағдайда, қарау мерзімі көрсетілетін қызметті алушының Қазақстан Республикасының білім беру ұйымдарында тестілеуден өтуі үшін 1 (бір) айға ұзартылады;</w:t>
      </w:r>
    </w:p>
    <w:p>
      <w:pPr>
        <w:spacing w:after="0"/>
        <w:ind w:left="0"/>
        <w:jc w:val="both"/>
      </w:pPr>
      <w:r>
        <w:rPr>
          <w:rFonts w:ascii="Times New Roman"/>
          <w:b w:val="false"/>
          <w:i w:val="false"/>
          <w:color w:val="000000"/>
          <w:sz w:val="28"/>
        </w:rPr>
        <w:t>
      2) егер білім туралы құжатты берген білім беру ұйымы Орталықтың көрсетілетін қызметті алушының білім туралы құжаттарының түпнұсқалығын растау бойынша жолданған ресми өтінішіне жауап бермеген жағдайда, өтінішті қарау мерзімі 1 (бір) айға ұзартылады.</w:t>
      </w:r>
    </w:p>
    <w:p>
      <w:pPr>
        <w:spacing w:after="0"/>
        <w:ind w:left="0"/>
        <w:jc w:val="both"/>
      </w:pPr>
      <w:r>
        <w:rPr>
          <w:rFonts w:ascii="Times New Roman"/>
          <w:b w:val="false"/>
          <w:i w:val="false"/>
          <w:color w:val="000000"/>
          <w:sz w:val="28"/>
        </w:rPr>
        <w:t>
      Құжаттар топтамасын тапсыру үшін кезек күтудің рұқсат етілген ең ұзақ уақыты – 15 минут;</w:t>
      </w:r>
    </w:p>
    <w:p>
      <w:pPr>
        <w:spacing w:after="0"/>
        <w:ind w:left="0"/>
        <w:jc w:val="both"/>
      </w:pPr>
      <w:r>
        <w:rPr>
          <w:rFonts w:ascii="Times New Roman"/>
          <w:b w:val="false"/>
          <w:i w:val="false"/>
          <w:color w:val="000000"/>
          <w:sz w:val="28"/>
        </w:rPr>
        <w:t>
      көрсетілетін қызметті алушыға қызмет көрсетудің рұқсат етілген ең ұзақ уақыты – 20 минут.</w:t>
      </w:r>
    </w:p>
    <w:bookmarkStart w:name="z38" w:id="32"/>
    <w:p>
      <w:pPr>
        <w:spacing w:after="0"/>
        <w:ind w:left="0"/>
        <w:jc w:val="both"/>
      </w:pPr>
      <w:r>
        <w:rPr>
          <w:rFonts w:ascii="Times New Roman"/>
          <w:b w:val="false"/>
          <w:i w:val="false"/>
          <w:color w:val="000000"/>
          <w:sz w:val="28"/>
        </w:rPr>
        <w:t>
      5. Мемлекеттік қызметті көрсету нысаны: қағаз түрінде.</w:t>
      </w:r>
    </w:p>
    <w:bookmarkEnd w:id="32"/>
    <w:bookmarkStart w:name="z39" w:id="33"/>
    <w:p>
      <w:pPr>
        <w:spacing w:after="0"/>
        <w:ind w:left="0"/>
        <w:jc w:val="both"/>
      </w:pPr>
      <w:r>
        <w:rPr>
          <w:rFonts w:ascii="Times New Roman"/>
          <w:b w:val="false"/>
          <w:i w:val="false"/>
          <w:color w:val="000000"/>
          <w:sz w:val="28"/>
        </w:rPr>
        <w:t>
      6. Мемлекеттік қызметті көрсету нәтижесі – білім туралы құжаттарды тану/нострификациялау туралы куәлік немесе оның телнұсқасы.</w:t>
      </w:r>
    </w:p>
    <w:bookmarkEnd w:id="33"/>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40" w:id="34"/>
    <w:p>
      <w:pPr>
        <w:spacing w:after="0"/>
        <w:ind w:left="0"/>
        <w:jc w:val="both"/>
      </w:pPr>
      <w:r>
        <w:rPr>
          <w:rFonts w:ascii="Times New Roman"/>
          <w:b w:val="false"/>
          <w:i w:val="false"/>
          <w:color w:val="000000"/>
          <w:sz w:val="28"/>
        </w:rPr>
        <w:t xml:space="preserve">
      7. Мемлекеттік қызмет ақылы түрде жеке тұлғаларға көрсетіледі (бұдан әрі – көрсетілетін қызметті алушы). </w:t>
      </w:r>
    </w:p>
    <w:bookmarkEnd w:id="34"/>
    <w:p>
      <w:pPr>
        <w:spacing w:after="0"/>
        <w:ind w:left="0"/>
        <w:jc w:val="both"/>
      </w:pPr>
      <w:r>
        <w:rPr>
          <w:rFonts w:ascii="Times New Roman"/>
          <w:b w:val="false"/>
          <w:i w:val="false"/>
          <w:color w:val="000000"/>
          <w:sz w:val="28"/>
        </w:rPr>
        <w:t xml:space="preserve">
      Мемлекеттік қызметті көрсету құнын "Мемлекеттік мүлік туралы" 2011 жылғы 1 наурыздағы Қазақстан Республикасының Заңының </w:t>
      </w:r>
      <w:r>
        <w:rPr>
          <w:rFonts w:ascii="Times New Roman"/>
          <w:b w:val="false"/>
          <w:i w:val="false"/>
          <w:color w:val="000000"/>
          <w:sz w:val="28"/>
        </w:rPr>
        <w:t>146 бабына</w:t>
      </w:r>
      <w:r>
        <w:rPr>
          <w:rFonts w:ascii="Times New Roman"/>
          <w:b w:val="false"/>
          <w:i w:val="false"/>
          <w:color w:val="000000"/>
          <w:sz w:val="28"/>
        </w:rPr>
        <w:t xml:space="preserve"> сәйкес айқындалып осы мемлекеттік көрсетілетін қызмет стандартына 1-қосымшаға сәйкес келтірілген.</w:t>
      </w:r>
    </w:p>
    <w:p>
      <w:pPr>
        <w:spacing w:after="0"/>
        <w:ind w:left="0"/>
        <w:jc w:val="both"/>
      </w:pPr>
      <w:r>
        <w:rPr>
          <w:rFonts w:ascii="Times New Roman"/>
          <w:b w:val="false"/>
          <w:i w:val="false"/>
          <w:color w:val="000000"/>
          <w:sz w:val="28"/>
        </w:rPr>
        <w:t>
      Мемлекеттік көрсетілетін қызмет құнын төлеу қолма-қол және қолма-қол ақшасыз нысанда екінші деңгейдегі банктер және банк операцияларының жекелеген түрлерін жүзеге асыратын ұйымдар арқылы жүзеге асырылады.</w:t>
      </w:r>
    </w:p>
    <w:bookmarkStart w:name="z41" w:id="35"/>
    <w:p>
      <w:pPr>
        <w:spacing w:after="0"/>
        <w:ind w:left="0"/>
        <w:jc w:val="both"/>
      </w:pPr>
      <w:r>
        <w:rPr>
          <w:rFonts w:ascii="Times New Roman"/>
          <w:b w:val="false"/>
          <w:i w:val="false"/>
          <w:color w:val="000000"/>
          <w:sz w:val="28"/>
        </w:rPr>
        <w:t>
      8. Жұмыс кестесі:</w:t>
      </w:r>
    </w:p>
    <w:bookmarkEnd w:id="35"/>
    <w:p>
      <w:pPr>
        <w:spacing w:after="0"/>
        <w:ind w:left="0"/>
        <w:jc w:val="both"/>
      </w:pPr>
      <w:r>
        <w:rPr>
          <w:rFonts w:ascii="Times New Roman"/>
          <w:b w:val="false"/>
          <w:i w:val="false"/>
          <w:color w:val="000000"/>
          <w:sz w:val="28"/>
        </w:rPr>
        <w:t>
      көрсетілетін қызметті берушіде – 2015 жылғы 23 қарашадағы Қазақстан Республикасының Еңбек кодексіне (бұдан әрі – Кодекс) сәйкес демалыс және мереке күндерін қоспағанда, дүйсенбі мен жұма аралығында, белгіленген жұмыс кестесі бойынша сағат 13.00-ден 14.30-ға дейінгі түскі үзіліспен сағат 09.00-ден 18.30-ға дейін;</w:t>
      </w:r>
    </w:p>
    <w:p>
      <w:pPr>
        <w:spacing w:after="0"/>
        <w:ind w:left="0"/>
        <w:jc w:val="both"/>
      </w:pPr>
      <w:r>
        <w:rPr>
          <w:rFonts w:ascii="Times New Roman"/>
          <w:b w:val="false"/>
          <w:i w:val="false"/>
          <w:color w:val="000000"/>
          <w:sz w:val="28"/>
        </w:rPr>
        <w:t>
      орталықта – Кодекске сәйкес жексенбі және мереке күндерін қоспағанда, дүйсенбі мен сенбіні қоса алғанда сағат 13.00-ден 14.30-ға дейінгі түскі үзіліспен сағат 09.00-ден 18.30-ға дейін.</w:t>
      </w:r>
    </w:p>
    <w:p>
      <w:pPr>
        <w:spacing w:after="0"/>
        <w:ind w:left="0"/>
        <w:jc w:val="both"/>
      </w:pPr>
      <w:r>
        <w:rPr>
          <w:rFonts w:ascii="Times New Roman"/>
          <w:b w:val="false"/>
          <w:i w:val="false"/>
          <w:color w:val="000000"/>
          <w:sz w:val="28"/>
        </w:rPr>
        <w:t>
      Көрсетілетін қызметті алушыны алдын ала жазу және оған жеделдетіп қызмет көрсету қарастырылмаған;</w:t>
      </w:r>
    </w:p>
    <w:p>
      <w:pPr>
        <w:spacing w:after="0"/>
        <w:ind w:left="0"/>
        <w:jc w:val="both"/>
      </w:pPr>
      <w:r>
        <w:rPr>
          <w:rFonts w:ascii="Times New Roman"/>
          <w:b w:val="false"/>
          <w:i w:val="false"/>
          <w:color w:val="000000"/>
          <w:sz w:val="28"/>
        </w:rPr>
        <w:t>
      мемлекеттік корпорацияда: Кодекске сәйкес демалыс және мереке күндерін қоспағанда, дүйсенбі мен сенбі аралығында, түскі үзіліссіз сағат 09.00-ден 20.00-ге дейін.</w:t>
      </w:r>
    </w:p>
    <w:p>
      <w:pPr>
        <w:spacing w:after="0"/>
        <w:ind w:left="0"/>
        <w:jc w:val="both"/>
      </w:pPr>
      <w:r>
        <w:rPr>
          <w:rFonts w:ascii="Times New Roman"/>
          <w:b w:val="false"/>
          <w:i w:val="false"/>
          <w:color w:val="000000"/>
          <w:sz w:val="28"/>
        </w:rPr>
        <w:t>
      Қабылдау "электронды" кезек тәртібімен, жеделдетіп қызмет көрсетусіз, көрсетілетін қызметті алушының таңдауы бойынша жүзеге асырылады, портал арқылы кезекті броньдауға болады.</w:t>
      </w:r>
    </w:p>
    <w:bookmarkStart w:name="z42" w:id="36"/>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 тізбесі:</w:t>
      </w:r>
    </w:p>
    <w:bookmarkEnd w:id="36"/>
    <w:bookmarkStart w:name="z43" w:id="37"/>
    <w:p>
      <w:pPr>
        <w:spacing w:after="0"/>
        <w:ind w:left="0"/>
        <w:jc w:val="both"/>
      </w:pPr>
      <w:r>
        <w:rPr>
          <w:rFonts w:ascii="Times New Roman"/>
          <w:b w:val="false"/>
          <w:i w:val="false"/>
          <w:color w:val="000000"/>
          <w:sz w:val="28"/>
        </w:rPr>
        <w:t>
      орталыққа:</w:t>
      </w:r>
    </w:p>
    <w:bookmarkEnd w:id="37"/>
    <w:bookmarkStart w:name="z44" w:id="38"/>
    <w:p>
      <w:pPr>
        <w:spacing w:after="0"/>
        <w:ind w:left="0"/>
        <w:jc w:val="both"/>
      </w:pPr>
      <w:r>
        <w:rPr>
          <w:rFonts w:ascii="Times New Roman"/>
          <w:b w:val="false"/>
          <w:i w:val="false"/>
          <w:color w:val="000000"/>
          <w:sz w:val="28"/>
        </w:rPr>
        <w:t>
      1) осы мемлекеттік көрсетілетін қызмет стандартына 2-қосымшаға сәйкес нысан бойынша білім туралы құжаттарды тану/нострификациялау туралы өтініш;</w:t>
      </w:r>
    </w:p>
    <w:bookmarkEnd w:id="38"/>
    <w:bookmarkStart w:name="z45" w:id="39"/>
    <w:p>
      <w:pPr>
        <w:spacing w:after="0"/>
        <w:ind w:left="0"/>
        <w:jc w:val="both"/>
      </w:pPr>
      <w:r>
        <w:rPr>
          <w:rFonts w:ascii="Times New Roman"/>
          <w:b w:val="false"/>
          <w:i w:val="false"/>
          <w:color w:val="000000"/>
          <w:sz w:val="28"/>
        </w:rPr>
        <w:t>
      2) білім туралы құжаттың және оған мынадай ақпараттары бар қосымшаның нотариалды куәландырылған көшірмесі (білім туралы құжаттың және оған қосымшаның мемлекеттік немесе орыс тіліндегі аудармасымен бірге): оқу пәндерінің тізбесі, өтілген оқу пәндері мен практикаларының сағат/кредит көлемі, алған қорытынды бағалары, курстық және оқу бітіргендегі біліктілік жұмыстары, басқа да оқу процесін құрайтын қосымша (бар болған жағдайда);</w:t>
      </w:r>
    </w:p>
    <w:bookmarkEnd w:id="39"/>
    <w:p>
      <w:pPr>
        <w:spacing w:after="0"/>
        <w:ind w:left="0"/>
        <w:jc w:val="both"/>
      </w:pPr>
      <w:r>
        <w:rPr>
          <w:rFonts w:ascii="Times New Roman"/>
          <w:b w:val="false"/>
          <w:i w:val="false"/>
          <w:color w:val="000000"/>
          <w:sz w:val="28"/>
        </w:rPr>
        <w:t>
      Көрсетілетін қызметті алушы осы тармақтың 2) тармақшасында көрсетілген білім туралы апостильденген не заңдастырылған құжаттарын немесе оқығанын және білім туралы құжат алғанын растайтын оқу орнынан мұрағаттық анықтама ұсынады;</w:t>
      </w:r>
    </w:p>
    <w:bookmarkStart w:name="z46" w:id="40"/>
    <w:p>
      <w:pPr>
        <w:spacing w:after="0"/>
        <w:ind w:left="0"/>
        <w:jc w:val="both"/>
      </w:pPr>
      <w:r>
        <w:rPr>
          <w:rFonts w:ascii="Times New Roman"/>
          <w:b w:val="false"/>
          <w:i w:val="false"/>
          <w:color w:val="000000"/>
          <w:sz w:val="28"/>
        </w:rPr>
        <w:t>
      3) бiлiм туралы құжат иесiнің жеке басын растайтын құжаты (жеке басын сәйкестендіру үшін);</w:t>
      </w:r>
    </w:p>
    <w:bookmarkEnd w:id="40"/>
    <w:p>
      <w:pPr>
        <w:spacing w:after="0"/>
        <w:ind w:left="0"/>
        <w:jc w:val="both"/>
      </w:pPr>
      <w:r>
        <w:rPr>
          <w:rFonts w:ascii="Times New Roman"/>
          <w:b w:val="false"/>
          <w:i w:val="false"/>
          <w:color w:val="000000"/>
          <w:sz w:val="28"/>
        </w:rPr>
        <w:t>
      Қазақстан Республикасының резиденті емес тұлғалар үшін білім туралы құжат иесінің жеке басын растайтын құжаттың нотариалды расталған көшірмесі (мемлекеттік немесе орыс тіліндегі аудармасымен бірге).</w:t>
      </w:r>
    </w:p>
    <w:p>
      <w:pPr>
        <w:spacing w:after="0"/>
        <w:ind w:left="0"/>
        <w:jc w:val="both"/>
      </w:pPr>
      <w:r>
        <w:rPr>
          <w:rFonts w:ascii="Times New Roman"/>
          <w:b w:val="false"/>
          <w:i w:val="false"/>
          <w:color w:val="000000"/>
          <w:sz w:val="28"/>
        </w:rPr>
        <w:t>
      Егер білім туралы құжат иесі оны алғаннан кейін тегін, атын немесе әкесінің атын (бар болса) ауыстырса, тегін, атын немесе әкесінің атын (бар болса) ауыстырғаны туралы немесе неке туралы немесе некені бұзу туралы акт жазбасын мемлекеттік тіркеу туралы куәлігінің нотариалды куәландырылған көшірмесін ұсынуы қажет;</w:t>
      </w:r>
    </w:p>
    <w:bookmarkStart w:name="z47" w:id="41"/>
    <w:p>
      <w:pPr>
        <w:spacing w:after="0"/>
        <w:ind w:left="0"/>
        <w:jc w:val="both"/>
      </w:pPr>
      <w:r>
        <w:rPr>
          <w:rFonts w:ascii="Times New Roman"/>
          <w:b w:val="false"/>
          <w:i w:val="false"/>
          <w:color w:val="000000"/>
          <w:sz w:val="28"/>
        </w:rPr>
        <w:t>
      4) оқу орнының мөрімен расталған білім туралы құжатты (негізгі орта, жалпы орта білім туралы мемлекеттік үлгідегі құжаттарды қоспағанда) берген оқу орнын аккредиттеу туралы куәліктің және/немесе лицензияның көшірмесі (мемлекеттік немесе орыс тіліндегі аудармасымен бірге). Оқу орнының лицензиясының және/немесе аккредиттеу туралы куәлігінің көшірмесі болмаған жағдайда, білім туралы құжатты берген білім беру ұйымы туралы ақпаратты (сайттарға немесе басқа да дереккөздерге сілтеме жасай отырып) ұсыну қажет;</w:t>
      </w:r>
    </w:p>
    <w:bookmarkEnd w:id="41"/>
    <w:bookmarkStart w:name="z48" w:id="42"/>
    <w:p>
      <w:pPr>
        <w:spacing w:after="0"/>
        <w:ind w:left="0"/>
        <w:jc w:val="both"/>
      </w:pPr>
      <w:r>
        <w:rPr>
          <w:rFonts w:ascii="Times New Roman"/>
          <w:b w:val="false"/>
          <w:i w:val="false"/>
          <w:color w:val="000000"/>
          <w:sz w:val="28"/>
        </w:rPr>
        <w:t>
      5) уәкілетті өкілдің жеке басын растайтын құжаты (сәйкестендіру үшін) және өкілдікке өкілеттілікті куәландыратын құжат – көрсетілетін қызметті алушының өкілі жүгінген кезде;</w:t>
      </w:r>
    </w:p>
    <w:bookmarkEnd w:id="42"/>
    <w:bookmarkStart w:name="z49" w:id="43"/>
    <w:p>
      <w:pPr>
        <w:spacing w:after="0"/>
        <w:ind w:left="0"/>
        <w:jc w:val="both"/>
      </w:pPr>
      <w:r>
        <w:rPr>
          <w:rFonts w:ascii="Times New Roman"/>
          <w:b w:val="false"/>
          <w:i w:val="false"/>
          <w:color w:val="000000"/>
          <w:sz w:val="28"/>
        </w:rPr>
        <w:t>
      6) төлем туралы түбіртек.</w:t>
      </w:r>
    </w:p>
    <w:bookmarkEnd w:id="43"/>
    <w:bookmarkStart w:name="z50" w:id="44"/>
    <w:p>
      <w:pPr>
        <w:spacing w:after="0"/>
        <w:ind w:left="0"/>
        <w:jc w:val="both"/>
      </w:pPr>
      <w:r>
        <w:rPr>
          <w:rFonts w:ascii="Times New Roman"/>
          <w:b w:val="false"/>
          <w:i w:val="false"/>
          <w:color w:val="000000"/>
          <w:sz w:val="28"/>
        </w:rPr>
        <w:t>
      Мемлекеттік корпорацияға:</w:t>
      </w:r>
    </w:p>
    <w:bookmarkEnd w:id="44"/>
    <w:bookmarkStart w:name="z51" w:id="45"/>
    <w:p>
      <w:pPr>
        <w:spacing w:after="0"/>
        <w:ind w:left="0"/>
        <w:jc w:val="both"/>
      </w:pPr>
      <w:r>
        <w:rPr>
          <w:rFonts w:ascii="Times New Roman"/>
          <w:b w:val="false"/>
          <w:i w:val="false"/>
          <w:color w:val="000000"/>
          <w:sz w:val="28"/>
        </w:rPr>
        <w:t xml:space="preserve">
      1) осы мемлекеттік көрсетілетін қызмет стандартына 2-қосымшаға сәйкес нысан бойынша білім туралы құжаттарды тану/нострификациялау туралы өтініш; </w:t>
      </w:r>
    </w:p>
    <w:bookmarkEnd w:id="45"/>
    <w:bookmarkStart w:name="z52" w:id="46"/>
    <w:p>
      <w:pPr>
        <w:spacing w:after="0"/>
        <w:ind w:left="0"/>
        <w:jc w:val="both"/>
      </w:pPr>
      <w:r>
        <w:rPr>
          <w:rFonts w:ascii="Times New Roman"/>
          <w:b w:val="false"/>
          <w:i w:val="false"/>
          <w:color w:val="000000"/>
          <w:sz w:val="28"/>
        </w:rPr>
        <w:t>
      2) білім туралы құжаттың және оған мынадай ақпараттары бар қосымшаның нотариалды куәландырылған көшірмесі (білім туралы құжаттың және оған қосымшаның мемлекеттік немесе орыс тіліндегі аудармасымен бірге): оқу пәндерінің тізбесі, өтілген оқу пәндері мен практикаларының сағат/кредит көлемі, алған қорытынды бағалары, курстық және оқу бітіргендегі біліктілік жұмыстары, басқа да оқу процесін құрайтын қосымша (бар болған жағдайда);</w:t>
      </w:r>
    </w:p>
    <w:bookmarkEnd w:id="46"/>
    <w:p>
      <w:pPr>
        <w:spacing w:after="0"/>
        <w:ind w:left="0"/>
        <w:jc w:val="both"/>
      </w:pPr>
      <w:r>
        <w:rPr>
          <w:rFonts w:ascii="Times New Roman"/>
          <w:b w:val="false"/>
          <w:i w:val="false"/>
          <w:color w:val="000000"/>
          <w:sz w:val="28"/>
        </w:rPr>
        <w:t>
      Көрсетілетін қызметті алушы осы тармақтың 2) тармақшасында көрсетілген білім туралы апостильденген не заңдастырылған құжаттарын немесе оқығанын және білім туралы құжат алғанын растайтын оқу орнынан мұрағаттық анықтама ұсынады;</w:t>
      </w:r>
    </w:p>
    <w:bookmarkStart w:name="z53" w:id="47"/>
    <w:p>
      <w:pPr>
        <w:spacing w:after="0"/>
        <w:ind w:left="0"/>
        <w:jc w:val="both"/>
      </w:pPr>
      <w:r>
        <w:rPr>
          <w:rFonts w:ascii="Times New Roman"/>
          <w:b w:val="false"/>
          <w:i w:val="false"/>
          <w:color w:val="000000"/>
          <w:sz w:val="28"/>
        </w:rPr>
        <w:t>
      3) бiлiм туралы құжат иесiнің жеке басын растайтын құжаты (жеке басын сәйкестендіру үшін);</w:t>
      </w:r>
    </w:p>
    <w:bookmarkEnd w:id="47"/>
    <w:p>
      <w:pPr>
        <w:spacing w:after="0"/>
        <w:ind w:left="0"/>
        <w:jc w:val="both"/>
      </w:pPr>
      <w:r>
        <w:rPr>
          <w:rFonts w:ascii="Times New Roman"/>
          <w:b w:val="false"/>
          <w:i w:val="false"/>
          <w:color w:val="000000"/>
          <w:sz w:val="28"/>
        </w:rPr>
        <w:t xml:space="preserve">
      Қазақстан Республикасының резиденті емес тұлғалар үшін білім туралы құжат иесінің жеке басын растайтын құжаттың нотариалды расталған көшірмесі (мемлекеттік немесе орыс тіліндегі аудармасымен бірге). </w:t>
      </w:r>
    </w:p>
    <w:p>
      <w:pPr>
        <w:spacing w:after="0"/>
        <w:ind w:left="0"/>
        <w:jc w:val="both"/>
      </w:pPr>
      <w:r>
        <w:rPr>
          <w:rFonts w:ascii="Times New Roman"/>
          <w:b w:val="false"/>
          <w:i w:val="false"/>
          <w:color w:val="000000"/>
          <w:sz w:val="28"/>
        </w:rPr>
        <w:t>
      Егер білім туралы құжат иесі оны алғаннан кейін тегін, атын немесе әкесінің атын (бар болса) ауыстырса, тегін, атын, әкесінің атын (бар болса) ауыстырғаны туралы немесе неке туралы немесе некені бұзу туралы акт жазбасын мемлекеттік тіркеу туралы куәлігінің нотариалды куәландырылған көшірмесін ұсынуы қажет (түпнұсқа салыстыру үшін, қайтаруға жатады);</w:t>
      </w:r>
    </w:p>
    <w:bookmarkStart w:name="z54" w:id="48"/>
    <w:p>
      <w:pPr>
        <w:spacing w:after="0"/>
        <w:ind w:left="0"/>
        <w:jc w:val="both"/>
      </w:pPr>
      <w:r>
        <w:rPr>
          <w:rFonts w:ascii="Times New Roman"/>
          <w:b w:val="false"/>
          <w:i w:val="false"/>
          <w:color w:val="000000"/>
          <w:sz w:val="28"/>
        </w:rPr>
        <w:t xml:space="preserve">
      4) білім туралы құжатты (негізгі орта, жалпы орта білім туралы мемлекеттік үлгідегі құжаттарды қоспағанда) берген оқу орнын аккредиттеу туралы куәліктің және/немесе лицензияның көшірмесі (мемлекеттік немесе орыс тіліндегі аудармасымен бірге). Оқу орнының лицензиясының және/немесе аккредиттеу туралы куәлігінің көшірмесі болмаған жағдайда, білім туралы құжат берген білім беру ұйымы туралы ақпаратты (сайттарға немесе басқа да дереккөздерге сілтеме жасай отырып) ұсыну қажет; </w:t>
      </w:r>
    </w:p>
    <w:bookmarkEnd w:id="48"/>
    <w:bookmarkStart w:name="z55" w:id="49"/>
    <w:p>
      <w:pPr>
        <w:spacing w:after="0"/>
        <w:ind w:left="0"/>
        <w:jc w:val="both"/>
      </w:pPr>
      <w:r>
        <w:rPr>
          <w:rFonts w:ascii="Times New Roman"/>
          <w:b w:val="false"/>
          <w:i w:val="false"/>
          <w:color w:val="000000"/>
          <w:sz w:val="28"/>
        </w:rPr>
        <w:t>
      5) уәкілетті өкілдің жеке басын растайтын құжаты (салыстыру үшін) және өкілдікке өкілеттілікті куәландыратын құжат – көрсетілетін қызметті алушының өкілі жүгінген кезде;</w:t>
      </w:r>
    </w:p>
    <w:bookmarkEnd w:id="49"/>
    <w:bookmarkStart w:name="z56" w:id="50"/>
    <w:p>
      <w:pPr>
        <w:spacing w:after="0"/>
        <w:ind w:left="0"/>
        <w:jc w:val="both"/>
      </w:pPr>
      <w:r>
        <w:rPr>
          <w:rFonts w:ascii="Times New Roman"/>
          <w:b w:val="false"/>
          <w:i w:val="false"/>
          <w:color w:val="000000"/>
          <w:sz w:val="28"/>
        </w:rPr>
        <w:t>
      6) төлем туралы түбіртек.</w:t>
      </w:r>
    </w:p>
    <w:bookmarkEnd w:id="50"/>
    <w:p>
      <w:pPr>
        <w:spacing w:after="0"/>
        <w:ind w:left="0"/>
        <w:jc w:val="both"/>
      </w:pPr>
      <w:r>
        <w:rPr>
          <w:rFonts w:ascii="Times New Roman"/>
          <w:b w:val="false"/>
          <w:i w:val="false"/>
          <w:color w:val="000000"/>
          <w:sz w:val="28"/>
        </w:rPr>
        <w:t>
      Телнұсқаны алу үшін көрсетілетін қызметті алушы орталыққа немесе Мемлекеттік корпорацияға мынадай құжаттарды ұсынады:</w:t>
      </w:r>
    </w:p>
    <w:bookmarkStart w:name="z57" w:id="51"/>
    <w:p>
      <w:pPr>
        <w:spacing w:after="0"/>
        <w:ind w:left="0"/>
        <w:jc w:val="both"/>
      </w:pPr>
      <w:r>
        <w:rPr>
          <w:rFonts w:ascii="Times New Roman"/>
          <w:b w:val="false"/>
          <w:i w:val="false"/>
          <w:color w:val="000000"/>
          <w:sz w:val="28"/>
        </w:rPr>
        <w:t xml:space="preserve">
      1) телнұсқа беру туралы өтініш; </w:t>
      </w:r>
    </w:p>
    <w:bookmarkEnd w:id="51"/>
    <w:bookmarkStart w:name="z58" w:id="52"/>
    <w:p>
      <w:pPr>
        <w:spacing w:after="0"/>
        <w:ind w:left="0"/>
        <w:jc w:val="both"/>
      </w:pPr>
      <w:r>
        <w:rPr>
          <w:rFonts w:ascii="Times New Roman"/>
          <w:b w:val="false"/>
          <w:i w:val="false"/>
          <w:color w:val="000000"/>
          <w:sz w:val="28"/>
        </w:rPr>
        <w:t xml:space="preserve">
      2) бiлiм туралы құжат иесiнің жеке басын растайтын құжаты (жеке басын сәйкестендіру үшін); </w:t>
      </w:r>
    </w:p>
    <w:bookmarkEnd w:id="52"/>
    <w:p>
      <w:pPr>
        <w:spacing w:after="0"/>
        <w:ind w:left="0"/>
        <w:jc w:val="both"/>
      </w:pPr>
      <w:r>
        <w:rPr>
          <w:rFonts w:ascii="Times New Roman"/>
          <w:b w:val="false"/>
          <w:i w:val="false"/>
          <w:color w:val="000000"/>
          <w:sz w:val="28"/>
        </w:rPr>
        <w:t>
      Қазақстан Республикасының резиденті емес тұлғалар үшін білім туралы құжат иесінің жеке басын растайтын құжаттың нотариалды расталған көшірмесі (мемлекеттік немесе орыс тіліндегі аудармасымен бірге).</w:t>
      </w:r>
    </w:p>
    <w:bookmarkStart w:name="z59" w:id="53"/>
    <w:p>
      <w:pPr>
        <w:spacing w:after="0"/>
        <w:ind w:left="0"/>
        <w:jc w:val="both"/>
      </w:pPr>
      <w:r>
        <w:rPr>
          <w:rFonts w:ascii="Times New Roman"/>
          <w:b w:val="false"/>
          <w:i w:val="false"/>
          <w:color w:val="000000"/>
          <w:sz w:val="28"/>
        </w:rPr>
        <w:t>
      3) Қазақстан Республикасының мерзімді баспасөз беттерінде жарияланған жоғалғаны туралы ақпарат;</w:t>
      </w:r>
    </w:p>
    <w:bookmarkEnd w:id="53"/>
    <w:bookmarkStart w:name="z60" w:id="54"/>
    <w:p>
      <w:pPr>
        <w:spacing w:after="0"/>
        <w:ind w:left="0"/>
        <w:jc w:val="both"/>
      </w:pPr>
      <w:r>
        <w:rPr>
          <w:rFonts w:ascii="Times New Roman"/>
          <w:b w:val="false"/>
          <w:i w:val="false"/>
          <w:color w:val="000000"/>
          <w:sz w:val="28"/>
        </w:rPr>
        <w:t>
      4) уәкілетті өкілдің жеке басын растайтын құжаты (жеке басын сәйкестендіру үшін) және өкілдікке өкілеттілікті куәландыратын құжат – көрсетілетін қызметті алушының өкілі жүгінген кезде;</w:t>
      </w:r>
    </w:p>
    <w:bookmarkEnd w:id="54"/>
    <w:bookmarkStart w:name="z61" w:id="55"/>
    <w:p>
      <w:pPr>
        <w:spacing w:after="0"/>
        <w:ind w:left="0"/>
        <w:jc w:val="both"/>
      </w:pPr>
      <w:r>
        <w:rPr>
          <w:rFonts w:ascii="Times New Roman"/>
          <w:b w:val="false"/>
          <w:i w:val="false"/>
          <w:color w:val="000000"/>
          <w:sz w:val="28"/>
        </w:rPr>
        <w:t>
      5) төлем туралы түбіртек.</w:t>
      </w:r>
    </w:p>
    <w:bookmarkEnd w:id="55"/>
    <w:p>
      <w:pPr>
        <w:spacing w:after="0"/>
        <w:ind w:left="0"/>
        <w:jc w:val="both"/>
      </w:pPr>
      <w:r>
        <w:rPr>
          <w:rFonts w:ascii="Times New Roman"/>
          <w:b w:val="false"/>
          <w:i w:val="false"/>
          <w:color w:val="000000"/>
          <w:sz w:val="28"/>
        </w:rPr>
        <w:t>
      Телнұсқа құжаттың түпнұсқасы берілген тегіне, атына, әкесінің атына (бар болған жағдайда) ресімделеді. Берілген куәлік бланкісінің оң жақ жоғары бұрышына "Телнұсқа" деген мөртабан басылады.</w:t>
      </w:r>
    </w:p>
    <w:p>
      <w:pPr>
        <w:spacing w:after="0"/>
        <w:ind w:left="0"/>
        <w:jc w:val="both"/>
      </w:pPr>
      <w:r>
        <w:rPr>
          <w:rFonts w:ascii="Times New Roman"/>
          <w:b w:val="false"/>
          <w:i w:val="false"/>
          <w:color w:val="000000"/>
          <w:sz w:val="28"/>
        </w:rPr>
        <w:t>
      Телнұсқаны беру туралы өтінішті қарау мерзімі 1 (бір) айды құрайды.</w:t>
      </w:r>
    </w:p>
    <w:p>
      <w:pPr>
        <w:spacing w:after="0"/>
        <w:ind w:left="0"/>
        <w:jc w:val="both"/>
      </w:pPr>
      <w:r>
        <w:rPr>
          <w:rFonts w:ascii="Times New Roman"/>
          <w:b w:val="false"/>
          <w:i w:val="false"/>
          <w:color w:val="000000"/>
          <w:sz w:val="28"/>
        </w:rPr>
        <w:t>
      Мемлекеттік корпорация арқылы мемлекеттік көрсетілетін қызметті алу кезінде көрсетілетін қызметті алушы, егер Қазақстан Республикасының заңдарында өзгеше көзделмесе, Мемлекеттік корпорация ұсынған нысан бойынша ақпараттық жүйелерде қамтылған заңмен қорғалатын құпия мәліметтерді пайдалануға жазбаша келісім береді.</w:t>
      </w:r>
    </w:p>
    <w:p>
      <w:pPr>
        <w:spacing w:after="0"/>
        <w:ind w:left="0"/>
        <w:jc w:val="both"/>
      </w:pPr>
      <w:r>
        <w:rPr>
          <w:rFonts w:ascii="Times New Roman"/>
          <w:b w:val="false"/>
          <w:i w:val="false"/>
          <w:color w:val="000000"/>
          <w:sz w:val="28"/>
        </w:rPr>
        <w:t>
      Мемлекеттік ақпарат жүйелерінде қамтылған жеке басын куәландыратын құжаттар, неке туралы немесе оны бұзу туралы куәліктер (2008 жылдан кейін берілген) туралы мәліметтерді Мемлекеттік корпорацияның қызметкері Мемлекеттік корпорацияның ақпараттық жүйелері арқылы тиісті мемлекеттік ақпарат жүйелерінен алады.</w:t>
      </w:r>
    </w:p>
    <w:p>
      <w:pPr>
        <w:spacing w:after="0"/>
        <w:ind w:left="0"/>
        <w:jc w:val="both"/>
      </w:pPr>
      <w:r>
        <w:rPr>
          <w:rFonts w:ascii="Times New Roman"/>
          <w:b w:val="false"/>
          <w:i w:val="false"/>
          <w:color w:val="000000"/>
          <w:sz w:val="28"/>
        </w:rPr>
        <w:t>
      Құжаттарды қабылдау кезінде Мемлекеттік корпорацияның қызметкері құжаттардың түпнұсқасын мемлекеттік ақпараттық жүйелерден ұсынылған мәліметтермен және құжаттардың жасалған электрондық көшірмелерімен салыстырады, содан кейін түпнұсқаларды көрсетілетін қызметті алушыға қайтарады.</w:t>
      </w:r>
    </w:p>
    <w:p>
      <w:pPr>
        <w:spacing w:after="0"/>
        <w:ind w:left="0"/>
        <w:jc w:val="both"/>
      </w:pPr>
      <w:r>
        <w:rPr>
          <w:rFonts w:ascii="Times New Roman"/>
          <w:b w:val="false"/>
          <w:i w:val="false"/>
          <w:color w:val="000000"/>
          <w:sz w:val="28"/>
        </w:rPr>
        <w:t>
      Мемлекеттік корпорацияда дайын құжаттарды беру тиісті құжаттарды қабылдағанын растайтын қолхат негізінде жеке басын растайтын куәлігін көрсеткен жағдайда (немесе уәкілетті өкілдің наториалды куәландырылған сенімхаты негізінде) жүзеге асырылады.</w:t>
      </w:r>
    </w:p>
    <w:p>
      <w:pPr>
        <w:spacing w:after="0"/>
        <w:ind w:left="0"/>
        <w:jc w:val="both"/>
      </w:pPr>
      <w:r>
        <w:rPr>
          <w:rFonts w:ascii="Times New Roman"/>
          <w:b w:val="false"/>
          <w:i w:val="false"/>
          <w:color w:val="000000"/>
          <w:sz w:val="28"/>
        </w:rPr>
        <w:t>
      Мемлекеттік корпорация қорытындыны өзінде бір ай бойы сақтайды, содан кейін көрсетілетін қызметті берушіге одан әрі сақтау үшін жолдайды. Көрсетілетін қызметті алушы бір ай ішінде хабарласқан жағдайда, Мемлекеттік корпорацияның сұрауы бойынша көрсетілетін қызметті беруші бір күн ішінде дайын құжаттарды көрсетілетін қызметті алушыға беру үшін Мемлекеттік корпорацияға жолдайды.</w:t>
      </w:r>
    </w:p>
    <w:p>
      <w:pPr>
        <w:spacing w:after="0"/>
        <w:ind w:left="0"/>
        <w:jc w:val="both"/>
      </w:pPr>
      <w:r>
        <w:rPr>
          <w:rFonts w:ascii="Times New Roman"/>
          <w:b w:val="false"/>
          <w:i w:val="false"/>
          <w:color w:val="000000"/>
          <w:sz w:val="28"/>
        </w:rPr>
        <w:t xml:space="preserve">
      Мемлекеттік корпорацияға өтініштің қабылданғанын растау тиісті құжаттардың қабылданғаны туралы қолхат болып табылады. </w:t>
      </w:r>
    </w:p>
    <w:bookmarkStart w:name="z62" w:id="56"/>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орталық немесе Мемлекеттік корпорация қызметкері өтінішті қабылдаудан бас тартады және осы мемлекеттік көрсетілетін қызмет стандартына 3 қосымшаға сәйкес нысан бойынша құжаттарды қабылдаудан бас тарту туралы қолхат береді. </w:t>
      </w:r>
    </w:p>
    <w:bookmarkEnd w:id="56"/>
    <w:bookmarkStart w:name="z63" w:id="57"/>
    <w:p>
      <w:pPr>
        <w:spacing w:after="0"/>
        <w:ind w:left="0"/>
        <w:jc w:val="left"/>
      </w:pPr>
      <w:r>
        <w:rPr>
          <w:rFonts w:ascii="Times New Roman"/>
          <w:b/>
          <w:i w:val="false"/>
          <w:color w:val="000000"/>
        </w:rPr>
        <w:t xml:space="preserve"> 3. Мемлекеттік қызмет көрсету мәселелері бойынша орталық мемлекеттік органның, көрсетілетін қызметті берушінің және (немесе) олардың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57"/>
    <w:bookmarkStart w:name="z64" w:id="58"/>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13-тармағында көрсетілген мекенжайлар бойынша көрсетілетін қызметті берушінің, Министрлік басшысының не оны алмастырушы адамның атына жазбаша түрде беріледі. </w:t>
      </w:r>
    </w:p>
    <w:bookmarkEnd w:id="58"/>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және орны көрсетіліп, шағымның көрсетілетін қызметті берушінің, Министрліктің кеңсесінде тіркелуі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немесе ортарлық қызметкері дұрыс қызмет көрсетпеген жағдайда, шағым осы мемлекеттік көрсетілетін қызмет стандартының 13-тармағында көрсетілген мекенжайлар мен телефондар бойынша Мемлекеттік корпорация немесе орталық басшысының атына беріледі.</w:t>
      </w:r>
    </w:p>
    <w:p>
      <w:pPr>
        <w:spacing w:after="0"/>
        <w:ind w:left="0"/>
        <w:jc w:val="both"/>
      </w:pPr>
      <w:r>
        <w:rPr>
          <w:rFonts w:ascii="Times New Roman"/>
          <w:b w:val="false"/>
          <w:i w:val="false"/>
          <w:color w:val="000000"/>
          <w:sz w:val="28"/>
        </w:rPr>
        <w:t xml:space="preserve">
      Мемлекеттік корпорация кеңсесіне қолма-қол және пошта арқылы түскен шағымның қабылдануын растау оның тіркелуі (шағымның екінші данасында немесе шағымға ілеспе хатта мөртаңба, кіріс нөмірі және тіркелген күні қойылады) болып табылады. </w:t>
      </w:r>
    </w:p>
    <w:p>
      <w:pPr>
        <w:spacing w:after="0"/>
        <w:ind w:left="0"/>
        <w:jc w:val="both"/>
      </w:pPr>
      <w:r>
        <w:rPr>
          <w:rFonts w:ascii="Times New Roman"/>
          <w:b w:val="false"/>
          <w:i w:val="false"/>
          <w:color w:val="000000"/>
          <w:sz w:val="28"/>
        </w:rPr>
        <w:t xml:space="preserve">
      Сондай-ақ көрсетілетін қызметті берушінің, Мемлекеттік корпорация немесе орталық қызметкерінің әрекетіне (әрекетсіздігіне) шағымдану тәртібі туралы ақпаратты осы мемлекеттік көрсетілетін қызмет стандартының 16-тармағында көрсетілген Мемлекеттік қызмет көрсету мәселелері бойынша бірыңғай байланыс орталығының телефоны арқылы алуға болады. </w:t>
      </w:r>
    </w:p>
    <w:p>
      <w:pPr>
        <w:spacing w:after="0"/>
        <w:ind w:left="0"/>
        <w:jc w:val="both"/>
      </w:pPr>
      <w:r>
        <w:rPr>
          <w:rFonts w:ascii="Times New Roman"/>
          <w:b w:val="false"/>
          <w:i w:val="false"/>
          <w:color w:val="000000"/>
          <w:sz w:val="28"/>
        </w:rPr>
        <w:t>
      Көрсетілетін қызметті алушының Министрліктің, көрсетілетін қызметті берушінің немесе Мемлекеттік корпорация атына келіп түскен шағымы тіркелген күнінен бастап бес жұмыс күні ішінде қарауға жатады. Шағымның қаралу нәтижелері туралы дәлелді жауап көрсетілетін қызметті алушыға почта байланысы арқылы жіберіледі не Министрліктің, көрсетілетін қызметті берушінің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алушы мемлекеттік қызмет көрсетудің сапасын бағалау және бақылау жөніндегі уәкілетті органға өтінішпен жүгіне алады. </w:t>
      </w:r>
    </w:p>
    <w:p>
      <w:pPr>
        <w:spacing w:after="0"/>
        <w:ind w:left="0"/>
        <w:jc w:val="both"/>
      </w:pPr>
      <w:r>
        <w:rPr>
          <w:rFonts w:ascii="Times New Roman"/>
          <w:b w:val="false"/>
          <w:i w:val="false"/>
          <w:color w:val="000000"/>
          <w:sz w:val="28"/>
        </w:rPr>
        <w:t>
      Мемлекеттік қызмет көрсетудің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қарауға жатады.</w:t>
      </w:r>
    </w:p>
    <w:bookmarkStart w:name="z65" w:id="59"/>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59"/>
    <w:bookmarkStart w:name="z66" w:id="60"/>
    <w:p>
      <w:pPr>
        <w:spacing w:after="0"/>
        <w:ind w:left="0"/>
        <w:jc w:val="left"/>
      </w:pPr>
      <w:r>
        <w:rPr>
          <w:rFonts w:ascii="Times New Roman"/>
          <w:b/>
          <w:i w:val="false"/>
          <w:color w:val="000000"/>
        </w:rPr>
        <w:t xml:space="preserve"> 4. Мемлекеттік, оның ішінде электрондық нысанда көрсетілетін</w:t>
      </w:r>
      <w:r>
        <w:br/>
      </w:r>
      <w:r>
        <w:rPr>
          <w:rFonts w:ascii="Times New Roman"/>
          <w:b/>
          <w:i w:val="false"/>
          <w:color w:val="000000"/>
        </w:rPr>
        <w:t>қызмет көрсету ерекшеліктері ескерілген өзге де талаптар</w:t>
      </w:r>
    </w:p>
    <w:bookmarkEnd w:id="60"/>
    <w:bookmarkStart w:name="z67" w:id="61"/>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61"/>
    <w:p>
      <w:pPr>
        <w:spacing w:after="0"/>
        <w:ind w:left="0"/>
        <w:jc w:val="both"/>
      </w:pPr>
      <w:r>
        <w:rPr>
          <w:rFonts w:ascii="Times New Roman"/>
          <w:b w:val="false"/>
          <w:i w:val="false"/>
          <w:color w:val="000000"/>
          <w:sz w:val="28"/>
        </w:rPr>
        <w:t xml:space="preserve">
      1) көрсетілетін қызметті берушінің: control.edu.gov.kz; </w:t>
      </w:r>
    </w:p>
    <w:p>
      <w:pPr>
        <w:spacing w:after="0"/>
        <w:ind w:left="0"/>
        <w:jc w:val="both"/>
      </w:pPr>
      <w:r>
        <w:rPr>
          <w:rFonts w:ascii="Times New Roman"/>
          <w:b w:val="false"/>
          <w:i w:val="false"/>
          <w:color w:val="000000"/>
          <w:sz w:val="28"/>
        </w:rPr>
        <w:t xml:space="preserve">
      2) орталықтың: www.naric-Kazahstan.kz; </w:t>
      </w:r>
    </w:p>
    <w:p>
      <w:pPr>
        <w:spacing w:after="0"/>
        <w:ind w:left="0"/>
        <w:jc w:val="both"/>
      </w:pPr>
      <w:r>
        <w:rPr>
          <w:rFonts w:ascii="Times New Roman"/>
          <w:b w:val="false"/>
          <w:i w:val="false"/>
          <w:color w:val="000000"/>
          <w:sz w:val="28"/>
        </w:rPr>
        <w:t xml:space="preserve">
      3) Мемлекеттік корпорацияның: www.con.gov.kz интернет-ресурстарында орналастырылған. </w:t>
      </w:r>
    </w:p>
    <w:bookmarkStart w:name="z68" w:id="62"/>
    <w:p>
      <w:pPr>
        <w:spacing w:after="0"/>
        <w:ind w:left="0"/>
        <w:jc w:val="both"/>
      </w:pPr>
      <w:r>
        <w:rPr>
          <w:rFonts w:ascii="Times New Roman"/>
          <w:b w:val="false"/>
          <w:i w:val="false"/>
          <w:color w:val="000000"/>
          <w:sz w:val="28"/>
        </w:rPr>
        <w:t>
      14. Заңнамада белгіленген тәртіпте өзіне-өзі қызмет көрсетуді, өз бетінше жүруді, бағдарлануды жүзеге асыру қабілеттерінен немесе мүмкіндігінен толық немесе жартылай айырылған көрсетілетін қызметті алушылардан мемлекеттік қызмет көрсету үшін құжаттарды қабылдауды Бірыңғай байланыс орталығы 1414 арқылы өтініш беру жолымен Мемлекеттік корпорация қызметкері тұрғылықты жеріне барып жүргізеді.</w:t>
      </w:r>
    </w:p>
    <w:bookmarkEnd w:id="62"/>
    <w:bookmarkStart w:name="z69" w:id="63"/>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мемлекеттік қызмет көрсету мәселелері жөніндегі бірыңғай байланыс орталығы арқылы алуға мүмкіндігі бар.</w:t>
      </w:r>
    </w:p>
    <w:bookmarkEnd w:id="63"/>
    <w:bookmarkStart w:name="z70" w:id="64"/>
    <w:p>
      <w:pPr>
        <w:spacing w:after="0"/>
        <w:ind w:left="0"/>
        <w:jc w:val="both"/>
      </w:pPr>
      <w:r>
        <w:rPr>
          <w:rFonts w:ascii="Times New Roman"/>
          <w:b w:val="false"/>
          <w:i w:val="false"/>
          <w:color w:val="000000"/>
          <w:sz w:val="28"/>
        </w:rPr>
        <w:t xml:space="preserve">
      16. Көрсетілетін қызметті берушінің мемлекеттік қызмет көрсету мәселелері жөніндегі анықтама қызметтерінің байланыс телефондары Министрліктің www.edu.gov.kz интернет-ресурсында орналастырылған. Мемлекеттік қызмет көрсету мәселелері жөніндегі бірыңғай байланыс орталығы: 8-800-080-7777, 1414. </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және нострификациялау"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Білім туралы құжаттарды тану және нострификациялау бойынша</w:t>
      </w:r>
      <w:r>
        <w:br/>
      </w:r>
      <w:r>
        <w:rPr>
          <w:rFonts w:ascii="Times New Roman"/>
          <w:b/>
          <w:i w:val="false"/>
          <w:color w:val="000000"/>
        </w:rPr>
        <w:t>мемлекеттік қызмет көрсету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4870"/>
        <w:gridCol w:w="5777"/>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атауы</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w:t>
            </w:r>
          </w:p>
          <w:p>
            <w:pPr>
              <w:spacing w:after="20"/>
              <w:ind w:left="20"/>
              <w:jc w:val="both"/>
            </w:pPr>
            <w:r>
              <w:rPr>
                <w:rFonts w:ascii="Times New Roman"/>
                <w:b w:val="false"/>
                <w:i w:val="false"/>
                <w:color w:val="000000"/>
                <w:sz w:val="20"/>
              </w:rPr>
              <w:t>
</w:t>
            </w:r>
            <w:r>
              <w:rPr>
                <w:rFonts w:ascii="Times New Roman"/>
                <w:b/>
                <w:i w:val="false"/>
                <w:color w:val="000000"/>
                <w:sz w:val="20"/>
              </w:rPr>
              <w:t>қызметтер бірлігінің</w:t>
            </w:r>
          </w:p>
          <w:p>
            <w:pPr>
              <w:spacing w:after="20"/>
              <w:ind w:left="20"/>
              <w:jc w:val="both"/>
            </w:pPr>
            <w:r>
              <w:rPr>
                <w:rFonts w:ascii="Times New Roman"/>
                <w:b w:val="false"/>
                <w:i w:val="false"/>
                <w:color w:val="000000"/>
                <w:sz w:val="20"/>
              </w:rPr>
              <w:t>
</w:t>
            </w:r>
            <w:r>
              <w:rPr>
                <w:rFonts w:ascii="Times New Roman"/>
                <w:b/>
                <w:i w:val="false"/>
                <w:color w:val="000000"/>
                <w:sz w:val="20"/>
              </w:rPr>
              <w:t>бағасы (теңге)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және жалпы орта білім туралы құжаттарды тану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10 256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туралы құжаттарды тану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13 252</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білім туралы құжаттарды тану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орта және жалпы орта білім туралы құжаттарды нострификациялау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12 117</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туралы құжаттарды нострификациялау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20 393</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білім туралы құжаттарды нострификациялау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26 299</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Куәліктің телнұсқасын жасау </w:t>
            </w:r>
          </w:p>
        </w:tc>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және нострификациялау"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w:t>
            </w:r>
          </w:p>
          <w:p>
            <w:pPr>
              <w:spacing w:after="20"/>
              <w:ind w:left="20"/>
              <w:jc w:val="both"/>
            </w:pPr>
            <w:r>
              <w:rPr>
                <w:rFonts w:ascii="Times New Roman"/>
                <w:b w:val="false"/>
                <w:i w:val="false"/>
                <w:color w:val="000000"/>
                <w:sz w:val="20"/>
              </w:rPr>
              <w:t>
ғылым министрлігі Білім және ғылым</w:t>
            </w:r>
          </w:p>
          <w:p>
            <w:pPr>
              <w:spacing w:after="20"/>
              <w:ind w:left="20"/>
              <w:jc w:val="both"/>
            </w:pPr>
            <w:r>
              <w:rPr>
                <w:rFonts w:ascii="Times New Roman"/>
                <w:b w:val="false"/>
                <w:i w:val="false"/>
                <w:color w:val="000000"/>
                <w:sz w:val="20"/>
              </w:rPr>
              <w:t>
саласындағы бақылау комитетінің</w:t>
            </w:r>
          </w:p>
          <w:p>
            <w:pPr>
              <w:spacing w:after="20"/>
              <w:ind w:left="20"/>
              <w:jc w:val="both"/>
            </w:pPr>
            <w:r>
              <w:rPr>
                <w:rFonts w:ascii="Times New Roman"/>
                <w:b w:val="false"/>
                <w:i w:val="false"/>
                <w:color w:val="000000"/>
                <w:sz w:val="20"/>
              </w:rPr>
              <w:t>
төрағасына</w:t>
            </w:r>
          </w:p>
          <w:p>
            <w:pPr>
              <w:spacing w:after="20"/>
              <w:ind w:left="20"/>
              <w:jc w:val="both"/>
            </w:pPr>
            <w:r>
              <w:rPr>
                <w:rFonts w:ascii="Times New Roman"/>
                <w:b w:val="false"/>
                <w:i w:val="false"/>
                <w:color w:val="000000"/>
                <w:sz w:val="20"/>
              </w:rPr>
              <w:t>
кімнен:_____________________________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көрсетіледі</w:t>
            </w:r>
          </w:p>
          <w:p>
            <w:pPr>
              <w:spacing w:after="20"/>
              <w:ind w:left="20"/>
              <w:jc w:val="both"/>
            </w:pPr>
            <w:r>
              <w:rPr>
                <w:rFonts w:ascii="Times New Roman"/>
                <w:b w:val="false"/>
                <w:i w:val="false"/>
                <w:color w:val="000000"/>
                <w:sz w:val="20"/>
              </w:rPr>
              <w:t>
мекен жайы__________________________</w:t>
            </w:r>
          </w:p>
          <w:p>
            <w:pPr>
              <w:spacing w:after="20"/>
              <w:ind w:left="20"/>
              <w:jc w:val="both"/>
            </w:pPr>
            <w:r>
              <w:rPr>
                <w:rFonts w:ascii="Times New Roman"/>
                <w:b w:val="false"/>
                <w:i w:val="false"/>
                <w:color w:val="000000"/>
                <w:sz w:val="20"/>
              </w:rPr>
              <w:t xml:space="preserve">
байланыс телефоны      </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xml:space="preserve">
ұйымның телефоны/факсы    </w:t>
            </w:r>
          </w:p>
          <w:p>
            <w:pPr>
              <w:spacing w:after="20"/>
              <w:ind w:left="20"/>
              <w:jc w:val="both"/>
            </w:pPr>
            <w:r>
              <w:rPr>
                <w:rFonts w:ascii="Times New Roman"/>
                <w:b w:val="false"/>
                <w:i w:val="false"/>
                <w:color w:val="000000"/>
                <w:sz w:val="20"/>
              </w:rPr>
              <w:t>
Жұмыс немесе оқу орны/______________</w:t>
            </w:r>
          </w:p>
          <w:p>
            <w:pPr>
              <w:spacing w:after="20"/>
              <w:ind w:left="20"/>
              <w:jc w:val="both"/>
            </w:pPr>
            <w:r>
              <w:rPr>
                <w:rFonts w:ascii="Times New Roman"/>
                <w:b w:val="false"/>
                <w:i w:val="false"/>
                <w:color w:val="000000"/>
                <w:sz w:val="20"/>
              </w:rPr>
              <w:t>
_____________________________________</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құжаттарды тану/нострификациялау туралы </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Сізден _____________________________________ мамандығы бойынша</w:t>
      </w:r>
    </w:p>
    <w:p>
      <w:pPr>
        <w:spacing w:after="0"/>
        <w:ind w:left="0"/>
        <w:jc w:val="both"/>
      </w:pPr>
      <w:r>
        <w:rPr>
          <w:rFonts w:ascii="Times New Roman"/>
          <w:b w:val="false"/>
          <w:i w:val="false"/>
          <w:color w:val="000000"/>
          <w:sz w:val="28"/>
        </w:rPr>
        <w:t>
      ___________________________________________________________ берген</w:t>
      </w:r>
    </w:p>
    <w:p>
      <w:pPr>
        <w:spacing w:after="0"/>
        <w:ind w:left="0"/>
        <w:jc w:val="both"/>
      </w:pPr>
      <w:r>
        <w:rPr>
          <w:rFonts w:ascii="Times New Roman"/>
          <w:b w:val="false"/>
          <w:i w:val="false"/>
          <w:color w:val="000000"/>
          <w:sz w:val="28"/>
        </w:rPr>
        <w:t>
      құжатты берген білім беру ұйымы көрсетіледі</w:t>
      </w:r>
    </w:p>
    <w:p>
      <w:pPr>
        <w:spacing w:after="0"/>
        <w:ind w:left="0"/>
        <w:jc w:val="both"/>
      </w:pPr>
      <w:r>
        <w:rPr>
          <w:rFonts w:ascii="Times New Roman"/>
          <w:b w:val="false"/>
          <w:i w:val="false"/>
          <w:color w:val="000000"/>
          <w:sz w:val="28"/>
        </w:rPr>
        <w:t>
      ___________________________________________________________ құжатты</w:t>
      </w:r>
    </w:p>
    <w:p>
      <w:pPr>
        <w:spacing w:after="0"/>
        <w:ind w:left="0"/>
        <w:jc w:val="both"/>
      </w:pPr>
      <w:r>
        <w:rPr>
          <w:rFonts w:ascii="Times New Roman"/>
          <w:b w:val="false"/>
          <w:i w:val="false"/>
          <w:color w:val="000000"/>
          <w:sz w:val="28"/>
        </w:rPr>
        <w:t>
      аттестат, диплом, куәлік көрсетіледі</w:t>
      </w:r>
    </w:p>
    <w:p>
      <w:pPr>
        <w:spacing w:after="0"/>
        <w:ind w:left="0"/>
        <w:jc w:val="both"/>
      </w:pPr>
      <w:r>
        <w:rPr>
          <w:rFonts w:ascii="Times New Roman"/>
          <w:b w:val="false"/>
          <w:i w:val="false"/>
          <w:color w:val="000000"/>
          <w:sz w:val="28"/>
        </w:rPr>
        <w:t xml:space="preserve">
      __________________________________________________________ сұраймын. </w:t>
      </w:r>
    </w:p>
    <w:p>
      <w:pPr>
        <w:spacing w:after="0"/>
        <w:ind w:left="0"/>
        <w:jc w:val="both"/>
      </w:pPr>
      <w:r>
        <w:rPr>
          <w:rFonts w:ascii="Times New Roman"/>
          <w:b w:val="false"/>
          <w:i w:val="false"/>
          <w:color w:val="000000"/>
          <w:sz w:val="28"/>
        </w:rPr>
        <w:t>
      тану, нострификациялау көрсетіледі</w:t>
      </w:r>
    </w:p>
    <w:p>
      <w:pPr>
        <w:spacing w:after="0"/>
        <w:ind w:left="0"/>
        <w:jc w:val="both"/>
      </w:pPr>
      <w:r>
        <w:rPr>
          <w:rFonts w:ascii="Times New Roman"/>
          <w:b w:val="false"/>
          <w:i w:val="false"/>
          <w:color w:val="000000"/>
          <w:sz w:val="28"/>
        </w:rPr>
        <w:t>
      Оқыған елі _________________________________________________</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Ақпараттық жүйелерде қамтылған заңмен қорғалатын құпия</w:t>
      </w:r>
    </w:p>
    <w:p>
      <w:pPr>
        <w:spacing w:after="0"/>
        <w:ind w:left="0"/>
        <w:jc w:val="both"/>
      </w:pPr>
      <w:r>
        <w:rPr>
          <w:rFonts w:ascii="Times New Roman"/>
          <w:b w:val="false"/>
          <w:i w:val="false"/>
          <w:color w:val="000000"/>
          <w:sz w:val="28"/>
        </w:rPr>
        <w:t>
      мәліметтерді пайдалануға келісім беремін "</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rPr>
        <w:t xml:space="preserve"> 20___ж.</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xml:space="preserve">
        жеке қолы </w:t>
      </w:r>
    </w:p>
    <w:p>
      <w:pPr>
        <w:spacing w:after="0"/>
        <w:ind w:left="0"/>
        <w:jc w:val="both"/>
      </w:pPr>
      <w:r>
        <w:rPr>
          <w:rFonts w:ascii="Times New Roman"/>
          <w:b w:val="false"/>
          <w:i w:val="false"/>
          <w:color w:val="000000"/>
          <w:sz w:val="28"/>
        </w:rPr>
        <w:t>
      Ескертпе * Өтініш иесі ұсынылған мәліметтердің дұрыстығына жауапты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туралы құжаттарды</w:t>
            </w:r>
            <w:r>
              <w:br/>
            </w:r>
            <w:r>
              <w:rPr>
                <w:rFonts w:ascii="Times New Roman"/>
                <w:b w:val="false"/>
                <w:i w:val="false"/>
                <w:color w:val="000000"/>
                <w:sz w:val="20"/>
              </w:rPr>
              <w:t>тану және нострификациялау туралы"</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(көрсетілетін қызметті алушының тегі, аты,</w:t>
      </w:r>
    </w:p>
    <w:p>
      <w:pPr>
        <w:spacing w:after="0"/>
        <w:ind w:left="0"/>
        <w:jc w:val="both"/>
      </w:pPr>
      <w:r>
        <w:rPr>
          <w:rFonts w:ascii="Times New Roman"/>
          <w:b w:val="false"/>
          <w:i w:val="false"/>
          <w:color w:val="000000"/>
          <w:sz w:val="28"/>
        </w:rPr>
        <w:t>
      әкесінің аты (бар болса) (бұдан әрі - Т.А.Ә.)</w:t>
      </w:r>
    </w:p>
    <w:p>
      <w:pPr>
        <w:spacing w:after="0"/>
        <w:ind w:left="0"/>
        <w:jc w:val="both"/>
      </w:pPr>
      <w:r>
        <w:rPr>
          <w:rFonts w:ascii="Times New Roman"/>
          <w:b w:val="false"/>
          <w:i w:val="false"/>
          <w:color w:val="000000"/>
          <w:sz w:val="28"/>
        </w:rPr>
        <w:t>
      немесе ұйымның атауы)</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both"/>
      </w:pPr>
      <w:r>
        <w:rPr>
          <w:rFonts w:ascii="Times New Roman"/>
          <w:b w:val="false"/>
          <w:i w:val="false"/>
          <w:color w:val="000000"/>
          <w:sz w:val="28"/>
        </w:rPr>
        <w:t>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ақпандағы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"Болон процесі және академиялық ұтқырлық орталығы" ШЖҚ РМК, Сіздің мемлекеттік көрсетілетін қызмет стандартында көзделген тізбеге сәйкес құжаттардың толық топтамасын ұсынбауыңызға байланысты "Білім туралы құжаттарды тану және нострификациялау туралы" мемлекеттік қызметін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w:t>
      </w:r>
    </w:p>
    <w:p>
      <w:pPr>
        <w:spacing w:after="0"/>
        <w:ind w:left="0"/>
        <w:jc w:val="both"/>
      </w:pPr>
      <w:r>
        <w:rPr>
          <w:rFonts w:ascii="Times New Roman"/>
          <w:b w:val="false"/>
          <w:i w:val="false"/>
          <w:color w:val="000000"/>
          <w:sz w:val="28"/>
        </w:rPr>
        <w:t>
      2) 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тарапқа бір-бірден 2 данада жасалған.</w:t>
      </w:r>
    </w:p>
    <w:p>
      <w:pPr>
        <w:spacing w:after="0"/>
        <w:ind w:left="0"/>
        <w:jc w:val="both"/>
      </w:pPr>
      <w:r>
        <w:rPr>
          <w:rFonts w:ascii="Times New Roman"/>
          <w:b w:val="false"/>
          <w:i w:val="false"/>
          <w:color w:val="000000"/>
          <w:sz w:val="28"/>
        </w:rPr>
        <w:t>
      ___________________________________________      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Т.А.Ә. (бар болса) (Орталық қызметкері)      (қолы)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Т.А.Ә. (бар болса) (Орталық қызметкері)      (қолы) </w:t>
      </w:r>
    </w:p>
    <w:p>
      <w:pPr>
        <w:spacing w:after="0"/>
        <w:ind w:left="0"/>
        <w:jc w:val="both"/>
      </w:pPr>
      <w:r>
        <w:rPr>
          <w:rFonts w:ascii="Times New Roman"/>
          <w:b w:val="false"/>
          <w:i w:val="false"/>
          <w:color w:val="000000"/>
          <w:sz w:val="28"/>
        </w:rPr>
        <w:t>
      Орындаушы: Т.А.Ә. ______________</w:t>
      </w:r>
    </w:p>
    <w:p>
      <w:pPr>
        <w:spacing w:after="0"/>
        <w:ind w:left="0"/>
        <w:jc w:val="both"/>
      </w:pPr>
      <w:r>
        <w:rPr>
          <w:rFonts w:ascii="Times New Roman"/>
          <w:b w:val="false"/>
          <w:i w:val="false"/>
          <w:color w:val="000000"/>
          <w:sz w:val="28"/>
        </w:rPr>
        <w:t>
      Тел._____________</w:t>
      </w:r>
    </w:p>
    <w:p>
      <w:pPr>
        <w:spacing w:after="0"/>
        <w:ind w:left="0"/>
        <w:jc w:val="both"/>
      </w:pPr>
      <w:r>
        <w:rPr>
          <w:rFonts w:ascii="Times New Roman"/>
          <w:b w:val="false"/>
          <w:i w:val="false"/>
          <w:color w:val="000000"/>
          <w:sz w:val="28"/>
        </w:rPr>
        <w:t>
      Алдым:_________________________</w:t>
      </w:r>
    </w:p>
    <w:p>
      <w:pPr>
        <w:spacing w:after="0"/>
        <w:ind w:left="0"/>
        <w:jc w:val="both"/>
      </w:pPr>
      <w:r>
        <w:rPr>
          <w:rFonts w:ascii="Times New Roman"/>
          <w:b w:val="false"/>
          <w:i w:val="false"/>
          <w:color w:val="000000"/>
          <w:sz w:val="28"/>
        </w:rPr>
        <w:t>
      көрсетілетін мемлекеттік қызметті алушының Т.А.Ә./қолы</w:t>
      </w:r>
    </w:p>
    <w:p>
      <w:pPr>
        <w:spacing w:after="0"/>
        <w:ind w:left="0"/>
        <w:jc w:val="both"/>
      </w:pPr>
      <w:r>
        <w:rPr>
          <w:rFonts w:ascii="Times New Roman"/>
          <w:b w:val="false"/>
          <w:i w:val="false"/>
          <w:color w:val="000000"/>
          <w:sz w:val="28"/>
        </w:rPr>
        <w:t xml:space="preserve">
      "__" _______ 20 __ жылы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