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2e77" w14:textId="9f32e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Босатылатын оқ-дәрiлердi, қару-жарақтарды, әскери техниканы, арнайы құралдарды жою (құрту, кәдеге жарату, көму) және өңдеу жөнiндегi қызметтi жүзеге асыру үшін қойылатын біліктілік талаптарын және оларға сәйкестiкті растайтын құжаттар тiзбесін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 2016 жылғы 28 қаңтардағы № 114 бұйрығы. Қазақстан Республикасының Әділет министрлігінде 2016 жылы 15 наурызда № 13454 болып тіркелді. Күші жойылды - Қазақстан Республикасының Цифрлық даму, қорғаныс және аэроғарыш өнеркәсібі министрінің 2019 жылғы 24 сәуірдегі № 54/НҚ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күші жойылды – ҚР Цифрлық даму, қорғаныс және аэроғарыш өнеркәсібі министрінің 24.04.2019 </w:t>
      </w:r>
      <w:r>
        <w:rPr>
          <w:rFonts w:ascii="Times New Roman"/>
          <w:b w:val="false"/>
          <w:i w:val="false"/>
          <w:color w:val="ff0000"/>
          <w:sz w:val="28"/>
        </w:rPr>
        <w:t>№ 54/НҚ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жиырма бір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"Рұқсаттар және хабарламалар туралы" 2014 жылғы 16 мамырдағы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1-1) тармақшасына сәйкес</w:t>
      </w:r>
      <w:r>
        <w:rPr>
          <w:rFonts w:ascii="Times New Roman"/>
          <w:b/>
          <w:i w:val="false"/>
          <w:color w:val="000000"/>
          <w:sz w:val="28"/>
        </w:rPr>
        <w:t xml:space="preserve">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босатылатын оқ-дәрiлердi, қару-жарақтарды, әскери техниканы, арнайы құралдарды жою (құрту, кәдеге жарату, көму) және өңдеу жөніндегі қызметтi жүзеге асыру үшін қойылатын біліктілік талаптары және оларға сәйкестiкті растайтын құжаттар </w:t>
      </w:r>
      <w:r>
        <w:rPr>
          <w:rFonts w:ascii="Times New Roman"/>
          <w:b w:val="false"/>
          <w:i w:val="false"/>
          <w:color w:val="000000"/>
          <w:sz w:val="28"/>
        </w:rPr>
        <w:t>тiзбесі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Индустриялық даму және өнеркәсіптік қауіпсіздік комитеті (А.Қ. Ержанов):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"Әділет" ақпараттық-құқықтық жүйесінде ресми жариялауға, сондай-ақ тіркелген бұйрықты алған күннен бастап күнтізбелік он күн ішінде Қазақстан Республикасы нормативтік құқықтық актілерінің электрондық бақылау банкіне енгізу үшін Республикалық құқықтық ақпарат орталығына жіберуді;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Инвестициялар және даму министрлігінің интернет-ресурсында және мемлекеттік органдардың интранет-порталында орналастырылуын;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тіркелгенен кейін он жұмыс күні ішінде Қазақстан Республикасы Инвестициялар және даму министрлігінің Заң департаментіне осы бұйрықтың 2-тармағының 1), 2) және 3) тармақшаларында көзделген іс-шаралардың орындалуы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жиырма бір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министрінің 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И. Тасмағамбетов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2 ақпан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М. Құсайынов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18 ақпан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В. Жұмақанов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5 ақпан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"___"________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Қ. Қасымов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9 ақпан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бұйрығымен бекiтiлген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Босатылатын оқ-дәрiлердi, қару-жарақтарды, әскери техниканы, арнайы құралдарды жою (құрту, кәдеге жарату, көму) және өңдеу жөніндегі қызметтi жүзеге асыру үшін қойылатын біліктілік талаптары және оларға сәйкестікті растайтын құжаттардың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5842"/>
        <w:gridCol w:w="4967"/>
        <w:gridCol w:w="1100"/>
      </w:tblGrid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талаптары мыналардың болуын қамтиды: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талаптарына сәйкестікті растайтын құжаттар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Босатылатын оқ-дәрілерді жою (құрту, кәдеге жарату, көму) және өңдеу жөніндегі қызметтің кіші түрі үшін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тұлғаның басшысы немесе оның орынбасары, оның ішінде оның филиалының басшысы немесе оның орынбасары, сондай-ақ лицензияланатын қызмет түрін жүзеге асыратын жеке тұлға үшін жоғары техникалық білімі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босатылатын оқ-дәрiлердi, қару-жарақтарды, әскери техниканы,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құралдарды жою (құрту, кәдеге жарату, көму) және өңдеу жөніндегі қызметтi жүзеге асыру үшiн қойылатын бiлiктiлiк талаптарына және оларға сәйкестiктi растайтын құжаттар тiзбесiне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мәлiметтер нысаны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тиiстi техникалық бiлiмi, мамандығы бойынша кемінде бiр жыл жұмыс өтілі бар бiлiктi мамандар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босатылатын оқ-дәрiлердi, қару-жарақтарды, әскери техниканы,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құралдарды жою (құрту, кәдеге жарату, көму) және өңдеу жөніндегі қызметтi жүзеге асыру үшiн қойылатын бiлiктiлiк талаптарына және оларға сәйкестiктi растайтын құжаттар тiзбесiне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мәлiметтер нысаны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қоршалған, оқшауланған, қолданыстағы нормативтерде көзделген тұрғын үйлер мен өндiрiстiк объектiлерден қауiпсiз қашықтықта орналасқан, өнеркәсіптік, өрт, санитарлық-эпидемиологиялық қауiпсiздiк талаптарына жауап беретін және  мамандандырылған өндірістік ғимаратты, құрылыс және (немесе) контейнерлік типтегі ұтқыр модульді, көтергіш механизмді, жабдықты;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босатылатын оқ-дәрілер мен олардың құрамдастарын сақтауға арналған жай тартқышы бар контурлы найзағайдан қорғау жүйесімен жабдықталған арнайы жабдықталған қойманы;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босатылатын оқ-дәрілердің қалдықтарын және өңделген материалдарын сұрыптауға, кесуге, пакеттерге салуға арналған жабдық пен құрал-саймандары бар үй-жайды немесе арнайы алаңды;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істейтін персоналды орналастыруға арналған қызметтік үй-жайды қамтитын жеке меншік құқығындағы (стационарлық және (немесе) ұтқыр) немесе өзге де заңды негiздегi өндірістік-техникалық база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босатылатын оқ-дәрiлердi, қару-жарақтарды, әскери техниканы,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құралдарды жою (құрту, кәдеге жарату, көму) және өңдеу жөніндегі қызметтi жүзеге асыру үшiн қойылатын бiлiктiлiк талаптарына және оларға сәйкестiктi растайтын құжаттар тiзбесiне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мәлiметтер нысаны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лицензиар үй-жайларға меншік құқығының болуын көрсететін мәліметтерді тиісті ақпараттық жүйелерден алады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шарттарына және оларға белгіленген өлшем бірлігін, оның ішінде радиацияны өлшеу құралдарын қамтамасыз ету туралы заңнама талаптарына сәйкес келетін өлшеу құралдары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босатылатын оқ-дәрiлердi, қару-жарақтарды, әскери техниканы,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құралдарды жою (құрту, кәдеге жарату, көму) және өңдеу жөніндегі қызметтi жүзеге асыру үшiн қойылатын бiлiктiлiк талаптарына және оларға сәйкестiктi растайтын құжаттар тiзбесiне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мәлiметтер нысаны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мәлімделген қызмет түрі бойынша мемлекеттік құпияларды құрайтын мәліметтерді пайдаланумен жұмысқа Қазақстан Республикасы Ұлттық қауіпсіздік комитетінің немесе оның аумақтық органдарының рұқсаттары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босатылатын оқ-дәрiлердi, қару-жарақтарды, әскери техниканы,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құралдарды жою (құрту, кәдеге жарату, көму) және өңдеу жөніндегі қызметтi жүзеге асыру үшiн қойылатын бiлiктiлiк талаптарына және оларға сәйкестiктi растайтын құжаттар тiзбесiне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мәлiметтер нысаны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басшысы бекіткен персоналға қауіпсіздік техникасын оқыту жөніндегі және босатылатын оқ-дәрілерді жою (құрту, кәдеге жарату, көму) және өңдеу жөніндегі жұмысты ұйымдастыру тәртібі туралы нұсқаулықтар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босатылатын оқ-дәрiлердi, қару-жарақтарды, әскери техниканы,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құралдарды жою (құрту, кәдеге жарату, көму) және өңдеу жөніндегі қызметтi жүзеге асыру үшiн қойылатын бiлiктiлiк талаптарына және оларға сәйкестiктi растайтын құжаттар тiзбесiне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мәлiметтер нысаны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кәдеге жаратылған босатылатын оқ-дәрілердің материалдарын, жиынтықтаушы бөлшектерін, бұйымдарын есепке алу және сақтау жөніндегі журнал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босатылатын оқ-дәрiлердi, қару-жарақтарды, әскери техниканы,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құралдарды жою (құрту, кәдеге жарату, көму) және өңдеу жөніндегі қызметтi жүзеге асыру үшiн қойылатын бiлiктiлiк талаптарына және оларға сәйкестiктi растайтын құжаттар тiзбесiне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мәлiметтер нысаны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 және күзет шараларын ұйымдастыруға жауап беретін лауазымды адам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адамды тағайындау туралы бұйрықтың көшірмесі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көшірмесі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атыс қаруын пайдалана отырып күзетуге өндірістік-техникалық базасының иеленушiсі мен күзет қызметі субъектісі арасындағы шарт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 қызметiне лицензиясы бар мамандандырылған ұйыммен атыс қаруын пайдалана отырып күзетуге арналған шарт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көшірмесі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Босатылатын қару-жарақты, әскери техниканы, арнайы құралдарды жою (құрту, кәдеге жарату, көму) және өңдеу жөніндегі кіші қызмет түрі үшін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тұлғаның басшысы немесе оның орынбасары, оның ішінде оның филиалының басшысы немесе оның орынбасары, сондай-ақ лицензияланатын қызмет түрін жүзеге асыратын жеке тұлға үшін жоғары техникалық білімі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босатылатын оқ-дәрiлердi, қару-жарақтарды, әскери техниканы,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құралдарды жою (құрту, кәдеге жарату, көму) және өңдеу жөніндегі қызметтi жүзеге асыру үшiн қойылатын бiлiктiлiк талаптарына және оларға сәйкестiктi растайтын құжаттар тiзбесiне қосымшаға сәйкес мәлiметтер нысаны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тиiстi техникалық бiлiмi, мамандығы бойынша кемінде бiр жыл жұмыс өтілі бар бiлiктi мамандар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босатылатын оқ-дәрiлердi, қару-жарақтарды, әскери техниканы, арнайы құралдарды жою (құрту, кәдеге жарату, көму) және өңдеу жөніндегі қызметтi жүзеге асыру үшiн қойылатын бiлiктiлiк талаптарына және оларға сәйкестiктi растайтын құжаттар тiзбесiне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мәлiметтер нысаны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қоршалған, оқшауланған, қолданыстағы нормативтерде көзделген тұрғын үйлер мен өндiрiстiк объектiлерден қауiпсiз қашықтықта орналасқан, өнеркәсінтік, өрт, санитарлы-эпидемиологиялық қауiпсiздiгі талаптарына жауап беретін және мамандандырылған өндірістік ғимаратты, құрылысты, көтергіш механизмді, жабдықты;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босатылатын қару-жарақты, әскери техниканы, арнайы құралдарды сақтауға арналған арнайы жабдықталған қойманы;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босатылатын қару-жарақтардың, әскери техниканың, арнайы құралдардың қалдықтарын және өңделген материалдарын сұрыптауға, кесуге, пакеттерге салуға арналған жабдықтар мен құрал-саймандар бар үй-жайды немесе арнайы алаңды; жұмыс істейтін персоналды орналастыруға арналған қызметтік үй-жайды қамтитын жеке меншік құқығындағы (арнайы экономикалық аймақта орналасқан кәсіпорындарға жеке меншік құқығындағы өндiрiстiк-техникалық базаның болуы міндетті емес) өндірістік-техникалық база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босатылатын оқ-дәрiлердi, қару-жарақтарды, әскери техниканы,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құралдарды жою (құрту, кәдеге жарату, көму) және өңдеу жөніндегі қызметтi жүзеге асыру үшiн қойылатын бiлiктiлiк талаптарына және оларға сәйкестiктi растайтын құжаттар тiзбесiне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мәлiметтер нысаны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шарттарына және оларға белгіленген өлшем бірлігін қамтамасыз ету туралы заңнама талаптарына сәйкес келетін өлшеу құралдары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босатылатын оқ-дәрiлердi, қару-жарақтарды, әскери техниканы,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құралдарды жою (құрту, кәдеге жарату, көму) және өңдеу жөніндегі қызметтi жүзеге асыру үшiн қойылатын бiлiктiлiк талаптарына және оларға сәйкестiктi растайтын құжаттар тiзбесiне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мәлiметтер нысаны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мәлімделген қызмет түрі бойынша мемлекеттік құпияларды құрайтын мәліметтерді пайдаланумен жұмысқа Қазақстан Республикасы Ұлттық қауінсіздік комитетінің немесе оның аумақтық органдарының рұқсаттары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босатылатын оқ-дәрiлердi, қару-жарақтарды, әскери техниканы,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құралдарды жою (құрту, кәдеге жарату, көму) және өңдеу жөніндегі қызметтi жүзеге асыру үшiн қойылатын бiлiктiлiк талаптарына және оларға сәйкестiктi растайтын құжаттар тiзбесiне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мәлiметтер нысаны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басшысы бекіткен персоналға қауінсіздік техникасын оқыту жөніндегі және босатылатын қару-жарақтарды, әскери техниканы, арнайы құралдарды жою (құрту, кәдеге жарату, көму) жөніндегі жұмысты ұйымдастыру тәртібі туралы нұсқаулықтар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босатылатын оқ-дәрiлердi, қару-жарақтарды, әскери техниканы,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құралдарды жою (құрту, кәдеге жарату, көму) және өңдеу жөніндегі қызметтi жүзеге асыру үшiн қойылатын бiлiктiлiк талаптарына және оларға сәйкестiктi растайтын құжаттар тiзбесiне қосымшаға сәйкес мәлiметтер нысаны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кәдеге жаратылған босатылатын қару-жарақтардың, әскери техниканың, арнайы құралдардың материалдарын, жиынтықтаушы бөлшектерін, бұйымдарын есепке алу және сақтау жөніндегі журнал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босатылатын оқ-дәрiлердi, қару-жарақтарды, әскери техниканы,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құралдарды жою (құрту, кәдеге жарату, көму) және өңдеу жөніндегі қызметтi жүзеге асыру үшiн қойылатын бiлiктiлiк талаптарына және оларға сәйкестiктi растайтын құжаттар тiзбесiне қосымшаға сәйкес мәлiметтер нысаны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 және күзет шараларын ұйымдастыруға жауап беретін лауазымды адам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адамды тағайындау туралы бұйрықтың көшірмесі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көшірмесі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атыс қаруын пайдалана отырып күзетуге өндірістік-техникалық базасының иеленушiсі мен күзет қызметі субъектісі арасындағы шарт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 қызметiне лицензиясы бар мамандандырылған ұйыммен атысқаруын пайдалана отырып күзетуге арналған шарт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көшірмесі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Босатылатын оқ-дәрілерді, қару-жарақтарды,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техниканы, арнайы құралдарды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жөю (құрту, кәдеге жарату, көму)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өңдеу жөніндегі қызметті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қойылатын біліктілік талаптарына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оларға сәйкестікті растайтын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тізбесіне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Босатылатын оқ-дәрілерді, қару-жарақтарды, әскери техниканы, арнайы құралдарды жою (құрту, кәдеге жарату, көму) және өңдеу жөніндегі қызметті жүзеге асыру үшін қойылатын біліктілік талаптарына және оларға сәйкестікті растайтын құжаттарға мәліметтер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Босатылатын оқ-дәрілерді жою (құрту, кәдеге жарату, көму) және өңдеу жөніндегі қызметтің кіші түрі үшін мыналар болуы қажет: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заңды тұлғаның басшысы немесе оның орынбасары, оның ішінде оның филиалының басшысы немесе оның орынбасары, сондай-ақ лицензияланатын қызмет түрін жүзеге асыратын жеке тұлға үшін жоғары техникалық білімі: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 (бар болса)___________________________;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лауазымы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тағайындау туралы бұйрықтың нөмірі мен күні 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білімі бойынша мамандығы 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жоғары техникалық білімі туралы дипломның нөмірі мен берілген күні________________;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дипломды берғен жоғары оқу орнының атауы 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тиісті техникалық білімі, мамандығы бойынша кемінде бір жыл жұмыс өтілі бар білікті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 (бар болса)___________________________;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лауазымы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тағайындау туралы бұйрықтың нөмірі мен күні___________________;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жұмыс өтілі 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білімі бойынша мамандығы 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техникалық білімі туралы дипломның нөмірі мен берілген күні 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дипломды берген оқу орнының атауы 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қоршалған, оқшауланған, қолданыстағы нормативтерде көзделген тұрғын үйлер мен өндiрiстiк объектiлерден қауiпсiз қашықтықта орналасқан, өнеркәсіптік, өрт, санитарлық-эпидемиологиялық қауiпсiздік талаптарына жауап беретін және мыналарды қамтитын меншік құқығындағы (стационарлық және (немесе) ұтқыр) немесе өзге де заңды негiздегi өндірістік-техникалық базаны: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мамандандырылған өндірістік ғимаратты, құрылысты және (немесе) контейнерлік типтегі ұтқыр модульді, көтергіш механизмді, жабдықты________________;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босатылатын оқ-дәрілер мен олардың құрамдастарын сақтауға арналған жай тартқышы бар контурлы найзағайдан қорғау жүйесімен жабдықталған арнайы жабдықталған қойманы_________________;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босатылатын оқ-дәрілердің қалдықтарын және өңделген материалдарын сұрыптауға, кесуге, пакеттерге салуға арналған жабдықтар мен құрал-саймандары бар үй-жайды немесе арнайы алаңды______________;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істейтін персоналды орналастыруға арналған қызметтік үй-жайды_________: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жылжымайтын мүліктің кадастрлық нөмірі (мекен жайы) 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егер өзге де заңды негізде болған жағдайда келісімшарттың нөмірі мен шартқа қол қойылған күні________________________;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 жасасқан ұйымның атауы 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контейнерлік типтегі ұтқыр модульдің, жабдықтың, көтеру механизмінің, қоршаудың, оқшаулаудың болуы, тұрғын және өндiрiстiк объектiлерден метр арақашықтығы туралы ақпарат__________________;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пайдалану шарттарына және оларға белгіленген өлшем бірлігін, оның ішінде радиацияны өлшеу құралдарын қамтамасыз ету туралы заңнаманың талаптарына сәйкес келетін өлшеу құралдары: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 құралдарының болуы туралы ақпарат 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өлшеу құралдарын тексеру туралы сертификаттың нөмірі мен күні____________________;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мәлімделген қызмет түрі бойынша мемлекеттік құпияларды құрайтын мәліметтерді пайдаланумен жұмысқа Қазақстан Республикасы Ұлттық қауіпсіздік комитетінің немесе оның аумақтық органдары рұқсаттары: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рұқсаттың нөмірі мен берілген күні____________________________;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кім берді 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ұйымның басшысы бекіткен персоналға қауіпсіздік техникасын оқыту жөніндегі және босатылатын оқ-дәрілерді жою (құрту, кәдеге жарату, көму) және өңдеу жөніндегі жұмысты ұйымдастыру тәртібі туралы нұсқаулықтар: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ұйымның басшысы бекіткен персоналға қауіпсіздік техникасын оқыту жөніндегі және босатылатын оқ-дәрілерді жою (құрту, кәдеге жарату, көму) және өңдеу жөніндегі жұмысты ұйымдастыру тәртібі туралы нұсқаулықтардың болуы туралы ақпарат 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кәдеге жаратылған босатылатын оқ-дәрілердің материалдарын, жиынтықтаушы бөлшектерін, бұйымдарын есепке алу және сақтау жөніндегі журнал: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кәдеге жаратылған босатылатын оқ-дәрілердің материалдарын, жиынтықтаушы бөлшектерін, бұйымдарын есепке алу және сақтау жөніндегі журналдың болуы туралы ақпарат 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Босатылатын қару-жарақты, әскери техниканы, арнайы құралдарды жою (құрту, кәдеге жарату, көму) және өңдеу жөніндегі кіші қызмет түрі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заңды тұлға басшысы немесе оның орынбасары, оның ішінде оның филиалы басшысы немесе оның орынбасары, сондай-ақ лицензияланатын қызмет түрін жүзеге асыратын жеке тұлға үшін жоғары техникалық білімі: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 (бар болса)___________________________;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лауазымы 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тағайындау туралы бұйрықтың нөмірі мен күні 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білімі бойынша мамандығы 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жоғары техникалық білімі туралы дипломның нөмірі мен берілген күні_________________;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дипломды берген жоғары оқу орнының атауы 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тиісті техникалық білімі, мамандығы бойынша кемінде бір жыл жұмыс өтілі бар білікті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 (бар болса)___________________________;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лауазымы 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тағайындау туралы бұйрықтың нөмірі мен күні 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жұмыс өтілі 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білімі бойынша мамандығы 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техникалық білімі туралы дипломның нөмірі мен берілген күні________;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дипломды берғен оқу орнының атауы 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қоршалған, оқшауланған, қолданыстағы нормативтерде көзделген тұрғын үйлер мен өндiрiстiк объектiлерден қауiпсiз қашықтықта орналасқан, өнеркәсіптік, өрт, санитарлы-эпидемиологиялық қауiпсiздiгі талаптарына жауап беретін және мыналарды қамтитын жеке меншік құқығындағы (арнайы экономикалық аймақта орналасқан кәсіпорындарға меншік құқығындағы өндiрiстiк-техникалық базаның болуы міндетті емес) өндірістік-техникалық базаны: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мамандандырылған өндірістік ғимаратты, құрылысты, көтергіш механизмді, жабдықты_________________________;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босатылатын қару-жарақты, әскери техниканы, арнайы құралдарды сақтауға арналған арнайы жабдықталған қойманы_________________;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босатылатын қару-жарақтардың, әскери техниканың, арнайы құралдардың қалдықтарын және өңделген материалдарын сұрыптауға, кесуге, пакеттерге салуға арналған жабдықтар мен құрал-саймандар бар үй-жайды немесе арнайы алаңды_________________________________;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жұмыс істейтін персоналды орналастыруға арналған қызметтік үй-жайды_______________________________________________________;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жылжымайтын мүліктің кадастрлық нөмірі (мекен жайы)___________;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жабдықтың, көтеру механизмінің, қоршаудың, оқшаулаудың болуы, тұрғын және өндiрiстiк объектiлерден метр арақашықтығы туралы ақпарат_____________________________________________;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пайдалану шарттарына және оларға белгiленген өлшем бірлігін қамтамасыз ету туралы заңнама талаптарына сәйкес келетін өлшеу құралдары: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 құралдарының болуы туралы ақпарат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 құралын тексеру туралы сертификаттың нөмiрi мен күнi____;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мәлімделген қызмет түрі бойынша мемлекеттік құпияларды құрайтын мәліметтерді пайдаланумен жұмысқа Қазақстан Республикасы Ұлттық қауіпсіздік комитетінің немесе оның аумақтық органдары рұқсаттары: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рұқсаттың нөмірі мен берілген күні 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кім берді 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ұйымның басшысы бекіткен персоналға қауіпсіздік техникасын оқыту жөніндегі және босатылатын қару-жарақтарды, әскери техниканы, арнайы құралдарды жою (құрту, кәдеге жарату, көму) жөніндегі жұмысты ұйымдастыру тәртібі туралы нұсқаулықтар: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ұйымның басшысы бекіткен персоналға қауіпсіздік техникасын оқыту жөніндегі және босатылатын қару-жарақтарды, әскери техниканы, арнайы құралдарды жою (құрту, кәдеге жарату, көму) жөніндегі жұмысты ұйымдастыру тәртібі туралы нұсқаулықтардың болуы туралы ақпарат____________________________;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кәдеге жаратылған босатылатын қару-жарақтардың, әскери техниканың, арнайы құралдардың материалдарын, жиынтықтаушы бөлшектерін, бұйымдарын есепке алу және сақтау жөніндегі журнал: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кәдеге жаратылған босатылатын қару-жарақтардың, әскери техниканың, арнайы құралдардың материалдарын, жиынтықтаушы бөлшектерін, бұйымдарын есепке алу және сақтау жөніндегі журналдың болуы туралы ақпарат _______________________.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