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7599" w14:textId="f3c7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"Шетелдік тасымалдаушылардың және халықаралық тұрақты емес ұшулар қызметі салаларындағы мемлекеттік көрсетілетін қызметтер регламенттерін бекіту туралы" Қазақстан Республикасы Инвестициялар және даму министрінің 2015 жылғы 28 мамырдағы № 660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2016 жылғы 16 ақпандағы № 189 бұйрығы. Қазақстан Республикасының Әділет министрлігінде 2016 жылы 15 наурызда № 13476 болып тіркелді. Күші жойылды - Қазақстан Республикасы Индустрия және инфрақұрылымдық даму министрінің 2020 жылғы 13 қазандағы № 527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Индустрия және инфрақұрылымдық даму министрінің 13.10.2020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"Нормативтiк құқықтық актiлер туралы" 1998 жылғы 24 наурыздағы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"Шетелдік тасымалдаушылардың және халықаралық тұрақты емес ұшулар қызметі салаларындағы мемлекеттік көрсетілетін қызметтер регламенттерін бекіту туралы" Қазақстан Республикасы Инвестициялар және даму министрінің 2015 жылғы 28 мамырдағы № 660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11640 болып тіркелген, "Әділет" ақпараттық-құқықтық жүйесінде 2015 жылғы 22 шілдеде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Республикасының аумағында өз қызметін жүзеге асыратын шетелдiк тасымалдаушыларды тіркеу туралы куәлік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Көрсетілетін қызметті берушімен өзара іс-қимыл тәртібінің, сондай-ақ мемлекеттік қызметті көрсету процесінде ақпараттық жүйелерді пайдалану тәртібін сипаттау."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Азаматтық авиация комитеті (Б.К. Сейдахметов):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баспа басылымдарында және "Әділет" ақпараттық-құқықтық жүйесінде ресми жариялауға, сондай-ақ тіркелген бұйрықты алған күннен бастап бес жұмыс күні ішінде Қазақстан Республикасының нормативтік құқықтық актілерінің эталондық бақылау банкіне енгізу үшін Республикалық құқықтық ақпарат орталығына жіберуді;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Инвестициялар және даму министрлігінің интернет-ресурсында және мемлекеттік органдардың интранет-порталында орналастырылуын;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Қазақстан Респубикасы Инвестициялар және даму министрлігінің Заң департаментіне осы бұйрықтың 2-тармағының 1), 2) және 3) тармақшаларында көзделген іс-шаралардың орындалуы туралы мәліметтердің ұсынылуын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вице-министріне жүктелсін.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Министрінің 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