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e24f" w14:textId="8d7e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Инвестициялар және даму министрлігінің Аэроғарыш комитеті көрсететін мемлекеттік көрсетілетін қызмет регламенттерін бекіту туралы" Қазақстан Республикасы Инвестициялар және даму министрінің 2015 жылғы 29 мамырдағы № 668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Инвестициялар және даму министрінің м.а. 2016 жылғы 16 ақпандағы № 193 бұйрығы. Қазақстан Республикасының Әділет министрлігінде 2016 жылы 15 наурызда № 13479 болып тіркелді. Күші жойылды - Қазақстан Республикасының Қорғаныс және аэроғарыш өнеркәсібі министрінің 2018 жылғы 16 наурыздағы № 42/НҚ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Қорғаныс және аэроғарыш өнеркәсібі министрінің 16.03.2018 </w:t>
      </w:r>
      <w:r>
        <w:rPr>
          <w:rFonts w:ascii="Times New Roman"/>
          <w:b w:val="false"/>
          <w:i w:val="false"/>
          <w:color w:val="ff0000"/>
          <w:sz w:val="28"/>
        </w:rPr>
        <w:t>№ 42/НҚ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жиырма бір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1998 жылғы 24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Инвестициялар және даму министрлігінің Аэроғарыш комитеті көрсететін мемлекеттік көрсетілетін қызмет регламенттерін бекіту туралы" Қазақстан Республикасы Инвестициялар және даму министрінің 2015 жылғы 29 мамырдағы № 668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11667 болып тіркелген, 2015 жылғы 27 шілдеде "Әділет" ақпараттық-құқықтық жүйесінде жарияланған)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"Ғарыш кеңістігін пайдалану саласындағы қызметті жүзеге асыруға лицензия беру" мемлекеттік көрсетілетін қызметтер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Мемлекеттік қызметті көрсету процесінде ақпараттық жүйелерді пайдалану тәртібін сипаттау";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"Ғарыш объектілерін және оларға құқықтарды мемлекеттік тіркеу" мемлекеттік көрсетілетін қызметтер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Мемлекеттік қызмет көрсету процесінде ақпараттық жүйелерді пайдалану тәртібін сипаттау".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Аэроғарыш комитетіне (Е.М. Шаймағамбетов):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Республикасының Әділет министрлігінде мемлекеттік тіркелуін;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2-тармағындағы 1), 2), 3) тармақшаларында көзделген іс-шаралардың орындалуы туралы мәліметтердің ұсынылуын қамтамасыз етсін.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Инвестициялар және даму вице-министріне жүктелсін.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оның алғашқы ресми жарияланған күнінен кейін күнтізбелік жиырма бір күн өткен соң қолданысқа енгізіледі.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министрінің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