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c1293" w14:textId="80c12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2016 жылғы 23 ақпандағы № 82 бұйрығы. Қазақстан Республикасының Әділет министрлігінде 2016 жылы 16 наурызда № 13492 болып тіркелді. Күші жойылды - Қазақстан Республикасы Қаржы министрінің 2017 жылғы 3 наурыздағы № 145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03.03.2017 </w:t>
      </w:r>
      <w:r>
        <w:rPr>
          <w:rFonts w:ascii="Times New Roman"/>
          <w:b w:val="false"/>
          <w:i w:val="false"/>
          <w:color w:val="ff0000"/>
          <w:sz w:val="28"/>
        </w:rPr>
        <w:t>№ 145</w:t>
      </w:r>
      <w:r>
        <w:rPr>
          <w:rFonts w:ascii="Times New Roman"/>
          <w:b w:val="false"/>
          <w:i w:val="false"/>
          <w:color w:val="ff0000"/>
          <w:sz w:val="28"/>
        </w:rPr>
        <w:t xml:space="preserve"> бұйрығымен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тiркелген Қазақстан Республикасы Қаржы министрлігінің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Кадр қызметі департаменті (Г.А.Омарова) заңнамамен бекітілген тәртіпте:</w:t>
      </w:r>
    </w:p>
    <w:bookmarkEnd w:id="2"/>
    <w:bookmarkStart w:name="z4" w:id="3"/>
    <w:p>
      <w:pPr>
        <w:spacing w:after="0"/>
        <w:ind w:left="0"/>
        <w:jc w:val="both"/>
      </w:pPr>
      <w:r>
        <w:rPr>
          <w:rFonts w:ascii="Times New Roman"/>
          <w:b w:val="false"/>
          <w:i w:val="false"/>
          <w:color w:val="000000"/>
          <w:sz w:val="28"/>
        </w:rPr>
        <w:t>
      1) Қазақстан Республикасы Әділет министрлігінде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тіркеуден өткеннен кейін күнтізбелік он күн ішінде оны ресми жариялауға мерзімдік баспа шығарылымға және "Әділет" ақпараттық-құқықтық жүйесінде жіберілуді;</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министрлігінен қабылдағаннан кейін күнтізбелік бес күн ішінде оның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Республикасының нормативтік құқықтық актілерінің эталондық бақылау банкінде орналастыру үшін жіберілуін;</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Қаржы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23 ақпандағы</w:t>
            </w:r>
            <w:r>
              <w:br/>
            </w:r>
            <w:r>
              <w:rPr>
                <w:rFonts w:ascii="Times New Roman"/>
                <w:b w:val="false"/>
                <w:i w:val="false"/>
                <w:color w:val="000000"/>
                <w:sz w:val="20"/>
              </w:rPr>
              <w:t>№ 82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Қаржы министрлігінің "Б" корпусы мемлекеттік әкімшілік қызметшілерінің қызметін бағалаудың үлгілік әдістемесі</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Осы Қазақстан Республикасы Қаржы министрлігінің "Б" корпусы мемлекеттік әкімшілік қызметшілерінің қызметін бағалаудың әдістемесі (бұдан әрі – Әдістеме)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12705 болып тіркелген) бекітілген "Б" корпусы мемлекеттік әкімшілік қызметшілерінің қызметін бағалаудың үлгілік әдістемесіне сәйкес әзірленген.</w:t>
      </w:r>
    </w:p>
    <w:bookmarkEnd w:id="9"/>
    <w:bookmarkStart w:name="z13"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"Б" корпусы</w:t>
      </w:r>
      <w:r>
        <w:rPr>
          <w:rFonts w:ascii="Times New Roman"/>
          <w:b w:val="false"/>
          <w:i w:val="false"/>
          <w:color w:val="000000"/>
          <w:sz w:val="28"/>
        </w:rPr>
        <w:t xml:space="preserve"> қызметшілерінің қызметін бағалау (бұдан әрі – бағалау) олардың жұмыс тиімділігі мен сапасын анықтау үшін жүргізіледі.</w:t>
      </w:r>
    </w:p>
    <w:bookmarkEnd w:id="10"/>
    <w:bookmarkStart w:name="z14" w:id="11"/>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1"/>
    <w:bookmarkStart w:name="z15" w:id="12"/>
    <w:p>
      <w:pPr>
        <w:spacing w:after="0"/>
        <w:ind w:left="0"/>
        <w:jc w:val="both"/>
      </w:pPr>
      <w:r>
        <w:rPr>
          <w:rFonts w:ascii="Times New Roman"/>
          <w:b w:val="false"/>
          <w:i w:val="false"/>
          <w:color w:val="000000"/>
          <w:sz w:val="28"/>
        </w:rPr>
        <w:t>
      1) тоқсан қорытындысы бойынша (тоқсандық бағалау) – есепті тоқсаннан кейінгі айдың оны күнінен кешіктірмей (бағалануы оныншы желтоқсаннан кешіктірілмей жүргізілетін төртінші тоқсанды қоспағанда);</w:t>
      </w:r>
    </w:p>
    <w:bookmarkEnd w:id="12"/>
    <w:bookmarkStart w:name="z16" w:id="13"/>
    <w:p>
      <w:pPr>
        <w:spacing w:after="0"/>
        <w:ind w:left="0"/>
        <w:jc w:val="both"/>
      </w:pPr>
      <w:r>
        <w:rPr>
          <w:rFonts w:ascii="Times New Roman"/>
          <w:b w:val="false"/>
          <w:i w:val="false"/>
          <w:color w:val="000000"/>
          <w:sz w:val="28"/>
        </w:rPr>
        <w:t>
      2) жыл қорытындысы бойынша (жылдық бағалау) – бағаланатын жылдың жиырма бесінші желтоқсанынан кешіктірмей жүргізіледі.</w:t>
      </w:r>
    </w:p>
    <w:bookmarkEnd w:id="13"/>
    <w:p>
      <w:pPr>
        <w:spacing w:after="0"/>
        <w:ind w:left="0"/>
        <w:jc w:val="both"/>
      </w:pPr>
      <w:r>
        <w:rPr>
          <w:rFonts w:ascii="Times New Roman"/>
          <w:b w:val="false"/>
          <w:i w:val="false"/>
          <w:color w:val="000000"/>
          <w:sz w:val="28"/>
        </w:rPr>
        <w:t>
      "Б" корпусының қызметшісін бағалау, егер бағаланатын кезеңде атқарып отырған қызметте болу мерзімі үш айдан аз болған жағдайда, жүргізілмейді.</w:t>
      </w:r>
    </w:p>
    <w:p>
      <w:pPr>
        <w:spacing w:after="0"/>
        <w:ind w:left="0"/>
        <w:jc w:val="both"/>
      </w:pPr>
      <w:r>
        <w:rPr>
          <w:rFonts w:ascii="Times New Roman"/>
          <w:b w:val="false"/>
          <w:i w:val="false"/>
          <w:color w:val="000000"/>
          <w:sz w:val="28"/>
        </w:rPr>
        <w:t>
      </w:t>
      </w:r>
      <w:r>
        <w:rPr>
          <w:rFonts w:ascii="Times New Roman"/>
          <w:b w:val="false"/>
          <w:i w:val="false"/>
          <w:color w:val="000000"/>
          <w:sz w:val="28"/>
        </w:rPr>
        <w:t>Әлеуметтік демалыстағы</w:t>
      </w:r>
      <w:r>
        <w:rPr>
          <w:rFonts w:ascii="Times New Roman"/>
          <w:b w:val="false"/>
          <w:i w:val="false"/>
          <w:color w:val="000000"/>
          <w:sz w:val="28"/>
        </w:rPr>
        <w:t xml:space="preserve"> "Б" корпусының қызметшілері бағалауды жұмысқа шыққаннан кейін осы Әдістеменің осы тармағында көрсетілген мерзімде өтеді.</w:t>
      </w:r>
    </w:p>
    <w:bookmarkStart w:name="z17"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p>
    <w:bookmarkStart w:name="z18" w:id="15"/>
    <w:p>
      <w:pPr>
        <w:spacing w:after="0"/>
        <w:ind w:left="0"/>
        <w:jc w:val="both"/>
      </w:pPr>
      <w:r>
        <w:rPr>
          <w:rFonts w:ascii="Times New Roman"/>
          <w:b w:val="false"/>
          <w:i w:val="false"/>
          <w:color w:val="000000"/>
          <w:sz w:val="28"/>
        </w:rPr>
        <w:t>
      5. Жылдық бағалау:</w:t>
      </w:r>
    </w:p>
    <w:bookmarkEnd w:id="15"/>
    <w:bookmarkStart w:name="z19" w:id="16"/>
    <w:p>
      <w:pPr>
        <w:spacing w:after="0"/>
        <w:ind w:left="0"/>
        <w:jc w:val="both"/>
      </w:pPr>
      <w:r>
        <w:rPr>
          <w:rFonts w:ascii="Times New Roman"/>
          <w:b w:val="false"/>
          <w:i w:val="false"/>
          <w:color w:val="000000"/>
          <w:sz w:val="28"/>
        </w:rPr>
        <w:t>
      1) "Б" корпусы қызметшісін есепті тоқсандарда орташа бағалаудан;</w:t>
      </w:r>
    </w:p>
    <w:bookmarkEnd w:id="16"/>
    <w:bookmarkStart w:name="z20" w:id="17"/>
    <w:p>
      <w:pPr>
        <w:spacing w:after="0"/>
        <w:ind w:left="0"/>
        <w:jc w:val="both"/>
      </w:pPr>
      <w:r>
        <w:rPr>
          <w:rFonts w:ascii="Times New Roman"/>
          <w:b w:val="false"/>
          <w:i w:val="false"/>
          <w:color w:val="000000"/>
          <w:sz w:val="28"/>
        </w:rPr>
        <w:t xml:space="preserve">
      2) "Б" корпусы қызметшісінің </w:t>
      </w:r>
      <w:r>
        <w:rPr>
          <w:rFonts w:ascii="Times New Roman"/>
          <w:b w:val="false"/>
          <w:i w:val="false"/>
          <w:color w:val="000000"/>
          <w:sz w:val="28"/>
        </w:rPr>
        <w:t>жеке жұмыс жоспарын</w:t>
      </w:r>
      <w:r>
        <w:rPr>
          <w:rFonts w:ascii="Times New Roman"/>
          <w:b w:val="false"/>
          <w:i w:val="false"/>
          <w:color w:val="000000"/>
          <w:sz w:val="28"/>
        </w:rPr>
        <w:t xml:space="preserve"> орындауды бағалаудан;</w:t>
      </w:r>
    </w:p>
    <w:bookmarkEnd w:id="17"/>
    <w:bookmarkStart w:name="z21" w:id="18"/>
    <w:p>
      <w:pPr>
        <w:spacing w:after="0"/>
        <w:ind w:left="0"/>
        <w:jc w:val="both"/>
      </w:pPr>
      <w:r>
        <w:rPr>
          <w:rFonts w:ascii="Times New Roman"/>
          <w:b w:val="false"/>
          <w:i w:val="false"/>
          <w:color w:val="000000"/>
          <w:sz w:val="28"/>
        </w:rPr>
        <w:t>
      3) айналмалы бағалаудан қалыптасады.</w:t>
      </w:r>
    </w:p>
    <w:bookmarkEnd w:id="18"/>
    <w:bookmarkStart w:name="z22" w:id="19"/>
    <w:p>
      <w:pPr>
        <w:spacing w:after="0"/>
        <w:ind w:left="0"/>
        <w:jc w:val="both"/>
      </w:pPr>
      <w:r>
        <w:rPr>
          <w:rFonts w:ascii="Times New Roman"/>
          <w:b w:val="false"/>
          <w:i w:val="false"/>
          <w:color w:val="000000"/>
          <w:sz w:val="28"/>
        </w:rPr>
        <w:t>
      6. Мемлекеттік лауазымға тағайындау және мемлекеттік лауазымнан босату құқығы бар лауазымды тұлға "Б" корпусы қызметшісінің қызметіне бағалау жүргізу үшін персоналды басқару қызметі болып табылатын жұмыс органы Бағалау жөніндегі комиссияны (бұдан әрі - Комиссия) құрады.</w:t>
      </w:r>
    </w:p>
    <w:bookmarkEnd w:id="19"/>
    <w:bookmarkStart w:name="z23" w:id="20"/>
    <w:p>
      <w:pPr>
        <w:spacing w:after="0"/>
        <w:ind w:left="0"/>
        <w:jc w:val="both"/>
      </w:pPr>
      <w:r>
        <w:rPr>
          <w:rFonts w:ascii="Times New Roman"/>
          <w:b w:val="false"/>
          <w:i w:val="false"/>
          <w:color w:val="000000"/>
          <w:sz w:val="28"/>
        </w:rPr>
        <w:t>
      7. Комиссияның отырысы, егер онда оның құрамының кемінде үштен екісі қатысса құқықты болып есептеледі.</w:t>
      </w:r>
    </w:p>
    <w:bookmarkEnd w:id="20"/>
    <w:p>
      <w:pPr>
        <w:spacing w:after="0"/>
        <w:ind w:left="0"/>
        <w:jc w:val="both"/>
      </w:pPr>
      <w:r>
        <w:rPr>
          <w:rFonts w:ascii="Times New Roman"/>
          <w:b w:val="false"/>
          <w:i w:val="false"/>
          <w:color w:val="000000"/>
          <w:sz w:val="28"/>
        </w:rPr>
        <w:t>
      Комиссияның мүшесін немесе төрағасын ауыстыру Комиссияны құру туралы бұйрыққа өзгерістер енгізу жолымен уәкілетті тұлғаның шешімі бойынша жүзеге асырылады.</w:t>
      </w:r>
    </w:p>
    <w:bookmarkStart w:name="z24" w:id="21"/>
    <w:p>
      <w:pPr>
        <w:spacing w:after="0"/>
        <w:ind w:left="0"/>
        <w:jc w:val="both"/>
      </w:pPr>
      <w:r>
        <w:rPr>
          <w:rFonts w:ascii="Times New Roman"/>
          <w:b w:val="false"/>
          <w:i w:val="false"/>
          <w:color w:val="000000"/>
          <w:sz w:val="28"/>
        </w:rPr>
        <w:t>
      8. Комиссияның шешімі ашық дауыс берумен қабылданады.</w:t>
      </w:r>
    </w:p>
    <w:bookmarkEnd w:id="21"/>
    <w:bookmarkStart w:name="z25" w:id="22"/>
    <w:p>
      <w:pPr>
        <w:spacing w:after="0"/>
        <w:ind w:left="0"/>
        <w:jc w:val="both"/>
      </w:pPr>
      <w:r>
        <w:rPr>
          <w:rFonts w:ascii="Times New Roman"/>
          <w:b w:val="false"/>
          <w:i w:val="false"/>
          <w:color w:val="000000"/>
          <w:sz w:val="28"/>
        </w:rPr>
        <w:t>
      9. Дауыс беру нәтижелері Комиссия мүшелерінің көпшілік дауысымен айқындалады. Дауыстар тең болған кезде комиссия төрағасының дауысы шешуші болып табылады.</w:t>
      </w:r>
    </w:p>
    <w:bookmarkEnd w:id="22"/>
    <w:p>
      <w:pPr>
        <w:spacing w:after="0"/>
        <w:ind w:left="0"/>
        <w:jc w:val="both"/>
      </w:pPr>
      <w:r>
        <w:rPr>
          <w:rFonts w:ascii="Times New Roman"/>
          <w:b w:val="false"/>
          <w:i w:val="false"/>
          <w:color w:val="000000"/>
          <w:sz w:val="28"/>
        </w:rPr>
        <w:t>
      Персоналды басқару қызметінің қызметкері Комиссияның хатшысы болып табылады. Комиссия хатшысы дауыс беруге қатыспайды.</w:t>
      </w:r>
    </w:p>
    <w:bookmarkStart w:name="z26" w:id="23"/>
    <w:p>
      <w:pPr>
        <w:spacing w:after="0"/>
        <w:ind w:left="0"/>
        <w:jc w:val="left"/>
      </w:pPr>
      <w:r>
        <w:rPr>
          <w:rFonts w:ascii="Times New Roman"/>
          <w:b/>
          <w:i w:val="false"/>
          <w:color w:val="000000"/>
        </w:rPr>
        <w:t xml:space="preserve"> 2. Жұмыстың жеке жоспарын құру</w:t>
      </w:r>
    </w:p>
    <w:bookmarkEnd w:id="23"/>
    <w:bookmarkStart w:name="z27" w:id="24"/>
    <w:p>
      <w:pPr>
        <w:spacing w:after="0"/>
        <w:ind w:left="0"/>
        <w:jc w:val="both"/>
      </w:pPr>
      <w:r>
        <w:rPr>
          <w:rFonts w:ascii="Times New Roman"/>
          <w:b w:val="false"/>
          <w:i w:val="false"/>
          <w:color w:val="000000"/>
          <w:sz w:val="28"/>
        </w:rPr>
        <w:t xml:space="preserve">
      10. "Б" корпусы қызметшісі жұмысының жеке жоспарын "Б" корпусы қызметшісі және оның тікелей басшысы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жасайды.</w:t>
      </w:r>
    </w:p>
    <w:bookmarkEnd w:id="24"/>
    <w:bookmarkStart w:name="z28" w:id="25"/>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p>
    <w:bookmarkEnd w:id="25"/>
    <w:p>
      <w:pPr>
        <w:spacing w:after="0"/>
        <w:ind w:left="0"/>
        <w:jc w:val="both"/>
      </w:pPr>
      <w:r>
        <w:rPr>
          <w:rFonts w:ascii="Times New Roman"/>
          <w:b w:val="false"/>
          <w:i w:val="false"/>
          <w:color w:val="000000"/>
          <w:sz w:val="28"/>
        </w:rPr>
        <w:t>
      10-тармағында көрсетілген мерзім өткеннен кейін тағайындаған кезде, "Б" корпусы қызметшісінің атқаратын лауазымдағы жұмысының жеке жоспары оны лауазымға тағайындаған күннен бастап он жұмыс күні ішінде жасалады.</w:t>
      </w:r>
    </w:p>
    <w:bookmarkStart w:name="z29" w:id="26"/>
    <w:p>
      <w:pPr>
        <w:spacing w:after="0"/>
        <w:ind w:left="0"/>
        <w:jc w:val="both"/>
      </w:pPr>
      <w:r>
        <w:rPr>
          <w:rFonts w:ascii="Times New Roman"/>
          <w:b w:val="false"/>
          <w:i w:val="false"/>
          <w:color w:val="000000"/>
          <w:sz w:val="28"/>
        </w:rPr>
        <w:t>
      12. "Б" корпусының қызметшісі жұмысының жеке жоспары:</w:t>
      </w:r>
    </w:p>
    <w:bookmarkEnd w:id="26"/>
    <w:bookmarkStart w:name="z30" w:id="27"/>
    <w:p>
      <w:pPr>
        <w:spacing w:after="0"/>
        <w:ind w:left="0"/>
        <w:jc w:val="both"/>
      </w:pP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p>
    <w:bookmarkEnd w:id="27"/>
    <w:bookmarkStart w:name="z31" w:id="28"/>
    <w:p>
      <w:pPr>
        <w:spacing w:after="0"/>
        <w:ind w:left="0"/>
        <w:jc w:val="both"/>
      </w:pPr>
      <w:r>
        <w:rPr>
          <w:rFonts w:ascii="Times New Roman"/>
          <w:b w:val="false"/>
          <w:i w:val="false"/>
          <w:color w:val="000000"/>
          <w:sz w:val="28"/>
        </w:rPr>
        <w:t>
      2) мемлекеттік органның стратегиялық мақсатына (мақсаттарына) қол жеткізуге бағытталған, ал ол (олар) болмаған жағдайда оның функционалдық міндеттеріне сүйене отырып, "Б" корпусы қызметшісінің жұмысы іс-шараларының атауы кіреді.</w:t>
      </w:r>
    </w:p>
    <w:bookmarkEnd w:id="28"/>
    <w:p>
      <w:pPr>
        <w:spacing w:after="0"/>
        <w:ind w:left="0"/>
        <w:jc w:val="both"/>
      </w:pPr>
      <w:r>
        <w:rPr>
          <w:rFonts w:ascii="Times New Roman"/>
          <w:b w:val="false"/>
          <w:i w:val="false"/>
          <w:color w:val="000000"/>
          <w:sz w:val="28"/>
        </w:rPr>
        <w:t>
      Қолжетімді, шынайы, нақты аяқтау нысаны бар "Б" корпусы қызметшісі жұмысының функционалды бағытына байланысты іс-шаралар көрсетіледі.</w:t>
      </w:r>
    </w:p>
    <w:p>
      <w:pPr>
        <w:spacing w:after="0"/>
        <w:ind w:left="0"/>
        <w:jc w:val="both"/>
      </w:pPr>
      <w:r>
        <w:rPr>
          <w:rFonts w:ascii="Times New Roman"/>
          <w:b w:val="false"/>
          <w:i w:val="false"/>
          <w:color w:val="000000"/>
          <w:sz w:val="28"/>
        </w:rPr>
        <w:t>
      Іс-шаралардың саны мен күрделілігі мемлекеттік орган бойынша салыстырумен айқындалады.</w:t>
      </w:r>
    </w:p>
    <w:bookmarkStart w:name="z32" w:id="29"/>
    <w:p>
      <w:pPr>
        <w:spacing w:after="0"/>
        <w:ind w:left="0"/>
        <w:jc w:val="both"/>
      </w:pPr>
      <w:r>
        <w:rPr>
          <w:rFonts w:ascii="Times New Roman"/>
          <w:b w:val="false"/>
          <w:i w:val="false"/>
          <w:color w:val="000000"/>
          <w:sz w:val="28"/>
        </w:rPr>
        <w:t>
      3) "Б" корпусы қызметшісінің және оның тікелей басшысының қолдары, жеке жоспарға қол қою күні.</w:t>
      </w:r>
    </w:p>
    <w:bookmarkEnd w:id="29"/>
    <w:bookmarkStart w:name="z33" w:id="30"/>
    <w:p>
      <w:pPr>
        <w:spacing w:after="0"/>
        <w:ind w:left="0"/>
        <w:jc w:val="both"/>
      </w:pPr>
      <w:r>
        <w:rPr>
          <w:rFonts w:ascii="Times New Roman"/>
          <w:b w:val="false"/>
          <w:i w:val="false"/>
          <w:color w:val="000000"/>
          <w:sz w:val="28"/>
        </w:rPr>
        <w:t>
      13. Жеке жоспар екі данада жасалады. Бір дана персоналды басқару қызметіне беріледі. Екінші дана "Б" корпусы қызметшісінің құрылымдық бөлімшесі басшысында болады.</w:t>
      </w:r>
    </w:p>
    <w:bookmarkEnd w:id="30"/>
    <w:bookmarkStart w:name="z34" w:id="31"/>
    <w:p>
      <w:pPr>
        <w:spacing w:after="0"/>
        <w:ind w:left="0"/>
        <w:jc w:val="left"/>
      </w:pPr>
      <w:r>
        <w:rPr>
          <w:rFonts w:ascii="Times New Roman"/>
          <w:b/>
          <w:i w:val="false"/>
          <w:color w:val="000000"/>
        </w:rPr>
        <w:t xml:space="preserve"> 3. Бағалауды жүргізуге дайындық</w:t>
      </w:r>
    </w:p>
    <w:bookmarkEnd w:id="31"/>
    <w:bookmarkStart w:name="z35" w:id="32"/>
    <w:p>
      <w:pPr>
        <w:spacing w:after="0"/>
        <w:ind w:left="0"/>
        <w:jc w:val="both"/>
      </w:pPr>
      <w:r>
        <w:rPr>
          <w:rFonts w:ascii="Times New Roman"/>
          <w:b w:val="false"/>
          <w:i w:val="false"/>
          <w:color w:val="000000"/>
          <w:sz w:val="28"/>
        </w:rPr>
        <w:t>
      14. Персоналды басқару қызметі Комиссия төрағасының келісімі бойынша бағалауды өткізу кестесін қалыптастырды.</w:t>
      </w:r>
    </w:p>
    <w:bookmarkEnd w:id="32"/>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қызметшісіне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p>
    <w:bookmarkStart w:name="z36" w:id="33"/>
    <w:p>
      <w:pPr>
        <w:spacing w:after="0"/>
        <w:ind w:left="0"/>
        <w:jc w:val="left"/>
      </w:pPr>
      <w:r>
        <w:rPr>
          <w:rFonts w:ascii="Times New Roman"/>
          <w:b/>
          <w:i w:val="false"/>
          <w:color w:val="000000"/>
        </w:rPr>
        <w:t xml:space="preserve"> 4. Лауазымдық міндеттерді орындауды бағалау</w:t>
      </w:r>
    </w:p>
    <w:bookmarkEnd w:id="33"/>
    <w:bookmarkStart w:name="z37"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4"/>
    <w:bookmarkStart w:name="z38" w:id="35"/>
    <w:p>
      <w:pPr>
        <w:spacing w:after="0"/>
        <w:ind w:left="0"/>
        <w:jc w:val="both"/>
      </w:pPr>
      <w:r>
        <w:rPr>
          <w:rFonts w:ascii="Times New Roman"/>
          <w:b w:val="false"/>
          <w:i w:val="false"/>
          <w:color w:val="000000"/>
          <w:sz w:val="28"/>
        </w:rPr>
        <w:t>
      16. Негізгі баллдар 100 балл деңгейінде белгіленеді.</w:t>
      </w:r>
    </w:p>
    <w:bookmarkEnd w:id="35"/>
    <w:bookmarkStart w:name="z39" w:id="3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0" w:id="37"/>
    <w:p>
      <w:pPr>
        <w:spacing w:after="0"/>
        <w:ind w:left="0"/>
        <w:jc w:val="both"/>
      </w:pPr>
      <w:r>
        <w:rPr>
          <w:rFonts w:ascii="Times New Roman"/>
          <w:b w:val="false"/>
          <w:i w:val="false"/>
          <w:color w:val="000000"/>
          <w:sz w:val="28"/>
        </w:rPr>
        <w:t>
      18. Көтермеленетін қызмет көрсеткіштері мен түрлері мемлекеттік органдарымен бекітілген көрсеткіштеріне сәйкес қойылады.</w:t>
      </w:r>
    </w:p>
    <w:bookmarkEnd w:id="3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p>
    <w:bookmarkStart w:name="z41" w:id="38"/>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8"/>
    <w:bookmarkStart w:name="z42" w:id="39"/>
    <w:p>
      <w:pPr>
        <w:spacing w:after="0"/>
        <w:ind w:left="0"/>
        <w:jc w:val="both"/>
      </w:pPr>
      <w:r>
        <w:rPr>
          <w:rFonts w:ascii="Times New Roman"/>
          <w:b w:val="false"/>
          <w:i w:val="false"/>
          <w:color w:val="000000"/>
          <w:sz w:val="28"/>
        </w:rPr>
        <w:t>
      20. Атқарушылық тәртіптің бұзушылықтарына:</w:t>
      </w:r>
    </w:p>
    <w:bookmarkEnd w:id="39"/>
    <w:bookmarkStart w:name="z43" w:id="40"/>
    <w:p>
      <w:pPr>
        <w:spacing w:after="0"/>
        <w:ind w:left="0"/>
        <w:jc w:val="both"/>
      </w:pP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p>
    <w:bookmarkEnd w:id="40"/>
    <w:bookmarkStart w:name="z44" w:id="41"/>
    <w:p>
      <w:pPr>
        <w:spacing w:after="0"/>
        <w:ind w:left="0"/>
        <w:jc w:val="both"/>
      </w:pP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p>
    <w:bookmarkEnd w:id="41"/>
    <w:bookmarkStart w:name="z45" w:id="42"/>
    <w:p>
      <w:pPr>
        <w:spacing w:after="0"/>
        <w:ind w:left="0"/>
        <w:jc w:val="both"/>
      </w:pPr>
      <w:r>
        <w:rPr>
          <w:rFonts w:ascii="Times New Roman"/>
          <w:b w:val="false"/>
          <w:i w:val="false"/>
          <w:color w:val="000000"/>
          <w:sz w:val="28"/>
        </w:rPr>
        <w:t>
      21. Еңбек тәртібін бұзуға:</w:t>
      </w:r>
    </w:p>
    <w:bookmarkEnd w:id="42"/>
    <w:bookmarkStart w:name="z46" w:id="43"/>
    <w:p>
      <w:pPr>
        <w:spacing w:after="0"/>
        <w:ind w:left="0"/>
        <w:jc w:val="both"/>
      </w:pPr>
      <w:r>
        <w:rPr>
          <w:rFonts w:ascii="Times New Roman"/>
          <w:b w:val="false"/>
          <w:i w:val="false"/>
          <w:color w:val="000000"/>
          <w:sz w:val="28"/>
        </w:rPr>
        <w:t>
      1) дәлелді себепсіз жұмыста болмауы;</w:t>
      </w:r>
    </w:p>
    <w:bookmarkEnd w:id="43"/>
    <w:bookmarkStart w:name="z47" w:id="44"/>
    <w:p>
      <w:pPr>
        <w:spacing w:after="0"/>
        <w:ind w:left="0"/>
        <w:jc w:val="both"/>
      </w:pPr>
      <w:r>
        <w:rPr>
          <w:rFonts w:ascii="Times New Roman"/>
          <w:b w:val="false"/>
          <w:i w:val="false"/>
          <w:color w:val="000000"/>
          <w:sz w:val="28"/>
        </w:rPr>
        <w:t>
      2) дәлелді себепсіз жұмысқа кешігу;</w:t>
      </w:r>
    </w:p>
    <w:bookmarkEnd w:id="44"/>
    <w:bookmarkStart w:name="z48" w:id="45"/>
    <w:p>
      <w:pPr>
        <w:spacing w:after="0"/>
        <w:ind w:left="0"/>
        <w:jc w:val="both"/>
      </w:pPr>
      <w:r>
        <w:rPr>
          <w:rFonts w:ascii="Times New Roman"/>
          <w:b w:val="false"/>
          <w:i w:val="false"/>
          <w:color w:val="000000"/>
          <w:sz w:val="28"/>
        </w:rPr>
        <w:t xml:space="preserve">
      3) қызметшілердің </w:t>
      </w:r>
      <w:r>
        <w:rPr>
          <w:rFonts w:ascii="Times New Roman"/>
          <w:b w:val="false"/>
          <w:i w:val="false"/>
          <w:color w:val="000000"/>
          <w:sz w:val="28"/>
        </w:rPr>
        <w:t>қызметтік әдепті</w:t>
      </w:r>
      <w:r>
        <w:rPr>
          <w:rFonts w:ascii="Times New Roman"/>
          <w:b w:val="false"/>
          <w:i w:val="false"/>
          <w:color w:val="000000"/>
          <w:sz w:val="28"/>
        </w:rPr>
        <w:t xml:space="preserve"> бұзуы жатады.</w:t>
      </w:r>
    </w:p>
    <w:bookmarkEnd w:id="45"/>
    <w:p>
      <w:pPr>
        <w:spacing w:after="0"/>
        <w:ind w:left="0"/>
        <w:jc w:val="both"/>
      </w:pPr>
      <w:r>
        <w:rPr>
          <w:rFonts w:ascii="Times New Roman"/>
          <w:b w:val="false"/>
          <w:i w:val="false"/>
          <w:color w:val="000000"/>
          <w:sz w:val="28"/>
        </w:rPr>
        <w:t>
      Еңбек тәртібін бұзу фактілері туралы ақпарат көзі ретінде персоналды басқару қызметінің, "Б" корпусы қызметшісінің тікелей басшысының, әдеп жөніндегі уәкілдің құжатпен дәлелденген мәліметі болады.</w:t>
      </w:r>
    </w:p>
    <w:bookmarkStart w:name="z49" w:id="46"/>
    <w:p>
      <w:pPr>
        <w:spacing w:after="0"/>
        <w:ind w:left="0"/>
        <w:jc w:val="both"/>
      </w:pPr>
      <w:r>
        <w:rPr>
          <w:rFonts w:ascii="Times New Roman"/>
          <w:b w:val="false"/>
          <w:i w:val="false"/>
          <w:color w:val="000000"/>
          <w:sz w:val="28"/>
        </w:rPr>
        <w:t>
      22. Әр орындағаны және еңбек тәртібін бұзғаны үшін "Б" корпусының қызметшісіне әр бұзу фактісі үшін "-2" мөлшерінде айыппұл баллы қойылады.</w:t>
      </w:r>
    </w:p>
    <w:bookmarkEnd w:id="46"/>
    <w:bookmarkStart w:name="z50" w:id="47"/>
    <w:p>
      <w:pPr>
        <w:spacing w:after="0"/>
        <w:ind w:left="0"/>
        <w:jc w:val="both"/>
      </w:pPr>
      <w:r>
        <w:rPr>
          <w:rFonts w:ascii="Times New Roman"/>
          <w:b w:val="false"/>
          <w:i w:val="false"/>
          <w:color w:val="000000"/>
          <w:sz w:val="28"/>
        </w:rPr>
        <w:t xml:space="preserve">
      23. Лауазымдық міндеттердің орындалуына бағалау жүргізу үшін "Б" корпусының қызметшісі тікелей басшысына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p>
    <w:bookmarkEnd w:id="47"/>
    <w:bookmarkStart w:name="z51" w:id="48"/>
    <w:p>
      <w:pPr>
        <w:spacing w:after="0"/>
        <w:ind w:left="0"/>
        <w:jc w:val="both"/>
      </w:pPr>
      <w:r>
        <w:rPr>
          <w:rFonts w:ascii="Times New Roman"/>
          <w:b w:val="false"/>
          <w:i w:val="false"/>
          <w:color w:val="000000"/>
          <w:sz w:val="28"/>
        </w:rPr>
        <w:t>
      24. Тікелей басшы "Б" корпусы қызметшісінің еңбек тәртібін бұзғаны туралы персоналды басқару қызметі және әдеп жөніндегі уәкіл берген мәліметтерді есепке ала отырып, бағалау парағында берілген деректердің дәйектілігі тұрғысынан қарап, оған өзгерістер (болған жағдайда) енгізеді және оны келіседі.</w:t>
      </w:r>
    </w:p>
    <w:bookmarkEnd w:id="48"/>
    <w:bookmarkStart w:name="z52" w:id="49"/>
    <w:p>
      <w:pPr>
        <w:spacing w:after="0"/>
        <w:ind w:left="0"/>
        <w:jc w:val="both"/>
      </w:pPr>
      <w:r>
        <w:rPr>
          <w:rFonts w:ascii="Times New Roman"/>
          <w:b w:val="false"/>
          <w:i w:val="false"/>
          <w:color w:val="000000"/>
          <w:sz w:val="28"/>
        </w:rPr>
        <w:t>
      25. Тікелей басшы келіскеннен кейін, бағалау парағы "Б" корпусы қызметшісі растайды.</w:t>
      </w:r>
    </w:p>
    <w:bookmarkEnd w:id="49"/>
    <w:bookmarkStart w:name="z53" w:id="50"/>
    <w:p>
      <w:pPr>
        <w:spacing w:after="0"/>
        <w:ind w:left="0"/>
        <w:jc w:val="both"/>
      </w:pPr>
      <w:r>
        <w:rPr>
          <w:rFonts w:ascii="Times New Roman"/>
          <w:b w:val="false"/>
          <w:i w:val="false"/>
          <w:color w:val="000000"/>
          <w:sz w:val="28"/>
        </w:rPr>
        <w:t>
      "Б" корпусы қызметшісінің бас тартуы құжаттарды Комиссияның отырысына жіберуге кедергі бола алмайды. Бұл жағдайда персоналды басқару қызметінің қызметкері және "Б" корпусы қызметшісінің тікелей басшысы еркін нысанда танысудан бас тарту туралы актіні жасайды.</w:t>
      </w:r>
    </w:p>
    <w:bookmarkEnd w:id="50"/>
    <w:bookmarkStart w:name="z54" w:id="51"/>
    <w:p>
      <w:pPr>
        <w:spacing w:after="0"/>
        <w:ind w:left="0"/>
        <w:jc w:val="left"/>
      </w:pPr>
      <w:r>
        <w:rPr>
          <w:rFonts w:ascii="Times New Roman"/>
          <w:b/>
          <w:i w:val="false"/>
          <w:color w:val="000000"/>
        </w:rPr>
        <w:t xml:space="preserve"> 5. Жеке жұмыс жоспарын орындауды бағалау</w:t>
      </w:r>
    </w:p>
    <w:bookmarkEnd w:id="51"/>
    <w:bookmarkStart w:name="z55" w:id="52"/>
    <w:p>
      <w:pPr>
        <w:spacing w:after="0"/>
        <w:ind w:left="0"/>
        <w:jc w:val="both"/>
      </w:pPr>
      <w:r>
        <w:rPr>
          <w:rFonts w:ascii="Times New Roman"/>
          <w:b w:val="false"/>
          <w:i w:val="false"/>
          <w:color w:val="000000"/>
          <w:sz w:val="28"/>
        </w:rPr>
        <w:t xml:space="preserve">
      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p>
    <w:bookmarkEnd w:id="52"/>
    <w:bookmarkStart w:name="z56" w:id="53"/>
    <w:p>
      <w:pPr>
        <w:spacing w:after="0"/>
        <w:ind w:left="0"/>
        <w:jc w:val="both"/>
      </w:pPr>
      <w:r>
        <w:rPr>
          <w:rFonts w:ascii="Times New Roman"/>
          <w:b w:val="false"/>
          <w:i w:val="false"/>
          <w:color w:val="000000"/>
          <w:sz w:val="28"/>
        </w:rPr>
        <w:t>
      27. Тікелей басшы бағалау парағын онда берілген мәліметтердің дәйектілігі тұрғысынан қарап, түзету енгізеді (болған жағдайда) және оған келісім береді.</w:t>
      </w:r>
    </w:p>
    <w:bookmarkEnd w:id="53"/>
    <w:bookmarkStart w:name="z57" w:id="54"/>
    <w:p>
      <w:pPr>
        <w:spacing w:after="0"/>
        <w:ind w:left="0"/>
        <w:jc w:val="both"/>
      </w:pPr>
      <w:r>
        <w:rPr>
          <w:rFonts w:ascii="Times New Roman"/>
          <w:b w:val="false"/>
          <w:i w:val="false"/>
          <w:color w:val="000000"/>
          <w:sz w:val="28"/>
        </w:rPr>
        <w:t>
      28. Тікелей басшымен келіскеннен кейін бағалау парағын "Б" корпусының қызметшісі растайды.</w:t>
      </w:r>
    </w:p>
    <w:bookmarkEnd w:id="54"/>
    <w:p>
      <w:pPr>
        <w:spacing w:after="0"/>
        <w:ind w:left="0"/>
        <w:jc w:val="both"/>
      </w:pPr>
      <w:r>
        <w:rPr>
          <w:rFonts w:ascii="Times New Roman"/>
          <w:b w:val="false"/>
          <w:i w:val="false"/>
          <w:color w:val="000000"/>
          <w:sz w:val="28"/>
        </w:rPr>
        <w:t>
      "Б" корпусы қызметшісінің бас тартуы құжаттарды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актіні жасайды.</w:t>
      </w:r>
    </w:p>
    <w:bookmarkStart w:name="z58" w:id="55"/>
    <w:p>
      <w:pPr>
        <w:spacing w:after="0"/>
        <w:ind w:left="0"/>
        <w:jc w:val="left"/>
      </w:pPr>
      <w:r>
        <w:rPr>
          <w:rFonts w:ascii="Times New Roman"/>
          <w:b/>
          <w:i w:val="false"/>
          <w:color w:val="000000"/>
        </w:rPr>
        <w:t xml:space="preserve"> 6. Айналмалы бағалау</w:t>
      </w:r>
    </w:p>
    <w:bookmarkEnd w:id="55"/>
    <w:bookmarkStart w:name="z59" w:id="56"/>
    <w:p>
      <w:pPr>
        <w:spacing w:after="0"/>
        <w:ind w:left="0"/>
        <w:jc w:val="both"/>
      </w:pPr>
      <w:r>
        <w:rPr>
          <w:rFonts w:ascii="Times New Roman"/>
          <w:b w:val="false"/>
          <w:i w:val="false"/>
          <w:color w:val="000000"/>
          <w:sz w:val="28"/>
        </w:rPr>
        <w:t>
      29. Айналмалы бағалау өзімен:</w:t>
      </w:r>
    </w:p>
    <w:bookmarkEnd w:id="56"/>
    <w:bookmarkStart w:name="z60" w:id="57"/>
    <w:p>
      <w:pPr>
        <w:spacing w:after="0"/>
        <w:ind w:left="0"/>
        <w:jc w:val="both"/>
      </w:pPr>
      <w:r>
        <w:rPr>
          <w:rFonts w:ascii="Times New Roman"/>
          <w:b w:val="false"/>
          <w:i w:val="false"/>
          <w:color w:val="000000"/>
          <w:sz w:val="28"/>
        </w:rPr>
        <w:t>
      1) тікелей басшыны;</w:t>
      </w:r>
    </w:p>
    <w:bookmarkEnd w:id="57"/>
    <w:bookmarkStart w:name="z61" w:id="58"/>
    <w:p>
      <w:pPr>
        <w:spacing w:after="0"/>
        <w:ind w:left="0"/>
        <w:jc w:val="both"/>
      </w:pPr>
      <w:r>
        <w:rPr>
          <w:rFonts w:ascii="Times New Roman"/>
          <w:b w:val="false"/>
          <w:i w:val="false"/>
          <w:color w:val="000000"/>
          <w:sz w:val="28"/>
        </w:rPr>
        <w:t>
      2) "Б" корпусы қызметшісіне бағыныстыларды;</w:t>
      </w:r>
    </w:p>
    <w:bookmarkEnd w:id="58"/>
    <w:bookmarkStart w:name="z62" w:id="59"/>
    <w:p>
      <w:pPr>
        <w:spacing w:after="0"/>
        <w:ind w:left="0"/>
        <w:jc w:val="both"/>
      </w:pPr>
      <w:r>
        <w:rPr>
          <w:rFonts w:ascii="Times New Roman"/>
          <w:b w:val="false"/>
          <w:i w:val="false"/>
          <w:color w:val="000000"/>
          <w:sz w:val="28"/>
        </w:rPr>
        <w:t>
      3) тікелей бағыныстылар болмаған жағдайда – "Б" корпусының қызметшісі жұмыс істейтін құрылымдық бөлімшеде лауазымдарды атқаратын тұлғаларды (олар болған жағдайда) бағалауды білдіреді.</w:t>
      </w:r>
    </w:p>
    <w:bookmarkEnd w:id="59"/>
    <w:bookmarkStart w:name="z63" w:id="60"/>
    <w:p>
      <w:pPr>
        <w:spacing w:after="0"/>
        <w:ind w:left="0"/>
        <w:jc w:val="both"/>
      </w:pPr>
      <w:r>
        <w:rPr>
          <w:rFonts w:ascii="Times New Roman"/>
          <w:b w:val="false"/>
          <w:i w:val="false"/>
          <w:color w:val="000000"/>
          <w:sz w:val="28"/>
        </w:rPr>
        <w:t>
      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p>
    <w:bookmarkEnd w:id="60"/>
    <w:bookmarkStart w:name="z64" w:id="61"/>
    <w:p>
      <w:pPr>
        <w:spacing w:after="0"/>
        <w:ind w:left="0"/>
        <w:jc w:val="both"/>
      </w:pPr>
      <w:r>
        <w:rPr>
          <w:rFonts w:ascii="Times New Roman"/>
          <w:b w:val="false"/>
          <w:i w:val="false"/>
          <w:color w:val="000000"/>
          <w:sz w:val="28"/>
        </w:rPr>
        <w:t xml:space="preserve">
      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p>
    <w:bookmarkEnd w:id="61"/>
    <w:bookmarkStart w:name="z65" w:id="62"/>
    <w:p>
      <w:pPr>
        <w:spacing w:after="0"/>
        <w:ind w:left="0"/>
        <w:jc w:val="both"/>
      </w:pPr>
      <w:r>
        <w:rPr>
          <w:rFonts w:ascii="Times New Roman"/>
          <w:b w:val="false"/>
          <w:i w:val="false"/>
          <w:color w:val="000000"/>
          <w:sz w:val="28"/>
        </w:rPr>
        <w:t>
      32. Толтырылған бағалау парақтары оларды алған күннен екі жұмыс күні ішінде персоналды басқару қызметіне жіберіледі.</w:t>
      </w:r>
    </w:p>
    <w:bookmarkEnd w:id="62"/>
    <w:bookmarkStart w:name="z66" w:id="63"/>
    <w:p>
      <w:pPr>
        <w:spacing w:after="0"/>
        <w:ind w:left="0"/>
        <w:jc w:val="both"/>
      </w:pPr>
      <w:r>
        <w:rPr>
          <w:rFonts w:ascii="Times New Roman"/>
          <w:b w:val="false"/>
          <w:i w:val="false"/>
          <w:color w:val="000000"/>
          <w:sz w:val="28"/>
        </w:rPr>
        <w:t>
      33. Персоналды басқару қызметі айналмалы бағалаудың орта бағасын есептейді.</w:t>
      </w:r>
    </w:p>
    <w:bookmarkEnd w:id="63"/>
    <w:bookmarkStart w:name="z67" w:id="64"/>
    <w:p>
      <w:pPr>
        <w:spacing w:after="0"/>
        <w:ind w:left="0"/>
        <w:jc w:val="both"/>
      </w:pPr>
      <w:r>
        <w:rPr>
          <w:rFonts w:ascii="Times New Roman"/>
          <w:b w:val="false"/>
          <w:i w:val="false"/>
          <w:color w:val="000000"/>
          <w:sz w:val="28"/>
        </w:rPr>
        <w:t>
      34. Айналмалы бағалау жасырын түрде жүргізіледі.</w:t>
      </w:r>
    </w:p>
    <w:bookmarkEnd w:id="64"/>
    <w:bookmarkStart w:name="z68" w:id="65"/>
    <w:p>
      <w:pPr>
        <w:spacing w:after="0"/>
        <w:ind w:left="0"/>
        <w:jc w:val="left"/>
      </w:pPr>
      <w:r>
        <w:rPr>
          <w:rFonts w:ascii="Times New Roman"/>
          <w:b/>
          <w:i w:val="false"/>
          <w:color w:val="000000"/>
        </w:rPr>
        <w:t xml:space="preserve"> 7. Қорытынды баға</w:t>
      </w:r>
    </w:p>
    <w:bookmarkEnd w:id="65"/>
    <w:bookmarkStart w:name="z69" w:id="66"/>
    <w:p>
      <w:pPr>
        <w:spacing w:after="0"/>
        <w:ind w:left="0"/>
        <w:jc w:val="both"/>
      </w:pPr>
      <w:r>
        <w:rPr>
          <w:rFonts w:ascii="Times New Roman"/>
          <w:b w:val="false"/>
          <w:i w:val="false"/>
          <w:color w:val="000000"/>
          <w:sz w:val="28"/>
        </w:rPr>
        <w:t>
      35. Қызметшінің тікелей басшысы "Б" корпусы қызметшісінің тоқсандық қорытынды бағасын мынадай формула бойынша есептейді:</w:t>
      </w:r>
    </w:p>
    <w:bookmarkEnd w:id="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баллдары;</w:t>
      </w:r>
    </w:p>
    <w:p>
      <w:pPr>
        <w:spacing w:after="0"/>
        <w:ind w:left="0"/>
        <w:jc w:val="both"/>
      </w:pPr>
      <w:r>
        <w:rPr>
          <w:rFonts w:ascii="Times New Roman"/>
          <w:b w:val="false"/>
          <w:i w:val="false"/>
          <w:color w:val="000000"/>
          <w:sz w:val="28"/>
        </w:rPr>
        <w:t>
      в – айыппұл баллдары.</w:t>
      </w:r>
    </w:p>
    <w:bookmarkStart w:name="z104" w:id="67"/>
    <w:p>
      <w:pPr>
        <w:spacing w:after="0"/>
        <w:ind w:left="0"/>
        <w:jc w:val="both"/>
      </w:pPr>
      <w:r>
        <w:rPr>
          <w:rFonts w:ascii="Times New Roman"/>
          <w:b w:val="false"/>
          <w:i w:val="false"/>
          <w:color w:val="000000"/>
          <w:sz w:val="28"/>
        </w:rPr>
        <w:t>
      36. Тоқсандық қорытынды баға мынадай шәкіл бойынша қойылады:</w:t>
      </w:r>
    </w:p>
    <w:bookmarkEnd w:id="67"/>
    <w:p>
      <w:pPr>
        <w:spacing w:after="0"/>
        <w:ind w:left="0"/>
        <w:jc w:val="both"/>
      </w:pPr>
      <w:r>
        <w:rPr>
          <w:rFonts w:ascii="Times New Roman"/>
          <w:b w:val="false"/>
          <w:i w:val="false"/>
          <w:color w:val="000000"/>
          <w:sz w:val="28"/>
        </w:rPr>
        <w:t>
      80 баллдан төмен - "қанағаттанарлықсыз"</w:t>
      </w:r>
    </w:p>
    <w:p>
      <w:pPr>
        <w:spacing w:after="0"/>
        <w:ind w:left="0"/>
        <w:jc w:val="both"/>
      </w:pPr>
      <w:r>
        <w:rPr>
          <w:rFonts w:ascii="Times New Roman"/>
          <w:b w:val="false"/>
          <w:i w:val="false"/>
          <w:color w:val="000000"/>
          <w:sz w:val="28"/>
        </w:rPr>
        <w:t>
      80-нен 105 баллға дейін (қоса алғанда) – "қанағаттанарлық"</w:t>
      </w:r>
    </w:p>
    <w:p>
      <w:pPr>
        <w:spacing w:after="0"/>
        <w:ind w:left="0"/>
        <w:jc w:val="both"/>
      </w:pPr>
      <w:r>
        <w:rPr>
          <w:rFonts w:ascii="Times New Roman"/>
          <w:b w:val="false"/>
          <w:i w:val="false"/>
          <w:color w:val="000000"/>
          <w:sz w:val="28"/>
        </w:rPr>
        <w:t>
      106-дан 130 баллға дейін (қоса алғанда) – "тиімді"</w:t>
      </w:r>
    </w:p>
    <w:p>
      <w:pPr>
        <w:spacing w:after="0"/>
        <w:ind w:left="0"/>
        <w:jc w:val="both"/>
      </w:pPr>
      <w:r>
        <w:rPr>
          <w:rFonts w:ascii="Times New Roman"/>
          <w:b w:val="false"/>
          <w:i w:val="false"/>
          <w:color w:val="000000"/>
          <w:sz w:val="28"/>
        </w:rPr>
        <w:t>
      130 баллдан астам – "өте жақсы"</w:t>
      </w:r>
    </w:p>
    <w:bookmarkStart w:name="z105" w:id="68"/>
    <w:p>
      <w:pPr>
        <w:spacing w:after="0"/>
        <w:ind w:left="0"/>
        <w:jc w:val="both"/>
      </w:pPr>
      <w:r>
        <w:rPr>
          <w:rFonts w:ascii="Times New Roman"/>
          <w:b w:val="false"/>
          <w:i w:val="false"/>
          <w:color w:val="000000"/>
          <w:sz w:val="28"/>
        </w:rPr>
        <w:t>
      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баллдан төмен) – 2 балл,</w:t>
      </w:r>
    </w:p>
    <w:p>
      <w:pPr>
        <w:spacing w:after="0"/>
        <w:ind w:left="0"/>
        <w:jc w:val="both"/>
      </w:pPr>
      <w:r>
        <w:rPr>
          <w:rFonts w:ascii="Times New Roman"/>
          <w:b w:val="false"/>
          <w:i w:val="false"/>
          <w:color w:val="000000"/>
          <w:sz w:val="28"/>
        </w:rPr>
        <w:t>
      "қанағаттанарлық" мәнге (80-нен 105 баллға(қоса алғанда)дейін)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 жақсы" мәнге (130 баллдан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r>
        <w:br/>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Жылдың қорытынды бағасы мынадай шәкіл бойынша қойылады:</w:t>
      </w:r>
    </w:p>
    <w:p>
      <w:pPr>
        <w:spacing w:after="0"/>
        <w:ind w:left="0"/>
        <w:jc w:val="both"/>
      </w:pPr>
      <w:r>
        <w:rPr>
          <w:rFonts w:ascii="Times New Roman"/>
          <w:b w:val="false"/>
          <w:i w:val="false"/>
          <w:color w:val="000000"/>
          <w:sz w:val="28"/>
        </w:rPr>
        <w:t>
      3 баллдан төмен – "қанағаттанарлықсыз";</w:t>
      </w:r>
    </w:p>
    <w:p>
      <w:pPr>
        <w:spacing w:after="0"/>
        <w:ind w:left="0"/>
        <w:jc w:val="both"/>
      </w:pPr>
      <w:r>
        <w:rPr>
          <w:rFonts w:ascii="Times New Roman"/>
          <w:b w:val="false"/>
          <w:i w:val="false"/>
          <w:color w:val="000000"/>
          <w:sz w:val="28"/>
        </w:rPr>
        <w:t>
      3 баллдан бастап 4 баллға дейін – "қанағаттанарлық;</w:t>
      </w:r>
    </w:p>
    <w:p>
      <w:pPr>
        <w:spacing w:after="0"/>
        <w:ind w:left="0"/>
        <w:jc w:val="both"/>
      </w:pPr>
      <w:r>
        <w:rPr>
          <w:rFonts w:ascii="Times New Roman"/>
          <w:b w:val="false"/>
          <w:i w:val="false"/>
          <w:color w:val="000000"/>
          <w:sz w:val="28"/>
        </w:rPr>
        <w:t>
      4 баллдан бастап 5 балға дейін – "тиімді";</w:t>
      </w:r>
    </w:p>
    <w:p>
      <w:pPr>
        <w:spacing w:after="0"/>
        <w:ind w:left="0"/>
        <w:jc w:val="both"/>
      </w:pPr>
      <w:r>
        <w:rPr>
          <w:rFonts w:ascii="Times New Roman"/>
          <w:b w:val="false"/>
          <w:i w:val="false"/>
          <w:color w:val="000000"/>
          <w:sz w:val="28"/>
        </w:rPr>
        <w:t>
      5 балл – "өте жақсы".</w:t>
      </w:r>
    </w:p>
    <w:bookmarkStart w:name="z70" w:id="69"/>
    <w:p>
      <w:pPr>
        <w:spacing w:after="0"/>
        <w:ind w:left="0"/>
        <w:jc w:val="left"/>
      </w:pPr>
      <w:r>
        <w:rPr>
          <w:rFonts w:ascii="Times New Roman"/>
          <w:b/>
          <w:i w:val="false"/>
          <w:color w:val="000000"/>
        </w:rPr>
        <w:t xml:space="preserve"> 8. Комиссияның бағалау нәтижелерін қарауы</w:t>
      </w:r>
    </w:p>
    <w:bookmarkEnd w:id="69"/>
    <w:bookmarkStart w:name="z71" w:id="70"/>
    <w:p>
      <w:pPr>
        <w:spacing w:after="0"/>
        <w:ind w:left="0"/>
        <w:jc w:val="both"/>
      </w:pPr>
      <w:r>
        <w:rPr>
          <w:rFonts w:ascii="Times New Roman"/>
          <w:b w:val="false"/>
          <w:i w:val="false"/>
          <w:color w:val="000000"/>
          <w:sz w:val="28"/>
        </w:rPr>
        <w:t>
      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70"/>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Start w:name="z72" w:id="71"/>
    <w:p>
      <w:pPr>
        <w:spacing w:after="0"/>
        <w:ind w:left="0"/>
        <w:jc w:val="both"/>
      </w:pPr>
      <w:r>
        <w:rPr>
          <w:rFonts w:ascii="Times New Roman"/>
          <w:b w:val="false"/>
          <w:i w:val="false"/>
          <w:color w:val="000000"/>
          <w:sz w:val="28"/>
        </w:rPr>
        <w:t>
      1) толтырылған бағалау парақтарын;</w:t>
      </w:r>
    </w:p>
    <w:bookmarkEnd w:id="71"/>
    <w:bookmarkStart w:name="z73" w:id="72"/>
    <w:p>
      <w:pPr>
        <w:spacing w:after="0"/>
        <w:ind w:left="0"/>
        <w:jc w:val="both"/>
      </w:pPr>
      <w:r>
        <w:rPr>
          <w:rFonts w:ascii="Times New Roman"/>
          <w:b w:val="false"/>
          <w:i w:val="false"/>
          <w:color w:val="000000"/>
          <w:sz w:val="28"/>
        </w:rPr>
        <w:t>
      2) толтырылған айналмалы бағалау парағын (жылдық бағалау үшін);</w:t>
      </w:r>
    </w:p>
    <w:bookmarkEnd w:id="72"/>
    <w:bookmarkStart w:name="z74" w:id="73"/>
    <w:p>
      <w:pPr>
        <w:spacing w:after="0"/>
        <w:ind w:left="0"/>
        <w:jc w:val="both"/>
      </w:pPr>
      <w:r>
        <w:rPr>
          <w:rFonts w:ascii="Times New Roman"/>
          <w:b w:val="false"/>
          <w:i w:val="false"/>
          <w:color w:val="000000"/>
          <w:sz w:val="28"/>
        </w:rPr>
        <w:t>
      3) "Б" корпусы қызметшісінің лауазымдық нұсқаулығын;</w:t>
      </w:r>
    </w:p>
    <w:bookmarkEnd w:id="73"/>
    <w:bookmarkStart w:name="z75" w:id="74"/>
    <w:p>
      <w:pPr>
        <w:spacing w:after="0"/>
        <w:ind w:left="0"/>
        <w:jc w:val="both"/>
      </w:pP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74"/>
    <w:bookmarkStart w:name="z76" w:id="75"/>
    <w:p>
      <w:pPr>
        <w:spacing w:after="0"/>
        <w:ind w:left="0"/>
        <w:jc w:val="both"/>
      </w:pPr>
      <w:r>
        <w:rPr>
          <w:rFonts w:ascii="Times New Roman"/>
          <w:b w:val="false"/>
          <w:i w:val="false"/>
          <w:color w:val="000000"/>
          <w:sz w:val="28"/>
        </w:rPr>
        <w:t>
      40. Комиссия бағалау нәтижелерін қарастырады және мына шешімдердің бірін шығарады:</w:t>
      </w:r>
    </w:p>
    <w:bookmarkEnd w:id="75"/>
    <w:bookmarkStart w:name="z77" w:id="76"/>
    <w:p>
      <w:pPr>
        <w:spacing w:after="0"/>
        <w:ind w:left="0"/>
        <w:jc w:val="both"/>
      </w:pPr>
      <w:r>
        <w:rPr>
          <w:rFonts w:ascii="Times New Roman"/>
          <w:b w:val="false"/>
          <w:i w:val="false"/>
          <w:color w:val="000000"/>
          <w:sz w:val="28"/>
        </w:rPr>
        <w:t>
      1) бағалау нәтижелерін бекітеді;</w:t>
      </w:r>
    </w:p>
    <w:bookmarkEnd w:id="76"/>
    <w:bookmarkStart w:name="z78" w:id="77"/>
    <w:p>
      <w:pPr>
        <w:spacing w:after="0"/>
        <w:ind w:left="0"/>
        <w:jc w:val="both"/>
      </w:pPr>
      <w:r>
        <w:rPr>
          <w:rFonts w:ascii="Times New Roman"/>
          <w:b w:val="false"/>
          <w:i w:val="false"/>
          <w:color w:val="000000"/>
          <w:sz w:val="28"/>
        </w:rPr>
        <w:t>
      2) бағалау нәтижелерін қайта қарайды.</w:t>
      </w:r>
    </w:p>
    <w:bookmarkEnd w:id="77"/>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мынадай жағдайларда:</w:t>
      </w:r>
    </w:p>
    <w:bookmarkStart w:name="z79" w:id="78"/>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bookmarkEnd w:id="78"/>
    <w:bookmarkStart w:name="z80" w:id="79"/>
    <w:p>
      <w:pPr>
        <w:spacing w:after="0"/>
        <w:ind w:left="0"/>
        <w:jc w:val="both"/>
      </w:pPr>
      <w:r>
        <w:rPr>
          <w:rFonts w:ascii="Times New Roman"/>
          <w:b w:val="false"/>
          <w:i w:val="false"/>
          <w:color w:val="000000"/>
          <w:sz w:val="28"/>
        </w:rPr>
        <w:t>
      2) "Б" корпусы қызметшісін бағалау нәтижесін санауда қате жіберілсе бағаны түзетеді.</w:t>
      </w:r>
    </w:p>
    <w:bookmarkEnd w:id="79"/>
    <w:bookmarkStart w:name="z81" w:id="80"/>
    <w:p>
      <w:pPr>
        <w:spacing w:after="0"/>
        <w:ind w:left="0"/>
        <w:jc w:val="both"/>
      </w:pPr>
      <w:r>
        <w:rPr>
          <w:rFonts w:ascii="Times New Roman"/>
          <w:b w:val="false"/>
          <w:i w:val="false"/>
          <w:color w:val="000000"/>
          <w:sz w:val="28"/>
        </w:rPr>
        <w:t>
      41. Персоналды басқару қызметі бағалау нәтижелері мен ол аяқталған соң екі жұмыс күні ішінде "Б" корпусының қызметшісін таныстырады.</w:t>
      </w:r>
    </w:p>
    <w:bookmarkEnd w:id="80"/>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xml:space="preserve">
      "Б" корпусы қызметшісінің танысудан бас тартуы бағалау нәтижелерін оның </w:t>
      </w:r>
      <w:r>
        <w:rPr>
          <w:rFonts w:ascii="Times New Roman"/>
          <w:b w:val="false"/>
          <w:i w:val="false"/>
          <w:color w:val="000000"/>
          <w:sz w:val="28"/>
        </w:rPr>
        <w:t>қызметтік тізіміне</w:t>
      </w:r>
      <w:r>
        <w:rPr>
          <w:rFonts w:ascii="Times New Roman"/>
          <w:b w:val="false"/>
          <w:i w:val="false"/>
          <w:color w:val="000000"/>
          <w:sz w:val="28"/>
        </w:rPr>
        <w:t xml:space="preserve"> енгізуге кедергі бола алмайды. Бұл жағдайда персоналды басқару қызметінің қызметкері еркін нысанда танысудан бас тарту туралы актіні жасайды.</w:t>
      </w:r>
    </w:p>
    <w:bookmarkStart w:name="z82" w:id="81"/>
    <w:p>
      <w:pPr>
        <w:spacing w:after="0"/>
        <w:ind w:left="0"/>
        <w:jc w:val="both"/>
      </w:pPr>
      <w:r>
        <w:rPr>
          <w:rFonts w:ascii="Times New Roman"/>
          <w:b w:val="false"/>
          <w:i w:val="false"/>
          <w:color w:val="000000"/>
          <w:sz w:val="28"/>
        </w:rPr>
        <w:t xml:space="preserve">
      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81"/>
    <w:bookmarkStart w:name="z83" w:id="82"/>
    <w:p>
      <w:pPr>
        <w:spacing w:after="0"/>
        <w:ind w:left="0"/>
        <w:jc w:val="left"/>
      </w:pPr>
      <w:r>
        <w:rPr>
          <w:rFonts w:ascii="Times New Roman"/>
          <w:b/>
          <w:i w:val="false"/>
          <w:color w:val="000000"/>
        </w:rPr>
        <w:t xml:space="preserve"> 9. Бағалау нәтижелеріне шағымдану</w:t>
      </w:r>
    </w:p>
    <w:bookmarkEnd w:id="82"/>
    <w:bookmarkStart w:name="z84" w:id="83"/>
    <w:p>
      <w:pPr>
        <w:spacing w:after="0"/>
        <w:ind w:left="0"/>
        <w:jc w:val="both"/>
      </w:pPr>
      <w:r>
        <w:rPr>
          <w:rFonts w:ascii="Times New Roman"/>
          <w:b w:val="false"/>
          <w:i w:val="false"/>
          <w:color w:val="000000"/>
          <w:sz w:val="28"/>
        </w:rPr>
        <w:t>
      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83"/>
    <w:bookmarkStart w:name="z85" w:id="84"/>
    <w:p>
      <w:pPr>
        <w:spacing w:after="0"/>
        <w:ind w:left="0"/>
        <w:jc w:val="both"/>
      </w:pPr>
      <w:r>
        <w:rPr>
          <w:rFonts w:ascii="Times New Roman"/>
          <w:b w:val="false"/>
          <w:i w:val="false"/>
          <w:color w:val="000000"/>
          <w:sz w:val="28"/>
        </w:rPr>
        <w:t xml:space="preserve">
      44. Қабылданған шешім туралы ақпаратты мемлекеттік орган екі апта ішінде мемлекеттік қызмет істері жөніндегі </w:t>
      </w:r>
      <w:r>
        <w:rPr>
          <w:rFonts w:ascii="Times New Roman"/>
          <w:b w:val="false"/>
          <w:i w:val="false"/>
          <w:color w:val="000000"/>
          <w:sz w:val="28"/>
        </w:rPr>
        <w:t>уәкілетті органға</w:t>
      </w:r>
      <w:r>
        <w:rPr>
          <w:rFonts w:ascii="Times New Roman"/>
          <w:b w:val="false"/>
          <w:i w:val="false"/>
          <w:color w:val="000000"/>
          <w:sz w:val="28"/>
        </w:rPr>
        <w:t xml:space="preserve"> немесе оның аумақтық департаментіне береді.</w:t>
      </w:r>
    </w:p>
    <w:bookmarkEnd w:id="84"/>
    <w:bookmarkStart w:name="z86" w:id="85"/>
    <w:p>
      <w:pPr>
        <w:spacing w:after="0"/>
        <w:ind w:left="0"/>
        <w:jc w:val="both"/>
      </w:pPr>
      <w:r>
        <w:rPr>
          <w:rFonts w:ascii="Times New Roman"/>
          <w:b w:val="false"/>
          <w:i w:val="false"/>
          <w:color w:val="000000"/>
          <w:sz w:val="28"/>
        </w:rPr>
        <w:t xml:space="preserve">
      45. "Б" корпусы қызметшісінің бағалау нәтижелеріне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сотта шағымдануға құқығы бар.</w:t>
      </w:r>
    </w:p>
    <w:bookmarkEnd w:id="85"/>
    <w:bookmarkStart w:name="z87" w:id="86"/>
    <w:p>
      <w:pPr>
        <w:spacing w:after="0"/>
        <w:ind w:left="0"/>
        <w:jc w:val="left"/>
      </w:pPr>
      <w:r>
        <w:rPr>
          <w:rFonts w:ascii="Times New Roman"/>
          <w:b/>
          <w:i w:val="false"/>
          <w:color w:val="000000"/>
        </w:rPr>
        <w:t xml:space="preserve"> 10. Бағалау нәтижелері бойынша шешім қабылдау</w:t>
      </w:r>
    </w:p>
    <w:bookmarkEnd w:id="86"/>
    <w:bookmarkStart w:name="z88" w:id="87"/>
    <w:p>
      <w:pPr>
        <w:spacing w:after="0"/>
        <w:ind w:left="0"/>
        <w:jc w:val="both"/>
      </w:pPr>
      <w:r>
        <w:rPr>
          <w:rFonts w:ascii="Times New Roman"/>
          <w:b w:val="false"/>
          <w:i w:val="false"/>
          <w:color w:val="000000"/>
          <w:sz w:val="28"/>
        </w:rPr>
        <w:t>
      46. Бағалау нәтижелері бонус төлеу және оқыту бойынша шешім қабылдауға негіз болып табылады.</w:t>
      </w:r>
    </w:p>
    <w:bookmarkEnd w:id="87"/>
    <w:bookmarkStart w:name="z89" w:id="88"/>
    <w:p>
      <w:pPr>
        <w:spacing w:after="0"/>
        <w:ind w:left="0"/>
        <w:jc w:val="both"/>
      </w:pPr>
      <w:r>
        <w:rPr>
          <w:rFonts w:ascii="Times New Roman"/>
          <w:b w:val="false"/>
          <w:i w:val="false"/>
          <w:color w:val="000000"/>
          <w:sz w:val="28"/>
        </w:rPr>
        <w:t>
      47. Бонустар "өте жақсы" және "тиімді" бағалау нәтижелері бар "Б" корпусы қызметшілеріне төленеді.</w:t>
      </w:r>
    </w:p>
    <w:bookmarkEnd w:id="88"/>
    <w:bookmarkStart w:name="z90" w:id="89"/>
    <w:p>
      <w:pPr>
        <w:spacing w:after="0"/>
        <w:ind w:left="0"/>
        <w:jc w:val="both"/>
      </w:pPr>
      <w:r>
        <w:rPr>
          <w:rFonts w:ascii="Times New Roman"/>
          <w:b w:val="false"/>
          <w:i w:val="false"/>
          <w:color w:val="000000"/>
          <w:sz w:val="28"/>
        </w:rPr>
        <w:t>
      48.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89"/>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91" w:id="90"/>
    <w:p>
      <w:pPr>
        <w:spacing w:after="0"/>
        <w:ind w:left="0"/>
        <w:jc w:val="both"/>
      </w:pPr>
      <w:r>
        <w:rPr>
          <w:rFonts w:ascii="Times New Roman"/>
          <w:b w:val="false"/>
          <w:i w:val="false"/>
          <w:color w:val="000000"/>
          <w:sz w:val="28"/>
        </w:rPr>
        <w:t>
      49.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90"/>
    <w:bookmarkStart w:name="z92" w:id="91"/>
    <w:p>
      <w:pPr>
        <w:spacing w:after="0"/>
        <w:ind w:left="0"/>
        <w:jc w:val="both"/>
      </w:pPr>
      <w:r>
        <w:rPr>
          <w:rFonts w:ascii="Times New Roman"/>
          <w:b w:val="false"/>
          <w:i w:val="false"/>
          <w:color w:val="000000"/>
          <w:sz w:val="28"/>
        </w:rPr>
        <w:t xml:space="preserve">
      50.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w:t>
      </w:r>
      <w:r>
        <w:rPr>
          <w:rFonts w:ascii="Times New Roman"/>
          <w:b w:val="false"/>
          <w:i w:val="false"/>
          <w:color w:val="000000"/>
          <w:sz w:val="28"/>
        </w:rPr>
        <w:t>заңнамамен</w:t>
      </w:r>
      <w:r>
        <w:rPr>
          <w:rFonts w:ascii="Times New Roman"/>
          <w:b w:val="false"/>
          <w:i w:val="false"/>
          <w:color w:val="000000"/>
          <w:sz w:val="28"/>
        </w:rPr>
        <w:t xml:space="preserve"> белгіленген тәртіпте жұмыстан шығарылады.</w:t>
      </w:r>
    </w:p>
    <w:bookmarkEnd w:id="91"/>
    <w:bookmarkStart w:name="z93" w:id="92"/>
    <w:p>
      <w:pPr>
        <w:spacing w:after="0"/>
        <w:ind w:left="0"/>
        <w:jc w:val="both"/>
      </w:pPr>
      <w:r>
        <w:rPr>
          <w:rFonts w:ascii="Times New Roman"/>
          <w:b w:val="false"/>
          <w:i w:val="false"/>
          <w:color w:val="000000"/>
          <w:sz w:val="28"/>
        </w:rPr>
        <w:t>
      51. "Б" корпусының қызметшілерін бағалаудың нәтижелері олардың қызметтік тізімдеріне енгізіледі.</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министрлігінің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95" w:id="93"/>
    <w:p>
      <w:pPr>
        <w:spacing w:after="0"/>
        <w:ind w:left="0"/>
        <w:jc w:val="left"/>
      </w:pPr>
      <w:r>
        <w:rPr>
          <w:rFonts w:ascii="Times New Roman"/>
          <w:b/>
          <w:i w:val="false"/>
          <w:color w:val="000000"/>
        </w:rPr>
        <w:t xml:space="preserve"> "Б" корпусы мемлекеттік әкімшілік қызметшісінің жеке жұмыс жоспары жыл (жеке жоспар құрастырылатын кезең)</w:t>
      </w:r>
    </w:p>
    <w:bookmarkEnd w:id="93"/>
    <w:p>
      <w:pPr>
        <w:spacing w:after="0"/>
        <w:ind w:left="0"/>
        <w:jc w:val="both"/>
      </w:pPr>
      <w:r>
        <w:rPr>
          <w:rFonts w:ascii="Times New Roman"/>
          <w:b w:val="false"/>
          <w:i w:val="false"/>
          <w:color w:val="000000"/>
          <w:sz w:val="28"/>
        </w:rPr>
        <w:t>
      Қызметшінің Т.А.Ә. (болған жағдайда):______________________________</w:t>
      </w:r>
    </w:p>
    <w:p>
      <w:pPr>
        <w:spacing w:after="0"/>
        <w:ind w:left="0"/>
        <w:jc w:val="both"/>
      </w:pPr>
      <w:r>
        <w:rPr>
          <w:rFonts w:ascii="Times New Roman"/>
          <w:b w:val="false"/>
          <w:i w:val="false"/>
          <w:color w:val="000000"/>
          <w:sz w:val="28"/>
        </w:rPr>
        <w:t>
      Қызметшінің лауазымы: 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6"/>
        <w:gridCol w:w="5192"/>
        <w:gridCol w:w="3652"/>
      </w:tblGrid>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Шаралардың аталуы*</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нәтижесі</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Ескертпе:</w:t>
      </w:r>
    </w:p>
    <w:p>
      <w:pPr>
        <w:spacing w:after="0"/>
        <w:ind w:left="0"/>
        <w:jc w:val="both"/>
      </w:pPr>
      <w:r>
        <w:rPr>
          <w:rFonts w:ascii="Times New Roman"/>
          <w:b w:val="false"/>
          <w:i w:val="false"/>
          <w:color w:val="000000"/>
          <w:sz w:val="28"/>
        </w:rPr>
        <w:t>
      - шаралар мемлекеттік органның стратегиялық мақсаттарына</w:t>
      </w:r>
    </w:p>
    <w:p>
      <w:pPr>
        <w:spacing w:after="0"/>
        <w:ind w:left="0"/>
        <w:jc w:val="both"/>
      </w:pPr>
      <w:r>
        <w:rPr>
          <w:rFonts w:ascii="Times New Roman"/>
          <w:b w:val="false"/>
          <w:i w:val="false"/>
          <w:color w:val="000000"/>
          <w:sz w:val="28"/>
        </w:rPr>
        <w:t>
      (мақсаттарына), олар болмаған жағдайда қызметшінің функционалдық</w:t>
      </w:r>
    </w:p>
    <w:p>
      <w:pPr>
        <w:spacing w:after="0"/>
        <w:ind w:left="0"/>
        <w:jc w:val="both"/>
      </w:pPr>
      <w:r>
        <w:rPr>
          <w:rFonts w:ascii="Times New Roman"/>
          <w:b w:val="false"/>
          <w:i w:val="false"/>
          <w:color w:val="000000"/>
          <w:sz w:val="28"/>
        </w:rPr>
        <w:t>
      міндеттеріне сәйкестігін есепке ала отыра анықталады.</w:t>
      </w:r>
    </w:p>
    <w:p>
      <w:pPr>
        <w:spacing w:after="0"/>
        <w:ind w:left="0"/>
        <w:jc w:val="both"/>
      </w:pPr>
      <w:r>
        <w:rPr>
          <w:rFonts w:ascii="Times New Roman"/>
          <w:b w:val="false"/>
          <w:i w:val="false"/>
          <w:color w:val="000000"/>
          <w:sz w:val="28"/>
        </w:rPr>
        <w:t>
      Іс-шаралардың саны мен күрделілігі мемлекеттік органға сәйкес келуі</w:t>
      </w:r>
    </w:p>
    <w:p>
      <w:pPr>
        <w:spacing w:after="0"/>
        <w:ind w:left="0"/>
        <w:jc w:val="both"/>
      </w:pPr>
      <w:r>
        <w:rPr>
          <w:rFonts w:ascii="Times New Roman"/>
          <w:b w:val="false"/>
          <w:i w:val="false"/>
          <w:color w:val="000000"/>
          <w:sz w:val="28"/>
        </w:rPr>
        <w:t>
      тиіс</w:t>
      </w:r>
    </w:p>
    <w:tbl>
      <w:tblPr>
        <w:tblW w:w="0" w:type="auto"/>
        <w:tblCellSpacing w:w="0" w:type="auto"/>
        <w:tblBorders>
          <w:top w:val="none"/>
          <w:left w:val="none"/>
          <w:bottom w:val="none"/>
          <w:right w:val="none"/>
          <w:insideH w:val="none"/>
          <w:insideV w:val="none"/>
        </w:tblBorders>
      </w:tblPr>
      <w:tblGrid>
        <w:gridCol w:w="6041"/>
        <w:gridCol w:w="6259"/>
      </w:tblGrid>
      <w:tr>
        <w:trPr>
          <w:trHeight w:val="30" w:hRule="atLeast"/>
        </w:trPr>
        <w:tc>
          <w:tcPr>
            <w:tcW w:w="6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p>
          <w:p>
            <w:pPr>
              <w:spacing w:after="20"/>
              <w:ind w:left="20"/>
              <w:jc w:val="both"/>
            </w:pPr>
            <w:r>
              <w:rPr>
                <w:rFonts w:ascii="Times New Roman"/>
                <w:b w:val="false"/>
                <w:i w:val="false"/>
                <w:color w:val="000000"/>
                <w:sz w:val="20"/>
              </w:rPr>
              <w:t xml:space="preserve">
Т.А.Ә. </w:t>
            </w:r>
            <w:r>
              <w:rPr>
                <w:rFonts w:ascii="Times New Roman"/>
                <w:b w:val="false"/>
                <w:i/>
                <w:color w:val="000000"/>
                <w:sz w:val="20"/>
              </w:rPr>
              <w:t>(болған жағдайда)</w:t>
            </w:r>
          </w:p>
          <w:p>
            <w:pPr>
              <w:spacing w:after="20"/>
              <w:ind w:left="20"/>
              <w:jc w:val="both"/>
            </w:pPr>
            <w:r>
              <w:rPr>
                <w:rFonts w:ascii="Times New Roman"/>
                <w:b w:val="false"/>
                <w:i w:val="false"/>
                <w:color w:val="000000"/>
                <w:sz w:val="20"/>
              </w:rPr>
              <w:t>
</w:t>
            </w:r>
            <w:r>
              <w:rPr>
                <w:rFonts w:ascii="Times New Roman"/>
                <w:b w:val="false"/>
                <w:i/>
                <w:color w:val="000000"/>
                <w:sz w:val="20"/>
              </w:rPr>
              <w:t>_______</w:t>
            </w: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
күні_______________________</w:t>
            </w:r>
          </w:p>
          <w:p>
            <w:pPr>
              <w:spacing w:after="20"/>
              <w:ind w:left="20"/>
              <w:jc w:val="both"/>
            </w:pPr>
            <w:r>
              <w:rPr>
                <w:rFonts w:ascii="Times New Roman"/>
                <w:b w:val="false"/>
                <w:i w:val="false"/>
                <w:color w:val="000000"/>
                <w:sz w:val="20"/>
              </w:rPr>
              <w:t>
қолы_______________________</w:t>
            </w:r>
          </w:p>
        </w:tc>
        <w:tc>
          <w:tcPr>
            <w:tcW w:w="62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xml:space="preserve">
Т.А.Ә. </w:t>
            </w:r>
            <w:r>
              <w:rPr>
                <w:rFonts w:ascii="Times New Roman"/>
                <w:b w:val="false"/>
                <w:i/>
                <w:color w:val="000000"/>
                <w:sz w:val="20"/>
              </w:rPr>
              <w:t>(болған жағдайда)</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күні_________________________</w:t>
            </w:r>
          </w:p>
          <w:p>
            <w:pPr>
              <w:spacing w:after="20"/>
              <w:ind w:left="20"/>
              <w:jc w:val="both"/>
            </w:pP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министрлігінің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97" w:id="94"/>
    <w:p>
      <w:pPr>
        <w:spacing w:after="0"/>
        <w:ind w:left="0"/>
        <w:jc w:val="left"/>
      </w:pPr>
      <w:r>
        <w:rPr>
          <w:rFonts w:ascii="Times New Roman"/>
          <w:b/>
          <w:i w:val="false"/>
          <w:color w:val="000000"/>
        </w:rPr>
        <w:t xml:space="preserve"> Бағалау парағы</w:t>
      </w:r>
    </w:p>
    <w:bookmarkEnd w:id="94"/>
    <w:p>
      <w:pPr>
        <w:spacing w:after="0"/>
        <w:ind w:left="0"/>
        <w:jc w:val="both"/>
      </w:pPr>
      <w:r>
        <w:rPr>
          <w:rFonts w:ascii="Times New Roman"/>
          <w:b w:val="false"/>
          <w:i w:val="false"/>
          <w:color w:val="000000"/>
          <w:sz w:val="28"/>
        </w:rPr>
        <w:t>
      </w:t>
      </w:r>
      <w:r>
        <w:rPr>
          <w:rFonts w:ascii="Times New Roman"/>
          <w:b/>
          <w:i w:val="false"/>
          <w:color w:val="000000"/>
          <w:sz w:val="28"/>
        </w:rPr>
        <w:t>_____________________</w:t>
      </w:r>
      <w:r>
        <w:rPr>
          <w:rFonts w:ascii="Times New Roman"/>
          <w:b w:val="false"/>
          <w:i w:val="false"/>
          <w:color w:val="000000"/>
          <w:sz w:val="28"/>
        </w:rPr>
        <w:t>тоқсан_____жыл</w:t>
      </w:r>
    </w:p>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қызметшінің Т.А.Ә. (болған жағдайда): 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1831"/>
        <w:gridCol w:w="1832"/>
        <w:gridCol w:w="2486"/>
        <w:gridCol w:w="1832"/>
        <w:gridCol w:w="1833"/>
      </w:tblGrid>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145"/>
        <w:gridCol w:w="5155"/>
      </w:tblGrid>
      <w:tr>
        <w:trPr>
          <w:trHeight w:val="30" w:hRule="atLeast"/>
        </w:trPr>
        <w:tc>
          <w:tcPr>
            <w:tcW w:w="71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Т.А.Ә. (болған жағдайда)</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күні___________________</w:t>
            </w:r>
          </w:p>
          <w:p>
            <w:pPr>
              <w:spacing w:after="20"/>
              <w:ind w:left="20"/>
              <w:jc w:val="both"/>
            </w:pPr>
            <w:r>
              <w:rPr>
                <w:rFonts w:ascii="Times New Roman"/>
                <w:b w:val="false"/>
                <w:i w:val="false"/>
                <w:color w:val="000000"/>
                <w:sz w:val="20"/>
              </w:rPr>
              <w:t>
қолы__________________</w:t>
            </w:r>
          </w:p>
        </w:tc>
        <w:tc>
          <w:tcPr>
            <w:tcW w:w="51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Т.А.Ә. (болған жағдайда)</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күні _______________</w:t>
            </w:r>
          </w:p>
          <w:p>
            <w:pPr>
              <w:spacing w:after="20"/>
              <w:ind w:left="20"/>
              <w:jc w:val="both"/>
            </w:pPr>
            <w:r>
              <w:rPr>
                <w:rFonts w:ascii="Times New Roman"/>
                <w:b w:val="false"/>
                <w:i w:val="false"/>
                <w:color w:val="000000"/>
                <w:sz w:val="20"/>
              </w:rPr>
              <w:t>
қолы 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министрлігінің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99" w:id="95"/>
    <w:p>
      <w:pPr>
        <w:spacing w:after="0"/>
        <w:ind w:left="0"/>
        <w:jc w:val="left"/>
      </w:pPr>
      <w:r>
        <w:rPr>
          <w:rFonts w:ascii="Times New Roman"/>
          <w:b/>
          <w:i w:val="false"/>
          <w:color w:val="000000"/>
        </w:rPr>
        <w:t xml:space="preserve"> Бағалау парағы</w:t>
      </w:r>
    </w:p>
    <w:bookmarkEnd w:id="95"/>
    <w:p>
      <w:pPr>
        <w:spacing w:after="0"/>
        <w:ind w:left="0"/>
        <w:jc w:val="both"/>
      </w:pPr>
      <w:r>
        <w:rPr>
          <w:rFonts w:ascii="Times New Roman"/>
          <w:b w:val="false"/>
          <w:i w:val="false"/>
          <w:color w:val="000000"/>
          <w:sz w:val="28"/>
        </w:rPr>
        <w:t>
      </w:t>
      </w:r>
      <w:r>
        <w:rPr>
          <w:rFonts w:ascii="Times New Roman"/>
          <w:b/>
          <w:i w:val="false"/>
          <w:color w:val="000000"/>
          <w:sz w:val="28"/>
        </w:rPr>
        <w:t xml:space="preserve">_________________________________________________ </w:t>
      </w:r>
      <w:r>
        <w:rPr>
          <w:rFonts w:ascii="Times New Roman"/>
          <w:b w:val="false"/>
          <w:i w:val="false"/>
          <w:color w:val="000000"/>
          <w:sz w:val="28"/>
        </w:rPr>
        <w:t>жыл</w:t>
      </w:r>
    </w:p>
    <w:p>
      <w:pPr>
        <w:spacing w:after="0"/>
        <w:ind w:left="0"/>
        <w:jc w:val="both"/>
      </w:pPr>
      <w:r>
        <w:rPr>
          <w:rFonts w:ascii="Times New Roman"/>
          <w:b w:val="false"/>
          <w:i w:val="false"/>
          <w:color w:val="000000"/>
          <w:sz w:val="28"/>
        </w:rPr>
        <w:t>
      </w:t>
      </w:r>
      <w:r>
        <w:rPr>
          <w:rFonts w:ascii="Times New Roman"/>
          <w:b w:val="false"/>
          <w:i/>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Т.А.Ә. (болған жағдайда): 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2167"/>
        <w:gridCol w:w="4371"/>
        <w:gridCol w:w="2301"/>
        <w:gridCol w:w="1397"/>
        <w:gridCol w:w="621"/>
      </w:tblGrid>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5-ке дейін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488"/>
        <w:gridCol w:w="5812"/>
      </w:tblGrid>
      <w:tr>
        <w:trPr>
          <w:trHeight w:val="30" w:hRule="atLeast"/>
        </w:trPr>
        <w:tc>
          <w:tcPr>
            <w:tcW w:w="6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Т.А.Ә. (болған жағдайда)</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күні________________________</w:t>
            </w:r>
          </w:p>
          <w:p>
            <w:pPr>
              <w:spacing w:after="20"/>
              <w:ind w:left="20"/>
              <w:jc w:val="both"/>
            </w:pPr>
            <w:r>
              <w:rPr>
                <w:rFonts w:ascii="Times New Roman"/>
                <w:b w:val="false"/>
                <w:i w:val="false"/>
                <w:color w:val="000000"/>
                <w:sz w:val="20"/>
              </w:rPr>
              <w:t>
қолы_______________________</w:t>
            </w:r>
          </w:p>
        </w:tc>
        <w:tc>
          <w:tcPr>
            <w:tcW w:w="58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Т.А.Ә. (болған жағдайда)</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күні 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министрлігінің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01" w:id="96"/>
    <w:p>
      <w:pPr>
        <w:spacing w:after="0"/>
        <w:ind w:left="0"/>
        <w:jc w:val="left"/>
      </w:pPr>
      <w:r>
        <w:rPr>
          <w:rFonts w:ascii="Times New Roman"/>
          <w:b/>
          <w:i w:val="false"/>
          <w:color w:val="000000"/>
        </w:rPr>
        <w:t xml:space="preserve"> Айналмалы бағалау нәтижелері</w:t>
      </w:r>
    </w:p>
    <w:bookmarkEnd w:id="96"/>
    <w:p>
      <w:pPr>
        <w:spacing w:after="0"/>
        <w:ind w:left="0"/>
        <w:jc w:val="both"/>
      </w:pPr>
      <w:r>
        <w:rPr>
          <w:rFonts w:ascii="Times New Roman"/>
          <w:b w:val="false"/>
          <w:i w:val="false"/>
          <w:color w:val="000000"/>
          <w:sz w:val="28"/>
        </w:rPr>
        <w:t>
      </w:t>
      </w:r>
      <w:r>
        <w:rPr>
          <w:rFonts w:ascii="Times New Roman"/>
          <w:b/>
          <w:i w:val="false"/>
          <w:color w:val="000000"/>
          <w:sz w:val="28"/>
        </w:rPr>
        <w:t xml:space="preserve">________________________________________________ </w:t>
      </w:r>
      <w:r>
        <w:rPr>
          <w:rFonts w:ascii="Times New Roman"/>
          <w:b w:val="false"/>
          <w:i w:val="false"/>
          <w:color w:val="000000"/>
          <w:sz w:val="28"/>
        </w:rPr>
        <w:t>жыл</w:t>
      </w:r>
    </w:p>
    <w:p>
      <w:pPr>
        <w:spacing w:after="0"/>
        <w:ind w:left="0"/>
        <w:jc w:val="both"/>
      </w:pPr>
      <w:r>
        <w:rPr>
          <w:rFonts w:ascii="Times New Roman"/>
          <w:b w:val="false"/>
          <w:i w:val="false"/>
          <w:color w:val="000000"/>
          <w:sz w:val="28"/>
        </w:rPr>
        <w:t>
      </w:t>
      </w:r>
      <w:r>
        <w:rPr>
          <w:rFonts w:ascii="Times New Roman"/>
          <w:b w:val="false"/>
          <w:i/>
          <w:color w:val="000000"/>
          <w:sz w:val="28"/>
        </w:rPr>
        <w:t>(бағаланатын жыл)</w:t>
      </w:r>
    </w:p>
    <w:p>
      <w:pPr>
        <w:spacing w:after="0"/>
        <w:ind w:left="0"/>
        <w:jc w:val="both"/>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2320"/>
        <w:gridCol w:w="5009"/>
        <w:gridCol w:w="2652"/>
      </w:tblGrid>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Құзіреттін аталуы</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Әрекеттестікке икемділігі</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адам</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білу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негіздей білу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Әріптесі</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істей білу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министрлігінің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03" w:id="97"/>
    <w:p>
      <w:pPr>
        <w:spacing w:after="0"/>
        <w:ind w:left="0"/>
        <w:jc w:val="left"/>
      </w:pPr>
      <w:r>
        <w:rPr>
          <w:rFonts w:ascii="Times New Roman"/>
          <w:b/>
          <w:i w:val="false"/>
          <w:color w:val="000000"/>
        </w:rPr>
        <w:t xml:space="preserve"> Бағалау жөніндегі комиссия отырысының хаттамасы</w:t>
      </w:r>
    </w:p>
    <w:bookmarkEnd w:id="97"/>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(мемлекеттік органның атауы)</w:t>
      </w: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w:t>
      </w:r>
    </w:p>
    <w:p>
      <w:pPr>
        <w:spacing w:after="0"/>
        <w:ind w:left="0"/>
        <w:jc w:val="both"/>
      </w:pPr>
      <w:r>
        <w:rPr>
          <w:rFonts w:ascii="Times New Roman"/>
          <w:b w:val="false"/>
          <w:i w:val="false"/>
          <w:color w:val="000000"/>
          <w:sz w:val="28"/>
        </w:rPr>
        <w:t>
      </w:t>
      </w:r>
      <w:r>
        <w:rPr>
          <w:rFonts w:ascii="Times New Roman"/>
          <w:b w:val="false"/>
          <w:i/>
          <w:color w:val="000000"/>
          <w:sz w:val="28"/>
        </w:rPr>
        <w:t>(тоқсан және (немесе) жыл)</w:t>
      </w:r>
    </w:p>
    <w:p>
      <w:pPr>
        <w:spacing w:after="0"/>
        <w:ind w:left="0"/>
        <w:jc w:val="left"/>
      </w:pPr>
      <w:r>
        <w:rPr>
          <w:rFonts w:ascii="Times New Roman"/>
          <w:b/>
          <w:i w:val="false"/>
          <w:color w:val="000000"/>
        </w:rPr>
        <w:t xml:space="preserve">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4"/>
        <w:gridCol w:w="5721"/>
        <w:gridCol w:w="2565"/>
        <w:gridCol w:w="1450"/>
      </w:tblGrid>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Т.А.Ә. (болған жағдайда)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 хатшысы: _______________________ Күні: 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Комиссия төрағасы: _____________________ Күні: 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Комиссия мүшесі: _________________________ Күні: _____________</w:t>
      </w:r>
    </w:p>
    <w:p>
      <w:pPr>
        <w:spacing w:after="0"/>
        <w:ind w:left="0"/>
        <w:jc w:val="both"/>
      </w:pPr>
      <w:r>
        <w:rPr>
          <w:rFonts w:ascii="Times New Roman"/>
          <w:b w:val="false"/>
          <w:i w:val="false"/>
          <w:color w:val="000000"/>
          <w:sz w:val="28"/>
        </w:rPr>
        <w:t>
      (Т.А.Ә.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