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1394" w14:textId="0a01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қызмет органдарымен көрсетілетін мемлекеттік қызметтер регламенттерін бекіту туралы" Қазақстан Республикасы Сыртқы істер министрінің 2015 жылғы 10 тамыздағы № 11-1-2/328 бұйрығына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2016 жылғы 15 ақпандағы № 11-1-2/44 бұйрығы. Қазақстан Республикасының Әділет министрлігінде 2016 жылы 2 сәуірде № 13568 болып тіркелді. Күші жойылды - Қазақстан Республикасы Сыртқы істер министрінің 2020 жылғы 3 маусымдағы № 11-1-4/183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Сыртқы істер министрінің 03.06.2020 </w:t>
      </w:r>
      <w:r>
        <w:rPr>
          <w:rFonts w:ascii="Times New Roman"/>
          <w:b w:val="false"/>
          <w:i w:val="false"/>
          <w:color w:val="ff0000"/>
          <w:sz w:val="28"/>
        </w:rPr>
        <w:t>№ 11-1-4/183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дипломатиялық қызмет органдарымен көрсетілетін мемлекеттік қызметтер регламенттерін бекіту туралы" Қазақстан Республикасы Сыртқы істер министрінің 2015 жылғы 10 тамыздағы № 11-1-2/328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12056 болып тіркелген, "Әділет" ақпараттық-құқықтық жүйесінде 2015 жылғы 1 қазанда жарияланған)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енгізу" мемлекеттік көрсетілетін қызмет регламенті;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шетелдегі мекемелерінің Қазақстан Республикасының азаматтығынан шығу жөніндегі құжаттарды ресiмдеуі" мемлекеттік көрсетілетін қызмет регламенті;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"Шетелде Қазақстан Республикасының азаматтарын есепке алу" мемлекеттік көрсетілетін қызмет регламенті;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шетелдегі азаматтарының азаматтық хал актілерін тіркеу" мемлекеттік көрсетілетін қызмет регламенті;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Республикасына кіруге және Қазақстан Республикасының аумағы арқылы транзиттік өтуге визалар беру, олардың мерзімін ұзарту" мемлекеттік көрсетілетін қызмет регламенті;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"Шетелдіктерге асырап алуға берілген Қазақстан Республикасының азаматтары болып табылатын балаларды есепке алу" мемлекеттік көрсетілетін қызмет регламенті;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қызметтік паспорттарын беру" мемлекеттік көрсетілетін қызмет регламенті;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"Консулдық заңдастыру" мемлекеттік көрсетілетін қызмет регламенті;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"Кеме шетелде сатып алынған жағдайда Қазақстан Республикасының Мемлекеттiк Туын көтеріп жүзу құқығына уақытша куәлiк беру" мемлекеттік көрсетілетін қызмет регламенті;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куәландыру" мемлекеттік көрсетілетін қызмет регламенті;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Республикасының шетелде орналасқан кемелері апатқа ұшыраған жағдайда теңiз наразылығы туралы акт жасау" мемлекеттік көрсетілетін қызмет регламенті;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"Шетелдіктерге Қазақстан Республикасына кіруге шақыруды ресімдеу" мемлекеттік көрсетілетін қызмет регламенті;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осы бұйрықтың 13-қосымшасына сәйкес "Қазақстан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жолдау" мемлекеттік көрсетілетін қызмет регламенті бекітілсін.";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13-қосымшамен толықтырылсын.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Консулдық қызмет департаменті: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он күнтізбелік күн ішінде оның баспа және электронды нұсқада көшірмелерін мерзімді баспасөз басылымдарында және "Әділет" ақпараттық-құқықтық жүйесінде ресми жариялауға жіберілуін;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министрлігінен алынған күннен бастап бес жұмыс күні ішінде оның көшірмелерін нормативтік құқықтық актілерінің эталондық бақылау банкіне орналастыру үшін Республикалық құқықтық ақпарат орталығына жіберілуін;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бұйрықтың Қазақстан Республикасы Сыртқы істер министрлігінің ресми интернет-ресурсында және мемлекеттік органдардың интранет-порталында орналасуын қамтамасыз етсін.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Сыртқы істер министрінің бірінші орынбасары Р.С. Жошыбаевқа жүктелсін.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істер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Ыдырысов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11-1-2/44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11-1-2/328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Республикасынан тыс жерге уақытша жұмыстармен</w:t>
      </w:r>
      <w:r>
        <w:br/>
      </w:r>
      <w:r>
        <w:rPr>
          <w:rFonts w:ascii="Times New Roman"/>
          <w:b/>
          <w:i w:val="false"/>
          <w:color w:val="000000"/>
        </w:rPr>
        <w:t>кеткен және сол жерде тұрғылықты тұруға ниет білдірген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азаматтарының құжаттарын қабылдау және</w:t>
      </w:r>
      <w:r>
        <w:br/>
      </w:r>
      <w:r>
        <w:rPr>
          <w:rFonts w:ascii="Times New Roman"/>
          <w:b/>
          <w:i w:val="false"/>
          <w:color w:val="000000"/>
        </w:rPr>
        <w:t>жолдау"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жолдау" мемлекеттік қызметі (бұдан әрі - мемлекеттік қызмет) Қазақстан Республикасы Сыртқы істер министрінің міндетін атқарушының 2015 жылғы 19 қарашадағы № 11-1-2/517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жолдау" мемлекеттік қызмет стандартына (нормативтік - құқықтық актілердің мемлекеттік тіркеу Тізілімінде № 12830 болып тіркелген) сәйкес Қазақстан Республикасының Ішкі істер министрлігімен (бұдан әрі - ІІМ) және Қазақстан Республикасының шетелдегі мекемелерімен (бұдан әрі - көрсетілетін қызметті беруші) көрсетіледі.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 көрсету нәтижелерін беру көрсетілетін қызметті берушімен жүзеге асырылады.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қағаз түрінде.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- шетелде тұрғылықты тұруға рұқсат алу жөнінде жазба енгізілген жеке тұлғаның (бұдан әрі - қызметті алушы) паспорты.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 нәтижесін ұсыну нысаны: қағаз түрінде.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Көрсетілетін қызметті алушының өтініші мемлекеттік қызмет көрсету жөніндегі рәсімді (іс-қимылды) бастау үшін негіз болып табылады.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 мынадай рәсімдерден тұрады: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- көрсетілетін қызметті берушінің құжаттарды қабылдауы, тексеруі, тіркеуі - 1 жұмыс күн;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- көрсетілетін қызметті берушінің құжаттарды қарастыруы - 1 жұмыс күн;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- құжаттарды дипломатиялық пошта арналары арқылы Қазақстан Республикасының Сыртқы істер министрлігіне (бұдан әрі - СІМ) одан әрі ІІМ-нің аумақтық бөлімшелеріне қарастыру үшін жолдау - 23 күнтізбелік күн;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- СІМ-нің құжаттарды ІІМ-ге жолдауы - 5 жұмыс күн;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- ІІМ-мен құжаттардың қарастырылуы, тексерілу және өтініштің қарастырылуы қорытындысы туралы ресми хат дайындап, СІМ-ге жолдауы - 30 күнтізбелік;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- ІІМ-нен келіп түскен құжаттарды СІМ-мен қызмет берушіге жолдау - 25 күнтізбелік күн;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- жеке тұлғаның паспортына тыс жерде тұрғылықты тұруға рұқсат беру жөнінде жазба енгізу - 3 жұмыс күн.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рәсімінің нәтижесі мынадай рәсімді орындауды бастауға негіз болады: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бойынша - өтініштің көшірмесіне құжаттардың қабылданғаны туралы белгі қою;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бойынша - дипломатиялық поштаны ресімдеу;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бойынша- көрсетілетін қызметті берушінің СІМ-ге ілеспе хаты;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бойынша - СІМ-нің ІІМ-ге ілеспе хаты;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бойынша - ІІМ-нің СІМ-ге ілеспе хаты;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6-процесс бойынша - СІМ-нің көрсетілетін қызметті берушіге ілеспе хаты;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бойынша - қызмет алушымен көрсетілетін мемлекеттік қызметтің нәтижесін алу.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жедел қызмет көрсетусіз кезек күту тәртібінде көрсетіледі.</w:t>
      </w:r>
    </w:p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 өзара</w:t>
      </w:r>
      <w:r>
        <w:br/>
      </w:r>
      <w:r>
        <w:rPr>
          <w:rFonts w:ascii="Times New Roman"/>
          <w:b/>
          <w:i w:val="false"/>
          <w:color w:val="000000"/>
        </w:rPr>
        <w:t>іс-қимылы тәртібін сипаттау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процесіне мынадай адамдар қатысады: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лауазымды адамы;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СІМ-нің лауазымды адамы;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ІІМ-нің лауазымды адамы.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өтінішті қабылдауды және тіркеуді көрсетілетін қызметті берушінің лауазымды адамы жүзеге асырады.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құжаттары бар өтінішті қабылдауды, тексеруді, тіркеуді және қарастыруды көрсетілетін қызметті берушінің лауазымды адамы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СІМ-нің лауазымды адамы көрсетілетін қызметті берушіден алынған құжаттарды ары қарай ІІМ-ге жолдауды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ІІМ-нің қызметі 2011 жылғы 22 шілдедегі "Халықтың көші-қон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процесінде рәсімдердің (іс-қимылдардың) реті, көрсетілетін қызметті берушінің құрылымдық бөлімшелерінің (қызметкерлерінің) өзара іс-қимылдарының толық сипаттамасы, сондай-ақ өзге көрсетілген қызметті берушілер және (немесе) халыққа қызмет көрсету орталықтарымен өзара іс-қимыл тәртібінің және мемлекеттік қызмет көрсету процесінде ақпараттық жүйелерді қолдану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Республикасынан тыс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жұмыстармен кеткен және сол жерде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тұруға ниет білдірген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азаматтарының құжаттарын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 және жолдау" мемлекеттік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енгізу" мемлекеттік қызметін көрсету бизнес-процестерінің анықтамалығы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*ҚФБ - құрылымдық-функционалдық бірлік: көрсетілетін қызметті берушінің құрылымдық бөлімшелерінің (қызметкерлерінің), халыққа қызмет көрсету орталықтарының, "электрондық үкімет" веб-порталының өзара іс-қимылдары;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