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4618" w14:textId="9744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қызметтерінің стандарттарын бекіту туралы" Қазақстан Республикасы Бас Прокурорының 2015 жылғы 27 шілдедегі № 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29 ақпандағы № 37 бұйрығы. Қазақстан Республикасының Әділет министрлігінде 2016 жылы 7 сәуірде № 13577 болып тіркелді. Күші жойылды - Қазақстан Республикасы Бас Прокурорының 2020 жылғы 18 мамырдағы № 64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18.05.2020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 бабы</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12055 санымен тіркелген, 2015 жылғы 29 қыркүйекте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аталған бұйрықпен бекітілген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аталған бұйрықпен бекітілген "Прокуратура органдарынан, тергеу және анықтау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5"/>
    <w:bookmarkStart w:name="z7" w:id="6"/>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және оның мерзімді баспа басылымдарында және "Әділет" ақпараттық-құқықтық жүйесіне, сонымен қатар Қазақстан Республикасы нормативтiк құқықтық кесiмдерiнiң эталондық бақылау банкiнде орналастыру үшін "Қазақстан Республикасы Әділет миинстрілінің Республикалық құқықтық ақпарат орталығы" шаруашылық жүргізу құқығындағы республикалық мемлекеттік кәсіпорнында ресми жариялануын; </w:t>
      </w:r>
    </w:p>
    <w:bookmarkEnd w:id="6"/>
    <w:bookmarkStart w:name="z8" w:id="7"/>
    <w:p>
      <w:pPr>
        <w:spacing w:after="0"/>
        <w:ind w:left="0"/>
        <w:jc w:val="both"/>
      </w:pPr>
      <w:r>
        <w:rPr>
          <w:rFonts w:ascii="Times New Roman"/>
          <w:b w:val="false"/>
          <w:i w:val="false"/>
          <w:color w:val="000000"/>
          <w:sz w:val="28"/>
        </w:rPr>
        <w:t xml:space="preserve">
      2) осы бұйрықтың Қазақстан Республикасы Бас прокуратурасының интернет-ресурсында орналастырылуын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Комитет Төрағасы С.М Айтпаеваға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2016 жылғы 9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2016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ақпандағы</w:t>
            </w:r>
            <w:r>
              <w:br/>
            </w:r>
            <w:r>
              <w:rPr>
                <w:rFonts w:ascii="Times New Roman"/>
                <w:b w:val="false"/>
                <w:i w:val="false"/>
                <w:color w:val="000000"/>
                <w:sz w:val="20"/>
              </w:rPr>
              <w:t>№ 37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27 шілдедегі</w:t>
            </w:r>
            <w:r>
              <w:br/>
            </w:r>
            <w:r>
              <w:rPr>
                <w:rFonts w:ascii="Times New Roman"/>
                <w:b w:val="false"/>
                <w:i w:val="false"/>
                <w:color w:val="000000"/>
                <w:sz w:val="20"/>
              </w:rPr>
              <w:t>№ 95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көрсетілетін қызмет стандарты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мемлекеттік көрсетілетін </w:t>
      </w:r>
      <w:r>
        <w:rPr>
          <w:rFonts w:ascii="Times New Roman"/>
          <w:b w:val="false"/>
          <w:i w:val="false"/>
          <w:color w:val="000000"/>
          <w:sz w:val="28"/>
        </w:rPr>
        <w:t>қызметі</w:t>
      </w:r>
      <w:r>
        <w:rPr>
          <w:rFonts w:ascii="Times New Roman"/>
          <w:b w:val="false"/>
          <w:i w:val="false"/>
          <w:color w:val="000000"/>
          <w:sz w:val="28"/>
        </w:rPr>
        <w:t xml:space="preserve">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Бас прокуратурасы әзірледі. </w:t>
      </w:r>
    </w:p>
    <w:bookmarkEnd w:id="12"/>
    <w:bookmarkStart w:name="z16" w:id="13"/>
    <w:p>
      <w:pPr>
        <w:spacing w:after="0"/>
        <w:ind w:left="0"/>
        <w:jc w:val="both"/>
      </w:pPr>
      <w:r>
        <w:rPr>
          <w:rFonts w:ascii="Times New Roman"/>
          <w:b w:val="false"/>
          <w:i w:val="false"/>
          <w:color w:val="000000"/>
          <w:sz w:val="28"/>
        </w:rPr>
        <w:t>
      3.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беруші) көрсетеді.</w:t>
      </w:r>
    </w:p>
    <w:bookmarkEnd w:id="13"/>
    <w:bookmarkStart w:name="z17" w:id="14"/>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w:t>
      </w:r>
    </w:p>
    <w:bookmarkEnd w:id="14"/>
    <w:bookmarkStart w:name="z18" w:id="1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w:t>
      </w:r>
    </w:p>
    <w:bookmarkEnd w:id="15"/>
    <w:bookmarkStart w:name="z19" w:id="16"/>
    <w:p>
      <w:pPr>
        <w:spacing w:after="0"/>
        <w:ind w:left="0"/>
        <w:jc w:val="both"/>
      </w:pPr>
      <w:r>
        <w:rPr>
          <w:rFonts w:ascii="Times New Roman"/>
          <w:b w:val="false"/>
          <w:i w:val="false"/>
          <w:color w:val="000000"/>
          <w:sz w:val="28"/>
        </w:rPr>
        <w:t>
      2) www.e.gov.kz "электрондық үкімет" веб-порталы арқылы (бұдан әрі – портал) жүзеге асырылады.</w:t>
      </w:r>
    </w:p>
    <w:bookmarkEnd w:id="16"/>
    <w:bookmarkStart w:name="z20" w:id="17"/>
    <w:p>
      <w:pPr>
        <w:spacing w:after="0"/>
        <w:ind w:left="0"/>
        <w:jc w:val="left"/>
      </w:pPr>
      <w:r>
        <w:rPr>
          <w:rFonts w:ascii="Times New Roman"/>
          <w:b/>
          <w:i w:val="false"/>
          <w:color w:val="000000"/>
        </w:rPr>
        <w:t xml:space="preserve"> 2. Мемлекеттік қызмет көрсету тәртібі</w:t>
      </w:r>
    </w:p>
    <w:bookmarkEnd w:id="17"/>
    <w:bookmarkStart w:name="z21" w:id="18"/>
    <w:p>
      <w:pPr>
        <w:spacing w:after="0"/>
        <w:ind w:left="0"/>
        <w:jc w:val="both"/>
      </w:pPr>
      <w:r>
        <w:rPr>
          <w:rFonts w:ascii="Times New Roman"/>
          <w:b w:val="false"/>
          <w:i w:val="false"/>
          <w:color w:val="000000"/>
          <w:sz w:val="28"/>
        </w:rPr>
        <w:t>
      4. Мемлекеттік көрсетілетін қызмет мерзімі:</w:t>
      </w:r>
    </w:p>
    <w:bookmarkEnd w:id="18"/>
    <w:bookmarkStart w:name="z22" w:id="19"/>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сондай-ақ порталға жүгінген кезде – 10 (он) минут;</w:t>
      </w:r>
    </w:p>
    <w:bookmarkEnd w:id="19"/>
    <w:p>
      <w:pPr>
        <w:spacing w:after="0"/>
        <w:ind w:left="0"/>
        <w:jc w:val="both"/>
      </w:pPr>
      <w:r>
        <w:rPr>
          <w:rFonts w:ascii="Times New Roman"/>
          <w:b w:val="false"/>
          <w:i w:val="false"/>
          <w:color w:val="000000"/>
          <w:sz w:val="28"/>
        </w:rPr>
        <w:t>
      қосымша тексеру жүргізілген жағдайда – 3 (үш) жұмыс күні;</w:t>
      </w:r>
    </w:p>
    <w:p>
      <w:pPr>
        <w:spacing w:after="0"/>
        <w:ind w:left="0"/>
        <w:jc w:val="both"/>
      </w:pPr>
      <w:r>
        <w:rPr>
          <w:rFonts w:ascii="Times New Roman"/>
          <w:b w:val="false"/>
          <w:i w:val="false"/>
          <w:color w:val="000000"/>
          <w:sz w:val="28"/>
        </w:rPr>
        <w:t>
      шетелге шыққан жағдайда – 5 (бес) жұмыс күні.</w:t>
      </w:r>
    </w:p>
    <w:p>
      <w:pPr>
        <w:spacing w:after="0"/>
        <w:ind w:left="0"/>
        <w:jc w:val="both"/>
      </w:pPr>
      <w:r>
        <w:rPr>
          <w:rFonts w:ascii="Times New Roman"/>
          <w:b w:val="false"/>
          <w:i w:val="false"/>
          <w:color w:val="000000"/>
          <w:sz w:val="28"/>
        </w:rPr>
        <w:t>
      Мемлекеттік корпорацияға жүгінген кездегі құжаттарды қабылдау күні мемлекеттік көрсетілетін қызметтің мерзіміне кірмейді;</w:t>
      </w:r>
    </w:p>
    <w:bookmarkStart w:name="z23" w:id="20"/>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(он бес) минут;</w:t>
      </w:r>
    </w:p>
    <w:bookmarkEnd w:id="20"/>
    <w:bookmarkStart w:name="z24" w:id="21"/>
    <w:p>
      <w:pPr>
        <w:spacing w:after="0"/>
        <w:ind w:left="0"/>
        <w:jc w:val="both"/>
      </w:pPr>
      <w:r>
        <w:rPr>
          <w:rFonts w:ascii="Times New Roman"/>
          <w:b w:val="false"/>
          <w:i w:val="false"/>
          <w:color w:val="000000"/>
          <w:sz w:val="28"/>
        </w:rPr>
        <w:t xml:space="preserve">
      3) қызмет көрсетудің рұқсат етілген ең ұзақ уақыты – 15 (он бес) минут. </w:t>
      </w:r>
    </w:p>
    <w:bookmarkEnd w:id="21"/>
    <w:bookmarkStart w:name="z25" w:id="22"/>
    <w:p>
      <w:pPr>
        <w:spacing w:after="0"/>
        <w:ind w:left="0"/>
        <w:jc w:val="both"/>
      </w:pPr>
      <w:r>
        <w:rPr>
          <w:rFonts w:ascii="Times New Roman"/>
          <w:b w:val="false"/>
          <w:i w:val="false"/>
          <w:color w:val="000000"/>
          <w:sz w:val="28"/>
        </w:rPr>
        <w:t>
      5. Мемлекеттік көрсетілетін қызметтің нысаны: электрондық (толық автоматтандырылған) және (немесе) қағаз түрінде.</w:t>
      </w:r>
    </w:p>
    <w:bookmarkEnd w:id="22"/>
    <w:bookmarkStart w:name="z26" w:id="23"/>
    <w:p>
      <w:pPr>
        <w:spacing w:after="0"/>
        <w:ind w:left="0"/>
        <w:jc w:val="both"/>
      </w:pPr>
      <w:r>
        <w:rPr>
          <w:rFonts w:ascii="Times New Roman"/>
          <w:b w:val="false"/>
          <w:i w:val="false"/>
          <w:color w:val="000000"/>
          <w:sz w:val="28"/>
        </w:rPr>
        <w:t xml:space="preserve">
      6. Мемлекеттік қызмет көрсету нәтижесі – 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 беру. </w:t>
      </w:r>
    </w:p>
    <w:bookmarkEnd w:id="23"/>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электрондық.</w:t>
      </w:r>
    </w:p>
    <w:p>
      <w:pPr>
        <w:spacing w:after="0"/>
        <w:ind w:left="0"/>
        <w:jc w:val="both"/>
      </w:pPr>
      <w:r>
        <w:rPr>
          <w:rFonts w:ascii="Times New Roman"/>
          <w:b w:val="false"/>
          <w:i w:val="false"/>
          <w:color w:val="000000"/>
          <w:sz w:val="28"/>
        </w:rPr>
        <w:t xml:space="preserve">
      Порталда мемлекеттік көрсетілетін қызмет нәтижесі қызмет берушінің уәкілетті тұлғасының электрондық цифрлық қолтаңбасы (бұдан әрі – ЭЦҚ) қойылған электрондық құжат нысанында қызмет алушының "жеке кабинетіне" жіберіледі. </w:t>
      </w:r>
    </w:p>
    <w:p>
      <w:pPr>
        <w:spacing w:after="0"/>
        <w:ind w:left="0"/>
        <w:jc w:val="both"/>
      </w:pPr>
      <w:r>
        <w:rPr>
          <w:rFonts w:ascii="Times New Roman"/>
          <w:b w:val="false"/>
          <w:i w:val="false"/>
          <w:color w:val="000000"/>
          <w:sz w:val="28"/>
        </w:rPr>
        <w:t>
      Қызметті қағаз түрінде алуға жүгінген жағдайда, мемлекеттік көрсетілетін қызмет нәтижесі электрондық нысанда рәсімделеді, басылып шығарылады және қызмет берушінің уәкілетті тұлғасының мөрімен және қолтаңбасымен бекітіледі.</w:t>
      </w:r>
    </w:p>
    <w:bookmarkStart w:name="z27" w:id="24"/>
    <w:p>
      <w:pPr>
        <w:spacing w:after="0"/>
        <w:ind w:left="0"/>
        <w:jc w:val="both"/>
      </w:pPr>
      <w:r>
        <w:rPr>
          <w:rFonts w:ascii="Times New Roman"/>
          <w:b w:val="false"/>
          <w:i w:val="false"/>
          <w:color w:val="000000"/>
          <w:sz w:val="28"/>
        </w:rPr>
        <w:t>
      7. Мемлекеттік көрсетілетін қызмет жеке тұлғаларға (бұдан әрі – қызмет алушы) тегін көрсетіледі.</w:t>
      </w:r>
    </w:p>
    <w:bookmarkEnd w:id="24"/>
    <w:bookmarkStart w:name="z28" w:id="25"/>
    <w:p>
      <w:pPr>
        <w:spacing w:after="0"/>
        <w:ind w:left="0"/>
        <w:jc w:val="both"/>
      </w:pPr>
      <w:r>
        <w:rPr>
          <w:rFonts w:ascii="Times New Roman"/>
          <w:b w:val="false"/>
          <w:i w:val="false"/>
          <w:color w:val="000000"/>
          <w:sz w:val="28"/>
        </w:rPr>
        <w:t>
      8. Жұмыс кестесі:</w:t>
      </w:r>
    </w:p>
    <w:bookmarkEnd w:id="25"/>
    <w:bookmarkStart w:name="z29" w:id="26"/>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9.00-ден 20.00-ге дейін түскі үзіліссіз.</w:t>
      </w:r>
    </w:p>
    <w:bookmarkEnd w:id="26"/>
    <w:p>
      <w:pPr>
        <w:spacing w:after="0"/>
        <w:ind w:left="0"/>
        <w:jc w:val="both"/>
      </w:pPr>
      <w:r>
        <w:rPr>
          <w:rFonts w:ascii="Times New Roman"/>
          <w:b w:val="false"/>
          <w:i w:val="false"/>
          <w:color w:val="000000"/>
          <w:sz w:val="28"/>
        </w:rPr>
        <w:t>
      Мемлекеттік көрсетілетін қызмет қызмет алушының таңдауы бойынша жеделдетілген қызмет көрсетусіз, "электрондық кезек" тәртібінде көрсетіледі, портал арқылы электрондық кезекті брондауға болады;</w:t>
      </w:r>
    </w:p>
    <w:bookmarkStart w:name="z30" w:id="27"/>
    <w:p>
      <w:pPr>
        <w:spacing w:after="0"/>
        <w:ind w:left="0"/>
        <w:jc w:val="both"/>
      </w:pPr>
      <w:r>
        <w:rPr>
          <w:rFonts w:ascii="Times New Roman"/>
          <w:b w:val="false"/>
          <w:i w:val="false"/>
          <w:color w:val="000000"/>
          <w:sz w:val="28"/>
        </w:rPr>
        <w:t>
      2) портал – жөндеу жұмыстарын қоспағанда, тәулік бойы (қызмет алушының жұмыс уақыты аяқталғаннан кейін, Қазақстан Республикасының еңбек заңнамасына сәйкес демалыс және мереке күндері жүгінген жағдайда, өтініштерді қабылдау және мемлекеттік көрсетілетін қызмет нәтижесін беру келесі жұмыс күні жүзеге асырылады).</w:t>
      </w:r>
    </w:p>
    <w:bookmarkEnd w:id="27"/>
    <w:bookmarkStart w:name="z31" w:id="28"/>
    <w:p>
      <w:pPr>
        <w:spacing w:after="0"/>
        <w:ind w:left="0"/>
        <w:jc w:val="both"/>
      </w:pPr>
      <w:r>
        <w:rPr>
          <w:rFonts w:ascii="Times New Roman"/>
          <w:b w:val="false"/>
          <w:i w:val="false"/>
          <w:color w:val="000000"/>
          <w:sz w:val="28"/>
        </w:rPr>
        <w:t>
      9. Мемлекеттік көрсетілетін қызмет үшін (немесе сенімхат бойынша оның өкіліне) қажетті құжаттардың тізбесі:</w:t>
      </w:r>
    </w:p>
    <w:bookmarkEnd w:id="28"/>
    <w:bookmarkStart w:name="z32" w:id="29"/>
    <w:p>
      <w:pPr>
        <w:spacing w:after="0"/>
        <w:ind w:left="0"/>
        <w:jc w:val="both"/>
      </w:pPr>
      <w:r>
        <w:rPr>
          <w:rFonts w:ascii="Times New Roman"/>
          <w:b w:val="false"/>
          <w:i w:val="false"/>
          <w:color w:val="000000"/>
          <w:sz w:val="28"/>
        </w:rPr>
        <w:t>
      1) Мемлекеттік корпорацияға:</w:t>
      </w:r>
    </w:p>
    <w:bookmarkEnd w:id="29"/>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 тұлғаның қылмыстық құқық бұзушылық жасағаны туралы мәліметтердің болуы немесе болмауы туралы анықтама беру туралы өтініш; </w:t>
      </w:r>
    </w:p>
    <w:p>
      <w:pPr>
        <w:spacing w:after="0"/>
        <w:ind w:left="0"/>
        <w:jc w:val="both"/>
      </w:pPr>
      <w:r>
        <w:rPr>
          <w:rFonts w:ascii="Times New Roman"/>
          <w:b w:val="false"/>
          <w:i w:val="false"/>
          <w:color w:val="000000"/>
          <w:sz w:val="28"/>
        </w:rPr>
        <w:t>
      жеке куәлік (жеке басын сәйкестендіру үшін талап етіледі);</w:t>
      </w:r>
    </w:p>
    <w:p>
      <w:pPr>
        <w:spacing w:after="0"/>
        <w:ind w:left="0"/>
        <w:jc w:val="both"/>
      </w:pPr>
      <w:r>
        <w:rPr>
          <w:rFonts w:ascii="Times New Roman"/>
          <w:b w:val="false"/>
          <w:i w:val="false"/>
          <w:color w:val="000000"/>
          <w:sz w:val="28"/>
        </w:rPr>
        <w:t>
      мемлекеттік көрсетілетін қызметті алушының мүдделерін үшінші тұлға ұсынған кезде, нотариуспен расталған сенімхат;</w:t>
      </w:r>
    </w:p>
    <w:bookmarkStart w:name="z33" w:id="30"/>
    <w:p>
      <w:pPr>
        <w:spacing w:after="0"/>
        <w:ind w:left="0"/>
        <w:jc w:val="both"/>
      </w:pPr>
      <w:r>
        <w:rPr>
          <w:rFonts w:ascii="Times New Roman"/>
          <w:b w:val="false"/>
          <w:i w:val="false"/>
          <w:color w:val="000000"/>
          <w:sz w:val="28"/>
        </w:rPr>
        <w:t>
      2) порталға:</w:t>
      </w:r>
    </w:p>
    <w:bookmarkEnd w:id="30"/>
    <w:p>
      <w:pPr>
        <w:spacing w:after="0"/>
        <w:ind w:left="0"/>
        <w:jc w:val="both"/>
      </w:pPr>
      <w:r>
        <w:rPr>
          <w:rFonts w:ascii="Times New Roman"/>
          <w:b w:val="false"/>
          <w:i w:val="false"/>
          <w:color w:val="000000"/>
          <w:sz w:val="28"/>
        </w:rPr>
        <w:t>
      қызмет алушының ЭЦҚ қойылған электрондық сұрауы.</w:t>
      </w:r>
    </w:p>
    <w:p>
      <w:pPr>
        <w:spacing w:after="0"/>
        <w:ind w:left="0"/>
        <w:jc w:val="both"/>
      </w:pPr>
      <w:r>
        <w:rPr>
          <w:rFonts w:ascii="Times New Roman"/>
          <w:b w:val="false"/>
          <w:i w:val="false"/>
          <w:color w:val="000000"/>
          <w:sz w:val="28"/>
        </w:rPr>
        <w:t>
      Жеке басты куәландыратын құжаттардың, тууы туралы куәліктің мәліметтерін қызмет беруші және Мемлекеттік корпорация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Құжаттарды Мемлекеттік корпорация арқылы қабылдаған кезде қызмет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куәлігін ұсыну арқылы қолхаттың негізінде жүзеге асырылады (немесе оның өкіліне нотариуспен бекітілген сенімхат бойынша).</w:t>
      </w:r>
    </w:p>
    <w:p>
      <w:pPr>
        <w:spacing w:after="0"/>
        <w:ind w:left="0"/>
        <w:jc w:val="both"/>
      </w:pPr>
      <w:r>
        <w:rPr>
          <w:rFonts w:ascii="Times New Roman"/>
          <w:b w:val="false"/>
          <w:i w:val="false"/>
          <w:color w:val="000000"/>
          <w:sz w:val="28"/>
        </w:rPr>
        <w:t>
      Мемлекеттік корпорация нәтиженің сақталуын бір ай ішінде қамтамасыз етеді, одан кейін қызмет берушіге әрі қарай сақтауға береді. Қызмет алушы бір ай өткеннен кейін жүгінген жағдайда, Мемлекеттік корпорацияның сұрауы бойынша қызмет беруші бір жұмыс күні ішінде дайын құжаттарды қызмет алушыға беру үшін Мемлекеттік корпорацияға жолдайды.</w:t>
      </w:r>
    </w:p>
    <w:p>
      <w:pPr>
        <w:spacing w:after="0"/>
        <w:ind w:left="0"/>
        <w:jc w:val="both"/>
      </w:pPr>
      <w:r>
        <w:rPr>
          <w:rFonts w:ascii="Times New Roman"/>
          <w:b w:val="false"/>
          <w:i w:val="false"/>
          <w:color w:val="000000"/>
          <w:sz w:val="28"/>
        </w:rPr>
        <w:t>
      Портал арқылы жүгінген жағдайда қызмет алушының "жеке кабинетіне" мемлекеттік көрсетілетін қызметке сұрау қабылданғаны туралы мәртебе, сондай-ақ мемлекеттік көрсетілетін қызметтің нәтижесін алу күні мен уақыты көрсетілген хабарлама жолданады.</w:t>
      </w:r>
    </w:p>
    <w:bookmarkStart w:name="z34" w:id="31"/>
    <w:p>
      <w:pPr>
        <w:spacing w:after="0"/>
        <w:ind w:left="0"/>
        <w:jc w:val="both"/>
      </w:pPr>
      <w:r>
        <w:rPr>
          <w:rFonts w:ascii="Times New Roman"/>
          <w:b w:val="false"/>
          <w:i w:val="false"/>
          <w:color w:val="000000"/>
          <w:sz w:val="28"/>
        </w:rPr>
        <w:t xml:space="preserve">
      10. Қызмет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мемлекеттік көрсетілетін қызметтің осы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31"/>
    <w:bookmarkStart w:name="z35" w:id="32"/>
    <w:p>
      <w:pPr>
        <w:spacing w:after="0"/>
        <w:ind w:left="0"/>
        <w:jc w:val="left"/>
      </w:pPr>
      <w:r>
        <w:rPr>
          <w:rFonts w:ascii="Times New Roman"/>
          <w:b/>
          <w:i w:val="false"/>
          <w:color w:val="000000"/>
        </w:rPr>
        <w:t xml:space="preserve"> 3. Мемлекеттік көрсетілетін қызмет мәселелері бойынша қызмет берушілердің, Мемлекеттік корпорацияның және (немесе) олардың қызметкерлерінің шешімдеріне, әрекеттеріне (әрекетсіздіктеріне) шағымдану тәртібі</w:t>
      </w:r>
    </w:p>
    <w:bookmarkEnd w:id="32"/>
    <w:bookmarkStart w:name="z36" w:id="33"/>
    <w:p>
      <w:pPr>
        <w:spacing w:after="0"/>
        <w:ind w:left="0"/>
        <w:jc w:val="both"/>
      </w:pPr>
      <w:r>
        <w:rPr>
          <w:rFonts w:ascii="Times New Roman"/>
          <w:b w:val="false"/>
          <w:i w:val="false"/>
          <w:color w:val="000000"/>
          <w:sz w:val="28"/>
        </w:rPr>
        <w:t xml:space="preserve">
      11. Қызмет берушінің, Мемлекеттік корпорацияның және (немесе) олардың мемлекеттік қызметті көрсету мәселелері бойынша қызметкерлерінің шешімдеріне, әрекеттеріне (әрекетсіздігіне) шағымдану: шағым қызмет берушінің басшысының атына,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жолданады.</w:t>
      </w:r>
    </w:p>
    <w:bookmarkEnd w:id="33"/>
    <w:p>
      <w:pPr>
        <w:spacing w:after="0"/>
        <w:ind w:left="0"/>
        <w:jc w:val="both"/>
      </w:pPr>
      <w:r>
        <w:rPr>
          <w:rFonts w:ascii="Times New Roman"/>
          <w:b w:val="false"/>
          <w:i w:val="false"/>
          <w:color w:val="000000"/>
          <w:sz w:val="28"/>
        </w:rPr>
        <w:t xml:space="preserve">
      Шағымдар жазбаша нысанда пошта арқылы немесе қызмет берушінің кеңселері арқылы қолма-қол қабылданады. </w:t>
      </w:r>
    </w:p>
    <w:p>
      <w:pPr>
        <w:spacing w:after="0"/>
        <w:ind w:left="0"/>
        <w:jc w:val="both"/>
      </w:pPr>
      <w:r>
        <w:rPr>
          <w:rFonts w:ascii="Times New Roman"/>
          <w:b w:val="false"/>
          <w:i w:val="false"/>
          <w:color w:val="000000"/>
          <w:sz w:val="28"/>
        </w:rPr>
        <w:t>
      Қызмет берушінің кеңселеріне шағымның қабылдануының расталуы оның тіркелуі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w:t>
      </w:r>
    </w:p>
    <w:p>
      <w:pPr>
        <w:spacing w:after="0"/>
        <w:ind w:left="0"/>
        <w:jc w:val="both"/>
      </w:pPr>
      <w:r>
        <w:rPr>
          <w:rFonts w:ascii="Times New Roman"/>
          <w:b w:val="false"/>
          <w:i w:val="false"/>
          <w:color w:val="000000"/>
          <w:sz w:val="28"/>
        </w:rPr>
        <w:t>
      Мемлекеттік корпорацияға қолма-қол, пошта арқылы түскен шағымды қабылдаудың дәлелдемесі оны тіркеу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Портал арқылы жүгінгенде шағымдану тәртібі туралы ақпаратты бірыңғай байланыс орталығының 1414 және 8 800 080 7777 телефоны арқылы алуға болады.</w:t>
      </w:r>
    </w:p>
    <w:p>
      <w:pPr>
        <w:spacing w:after="0"/>
        <w:ind w:left="0"/>
        <w:jc w:val="both"/>
      </w:pPr>
      <w:r>
        <w:rPr>
          <w:rFonts w:ascii="Times New Roman"/>
          <w:b w:val="false"/>
          <w:i w:val="false"/>
          <w:color w:val="000000"/>
          <w:sz w:val="28"/>
        </w:rPr>
        <w:t>
      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pPr>
        <w:spacing w:after="0"/>
        <w:ind w:left="0"/>
        <w:jc w:val="both"/>
      </w:pPr>
      <w:r>
        <w:rPr>
          <w:rFonts w:ascii="Times New Roman"/>
          <w:b w:val="false"/>
          <w:i w:val="false"/>
          <w:color w:val="000000"/>
          <w:sz w:val="28"/>
        </w:rPr>
        <w:t>
      Шағымда оның тегі, аты, әкесінің аты (болған жағдайда), пошта мекенжайы көрсетіледі.</w:t>
      </w:r>
    </w:p>
    <w:p>
      <w:pPr>
        <w:spacing w:after="0"/>
        <w:ind w:left="0"/>
        <w:jc w:val="both"/>
      </w:pPr>
      <w:r>
        <w:rPr>
          <w:rFonts w:ascii="Times New Roman"/>
          <w:b w:val="false"/>
          <w:i w:val="false"/>
          <w:color w:val="000000"/>
          <w:sz w:val="28"/>
        </w:rPr>
        <w:t>
      Қызмет берушінің немесе Мемлекеттік корпорацияның мекенжайына келіп түскен қызмет алушының шағымы тіркелген күнінен бастап 5 (бес) жұмыс күні ішінде қаралуға жатады. Шағымды қарау нәтижелері туралы дәлелді жауап қызмет алушыға пошта байланысы арқылы жіберіледі болмаса қызмет берушінің немесе Мемлекеттік корпорацияның кеңселерінде қолма-қол беріледі.</w:t>
      </w:r>
    </w:p>
    <w:p>
      <w:pPr>
        <w:spacing w:after="0"/>
        <w:ind w:left="0"/>
        <w:jc w:val="both"/>
      </w:pPr>
      <w:r>
        <w:rPr>
          <w:rFonts w:ascii="Times New Roman"/>
          <w:b w:val="false"/>
          <w:i w:val="false"/>
          <w:color w:val="000000"/>
          <w:sz w:val="28"/>
        </w:rPr>
        <w:t>
      Электрондық түрде портал арқылы жүгінген жағдайда, қызмет алушыға "жеке кабинетінен" өңдеу барысында жаңартылатын өтініш туралы ақпаратқа қолжетімділік бар (жеткізу, тіркеу, орындау туралы белгілер, қарау болмаса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 алушы мемлекеттік көрсетілетін қызметтің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Қызмет алушының мемлекеттік көрсетілетін қызмет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p>
    <w:bookmarkStart w:name="z37" w:id="3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қызмет алушы Қазақстан Республикасының заңнамасында белгіленген тәртіппен сотқа жүгінуге құқылы.</w:t>
      </w:r>
    </w:p>
    <w:bookmarkEnd w:id="34"/>
    <w:bookmarkStart w:name="z38" w:id="35"/>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35"/>
    <w:bookmarkStart w:name="z39" w:id="36"/>
    <w:p>
      <w:pPr>
        <w:spacing w:after="0"/>
        <w:ind w:left="0"/>
        <w:jc w:val="both"/>
      </w:pPr>
      <w:r>
        <w:rPr>
          <w:rFonts w:ascii="Times New Roman"/>
          <w:b w:val="false"/>
          <w:i w:val="false"/>
          <w:color w:val="000000"/>
          <w:sz w:val="28"/>
        </w:rPr>
        <w:t xml:space="preserve">
      13. Ағзасындағы өмір сүру қабілетін шектейтін функциялардың тұрақты бұзылуына байланысты денсаулығына қатысты проблемалары бар қызмет алушыларға мемлекеттік қызмет көрсету үшін құжаттарды қабылдау қажеттігі болған жағдайда, Мемлекеттік корпорация қызметкері Бірыңғай байланыс орталығы арқылы 1414 және 8 80 00 80 7777 жүгіну арқылы тұрғылықты жері бойынша барумен жүзеге асырады. </w:t>
      </w:r>
    </w:p>
    <w:bookmarkEnd w:id="36"/>
    <w:bookmarkStart w:name="z40" w:id="37"/>
    <w:p>
      <w:pPr>
        <w:spacing w:after="0"/>
        <w:ind w:left="0"/>
        <w:jc w:val="both"/>
      </w:pPr>
      <w:r>
        <w:rPr>
          <w:rFonts w:ascii="Times New Roman"/>
          <w:b w:val="false"/>
          <w:i w:val="false"/>
          <w:color w:val="000000"/>
          <w:sz w:val="28"/>
        </w:rPr>
        <w:t xml:space="preserve">
      14. Мемлекеттік қызмет көрсету орындарының мекенжайлары мынадай интернет-ресурстарда орналасқан: </w:t>
      </w:r>
    </w:p>
    <w:bookmarkEnd w:id="37"/>
    <w:bookmarkStart w:name="z41" w:id="38"/>
    <w:p>
      <w:pPr>
        <w:spacing w:after="0"/>
        <w:ind w:left="0"/>
        <w:jc w:val="both"/>
      </w:pPr>
      <w:r>
        <w:rPr>
          <w:rFonts w:ascii="Times New Roman"/>
          <w:b w:val="false"/>
          <w:i w:val="false"/>
          <w:color w:val="000000"/>
          <w:sz w:val="28"/>
        </w:rPr>
        <w:t>
      1) қызмет берушінің: www.prokuror.kz;</w:t>
      </w:r>
    </w:p>
    <w:bookmarkEnd w:id="38"/>
    <w:bookmarkStart w:name="z42" w:id="39"/>
    <w:p>
      <w:pPr>
        <w:spacing w:after="0"/>
        <w:ind w:left="0"/>
        <w:jc w:val="both"/>
      </w:pPr>
      <w:r>
        <w:rPr>
          <w:rFonts w:ascii="Times New Roman"/>
          <w:b w:val="false"/>
          <w:i w:val="false"/>
          <w:color w:val="000000"/>
          <w:sz w:val="28"/>
        </w:rPr>
        <w:t>
      2) Мемлекеттік корпорацияның: www.con.gov.kz;</w:t>
      </w:r>
    </w:p>
    <w:bookmarkEnd w:id="39"/>
    <w:bookmarkStart w:name="z43" w:id="40"/>
    <w:p>
      <w:pPr>
        <w:spacing w:after="0"/>
        <w:ind w:left="0"/>
        <w:jc w:val="both"/>
      </w:pPr>
      <w:r>
        <w:rPr>
          <w:rFonts w:ascii="Times New Roman"/>
          <w:b w:val="false"/>
          <w:i w:val="false"/>
          <w:color w:val="000000"/>
          <w:sz w:val="28"/>
        </w:rPr>
        <w:t>
      15. Қызметті алушының ЭЦҚ болған жағдайда мемлекеттік көрсетілетін қызметті портал арқылы электронды нысанда алуға мүмкіндігі бар.</w:t>
      </w:r>
    </w:p>
    <w:bookmarkEnd w:id="40"/>
    <w:bookmarkStart w:name="z44" w:id="41"/>
    <w:p>
      <w:pPr>
        <w:spacing w:after="0"/>
        <w:ind w:left="0"/>
        <w:jc w:val="both"/>
      </w:pPr>
      <w:r>
        <w:rPr>
          <w:rFonts w:ascii="Times New Roman"/>
          <w:b w:val="false"/>
          <w:i w:val="false"/>
          <w:color w:val="000000"/>
          <w:sz w:val="28"/>
        </w:rPr>
        <w:t>
      16. Мемлекеттік көрсетілетін қызмет мәселелері бойынша Бірыңғай байланыс орталығы көмегімен қызмет алушының мемлекеттік көрсетілетін қызметтің тәртібі және мәртебесі туралы ақпаратты алуға қашықтықтан қол жеткізуге мүмкіндігі бар.</w:t>
      </w:r>
    </w:p>
    <w:bookmarkEnd w:id="41"/>
    <w:bookmarkStart w:name="z45" w:id="42"/>
    <w:p>
      <w:pPr>
        <w:spacing w:after="0"/>
        <w:ind w:left="0"/>
        <w:jc w:val="both"/>
      </w:pPr>
      <w:r>
        <w:rPr>
          <w:rFonts w:ascii="Times New Roman"/>
          <w:b w:val="false"/>
          <w:i w:val="false"/>
          <w:color w:val="000000"/>
          <w:sz w:val="28"/>
        </w:rPr>
        <w:t>
      17. Мемлекеттік көрсетілетін қызмет мәселелері бойынша анықтама қызметтерінің байланыс телефондары қызмет берушінің интернет-ресурсында көрсетілген. Мемлекеттік көрсетілетін қызмет мәселелері бойынша бірыңғай байланыс орталығы: 1414 және 8 800 080 7777.</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есептері бойынша тұлғаның</w:t>
            </w:r>
            <w:r>
              <w:br/>
            </w:r>
            <w:r>
              <w:rPr>
                <w:rFonts w:ascii="Times New Roman"/>
                <w:b w:val="false"/>
                <w:i w:val="false"/>
                <w:color w:val="000000"/>
                <w:sz w:val="20"/>
              </w:rPr>
              <w:t>қылмыстық құқық бұзушылық жасауы</w:t>
            </w:r>
            <w:r>
              <w:br/>
            </w:r>
            <w:r>
              <w:rPr>
                <w:rFonts w:ascii="Times New Roman"/>
                <w:b w:val="false"/>
                <w:i w:val="false"/>
                <w:color w:val="000000"/>
                <w:sz w:val="20"/>
              </w:rPr>
              <w:t>туралы мәліметтердің болуы не болмауы</w:t>
            </w:r>
            <w:r>
              <w:br/>
            </w:r>
            <w:r>
              <w:rPr>
                <w:rFonts w:ascii="Times New Roman"/>
                <w:b w:val="false"/>
                <w:i w:val="false"/>
                <w:color w:val="000000"/>
                <w:sz w:val="20"/>
              </w:rPr>
              <w:t>туралы анықтама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xml:space="preserve">
      есепке алу жөніндегі комитетінің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(Комитеттің аумақтық басқармасының  </w:t>
      </w:r>
    </w:p>
    <w:p>
      <w:pPr>
        <w:spacing w:after="0"/>
        <w:ind w:left="0"/>
        <w:jc w:val="both"/>
      </w:pPr>
      <w:r>
        <w:rPr>
          <w:rFonts w:ascii="Times New Roman"/>
          <w:b w:val="false"/>
          <w:i w:val="false"/>
          <w:color w:val="000000"/>
          <w:sz w:val="28"/>
        </w:rPr>
        <w:t xml:space="preserve">
      атауын көрсету керек)         </w:t>
      </w:r>
    </w:p>
    <w:p>
      <w:pPr>
        <w:spacing w:after="0"/>
        <w:ind w:left="0"/>
        <w:jc w:val="both"/>
      </w:pP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(қызметті алушының тегі, аты, әкесінің </w:t>
      </w:r>
    </w:p>
    <w:p>
      <w:pPr>
        <w:spacing w:after="0"/>
        <w:ind w:left="0"/>
        <w:jc w:val="both"/>
      </w:pPr>
      <w:r>
        <w:rPr>
          <w:rFonts w:ascii="Times New Roman"/>
          <w:b w:val="false"/>
          <w:i w:val="false"/>
          <w:color w:val="000000"/>
          <w:sz w:val="28"/>
        </w:rPr>
        <w:t xml:space="preserve">
      аты (болған жағдайда), мекенжайы)  </w:t>
      </w:r>
    </w:p>
    <w:bookmarkStart w:name="z47" w:id="43"/>
    <w:p>
      <w:pPr>
        <w:spacing w:after="0"/>
        <w:ind w:left="0"/>
        <w:jc w:val="left"/>
      </w:pPr>
      <w:r>
        <w:rPr>
          <w:rFonts w:ascii="Times New Roman"/>
          <w:b/>
          <w:i w:val="false"/>
          <w:color w:val="000000"/>
        </w:rPr>
        <w:t xml:space="preserve"> Тұлғаның қылмыстық құқық бұзушылық жасағаны туралы мәліметтердің болуы немесе болмауы туралы анықтама беру бойынша</w:t>
      </w:r>
      <w:r>
        <w:br/>
      </w:r>
      <w:r>
        <w:rPr>
          <w:rFonts w:ascii="Times New Roman"/>
          <w:b/>
          <w:i w:val="false"/>
          <w:color w:val="000000"/>
        </w:rPr>
        <w:t>ӨТІНІШ</w:t>
      </w:r>
    </w:p>
    <w:bookmarkEnd w:id="43"/>
    <w:p>
      <w:pPr>
        <w:spacing w:after="0"/>
        <w:ind w:left="0"/>
        <w:jc w:val="both"/>
      </w:pPr>
      <w:r>
        <w:rPr>
          <w:rFonts w:ascii="Times New Roman"/>
          <w:b w:val="false"/>
          <w:i w:val="false"/>
          <w:color w:val="000000"/>
          <w:sz w:val="28"/>
        </w:rPr>
        <w:t>
      Сізден Комитеттің есебі бойынша қылмыстық құқық бұзушылықтың жасалғаны туралы мәліметтердің болуы немесе болмауы туралы анықтама беруіңізді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(анықтаманың түрін көрсету керек, қағаз жүзінде болмаса электрондық                                   түрде)</w:t>
      </w:r>
    </w:p>
    <w:p>
      <w:pPr>
        <w:spacing w:after="0"/>
        <w:ind w:left="0"/>
        <w:jc w:val="both"/>
      </w:pPr>
      <w:r>
        <w:rPr>
          <w:rFonts w:ascii="Times New Roman"/>
          <w:b w:val="false"/>
          <w:i w:val="false"/>
          <w:color w:val="000000"/>
          <w:sz w:val="28"/>
        </w:rPr>
        <w:t>
      Өкілеттікті растайтын құжаттың деректемелері: ________</w:t>
      </w:r>
    </w:p>
    <w:p>
      <w:pPr>
        <w:spacing w:after="0"/>
        <w:ind w:left="0"/>
        <w:jc w:val="both"/>
      </w:pPr>
      <w:r>
        <w:rPr>
          <w:rFonts w:ascii="Times New Roman"/>
          <w:b w:val="false"/>
          <w:i w:val="false"/>
          <w:color w:val="000000"/>
          <w:sz w:val="28"/>
        </w:rPr>
        <w:t>
      ЖСН және ТАӘ (оның атына анықтама сұралатын жеке тұлғаның)</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Start w:name="z48" w:id="44"/>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Күні</w:t>
      </w:r>
      <w:r>
        <w:br/>
      </w:r>
      <w:r>
        <w:rPr>
          <w:rFonts w:ascii="Times New Roman"/>
          <w:b w:val="false"/>
          <w:i w:val="false"/>
          <w:color w:val="000000"/>
          <w:sz w:val="28"/>
        </w:rPr>
        <w:t>"Қазақстан Республикасы Бас</w:t>
      </w:r>
      <w:r>
        <w:br/>
      </w:r>
      <w:r>
        <w:rPr>
          <w:rFonts w:ascii="Times New Roman"/>
          <w:b w:val="false"/>
          <w:i w:val="false"/>
          <w:color w:val="000000"/>
          <w:sz w:val="28"/>
        </w:rPr>
        <w:t>прокуратурасының Құқықтық статистика</w:t>
      </w:r>
      <w:r>
        <w:br/>
      </w:r>
      <w:r>
        <w:rPr>
          <w:rFonts w:ascii="Times New Roman"/>
          <w:b w:val="false"/>
          <w:i w:val="false"/>
          <w:color w:val="000000"/>
          <w:sz w:val="28"/>
        </w:rPr>
        <w:t>және арнайы есепке алу жөніндегі</w:t>
      </w:r>
      <w:r>
        <w:br/>
      </w:r>
      <w:r>
        <w:rPr>
          <w:rFonts w:ascii="Times New Roman"/>
          <w:b w:val="false"/>
          <w:i w:val="false"/>
          <w:color w:val="000000"/>
          <w:sz w:val="28"/>
        </w:rPr>
        <w:t>комитетінің есептері бойынша тұлғаның</w:t>
      </w:r>
      <w:r>
        <w:br/>
      </w:r>
      <w:r>
        <w:rPr>
          <w:rFonts w:ascii="Times New Roman"/>
          <w:b w:val="false"/>
          <w:i w:val="false"/>
          <w:color w:val="000000"/>
          <w:sz w:val="28"/>
        </w:rPr>
        <w:t>қылмыстық құқық бұзушылық жасауы</w:t>
      </w:r>
      <w:r>
        <w:br/>
      </w:r>
      <w:r>
        <w:rPr>
          <w:rFonts w:ascii="Times New Roman"/>
          <w:b w:val="false"/>
          <w:i w:val="false"/>
          <w:color w:val="000000"/>
          <w:sz w:val="28"/>
        </w:rPr>
        <w:t>туралы мәліметтердің болуы не болмауы</w:t>
      </w:r>
      <w:r>
        <w:br/>
      </w:r>
      <w:r>
        <w:rPr>
          <w:rFonts w:ascii="Times New Roman"/>
          <w:b w:val="false"/>
          <w:i w:val="false"/>
          <w:color w:val="000000"/>
          <w:sz w:val="28"/>
        </w:rPr>
        <w:t>туралы анықтама беру" мемлекеттік</w:t>
      </w:r>
      <w:r>
        <w:br/>
      </w:r>
      <w:r>
        <w:rPr>
          <w:rFonts w:ascii="Times New Roman"/>
          <w:b w:val="false"/>
          <w:i w:val="false"/>
          <w:color w:val="000000"/>
          <w:sz w:val="28"/>
        </w:rPr>
        <w:t>көрсетілетін қызмет стандартына</w:t>
      </w:r>
      <w:r>
        <w:br/>
      </w:r>
      <w:r>
        <w:rPr>
          <w:rFonts w:ascii="Times New Roman"/>
          <w:b w:val="false"/>
          <w:i w:val="false"/>
          <w:color w:val="000000"/>
          <w:sz w:val="28"/>
        </w:rPr>
        <w:t>2-қосымша________________________________</w:t>
      </w:r>
    </w:p>
    <w:bookmarkEnd w:id="44"/>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болмаса қызмет алушы ұйымның атауы)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(қызмет алушының мекенжайы)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 бөлімі (мекенжайын көрсету керек), Сіздің мемлекеттік көрсетілетін қызмет стандартында көзделген тізбеге сәйкес құжаттар топтамасын толық ұсынбауыңызға байланысты, мемлекеттік көрсетілетін қызмет үшін (мемлекеттік көрсетілетін қызмет стандартына сәйкес мемлекеттік көрсетілетін қызметтің атауын көрсету керек)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Осы қолхат әрбір тарап үшін бір-бірден екі данада құрастырылған.</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аты, тегі, әкесінің аты (болған жағдайда)                 (қолы)</w:t>
      </w:r>
    </w:p>
    <w:p>
      <w:pPr>
        <w:spacing w:after="0"/>
        <w:ind w:left="0"/>
        <w:jc w:val="both"/>
      </w:pPr>
      <w:r>
        <w:rPr>
          <w:rFonts w:ascii="Times New Roman"/>
          <w:b w:val="false"/>
          <w:i w:val="false"/>
          <w:color w:val="000000"/>
          <w:sz w:val="28"/>
        </w:rPr>
        <w:t>
      Орындаушы: тегі, аты, әкесінің аты (болған жағдайда) 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Қабылдады: тегі, аты, әкесінің аты (болған жағдайда) / көрсетілетін қызметті алушының қолы.</w:t>
      </w:r>
    </w:p>
    <w:p>
      <w:pPr>
        <w:spacing w:after="0"/>
        <w:ind w:left="0"/>
        <w:jc w:val="both"/>
      </w:pPr>
      <w:r>
        <w:rPr>
          <w:rFonts w:ascii="Times New Roman"/>
          <w:b w:val="false"/>
          <w:i w:val="false"/>
          <w:color w:val="000000"/>
          <w:sz w:val="28"/>
        </w:rPr>
        <w:t>
      20__жылғы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ақпандағы</w:t>
            </w:r>
            <w:r>
              <w:br/>
            </w:r>
            <w:r>
              <w:rPr>
                <w:rFonts w:ascii="Times New Roman"/>
                <w:b w:val="false"/>
                <w:i w:val="false"/>
                <w:color w:val="000000"/>
                <w:sz w:val="20"/>
              </w:rPr>
              <w:t>№ 37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27 шілдедегі</w:t>
            </w:r>
            <w:r>
              <w:br/>
            </w:r>
            <w:r>
              <w:rPr>
                <w:rFonts w:ascii="Times New Roman"/>
                <w:b w:val="false"/>
                <w:i w:val="false"/>
                <w:color w:val="000000"/>
                <w:sz w:val="20"/>
              </w:rPr>
              <w:t>№ 95 бұйрығына</w:t>
            </w:r>
            <w:r>
              <w:br/>
            </w:r>
            <w:r>
              <w:rPr>
                <w:rFonts w:ascii="Times New Roman"/>
                <w:b w:val="false"/>
                <w:i w:val="false"/>
                <w:color w:val="000000"/>
                <w:sz w:val="20"/>
              </w:rPr>
              <w:t>2-қосымша</w:t>
            </w:r>
          </w:p>
        </w:tc>
      </w:tr>
    </w:tbl>
    <w:bookmarkStart w:name="z50" w:id="45"/>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стандарты</w:t>
      </w:r>
      <w:r>
        <w:br/>
      </w:r>
      <w:r>
        <w:rPr>
          <w:rFonts w:ascii="Times New Roman"/>
          <w:b/>
          <w:i w:val="false"/>
          <w:color w:val="000000"/>
        </w:rPr>
        <w:t>1. Жалпы ережелер</w:t>
      </w:r>
    </w:p>
    <w:bookmarkEnd w:id="45"/>
    <w:bookmarkStart w:name="z52" w:id="46"/>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қызметі (бұдан әрі – мемлекеттік көрсетілетін қызмет). </w:t>
      </w:r>
    </w:p>
    <w:bookmarkEnd w:id="46"/>
    <w:bookmarkStart w:name="z53" w:id="47"/>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Бас прокуратурасы әзірледі. </w:t>
      </w:r>
    </w:p>
    <w:bookmarkEnd w:id="47"/>
    <w:bookmarkStart w:name="z54" w:id="48"/>
    <w:p>
      <w:pPr>
        <w:spacing w:after="0"/>
        <w:ind w:left="0"/>
        <w:jc w:val="both"/>
      </w:pPr>
      <w:r>
        <w:rPr>
          <w:rFonts w:ascii="Times New Roman"/>
          <w:b w:val="false"/>
          <w:i w:val="false"/>
          <w:color w:val="000000"/>
          <w:sz w:val="28"/>
        </w:rPr>
        <w:t>
      3.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беруші) көрсетеді.</w:t>
      </w:r>
    </w:p>
    <w:bookmarkEnd w:id="48"/>
    <w:bookmarkStart w:name="z55" w:id="49"/>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қызметтің нәтижесін беру: </w:t>
      </w:r>
    </w:p>
    <w:bookmarkEnd w:id="49"/>
    <w:bookmarkStart w:name="z56" w:id="5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0"/>
    <w:bookmarkStart w:name="z57" w:id="51"/>
    <w:p>
      <w:pPr>
        <w:spacing w:after="0"/>
        <w:ind w:left="0"/>
        <w:jc w:val="both"/>
      </w:pPr>
      <w:r>
        <w:rPr>
          <w:rFonts w:ascii="Times New Roman"/>
          <w:b w:val="false"/>
          <w:i w:val="false"/>
          <w:color w:val="000000"/>
          <w:sz w:val="28"/>
        </w:rPr>
        <w:t>
      2) қызмет берушінің кеңсесі арқылы;</w:t>
      </w:r>
    </w:p>
    <w:bookmarkEnd w:id="51"/>
    <w:bookmarkStart w:name="z58" w:id="52"/>
    <w:p>
      <w:pPr>
        <w:spacing w:after="0"/>
        <w:ind w:left="0"/>
        <w:jc w:val="left"/>
      </w:pPr>
      <w:r>
        <w:rPr>
          <w:rFonts w:ascii="Times New Roman"/>
          <w:b/>
          <w:i w:val="false"/>
          <w:color w:val="000000"/>
        </w:rPr>
        <w:t xml:space="preserve"> 2. Мемлекеттік қызмет көрсету тәртібі</w:t>
      </w:r>
    </w:p>
    <w:bookmarkEnd w:id="52"/>
    <w:bookmarkStart w:name="z59" w:id="53"/>
    <w:p>
      <w:pPr>
        <w:spacing w:after="0"/>
        <w:ind w:left="0"/>
        <w:jc w:val="both"/>
      </w:pPr>
      <w:r>
        <w:rPr>
          <w:rFonts w:ascii="Times New Roman"/>
          <w:b w:val="false"/>
          <w:i w:val="false"/>
          <w:color w:val="000000"/>
          <w:sz w:val="28"/>
        </w:rPr>
        <w:t>
      4. Мемлекеттік көрсетілетін қызмет мерзімі:</w:t>
      </w:r>
    </w:p>
    <w:bookmarkEnd w:id="53"/>
    <w:bookmarkStart w:name="z60" w:id="54"/>
    <w:p>
      <w:pPr>
        <w:spacing w:after="0"/>
        <w:ind w:left="0"/>
        <w:jc w:val="both"/>
      </w:pPr>
      <w:r>
        <w:rPr>
          <w:rFonts w:ascii="Times New Roman"/>
          <w:b w:val="false"/>
          <w:i w:val="false"/>
          <w:color w:val="000000"/>
          <w:sz w:val="28"/>
        </w:rPr>
        <w:t>
      1) қызмет көрсетушіге Мемлекеттік корпорацияға құжаттар топтамасын тапсырған сәттен бастап – күнтізбелік 30 (отыз) күн;</w:t>
      </w:r>
    </w:p>
    <w:bookmarkEnd w:id="54"/>
    <w:bookmarkStart w:name="z61" w:id="55"/>
    <w:p>
      <w:pPr>
        <w:spacing w:after="0"/>
        <w:ind w:left="0"/>
        <w:jc w:val="both"/>
      </w:pPr>
      <w:r>
        <w:rPr>
          <w:rFonts w:ascii="Times New Roman"/>
          <w:b w:val="false"/>
          <w:i w:val="false"/>
          <w:color w:val="000000"/>
          <w:sz w:val="28"/>
        </w:rPr>
        <w:t xml:space="preserve">
      Мемлекеттік корпорацияға жүгінген кезде құжаттарды қабылдау күні мемлекеттік қызмет көрсету мерзіміне кірмейді. </w:t>
      </w:r>
    </w:p>
    <w:bookmarkEnd w:id="55"/>
    <w:bookmarkStart w:name="z62" w:id="56"/>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bookmarkEnd w:id="56"/>
    <w:bookmarkStart w:name="z63" w:id="57"/>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57"/>
    <w:bookmarkStart w:name="z64" w:id="58"/>
    <w:p>
      <w:pPr>
        <w:spacing w:after="0"/>
        <w:ind w:left="0"/>
        <w:jc w:val="both"/>
      </w:pPr>
      <w:r>
        <w:rPr>
          <w:rFonts w:ascii="Times New Roman"/>
          <w:b w:val="false"/>
          <w:i w:val="false"/>
          <w:color w:val="000000"/>
          <w:sz w:val="28"/>
        </w:rPr>
        <w:t>
      5. Мемлекеттік қызметті көрсету нысаны: қағаз түрінде.</w:t>
      </w:r>
    </w:p>
    <w:bookmarkEnd w:id="58"/>
    <w:bookmarkStart w:name="z65" w:id="59"/>
    <w:p>
      <w:pPr>
        <w:spacing w:after="0"/>
        <w:ind w:left="0"/>
        <w:jc w:val="both"/>
      </w:pPr>
      <w:r>
        <w:rPr>
          <w:rFonts w:ascii="Times New Roman"/>
          <w:b w:val="false"/>
          <w:i w:val="false"/>
          <w:color w:val="000000"/>
          <w:sz w:val="28"/>
        </w:rPr>
        <w:t xml:space="preserve">
      6. Мемлекеттік қызмет көрсету нәтижесі –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w:t>
      </w:r>
    </w:p>
    <w:bookmarkEnd w:id="59"/>
    <w:bookmarkStart w:name="z66" w:id="60"/>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60"/>
    <w:bookmarkStart w:name="z67" w:id="61"/>
    <w:p>
      <w:pPr>
        <w:spacing w:after="0"/>
        <w:ind w:left="0"/>
        <w:jc w:val="both"/>
      </w:pPr>
      <w:r>
        <w:rPr>
          <w:rFonts w:ascii="Times New Roman"/>
          <w:b w:val="false"/>
          <w:i w:val="false"/>
          <w:color w:val="000000"/>
          <w:sz w:val="28"/>
        </w:rPr>
        <w:t>
      7. Мемлекеттік қызмет жеке және заңды тұлғаларға тегін көрсетіледі (бұдан әрі – қызмет алушы).</w:t>
      </w:r>
    </w:p>
    <w:bookmarkEnd w:id="61"/>
    <w:bookmarkStart w:name="z68" w:id="62"/>
    <w:p>
      <w:pPr>
        <w:spacing w:after="0"/>
        <w:ind w:left="0"/>
        <w:jc w:val="both"/>
      </w:pPr>
      <w:r>
        <w:rPr>
          <w:rFonts w:ascii="Times New Roman"/>
          <w:b w:val="false"/>
          <w:i w:val="false"/>
          <w:color w:val="000000"/>
          <w:sz w:val="28"/>
        </w:rPr>
        <w:t>
      8. Жұмыс кестесі:</w:t>
      </w:r>
    </w:p>
    <w:bookmarkEnd w:id="62"/>
    <w:bookmarkStart w:name="z69" w:id="63"/>
    <w:p>
      <w:pPr>
        <w:spacing w:after="0"/>
        <w:ind w:left="0"/>
        <w:jc w:val="both"/>
      </w:pPr>
      <w:r>
        <w:rPr>
          <w:rFonts w:ascii="Times New Roman"/>
          <w:b w:val="false"/>
          <w:i w:val="false"/>
          <w:color w:val="000000"/>
          <w:sz w:val="28"/>
        </w:rPr>
        <w:t>
      1) қызмет берушінің - Қазақстан Республикасының еңбек заңнамасына сәйкес демалыс және мереке күндерін қоспағанда, дүйсенбі мен жұма аралығында сағат 9.00-ден 18.30-ға дейін, түскі үзіліс сағат 13.00-ден 14.30-ға дейін.</w:t>
      </w:r>
    </w:p>
    <w:bookmarkEnd w:id="63"/>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еңбек заңнамасына сәйкес демалыс және мереке күндерін қоспағанда, орталықтың белгіленген жұмыс кестесіне сәйкес, дүйсенбі мен сенбі аралығында, 9.00-ден 20.00-ге дейін үзіліссіз. </w:t>
      </w:r>
    </w:p>
    <w:p>
      <w:pPr>
        <w:spacing w:after="0"/>
        <w:ind w:left="0"/>
        <w:jc w:val="both"/>
      </w:pPr>
      <w:r>
        <w:rPr>
          <w:rFonts w:ascii="Times New Roman"/>
          <w:b w:val="false"/>
          <w:i w:val="false"/>
          <w:color w:val="000000"/>
          <w:sz w:val="28"/>
        </w:rPr>
        <w:t xml:space="preserve">
      Мемлекеттік көрсетілетін қызмет қызмет берушінің орналасқан жері бойынша жеделдетілген қызмет көрсетусіз "электрондық кезек" тәртібінде көрсетіледі, портал арқылы электрондық кезекті брондауға болады. </w:t>
      </w:r>
    </w:p>
    <w:bookmarkStart w:name="z70" w:id="64"/>
    <w:p>
      <w:pPr>
        <w:spacing w:after="0"/>
        <w:ind w:left="0"/>
        <w:jc w:val="both"/>
      </w:pPr>
      <w:r>
        <w:rPr>
          <w:rFonts w:ascii="Times New Roman"/>
          <w:b w:val="false"/>
          <w:i w:val="false"/>
          <w:color w:val="000000"/>
          <w:sz w:val="28"/>
        </w:rPr>
        <w:t xml:space="preserve">
      9. Қызмет алушының болмаса сенімхат бойынша оның өкілінің мемлекеттік қызмет көрсету үшін жүгінгендегі қажетті құжаттардың тізбесі (басқа елдерден келіп түскен сұраулардан басқа): </w:t>
      </w:r>
    </w:p>
    <w:bookmarkEnd w:id="64"/>
    <w:bookmarkStart w:name="z71" w:id="65"/>
    <w:p>
      <w:pPr>
        <w:spacing w:after="0"/>
        <w:ind w:left="0"/>
        <w:jc w:val="both"/>
      </w:pPr>
      <w:r>
        <w:rPr>
          <w:rFonts w:ascii="Times New Roman"/>
          <w:b w:val="false"/>
          <w:i w:val="false"/>
          <w:color w:val="000000"/>
          <w:sz w:val="28"/>
        </w:rPr>
        <w:t xml:space="preserve">
      қызмет берушіге: </w:t>
      </w:r>
    </w:p>
    <w:bookmarkEnd w:id="65"/>
    <w:bookmarkStart w:name="z72" w:id="66"/>
    <w:p>
      <w:pPr>
        <w:spacing w:after="0"/>
        <w:ind w:left="0"/>
        <w:jc w:val="both"/>
      </w:pPr>
      <w:r>
        <w:rPr>
          <w:rFonts w:ascii="Times New Roman"/>
          <w:b w:val="false"/>
          <w:i w:val="false"/>
          <w:color w:val="000000"/>
          <w:sz w:val="28"/>
        </w:rPr>
        <w:t xml:space="preserve">
      1) осы мемлекеттік көрсетілетін қызмет стандартының 1-қосымшасына сәйкес нысан бойынша мұрағаттық анықтаманы, мұрағаттық көшірмені немесе мұрағаттық үзіндіні беру туралы өтініш; </w:t>
      </w:r>
    </w:p>
    <w:bookmarkEnd w:id="66"/>
    <w:bookmarkStart w:name="z73" w:id="67"/>
    <w:p>
      <w:pPr>
        <w:spacing w:after="0"/>
        <w:ind w:left="0"/>
        <w:jc w:val="both"/>
      </w:pPr>
      <w:r>
        <w:rPr>
          <w:rFonts w:ascii="Times New Roman"/>
          <w:b w:val="false"/>
          <w:i w:val="false"/>
          <w:color w:val="000000"/>
          <w:sz w:val="28"/>
        </w:rPr>
        <w:t xml:space="preserve">
      2) жеке куәлік (жеке басты сәйкестендіру үшін қажет); </w:t>
      </w:r>
    </w:p>
    <w:bookmarkEnd w:id="67"/>
    <w:bookmarkStart w:name="z74" w:id="68"/>
    <w:p>
      <w:pPr>
        <w:spacing w:after="0"/>
        <w:ind w:left="0"/>
        <w:jc w:val="both"/>
      </w:pPr>
      <w:r>
        <w:rPr>
          <w:rFonts w:ascii="Times New Roman"/>
          <w:b w:val="false"/>
          <w:i w:val="false"/>
          <w:color w:val="000000"/>
          <w:sz w:val="28"/>
        </w:rPr>
        <w:t xml:space="preserve">
      3) туыстарына ақпарат алу кезінде туыстық деңгейін растайтын тиісті құжаттар; </w:t>
      </w:r>
    </w:p>
    <w:bookmarkEnd w:id="68"/>
    <w:bookmarkStart w:name="z75" w:id="69"/>
    <w:p>
      <w:pPr>
        <w:spacing w:after="0"/>
        <w:ind w:left="0"/>
        <w:jc w:val="both"/>
      </w:pPr>
      <w:r>
        <w:rPr>
          <w:rFonts w:ascii="Times New Roman"/>
          <w:b w:val="false"/>
          <w:i w:val="false"/>
          <w:color w:val="000000"/>
          <w:sz w:val="28"/>
        </w:rPr>
        <w:t>
      4) мемлекеттік қызметті алушының мүддесін үшінші тұлға ұсынған кезде - нотариуспен расталған сенімхат.</w:t>
      </w:r>
    </w:p>
    <w:bookmarkEnd w:id="69"/>
    <w:bookmarkStart w:name="z76" w:id="70"/>
    <w:p>
      <w:pPr>
        <w:spacing w:after="0"/>
        <w:ind w:left="0"/>
        <w:jc w:val="both"/>
      </w:pPr>
      <w:r>
        <w:rPr>
          <w:rFonts w:ascii="Times New Roman"/>
          <w:b w:val="false"/>
          <w:i w:val="false"/>
          <w:color w:val="000000"/>
          <w:sz w:val="28"/>
        </w:rPr>
        <w:t>
      Мемлекеттік корпорацияға:</w:t>
      </w:r>
    </w:p>
    <w:bookmarkEnd w:id="70"/>
    <w:bookmarkStart w:name="z77" w:id="71"/>
    <w:p>
      <w:pPr>
        <w:spacing w:after="0"/>
        <w:ind w:left="0"/>
        <w:jc w:val="both"/>
      </w:pPr>
      <w:r>
        <w:rPr>
          <w:rFonts w:ascii="Times New Roman"/>
          <w:b w:val="false"/>
          <w:i w:val="false"/>
          <w:color w:val="000000"/>
          <w:sz w:val="28"/>
        </w:rPr>
        <w:t>
      1) осы мемлекеттік көрсетілетін қызмет стандартының</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мұрағаттық анықтаманы, мұрағаттық көшірмені немесе мұрағаттық үзіндіні беру туралы өтініш; </w:t>
      </w:r>
    </w:p>
    <w:bookmarkEnd w:id="71"/>
    <w:bookmarkStart w:name="z78" w:id="72"/>
    <w:p>
      <w:pPr>
        <w:spacing w:after="0"/>
        <w:ind w:left="0"/>
        <w:jc w:val="both"/>
      </w:pPr>
      <w:r>
        <w:rPr>
          <w:rFonts w:ascii="Times New Roman"/>
          <w:b w:val="false"/>
          <w:i w:val="false"/>
          <w:color w:val="000000"/>
          <w:sz w:val="28"/>
        </w:rPr>
        <w:t xml:space="preserve">
      2) жеке куәлік (жеке басты сәйкестендіру үшін қажет); </w:t>
      </w:r>
    </w:p>
    <w:bookmarkEnd w:id="72"/>
    <w:bookmarkStart w:name="z79" w:id="73"/>
    <w:p>
      <w:pPr>
        <w:spacing w:after="0"/>
        <w:ind w:left="0"/>
        <w:jc w:val="both"/>
      </w:pPr>
      <w:r>
        <w:rPr>
          <w:rFonts w:ascii="Times New Roman"/>
          <w:b w:val="false"/>
          <w:i w:val="false"/>
          <w:color w:val="000000"/>
          <w:sz w:val="28"/>
        </w:rPr>
        <w:t xml:space="preserve">
      3) туыстарына ақпарат алу кезінде туыстық деңгейін растайтын тиісті құжаттар (туу туралы куәлік, заңды деректі анықтау туралы заңды күшіне енген тиісті сот шешімі); </w:t>
      </w:r>
    </w:p>
    <w:bookmarkEnd w:id="73"/>
    <w:bookmarkStart w:name="z80" w:id="74"/>
    <w:p>
      <w:pPr>
        <w:spacing w:after="0"/>
        <w:ind w:left="0"/>
        <w:jc w:val="both"/>
      </w:pPr>
      <w:r>
        <w:rPr>
          <w:rFonts w:ascii="Times New Roman"/>
          <w:b w:val="false"/>
          <w:i w:val="false"/>
          <w:color w:val="000000"/>
          <w:sz w:val="28"/>
        </w:rPr>
        <w:t>
      4) мемлекеттік көрсетілетін қызметті алушының мүддесін үшінші тұлға ұсынған кезде - нотариуспен расталған сенімхат.</w:t>
      </w:r>
    </w:p>
    <w:bookmarkEnd w:id="74"/>
    <w:p>
      <w:pPr>
        <w:spacing w:after="0"/>
        <w:ind w:left="0"/>
        <w:jc w:val="both"/>
      </w:pPr>
      <w:r>
        <w:rPr>
          <w:rFonts w:ascii="Times New Roman"/>
          <w:b w:val="false"/>
          <w:i w:val="false"/>
          <w:color w:val="000000"/>
          <w:sz w:val="28"/>
        </w:rPr>
        <w:t>
      Құжаттар Мемлекеттік корпорация арқылы қабылданған кезде қызмет алушыға тиісті құжаттарды қабылдау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ұсыну арқылы қолхаттың негізінде жүзеге асырылады (немесе оның өкіліне нотариуспен бекітілген сенімхат бойынша).</w:t>
      </w:r>
    </w:p>
    <w:p>
      <w:pPr>
        <w:spacing w:after="0"/>
        <w:ind w:left="0"/>
        <w:jc w:val="both"/>
      </w:pPr>
      <w:r>
        <w:rPr>
          <w:rFonts w:ascii="Times New Roman"/>
          <w:b w:val="false"/>
          <w:i w:val="false"/>
          <w:color w:val="000000"/>
          <w:sz w:val="28"/>
        </w:rPr>
        <w:t>
      Мемлекеттік корпорация нәтиженің сақталуын бір ай ішінде қамтамасыз етеді, одан кейін қызмет берушіге әрі қарай сақтауға береді. Қызмет алушы бір ай өткеннен кейін жүгінген жағдайда, Мемлекеттік корпорацияның сұрауы бойынша қызмет беруші бір жұмыс күні ішінде дайын құжаттарды қызмет алушыға беру үшін Мемлекеттік корпорацияға жолдайды.</w:t>
      </w:r>
    </w:p>
    <w:bookmarkStart w:name="z81" w:id="75"/>
    <w:p>
      <w:pPr>
        <w:spacing w:after="0"/>
        <w:ind w:left="0"/>
        <w:jc w:val="both"/>
      </w:pPr>
      <w:r>
        <w:rPr>
          <w:rFonts w:ascii="Times New Roman"/>
          <w:b w:val="false"/>
          <w:i w:val="false"/>
          <w:color w:val="000000"/>
          <w:sz w:val="28"/>
        </w:rPr>
        <w:t xml:space="preserve">
      10. Қызмет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жөнінде қолхат береді.</w:t>
      </w:r>
    </w:p>
    <w:bookmarkEnd w:id="75"/>
    <w:bookmarkStart w:name="z82" w:id="76"/>
    <w:p>
      <w:pPr>
        <w:spacing w:after="0"/>
        <w:ind w:left="0"/>
        <w:jc w:val="left"/>
      </w:pPr>
      <w:r>
        <w:rPr>
          <w:rFonts w:ascii="Times New Roman"/>
          <w:b/>
          <w:i w:val="false"/>
          <w:color w:val="000000"/>
        </w:rPr>
        <w:t xml:space="preserve"> 3. Мемлекеттік қызмет көрсету мәселелері бойынша қызмет берушілердің немесе оның лауазымды адамдарының, Мемлекеттік корпорацияның және (немесе) олардың қызметкерлерінің шешімдеріне, әрекеттеріне (әрекетсіздіктеріне) шағымдану тәртібі</w:t>
      </w:r>
    </w:p>
    <w:bookmarkEnd w:id="76"/>
    <w:bookmarkStart w:name="z83" w:id="77"/>
    <w:p>
      <w:pPr>
        <w:spacing w:after="0"/>
        <w:ind w:left="0"/>
        <w:jc w:val="both"/>
      </w:pPr>
      <w:r>
        <w:rPr>
          <w:rFonts w:ascii="Times New Roman"/>
          <w:b w:val="false"/>
          <w:i w:val="false"/>
          <w:color w:val="000000"/>
          <w:sz w:val="28"/>
        </w:rPr>
        <w:t xml:space="preserve">
      11. Мемлекеттік қызмет көрсету мәселелері бойынша қызмет берушінің, Мемлекеттік корпорацияның және (немесе) олардың қызметкерлерінің шешімдеріне, әрекеттеріне (әрекетсіздігіне) шағымдану: шағым қызмет берушінің басшысының атына,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беріледі.</w:t>
      </w:r>
    </w:p>
    <w:bookmarkEnd w:id="77"/>
    <w:p>
      <w:pPr>
        <w:spacing w:after="0"/>
        <w:ind w:left="0"/>
        <w:jc w:val="both"/>
      </w:pPr>
      <w:r>
        <w:rPr>
          <w:rFonts w:ascii="Times New Roman"/>
          <w:b w:val="false"/>
          <w:i w:val="false"/>
          <w:color w:val="000000"/>
          <w:sz w:val="28"/>
        </w:rPr>
        <w:t>
      Шағымдар жазбаша нысанда пошта арқылы немесе қызмет берушінің кеңсесі арқылы қолма-қол қабылданады.</w:t>
      </w:r>
    </w:p>
    <w:p>
      <w:pPr>
        <w:spacing w:after="0"/>
        <w:ind w:left="0"/>
        <w:jc w:val="both"/>
      </w:pPr>
      <w:r>
        <w:rPr>
          <w:rFonts w:ascii="Times New Roman"/>
          <w:b w:val="false"/>
          <w:i w:val="false"/>
          <w:color w:val="000000"/>
          <w:sz w:val="28"/>
        </w:rPr>
        <w:t>
      Қызмет берушінің кеңселеріне шағымның қабылдануының расталуы оның тіркелуі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w:t>
      </w:r>
    </w:p>
    <w:p>
      <w:pPr>
        <w:spacing w:after="0"/>
        <w:ind w:left="0"/>
        <w:jc w:val="both"/>
      </w:pPr>
      <w:r>
        <w:rPr>
          <w:rFonts w:ascii="Times New Roman"/>
          <w:b w:val="false"/>
          <w:i w:val="false"/>
          <w:color w:val="000000"/>
          <w:sz w:val="28"/>
        </w:rPr>
        <w:t>
      Қолма-қол, пошта арқылы түскен шағымның Мемлекеттік корпорацияда қабылдануының растауы оны тіркеу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Шағымда:</w:t>
      </w:r>
    </w:p>
    <w:bookmarkStart w:name="z84" w:id="78"/>
    <w:p>
      <w:pPr>
        <w:spacing w:after="0"/>
        <w:ind w:left="0"/>
        <w:jc w:val="both"/>
      </w:pPr>
      <w:r>
        <w:rPr>
          <w:rFonts w:ascii="Times New Roman"/>
          <w:b w:val="false"/>
          <w:i w:val="false"/>
          <w:color w:val="000000"/>
          <w:sz w:val="28"/>
        </w:rPr>
        <w:t xml:space="preserve">
      1) жеке тұлғаның – оның тегі, аты, әкесінің аты (болған жағдайда), пошта мекенжайы; </w:t>
      </w:r>
    </w:p>
    <w:bookmarkEnd w:id="78"/>
    <w:bookmarkStart w:name="z85" w:id="79"/>
    <w:p>
      <w:pPr>
        <w:spacing w:after="0"/>
        <w:ind w:left="0"/>
        <w:jc w:val="both"/>
      </w:pPr>
      <w:r>
        <w:rPr>
          <w:rFonts w:ascii="Times New Roman"/>
          <w:b w:val="false"/>
          <w:i w:val="false"/>
          <w:color w:val="000000"/>
          <w:sz w:val="28"/>
        </w:rPr>
        <w:t xml:space="preserve">
      2) заңды тұлғаның – оның атауы, пошта мекенжайы, шығыс нөмірі және күні көрсетiледi. </w:t>
      </w:r>
    </w:p>
    <w:bookmarkEnd w:id="79"/>
    <w:p>
      <w:pPr>
        <w:spacing w:after="0"/>
        <w:ind w:left="0"/>
        <w:jc w:val="both"/>
      </w:pPr>
      <w:r>
        <w:rPr>
          <w:rFonts w:ascii="Times New Roman"/>
          <w:b w:val="false"/>
          <w:i w:val="false"/>
          <w:color w:val="000000"/>
          <w:sz w:val="28"/>
        </w:rPr>
        <w:t>
      Қызмет берушінің немесе Мемлекеттік корпорацияның мекенжайына келіп түскен қызмет алушының шағымы тіркелген күнінен бастап 5 (бес) жұмыс күні ішінде қаралуы тиіс. Шағымды қарау нәтижелері туралы дәлелді жауап қызмет алушыға пошта байланысы арқылы жіберіледі болмаса қызмет берушінің, Мемлекеттік корпорацияның кеңселері арқылы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 алушы мемлекеттік көрсетілетін қызметтің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Қызмет алушының мемлекеттік қызметтерді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қаралуы тиіс.</w:t>
      </w:r>
    </w:p>
    <w:bookmarkStart w:name="z86" w:id="8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қызмет алушы Қазақстан Республикасының заңнамасында белгіленген тәртіппен сотқа жүгінуге құқылы.</w:t>
      </w:r>
    </w:p>
    <w:bookmarkEnd w:id="80"/>
    <w:bookmarkStart w:name="z87" w:id="81"/>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81"/>
    <w:bookmarkStart w:name="z88" w:id="82"/>
    <w:p>
      <w:pPr>
        <w:spacing w:after="0"/>
        <w:ind w:left="0"/>
        <w:jc w:val="both"/>
      </w:pPr>
      <w:r>
        <w:rPr>
          <w:rFonts w:ascii="Times New Roman"/>
          <w:b w:val="false"/>
          <w:i w:val="false"/>
          <w:color w:val="000000"/>
          <w:sz w:val="28"/>
        </w:rPr>
        <w:t>
      13. Ағзасындағы өмір сүру қабілетін шектейтін функциялардың тұрақты бұзылуына байланысты денсаулығына қатысты проблемалары бар қызмет алушыларға мемлекеттік қызмет көрсету үшін құжаттарды қабылдау қажеттігі болған жағдайда, Мемлекеттік корпорация қызметкері Бірыңғай байланыс орталығы арқылы 1414 және 8 80 00 80 7777 жүгіну арқылы тұрғылықты жері бойынша барумен жүзеге асырады.</w:t>
      </w:r>
    </w:p>
    <w:bookmarkEnd w:id="82"/>
    <w:bookmarkStart w:name="z89" w:id="83"/>
    <w:p>
      <w:pPr>
        <w:spacing w:after="0"/>
        <w:ind w:left="0"/>
        <w:jc w:val="both"/>
      </w:pPr>
      <w:r>
        <w:rPr>
          <w:rFonts w:ascii="Times New Roman"/>
          <w:b w:val="false"/>
          <w:i w:val="false"/>
          <w:color w:val="000000"/>
          <w:sz w:val="28"/>
        </w:rPr>
        <w:t>
      14. Мемлекеттік қызмет көрсету орындарының мекенжайлары мынадай интернет-ресурстарда орналасқан:</w:t>
      </w:r>
    </w:p>
    <w:bookmarkEnd w:id="83"/>
    <w:bookmarkStart w:name="z90" w:id="84"/>
    <w:p>
      <w:pPr>
        <w:spacing w:after="0"/>
        <w:ind w:left="0"/>
        <w:jc w:val="both"/>
      </w:pPr>
      <w:r>
        <w:rPr>
          <w:rFonts w:ascii="Times New Roman"/>
          <w:b w:val="false"/>
          <w:i w:val="false"/>
          <w:color w:val="000000"/>
          <w:sz w:val="28"/>
        </w:rPr>
        <w:t>
      1) қызмет берушінің: www.prokuror.kz; "Мемлекеттік көрсетілетін қызметтер" бөлімі;</w:t>
      </w:r>
    </w:p>
    <w:bookmarkEnd w:id="84"/>
    <w:bookmarkStart w:name="z91" w:id="85"/>
    <w:p>
      <w:pPr>
        <w:spacing w:after="0"/>
        <w:ind w:left="0"/>
        <w:jc w:val="both"/>
      </w:pPr>
      <w:r>
        <w:rPr>
          <w:rFonts w:ascii="Times New Roman"/>
          <w:b w:val="false"/>
          <w:i w:val="false"/>
          <w:color w:val="000000"/>
          <w:sz w:val="28"/>
        </w:rPr>
        <w:t>
      2) Мемлекеттік корпорацияның: www.con.gov.kz.</w:t>
      </w:r>
    </w:p>
    <w:bookmarkEnd w:id="85"/>
    <w:bookmarkStart w:name="z92" w:id="86"/>
    <w:p>
      <w:pPr>
        <w:spacing w:after="0"/>
        <w:ind w:left="0"/>
        <w:jc w:val="both"/>
      </w:pPr>
      <w:r>
        <w:rPr>
          <w:rFonts w:ascii="Times New Roman"/>
          <w:b w:val="false"/>
          <w:i w:val="false"/>
          <w:color w:val="000000"/>
          <w:sz w:val="28"/>
        </w:rPr>
        <w:t xml:space="preserve">
      15. Мемлекеттік көрсетілетін қызмет мәселелері бойынша Бірыңғай байланыс орталығының көмегімен қызмет алушының мемлекеттік көрсетілетін қызметтің тәртібі және мәртебесі туралы ақпаратты қашықтықтан қол жеткізу режимінде алуға мүмкіндігі бар. </w:t>
      </w:r>
    </w:p>
    <w:bookmarkEnd w:id="86"/>
    <w:bookmarkStart w:name="z93" w:id="87"/>
    <w:p>
      <w:pPr>
        <w:spacing w:after="0"/>
        <w:ind w:left="0"/>
        <w:jc w:val="both"/>
      </w:pPr>
      <w:r>
        <w:rPr>
          <w:rFonts w:ascii="Times New Roman"/>
          <w:b w:val="false"/>
          <w:i w:val="false"/>
          <w:color w:val="000000"/>
          <w:sz w:val="28"/>
        </w:rPr>
        <w:t>
      16. Мемлекеттік көрсетілетін қызмет мәселелері бойынша анықтама қызметтерінің байланыс телефондары қызмет берушінің интернет-ресурсында көрсетілген. Мемлекеттік көрсетілетін қызмет мәселелері бойынша бірыңғай байланыс орталығы: 1414 және 8 800 080 7777.</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есептері бойынша тұлғаның</w:t>
            </w:r>
            <w:r>
              <w:br/>
            </w:r>
            <w:r>
              <w:rPr>
                <w:rFonts w:ascii="Times New Roman"/>
                <w:b w:val="false"/>
                <w:i w:val="false"/>
                <w:color w:val="000000"/>
                <w:sz w:val="20"/>
              </w:rPr>
              <w:t>қылмыстық құқық бұзушылық жасауы</w:t>
            </w:r>
            <w:r>
              <w:br/>
            </w:r>
            <w:r>
              <w:rPr>
                <w:rFonts w:ascii="Times New Roman"/>
                <w:b w:val="false"/>
                <w:i w:val="false"/>
                <w:color w:val="000000"/>
                <w:sz w:val="20"/>
              </w:rPr>
              <w:t>туралы мәліметтердің болуы не болмауы</w:t>
            </w:r>
            <w:r>
              <w:br/>
            </w:r>
            <w:r>
              <w:rPr>
                <w:rFonts w:ascii="Times New Roman"/>
                <w:b w:val="false"/>
                <w:i w:val="false"/>
                <w:color w:val="000000"/>
                <w:sz w:val="20"/>
              </w:rPr>
              <w:t>туралы анықтама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есепке алу   </w:t>
      </w:r>
    </w:p>
    <w:p>
      <w:pPr>
        <w:spacing w:after="0"/>
        <w:ind w:left="0"/>
        <w:jc w:val="both"/>
      </w:pPr>
      <w:r>
        <w:rPr>
          <w:rFonts w:ascii="Times New Roman"/>
          <w:b w:val="false"/>
          <w:i w:val="false"/>
          <w:color w:val="000000"/>
          <w:sz w:val="28"/>
        </w:rPr>
        <w:t xml:space="preserve">
      жөніндегі комитеті           </w:t>
      </w:r>
    </w:p>
    <w:p>
      <w:pPr>
        <w:spacing w:after="0"/>
        <w:ind w:left="0"/>
        <w:jc w:val="both"/>
      </w:pPr>
      <w:r>
        <w:rPr>
          <w:rFonts w:ascii="Times New Roman"/>
          <w:b w:val="false"/>
          <w:i w:val="false"/>
          <w:color w:val="000000"/>
          <w:sz w:val="28"/>
        </w:rPr>
        <w:t xml:space="preserve">
      Төрағасының орынбасарына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w:t>
      </w:r>
    </w:p>
    <w:p>
      <w:pPr>
        <w:spacing w:after="0"/>
        <w:ind w:left="0"/>
        <w:jc w:val="both"/>
      </w:pPr>
      <w:r>
        <w:rPr>
          <w:rFonts w:ascii="Times New Roman"/>
          <w:b w:val="false"/>
          <w:i w:val="false"/>
          <w:color w:val="000000"/>
          <w:sz w:val="28"/>
        </w:rPr>
        <w:t xml:space="preserve">
      аты (болған жағдайда))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(Жеке сәйкестендіру нөмірі (ЖСН)   </w:t>
      </w:r>
    </w:p>
    <w:p>
      <w:pPr>
        <w:spacing w:after="0"/>
        <w:ind w:left="0"/>
        <w:jc w:val="both"/>
      </w:pPr>
      <w:r>
        <w:rPr>
          <w:rFonts w:ascii="Times New Roman"/>
          <w:b w:val="false"/>
          <w:i w:val="false"/>
          <w:color w:val="000000"/>
          <w:sz w:val="28"/>
        </w:rPr>
        <w:t xml:space="preserve">
      мен пошта мекенжайы)         </w:t>
      </w:r>
    </w:p>
    <w:p>
      <w:pPr>
        <w:spacing w:after="0"/>
        <w:ind w:left="0"/>
        <w:jc w:val="left"/>
      </w:pPr>
      <w:r>
        <w:rPr>
          <w:rFonts w:ascii="Times New Roman"/>
          <w:b/>
          <w:i w:val="false"/>
          <w:color w:val="000000"/>
        </w:rPr>
        <w:t xml:space="preserve"> Мұрағаттық анықтаманы, мұрағаттық көшірмені немесе мұрағаттық үзіндіні беру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Сізден маған, мұрағаттық анықтама талап етілетін туысқандарыма қатысты мұрағаттық анықтама, мұрағаттық көшірме немесе мұрағаттық үзінді беруіңізді сұраймын: (қажетінің астын сызыңыз)</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(туыстық дәрежесі)       (тегі, аты, әкесінің аты)        (ұлты)</w:t>
      </w:r>
    </w:p>
    <w:p>
      <w:pPr>
        <w:spacing w:after="0"/>
        <w:ind w:left="0"/>
        <w:jc w:val="both"/>
      </w:pPr>
      <w:r>
        <w:rPr>
          <w:rFonts w:ascii="Times New Roman"/>
          <w:b w:val="false"/>
          <w:i w:val="false"/>
          <w:color w:val="000000"/>
          <w:sz w:val="28"/>
        </w:rPr>
        <w:t>
      19 _____жылы___________________________________________________ туған</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жері, қоныс аударғанға дейінгі тұрғылықты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және 19__ жылы ______________________________________________________</w:t>
      </w:r>
    </w:p>
    <w:p>
      <w:pPr>
        <w:spacing w:after="0"/>
        <w:ind w:left="0"/>
        <w:jc w:val="both"/>
      </w:pPr>
      <w:r>
        <w:rPr>
          <w:rFonts w:ascii="Times New Roman"/>
          <w:b w:val="false"/>
          <w:i w:val="false"/>
          <w:color w:val="000000"/>
          <w:sz w:val="28"/>
        </w:rPr>
        <w:t>
      __________арнайы қонысына келді (ауылды, колхозды, совхозды, ауданды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(арнайы қоныста болған республиканы, өлкені, облысты, ауданды, қаланы, ауылды және</w:t>
      </w:r>
    </w:p>
    <w:p>
      <w:pPr>
        <w:spacing w:after="0"/>
        <w:ind w:left="0"/>
        <w:jc w:val="both"/>
      </w:pPr>
      <w:r>
        <w:rPr>
          <w:rFonts w:ascii="Times New Roman"/>
          <w:b w:val="false"/>
          <w:i w:val="false"/>
          <w:color w:val="000000"/>
          <w:sz w:val="28"/>
        </w:rPr>
        <w:t>
      _____________________________________________________ қоныс аударылды</w:t>
      </w:r>
    </w:p>
    <w:p>
      <w:pPr>
        <w:spacing w:after="0"/>
        <w:ind w:left="0"/>
        <w:jc w:val="both"/>
      </w:pPr>
      <w:r>
        <w:rPr>
          <w:rFonts w:ascii="Times New Roman"/>
          <w:b w:val="false"/>
          <w:i w:val="false"/>
          <w:color w:val="000000"/>
          <w:sz w:val="28"/>
        </w:rPr>
        <w:t>
      басқа да мәліметтерді көрсетіңіз)</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(туыстық дәрежесі)       (тегі, аты, әкесінің аты)          (ұлты)</w:t>
      </w:r>
    </w:p>
    <w:p>
      <w:pPr>
        <w:spacing w:after="0"/>
        <w:ind w:left="0"/>
        <w:jc w:val="both"/>
      </w:pPr>
      <w:r>
        <w:rPr>
          <w:rFonts w:ascii="Times New Roman"/>
          <w:b w:val="false"/>
          <w:i w:val="false"/>
          <w:color w:val="000000"/>
          <w:sz w:val="28"/>
        </w:rPr>
        <w:t>
      19_____жылы____________________________________________________ туған</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жері, қоныс аударғанға дейінгі тұрғылықты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және 19__ жылы ______________________________________________________</w:t>
      </w:r>
    </w:p>
    <w:p>
      <w:pPr>
        <w:spacing w:after="0"/>
        <w:ind w:left="0"/>
        <w:jc w:val="both"/>
      </w:pPr>
      <w:r>
        <w:rPr>
          <w:rFonts w:ascii="Times New Roman"/>
          <w:b w:val="false"/>
          <w:i w:val="false"/>
          <w:color w:val="000000"/>
          <w:sz w:val="28"/>
        </w:rPr>
        <w:t>
      ____________________________________ арнайы қонысына келді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(арнайы қоныста болған республиканы, өлкені, облысты, ауданды, қаланы, ауылды және</w:t>
      </w:r>
    </w:p>
    <w:p>
      <w:pPr>
        <w:spacing w:after="0"/>
        <w:ind w:left="0"/>
        <w:jc w:val="both"/>
      </w:pPr>
      <w:r>
        <w:rPr>
          <w:rFonts w:ascii="Times New Roman"/>
          <w:b w:val="false"/>
          <w:i w:val="false"/>
          <w:color w:val="000000"/>
          <w:sz w:val="28"/>
        </w:rPr>
        <w:t>
      _____________________________________________________ қоныс аударылды</w:t>
      </w:r>
    </w:p>
    <w:p>
      <w:pPr>
        <w:spacing w:after="0"/>
        <w:ind w:left="0"/>
        <w:jc w:val="both"/>
      </w:pPr>
      <w:r>
        <w:rPr>
          <w:rFonts w:ascii="Times New Roman"/>
          <w:b w:val="false"/>
          <w:i w:val="false"/>
          <w:color w:val="000000"/>
          <w:sz w:val="28"/>
        </w:rPr>
        <w:t>
      басқа да мәліметтерді көрсетіңіз)</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(туыстық дәрежесі)      (тегі, аты, әкесінің аты)         (ұлты)</w:t>
      </w:r>
    </w:p>
    <w:p>
      <w:pPr>
        <w:spacing w:after="0"/>
        <w:ind w:left="0"/>
        <w:jc w:val="both"/>
      </w:pPr>
      <w:r>
        <w:rPr>
          <w:rFonts w:ascii="Times New Roman"/>
          <w:b w:val="false"/>
          <w:i w:val="false"/>
          <w:color w:val="000000"/>
          <w:sz w:val="28"/>
        </w:rPr>
        <w:t>
      19_____жылы____________________________________________________ туған</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жері, қоныс аударғанға дейінгі тұрғылықты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(республиканы, өлкені, облысты, ауданды, қаланы, ауылды көрсетіңіз)</w:t>
      </w:r>
    </w:p>
    <w:p>
      <w:pPr>
        <w:spacing w:after="0"/>
        <w:ind w:left="0"/>
        <w:jc w:val="both"/>
      </w:pPr>
      <w:r>
        <w:rPr>
          <w:rFonts w:ascii="Times New Roman"/>
          <w:b w:val="false"/>
          <w:i w:val="false"/>
          <w:color w:val="000000"/>
          <w:sz w:val="28"/>
        </w:rPr>
        <w:t>
      және 19__ жылы ______________________________________________________</w:t>
      </w:r>
    </w:p>
    <w:p>
      <w:pPr>
        <w:spacing w:after="0"/>
        <w:ind w:left="0"/>
        <w:jc w:val="both"/>
      </w:pPr>
      <w:r>
        <w:rPr>
          <w:rFonts w:ascii="Times New Roman"/>
          <w:b w:val="false"/>
          <w:i w:val="false"/>
          <w:color w:val="000000"/>
          <w:sz w:val="28"/>
        </w:rPr>
        <w:t>
      _______________________________________________ арнайы қонысына келді</w:t>
      </w:r>
    </w:p>
    <w:p>
      <w:pPr>
        <w:spacing w:after="0"/>
        <w:ind w:left="0"/>
        <w:jc w:val="both"/>
      </w:pPr>
      <w:r>
        <w:rPr>
          <w:rFonts w:ascii="Times New Roman"/>
          <w:b w:val="false"/>
          <w:i w:val="false"/>
          <w:color w:val="000000"/>
          <w:sz w:val="28"/>
        </w:rPr>
        <w:t>
      (арнайы қоныста болған республиканы, өлкені, облысты, ауданды, қаланы, ауылды және</w:t>
      </w:r>
    </w:p>
    <w:p>
      <w:pPr>
        <w:spacing w:after="0"/>
        <w:ind w:left="0"/>
        <w:jc w:val="both"/>
      </w:pPr>
      <w:r>
        <w:rPr>
          <w:rFonts w:ascii="Times New Roman"/>
          <w:b w:val="false"/>
          <w:i w:val="false"/>
          <w:color w:val="000000"/>
          <w:sz w:val="28"/>
        </w:rPr>
        <w:t>
      ____________________________________________________ қоныс аударылды</w:t>
      </w:r>
    </w:p>
    <w:p>
      <w:pPr>
        <w:spacing w:after="0"/>
        <w:ind w:left="0"/>
        <w:jc w:val="both"/>
      </w:pPr>
      <w:r>
        <w:rPr>
          <w:rFonts w:ascii="Times New Roman"/>
          <w:b w:val="false"/>
          <w:i w:val="false"/>
          <w:color w:val="000000"/>
          <w:sz w:val="28"/>
        </w:rPr>
        <w:t>
      басқа да мәліметтерді көрсетіңіз)</w:t>
      </w:r>
    </w:p>
    <w:p>
      <w:pPr>
        <w:spacing w:after="0"/>
        <w:ind w:left="0"/>
        <w:jc w:val="both"/>
      </w:pPr>
      <w:r>
        <w:rPr>
          <w:rFonts w:ascii="Times New Roman"/>
          <w:b w:val="false"/>
          <w:i w:val="false"/>
          <w:color w:val="000000"/>
          <w:sz w:val="28"/>
        </w:rPr>
        <w:t>
      Қосымша:_______________________________________________________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саны мен тізбесін көрсетіңіз)</w:t>
      </w:r>
    </w:p>
    <w:p>
      <w:pPr>
        <w:spacing w:after="0"/>
        <w:ind w:left="0"/>
        <w:jc w:val="both"/>
      </w:pPr>
      <w:r>
        <w:rPr>
          <w:rFonts w:ascii="Times New Roman"/>
          <w:b w:val="false"/>
          <w:i w:val="false"/>
          <w:color w:val="000000"/>
          <w:sz w:val="28"/>
        </w:rPr>
        <w:t>
      Өтініш иесінің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(қысқартпай көрсетіңіз, анықтама телефоны)</w:t>
      </w:r>
    </w:p>
    <w:p>
      <w:pPr>
        <w:spacing w:after="0"/>
        <w:ind w:left="0"/>
        <w:jc w:val="both"/>
      </w:pPr>
      <w:r>
        <w:rPr>
          <w:rFonts w:ascii="Times New Roman"/>
          <w:b w:val="false"/>
          <w:i w:val="false"/>
          <w:color w:val="000000"/>
          <w:sz w:val="28"/>
        </w:rPr>
        <w:t>
      Қолы ___________________</w:t>
      </w:r>
    </w:p>
    <w:p>
      <w:pPr>
        <w:spacing w:after="0"/>
        <w:ind w:left="0"/>
        <w:jc w:val="both"/>
      </w:pPr>
      <w:r>
        <w:rPr>
          <w:rFonts w:ascii="Times New Roman"/>
          <w:b w:val="false"/>
          <w:i w:val="false"/>
          <w:color w:val="000000"/>
          <w:sz w:val="28"/>
        </w:rPr>
        <w:t>
      20____ жылғы "__"_______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тектері, аттары және әкесінің аттары, туған күндері мен жерлері баспа әріптерімен толтырылады, өтінішті толтыру кезінде бұрынғы және өзгертілген өмірбаян деректері міндетті түрде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r>
              <w:br/>
            </w:r>
            <w:r>
              <w:rPr>
                <w:rFonts w:ascii="Times New Roman"/>
                <w:b w:val="false"/>
                <w:i w:val="false"/>
                <w:color w:val="000000"/>
                <w:sz w:val="20"/>
              </w:rPr>
              <w:t>және арнайы есепке алу жөніндегі</w:t>
            </w:r>
            <w:r>
              <w:br/>
            </w:r>
            <w:r>
              <w:rPr>
                <w:rFonts w:ascii="Times New Roman"/>
                <w:b w:val="false"/>
                <w:i w:val="false"/>
                <w:color w:val="000000"/>
                <w:sz w:val="20"/>
              </w:rPr>
              <w:t>комитетінің есептері бойынша тұлғаның</w:t>
            </w:r>
            <w:r>
              <w:br/>
            </w:r>
            <w:r>
              <w:rPr>
                <w:rFonts w:ascii="Times New Roman"/>
                <w:b w:val="false"/>
                <w:i w:val="false"/>
                <w:color w:val="000000"/>
                <w:sz w:val="20"/>
              </w:rPr>
              <w:t>қылмыстық құқық бұзушылық жасауы</w:t>
            </w:r>
            <w:r>
              <w:br/>
            </w:r>
            <w:r>
              <w:rPr>
                <w:rFonts w:ascii="Times New Roman"/>
                <w:b w:val="false"/>
                <w:i w:val="false"/>
                <w:color w:val="000000"/>
                <w:sz w:val="20"/>
              </w:rPr>
              <w:t>туралы мәліметтердің болуы не болмауы</w:t>
            </w:r>
            <w:r>
              <w:br/>
            </w:r>
            <w:r>
              <w:rPr>
                <w:rFonts w:ascii="Times New Roman"/>
                <w:b w:val="false"/>
                <w:i w:val="false"/>
                <w:color w:val="000000"/>
                <w:sz w:val="20"/>
              </w:rPr>
              <w:t>туралы анықтама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xml:space="preserve">
      қызмет алушы мекеменің атауы)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(қызмет алушының мекенжайы)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 бөлімі (мекенжайын көрсету керек), Сіздің мемлекеттік көрсетілетін қызмет стандартында көзделген тізбеге сәйкес құжаттар топтамасын толық ұсынбауыңызға байланысты, мемлекеттік қызметті көрсету үшін (мемлекеттік қызметтің атауы мемлекеттік көрсетілетін қызмет стандартына сәйкес көрсетілсін)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xml:space="preserve">
      Мемлекеттік корпорация қызметкерінің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Орындаушы: тегі, аты, әкесінің аты (болған жағдайда) 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Қабылдады: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 __ жылғы " ___ "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ақпандағы</w:t>
            </w:r>
            <w:r>
              <w:br/>
            </w:r>
            <w:r>
              <w:rPr>
                <w:rFonts w:ascii="Times New Roman"/>
                <w:b w:val="false"/>
                <w:i w:val="false"/>
                <w:color w:val="000000"/>
                <w:sz w:val="20"/>
              </w:rPr>
              <w:t>№ 37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27 шілдедегі</w:t>
            </w:r>
            <w:r>
              <w:br/>
            </w:r>
            <w:r>
              <w:rPr>
                <w:rFonts w:ascii="Times New Roman"/>
                <w:b w:val="false"/>
                <w:i w:val="false"/>
                <w:color w:val="000000"/>
                <w:sz w:val="20"/>
              </w:rPr>
              <w:t>№ 95 бұйрығына</w:t>
            </w:r>
            <w:r>
              <w:br/>
            </w:r>
            <w:r>
              <w:rPr>
                <w:rFonts w:ascii="Times New Roman"/>
                <w:b w:val="false"/>
                <w:i w:val="false"/>
                <w:color w:val="000000"/>
                <w:sz w:val="20"/>
              </w:rPr>
              <w:t>3-қосымша</w:t>
            </w:r>
          </w:p>
        </w:tc>
      </w:tr>
    </w:tbl>
    <w:bookmarkStart w:name="z97" w:id="88"/>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көрсетілетін қызмет стандарты</w:t>
      </w:r>
      <w:r>
        <w:br/>
      </w:r>
      <w:r>
        <w:rPr>
          <w:rFonts w:ascii="Times New Roman"/>
          <w:b/>
          <w:i w:val="false"/>
          <w:color w:val="000000"/>
        </w:rPr>
        <w:t>1. Жалпы ережелер</w:t>
      </w:r>
    </w:p>
    <w:bookmarkEnd w:id="88"/>
    <w:bookmarkStart w:name="z99" w:id="89"/>
    <w:p>
      <w:pPr>
        <w:spacing w:after="0"/>
        <w:ind w:left="0"/>
        <w:jc w:val="both"/>
      </w:pPr>
      <w:r>
        <w:rPr>
          <w:rFonts w:ascii="Times New Roman"/>
          <w:b w:val="false"/>
          <w:i w:val="false"/>
          <w:color w:val="000000"/>
          <w:sz w:val="28"/>
        </w:rPr>
        <w:t>
      1. "Прокуратура органдарынан, тергеу және анықтау органдарынан шығатын ресми құжаттарға апостиль қою" мемлекеттік көрсетілетін қызметі (бұдан әрі – мемлекеттік көрсетілетін қызмет).</w:t>
      </w:r>
    </w:p>
    <w:bookmarkEnd w:id="89"/>
    <w:bookmarkStart w:name="z100" w:id="9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Бас прокуратурасы әзірледі.</w:t>
      </w:r>
    </w:p>
    <w:bookmarkEnd w:id="90"/>
    <w:bookmarkStart w:name="z101" w:id="91"/>
    <w:p>
      <w:pPr>
        <w:spacing w:after="0"/>
        <w:ind w:left="0"/>
        <w:jc w:val="both"/>
      </w:pPr>
      <w:r>
        <w:rPr>
          <w:rFonts w:ascii="Times New Roman"/>
          <w:b w:val="false"/>
          <w:i w:val="false"/>
          <w:color w:val="000000"/>
          <w:sz w:val="28"/>
        </w:rPr>
        <w:t>
      3. Мемлекеттік көрсетілетін қызметті Қазақстан Республикасының Бас прокуратурасы (бұдан әрі – қызмет беруші) көрсетеді.</w:t>
      </w:r>
    </w:p>
    <w:bookmarkEnd w:id="91"/>
    <w:bookmarkStart w:name="z102" w:id="92"/>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w:t>
      </w:r>
    </w:p>
    <w:bookmarkEnd w:id="92"/>
    <w:bookmarkStart w:name="z103" w:id="9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3"/>
    <w:bookmarkStart w:name="z104" w:id="94"/>
    <w:p>
      <w:pPr>
        <w:spacing w:after="0"/>
        <w:ind w:left="0"/>
        <w:jc w:val="both"/>
      </w:pPr>
      <w:r>
        <w:rPr>
          <w:rFonts w:ascii="Times New Roman"/>
          <w:b w:val="false"/>
          <w:i w:val="false"/>
          <w:color w:val="000000"/>
          <w:sz w:val="28"/>
        </w:rPr>
        <w:t>
      2) қызметті берушінің кеңсесі арқылы.</w:t>
      </w:r>
    </w:p>
    <w:bookmarkEnd w:id="94"/>
    <w:bookmarkStart w:name="z105" w:id="95"/>
    <w:p>
      <w:pPr>
        <w:spacing w:after="0"/>
        <w:ind w:left="0"/>
        <w:jc w:val="left"/>
      </w:pPr>
      <w:r>
        <w:rPr>
          <w:rFonts w:ascii="Times New Roman"/>
          <w:b/>
          <w:i w:val="false"/>
          <w:color w:val="000000"/>
        </w:rPr>
        <w:t xml:space="preserve"> 2. Мемлекеттік қызмет көрсету тәртібі</w:t>
      </w:r>
    </w:p>
    <w:bookmarkEnd w:id="95"/>
    <w:bookmarkStart w:name="z107" w:id="96"/>
    <w:p>
      <w:pPr>
        <w:spacing w:after="0"/>
        <w:ind w:left="0"/>
        <w:jc w:val="both"/>
      </w:pPr>
      <w:r>
        <w:rPr>
          <w:rFonts w:ascii="Times New Roman"/>
          <w:b w:val="false"/>
          <w:i w:val="false"/>
          <w:color w:val="000000"/>
          <w:sz w:val="28"/>
        </w:rPr>
        <w:t>
      4. Мемлекеттік көрсетілетін қызмет мерзімі:</w:t>
      </w:r>
    </w:p>
    <w:bookmarkEnd w:id="96"/>
    <w:bookmarkStart w:name="z108" w:id="97"/>
    <w:p>
      <w:pPr>
        <w:spacing w:after="0"/>
        <w:ind w:left="0"/>
        <w:jc w:val="both"/>
      </w:pPr>
      <w:r>
        <w:rPr>
          <w:rFonts w:ascii="Times New Roman"/>
          <w:b w:val="false"/>
          <w:i w:val="false"/>
          <w:color w:val="000000"/>
          <w:sz w:val="28"/>
        </w:rPr>
        <w:t>
      1) құжаттар топтамасын тапсырған күннен бастап:</w:t>
      </w:r>
    </w:p>
    <w:bookmarkEnd w:id="97"/>
    <w:bookmarkStart w:name="z109" w:id="98"/>
    <w:p>
      <w:pPr>
        <w:spacing w:after="0"/>
        <w:ind w:left="0"/>
        <w:jc w:val="both"/>
      </w:pPr>
      <w:r>
        <w:rPr>
          <w:rFonts w:ascii="Times New Roman"/>
          <w:b w:val="false"/>
          <w:i w:val="false"/>
          <w:color w:val="000000"/>
          <w:sz w:val="28"/>
        </w:rPr>
        <w:t>
      қызметті берушіге – 1 жұмыс күні;</w:t>
      </w:r>
    </w:p>
    <w:bookmarkEnd w:id="98"/>
    <w:bookmarkStart w:name="z110" w:id="99"/>
    <w:p>
      <w:pPr>
        <w:spacing w:after="0"/>
        <w:ind w:left="0"/>
        <w:jc w:val="both"/>
      </w:pPr>
      <w:r>
        <w:rPr>
          <w:rFonts w:ascii="Times New Roman"/>
          <w:b w:val="false"/>
          <w:i w:val="false"/>
          <w:color w:val="000000"/>
          <w:sz w:val="28"/>
        </w:rPr>
        <w:t>
      Астана қаласында орналасқан Мемлекеттік корпорацияның филиалдарына – 2 (екі) жұмыс күні;</w:t>
      </w:r>
    </w:p>
    <w:bookmarkEnd w:id="99"/>
    <w:bookmarkStart w:name="z111" w:id="100"/>
    <w:p>
      <w:pPr>
        <w:spacing w:after="0"/>
        <w:ind w:left="0"/>
        <w:jc w:val="both"/>
      </w:pPr>
      <w:r>
        <w:rPr>
          <w:rFonts w:ascii="Times New Roman"/>
          <w:b w:val="false"/>
          <w:i w:val="false"/>
          <w:color w:val="000000"/>
          <w:sz w:val="28"/>
        </w:rPr>
        <w:t>
      Мемлекеттік корпорацияның өзге де филиалдары үшін – күнтізбелік 17 (он жеті) күн;</w:t>
      </w:r>
    </w:p>
    <w:bookmarkEnd w:id="100"/>
    <w:bookmarkStart w:name="z112" w:id="101"/>
    <w:p>
      <w:pPr>
        <w:spacing w:after="0"/>
        <w:ind w:left="0"/>
        <w:jc w:val="both"/>
      </w:pPr>
      <w:r>
        <w:rPr>
          <w:rFonts w:ascii="Times New Roman"/>
          <w:b w:val="false"/>
          <w:i w:val="false"/>
          <w:color w:val="000000"/>
          <w:sz w:val="28"/>
        </w:rPr>
        <w:t>
      2) құжаттар топтамасын тапсырған және құжаттарды алған кезде кезекте күтудің рұқсат етілген ең ұзақ уақыты – 15 (он бес) минут;</w:t>
      </w:r>
    </w:p>
    <w:bookmarkEnd w:id="101"/>
    <w:bookmarkStart w:name="z113" w:id="102"/>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102"/>
    <w:bookmarkStart w:name="z114" w:id="103"/>
    <w:p>
      <w:pPr>
        <w:spacing w:after="0"/>
        <w:ind w:left="0"/>
        <w:jc w:val="both"/>
      </w:pPr>
      <w:r>
        <w:rPr>
          <w:rFonts w:ascii="Times New Roman"/>
          <w:b w:val="false"/>
          <w:i w:val="false"/>
          <w:color w:val="000000"/>
          <w:sz w:val="28"/>
        </w:rPr>
        <w:t>
      Құжаттарды қабылдау күні мемлекеттік көрсетілетін қызмет мерзіміне кірмейді. Қызмет беруші мен Мемлекеттік корпорацияның филиалы арасындағы өзара іс-қимыл курьер немесе пошта байланысы арқылы жүзеге асырылады.</w:t>
      </w:r>
    </w:p>
    <w:bookmarkEnd w:id="103"/>
    <w:bookmarkStart w:name="z115" w:id="104"/>
    <w:p>
      <w:pPr>
        <w:spacing w:after="0"/>
        <w:ind w:left="0"/>
        <w:jc w:val="both"/>
      </w:pPr>
      <w:r>
        <w:rPr>
          <w:rFonts w:ascii="Times New Roman"/>
          <w:b w:val="false"/>
          <w:i w:val="false"/>
          <w:color w:val="000000"/>
          <w:sz w:val="28"/>
        </w:rPr>
        <w:t>
      5. Мемлекеттік көрсетілетін қызмет нысаны: қағаз түрінде.</w:t>
      </w:r>
    </w:p>
    <w:bookmarkEnd w:id="104"/>
    <w:bookmarkStart w:name="z116" w:id="105"/>
    <w:p>
      <w:pPr>
        <w:spacing w:after="0"/>
        <w:ind w:left="0"/>
        <w:jc w:val="both"/>
      </w:pPr>
      <w:r>
        <w:rPr>
          <w:rFonts w:ascii="Times New Roman"/>
          <w:b w:val="false"/>
          <w:i w:val="false"/>
          <w:color w:val="000000"/>
          <w:sz w:val="28"/>
        </w:rPr>
        <w:t>
      6. Мемлекеттік көрсетілетін қызмет нәтижесі – тұлғаның қолының шынайылығын куәландыратын және оның өкілеттілігін, сондай-ақ осы құжат бекітілген мөрдің немесе мөртаңбаның шынайылығын растайтын арнайы мөртаңба апостиль қойылған құжат.</w:t>
      </w:r>
    </w:p>
    <w:bookmarkEnd w:id="105"/>
    <w:bookmarkStart w:name="z117" w:id="106"/>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106"/>
    <w:bookmarkStart w:name="z118" w:id="107"/>
    <w:p>
      <w:pPr>
        <w:spacing w:after="0"/>
        <w:ind w:left="0"/>
        <w:jc w:val="both"/>
      </w:pPr>
      <w:r>
        <w:rPr>
          <w:rFonts w:ascii="Times New Roman"/>
          <w:b w:val="false"/>
          <w:i w:val="false"/>
          <w:color w:val="000000"/>
          <w:sz w:val="28"/>
        </w:rPr>
        <w:t xml:space="preserve">
      7. Мемлекеттік қызмет жеке тұлғаларға (бұдан әрі – қызмет алушылар) ақылы негізде көрсетіледі. Мемлекеттік қызметті көрсеткені үшін "Салық және бюджетке төленетін басқа да міндетті төлемдер туралы" 2008 жылғы 10 желтоқсандағы Қазақстан Республикасы Кодексінің 540-бабы </w:t>
      </w:r>
      <w:r>
        <w:rPr>
          <w:rFonts w:ascii="Times New Roman"/>
          <w:b w:val="false"/>
          <w:i w:val="false"/>
          <w:color w:val="000000"/>
          <w:sz w:val="28"/>
        </w:rPr>
        <w:t>8) тармақшасына</w:t>
      </w:r>
      <w:r>
        <w:rPr>
          <w:rFonts w:ascii="Times New Roman"/>
          <w:b w:val="false"/>
          <w:i w:val="false"/>
          <w:color w:val="000000"/>
          <w:sz w:val="28"/>
        </w:rPr>
        <w:t xml:space="preserve"> сәйкес айлық есептік көрсеткіштен 50% мөлшерінде мемлекеттік баж алынады. </w:t>
      </w:r>
    </w:p>
    <w:bookmarkEnd w:id="107"/>
    <w:bookmarkStart w:name="z119" w:id="108"/>
    <w:p>
      <w:pPr>
        <w:spacing w:after="0"/>
        <w:ind w:left="0"/>
        <w:jc w:val="both"/>
      </w:pPr>
      <w:r>
        <w:rPr>
          <w:rFonts w:ascii="Times New Roman"/>
          <w:b w:val="false"/>
          <w:i w:val="false"/>
          <w:color w:val="000000"/>
          <w:sz w:val="28"/>
        </w:rPr>
        <w:t>
      8. Жұмыс кестесі:</w:t>
      </w:r>
    </w:p>
    <w:bookmarkEnd w:id="108"/>
    <w:bookmarkStart w:name="z120" w:id="109"/>
    <w:p>
      <w:pPr>
        <w:spacing w:after="0"/>
        <w:ind w:left="0"/>
        <w:jc w:val="both"/>
      </w:pPr>
      <w:r>
        <w:rPr>
          <w:rFonts w:ascii="Times New Roman"/>
          <w:b w:val="false"/>
          <w:i w:val="false"/>
          <w:color w:val="000000"/>
          <w:sz w:val="28"/>
        </w:rPr>
        <w:t xml:space="preserve">
      1) қызметті берушінің – Қазақстан Республикасының еңбек заңнамасына сәйкес демалыс және мереке күндерін қоспағанда, дүйсенбі мен жұма аралығында сағат 9.00-ден 18.30-ға дейін, түскі үзіліс сағат 13.00-ден 14.30-ға дейін. </w:t>
      </w:r>
    </w:p>
    <w:bookmarkEnd w:id="109"/>
    <w:bookmarkStart w:name="z121" w:id="110"/>
    <w:p>
      <w:pPr>
        <w:spacing w:after="0"/>
        <w:ind w:left="0"/>
        <w:jc w:val="both"/>
      </w:pPr>
      <w:r>
        <w:rPr>
          <w:rFonts w:ascii="Times New Roman"/>
          <w:b w:val="false"/>
          <w:i w:val="false"/>
          <w:color w:val="000000"/>
          <w:sz w:val="28"/>
        </w:rPr>
        <w:t>
      Құжаттарды қабылдау және мемлекеттік көрсетілетін қызмет нәтижесін беру сағат 13.00-ден 14.30-ға дейін түскі үзіліспен, алдын ала жазылусыз және жеделдетіп қызмет көрсетусіз, кезек күту тәртібімен сағат 09.00-ден 17.30-ға дейін жүзеге асырылады.</w:t>
      </w:r>
    </w:p>
    <w:bookmarkEnd w:id="110"/>
    <w:bookmarkStart w:name="z122" w:id="111"/>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 мен сенбі аралығында, сағат 9.00-ден 20.00-ге дейін үзіліссіз.</w:t>
      </w:r>
    </w:p>
    <w:bookmarkEnd w:id="111"/>
    <w:bookmarkStart w:name="z123" w:id="112"/>
    <w:p>
      <w:pPr>
        <w:spacing w:after="0"/>
        <w:ind w:left="0"/>
        <w:jc w:val="both"/>
      </w:pPr>
      <w:r>
        <w:rPr>
          <w:rFonts w:ascii="Times New Roman"/>
          <w:b w:val="false"/>
          <w:i w:val="false"/>
          <w:color w:val="000000"/>
          <w:sz w:val="28"/>
        </w:rPr>
        <w:t>
      Қабылдау жеделдетіп қызмет көрсетусіз, "электрондық кезек" тәртібінде жүзеге асырылады.</w:t>
      </w:r>
    </w:p>
    <w:bookmarkEnd w:id="112"/>
    <w:bookmarkStart w:name="z124" w:id="113"/>
    <w:p>
      <w:pPr>
        <w:spacing w:after="0"/>
        <w:ind w:left="0"/>
        <w:jc w:val="both"/>
      </w:pPr>
      <w:r>
        <w:rPr>
          <w:rFonts w:ascii="Times New Roman"/>
          <w:b w:val="false"/>
          <w:i w:val="false"/>
          <w:color w:val="000000"/>
          <w:sz w:val="28"/>
        </w:rPr>
        <w:t>
      Мемлекеттік көрсетілетін қызметті алушының қалауы бойынша электрондық кезекті "электрондық үкімет" веб-порталы арқылы "брондауға" болады.</w:t>
      </w:r>
    </w:p>
    <w:bookmarkEnd w:id="113"/>
    <w:bookmarkStart w:name="z125" w:id="114"/>
    <w:p>
      <w:pPr>
        <w:spacing w:after="0"/>
        <w:ind w:left="0"/>
        <w:jc w:val="both"/>
      </w:pPr>
      <w:r>
        <w:rPr>
          <w:rFonts w:ascii="Times New Roman"/>
          <w:b w:val="false"/>
          <w:i w:val="false"/>
          <w:color w:val="000000"/>
          <w:sz w:val="28"/>
        </w:rPr>
        <w:t>
      9. Қызмет алушы жүгінген кезде мемлекеттік қызметті көрсету үшін қажетті құжаттардың тізбесі:</w:t>
      </w:r>
    </w:p>
    <w:bookmarkEnd w:id="114"/>
    <w:bookmarkStart w:name="z126" w:id="115"/>
    <w:p>
      <w:pPr>
        <w:spacing w:after="0"/>
        <w:ind w:left="0"/>
        <w:jc w:val="both"/>
      </w:pPr>
      <w:r>
        <w:rPr>
          <w:rFonts w:ascii="Times New Roman"/>
          <w:b w:val="false"/>
          <w:i w:val="false"/>
          <w:color w:val="000000"/>
          <w:sz w:val="28"/>
        </w:rPr>
        <w:t>
      1) қызмет берушіге:</w:t>
      </w:r>
    </w:p>
    <w:bookmarkEnd w:id="115"/>
    <w:bookmarkStart w:name="z127" w:id="116"/>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bookmarkEnd w:id="116"/>
    <w:bookmarkStart w:name="z128" w:id="117"/>
    <w:p>
      <w:pPr>
        <w:spacing w:after="0"/>
        <w:ind w:left="0"/>
        <w:jc w:val="both"/>
      </w:pPr>
      <w:r>
        <w:rPr>
          <w:rFonts w:ascii="Times New Roman"/>
          <w:b w:val="false"/>
          <w:i w:val="false"/>
          <w:color w:val="000000"/>
          <w:sz w:val="28"/>
        </w:rPr>
        <w:t>
      жеке басты куәландыратын құжат (жеке басты сәйкестендіру үшін);</w:t>
      </w:r>
    </w:p>
    <w:bookmarkEnd w:id="117"/>
    <w:bookmarkStart w:name="z129" w:id="118"/>
    <w:p>
      <w:pPr>
        <w:spacing w:after="0"/>
        <w:ind w:left="0"/>
        <w:jc w:val="both"/>
      </w:pPr>
      <w:r>
        <w:rPr>
          <w:rFonts w:ascii="Times New Roman"/>
          <w:b w:val="false"/>
          <w:i w:val="false"/>
          <w:color w:val="000000"/>
          <w:sz w:val="28"/>
        </w:rPr>
        <w:t>
      шетелдік ресми құжаттарды заңдастыру талабының күшін жоятын Конвенцияға қатысушы мемлекеттердің аумағында заңдастырылуы талап етілетін прокуратура органдарының, тергеу және анықтау органдарының ресми құжаты;</w:t>
      </w:r>
    </w:p>
    <w:bookmarkEnd w:id="118"/>
    <w:bookmarkStart w:name="z130" w:id="119"/>
    <w:p>
      <w:pPr>
        <w:spacing w:after="0"/>
        <w:ind w:left="0"/>
        <w:jc w:val="both"/>
      </w:pPr>
      <w:r>
        <w:rPr>
          <w:rFonts w:ascii="Times New Roman"/>
          <w:b w:val="false"/>
          <w:i w:val="false"/>
          <w:color w:val="000000"/>
          <w:sz w:val="28"/>
        </w:rPr>
        <w:t>
      мемлекеттік бажды төлеу туралы түбіртек;</w:t>
      </w:r>
    </w:p>
    <w:bookmarkEnd w:id="119"/>
    <w:bookmarkStart w:name="z131" w:id="120"/>
    <w:p>
      <w:pPr>
        <w:spacing w:after="0"/>
        <w:ind w:left="0"/>
        <w:jc w:val="both"/>
      </w:pPr>
      <w:r>
        <w:rPr>
          <w:rFonts w:ascii="Times New Roman"/>
          <w:b w:val="false"/>
          <w:i w:val="false"/>
          <w:color w:val="000000"/>
          <w:sz w:val="28"/>
        </w:rPr>
        <w:t>
      2) Мемлекеттік көрсетілетін қызметті алушының мүдделерін үшінші тұлға ұсынған жағдайда, жоғарыда көрсетілген құжаттарға қосымша мемлекеттік көрсетілетін қызметті алушының мүдделерін үшінші тұлғаның білдіруіне арналған нотариуспен расталған сенімхат және мемлекеттік көрсетілетін қызметті алушының жеке басын куәландыратын құжаттың нотариус растаған көшірмесі де ұсынылады.</w:t>
      </w:r>
    </w:p>
    <w:bookmarkEnd w:id="120"/>
    <w:bookmarkStart w:name="z132" w:id="121"/>
    <w:p>
      <w:pPr>
        <w:spacing w:after="0"/>
        <w:ind w:left="0"/>
        <w:jc w:val="both"/>
      </w:pPr>
      <w:r>
        <w:rPr>
          <w:rFonts w:ascii="Times New Roman"/>
          <w:b w:val="false"/>
          <w:i w:val="false"/>
          <w:color w:val="000000"/>
          <w:sz w:val="28"/>
        </w:rPr>
        <w:t>
      Қызмет беруші және Мемлекеттік корпорация қызметкері жеке басты куәландыратын құжаттар туралы мәліметтерді "электронды үкімет" шлюзі арқылы тиісті мемлекеттік ақпараттық жүйелерден алады.</w:t>
      </w:r>
    </w:p>
    <w:bookmarkEnd w:id="121"/>
    <w:bookmarkStart w:name="z133" w:id="122"/>
    <w:p>
      <w:pPr>
        <w:spacing w:after="0"/>
        <w:ind w:left="0"/>
        <w:jc w:val="both"/>
      </w:pPr>
      <w:r>
        <w:rPr>
          <w:rFonts w:ascii="Times New Roman"/>
          <w:b w:val="false"/>
          <w:i w:val="false"/>
          <w:color w:val="000000"/>
          <w:sz w:val="28"/>
        </w:rPr>
        <w:t>
      Құжаттар Мемлекеттік корпорация арқылы қабылданған кезде қызмет алушыға тиісті құжаттарды қабылдау туралы қолхат беріледі.</w:t>
      </w:r>
    </w:p>
    <w:bookmarkEnd w:id="122"/>
    <w:bookmarkStart w:name="z134" w:id="123"/>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ұсыну арқылы тиісті құжаттарды қабылдау туралы қолхат негізінде (немесе оның өкілінің нотариуспен расталған сенімхаты бойынша) жүзеге асырылады.</w:t>
      </w:r>
    </w:p>
    <w:bookmarkEnd w:id="123"/>
    <w:bookmarkStart w:name="z135" w:id="124"/>
    <w:p>
      <w:pPr>
        <w:spacing w:after="0"/>
        <w:ind w:left="0"/>
        <w:jc w:val="both"/>
      </w:pPr>
      <w:r>
        <w:rPr>
          <w:rFonts w:ascii="Times New Roman"/>
          <w:b w:val="false"/>
          <w:i w:val="false"/>
          <w:color w:val="000000"/>
          <w:sz w:val="28"/>
        </w:rPr>
        <w:t>
      Мемлекеттік корпорация бір ай ішінде нәтиженің сақталуын қамтамасыз етеді, одан кейін қызмет берушіге әрі қарай сақтауға береді. Қызмет алушы бір ай өткеннен кейін жүгінген жағдайда, Мемлекеттік корпорацияның сұрауы бойынша қызмет беруші бір жұмыс күні ішінде дайын құжаттарды қызмет алушыға беру үшін Мемлекеттік корпорацияға жолдайды.</w:t>
      </w:r>
    </w:p>
    <w:bookmarkEnd w:id="124"/>
    <w:bookmarkStart w:name="z136" w:id="125"/>
    <w:p>
      <w:pPr>
        <w:spacing w:after="0"/>
        <w:ind w:left="0"/>
        <w:jc w:val="both"/>
      </w:pPr>
      <w:r>
        <w:rPr>
          <w:rFonts w:ascii="Times New Roman"/>
          <w:b w:val="false"/>
          <w:i w:val="false"/>
          <w:color w:val="000000"/>
          <w:sz w:val="28"/>
        </w:rPr>
        <w:t xml:space="preserve">
      10.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қолхат береді.</w:t>
      </w:r>
    </w:p>
    <w:bookmarkEnd w:id="125"/>
    <w:bookmarkStart w:name="z106" w:id="126"/>
    <w:p>
      <w:pPr>
        <w:spacing w:after="0"/>
        <w:ind w:left="0"/>
        <w:jc w:val="left"/>
      </w:pPr>
      <w:r>
        <w:rPr>
          <w:rFonts w:ascii="Times New Roman"/>
          <w:b/>
          <w:i w:val="false"/>
          <w:color w:val="000000"/>
        </w:rPr>
        <w:t xml:space="preserve"> 3. Мемлекеттік қызмет көрсету мәселелері бойынша қызмет берушінің, Мемлекеттік корпорацияның және (немесе) олардың қызметкерлерінің шешімдеріне, әрекеттеріне (әрекетсіздіктеріне) шағымдану тәртібі</w:t>
      </w:r>
    </w:p>
    <w:bookmarkEnd w:id="126"/>
    <w:bookmarkStart w:name="z137" w:id="127"/>
    <w:p>
      <w:pPr>
        <w:spacing w:after="0"/>
        <w:ind w:left="0"/>
        <w:jc w:val="both"/>
      </w:pPr>
      <w:r>
        <w:rPr>
          <w:rFonts w:ascii="Times New Roman"/>
          <w:b w:val="false"/>
          <w:i w:val="false"/>
          <w:color w:val="000000"/>
          <w:sz w:val="28"/>
        </w:rPr>
        <w:t xml:space="preserve">
      11. Мемлекеттік қызмет көрсету мәселесі бойынша қызмет берушінің, Мемлекеттік корпорацияның және (немесе) олардың қызметкерлерінің шешімдеріне, әрекеттеріне (әрекетсіздігіне) шағымдану: шағым қызмет берушінің басшысының атына,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жолданады.</w:t>
      </w:r>
    </w:p>
    <w:bookmarkEnd w:id="127"/>
    <w:bookmarkStart w:name="z138" w:id="128"/>
    <w:p>
      <w:pPr>
        <w:spacing w:after="0"/>
        <w:ind w:left="0"/>
        <w:jc w:val="both"/>
      </w:pPr>
      <w:r>
        <w:rPr>
          <w:rFonts w:ascii="Times New Roman"/>
          <w:b w:val="false"/>
          <w:i w:val="false"/>
          <w:color w:val="000000"/>
          <w:sz w:val="28"/>
        </w:rPr>
        <w:t>
      Шағымдар жазбаша нысанда пошта арқылы немесе қызмет берушінің кеңсесі арқылы қолма-қол қабылданады.</w:t>
      </w:r>
    </w:p>
    <w:bookmarkEnd w:id="128"/>
    <w:bookmarkStart w:name="z139" w:id="129"/>
    <w:p>
      <w:pPr>
        <w:spacing w:after="0"/>
        <w:ind w:left="0"/>
        <w:jc w:val="both"/>
      </w:pPr>
      <w:r>
        <w:rPr>
          <w:rFonts w:ascii="Times New Roman"/>
          <w:b w:val="false"/>
          <w:i w:val="false"/>
          <w:color w:val="000000"/>
          <w:sz w:val="28"/>
        </w:rPr>
        <w:t>
      Қызмет берушінің кеңселеріне шағымның қабылдануының расталуы оның тіркелуі (мөртаңба, кіріс нөмірі және тіркеу күні шағымның екінші данасына немесе шағымға ілеспе хатқа қойылады) болып табылады.</w:t>
      </w:r>
    </w:p>
    <w:bookmarkEnd w:id="129"/>
    <w:bookmarkStart w:name="z140" w:id="130"/>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w:t>
      </w:r>
    </w:p>
    <w:bookmarkEnd w:id="130"/>
    <w:bookmarkStart w:name="z141" w:id="131"/>
    <w:p>
      <w:pPr>
        <w:spacing w:after="0"/>
        <w:ind w:left="0"/>
        <w:jc w:val="both"/>
      </w:pPr>
      <w:r>
        <w:rPr>
          <w:rFonts w:ascii="Times New Roman"/>
          <w:b w:val="false"/>
          <w:i w:val="false"/>
          <w:color w:val="000000"/>
          <w:sz w:val="28"/>
        </w:rPr>
        <w:t>
      Қолма-қол, пошта арқылы түскен шағымның Мемлекеттік корпорацияда қабылдануының растауы оны тіркеу (мөртаңба, кіріс нөмірі және тіркеу күні шағымның екінші данасына немесе шағымға ілеспе хатқа қойылады) болып табылады.</w:t>
      </w:r>
    </w:p>
    <w:bookmarkEnd w:id="131"/>
    <w:bookmarkStart w:name="z142" w:id="132"/>
    <w:p>
      <w:pPr>
        <w:spacing w:after="0"/>
        <w:ind w:left="0"/>
        <w:jc w:val="both"/>
      </w:pPr>
      <w:r>
        <w:rPr>
          <w:rFonts w:ascii="Times New Roman"/>
          <w:b w:val="false"/>
          <w:i w:val="false"/>
          <w:color w:val="000000"/>
          <w:sz w:val="28"/>
        </w:rPr>
        <w:t>
      Шағымға оның тегі, аты, әкесінің аты (болған жағдайда), пошта мекенжайы көрсетіледі.</w:t>
      </w:r>
    </w:p>
    <w:bookmarkEnd w:id="132"/>
    <w:bookmarkStart w:name="z143" w:id="133"/>
    <w:p>
      <w:pPr>
        <w:spacing w:after="0"/>
        <w:ind w:left="0"/>
        <w:jc w:val="both"/>
      </w:pPr>
      <w:r>
        <w:rPr>
          <w:rFonts w:ascii="Times New Roman"/>
          <w:b w:val="false"/>
          <w:i w:val="false"/>
          <w:color w:val="000000"/>
          <w:sz w:val="28"/>
        </w:rPr>
        <w:t>
      Қызмет берушінің немесе мемлекеттік корпорацияның мекенжайына келіп түскен қызмет алушының шағымы тіркелген күнінен бастап 5 (бес) жұмыс күні ішінде қаралуы тиіс. Шағымды қарау нәтижелері туралы дәлелді жауап қызметті алушыға пошта байланысы арқылы жіберіледі болмаса қызмет берушінің немесе Мемлекеттік корпорацияның кеңсесінде қолма-қол беріледі.</w:t>
      </w:r>
    </w:p>
    <w:bookmarkEnd w:id="133"/>
    <w:bookmarkStart w:name="z144" w:id="134"/>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 алушы мемлекеттік көрсетілетін қызметтің сапасын бағалау және бақылау жөніндегі уәкілетті органға шағыммен жүгіне алады.</w:t>
      </w:r>
    </w:p>
    <w:bookmarkEnd w:id="134"/>
    <w:bookmarkStart w:name="z145" w:id="135"/>
    <w:p>
      <w:pPr>
        <w:spacing w:after="0"/>
        <w:ind w:left="0"/>
        <w:jc w:val="both"/>
      </w:pPr>
      <w:r>
        <w:rPr>
          <w:rFonts w:ascii="Times New Roman"/>
          <w:b w:val="false"/>
          <w:i w:val="false"/>
          <w:color w:val="000000"/>
          <w:sz w:val="28"/>
        </w:rPr>
        <w:t>
      Қызмет алушының мемлекеттік қызметтерді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қаралуы тиіс.</w:t>
      </w:r>
    </w:p>
    <w:bookmarkEnd w:id="135"/>
    <w:bookmarkStart w:name="z146" w:id="13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қызмет алушы Қазақстан Республикасының заңнамасында белгіленген тәртіппен сотқа жүгінуге құқылы.</w:t>
      </w:r>
    </w:p>
    <w:bookmarkEnd w:id="136"/>
    <w:bookmarkStart w:name="z147" w:id="137"/>
    <w:p>
      <w:pPr>
        <w:spacing w:after="0"/>
        <w:ind w:left="0"/>
        <w:jc w:val="left"/>
      </w:pPr>
      <w:r>
        <w:rPr>
          <w:rFonts w:ascii="Times New Roman"/>
          <w:b/>
          <w:i w:val="false"/>
          <w:color w:val="000000"/>
        </w:rPr>
        <w:t xml:space="preserve"> 4. Мемлекеттік көрсетілетін қызметті, оның ішінде Мемлекеттік корпорация арқылы көрсету ерекшеліктері ескеріле отырып қойылатын өзге де талаптар</w:t>
      </w:r>
    </w:p>
    <w:bookmarkEnd w:id="137"/>
    <w:bookmarkStart w:name="z148" w:id="138"/>
    <w:p>
      <w:pPr>
        <w:spacing w:after="0"/>
        <w:ind w:left="0"/>
        <w:jc w:val="both"/>
      </w:pPr>
      <w:r>
        <w:rPr>
          <w:rFonts w:ascii="Times New Roman"/>
          <w:b w:val="false"/>
          <w:i w:val="false"/>
          <w:color w:val="000000"/>
          <w:sz w:val="28"/>
        </w:rPr>
        <w:t>
      13. Ағзасындағы өмір сүру қабілетін шектейтін функциялардың тұрақты бұзылуына байланысты денсаулығына қатысты проблемалары бар қызмет алушыларға мемлекеттік қызмет көрсету үшін құжаттарды қабылдау қажеттігі болған жағдайда, Мемлекеттік корпорация қызметкері Бірыңғай байланыс орталығы арқылы 1414 және 8 80 00 80 7777 жүгіну арқылы тұрғылықты жері бойынша барумен жүзеге асырады.</w:t>
      </w:r>
    </w:p>
    <w:bookmarkEnd w:id="138"/>
    <w:bookmarkStart w:name="z149" w:id="139"/>
    <w:p>
      <w:pPr>
        <w:spacing w:after="0"/>
        <w:ind w:left="0"/>
        <w:jc w:val="both"/>
      </w:pPr>
      <w:r>
        <w:rPr>
          <w:rFonts w:ascii="Times New Roman"/>
          <w:b w:val="false"/>
          <w:i w:val="false"/>
          <w:color w:val="000000"/>
          <w:sz w:val="28"/>
        </w:rPr>
        <w:t>
      14. Мемлекеттік қызмет көрсету орындарының мекенжайлары мынадай интернет-ресурстарда орналасқан:</w:t>
      </w:r>
    </w:p>
    <w:bookmarkEnd w:id="139"/>
    <w:bookmarkStart w:name="z150" w:id="140"/>
    <w:p>
      <w:pPr>
        <w:spacing w:after="0"/>
        <w:ind w:left="0"/>
        <w:jc w:val="both"/>
      </w:pPr>
      <w:r>
        <w:rPr>
          <w:rFonts w:ascii="Times New Roman"/>
          <w:b w:val="false"/>
          <w:i w:val="false"/>
          <w:color w:val="000000"/>
          <w:sz w:val="28"/>
        </w:rPr>
        <w:t>
      1) қызметті берушінің: www.prokuror.gov.kz;</w:t>
      </w:r>
    </w:p>
    <w:bookmarkEnd w:id="140"/>
    <w:bookmarkStart w:name="z151" w:id="141"/>
    <w:p>
      <w:pPr>
        <w:spacing w:after="0"/>
        <w:ind w:left="0"/>
        <w:jc w:val="both"/>
      </w:pPr>
      <w:r>
        <w:rPr>
          <w:rFonts w:ascii="Times New Roman"/>
          <w:b w:val="false"/>
          <w:i w:val="false"/>
          <w:color w:val="000000"/>
          <w:sz w:val="28"/>
        </w:rPr>
        <w:t>
      2) Мемлекеттік корпорацияның: www.con.gov.kz.</w:t>
      </w:r>
    </w:p>
    <w:bookmarkEnd w:id="141"/>
    <w:bookmarkStart w:name="z152" w:id="142"/>
    <w:p>
      <w:pPr>
        <w:spacing w:after="0"/>
        <w:ind w:left="0"/>
        <w:jc w:val="both"/>
      </w:pPr>
      <w:r>
        <w:rPr>
          <w:rFonts w:ascii="Times New Roman"/>
          <w:b w:val="false"/>
          <w:i w:val="false"/>
          <w:color w:val="000000"/>
          <w:sz w:val="28"/>
        </w:rPr>
        <w:t>
      15. Қызметті алушының Бірыңғай байланыс орталығы арқылы қашықтықтан қол жеткізу режимінде мемлекеттік қызметті көрсету тәртібі туралы ақпаратты алу мүмкіндігі бар.</w:t>
      </w:r>
    </w:p>
    <w:bookmarkEnd w:id="142"/>
    <w:bookmarkStart w:name="z153" w:id="143"/>
    <w:p>
      <w:pPr>
        <w:spacing w:after="0"/>
        <w:ind w:left="0"/>
        <w:jc w:val="both"/>
      </w:pPr>
      <w:r>
        <w:rPr>
          <w:rFonts w:ascii="Times New Roman"/>
          <w:b w:val="false"/>
          <w:i w:val="false"/>
          <w:color w:val="000000"/>
          <w:sz w:val="28"/>
        </w:rPr>
        <w:t>
      16. Мемлекеттік көрсетілетін қызмет мәселелері бойынша анықтама қызметтерінің байланыс телефондары қызмет берушінің интернет-ресурсында көрсетілген: www.prokuror.gov.kz, "Мемлекеттік көрсетілетін қызметтер" бөлімі. Мемлекеттік көрсетілетін қызмет мәселелері бойынша бірыңғай байланыс орталығы: 1414 және 8 800 080 7777.</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 органдарынан</w:t>
            </w:r>
            <w:r>
              <w:br/>
            </w:r>
            <w:r>
              <w:rPr>
                <w:rFonts w:ascii="Times New Roman"/>
                <w:b w:val="false"/>
                <w:i w:val="false"/>
                <w:color w:val="000000"/>
                <w:sz w:val="20"/>
              </w:rPr>
              <w:t>шығатын 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Халықаралық       </w:t>
      </w:r>
    </w:p>
    <w:p>
      <w:pPr>
        <w:spacing w:after="0"/>
        <w:ind w:left="0"/>
        <w:jc w:val="both"/>
      </w:pPr>
      <w:r>
        <w:rPr>
          <w:rFonts w:ascii="Times New Roman"/>
          <w:b w:val="false"/>
          <w:i w:val="false"/>
          <w:color w:val="000000"/>
          <w:sz w:val="28"/>
        </w:rPr>
        <w:t>
      ынтымақтастық департаментінің бастығына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 ___________________ _________________,</w:t>
      </w:r>
    </w:p>
    <w:p>
      <w:pPr>
        <w:spacing w:after="0"/>
        <w:ind w:left="0"/>
        <w:jc w:val="both"/>
      </w:pPr>
      <w:r>
        <w:rPr>
          <w:rFonts w:ascii="Times New Roman"/>
          <w:b w:val="false"/>
          <w:i w:val="false"/>
          <w:color w:val="000000"/>
          <w:sz w:val="28"/>
        </w:rPr>
        <w:t>
      берілген ______________________________,</w:t>
      </w:r>
    </w:p>
    <w:p>
      <w:pPr>
        <w:spacing w:after="0"/>
        <w:ind w:left="0"/>
        <w:jc w:val="both"/>
      </w:pPr>
      <w:r>
        <w:rPr>
          <w:rFonts w:ascii="Times New Roman"/>
          <w:b w:val="false"/>
          <w:i w:val="false"/>
          <w:color w:val="000000"/>
          <w:sz w:val="28"/>
        </w:rPr>
        <w:t>
      ЖСН №__________________________________,</w:t>
      </w:r>
    </w:p>
    <w:p>
      <w:pPr>
        <w:spacing w:after="0"/>
        <w:ind w:left="0"/>
        <w:jc w:val="both"/>
      </w:pPr>
      <w:r>
        <w:rPr>
          <w:rFonts w:ascii="Times New Roman"/>
          <w:b w:val="false"/>
          <w:i w:val="false"/>
          <w:color w:val="000000"/>
          <w:sz w:val="28"/>
        </w:rPr>
        <w:t xml:space="preserve">
      Келесі мекенжай бойынша тұратын: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Байланыс телефоны 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маған (сенімхат болған жағдайда қызметті алушының Т.А.Ә.</w:t>
      </w:r>
    </w:p>
    <w:p>
      <w:pPr>
        <w:spacing w:after="0"/>
        <w:ind w:left="0"/>
        <w:jc w:val="both"/>
      </w:pPr>
      <w:r>
        <w:rPr>
          <w:rFonts w:ascii="Times New Roman"/>
          <w:b w:val="false"/>
          <w:i w:val="false"/>
          <w:color w:val="000000"/>
          <w:sz w:val="28"/>
        </w:rPr>
        <w:t>
      көрсету) кейін құзыретті органға ұсыну үшін _________________________</w:t>
      </w:r>
    </w:p>
    <w:p>
      <w:pPr>
        <w:spacing w:after="0"/>
        <w:ind w:left="0"/>
        <w:jc w:val="both"/>
      </w:pPr>
      <w:r>
        <w:rPr>
          <w:rFonts w:ascii="Times New Roman"/>
          <w:b w:val="false"/>
          <w:i w:val="false"/>
          <w:color w:val="000000"/>
          <w:sz w:val="28"/>
        </w:rPr>
        <w:t>
      (шетел мемлекетінің атауы) "Прокуратура органдарынан, тергеу және</w:t>
      </w:r>
    </w:p>
    <w:p>
      <w:pPr>
        <w:spacing w:after="0"/>
        <w:ind w:left="0"/>
        <w:jc w:val="both"/>
      </w:pPr>
      <w:r>
        <w:rPr>
          <w:rFonts w:ascii="Times New Roman"/>
          <w:b w:val="false"/>
          <w:i w:val="false"/>
          <w:color w:val="000000"/>
          <w:sz w:val="28"/>
        </w:rPr>
        <w:t>
      анықтау органдарынан шығатын ресми құжаттарға апостиль қою"</w:t>
      </w:r>
    </w:p>
    <w:p>
      <w:pPr>
        <w:spacing w:after="0"/>
        <w:ind w:left="0"/>
        <w:jc w:val="both"/>
      </w:pPr>
      <w:r>
        <w:rPr>
          <w:rFonts w:ascii="Times New Roman"/>
          <w:b w:val="false"/>
          <w:i w:val="false"/>
          <w:color w:val="000000"/>
          <w:sz w:val="28"/>
        </w:rPr>
        <w:t>
      мемлекеттік көрсетілетін қызметін ұсынуыңызды сұраймын.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20__ жылғы "___" _________                      Қолы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 органдарынан</w:t>
            </w:r>
            <w:r>
              <w:br/>
            </w:r>
            <w:r>
              <w:rPr>
                <w:rFonts w:ascii="Times New Roman"/>
                <w:b w:val="false"/>
                <w:i w:val="false"/>
                <w:color w:val="000000"/>
                <w:sz w:val="20"/>
              </w:rPr>
              <w:t>шығатын 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(Т.А.Ә., не қызмет алушы ұйымның </w:t>
      </w:r>
    </w:p>
    <w:p>
      <w:pPr>
        <w:spacing w:after="0"/>
        <w:ind w:left="0"/>
        <w:jc w:val="both"/>
      </w:pPr>
      <w:r>
        <w:rPr>
          <w:rFonts w:ascii="Times New Roman"/>
          <w:b w:val="false"/>
          <w:i w:val="false"/>
          <w:color w:val="000000"/>
          <w:sz w:val="28"/>
        </w:rPr>
        <w:t>
      атауы)___________________________</w:t>
      </w:r>
    </w:p>
    <w:p>
      <w:pPr>
        <w:spacing w:after="0"/>
        <w:ind w:left="0"/>
        <w:jc w:val="both"/>
      </w:pPr>
      <w:r>
        <w:rPr>
          <w:rFonts w:ascii="Times New Roman"/>
          <w:b w:val="false"/>
          <w:i w:val="false"/>
          <w:color w:val="000000"/>
          <w:sz w:val="28"/>
        </w:rPr>
        <w:t xml:space="preserve">
      (қызмет алушының мекенжайы)   </w:t>
      </w:r>
    </w:p>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 тармағын</w:t>
      </w:r>
    </w:p>
    <w:p>
      <w:pPr>
        <w:spacing w:after="0"/>
        <w:ind w:left="0"/>
        <w:jc w:val="both"/>
      </w:pPr>
      <w:r>
        <w:rPr>
          <w:rFonts w:ascii="Times New Roman"/>
          <w:b w:val="false"/>
          <w:i w:val="false"/>
          <w:color w:val="000000"/>
          <w:sz w:val="28"/>
        </w:rPr>
        <w:t>
      басшылыққа ала отырып, Мемлекеттік корпорацияның №_______ филиалы</w:t>
      </w:r>
    </w:p>
    <w:p>
      <w:pPr>
        <w:spacing w:after="0"/>
        <w:ind w:left="0"/>
        <w:jc w:val="both"/>
      </w:pPr>
      <w:r>
        <w:rPr>
          <w:rFonts w:ascii="Times New Roman"/>
          <w:b w:val="false"/>
          <w:i w:val="false"/>
          <w:color w:val="000000"/>
          <w:sz w:val="28"/>
        </w:rPr>
        <w:t>
      (мекенжайын көрсету керек),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 топтамасын толық</w:t>
      </w:r>
    </w:p>
    <w:p>
      <w:pPr>
        <w:spacing w:after="0"/>
        <w:ind w:left="0"/>
        <w:jc w:val="both"/>
      </w:pPr>
      <w:r>
        <w:rPr>
          <w:rFonts w:ascii="Times New Roman"/>
          <w:b w:val="false"/>
          <w:i w:val="false"/>
          <w:color w:val="000000"/>
          <w:sz w:val="28"/>
        </w:rPr>
        <w:t>
      ұсынбауыңызға байланысты, "Прокуратура органдарынан, тергеу және</w:t>
      </w:r>
    </w:p>
    <w:p>
      <w:pPr>
        <w:spacing w:after="0"/>
        <w:ind w:left="0"/>
        <w:jc w:val="both"/>
      </w:pPr>
      <w:r>
        <w:rPr>
          <w:rFonts w:ascii="Times New Roman"/>
          <w:b w:val="false"/>
          <w:i w:val="false"/>
          <w:color w:val="000000"/>
          <w:sz w:val="28"/>
        </w:rPr>
        <w:t>
      анықтау органдарынан шығатын ресми құжаттарға апостиль қою"</w:t>
      </w:r>
    </w:p>
    <w:p>
      <w:pPr>
        <w:spacing w:after="0"/>
        <w:ind w:left="0"/>
        <w:jc w:val="both"/>
      </w:pPr>
      <w:r>
        <w:rPr>
          <w:rFonts w:ascii="Times New Roman"/>
          <w:b w:val="false"/>
          <w:i w:val="false"/>
          <w:color w:val="000000"/>
          <w:sz w:val="28"/>
        </w:rPr>
        <w:t>
      мемлекеттік қызметін көрсету үшін берілген құжаттарды қабылдаудан бас</w:t>
      </w:r>
    </w:p>
    <w:p>
      <w:pPr>
        <w:spacing w:after="0"/>
        <w:ind w:left="0"/>
        <w:jc w:val="both"/>
      </w:pPr>
      <w:r>
        <w:rPr>
          <w:rFonts w:ascii="Times New Roman"/>
          <w:b w:val="false"/>
          <w:i w:val="false"/>
          <w:color w:val="000000"/>
          <w:sz w:val="28"/>
        </w:rPr>
        <w:t>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(Мемлекеттік корпорация филиалы қызметкерінің) Т.А.Ә./ (қолы)</w:t>
      </w:r>
    </w:p>
    <w:p>
      <w:pPr>
        <w:spacing w:after="0"/>
        <w:ind w:left="0"/>
        <w:jc w:val="both"/>
      </w:pPr>
      <w:r>
        <w:rPr>
          <w:rFonts w:ascii="Times New Roman"/>
          <w:b w:val="false"/>
          <w:i w:val="false"/>
          <w:color w:val="000000"/>
          <w:sz w:val="28"/>
        </w:rPr>
        <w:t>
      Орындаушының Т.А.Ә. ______________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Қабылдады: Т.А.Ә./ қызметті алушының қолы/</w:t>
      </w:r>
    </w:p>
    <w:p>
      <w:pPr>
        <w:spacing w:after="0"/>
        <w:ind w:left="0"/>
        <w:jc w:val="both"/>
      </w:pPr>
      <w:r>
        <w:rPr>
          <w:rFonts w:ascii="Times New Roman"/>
          <w:b w:val="false"/>
          <w:i w:val="false"/>
          <w:color w:val="000000"/>
          <w:sz w:val="28"/>
        </w:rPr>
        <w:t>
      20__ жылғы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