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d87a" w14:textId="711d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тауар биржалары туралы заңнамасының сақталуының тәуекел дәрежесін бағалау өлшемшарттарын және тексеру парағын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5 наурыздағы № 128 бұйрығы. Қазақстан Республикасының Әділет министрлігінде 2016 жылы 11 сәуірде № 13584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30.10.2018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 орынбасарының - Сауда және интеграция министрінің 04.05.2023 </w:t>
      </w:r>
      <w:r>
        <w:rPr>
          <w:rFonts w:ascii="Times New Roman"/>
          <w:b w:val="false"/>
          <w:i w:val="false"/>
          <w:color w:val="000000"/>
          <w:sz w:val="28"/>
        </w:rPr>
        <w:t>№ 156-НҚ</w:t>
      </w:r>
      <w:r>
        <w:rPr>
          <w:rFonts w:ascii="Times New Roman"/>
          <w:b w:val="false"/>
          <w:i w:val="false"/>
          <w:color w:val="ff0000"/>
          <w:sz w:val="28"/>
        </w:rPr>
        <w:t xml:space="preserve"> және ҚР Ұлттық экономика министрінің м.а. 04.05.2023 № 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бекітілсін:</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тауар биржалары туралы заңнамасының сақталуына тәуекел дәрежесін бағалау критерийлері;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тауар биржалары туралы заңнамасының сақталуын тексеру парағы;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тауар биржалары туралы заңнамасының сақталуын тексеру парағы.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 орынбасарының - Сауда және интеграция министрінің 04.05.2023 </w:t>
      </w:r>
      <w:r>
        <w:rPr>
          <w:rFonts w:ascii="Times New Roman"/>
          <w:b w:val="false"/>
          <w:i w:val="false"/>
          <w:color w:val="000000"/>
          <w:sz w:val="28"/>
        </w:rPr>
        <w:t>№ 156-НҚ</w:t>
      </w:r>
      <w:r>
        <w:rPr>
          <w:rFonts w:ascii="Times New Roman"/>
          <w:b w:val="false"/>
          <w:i w:val="false"/>
          <w:color w:val="ff0000"/>
          <w:sz w:val="28"/>
        </w:rPr>
        <w:t xml:space="preserve"> және ҚР Ұлттық экономика министрінің м.а. 04.05.2023 № 59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2. "Қазақстан Республикасының тауар биржалары туралы заңнамасын сақтауда тәуекел дәрежесін бағалау критерийлерін және тексеру парағын бекіту туралы" Қазақстан Республикасы Ұлттық экономика министрінің 2015 жылғы 30 маусымдағы № 471 (Нормативтік құқықтық актілерді мемлекеттік тіркеу тізілімінде № 11807 болып тіркелген, 2015 жылғы 11 қыркүйекте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0"/>
    <w:bookmarkStart w:name="z6" w:id="1"/>
    <w:p>
      <w:pPr>
        <w:spacing w:after="0"/>
        <w:ind w:left="0"/>
        <w:jc w:val="both"/>
      </w:pPr>
      <w:r>
        <w:rPr>
          <w:rFonts w:ascii="Times New Roman"/>
          <w:b w:val="false"/>
          <w:i w:val="false"/>
          <w:color w:val="000000"/>
          <w:sz w:val="28"/>
        </w:rPr>
        <w:t>
      3. Қазақстан Республикасы Ұлттық экономика министрлігінің Сауда қызметін реттеу департаменті:</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3"/>
    <w:bookmarkStart w:name="z9" w:id="4"/>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жариялануын;</w:t>
      </w:r>
    </w:p>
    <w:bookmarkEnd w:id="4"/>
    <w:bookmarkStart w:name="z10"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тармағының 1), 2) және 3) тармақшаларында көзделген іс-шаралардың орындалуы туралы мәліметтерді ұсынуды қамтамасыз етсін.</w:t>
      </w:r>
    </w:p>
    <w:bookmarkEnd w:id="5"/>
    <w:bookmarkStart w:name="z11"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6"/>
    <w:bookmarkStart w:name="z12" w:id="7"/>
    <w:p>
      <w:pPr>
        <w:spacing w:after="0"/>
        <w:ind w:left="0"/>
        <w:jc w:val="both"/>
      </w:pPr>
      <w:r>
        <w:rPr>
          <w:rFonts w:ascii="Times New Roman"/>
          <w:b w:val="false"/>
          <w:i w:val="false"/>
          <w:color w:val="000000"/>
          <w:sz w:val="28"/>
        </w:rPr>
        <w:t>
      5. Осы бұйрық оның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Құқықтық   </w:t>
      </w:r>
    </w:p>
    <w:p>
      <w:pPr>
        <w:spacing w:after="0"/>
        <w:ind w:left="0"/>
        <w:jc w:val="both"/>
      </w:pPr>
      <w:r>
        <w:rPr>
          <w:rFonts w:ascii="Times New Roman"/>
          <w:b w:val="false"/>
          <w:i w:val="false"/>
          <w:color w:val="000000"/>
          <w:sz w:val="28"/>
        </w:rPr>
        <w:t xml:space="preserve">
      статистика және арнайы есепке алу   </w:t>
      </w:r>
    </w:p>
    <w:p>
      <w:pPr>
        <w:spacing w:after="0"/>
        <w:ind w:left="0"/>
        <w:jc w:val="both"/>
      </w:pPr>
      <w:r>
        <w:rPr>
          <w:rFonts w:ascii="Times New Roman"/>
          <w:b w:val="false"/>
          <w:i w:val="false"/>
          <w:color w:val="000000"/>
          <w:sz w:val="28"/>
        </w:rPr>
        <w:t xml:space="preserve">
      жөніндегі комитетінің төрағасы   </w:t>
      </w:r>
    </w:p>
    <w:p>
      <w:pPr>
        <w:spacing w:after="0"/>
        <w:ind w:left="0"/>
        <w:jc w:val="both"/>
      </w:pPr>
      <w:r>
        <w:rPr>
          <w:rFonts w:ascii="Times New Roman"/>
          <w:b w:val="false"/>
          <w:i w:val="false"/>
          <w:color w:val="000000"/>
          <w:sz w:val="28"/>
        </w:rPr>
        <w:t xml:space="preserve">
      _____________________ С. Айтпаева   </w:t>
      </w:r>
    </w:p>
    <w:p>
      <w:pPr>
        <w:spacing w:after="0"/>
        <w:ind w:left="0"/>
        <w:jc w:val="both"/>
      </w:pPr>
      <w:r>
        <w:rPr>
          <w:rFonts w:ascii="Times New Roman"/>
          <w:b w:val="false"/>
          <w:i w:val="false"/>
          <w:color w:val="000000"/>
          <w:sz w:val="28"/>
        </w:rPr>
        <w:t>
      2016 жылғы 9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наурыздағы</w:t>
            </w:r>
            <w:r>
              <w:br/>
            </w:r>
            <w:r>
              <w:rPr>
                <w:rFonts w:ascii="Times New Roman"/>
                <w:b w:val="false"/>
                <w:i w:val="false"/>
                <w:color w:val="000000"/>
                <w:sz w:val="20"/>
              </w:rPr>
              <w:t>№ 128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тауар биржалары туралы заңнамасының сақталуының тәуекел дәрежесін бағалау критерийлері</w:t>
      </w:r>
    </w:p>
    <w:p>
      <w:pPr>
        <w:spacing w:after="0"/>
        <w:ind w:left="0"/>
        <w:jc w:val="both"/>
      </w:pPr>
      <w:r>
        <w:rPr>
          <w:rFonts w:ascii="Times New Roman"/>
          <w:b w:val="false"/>
          <w:i w:val="false"/>
          <w:color w:val="ff0000"/>
          <w:sz w:val="28"/>
        </w:rPr>
        <w:t xml:space="preserve">
      Ескерту. 1-қосымша жаңа редакцияда – ҚР Премьер-Министрі орынбасарының - Сауда және интеграция министрінің 04.05.2023 </w:t>
      </w:r>
      <w:r>
        <w:rPr>
          <w:rFonts w:ascii="Times New Roman"/>
          <w:b w:val="false"/>
          <w:i w:val="false"/>
          <w:color w:val="ff0000"/>
          <w:sz w:val="28"/>
        </w:rPr>
        <w:t>№ 156-НҚ</w:t>
      </w:r>
      <w:r>
        <w:rPr>
          <w:rFonts w:ascii="Times New Roman"/>
          <w:b w:val="false"/>
          <w:i w:val="false"/>
          <w:color w:val="ff0000"/>
          <w:sz w:val="28"/>
        </w:rPr>
        <w:t xml:space="preserve"> және ҚР Ұлттық экономика министрінің м.а. 04.05.2023 № 59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18" w:id="8"/>
    <w:p>
      <w:pPr>
        <w:spacing w:after="0"/>
        <w:ind w:left="0"/>
        <w:jc w:val="both"/>
      </w:pPr>
      <w:r>
        <w:rPr>
          <w:rFonts w:ascii="Times New Roman"/>
          <w:b w:val="false"/>
          <w:i w:val="false"/>
          <w:color w:val="000000"/>
          <w:sz w:val="28"/>
        </w:rPr>
        <w:t xml:space="preserve">
      1. Осы Қазақстан Республикасының Тауар биржалары туралы заңнамасының сақталуына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(бұдан әрі – критерийлер) Қазақстан Республикасының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Кодекс), Қазақстан Республикасының "Тауар биржалары туралы"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және тексеру парақтарының нысандарын қалыптастыру қағидаларына (нормативтік құқықтық актілерді мемлекеттік тіркеу тізілімінде № 28577 болып тіркелген) сәйкес әзірленді.</w:t>
      </w:r>
    </w:p>
    <w:bookmarkEnd w:id="8"/>
    <w:bookmarkStart w:name="z19" w:id="9"/>
    <w:p>
      <w:pPr>
        <w:spacing w:after="0"/>
        <w:ind w:left="0"/>
        <w:jc w:val="both"/>
      </w:pPr>
      <w:r>
        <w:rPr>
          <w:rFonts w:ascii="Times New Roman"/>
          <w:b w:val="false"/>
          <w:i w:val="false"/>
          <w:color w:val="000000"/>
          <w:sz w:val="28"/>
        </w:rPr>
        <w:t>
      2. Осы Критерийлерде мынадай ұғымдар пайдаланылады:</w:t>
      </w:r>
    </w:p>
    <w:bookmarkEnd w:id="9"/>
    <w:bookmarkStart w:name="z20" w:id="10"/>
    <w:p>
      <w:pPr>
        <w:spacing w:after="0"/>
        <w:ind w:left="0"/>
        <w:jc w:val="both"/>
      </w:pPr>
      <w:r>
        <w:rPr>
          <w:rFonts w:ascii="Times New Roman"/>
          <w:b w:val="false"/>
          <w:i w:val="false"/>
          <w:color w:val="000000"/>
          <w:sz w:val="28"/>
        </w:rPr>
        <w:t>
      1) балл – тәуекелді есептеудің сандық өлшемі;</w:t>
      </w:r>
    </w:p>
    <w:bookmarkEnd w:id="10"/>
    <w:bookmarkStart w:name="z21" w:id="11"/>
    <w:p>
      <w:pPr>
        <w:spacing w:after="0"/>
        <w:ind w:left="0"/>
        <w:jc w:val="both"/>
      </w:pPr>
      <w:r>
        <w:rPr>
          <w:rFonts w:ascii="Times New Roman"/>
          <w:b w:val="false"/>
          <w:i w:val="false"/>
          <w:color w:val="000000"/>
          <w:sz w:val="28"/>
        </w:rPr>
        <w:t>
      2) деректерді қалыпқа келтіру-әртүрлі шкалаларда өлшенген мәндерді шартты жалпы шкалаға келтіруді көздейтін статистикалық рәсім;</w:t>
      </w:r>
    </w:p>
    <w:bookmarkEnd w:id="11"/>
    <w:bookmarkStart w:name="z22" w:id="12"/>
    <w:p>
      <w:pPr>
        <w:spacing w:after="0"/>
        <w:ind w:left="0"/>
        <w:jc w:val="both"/>
      </w:pPr>
      <w:r>
        <w:rPr>
          <w:rFonts w:ascii="Times New Roman"/>
          <w:b w:val="false"/>
          <w:i w:val="false"/>
          <w:color w:val="000000"/>
          <w:sz w:val="28"/>
        </w:rPr>
        <w:t>
      3) тәуекел – адамның өмірін немесе денсаулығын бақылау субъектісінің қызметі нәтижесінде, қоршаған ортаға, жеке және заңды тұлғалардың заңды мүдделеріне, оның зардаптарының ауырлық дәрежесін ескере отырып, мемлекеттің мүліктік мүдделеріне зиян келтіру ықтималдығы;</w:t>
      </w:r>
    </w:p>
    <w:bookmarkEnd w:id="12"/>
    <w:bookmarkStart w:name="z23" w:id="13"/>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мүмкін дәрежесі мақсатында бақылау субъектісіне барып және (немесе) тексерулердің біліктілік талаптарына сәйкестігін кейіннен профилактикалық бақылауды жүзеге асыру үшін тәуекел дәрежелері бойынша Бақылау субъектілерін бөлу арқылы қолайсыз факторлардың туындау ықтималдығын төмендетуге бағытталған басқарушылық шешімдерді қабылдау процесі, сондай-ақ нақты бақылау субъектісі үшін тәуекел деңгейін өзгертуге және (немесе) Бақылау субъектісіне бара отырып, осындай бақылау субъектісін профилактикалық бақылаудан босатуға бағытталған;</w:t>
      </w:r>
    </w:p>
    <w:bookmarkEnd w:id="13"/>
    <w:bookmarkStart w:name="z24" w:id="14"/>
    <w:p>
      <w:pPr>
        <w:spacing w:after="0"/>
        <w:ind w:left="0"/>
        <w:jc w:val="both"/>
      </w:pPr>
      <w:r>
        <w:rPr>
          <w:rFonts w:ascii="Times New Roman"/>
          <w:b w:val="false"/>
          <w:i w:val="false"/>
          <w:color w:val="000000"/>
          <w:sz w:val="28"/>
        </w:rPr>
        <w:t>
      5) тәуекел дәрежесін бағалаудың объективті критерийлері (бұдан әрі-объективті критерийлер) – белгілі бір қызмет саласындағы тәуекел дәрежесіне байланысты бақылау субъектілерін іріктеу үшін пайдаланылатын және бақылаудың жекелеген субъектісіне тікелей тәуелді болмайтын тәуекел дәрежесін бағалау критерийлері;</w:t>
      </w:r>
    </w:p>
    <w:bookmarkEnd w:id="14"/>
    <w:bookmarkStart w:name="z25" w:id="15"/>
    <w:p>
      <w:pPr>
        <w:spacing w:after="0"/>
        <w:ind w:left="0"/>
        <w:jc w:val="both"/>
      </w:pPr>
      <w:r>
        <w:rPr>
          <w:rFonts w:ascii="Times New Roman"/>
          <w:b w:val="false"/>
          <w:i w:val="false"/>
          <w:color w:val="000000"/>
          <w:sz w:val="28"/>
        </w:rPr>
        <w:t>
      6) тәуекел дәрежесін бағалау критерийлері-бақылау субъектісінің тікелей қызметіне, салалық даму ерекшеліктеріне және осы дамуға әсер ететін факторларға байланысты, бақылау субъектілерін тәуекелдің әртүрлі дәрежелеріне жатқызуға мүмкіндік беретін сандық және сапалық көрсеткіштердің жиынтығы;</w:t>
      </w:r>
    </w:p>
    <w:bookmarkEnd w:id="15"/>
    <w:bookmarkStart w:name="z26" w:id="16"/>
    <w:p>
      <w:pPr>
        <w:spacing w:after="0"/>
        <w:ind w:left="0"/>
        <w:jc w:val="both"/>
      </w:pPr>
      <w:r>
        <w:rPr>
          <w:rFonts w:ascii="Times New Roman"/>
          <w:b w:val="false"/>
          <w:i w:val="false"/>
          <w:color w:val="000000"/>
          <w:sz w:val="28"/>
        </w:rPr>
        <w:t>
      7) тәуекел дәрежесін бағалаудың субъективті критерийлері (бұдан әрі-субъективті критерийлер) – бақылаудың нақты субъектісі қызметінің нәтижелеріне қарай бақылау субъектілерін іріктеу үшін пайдаланылатын тәуекел дәрежесін бағалау критерийлері;</w:t>
      </w:r>
    </w:p>
    <w:bookmarkEnd w:id="16"/>
    <w:bookmarkStart w:name="z27" w:id="17"/>
    <w:p>
      <w:pPr>
        <w:spacing w:after="0"/>
        <w:ind w:left="0"/>
        <w:jc w:val="both"/>
      </w:pPr>
      <w:r>
        <w:rPr>
          <w:rFonts w:ascii="Times New Roman"/>
          <w:b w:val="false"/>
          <w:i w:val="false"/>
          <w:color w:val="000000"/>
          <w:sz w:val="28"/>
        </w:rPr>
        <w:t>
      8) тексеру парағы – сақталмауы, жеке және заңды тұлғалардың, мемлекеттің заңды мүдделеріне қатер төндіретін бақылау субъектілерінің қызметіне қойылатын талаптардың тізбесі;</w:t>
      </w:r>
    </w:p>
    <w:bookmarkEnd w:id="17"/>
    <w:bookmarkStart w:name="z28" w:id="18"/>
    <w:p>
      <w:pPr>
        <w:spacing w:after="0"/>
        <w:ind w:left="0"/>
        <w:jc w:val="both"/>
      </w:pPr>
      <w:r>
        <w:rPr>
          <w:rFonts w:ascii="Times New Roman"/>
          <w:b w:val="false"/>
          <w:i w:val="false"/>
          <w:color w:val="000000"/>
          <w:sz w:val="28"/>
        </w:rPr>
        <w:t xml:space="preserve">
      9)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саласындағы бақылау субъектілерінің біртекті тобына жататын бағаланатын субъектілердің тізбесі.</w:t>
      </w:r>
    </w:p>
    <w:bookmarkEnd w:id="18"/>
    <w:bookmarkStart w:name="z29" w:id="19"/>
    <w:p>
      <w:pPr>
        <w:spacing w:after="0"/>
        <w:ind w:left="0"/>
        <w:jc w:val="left"/>
      </w:pPr>
      <w:r>
        <w:rPr>
          <w:rFonts w:ascii="Times New Roman"/>
          <w:b/>
          <w:i w:val="false"/>
          <w:color w:val="000000"/>
        </w:rPr>
        <w:t xml:space="preserve"> 2 тарау. Біліктілік талаптарына сәйкестігін тексеру және бақылау субъектілеріне бару арқылы профилактикалық бақылау жүргізу тәсілдері</w:t>
      </w:r>
    </w:p>
    <w:bookmarkEnd w:id="19"/>
    <w:bookmarkStart w:name="z30" w:id="20"/>
    <w:p>
      <w:pPr>
        <w:spacing w:after="0"/>
        <w:ind w:left="0"/>
        <w:jc w:val="both"/>
      </w:pPr>
      <w:r>
        <w:rPr>
          <w:rFonts w:ascii="Times New Roman"/>
          <w:b w:val="false"/>
          <w:i w:val="false"/>
          <w:color w:val="000000"/>
          <w:sz w:val="28"/>
        </w:rPr>
        <w:t>
      3. Бақылау субъектісіне бару арқылы профилактикалық бақылауды жүзеге асыру кезінде тәуекелдерді басқару кезең-кезеңмен жүзеге асырылатын объективті және субъективті критерийлерді айқындау арқылы қалыптастырылады (шешімдерді көп өлшемді талдау).</w:t>
      </w:r>
    </w:p>
    <w:bookmarkEnd w:id="20"/>
    <w:p>
      <w:pPr>
        <w:spacing w:after="0"/>
        <w:ind w:left="0"/>
        <w:jc w:val="both"/>
      </w:pPr>
      <w:r>
        <w:rPr>
          <w:rFonts w:ascii="Times New Roman"/>
          <w:b w:val="false"/>
          <w:i w:val="false"/>
          <w:color w:val="000000"/>
          <w:sz w:val="28"/>
        </w:rPr>
        <w:t>
      Бірінші кезеңде объективті критерийлер бойынша бақылау субъектілері жоғары тәуекел дәрежесіне бөлінеді.</w:t>
      </w:r>
    </w:p>
    <w:p>
      <w:pPr>
        <w:spacing w:after="0"/>
        <w:ind w:left="0"/>
        <w:jc w:val="both"/>
      </w:pPr>
      <w:r>
        <w:rPr>
          <w:rFonts w:ascii="Times New Roman"/>
          <w:b w:val="false"/>
          <w:i w:val="false"/>
          <w:color w:val="000000"/>
          <w:sz w:val="28"/>
        </w:rPr>
        <w:t>
      Тәуекел дәрежесіне жатқызылған салалар үшін бақылау субъектісіне бару арқылы профилактикалық бақылау, бақылау субъектісіне бармай профилактикалық бақылау және жоспардан тыс бақылау субъектілері қызметін квалификациялық талаптарға сәйкестігін тексеру жүргізіледі.</w:t>
      </w:r>
    </w:p>
    <w:p>
      <w:pPr>
        <w:spacing w:after="0"/>
        <w:ind w:left="0"/>
        <w:jc w:val="both"/>
      </w:pPr>
      <w:r>
        <w:rPr>
          <w:rFonts w:ascii="Times New Roman"/>
          <w:b w:val="false"/>
          <w:i w:val="false"/>
          <w:color w:val="000000"/>
          <w:sz w:val="28"/>
        </w:rPr>
        <w:t>
      Екінші кезеңде субъективті критерийлер бойынша тауар биржасы мынадай тәуекел дәрежесіне жатқызылады:</w:t>
      </w:r>
    </w:p>
    <w:p>
      <w:pPr>
        <w:spacing w:after="0"/>
        <w:ind w:left="0"/>
        <w:jc w:val="both"/>
      </w:pPr>
      <w:r>
        <w:rPr>
          <w:rFonts w:ascii="Times New Roman"/>
          <w:b w:val="false"/>
          <w:i w:val="false"/>
          <w:color w:val="000000"/>
          <w:sz w:val="28"/>
        </w:rPr>
        <w:t>
      жоғары тәуекел.</w:t>
      </w:r>
    </w:p>
    <w:p>
      <w:pPr>
        <w:spacing w:after="0"/>
        <w:ind w:left="0"/>
        <w:jc w:val="both"/>
      </w:pPr>
      <w:r>
        <w:rPr>
          <w:rFonts w:ascii="Times New Roman"/>
          <w:b w:val="false"/>
          <w:i w:val="false"/>
          <w:color w:val="000000"/>
          <w:sz w:val="28"/>
        </w:rPr>
        <w:t>
      Субъективті критерийлер бойынша тәуекел дәрежесінің көрсеткіштері бойынша бақылау субъектісі тәуекелдің жоғары дәрежесіне-тәуекел дәрежесінің көрсеткіші 71-ден 100-ге дейін қоса алғанда.</w:t>
      </w:r>
    </w:p>
    <w:bookmarkStart w:name="z31" w:id="21"/>
    <w:p>
      <w:pPr>
        <w:spacing w:after="0"/>
        <w:ind w:left="0"/>
        <w:jc w:val="both"/>
      </w:pPr>
      <w:r>
        <w:rPr>
          <w:rFonts w:ascii="Times New Roman"/>
          <w:b w:val="false"/>
          <w:i w:val="false"/>
          <w:color w:val="000000"/>
          <w:sz w:val="28"/>
        </w:rPr>
        <w:t>
      4. Бақылау субъектілеріне профилактикалық бақылау жүргізу үшін тәуекел дәрежесін бағалау критерийлері объективті және субъективті критерийлерді айқындау арқылы қалыптастырылады.</w:t>
      </w:r>
    </w:p>
    <w:bookmarkEnd w:id="21"/>
    <w:bookmarkStart w:name="z32" w:id="22"/>
    <w:p>
      <w:pPr>
        <w:spacing w:after="0"/>
        <w:ind w:left="0"/>
        <w:jc w:val="left"/>
      </w:pPr>
      <w:r>
        <w:rPr>
          <w:rFonts w:ascii="Times New Roman"/>
          <w:b/>
          <w:i w:val="false"/>
          <w:color w:val="000000"/>
        </w:rPr>
        <w:t xml:space="preserve"> 3-тарау. Объективті критерийлер</w:t>
      </w:r>
    </w:p>
    <w:bookmarkEnd w:id="22"/>
    <w:bookmarkStart w:name="z33" w:id="23"/>
    <w:p>
      <w:pPr>
        <w:spacing w:after="0"/>
        <w:ind w:left="0"/>
        <w:jc w:val="both"/>
      </w:pPr>
      <w:r>
        <w:rPr>
          <w:rFonts w:ascii="Times New Roman"/>
          <w:b w:val="false"/>
          <w:i w:val="false"/>
          <w:color w:val="000000"/>
          <w:sz w:val="28"/>
        </w:rPr>
        <w:t>
      5. Объективті критерийлер бойынша тауар биржалары жоғары тәуекел дәрежесіне жатады.</w:t>
      </w:r>
    </w:p>
    <w:bookmarkEnd w:id="23"/>
    <w:bookmarkStart w:name="z34" w:id="24"/>
    <w:p>
      <w:pPr>
        <w:spacing w:after="0"/>
        <w:ind w:left="0"/>
        <w:jc w:val="both"/>
      </w:pPr>
      <w:r>
        <w:rPr>
          <w:rFonts w:ascii="Times New Roman"/>
          <w:b w:val="false"/>
          <w:i w:val="false"/>
          <w:color w:val="000000"/>
          <w:sz w:val="28"/>
        </w:rPr>
        <w:t>
      6. Бақылау субъектілерін тәуекелдің жоғары дәрежесіне жатқызу жеке және заңды тұлғалардың заңды мүдделеріне, тауар биржасында коммерциялық құпияның сақталуын қамтамасыз етуге, биржалық саудаға қатысушылардың құқықтарын қорғауға және олардың арасындағы коммерциялық құпияның заңсыз таралуына әкеп соғуы мүмкін адал бәсекелестікке байланысты бақылау субъектілерінің қызметі нәтижесінде мемлекеттің мүдделеріне зиян келтіру ықтималдығына байланысты жүзеге асырылады. табиғи бағаны бұзу және тауар нарығын тұрақсыздандыру.</w:t>
      </w:r>
    </w:p>
    <w:bookmarkEnd w:id="24"/>
    <w:bookmarkStart w:name="z35" w:id="25"/>
    <w:p>
      <w:pPr>
        <w:spacing w:after="0"/>
        <w:ind w:left="0"/>
        <w:jc w:val="both"/>
      </w:pPr>
      <w:r>
        <w:rPr>
          <w:rFonts w:ascii="Times New Roman"/>
          <w:b w:val="false"/>
          <w:i w:val="false"/>
          <w:color w:val="000000"/>
          <w:sz w:val="28"/>
        </w:rPr>
        <w:t>
      7. Тәуекелдің жоғары дәрежесіне жатқызылған бақылау субъектілерінің қызмет салалары үшін біліктілік талаптарына сәйкестігіне тексеру, Бақылау субъектісіне бара отырып профилактикалық бақылау, Бақылау субъектісіне бармай профилактикалық бақылау және жоспардан тыс тексеру жүргізіледі.</w:t>
      </w:r>
    </w:p>
    <w:bookmarkEnd w:id="25"/>
    <w:bookmarkStart w:name="z36" w:id="26"/>
    <w:p>
      <w:pPr>
        <w:spacing w:after="0"/>
        <w:ind w:left="0"/>
        <w:jc w:val="both"/>
      </w:pPr>
      <w:r>
        <w:rPr>
          <w:rFonts w:ascii="Times New Roman"/>
          <w:b w:val="false"/>
          <w:i w:val="false"/>
          <w:color w:val="000000"/>
          <w:sz w:val="28"/>
        </w:rPr>
        <w:t>
      8. Жүргізілген алдыңғы Профилактикалық бақылаудың қорытындылары бойынша берілген бұзушылықтарды толық көлемде жойған бақылау субъектілеріне қатысты біліктілік талаптарына барумен және (немесе) сәйкестігін тексерумен оларды мемлекеттік бақылаудың кезекті кезеңіне кестелер мен тізімдерді қалыптастыру кезінде енгізуге жол берілмейді.</w:t>
      </w:r>
    </w:p>
    <w:bookmarkEnd w:id="26"/>
    <w:bookmarkStart w:name="z37" w:id="27"/>
    <w:p>
      <w:pPr>
        <w:spacing w:after="0"/>
        <w:ind w:left="0"/>
        <w:jc w:val="both"/>
      </w:pPr>
      <w:r>
        <w:rPr>
          <w:rFonts w:ascii="Times New Roman"/>
          <w:b w:val="false"/>
          <w:i w:val="false"/>
          <w:color w:val="000000"/>
          <w:sz w:val="28"/>
        </w:rPr>
        <w:t>
      9. Тәуекелдерді бағалау мен басқарудың ақпараттық жүйесі болмаған кезде бақылау субъектісіне бару және (немесе) біліктілік талаптарына сәйкестігі арқылы профилактикалық бақылау жүзеге асырылатын бақылау субъектілері санының ең төменгі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27"/>
    <w:bookmarkStart w:name="z38" w:id="28"/>
    <w:p>
      <w:pPr>
        <w:spacing w:after="0"/>
        <w:ind w:left="0"/>
        <w:jc w:val="left"/>
      </w:pPr>
      <w:r>
        <w:rPr>
          <w:rFonts w:ascii="Times New Roman"/>
          <w:b/>
          <w:i w:val="false"/>
          <w:color w:val="000000"/>
        </w:rPr>
        <w:t xml:space="preserve"> 4-тарау. Субъективті критерийлер</w:t>
      </w:r>
    </w:p>
    <w:bookmarkEnd w:id="28"/>
    <w:bookmarkStart w:name="z39" w:id="29"/>
    <w:p>
      <w:pPr>
        <w:spacing w:after="0"/>
        <w:ind w:left="0"/>
        <w:jc w:val="both"/>
      </w:pPr>
      <w:r>
        <w:rPr>
          <w:rFonts w:ascii="Times New Roman"/>
          <w:b w:val="false"/>
          <w:i w:val="false"/>
          <w:color w:val="000000"/>
          <w:sz w:val="28"/>
        </w:rPr>
        <w:t>
      10. Субъективті критерийлерді анықтау келесі кезеңдерді қолдана отырып жүзеге асырылады:</w:t>
      </w:r>
    </w:p>
    <w:bookmarkEnd w:id="29"/>
    <w:bookmarkStart w:name="z40" w:id="30"/>
    <w:p>
      <w:pPr>
        <w:spacing w:after="0"/>
        <w:ind w:left="0"/>
        <w:jc w:val="both"/>
      </w:pPr>
      <w:r>
        <w:rPr>
          <w:rFonts w:ascii="Times New Roman"/>
          <w:b w:val="false"/>
          <w:i w:val="false"/>
          <w:color w:val="000000"/>
          <w:sz w:val="28"/>
        </w:rPr>
        <w:t>
      1) деректер базасын қалыптастыру және ақпарат жинау;</w:t>
      </w:r>
    </w:p>
    <w:bookmarkEnd w:id="30"/>
    <w:bookmarkStart w:name="z41" w:id="31"/>
    <w:p>
      <w:pPr>
        <w:spacing w:after="0"/>
        <w:ind w:left="0"/>
        <w:jc w:val="both"/>
      </w:pPr>
      <w:r>
        <w:rPr>
          <w:rFonts w:ascii="Times New Roman"/>
          <w:b w:val="false"/>
          <w:i w:val="false"/>
          <w:color w:val="000000"/>
          <w:sz w:val="28"/>
        </w:rPr>
        <w:t>
      2) ақпаратты талдау және тәуекелдерді бағалау.</w:t>
      </w:r>
    </w:p>
    <w:bookmarkEnd w:id="31"/>
    <w:bookmarkStart w:name="z42" w:id="32"/>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Тауар биржалары туралы заңнамасын бұзатын бақылау субъектілерін анықтау үшін қажет.</w:t>
      </w:r>
    </w:p>
    <w:bookmarkEnd w:id="32"/>
    <w:bookmarkStart w:name="z43" w:id="33"/>
    <w:p>
      <w:pPr>
        <w:spacing w:after="0"/>
        <w:ind w:left="0"/>
        <w:jc w:val="both"/>
      </w:pPr>
      <w:r>
        <w:rPr>
          <w:rFonts w:ascii="Times New Roman"/>
          <w:b w:val="false"/>
          <w:i w:val="false"/>
          <w:color w:val="000000"/>
          <w:sz w:val="28"/>
        </w:rPr>
        <w:t>
      Бақылау субъектісіне бару арқылы профилактикалық бақылауды жүзеге асыру мақсатында тәуекелдер дәрежесін бағалау үшін мынадай ақпарат көздері пайдаланылады:</w:t>
      </w:r>
    </w:p>
    <w:bookmarkEnd w:id="33"/>
    <w:p>
      <w:pPr>
        <w:spacing w:after="0"/>
        <w:ind w:left="0"/>
        <w:jc w:val="both"/>
      </w:pPr>
      <w:r>
        <w:rPr>
          <w:rFonts w:ascii="Times New Roman"/>
          <w:b w:val="false"/>
          <w:i w:val="false"/>
          <w:color w:val="000000"/>
          <w:sz w:val="28"/>
        </w:rPr>
        <w:t>
      1) бақылау субъектілеріне барумен алдыңғы тексерулер мен профилактикалық бақылаудың нәтижелері;</w:t>
      </w:r>
    </w:p>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w:t>
      </w:r>
    </w:p>
    <w:bookmarkStart w:name="z46" w:id="34"/>
    <w:p>
      <w:pPr>
        <w:spacing w:after="0"/>
        <w:ind w:left="0"/>
        <w:jc w:val="both"/>
      </w:pPr>
      <w:r>
        <w:rPr>
          <w:rFonts w:ascii="Times New Roman"/>
          <w:b w:val="false"/>
          <w:i w:val="false"/>
          <w:color w:val="000000"/>
          <w:sz w:val="28"/>
        </w:rPr>
        <w:t>
      Біліктілік талаптарына сәйкестігін тексеруді жүзеге асыру мақсатында тәуекелдер дәрежесін бағалау үшін мынадай ақпарат көздері пайдаланылады:</w:t>
      </w:r>
    </w:p>
    <w:bookmarkEnd w:id="34"/>
    <w:bookmarkStart w:name="z47" w:id="35"/>
    <w:p>
      <w:pPr>
        <w:spacing w:after="0"/>
        <w:ind w:left="0"/>
        <w:jc w:val="both"/>
      </w:pPr>
      <w:r>
        <w:rPr>
          <w:rFonts w:ascii="Times New Roman"/>
          <w:b w:val="false"/>
          <w:i w:val="false"/>
          <w:color w:val="000000"/>
          <w:sz w:val="28"/>
        </w:rPr>
        <w:t>
      1) бақылау субъектілеріне барумен алдыңғы тексерулер мен Профилактикалық бақылаудың нәтижелері;</w:t>
      </w:r>
    </w:p>
    <w:bookmarkEnd w:id="35"/>
    <w:bookmarkStart w:name="z48" w:id="36"/>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w:t>
      </w:r>
    </w:p>
    <w:bookmarkEnd w:id="36"/>
    <w:bookmarkStart w:name="z49" w:id="37"/>
    <w:p>
      <w:pPr>
        <w:spacing w:after="0"/>
        <w:ind w:left="0"/>
        <w:jc w:val="both"/>
      </w:pPr>
      <w:r>
        <w:rPr>
          <w:rFonts w:ascii="Times New Roman"/>
          <w:b w:val="false"/>
          <w:i w:val="false"/>
          <w:color w:val="000000"/>
          <w:sz w:val="28"/>
        </w:rPr>
        <w:t xml:space="preserve">
      12. Осы Критерийлердің 11-тармағында айқындалған ақпарат көздерінің негізінде осы Критерийлердің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Тауар биржалары туралы заңнамасының сақталуына тәуекел дәрежесін бағалаудың субъективті критерийлері айқындалады.</w:t>
      </w:r>
    </w:p>
    <w:bookmarkEnd w:id="37"/>
    <w:bookmarkStart w:name="z50" w:id="38"/>
    <w:p>
      <w:pPr>
        <w:spacing w:after="0"/>
        <w:ind w:left="0"/>
        <w:jc w:val="left"/>
      </w:pPr>
      <w:r>
        <w:rPr>
          <w:rFonts w:ascii="Times New Roman"/>
          <w:b/>
          <w:i w:val="false"/>
          <w:color w:val="000000"/>
        </w:rPr>
        <w:t xml:space="preserve"> 5-тарау. Тәуекелдерді басқару</w:t>
      </w:r>
    </w:p>
    <w:bookmarkEnd w:id="38"/>
    <w:bookmarkStart w:name="z51" w:id="39"/>
    <w:p>
      <w:pPr>
        <w:spacing w:after="0"/>
        <w:ind w:left="0"/>
        <w:jc w:val="both"/>
      </w:pPr>
      <w:r>
        <w:rPr>
          <w:rFonts w:ascii="Times New Roman"/>
          <w:b w:val="false"/>
          <w:i w:val="false"/>
          <w:color w:val="000000"/>
          <w:sz w:val="28"/>
        </w:rPr>
        <w:t>
      13. Адал бақылау субъектілерін (объектілері) көтермелеу және бұзушыларға бақылау шоғырландыру қағидатын іске асыру мақсатында бақылау субъектілері (объектілері) тәуекел дәрежесін бағалау субъективті өлшемшарттарымен айқындалатын кезеңге, бақылау субъектісіне (объектісіне) бару арқылы профилактикалық бақылау және (немесе) квалификациялық талаптарға сәйкестігін тексеру жүргізуден субъективті өлшемшарттарымен айқындалатын кезеңге босатылады.</w:t>
      </w:r>
    </w:p>
    <w:bookmarkEnd w:id="39"/>
    <w:bookmarkStart w:name="z52" w:id="40"/>
    <w:p>
      <w:pPr>
        <w:spacing w:after="0"/>
        <w:ind w:left="0"/>
        <w:jc w:val="both"/>
      </w:pPr>
      <w:r>
        <w:rPr>
          <w:rFonts w:ascii="Times New Roman"/>
          <w:b w:val="false"/>
          <w:i w:val="false"/>
          <w:color w:val="000000"/>
          <w:sz w:val="28"/>
        </w:rPr>
        <w:t>
      14.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40"/>
    <w:bookmarkStart w:name="z53" w:id="4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41"/>
    <w:bookmarkStart w:name="z54" w:id="42"/>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хабарлау тәртібі бойынша талаптарға сәйкестігіне тексерулер жүргізуден босату жағдайлары айқындалған болса;</w:t>
      </w:r>
    </w:p>
    <w:bookmarkEnd w:id="42"/>
    <w:p>
      <w:pPr>
        <w:spacing w:after="0"/>
        <w:ind w:left="0"/>
        <w:jc w:val="both"/>
      </w:pPr>
      <w:r>
        <w:rPr>
          <w:rFonts w:ascii="Times New Roman"/>
          <w:b w:val="false"/>
          <w:i w:val="false"/>
          <w:color w:val="000000"/>
          <w:sz w:val="28"/>
        </w:rPr>
        <w:t xml:space="preserve">
      3) егер субъектілер (объектілер)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56" w:id="43"/>
    <w:p>
      <w:pPr>
        <w:spacing w:after="0"/>
        <w:ind w:left="0"/>
        <w:jc w:val="both"/>
      </w:pPr>
      <w:r>
        <w:rPr>
          <w:rFonts w:ascii="Times New Roman"/>
          <w:b w:val="false"/>
          <w:i w:val="false"/>
          <w:color w:val="000000"/>
          <w:sz w:val="28"/>
        </w:rPr>
        <w:t>
      15. Алдыңғы жүргізілген бару арқылы профилактикалық бақылаудың және (немесе) хабарлау тәртібі бойынша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End w:id="43"/>
    <w:bookmarkStart w:name="z57" w:id="44"/>
    <w:p>
      <w:pPr>
        <w:spacing w:after="0"/>
        <w:ind w:left="0"/>
        <w:jc w:val="left"/>
      </w:pPr>
      <w:r>
        <w:rPr>
          <w:rFonts w:ascii="Times New Roman"/>
          <w:b/>
          <w:i w:val="false"/>
          <w:color w:val="000000"/>
        </w:rPr>
        <w:t xml:space="preserve"> 6-тарау. Субъективті критерийлер бойынша тәуекел дәрежесін есептеу тәртібі</w:t>
      </w:r>
    </w:p>
    <w:bookmarkEnd w:id="44"/>
    <w:bookmarkStart w:name="z58" w:id="45"/>
    <w:p>
      <w:pPr>
        <w:spacing w:after="0"/>
        <w:ind w:left="0"/>
        <w:jc w:val="both"/>
      </w:pPr>
      <w:r>
        <w:rPr>
          <w:rFonts w:ascii="Times New Roman"/>
          <w:b w:val="false"/>
          <w:i w:val="false"/>
          <w:color w:val="000000"/>
          <w:sz w:val="28"/>
        </w:rPr>
        <w:t>
      16. Бақылау субъектісін тәуекел дәрежесіне жатқызу үшін тәуекел дәрежесінің көрсеткішін есептеудің мынадай тәртібі қолданылады.</w:t>
      </w:r>
    </w:p>
    <w:bookmarkEnd w:id="45"/>
    <w:p>
      <w:pPr>
        <w:spacing w:after="0"/>
        <w:ind w:left="0"/>
        <w:jc w:val="both"/>
      </w:pPr>
      <w:r>
        <w:rPr>
          <w:rFonts w:ascii="Times New Roman"/>
          <w:b w:val="false"/>
          <w:i w:val="false"/>
          <w:color w:val="000000"/>
          <w:sz w:val="28"/>
        </w:rPr>
        <w:t>
      Субъективті критерийлер бойынша тәуекел дәрежесінің көрсеткішін есептеу (R) бақылау субъектілеріне (SP) бару арқылы алдыңғы тексерулер мен профилактикалық бақылау нәтижелері бойынша бұзушылықтар бойынша тәуекел дәрежесінің көрсеткішін және субъективті критерийлер бойынша тәуекел дәрежесінің көрсеткішін (SC) қорытындылау жолымен автоматтандырылған режимде жүзеге асырылады, кейіннен деректер мәндерін 0-ден 100-ге дейінгі диапазонға қалыпқа келтіреді ұпай.</w:t>
      </w:r>
    </w:p>
    <w:p>
      <w:pPr>
        <w:spacing w:after="0"/>
        <w:ind w:left="0"/>
        <w:jc w:val="both"/>
      </w:pPr>
      <w:r>
        <w:rPr>
          <w:rFonts w:ascii="Times New Roman"/>
          <w:b w:val="false"/>
          <w:i w:val="false"/>
          <w:color w:val="000000"/>
          <w:sz w:val="28"/>
        </w:rPr>
        <w:t>
      Rпром = SP + SC, мұнда</w:t>
      </w:r>
    </w:p>
    <w:p>
      <w:pPr>
        <w:spacing w:after="0"/>
        <w:ind w:left="0"/>
        <w:jc w:val="both"/>
      </w:pPr>
      <w:r>
        <w:rPr>
          <w:rFonts w:ascii="Times New Roman"/>
          <w:b w:val="false"/>
          <w:i w:val="false"/>
          <w:color w:val="000000"/>
          <w:sz w:val="28"/>
        </w:rPr>
        <w:t>
      Rпром-субъективті критерийлер бойынша тәуекел дәрежесінің аралық көрсеткіші,</w:t>
      </w:r>
    </w:p>
    <w:p>
      <w:pPr>
        <w:spacing w:after="0"/>
        <w:ind w:left="0"/>
        <w:jc w:val="both"/>
      </w:pPr>
      <w:r>
        <w:rPr>
          <w:rFonts w:ascii="Times New Roman"/>
          <w:b w:val="false"/>
          <w:i w:val="false"/>
          <w:color w:val="000000"/>
          <w:sz w:val="28"/>
        </w:rPr>
        <w:t>
      ЅР-бұзушылықтар бойынша тәуекел дәрежесінің көрсеткіші,</w:t>
      </w:r>
    </w:p>
    <w:p>
      <w:pPr>
        <w:spacing w:after="0"/>
        <w:ind w:left="0"/>
        <w:jc w:val="both"/>
      </w:pPr>
      <w:r>
        <w:rPr>
          <w:rFonts w:ascii="Times New Roman"/>
          <w:b w:val="false"/>
          <w:i w:val="false"/>
          <w:color w:val="000000"/>
          <w:sz w:val="28"/>
        </w:rPr>
        <w:t>
      SC-осы Критерийлердің 12-тармағына сәйкес айқындалған субъективті критерийлер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 бақылау субъектілерінің біртекті тобын бақылаудың әрбір субъектісі бойынша жүргізіледі. Бұл ретте мемлекеттік бақылаудың бір саласының бақылау субъектілерінің біртекті тобына жататын бағаланатын бақылау субъектілерінің тізбесі деректерді кейіннен қалыпқа келтіру үшін іріктемелі жиынтық (іріктеме) құрайды.</w:t>
      </w:r>
    </w:p>
    <w:bookmarkStart w:name="z59" w:id="46"/>
    <w:p>
      <w:pPr>
        <w:spacing w:after="0"/>
        <w:ind w:left="0"/>
        <w:jc w:val="both"/>
      </w:pPr>
      <w:r>
        <w:rPr>
          <w:rFonts w:ascii="Times New Roman"/>
          <w:b w:val="false"/>
          <w:i w:val="false"/>
          <w:color w:val="000000"/>
          <w:sz w:val="28"/>
        </w:rPr>
        <w:t>
      17. Бақылау субъектілеріне бару арқылы алдыңғы тексерулер мен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6"/>
    <w:p>
      <w:pPr>
        <w:spacing w:after="0"/>
        <w:ind w:left="0"/>
        <w:jc w:val="both"/>
      </w:pPr>
      <w:r>
        <w:rPr>
          <w:rFonts w:ascii="Times New Roman"/>
          <w:b w:val="false"/>
          <w:i w:val="false"/>
          <w:color w:val="000000"/>
          <w:sz w:val="28"/>
        </w:rPr>
        <w:t>
      Осы Критерийлердің 11-тармағында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маңызды бұзушылықтардың қажетті саны;</w:t>
      </w:r>
    </w:p>
    <w:p>
      <w:pPr>
        <w:spacing w:after="0"/>
        <w:ind w:left="0"/>
        <w:jc w:val="both"/>
      </w:pPr>
      <w:r>
        <w:rPr>
          <w:rFonts w:ascii="Times New Roman"/>
          <w:b w:val="false"/>
          <w:i w:val="false"/>
          <w:color w:val="000000"/>
          <w:sz w:val="28"/>
        </w:rPr>
        <w:t>
      SР2 – анықталған елеулі бұзушылықтар саны;</w:t>
      </w:r>
    </w:p>
    <w:p>
      <w:pPr>
        <w:spacing w:after="0"/>
        <w:ind w:left="0"/>
        <w:jc w:val="both"/>
      </w:pPr>
      <w:r>
        <w:rPr>
          <w:rFonts w:ascii="Times New Roman"/>
          <w:b w:val="false"/>
          <w:i w:val="false"/>
          <w:color w:val="000000"/>
          <w:sz w:val="28"/>
        </w:rPr>
        <w:t>
      Шамалы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шамалы бұзушылықтар көрсеткіші;</w:t>
      </w:r>
    </w:p>
    <w:p>
      <w:pPr>
        <w:spacing w:after="0"/>
        <w:ind w:left="0"/>
        <w:jc w:val="both"/>
      </w:pPr>
      <w:r>
        <w:rPr>
          <w:rFonts w:ascii="Times New Roman"/>
          <w:b w:val="false"/>
          <w:i w:val="false"/>
          <w:color w:val="000000"/>
          <w:sz w:val="28"/>
        </w:rPr>
        <w:t>
      SР1 – кішігірім бұзушылықтардың қажетті саны;</w:t>
      </w:r>
    </w:p>
    <w:p>
      <w:pPr>
        <w:spacing w:after="0"/>
        <w:ind w:left="0"/>
        <w:jc w:val="both"/>
      </w:pPr>
      <w:r>
        <w:rPr>
          <w:rFonts w:ascii="Times New Roman"/>
          <w:b w:val="false"/>
          <w:i w:val="false"/>
          <w:color w:val="000000"/>
          <w:sz w:val="28"/>
        </w:rPr>
        <w:t>
      SР2 – анықталған шамалы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шамалы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критерийлер бойынша тәуекел дәрежесі көрсеткішінің есебіне енгізіледі.</w:t>
      </w:r>
    </w:p>
    <w:bookmarkStart w:name="z60" w:id="47"/>
    <w:p>
      <w:pPr>
        <w:spacing w:after="0"/>
        <w:ind w:left="0"/>
        <w:jc w:val="both"/>
      </w:pPr>
      <w:r>
        <w:rPr>
          <w:rFonts w:ascii="Times New Roman"/>
          <w:b w:val="false"/>
          <w:i w:val="false"/>
          <w:color w:val="000000"/>
          <w:sz w:val="28"/>
        </w:rPr>
        <w:t>
      18. Осы Критерийлердің 11-тармағына сәйкес айқындалған субъективті критерийлер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241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критерий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Критерийлердің 11-тармағына сәйкес айқындалған субъективті критерийлер бойынша тәуекел дәрежесі көрсеткішінің алынған мәні субъективті критерийлер бойынша тәуекел дәрежесі көрсеткішінің есебіне енгізіледі.</w:t>
      </w:r>
    </w:p>
    <w:bookmarkStart w:name="z61" w:id="48"/>
    <w:p>
      <w:pPr>
        <w:spacing w:after="0"/>
        <w:ind w:left="0"/>
        <w:jc w:val="both"/>
      </w:pPr>
      <w:r>
        <w:rPr>
          <w:rFonts w:ascii="Times New Roman"/>
          <w:b w:val="false"/>
          <w:i w:val="false"/>
          <w:color w:val="000000"/>
          <w:sz w:val="28"/>
        </w:rPr>
        <w:t>
      19. Субъектілер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971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бақылаудың жекелеген субъектісінің субъективті критерийлері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бойынша субъективті критерийлер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бойынша субъективті критерийлер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Rпром - осы Критерийлердің 13-тармағына сәйкес есептелген субъективті критерийлер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тауар биржалары туралы </w:t>
            </w:r>
            <w:r>
              <w:br/>
            </w:r>
            <w:r>
              <w:rPr>
                <w:rFonts w:ascii="Times New Roman"/>
                <w:b w:val="false"/>
                <w:i w:val="false"/>
                <w:color w:val="000000"/>
                <w:sz w:val="20"/>
              </w:rPr>
              <w:t xml:space="preserve">заңнамасының сақталуының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критерийлеріне</w:t>
            </w:r>
            <w:r>
              <w:br/>
            </w:r>
            <w:r>
              <w:rPr>
                <w:rFonts w:ascii="Times New Roman"/>
                <w:b w:val="false"/>
                <w:i w:val="false"/>
                <w:color w:val="000000"/>
                <w:sz w:val="20"/>
              </w:rPr>
              <w:t>қосымша</w:t>
            </w:r>
          </w:p>
        </w:tc>
      </w:tr>
    </w:tbl>
    <w:bookmarkStart w:name="z63" w:id="49"/>
    <w:p>
      <w:pPr>
        <w:spacing w:after="0"/>
        <w:ind w:left="0"/>
        <w:jc w:val="left"/>
      </w:pPr>
      <w:r>
        <w:rPr>
          <w:rFonts w:ascii="Times New Roman"/>
          <w:b/>
          <w:i w:val="false"/>
          <w:color w:val="000000"/>
        </w:rPr>
        <w:t xml:space="preserve"> Қазақстан Республикасының тауар биржалары туралы заңнамасының сақталуына қойылатын біліктілік талаптардың бұзылу дәрежесі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өткізілген биржалық сауда-саттық бойынша ай сайынғы есепті ұсынбауы немесе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Биржалық тауарларға баға ұсыныстарын жарияламау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интернет-ресурсында кепілдік және сақтандыру қорларының ағымдағы мөлшері туралы ақпараттың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аккредиттелген мүшелерінің өзекті тізбесін өзінің интернет-ресурсының арнайы бөлімінде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мәмілелерді жасасу, сондай-ақ ақпаратты жинау, сақтау, өңдеу және ашу процесін автоматтандыруды қамтамасыз ететін тауар биржасының электрондық сауда жүйесінің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сауда-саттықты өткізу режимдерін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 нәтижелерін өзінің интернет-ресурсында сауда күнінен кейінгі жұмыс күнінен кешіктірмей орналастырмауы немесе уақтылы орналастырмауы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стандартталмаған тауарлар бойынша жасалатын мәмілелердің жеке есебін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қызметкерлерінің биржалық мәмілелерге қатысуына, сондай-ақ коммерциялық ақпаратты өз мүдделеріне пайдалануға тыйым салу туралы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атынан және есебінен биржалық мәмілелер жасауға тыйым салу туралы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ішкі құжаттарды өзінің интернет-ресурсында орналастырмауы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сауда-саттықты өткізу кестесін өзінің интернет-ресурсында орналастырмауы немесе уақтылы орналастырмауы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аккредиттеу туралы шешімді уақтылы қабылдамауы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сауданы ұйымдастырумен тікелей байланысты емес өзге де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талаптарға сәйкестігін тексеру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акционерлік қоғамы" атауын және қоғамның атауын қамтитын тауар биржасының фирмалық атауының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мәлімелерді жасасу, сондай-ақ ақпаратты жинау, сақтау, өңдеу және ашу процесін автоматтандыруды қамтамасыз ететін тауар биржасының электрондық сауда жүйесінің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қызмет процесін автоматтандыруды қамтамасыз ететін аппараттық-бағдарламалық кешені бар тауар биржасының клирингтік орталығының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стандартталмаған тауарлармен сауда-саттықты ұйымдастыратын тауар биржасының жарғылық капиталының-тиісті қаржы жылына арналған республикалық бюджет туралы Қазақстан Республикасының Заңында белгіленген айлық есептік көрсеткіштің кемінде үш жүз мың еселенген мөлшерінің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тауарлармен сауда-саттықты ұйымдастыратын тауар биржасының жарғылық капиталының-тиісті қаржы жылына арналған республикалық бюджет туралы Қазақстан Республикасының Заңында белгіленген айлық есептік көрсеткіштің кемінде алты жүз мың еселенген мөлшерінің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деңгейіне (бірінші басшы үшін – жоғары білім, басшы лауазымдарды атқармайтын қызметкерлер үшін – жоғары және (немесе) орта білімнен кейінгі білім) және практикалық қызмет тәжірибесіне (бірінші басшы үшін – биржалық қызмет саласындағы және (немесе) қаржы ұйымдарындағы жұмыс өтілі кемінде үш жыл сәйкес келетін тауар биржасы қызметкерлерінің білікті құрамының болмауы) және экономикалық қызмет саласындағы қылмыстар және сыбайлас жемқорлық қылмыстар жасағаны үшін алынбаған немесе өтелмеген соттылықтың болмауы (бірінші басшы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(егер мұндай келісу міндетті болып табылса) және тауар биржасы бекіткен (қабылдаған) тауар биржасына қатысушылардың тауар биржасындағы қызметінің шарттары мен тәртібін, тауар биржасының, оның органдарының, құрылымдық бөлімшелерінің жұмысын, көрсетілетін қызметтерге ақы төлеудің тәртібі мен мөлшерін, тауар биржасындағы коммерциялық құпияны реттейтін ішкі құжаттарының болуы, ал сондай-ақ тұрақты жұмыс істейтін биржалық арбитраж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мақсатында бекітілген ішкі бақылау қағидаларының және оны жүзеге асыру бағдарламасының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тауар биржалары туралы </w:t>
            </w:r>
            <w:r>
              <w:br/>
            </w:r>
            <w:r>
              <w:rPr>
                <w:rFonts w:ascii="Times New Roman"/>
                <w:b w:val="false"/>
                <w:i w:val="false"/>
                <w:color w:val="000000"/>
                <w:sz w:val="20"/>
              </w:rPr>
              <w:t xml:space="preserve">заңнамасының сақталуына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 xml:space="preserve">критерийлеріне </w:t>
            </w:r>
            <w:r>
              <w:br/>
            </w:r>
            <w:r>
              <w:rPr>
                <w:rFonts w:ascii="Times New Roman"/>
                <w:b w:val="false"/>
                <w:i w:val="false"/>
                <w:color w:val="000000"/>
                <w:sz w:val="20"/>
              </w:rPr>
              <w:t>1-қосымша</w:t>
            </w:r>
          </w:p>
        </w:tc>
      </w:tr>
    </w:tbl>
    <w:bookmarkStart w:name="z65" w:id="50"/>
    <w:p>
      <w:pPr>
        <w:spacing w:after="0"/>
        <w:ind w:left="0"/>
        <w:jc w:val="left"/>
      </w:pPr>
      <w:r>
        <w:rPr>
          <w:rFonts w:ascii="Times New Roman"/>
          <w:b/>
          <w:i w:val="false"/>
          <w:color w:val="000000"/>
        </w:rPr>
        <w:t xml:space="preserve"> Қазақстан Республикасының тауар биржалары туралы заңнамасының сақталуына тәуекел дәрежесін бағалаудың субъективті критерийлері бойынша тәуекел дәрежесін айқындауға арналған субъективті критерийлер тізбесі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акционерлік қоғамы" атауын және қоғамның атауын қамтитын тауар биржасының фирмалық атауының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 мен ұйымдар ұсынатын мәліметтерді талдау нәтижелері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наурыздағы</w:t>
            </w:r>
            <w:r>
              <w:br/>
            </w:r>
            <w:r>
              <w:rPr>
                <w:rFonts w:ascii="Times New Roman"/>
                <w:b w:val="false"/>
                <w:i w:val="false"/>
                <w:color w:val="000000"/>
                <w:sz w:val="20"/>
              </w:rPr>
              <w:t>№ 128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2-қосымша жаңа редакцияда – ҚР Премьер-Министрі орынбасарының - Сауда және интеграция министрінің 04.05.2023 </w:t>
      </w:r>
      <w:r>
        <w:rPr>
          <w:rFonts w:ascii="Times New Roman"/>
          <w:b w:val="false"/>
          <w:i w:val="false"/>
          <w:color w:val="ff0000"/>
          <w:sz w:val="28"/>
        </w:rPr>
        <w:t>№ 156-НҚ</w:t>
      </w:r>
      <w:r>
        <w:rPr>
          <w:rFonts w:ascii="Times New Roman"/>
          <w:b w:val="false"/>
          <w:i w:val="false"/>
          <w:color w:val="ff0000"/>
          <w:sz w:val="28"/>
        </w:rPr>
        <w:t xml:space="preserve"> және ҚР Ұлттық экономика министрінің м.а. 04.05.2023 № 59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тауар биржасына қатысты Қазақстан Республикасының тауар биржалары </w:t>
      </w:r>
    </w:p>
    <w:p>
      <w:pPr>
        <w:spacing w:after="0"/>
        <w:ind w:left="0"/>
        <w:jc w:val="both"/>
      </w:pPr>
      <w:r>
        <w:rPr>
          <w:rFonts w:ascii="Times New Roman"/>
          <w:b w:val="false"/>
          <w:i w:val="false"/>
          <w:color w:val="000000"/>
          <w:sz w:val="28"/>
        </w:rPr>
        <w:t xml:space="preserve">
      туралы заңнамасының сақталуын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саласында/аясында __________________________________________ қатысты</w:t>
      </w:r>
    </w:p>
    <w:p>
      <w:pPr>
        <w:spacing w:after="0"/>
        <w:ind w:left="0"/>
        <w:jc w:val="both"/>
      </w:pPr>
      <w:r>
        <w:rPr>
          <w:rFonts w:ascii="Times New Roman"/>
          <w:b w:val="false"/>
          <w:i w:val="false"/>
          <w:color w:val="000000"/>
          <w:sz w:val="28"/>
        </w:rPr>
        <w:t>
      Тексеруді/ бақылау субъектісіне бару арқылы</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бару арқылы</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өткізілген биржалық сауда-саттық бойынша ай сайынғы есепті ұсынбауы немесе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тауарларға баға ұсыныстарын жарияламау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интернет-ресурсында кепілдік және сақтандыру қорларының ағымдағы мөлшері туралы ақпараттың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аккредиттелген мүшелерінің өзекті тізбесін өзінің интернет-ресурсының арнайы бөлімінде орналастырмау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мәмілелерді жасасу, сондай-ақ ақпаратты жинау, сақтау, өңдеу және ашу процесін автоматтандыруды қамтамасыз ететін тауар биржасының электрондық сауда жүйесінің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сауда-саттықты өткізу режимдерін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 нәтижелерін өзінің интернет-ресурсында сауда күнінен кейінгі жұмыс күнінен кешіктірмей орналастырмауы немесе уақтылы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стандартталмаған тауарлар бойынша жасалатын мәмілелердің жеке есебін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қызметкерлерінің биржалық мәмілелерге қатысуына, сондай-ақ коммерциялық ақпаратты өз мүдделеріне пайдалануға тыйым салу туралы талапты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атынан және есебінен биржалық мәмілелер жасауға тыйым салу туралы талапты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ішкі құжаттарды өзінің интернет-ресурсында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сауда-саттықты өткізу кестесін өзінің интернет-ресурсында орналастырмауы немесе уақтылы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аккредиттеу туралы шешімді уақтылы қабылдамауы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сауданы ұйымдастырумен тікелей байланысты емес өзге де қызметті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наурыздағы</w:t>
            </w:r>
            <w:r>
              <w:br/>
            </w:r>
            <w:r>
              <w:rPr>
                <w:rFonts w:ascii="Times New Roman"/>
                <w:b w:val="false"/>
                <w:i w:val="false"/>
                <w:color w:val="000000"/>
                <w:sz w:val="20"/>
              </w:rPr>
              <w:t>№ 128 бұйрығына</w:t>
            </w:r>
            <w:r>
              <w:br/>
            </w:r>
            <w:r>
              <w:rPr>
                <w:rFonts w:ascii="Times New Roman"/>
                <w:b w:val="false"/>
                <w:i w:val="false"/>
                <w:color w:val="000000"/>
                <w:sz w:val="20"/>
              </w:rPr>
              <w:t>3-қосымша</w:t>
            </w:r>
          </w:p>
        </w:tc>
      </w:tr>
    </w:tbl>
    <w:bookmarkStart w:name="z71" w:id="51"/>
    <w:p>
      <w:pPr>
        <w:spacing w:after="0"/>
        <w:ind w:left="0"/>
        <w:jc w:val="left"/>
      </w:pPr>
      <w:r>
        <w:rPr>
          <w:rFonts w:ascii="Times New Roman"/>
          <w:b/>
          <w:i w:val="false"/>
          <w:color w:val="000000"/>
        </w:rPr>
        <w:t xml:space="preserve"> Тексеру парағы</w:t>
      </w:r>
    </w:p>
    <w:bookmarkEnd w:id="51"/>
    <w:p>
      <w:pPr>
        <w:spacing w:after="0"/>
        <w:ind w:left="0"/>
        <w:jc w:val="both"/>
      </w:pPr>
      <w:r>
        <w:rPr>
          <w:rFonts w:ascii="Times New Roman"/>
          <w:b w:val="false"/>
          <w:i w:val="false"/>
          <w:color w:val="ff0000"/>
          <w:sz w:val="28"/>
        </w:rPr>
        <w:t xml:space="preserve">
      Ескерту. 3-қосымшамен толықтырылды – ҚР Премьер-Министрі орынбасарының - Сауда және интеграция министрінің 04.05.2023 </w:t>
      </w:r>
      <w:r>
        <w:rPr>
          <w:rFonts w:ascii="Times New Roman"/>
          <w:b w:val="false"/>
          <w:i w:val="false"/>
          <w:color w:val="ff0000"/>
          <w:sz w:val="28"/>
        </w:rPr>
        <w:t>№ 156-НҚ</w:t>
      </w:r>
      <w:r>
        <w:rPr>
          <w:rFonts w:ascii="Times New Roman"/>
          <w:b w:val="false"/>
          <w:i w:val="false"/>
          <w:color w:val="ff0000"/>
          <w:sz w:val="28"/>
        </w:rPr>
        <w:t xml:space="preserve"> және ҚР Ұлттық экономика министрінің м.а. 04.05.2023 № 59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Тауар биржасына қатысты Тауар биржалары саласындағы лицензияланатын </w:t>
      </w:r>
    </w:p>
    <w:p>
      <w:pPr>
        <w:spacing w:after="0"/>
        <w:ind w:left="0"/>
        <w:jc w:val="both"/>
      </w:pPr>
      <w:r>
        <w:rPr>
          <w:rFonts w:ascii="Times New Roman"/>
          <w:b w:val="false"/>
          <w:i w:val="false"/>
          <w:color w:val="000000"/>
          <w:sz w:val="28"/>
        </w:rPr>
        <w:t xml:space="preserve">
      қызмет түріне қойылатын біліктілік талаптарына сәйкестігін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саласында/аясында ____________________________________________ қатысты</w:t>
      </w:r>
    </w:p>
    <w:p>
      <w:pPr>
        <w:spacing w:after="0"/>
        <w:ind w:left="0"/>
        <w:jc w:val="both"/>
      </w:pPr>
      <w:r>
        <w:rPr>
          <w:rFonts w:ascii="Times New Roman"/>
          <w:b w:val="false"/>
          <w:i w:val="false"/>
          <w:color w:val="000000"/>
          <w:sz w:val="28"/>
        </w:rPr>
        <w:t xml:space="preserve">
      Тексеруді/ бақылау субъектісіне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субъектісіне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(жеке сәйкестендіру нөмірі),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акционерлік қоғамы" атауын және қоғамның атауын қамтитын тауар биржасының фирмалық атауының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желілік мекенжайы және (немесе) домендік атауы бар және арнайы бөлімдерді (тауар биржасының аккредиттелген мүшелерінің тізбесі; биржалық сауда-саттық нәтижелері; биржалық тауарлардың баға белгіленімі; уәкілетті органға берілетін есептік ақпарат) көздейтін және тауар биржасының ақпаратты мемлекеттік және орыс тілдерінде орналастыруын қамтамасыз ететін Интернетте жұмыс істейтін тауар биржасының меншікті интернет-ресурсының болмауы (мәтіндік, графикалық, аудиовизуалды немесе басқа түрде)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қызмет процесін автоматтандыруды қамтамасыз ететін аппараттық-бағдарламалық кешені бар тауар биржасының клирингтік орталығының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стандартталмаған тауарлармен сауда-саттықты ұйымдастыратын тауар биржасының жарғылық капиталының-тиісті қаржы жылына арналған республикалық бюджет туралы Қазақстан Республикасының Заңында белгіленген айлық есептік көрсеткіштің кемінде үш жүз мың еселенген мөлшерінің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тауарлармен сауда-саттықты ұйымдастыратын тауар биржасының жарғылық капиталының-тиісті қаржы жылына арналған республикалық бюджет туралы Қазақстан Республикасының Заңында белгіленген айлық есептік көрсеткіштің кемінде алты жүз мың еселенген мөлшерінің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деңгейіне (бірінші басшы үшін – жоғары білім, басшы лауазымдарды атқармайтын қызметкерлер үшін – жоғары және (немесе) орта білімнен кейінгі білім) және практикалық қызмет тәжірибесіне (бірінші басшы үшін – биржалық қызмет саласындағы және (немесе) қаржы ұйымдарындағы жұмыс өтілі кемінде үш жыл сәйкес келетін тауар биржасы қызметкерлерінің білікті құрамының болмауы) және экономикалық қызмет саласындағы қылмыстар және сыбайлас жемқорлық қылмыстар жасағаны үшін алынбаған немесе өтелмеген соттылықтың болмауы (бірінші басшы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(егер мұндай келісу міндетті болып табылса) және тауар биржасы бекіткен (қабылдаған) тауар биржасына қатысушылардың тауар биржасындағы қызметінің шарттары мен тәртібін, тауар биржасының, оның органдарының, құрылымдық бөлімшелерінің жұмысын, көрсетілетін қызметтерге ақы төлеудің тәртібі мен мөлшерін, тауар биржасындағы коммерциялық құпияны реттейтін ішкі құжаттарының болуы, ал сондай-ақ тұрақты жұмыс істейтін биржалық арбитраж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мақсатында бекітілген ішкі бақылау қағидаларының және оны жүзеге асыру бағдарламасының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