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1896" w14:textId="3c01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ұйымдарының педагогика кадрларының біліктілігін арттыру курстарының білім беру бағдарламаларын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10 наурыздағы № 193 бұйрығы. Қазақстан Республикасының Әділет министрлігінде 2016 жылы 15 сәуірде № 13594 болып тіркелді. Күші жойылды - Қазақстан Республикасы Білім және ғылым министрінің 2020 жылғы 4 мамырдағы № 175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04.05.2020 </w:t>
      </w:r>
      <w:r>
        <w:rPr>
          <w:rFonts w:ascii="Times New Roman"/>
          <w:b w:val="false"/>
          <w:i w:val="false"/>
          <w:color w:val="ff0000"/>
          <w:sz w:val="28"/>
        </w:rPr>
        <w:t>№ 175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 </w:t>
      </w:r>
      <w:r>
        <w:rPr>
          <w:rFonts w:ascii="Times New Roman"/>
          <w:b w:val="false"/>
          <w:i w:val="false"/>
          <w:color w:val="000000"/>
          <w:sz w:val="28"/>
        </w:rPr>
        <w:t>38-2)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1958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"Техникалық және кәсіптік білім беру жүйесін жаңғырту жағдайында колледж басшыларының кәсіби дамуы" тақырыбындағы білім беру бағдарламасы;</w:t>
      </w:r>
    </w:p>
    <w:bookmarkEnd w:id="2"/>
    <w:bookmarkStart w:name="z1958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"Заманауи педагогикалық менеджмент негізінде техникалық және кәсіптік білім беру ұйымдарында оқыту арттыру" тақырыбындағы білім беру бағдарламасы;</w:t>
      </w:r>
    </w:p>
    <w:bookmarkEnd w:id="3"/>
    <w:bookmarkStart w:name="z1958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 беру ұйымдарының жеңіл өнеркәсіп саласы бойынша арнайы пән оқытушылары мен өндірістік оқыту шеберлеріне арналған педагогика кадрларының біліктілігін арттыру курсының "Дуальды білім беру жүйесін енгізу жағдайында өндірістік технологиялық процестерді модельдеуді пайдалану әдістемесі" тақырыбындағы білім беру бағдарламасы;</w:t>
      </w:r>
    </w:p>
    <w:bookmarkEnd w:id="4"/>
    <w:bookmarkStart w:name="z1958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білім беру ұйымдарының баспа, полиграфия, кітап тарату саласындағы арнайы пән оқытушылары мен өндірістік оқыту шеберлеріне арналған педагогика кадрларының біліктілігін арттыру курсының "Дуальды оқыту жүйесін ендіру жағдайында техникалық және кәсіптік білім берудің оқыту іс-әрекетін ұйымдастырудың кластерлік тәсілі" тақырыбындағы білім беру бағдарламасы;</w:t>
      </w:r>
    </w:p>
    <w:bookmarkEnd w:id="5"/>
    <w:bookmarkStart w:name="z1958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 ұйымдарының туризм мен қонақ үй шаруашылығы саласындағы мамандықтар бойынша арнайы пән оқытушылары мен өндірістік оқыту шеберлеріне арналған педагогика кадрларының біліктілігін арттыру курсының "Техникалық және кәсіптік білім беру ұйымдарында туризм және қонақ үй шаруашылығы саласы үшін мамандарды даярлаудың инновациялық амалдары" тақырыбындағы білім беру бағдарламасы;</w:t>
      </w:r>
    </w:p>
    <w:bookmarkEnd w:id="6"/>
    <w:bookmarkStart w:name="z1958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білім беру ұйымдарының тамақтандыру мен мейрамханалық бизнес саласындағы мамандықтар бойынша арнайы пән оқытушылары мен өндірістік оқыту шеберлеріне арналған педагогика кадрларының біліктілігін арттыру курсының "Тамақтану саласы ұйымдарының мамандарын даярлаудағы инновациялық тәсіл – техникалық және кәсіптік білім беру түлектерін оқыту сапасының шарты ретінде" тақырыбындағы білім беру бағдарламасы;</w:t>
      </w:r>
    </w:p>
    <w:bookmarkEnd w:id="7"/>
    <w:bookmarkStart w:name="z1958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техникалық және кәсіптік білім беру ұйымдарының арнайы пән оқытушылары мен өндірістік оқыту шеберлеріне арналған педагогика кадрларының біліктілігін арттыру курсының "Тігін өндірісі мен киімді модельдеу" мамандығы бойынша "Инклюзивті оқыту және дуальды оқыту элементтерін енгізу - техникалық және кәсіптік білім беру түлектерін бейімдеу және әлеуметтендіру шарты" тақырыбындағы білім беру бағдарламасы;</w:t>
      </w:r>
    </w:p>
    <w:bookmarkEnd w:id="8"/>
    <w:bookmarkStart w:name="z1958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техникалық және кәсіптік білім беру ұйымдарының арнайы пән оқытушылары мен өндірістік оқыту шеберлеріне арналған педагогика кадрларының біліктілігін арттыру курсының "Шаштараз өнері және сәндік косметика" мамандығы бойынша "Инклюзивті оқыту мен дуальды оқыту элементтерін енгізу - техникалық және кәсіптік білім беру жүйесінде түлектерді әлеуметтендіру мен бейімдеудің шарты" тақырыбындағы білім беру бағдарламасы;</w:t>
      </w:r>
    </w:p>
    <w:bookmarkEnd w:id="9"/>
    <w:bookmarkStart w:name="z19589"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техникалық және кәсіптік білім беру ұйымдарының арнайы пәндер оқытушыларына арналған педагогика кадрларының біліктілігін арттыру курсының "Дуальды оқыту жағдайында техникалық және кәсіптік білім беру жүйесінде білім беру процесін ұйымдастыру" тақырыбындағы білім беру бағдарламасы;</w:t>
      </w:r>
    </w:p>
    <w:bookmarkEnd w:id="10"/>
    <w:bookmarkStart w:name="z19590"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техникалық және кәсіптік білім беру ұйымдарының жалпы-гуманитарлық пәндер оқытушыларына арналған педагогика кадрларының біліктілігін арттыру курсының "Жалпы-гуманитарлық пәндер оқытушыларының нәтижеге бағытталған білім беру моделінде қызмет жасауға кәсіби-тұлғалық дайындығы" тақырыбындағы білім беру бағдарламасы;</w:t>
      </w:r>
    </w:p>
    <w:bookmarkEnd w:id="11"/>
    <w:bookmarkStart w:name="z19591"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техникалық және кәсіптік білім беру ұйымдарының жалпы білім беретін пәндер оқытушыларына арналған педагогика кадрларының біліктілігін арттыру курсының "Техникалық және кәсіптік білім беру жүйесін жаңғырту жағдайындағы жалпы білім беру пәндер оқытушыларының кәсіби құзыреттілігі" тақырыбындағы білім беру бағдарламасы;</w:t>
      </w:r>
    </w:p>
    <w:bookmarkEnd w:id="12"/>
    <w:bookmarkStart w:name="z19592"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техникалық және кәсіптік білім беру ұйымдарының жаратылыстану - математика пәндері оқытушыларына арналған педагогика кадрларының біліктілігін арттыру курсының "Жаратылыстану - математика пәндері оқытушысының нәтижеге бағытталған білім беру моделі жағдайындағы кәсіби-тұлғалық дайындығы" тақырыбындағы білім беру бағдарламасы;</w:t>
      </w:r>
    </w:p>
    <w:bookmarkEnd w:id="13"/>
    <w:bookmarkStart w:name="z19593"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техникалық және кәсіптік білім беру ұйымдарының басшыларына арналған педагогика кадрларының біліктілігін арттыру курсының "Кадрлар даярлау жүйесін жаңғыртуда мемлекеттік саясаттың және әлемдік үрдістердің аясында өзгерістерді басқару" тақырыбындағы білім беру бағдарламасы;</w:t>
      </w:r>
    </w:p>
    <w:bookmarkEnd w:id="14"/>
    <w:bookmarkStart w:name="z19594"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техникалық және кәсіптік білім беру ұйымдарының оқытушылары мен өндірістік оқыту шеберлеріне арналған педагогика кадрларының біліктілігін арттыру курсының "Техникалық және кәсіптік білім беру жүйесінің жаңа формациядағы педагогі" тақырыбындағы білім беру бағдарламасы;</w:t>
      </w:r>
    </w:p>
    <w:bookmarkEnd w:id="15"/>
    <w:bookmarkStart w:name="z19595"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w:t>
      </w:r>
    </w:p>
    <w:bookmarkEnd w:id="16"/>
    <w:bookmarkStart w:name="z19596"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w:t>
      </w:r>
    </w:p>
    <w:bookmarkEnd w:id="17"/>
    <w:bookmarkStart w:name="z19597"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w:t>
      </w:r>
    </w:p>
    <w:bookmarkEnd w:id="18"/>
    <w:bookmarkStart w:name="z19598"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педагогика кадрларының біліктілігін арттыру курстарының "Мұнайгаз саласының мамандықтары бойынша техникалық және кәсіптік білім беру мазмұнын жаңарту жағдайында дуальды оқытудың ерекшеліктері" тақырыбындағы білім беру бағдарламасы;</w:t>
      </w:r>
    </w:p>
    <w:bookmarkEnd w:id="19"/>
    <w:bookmarkStart w:name="z19599"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w:t>
      </w:r>
    </w:p>
    <w:bookmarkEnd w:id="20"/>
    <w:bookmarkStart w:name="z19600"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w:t>
      </w:r>
    </w:p>
    <w:bookmarkEnd w:id="21"/>
    <w:bookmarkStart w:name="z19601"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w:t>
      </w:r>
    </w:p>
    <w:bookmarkEnd w:id="22"/>
    <w:bookmarkStart w:name="z19602"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беруде заманауи педагогикалық және SMART-технологияларды пайдалану (СМАРТ)" тақырыбындағы білім беру бағдарламасы;</w:t>
      </w:r>
    </w:p>
    <w:bookmarkEnd w:id="23"/>
    <w:bookmarkStart w:name="z19603"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w:t>
      </w:r>
    </w:p>
    <w:bookmarkEnd w:id="24"/>
    <w:bookmarkStart w:name="z19604"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w:t>
      </w:r>
    </w:p>
    <w:bookmarkEnd w:id="25"/>
    <w:bookmarkStart w:name="z19605"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педагогика кадрларының біліктілігін арттыру курстарының "CLIL (КЛИЛ) әдістемесі: жалпы білім беретін пәндерді ағылшын тілінде оқыту процесінде пәндік-тілдік интеграцияланған оқыту" тақырыбындағы білім беру бағдарламасы;</w:t>
      </w:r>
    </w:p>
    <w:bookmarkEnd w:id="26"/>
    <w:bookmarkStart w:name="z19606"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w:t>
      </w:r>
    </w:p>
    <w:bookmarkEnd w:id="27"/>
    <w:bookmarkStart w:name="z19607"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w:t>
      </w:r>
    </w:p>
    <w:bookmarkEnd w:id="28"/>
    <w:bookmarkStart w:name="z19608"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w:t>
      </w:r>
    </w:p>
    <w:bookmarkEnd w:id="29"/>
    <w:bookmarkStart w:name="z19609"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педагогика кадрларының біліктілігін арттыру курстарының "CLIL (КЛИЛ) әдістемесі: арнайы пәндерді ағылшын тілінде оқыту процесінде пәндік-тілдік интеграцияланған оқыту" тақырыбындағы білім беру бағдарламасы;</w:t>
      </w:r>
    </w:p>
    <w:bookmarkEnd w:id="30"/>
    <w:bookmarkStart w:name="z19610"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педагогика кадрларының біліктілігін арттыру курстарының "Бейіні (мамандығы) бойынша кадрлар даярлаудағы заманауи тәсілдемелер" тақырыбындағы білім беру бағдарламасы;</w:t>
      </w:r>
    </w:p>
    <w:bookmarkEnd w:id="31"/>
    <w:bookmarkStart w:name="z19611"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 бағдарламаларын іске асыру" тақырыбындағы білім беру бағдарламасы;</w:t>
      </w:r>
    </w:p>
    <w:bookmarkEnd w:id="32"/>
    <w:bookmarkStart w:name="z19612" w:id="3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педагогика кадрларының біліктілігін арттыру курстарының "Модульдік-құзыреттілік тәсілдеме негізінде әзірленген техникалық және кәсіптік білім беру бағдарламаларын іске асыру" тақырыбындағы білім беру бағдарламасы;</w:t>
      </w:r>
    </w:p>
    <w:bookmarkEnd w:id="33"/>
    <w:bookmarkStart w:name="z19613" w:id="34"/>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ұйымын тиімді басқару. ISO 9001 (ИСО) халықаралық стандартына негізделген білім берудегі сапа менеджментінің жүйесі" тақырыбындағы білім беру бағдарламасы;</w:t>
      </w:r>
    </w:p>
    <w:bookmarkEnd w:id="34"/>
    <w:bookmarkStart w:name="z19614" w:id="35"/>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педагогика кадрларының біліктілігін арттыру курстарының "Өндірістік оқыту шеберінің педагогикалық құзыреттілігі: дамыту және жетілдіру" тақырыбындағы білім беру бағдарламасы;</w:t>
      </w:r>
    </w:p>
    <w:bookmarkEnd w:id="35"/>
    <w:bookmarkStart w:name="z19615" w:id="36"/>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педагогика кадрларының біліктілігін арттыру курстарының "Білім беру ұйымдары, оқу-әдістемелік кабинеттер, оқу-әдістемелік орталықтар әдіскерлерінің және облыстық білім басқармаларының техникалық және кәсіптік білім беру бөлімдері қызметкерлерінің қызметіне инновациялық білім беру технологияларын енгізу" тақырыбындағы білім беру бағдарламасы;</w:t>
      </w:r>
    </w:p>
    <w:bookmarkEnd w:id="36"/>
    <w:bookmarkStart w:name="z19616" w:id="37"/>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инклюзивті оқыту процессінің негізгі аспектілері мен шарттары" тақырыбындағы білім беру бағдарламасы;</w:t>
      </w:r>
    </w:p>
    <w:bookmarkEnd w:id="37"/>
    <w:bookmarkStart w:name="z19617" w:id="38"/>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педагогика кадрларының біліктілігін арттыру курстарының "Арнайы пәндерді (модульдерді) ағылшын тілінде Content and Language Integrated Learning (Контент энд Лангуэдж Интэгрейтед Лернинг), Task-based Learning and Teaching (Таск-бэйзд Лернинг энд Тичинг) әдістемелері және Bridging-in - Outcomes - Pre-Assessment - Participatory learning - Post-assessment – Summary (Бриджинг-ин-Оуткамз-Пре-Ассесмент-Партисипэйтери Лернинг-Пост-ассэсмент-Саммари) моделінің интеграциясы негізінде оқыту" тақырыбындағы білім беру бағдарламасы;</w:t>
      </w:r>
    </w:p>
    <w:bookmarkEnd w:id="38"/>
    <w:bookmarkStart w:name="z19618" w:id="39"/>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орта білімнен кейінгі білім беру ұйымдарында интеграцияланған білім беру бағдарламаларын әзірлеу және іске асыру ерекшеліктері" тақырыбындағы білім беру бағдарламасы;</w:t>
      </w:r>
    </w:p>
    <w:bookmarkEnd w:id="39"/>
    <w:bookmarkStart w:name="z19619" w:id="40"/>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педагогика кадрларының біліктілігін арттыру курстарының "Қазақстан Республикасы техникалық және кәсіптік білім беру жүйесінде кәсіпкерлік қызмет және қаржылық-құқықтық сауаттылықты дамыту" тақырыбындағы білім беру бағдарламасы;</w:t>
      </w:r>
    </w:p>
    <w:bookmarkEnd w:id="40"/>
    <w:bookmarkStart w:name="z19620" w:id="41"/>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оқыту процесіне критериалдық бағалаудың әдістерін енгізу" тақырыбындағы білім беру бағдарламасы;</w:t>
      </w:r>
    </w:p>
    <w:bookmarkEnd w:id="41"/>
    <w:bookmarkStart w:name="z19621" w:id="42"/>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педагогика кадрларының біліктілігін арттыру курстарының "Қазақстанның техникалық және кәсіптік білім беру жүйесіндегі дуальдық оқыту" тақырыбындағы білім беру бағдарламасы;</w:t>
      </w:r>
    </w:p>
    <w:bookmarkEnd w:id="42"/>
    <w:bookmarkStart w:name="z19622" w:id="43"/>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педагогика кадрларының біліктілігін арттыру курстарының "Қазақстан экономикасының негізгі секторларындағы ақпараттық-коммуникациялық технологиялардың рөлі" тақырыбындағы білім беру бағдарламасы;</w:t>
      </w:r>
    </w:p>
    <w:bookmarkEnd w:id="43"/>
    <w:bookmarkStart w:name="z19623" w:id="44"/>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жүйесінде өндірістік оқыту бойынша тәлімгерлердің тиімді қызметін ұйымдастыру" тақырыбындағы білім беру бағдарламасы;</w:t>
      </w:r>
    </w:p>
    <w:bookmarkEnd w:id="44"/>
    <w:bookmarkStart w:name="z19624" w:id="45"/>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ұйымдарының білім беру процесіне IT-технологияларды енгізу" тақырыбындағы білім беру бағдарламасы;</w:t>
      </w:r>
    </w:p>
    <w:bookmarkEnd w:id="45"/>
    <w:bookmarkStart w:name="z19625" w:id="46"/>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педагогика кадрларының біліктілігін арттыру курстарының "WorldSkills (ВорлдСкилз) стандарттары бойынша аймақтық чемпионаттарды ұйымдастыру және өткізу процесінің негізгі аспектілері" тақырыбындағы білім беру бағдарламасы;</w:t>
      </w:r>
    </w:p>
    <w:bookmarkEnd w:id="46"/>
    <w:bookmarkStart w:name="z19626" w:id="47"/>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ұйымдарында инклюзивті білім беруге психологиялық-педагогикалық жетекшілік ету" тақырыбындағы білім беру бағдарламасы;</w:t>
      </w:r>
    </w:p>
    <w:bookmarkEnd w:id="47"/>
    <w:bookmarkStart w:name="z19627" w:id="48"/>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жағдайында инклюзивтік білім беру ортасын жобалауда жалпы білім беру пәндері оқытушысының кәсіби құзыреттілігін дамыту" тақырыбындағы білім беру бағдарламасы;</w:t>
      </w:r>
    </w:p>
    <w:bookmarkEnd w:id="48"/>
    <w:bookmarkStart w:name="z19628" w:id="49"/>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жүйесіндегі әлеуметтік педагогтің кәсіби құзыреттілігін дамыту" тақырыбындағы білім беру бағдарламасы;</w:t>
      </w:r>
    </w:p>
    <w:bookmarkEnd w:id="49"/>
    <w:bookmarkStart w:name="z19629" w:id="50"/>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жағдайында инклюзивтік білім беру ортасын жобалауда арнайы пәндер оқытушысының кәсіби құзыреттілігін дамыту" тақырыбындағы білім беру бағдарламасы;</w:t>
      </w:r>
    </w:p>
    <w:bookmarkEnd w:id="50"/>
    <w:bookmarkStart w:name="z19630" w:id="51"/>
    <w:p>
      <w:pPr>
        <w:spacing w:after="0"/>
        <w:ind w:left="0"/>
        <w:jc w:val="both"/>
      </w:pPr>
      <w:r>
        <w:rPr>
          <w:rFonts w:ascii="Times New Roman"/>
          <w:b w:val="false"/>
          <w:i w:val="false"/>
          <w:color w:val="000000"/>
          <w:sz w:val="28"/>
        </w:rPr>
        <w:t xml:space="preserve">
      50) осы бұйрыққа </w:t>
      </w:r>
      <w:r>
        <w:rPr>
          <w:rFonts w:ascii="Times New Roman"/>
          <w:b w:val="false"/>
          <w:i w:val="false"/>
          <w:color w:val="000000"/>
          <w:sz w:val="28"/>
        </w:rPr>
        <w:t>50-қосымшаға</w:t>
      </w:r>
      <w:r>
        <w:rPr>
          <w:rFonts w:ascii="Times New Roman"/>
          <w:b w:val="false"/>
          <w:i w:val="false"/>
          <w:color w:val="000000"/>
          <w:sz w:val="28"/>
        </w:rPr>
        <w:t xml:space="preserve"> сәйкес педагогика кадрларының біліктілігін арттыру курстарының "Ерекше білім беруге қажеттілігі бар студенттер үшін техникалық және кәсіптік білім берудің қолжетімділігін қамтамасыз ету" тақырыбындағы білім беру бағдарламасы;</w:t>
      </w:r>
    </w:p>
    <w:bookmarkEnd w:id="51"/>
    <w:bookmarkStart w:name="z19631" w:id="52"/>
    <w:p>
      <w:pPr>
        <w:spacing w:after="0"/>
        <w:ind w:left="0"/>
        <w:jc w:val="both"/>
      </w:pPr>
      <w:r>
        <w:rPr>
          <w:rFonts w:ascii="Times New Roman"/>
          <w:b w:val="false"/>
          <w:i w:val="false"/>
          <w:color w:val="000000"/>
          <w:sz w:val="28"/>
        </w:rPr>
        <w:t xml:space="preserve">
      51) осы бұйрыққа </w:t>
      </w:r>
      <w:r>
        <w:rPr>
          <w:rFonts w:ascii="Times New Roman"/>
          <w:b w:val="false"/>
          <w:i w:val="false"/>
          <w:color w:val="000000"/>
          <w:sz w:val="28"/>
        </w:rPr>
        <w:t>51-қосымшаға</w:t>
      </w:r>
      <w:r>
        <w:rPr>
          <w:rFonts w:ascii="Times New Roman"/>
          <w:b w:val="false"/>
          <w:i w:val="false"/>
          <w:color w:val="000000"/>
          <w:sz w:val="28"/>
        </w:rPr>
        <w:t xml:space="preserve"> сәйкес педагогика кадрларының біліктілігін арттыру курстарының "Білім мазмұнын жаңарту шеңберінде жалпы білім беру пәндері бойынша оқыту процесін жобалау" тақырыбындағы білім беру бағдарламасы;</w:t>
      </w:r>
    </w:p>
    <w:bookmarkEnd w:id="52"/>
    <w:bookmarkStart w:name="z19632" w:id="53"/>
    <w:p>
      <w:pPr>
        <w:spacing w:after="0"/>
        <w:ind w:left="0"/>
        <w:jc w:val="both"/>
      </w:pPr>
      <w:r>
        <w:rPr>
          <w:rFonts w:ascii="Times New Roman"/>
          <w:b w:val="false"/>
          <w:i w:val="false"/>
          <w:color w:val="000000"/>
          <w:sz w:val="28"/>
        </w:rPr>
        <w:t xml:space="preserve">
      52) осы бұйрыққа </w:t>
      </w:r>
      <w:r>
        <w:rPr>
          <w:rFonts w:ascii="Times New Roman"/>
          <w:b w:val="false"/>
          <w:i w:val="false"/>
          <w:color w:val="000000"/>
          <w:sz w:val="28"/>
        </w:rPr>
        <w:t>52-қосымшаға</w:t>
      </w:r>
      <w:r>
        <w:rPr>
          <w:rFonts w:ascii="Times New Roman"/>
          <w:b w:val="false"/>
          <w:i w:val="false"/>
          <w:color w:val="000000"/>
          <w:sz w:val="28"/>
        </w:rPr>
        <w:t xml:space="preserve"> сәйкес педагогика кадрларының біліктілігін арттыру курстарының "Спорттық ойындар кәсіби-қолданбалы дене дайындығы құралы" тақырыбындағы білім беру бағдарламасы;</w:t>
      </w:r>
    </w:p>
    <w:bookmarkEnd w:id="53"/>
    <w:bookmarkStart w:name="z19633" w:id="54"/>
    <w:p>
      <w:pPr>
        <w:spacing w:after="0"/>
        <w:ind w:left="0"/>
        <w:jc w:val="both"/>
      </w:pPr>
      <w:r>
        <w:rPr>
          <w:rFonts w:ascii="Times New Roman"/>
          <w:b w:val="false"/>
          <w:i w:val="false"/>
          <w:color w:val="000000"/>
          <w:sz w:val="28"/>
        </w:rPr>
        <w:t xml:space="preserve">
      53) осы бұйрыққа </w:t>
      </w:r>
      <w:r>
        <w:rPr>
          <w:rFonts w:ascii="Times New Roman"/>
          <w:b w:val="false"/>
          <w:i w:val="false"/>
          <w:color w:val="000000"/>
          <w:sz w:val="28"/>
        </w:rPr>
        <w:t>53-қосымшаға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орта білімнен кейінгі білім беру ұйымдарында модульдік-құзыреттілік тәсілді іске асыру барысында оқу процесін жобалау және ұйымдастыру" тақырыбындағы білім беру бағдарламасы;</w:t>
      </w:r>
    </w:p>
    <w:bookmarkEnd w:id="54"/>
    <w:bookmarkStart w:name="z19634" w:id="55"/>
    <w:p>
      <w:pPr>
        <w:spacing w:after="0"/>
        <w:ind w:left="0"/>
        <w:jc w:val="both"/>
      </w:pPr>
      <w:r>
        <w:rPr>
          <w:rFonts w:ascii="Times New Roman"/>
          <w:b w:val="false"/>
          <w:i w:val="false"/>
          <w:color w:val="000000"/>
          <w:sz w:val="28"/>
        </w:rPr>
        <w:t xml:space="preserve">
      54) осы бұйрыққа </w:t>
      </w:r>
      <w:r>
        <w:rPr>
          <w:rFonts w:ascii="Times New Roman"/>
          <w:b w:val="false"/>
          <w:i w:val="false"/>
          <w:color w:val="000000"/>
          <w:sz w:val="28"/>
        </w:rPr>
        <w:t>54-қосымшаға</w:t>
      </w:r>
      <w:r>
        <w:rPr>
          <w:rFonts w:ascii="Times New Roman"/>
          <w:b w:val="false"/>
          <w:i w:val="false"/>
          <w:color w:val="000000"/>
          <w:sz w:val="28"/>
        </w:rPr>
        <w:t xml:space="preserve"> сәйкес педагогика кадрларының біліктілігін арттыру курстарының "Мобильді робототехника жүйелерін WorldSkills (ВорлдСкилз) стандарттарына сәйкес әзірлеу" тақырыбындағы білім беру бағдарламасы;</w:t>
      </w:r>
    </w:p>
    <w:bookmarkEnd w:id="55"/>
    <w:bookmarkStart w:name="z19635" w:id="56"/>
    <w:p>
      <w:pPr>
        <w:spacing w:after="0"/>
        <w:ind w:left="0"/>
        <w:jc w:val="both"/>
      </w:pPr>
      <w:r>
        <w:rPr>
          <w:rFonts w:ascii="Times New Roman"/>
          <w:b w:val="false"/>
          <w:i w:val="false"/>
          <w:color w:val="000000"/>
          <w:sz w:val="28"/>
        </w:rPr>
        <w:t xml:space="preserve">
      55) осы бұйрыққа </w:t>
      </w:r>
      <w:r>
        <w:rPr>
          <w:rFonts w:ascii="Times New Roman"/>
          <w:b w:val="false"/>
          <w:i w:val="false"/>
          <w:color w:val="000000"/>
          <w:sz w:val="28"/>
        </w:rPr>
        <w:t>55-қосымшаға</w:t>
      </w:r>
      <w:r>
        <w:rPr>
          <w:rFonts w:ascii="Times New Roman"/>
          <w:b w:val="false"/>
          <w:i w:val="false"/>
          <w:color w:val="000000"/>
          <w:sz w:val="28"/>
        </w:rPr>
        <w:t xml:space="preserve"> сәйкес педагогика кадрларының біліктілігін арттыру курстарының "Электронды құрылғыларды WorldSkills (ВорлдСкилз) стандарттарына сәйкес әзірлеу және бағдарламалау негіздері" тақырыбындағы білім беру бағдарламасы бекітілсін;</w:t>
      </w:r>
    </w:p>
    <w:bookmarkEnd w:id="56"/>
    <w:bookmarkStart w:name="z19636" w:id="57"/>
    <w:p>
      <w:pPr>
        <w:spacing w:after="0"/>
        <w:ind w:left="0"/>
        <w:jc w:val="both"/>
      </w:pPr>
      <w:r>
        <w:rPr>
          <w:rFonts w:ascii="Times New Roman"/>
          <w:b w:val="false"/>
          <w:i w:val="false"/>
          <w:color w:val="000000"/>
          <w:sz w:val="28"/>
        </w:rPr>
        <w:t xml:space="preserve">
      56) осы бұйрыққа </w:t>
      </w:r>
      <w:r>
        <w:rPr>
          <w:rFonts w:ascii="Times New Roman"/>
          <w:b w:val="false"/>
          <w:i w:val="false"/>
          <w:color w:val="000000"/>
          <w:sz w:val="28"/>
        </w:rPr>
        <w:t>56-қосымшаға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беруді жаңарту жағдайында информатика сабақтарында робот техникасы құралдарын қолдану" тақырыбындағы білім беру бағдарламасы;</w:t>
      </w:r>
    </w:p>
    <w:bookmarkEnd w:id="57"/>
    <w:bookmarkStart w:name="z19637" w:id="58"/>
    <w:p>
      <w:pPr>
        <w:spacing w:after="0"/>
        <w:ind w:left="0"/>
        <w:jc w:val="both"/>
      </w:pPr>
      <w:r>
        <w:rPr>
          <w:rFonts w:ascii="Times New Roman"/>
          <w:b w:val="false"/>
          <w:i w:val="false"/>
          <w:color w:val="000000"/>
          <w:sz w:val="28"/>
        </w:rPr>
        <w:t xml:space="preserve">
      57) осы бұйрыққа </w:t>
      </w:r>
      <w:r>
        <w:rPr>
          <w:rFonts w:ascii="Times New Roman"/>
          <w:b w:val="false"/>
          <w:i w:val="false"/>
          <w:color w:val="000000"/>
          <w:sz w:val="28"/>
        </w:rPr>
        <w:t>57-қосымшаға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жағдайында 3D-принтинг технологияларды қолдану" тақырыбындағы білім беру бағдарламасы;</w:t>
      </w:r>
    </w:p>
    <w:bookmarkEnd w:id="58"/>
    <w:bookmarkStart w:name="z19638" w:id="59"/>
    <w:p>
      <w:pPr>
        <w:spacing w:after="0"/>
        <w:ind w:left="0"/>
        <w:jc w:val="both"/>
      </w:pPr>
      <w:r>
        <w:rPr>
          <w:rFonts w:ascii="Times New Roman"/>
          <w:b w:val="false"/>
          <w:i w:val="false"/>
          <w:color w:val="000000"/>
          <w:sz w:val="28"/>
        </w:rPr>
        <w:t xml:space="preserve">
      58) осы бұйрыққа </w:t>
      </w:r>
      <w:r>
        <w:rPr>
          <w:rFonts w:ascii="Times New Roman"/>
          <w:b w:val="false"/>
          <w:i w:val="false"/>
          <w:color w:val="000000"/>
          <w:sz w:val="28"/>
        </w:rPr>
        <w:t>58-қосымшаға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мазмұнын жаңарту жағдайындағы математикалық-жаратылыстану бағытындағы оқытушылардың кәсіби құзыреттіліктерін дамыту" тақырыбындағы білім беру бағдарламасы;</w:t>
      </w:r>
    </w:p>
    <w:bookmarkEnd w:id="59"/>
    <w:bookmarkStart w:name="z19639" w:id="60"/>
    <w:p>
      <w:pPr>
        <w:spacing w:after="0"/>
        <w:ind w:left="0"/>
        <w:jc w:val="both"/>
      </w:pPr>
      <w:r>
        <w:rPr>
          <w:rFonts w:ascii="Times New Roman"/>
          <w:b w:val="false"/>
          <w:i w:val="false"/>
          <w:color w:val="000000"/>
          <w:sz w:val="28"/>
        </w:rPr>
        <w:t xml:space="preserve">
      59) осы бұйрыққа </w:t>
      </w:r>
      <w:r>
        <w:rPr>
          <w:rFonts w:ascii="Times New Roman"/>
          <w:b w:val="false"/>
          <w:i w:val="false"/>
          <w:color w:val="000000"/>
          <w:sz w:val="28"/>
        </w:rPr>
        <w:t>59-қосымшаға</w:t>
      </w:r>
      <w:r>
        <w:rPr>
          <w:rFonts w:ascii="Times New Roman"/>
          <w:b w:val="false"/>
          <w:i w:val="false"/>
          <w:color w:val="000000"/>
          <w:sz w:val="28"/>
        </w:rPr>
        <w:t xml:space="preserve"> сәйкес педагогика кадрларының біліктілігін арттыру курстарының "Техникалық және кәсіптік білім беру жүйесіндегі заманауи психологиялық-педагогикалық технологиялар" тақырыбындағы білім беру бағдарламасы;</w:t>
      </w:r>
    </w:p>
    <w:bookmarkEnd w:id="60"/>
    <w:bookmarkStart w:name="z19640" w:id="61"/>
    <w:p>
      <w:pPr>
        <w:spacing w:after="0"/>
        <w:ind w:left="0"/>
        <w:jc w:val="both"/>
      </w:pPr>
      <w:r>
        <w:rPr>
          <w:rFonts w:ascii="Times New Roman"/>
          <w:b w:val="false"/>
          <w:i w:val="false"/>
          <w:color w:val="000000"/>
          <w:sz w:val="28"/>
        </w:rPr>
        <w:t xml:space="preserve">
      60) осы бұйрыққа </w:t>
      </w:r>
      <w:r>
        <w:rPr>
          <w:rFonts w:ascii="Times New Roman"/>
          <w:b w:val="false"/>
          <w:i w:val="false"/>
          <w:color w:val="000000"/>
          <w:sz w:val="28"/>
        </w:rPr>
        <w:t>60-қосымшаға</w:t>
      </w:r>
      <w:r>
        <w:rPr>
          <w:rFonts w:ascii="Times New Roman"/>
          <w:b w:val="false"/>
          <w:i w:val="false"/>
          <w:color w:val="000000"/>
          <w:sz w:val="28"/>
        </w:rPr>
        <w:t xml:space="preserve"> сәйкес техникалық және кәсіптік білім беру ұйымдарына арналған педагогика кадрларының біліктілігін арттыру курстарының "Кәсіпкерлік қызмет негіздері" курсы оқытушысының кәсіби құзыреттерін дамыту" тақырыбындағы білім беру бағдарламасы бекітілсін.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01.10.2019 </w:t>
      </w:r>
      <w:r>
        <w:rPr>
          <w:rFonts w:ascii="Times New Roman"/>
          <w:b w:val="false"/>
          <w:i w:val="false"/>
          <w:color w:val="000000"/>
          <w:sz w:val="28"/>
        </w:rPr>
        <w:t>№ 428</w:t>
      </w:r>
      <w:r>
        <w:rPr>
          <w:rFonts w:ascii="Times New Roman"/>
          <w:b w:val="false"/>
          <w:i w:val="false"/>
          <w:color w:val="ff0000"/>
          <w:sz w:val="28"/>
        </w:rPr>
        <w:t xml:space="preserve"> (алғашқы ресми жариялаған күнінен бастан қолданысқа енгізіледі) бұйрығымен.</w:t>
      </w:r>
      <w:r>
        <w:br/>
      </w:r>
      <w:r>
        <w:rPr>
          <w:rFonts w:ascii="Times New Roman"/>
          <w:b w:val="false"/>
          <w:i w:val="false"/>
          <w:color w:val="000000"/>
          <w:sz w:val="28"/>
        </w:rPr>
        <w:t>
</w:t>
      </w:r>
    </w:p>
    <w:bookmarkStart w:name="z17" w:id="62"/>
    <w:p>
      <w:pPr>
        <w:spacing w:after="0"/>
        <w:ind w:left="0"/>
        <w:jc w:val="both"/>
      </w:pPr>
      <w:r>
        <w:rPr>
          <w:rFonts w:ascii="Times New Roman"/>
          <w:b w:val="false"/>
          <w:i w:val="false"/>
          <w:color w:val="000000"/>
          <w:sz w:val="28"/>
        </w:rPr>
        <w:t>
      2. Кәсіптік-техникалық және орта білімнен кейінгі білімді жаңғырту департаменті (Д.Ж. Каленова) заңнамада белгіленген тәртіппен:</w:t>
      </w:r>
    </w:p>
    <w:bookmarkEnd w:id="62"/>
    <w:bookmarkStart w:name="z18" w:id="6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3"/>
    <w:bookmarkStart w:name="z19" w:id="6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64"/>
    <w:bookmarkStart w:name="z20" w:id="65"/>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65"/>
    <w:bookmarkStart w:name="z21" w:id="66"/>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w:t>
      </w:r>
    </w:p>
    <w:bookmarkEnd w:id="66"/>
    <w:bookmarkStart w:name="z22" w:id="6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7"/>
    <w:bookmarkStart w:name="z23" w:id="6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p>
    <w:bookmarkEnd w:id="68"/>
    <w:bookmarkStart w:name="z24" w:id="6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Балықбаев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1-қосымша</w:t>
            </w:r>
          </w:p>
        </w:tc>
      </w:tr>
    </w:tbl>
    <w:bookmarkStart w:name="z26" w:id="70"/>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жүйесін жаңғырту жағдайында колледж басшыларының кәсіби дамуы" тақырыбындағы білім беру бағдарламасы</w:t>
      </w:r>
    </w:p>
    <w:bookmarkEnd w:id="70"/>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31" w:id="71"/>
    <w:p>
      <w:pPr>
        <w:spacing w:after="0"/>
        <w:ind w:left="0"/>
        <w:jc w:val="left"/>
      </w:pPr>
      <w:r>
        <w:rPr>
          <w:rFonts w:ascii="Times New Roman"/>
          <w:b/>
          <w:i w:val="false"/>
          <w:color w:val="000000"/>
        </w:rPr>
        <w:t xml:space="preserve"> 1 - тарау. Кіріспе</w:t>
      </w:r>
    </w:p>
    <w:bookmarkEnd w:id="71"/>
    <w:bookmarkStart w:name="z1432" w:id="72"/>
    <w:p>
      <w:pPr>
        <w:spacing w:after="0"/>
        <w:ind w:left="0"/>
        <w:jc w:val="both"/>
      </w:pPr>
      <w:r>
        <w:rPr>
          <w:rFonts w:ascii="Times New Roman"/>
          <w:b w:val="false"/>
          <w:i w:val="false"/>
          <w:color w:val="000000"/>
          <w:sz w:val="28"/>
        </w:rPr>
        <w:t>
      1. "Техникалық және кәсіптік білім беру жүйесін жаңғырту жағдайында колледж басшыларының кәсіби дамуы" тақырыбындағы біліктілікті арттыру курстарының білім беру бағдарламасы (бұдан әрі - Бағдарлама) техникалық және кәсіптік білім беру (бұдан әрі-ТжКБ) ұйымдарының басшыларына арналған.</w:t>
      </w:r>
    </w:p>
    <w:bookmarkEnd w:id="72"/>
    <w:bookmarkStart w:name="z1433" w:id="73"/>
    <w:p>
      <w:pPr>
        <w:spacing w:after="0"/>
        <w:ind w:left="0"/>
        <w:jc w:val="both"/>
      </w:pPr>
      <w:r>
        <w:rPr>
          <w:rFonts w:ascii="Times New Roman"/>
          <w:b w:val="false"/>
          <w:i w:val="false"/>
          <w:color w:val="000000"/>
          <w:sz w:val="28"/>
        </w:rPr>
        <w:t>
      2. Техникалық және кәсіптік білім беру жүйесін жаңғырту жағдайында ТжКБ ұйымдары басшыларының кәсіби деңгейін арттыру мәселесі ерекше өзекті мәселеге ие. Аталған білім беру бағдарламасы ТжКБ ұйымдары басшыларының ТжКБ жүйесінде инновациялық процестерді басқару дағдыларын дамытуға, заманауи білім беру техналогияларын енгізу бойынша басқару практикаларын жетілдіруге бағытталған.</w:t>
      </w:r>
    </w:p>
    <w:bookmarkEnd w:id="73"/>
    <w:bookmarkStart w:name="z1434" w:id="74"/>
    <w:p>
      <w:pPr>
        <w:spacing w:after="0"/>
        <w:ind w:left="0"/>
        <w:jc w:val="left"/>
      </w:pPr>
      <w:r>
        <w:rPr>
          <w:rFonts w:ascii="Times New Roman"/>
          <w:b/>
          <w:i w:val="false"/>
          <w:color w:val="000000"/>
        </w:rPr>
        <w:t xml:space="preserve"> 2 - тарау. Бағдарламаның мақсаты мен міндеттері</w:t>
      </w:r>
    </w:p>
    <w:bookmarkEnd w:id="74"/>
    <w:bookmarkStart w:name="z1435" w:id="75"/>
    <w:p>
      <w:pPr>
        <w:spacing w:after="0"/>
        <w:ind w:left="0"/>
        <w:jc w:val="both"/>
      </w:pPr>
      <w:r>
        <w:rPr>
          <w:rFonts w:ascii="Times New Roman"/>
          <w:b w:val="false"/>
          <w:i w:val="false"/>
          <w:color w:val="000000"/>
          <w:sz w:val="28"/>
        </w:rPr>
        <w:t>
      3. Бағдарламаның мақсаты Қазақстан Республикасында білім беруді дамытудың 2011 - 2020 жылдарға арналған мемлекеттік бағдарламасы шеңберінде ТжКБ қызметін басқаруда ТжКБ ұйымдарының басшыларын басқарушылық-ұйымдастырушылық шеберлігі мен құзыреттілігін жетілдіру болып табылады.</w:t>
      </w:r>
    </w:p>
    <w:bookmarkEnd w:id="75"/>
    <w:bookmarkStart w:name="z1436" w:id="76"/>
    <w:p>
      <w:pPr>
        <w:spacing w:after="0"/>
        <w:ind w:left="0"/>
        <w:jc w:val="both"/>
      </w:pPr>
      <w:r>
        <w:rPr>
          <w:rFonts w:ascii="Times New Roman"/>
          <w:b w:val="false"/>
          <w:i w:val="false"/>
          <w:color w:val="000000"/>
          <w:sz w:val="28"/>
        </w:rPr>
        <w:t>
      4. Бағдарлама мақсатына жету үшін мынадай міндеттер айқындалған:</w:t>
      </w:r>
    </w:p>
    <w:bookmarkEnd w:id="76"/>
    <w:bookmarkStart w:name="z1437" w:id="77"/>
    <w:p>
      <w:pPr>
        <w:spacing w:after="0"/>
        <w:ind w:left="0"/>
        <w:jc w:val="both"/>
      </w:pPr>
      <w:r>
        <w:rPr>
          <w:rFonts w:ascii="Times New Roman"/>
          <w:b w:val="false"/>
          <w:i w:val="false"/>
          <w:color w:val="000000"/>
          <w:sz w:val="28"/>
        </w:rPr>
        <w:t>
      1) техникалық және кәсіптік білім беруді жаңғырту жағдайында кәсіби білімін арттыру және жұмыс дағдыларын жетілдіру;</w:t>
      </w:r>
    </w:p>
    <w:bookmarkEnd w:id="77"/>
    <w:bookmarkStart w:name="z1438" w:id="78"/>
    <w:p>
      <w:pPr>
        <w:spacing w:after="0"/>
        <w:ind w:left="0"/>
        <w:jc w:val="both"/>
      </w:pPr>
      <w:r>
        <w:rPr>
          <w:rFonts w:ascii="Times New Roman"/>
          <w:b w:val="false"/>
          <w:i w:val="false"/>
          <w:color w:val="000000"/>
          <w:sz w:val="28"/>
        </w:rPr>
        <w:t>
      2) менеджменттік жүйе бойынша педагогикалық-психологиялық сүйемелдеу;</w:t>
      </w:r>
    </w:p>
    <w:bookmarkEnd w:id="78"/>
    <w:bookmarkStart w:name="z1439" w:id="79"/>
    <w:p>
      <w:pPr>
        <w:spacing w:after="0"/>
        <w:ind w:left="0"/>
        <w:jc w:val="both"/>
      </w:pPr>
      <w:r>
        <w:rPr>
          <w:rFonts w:ascii="Times New Roman"/>
          <w:b w:val="false"/>
          <w:i w:val="false"/>
          <w:color w:val="000000"/>
          <w:sz w:val="28"/>
        </w:rPr>
        <w:t>
      3) ТжКБ ұйымдары басшыларының, нормативтік-құқықтық басқарушылық, ақпараттық-коммуникациялық, технологиялық құзыреттерін дамыту;</w:t>
      </w:r>
    </w:p>
    <w:bookmarkEnd w:id="79"/>
    <w:bookmarkStart w:name="z1440" w:id="80"/>
    <w:p>
      <w:pPr>
        <w:spacing w:after="0"/>
        <w:ind w:left="0"/>
        <w:jc w:val="both"/>
      </w:pPr>
      <w:r>
        <w:rPr>
          <w:rFonts w:ascii="Times New Roman"/>
          <w:b w:val="false"/>
          <w:i w:val="false"/>
          <w:color w:val="000000"/>
          <w:sz w:val="28"/>
        </w:rPr>
        <w:t>
      4) ТжКБ ұйымдарында мониторингтік қызметтің әдіс-тәсілдерімен танысу.</w:t>
      </w:r>
    </w:p>
    <w:bookmarkEnd w:id="80"/>
    <w:bookmarkStart w:name="z1441" w:id="81"/>
    <w:p>
      <w:pPr>
        <w:spacing w:after="0"/>
        <w:ind w:left="0"/>
        <w:jc w:val="left"/>
      </w:pPr>
      <w:r>
        <w:rPr>
          <w:rFonts w:ascii="Times New Roman"/>
          <w:b/>
          <w:i w:val="false"/>
          <w:color w:val="000000"/>
        </w:rPr>
        <w:t xml:space="preserve"> 3- тарау. Күтілетін нәтиже</w:t>
      </w:r>
    </w:p>
    <w:bookmarkEnd w:id="81"/>
    <w:bookmarkStart w:name="z1442" w:id="82"/>
    <w:p>
      <w:pPr>
        <w:spacing w:after="0"/>
        <w:ind w:left="0"/>
        <w:jc w:val="both"/>
      </w:pPr>
      <w:r>
        <w:rPr>
          <w:rFonts w:ascii="Times New Roman"/>
          <w:b w:val="false"/>
          <w:i w:val="false"/>
          <w:color w:val="000000"/>
          <w:sz w:val="28"/>
        </w:rPr>
        <w:t>
      5. Курс аяқталғаннан кейін тыңдаушылар:</w:t>
      </w:r>
    </w:p>
    <w:bookmarkEnd w:id="82"/>
    <w:bookmarkStart w:name="z1443" w:id="83"/>
    <w:p>
      <w:pPr>
        <w:spacing w:after="0"/>
        <w:ind w:left="0"/>
        <w:jc w:val="both"/>
      </w:pPr>
      <w:r>
        <w:rPr>
          <w:rFonts w:ascii="Times New Roman"/>
          <w:b w:val="false"/>
          <w:i w:val="false"/>
          <w:color w:val="000000"/>
          <w:sz w:val="28"/>
        </w:rPr>
        <w:t>
      1) заманауи техникалық және кәсіптік білім беру жүйесінің индустриалдық- экономикалық даму стратегияларын;</w:t>
      </w:r>
    </w:p>
    <w:bookmarkEnd w:id="83"/>
    <w:bookmarkStart w:name="z1444" w:id="84"/>
    <w:p>
      <w:pPr>
        <w:spacing w:after="0"/>
        <w:ind w:left="0"/>
        <w:jc w:val="both"/>
      </w:pPr>
      <w:r>
        <w:rPr>
          <w:rFonts w:ascii="Times New Roman"/>
          <w:b w:val="false"/>
          <w:i w:val="false"/>
          <w:color w:val="000000"/>
          <w:sz w:val="28"/>
        </w:rPr>
        <w:t>
      инженерлік-педагогикалық кадрларды диагностикалаудың маңыздылығын;</w:t>
      </w:r>
    </w:p>
    <w:bookmarkEnd w:id="84"/>
    <w:bookmarkStart w:name="z1445" w:id="85"/>
    <w:p>
      <w:pPr>
        <w:spacing w:after="0"/>
        <w:ind w:left="0"/>
        <w:jc w:val="both"/>
      </w:pPr>
      <w:r>
        <w:rPr>
          <w:rFonts w:ascii="Times New Roman"/>
          <w:b w:val="false"/>
          <w:i w:val="false"/>
          <w:color w:val="000000"/>
          <w:sz w:val="28"/>
        </w:rPr>
        <w:t>
      дәстүрлі және критериалды бағалаудағы оқу жетістіктерінің айырмашылықтарын;</w:t>
      </w:r>
    </w:p>
    <w:bookmarkEnd w:id="85"/>
    <w:bookmarkStart w:name="z1446" w:id="86"/>
    <w:p>
      <w:pPr>
        <w:spacing w:after="0"/>
        <w:ind w:left="0"/>
        <w:jc w:val="both"/>
      </w:pPr>
      <w:r>
        <w:rPr>
          <w:rFonts w:ascii="Times New Roman"/>
          <w:b w:val="false"/>
          <w:i w:val="false"/>
          <w:color w:val="000000"/>
          <w:sz w:val="28"/>
        </w:rPr>
        <w:t>
      менеджмент жүйесіндегі корпоративтік басқару принциптерін және нормативтік құжаттаманы жүргізу принциптері мен тәртібін біледі.</w:t>
      </w:r>
    </w:p>
    <w:bookmarkEnd w:id="86"/>
    <w:bookmarkStart w:name="z1447" w:id="87"/>
    <w:p>
      <w:pPr>
        <w:spacing w:after="0"/>
        <w:ind w:left="0"/>
        <w:jc w:val="both"/>
      </w:pPr>
      <w:r>
        <w:rPr>
          <w:rFonts w:ascii="Times New Roman"/>
          <w:b w:val="false"/>
          <w:i w:val="false"/>
          <w:color w:val="000000"/>
          <w:sz w:val="28"/>
        </w:rPr>
        <w:t>
      2) әлеуметтік әріптестіктер арасында желілік қауымдастық құруды;</w:t>
      </w:r>
    </w:p>
    <w:bookmarkEnd w:id="87"/>
    <w:bookmarkStart w:name="z1448" w:id="88"/>
    <w:p>
      <w:pPr>
        <w:spacing w:after="0"/>
        <w:ind w:left="0"/>
        <w:jc w:val="both"/>
      </w:pPr>
      <w:r>
        <w:rPr>
          <w:rFonts w:ascii="Times New Roman"/>
          <w:b w:val="false"/>
          <w:i w:val="false"/>
          <w:color w:val="000000"/>
          <w:sz w:val="28"/>
        </w:rPr>
        <w:t>
      мониторингтің әртүрлерін қолдануды;</w:t>
      </w:r>
    </w:p>
    <w:bookmarkEnd w:id="88"/>
    <w:bookmarkStart w:name="z1449" w:id="89"/>
    <w:p>
      <w:pPr>
        <w:spacing w:after="0"/>
        <w:ind w:left="0"/>
        <w:jc w:val="both"/>
      </w:pPr>
      <w:r>
        <w:rPr>
          <w:rFonts w:ascii="Times New Roman"/>
          <w:b w:val="false"/>
          <w:i w:val="false"/>
          <w:color w:val="000000"/>
          <w:sz w:val="28"/>
        </w:rPr>
        <w:t>
      қызметте басқару мен ынталандырудың инновациялық әдістерін қолдануды;</w:t>
      </w:r>
    </w:p>
    <w:bookmarkEnd w:id="89"/>
    <w:bookmarkStart w:name="z1450" w:id="90"/>
    <w:p>
      <w:pPr>
        <w:spacing w:after="0"/>
        <w:ind w:left="0"/>
        <w:jc w:val="both"/>
      </w:pPr>
      <w:r>
        <w:rPr>
          <w:rFonts w:ascii="Times New Roman"/>
          <w:b w:val="false"/>
          <w:i w:val="false"/>
          <w:color w:val="000000"/>
          <w:sz w:val="28"/>
        </w:rPr>
        <w:t>
      техникалық және кәсіптік білім беру жүйесін жаңғырту жағдайында білім беру процесін жобалауды біледі.</w:t>
      </w:r>
    </w:p>
    <w:bookmarkEnd w:id="90"/>
    <w:bookmarkStart w:name="z1451" w:id="91"/>
    <w:p>
      <w:pPr>
        <w:spacing w:after="0"/>
        <w:ind w:left="0"/>
        <w:jc w:val="both"/>
      </w:pPr>
      <w:r>
        <w:rPr>
          <w:rFonts w:ascii="Times New Roman"/>
          <w:b w:val="false"/>
          <w:i w:val="false"/>
          <w:color w:val="000000"/>
          <w:sz w:val="28"/>
        </w:rPr>
        <w:t>
      3) заманауи менеджмент технологиясын қолдану дағдыларын;</w:t>
      </w:r>
    </w:p>
    <w:bookmarkEnd w:id="91"/>
    <w:bookmarkStart w:name="z1452" w:id="92"/>
    <w:p>
      <w:pPr>
        <w:spacing w:after="0"/>
        <w:ind w:left="0"/>
        <w:jc w:val="both"/>
      </w:pPr>
      <w:r>
        <w:rPr>
          <w:rFonts w:ascii="Times New Roman"/>
          <w:b w:val="false"/>
          <w:i w:val="false"/>
          <w:color w:val="000000"/>
          <w:sz w:val="28"/>
        </w:rPr>
        <w:t>
      жобалық қызметті ұйымдастыру дағдыларын;</w:t>
      </w:r>
    </w:p>
    <w:bookmarkEnd w:id="92"/>
    <w:bookmarkStart w:name="z1453" w:id="93"/>
    <w:p>
      <w:pPr>
        <w:spacing w:after="0"/>
        <w:ind w:left="0"/>
        <w:jc w:val="both"/>
      </w:pPr>
      <w:r>
        <w:rPr>
          <w:rFonts w:ascii="Times New Roman"/>
          <w:b w:val="false"/>
          <w:i w:val="false"/>
          <w:color w:val="000000"/>
          <w:sz w:val="28"/>
        </w:rPr>
        <w:t>
      заманауи зерттеулер мен өз қызметін талдау негізінде басқару практикасын жетілдіру дағдыларын;</w:t>
      </w:r>
    </w:p>
    <w:bookmarkEnd w:id="93"/>
    <w:bookmarkStart w:name="z1454" w:id="94"/>
    <w:p>
      <w:pPr>
        <w:spacing w:after="0"/>
        <w:ind w:left="0"/>
        <w:jc w:val="both"/>
      </w:pPr>
      <w:r>
        <w:rPr>
          <w:rFonts w:ascii="Times New Roman"/>
          <w:b w:val="false"/>
          <w:i w:val="false"/>
          <w:color w:val="000000"/>
          <w:sz w:val="28"/>
        </w:rPr>
        <w:t>
      ТжКБ ұйымдарында білім беру процесінің сапасын дамыту, диагностикалау, бағалау процестеріне және мониторинг жүргізу дағдыларын меңгереді.</w:t>
      </w:r>
    </w:p>
    <w:bookmarkEnd w:id="94"/>
    <w:bookmarkStart w:name="z1455" w:id="95"/>
    <w:p>
      <w:pPr>
        <w:spacing w:after="0"/>
        <w:ind w:left="0"/>
        <w:jc w:val="left"/>
      </w:pPr>
      <w:r>
        <w:rPr>
          <w:rFonts w:ascii="Times New Roman"/>
          <w:b/>
          <w:i w:val="false"/>
          <w:color w:val="000000"/>
        </w:rPr>
        <w:t xml:space="preserve"> 4 - тарау. Бағдарламаның мазмұны</w:t>
      </w:r>
    </w:p>
    <w:bookmarkEnd w:id="95"/>
    <w:bookmarkStart w:name="z1456" w:id="96"/>
    <w:p>
      <w:pPr>
        <w:spacing w:after="0"/>
        <w:ind w:left="0"/>
        <w:jc w:val="both"/>
      </w:pPr>
      <w:r>
        <w:rPr>
          <w:rFonts w:ascii="Times New Roman"/>
          <w:b w:val="false"/>
          <w:i w:val="false"/>
          <w:color w:val="000000"/>
          <w:sz w:val="28"/>
        </w:rPr>
        <w:t>
      6. Бағдарлама 5 модульден тұрады:</w:t>
      </w:r>
    </w:p>
    <w:bookmarkEnd w:id="96"/>
    <w:bookmarkStart w:name="z1457" w:id="97"/>
    <w:p>
      <w:pPr>
        <w:spacing w:after="0"/>
        <w:ind w:left="0"/>
        <w:jc w:val="both"/>
      </w:pPr>
      <w:r>
        <w:rPr>
          <w:rFonts w:ascii="Times New Roman"/>
          <w:b w:val="false"/>
          <w:i w:val="false"/>
          <w:color w:val="000000"/>
          <w:sz w:val="28"/>
        </w:rPr>
        <w:t>
      1) нормативтік - құқықтық модуль;</w:t>
      </w:r>
    </w:p>
    <w:bookmarkEnd w:id="97"/>
    <w:bookmarkStart w:name="z1458" w:id="98"/>
    <w:p>
      <w:pPr>
        <w:spacing w:after="0"/>
        <w:ind w:left="0"/>
        <w:jc w:val="both"/>
      </w:pPr>
      <w:r>
        <w:rPr>
          <w:rFonts w:ascii="Times New Roman"/>
          <w:b w:val="false"/>
          <w:i w:val="false"/>
          <w:color w:val="000000"/>
          <w:sz w:val="28"/>
        </w:rPr>
        <w:t>
      2) басқарушылық;</w:t>
      </w:r>
    </w:p>
    <w:bookmarkEnd w:id="98"/>
    <w:bookmarkStart w:name="z1459" w:id="99"/>
    <w:p>
      <w:pPr>
        <w:spacing w:after="0"/>
        <w:ind w:left="0"/>
        <w:jc w:val="both"/>
      </w:pPr>
      <w:r>
        <w:rPr>
          <w:rFonts w:ascii="Times New Roman"/>
          <w:b w:val="false"/>
          <w:i w:val="false"/>
          <w:color w:val="000000"/>
          <w:sz w:val="28"/>
        </w:rPr>
        <w:t>
      Ескерту: Басшы кадрлар үшін басқарушылық модулі енгізіледі.</w:t>
      </w:r>
    </w:p>
    <w:bookmarkEnd w:id="99"/>
    <w:bookmarkStart w:name="z1460" w:id="100"/>
    <w:p>
      <w:pPr>
        <w:spacing w:after="0"/>
        <w:ind w:left="0"/>
        <w:jc w:val="both"/>
      </w:pPr>
      <w:r>
        <w:rPr>
          <w:rFonts w:ascii="Times New Roman"/>
          <w:b w:val="false"/>
          <w:i w:val="false"/>
          <w:color w:val="000000"/>
          <w:sz w:val="28"/>
        </w:rPr>
        <w:t>
      3) мазмұндық;</w:t>
      </w:r>
    </w:p>
    <w:bookmarkEnd w:id="100"/>
    <w:bookmarkStart w:name="z1461" w:id="101"/>
    <w:p>
      <w:pPr>
        <w:spacing w:after="0"/>
        <w:ind w:left="0"/>
        <w:jc w:val="both"/>
      </w:pPr>
      <w:r>
        <w:rPr>
          <w:rFonts w:ascii="Times New Roman"/>
          <w:b w:val="false"/>
          <w:i w:val="false"/>
          <w:color w:val="000000"/>
          <w:sz w:val="28"/>
        </w:rPr>
        <w:t>
      4) технологиялық;</w:t>
      </w:r>
    </w:p>
    <w:bookmarkEnd w:id="101"/>
    <w:bookmarkStart w:name="z1462" w:id="102"/>
    <w:p>
      <w:pPr>
        <w:spacing w:after="0"/>
        <w:ind w:left="0"/>
        <w:jc w:val="both"/>
      </w:pPr>
      <w:r>
        <w:rPr>
          <w:rFonts w:ascii="Times New Roman"/>
          <w:b w:val="false"/>
          <w:i w:val="false"/>
          <w:color w:val="000000"/>
          <w:sz w:val="28"/>
        </w:rPr>
        <w:t>
      5) вариативтік.</w:t>
      </w:r>
    </w:p>
    <w:bookmarkEnd w:id="102"/>
    <w:bookmarkStart w:name="z1463" w:id="103"/>
    <w:p>
      <w:pPr>
        <w:spacing w:after="0"/>
        <w:ind w:left="0"/>
        <w:jc w:val="both"/>
      </w:pPr>
      <w:r>
        <w:rPr>
          <w:rFonts w:ascii="Times New Roman"/>
          <w:b w:val="false"/>
          <w:i w:val="false"/>
          <w:color w:val="000000"/>
          <w:sz w:val="28"/>
        </w:rPr>
        <w:t>
      7. Нормативтік - құқықтық модуль мынадай тақырыптарды қамтиды:</w:t>
      </w:r>
    </w:p>
    <w:bookmarkEnd w:id="103"/>
    <w:bookmarkStart w:name="z1464" w:id="104"/>
    <w:p>
      <w:pPr>
        <w:spacing w:after="0"/>
        <w:ind w:left="0"/>
        <w:jc w:val="both"/>
      </w:pPr>
      <w:r>
        <w:rPr>
          <w:rFonts w:ascii="Times New Roman"/>
          <w:b w:val="false"/>
          <w:i w:val="false"/>
          <w:color w:val="000000"/>
          <w:sz w:val="28"/>
        </w:rPr>
        <w:t>
      "Қазақстан Республикасының кейбір заңнамалық актілеріне білім беру мәселелері бойынша өзгерістер мен толықтырулар";</w:t>
      </w:r>
    </w:p>
    <w:bookmarkEnd w:id="104"/>
    <w:bookmarkStart w:name="z1465" w:id="105"/>
    <w:p>
      <w:pPr>
        <w:spacing w:after="0"/>
        <w:ind w:left="0"/>
        <w:jc w:val="both"/>
      </w:pPr>
      <w:r>
        <w:rPr>
          <w:rFonts w:ascii="Times New Roman"/>
          <w:b w:val="false"/>
          <w:i w:val="false"/>
          <w:color w:val="000000"/>
          <w:sz w:val="28"/>
        </w:rPr>
        <w:t>
      "Қазақстан Республикасының еңбек заңдамасы көзделген қызметкер мен жұмыс берушінің арасында құқықтар мен міндеттерді жүзеге асыру кезінде туындайтын қарым-қатынасы";</w:t>
      </w:r>
    </w:p>
    <w:bookmarkEnd w:id="105"/>
    <w:bookmarkStart w:name="z1466" w:id="106"/>
    <w:p>
      <w:pPr>
        <w:spacing w:after="0"/>
        <w:ind w:left="0"/>
        <w:jc w:val="both"/>
      </w:pPr>
      <w:r>
        <w:rPr>
          <w:rFonts w:ascii="Times New Roman"/>
          <w:b w:val="false"/>
          <w:i w:val="false"/>
          <w:color w:val="000000"/>
          <w:sz w:val="28"/>
        </w:rPr>
        <w:t xml:space="preserve">
      "2015 жылғы 18 қарашадағы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6"/>
    <w:bookmarkStart w:name="z1467" w:id="107"/>
    <w:p>
      <w:pPr>
        <w:spacing w:after="0"/>
        <w:ind w:left="0"/>
        <w:jc w:val="both"/>
      </w:pPr>
      <w:r>
        <w:rPr>
          <w:rFonts w:ascii="Times New Roman"/>
          <w:b w:val="false"/>
          <w:i w:val="false"/>
          <w:color w:val="000000"/>
          <w:sz w:val="28"/>
        </w:rPr>
        <w:t>
      "Қазақстан Республикасы білім беруді дамытудың 2011-2020 жылдарға арналған мемлекеттік бағдарламасы шеңберінде ТжКБ ұйымдарын басқару";</w:t>
      </w:r>
    </w:p>
    <w:bookmarkEnd w:id="107"/>
    <w:bookmarkStart w:name="z1468" w:id="108"/>
    <w:p>
      <w:pPr>
        <w:spacing w:after="0"/>
        <w:ind w:left="0"/>
        <w:jc w:val="both"/>
      </w:pPr>
      <w:r>
        <w:rPr>
          <w:rFonts w:ascii="Times New Roman"/>
          <w:b w:val="false"/>
          <w:i w:val="false"/>
          <w:color w:val="000000"/>
          <w:sz w:val="28"/>
        </w:rPr>
        <w:t>
      "Қазақстан Республикасының Президенті Н.Ә.Назарбаевтың жыл сайынғы Қазақстан халқына жолдаған Жолдаулары";</w:t>
      </w:r>
    </w:p>
    <w:bookmarkEnd w:id="108"/>
    <w:bookmarkStart w:name="z1469" w:id="109"/>
    <w:p>
      <w:pPr>
        <w:spacing w:after="0"/>
        <w:ind w:left="0"/>
        <w:jc w:val="both"/>
      </w:pPr>
      <w:r>
        <w:rPr>
          <w:rFonts w:ascii="Times New Roman"/>
          <w:b w:val="false"/>
          <w:i w:val="false"/>
          <w:color w:val="000000"/>
          <w:sz w:val="28"/>
        </w:rPr>
        <w:t>
      "Ұлт жоспары – 100 нақты қадам";</w:t>
      </w:r>
    </w:p>
    <w:bookmarkEnd w:id="109"/>
    <w:bookmarkStart w:name="z1470" w:id="110"/>
    <w:p>
      <w:pPr>
        <w:spacing w:after="0"/>
        <w:ind w:left="0"/>
        <w:jc w:val="both"/>
      </w:pPr>
      <w:r>
        <w:rPr>
          <w:rFonts w:ascii="Times New Roman"/>
          <w:b w:val="false"/>
          <w:i w:val="false"/>
          <w:color w:val="000000"/>
          <w:sz w:val="28"/>
        </w:rPr>
        <w:t>
      "Тәуелсіздік толғауы" ой орамдары".</w:t>
      </w:r>
    </w:p>
    <w:bookmarkEnd w:id="110"/>
    <w:bookmarkStart w:name="z1471" w:id="111"/>
    <w:p>
      <w:pPr>
        <w:spacing w:after="0"/>
        <w:ind w:left="0"/>
        <w:jc w:val="both"/>
      </w:pPr>
      <w:r>
        <w:rPr>
          <w:rFonts w:ascii="Times New Roman"/>
          <w:b w:val="false"/>
          <w:i w:val="false"/>
          <w:color w:val="000000"/>
          <w:sz w:val="28"/>
        </w:rPr>
        <w:t>
      8. Басқарушылық модульде мынадай тақырыптар қарастырылады:</w:t>
      </w:r>
    </w:p>
    <w:bookmarkEnd w:id="111"/>
    <w:bookmarkStart w:name="z1472" w:id="112"/>
    <w:p>
      <w:pPr>
        <w:spacing w:after="0"/>
        <w:ind w:left="0"/>
        <w:jc w:val="both"/>
      </w:pPr>
      <w:r>
        <w:rPr>
          <w:rFonts w:ascii="Times New Roman"/>
          <w:b w:val="false"/>
          <w:i w:val="false"/>
          <w:color w:val="000000"/>
          <w:sz w:val="28"/>
        </w:rPr>
        <w:t>
      "Басшы және оның командасы";</w:t>
      </w:r>
    </w:p>
    <w:bookmarkEnd w:id="112"/>
    <w:bookmarkStart w:name="z1473" w:id="113"/>
    <w:p>
      <w:pPr>
        <w:spacing w:after="0"/>
        <w:ind w:left="0"/>
        <w:jc w:val="both"/>
      </w:pPr>
      <w:r>
        <w:rPr>
          <w:rFonts w:ascii="Times New Roman"/>
          <w:b w:val="false"/>
          <w:i w:val="false"/>
          <w:color w:val="000000"/>
          <w:sz w:val="28"/>
        </w:rPr>
        <w:t>
      "Басқарудағы командалық жұмыстың психологиялық аспектілері";</w:t>
      </w:r>
    </w:p>
    <w:bookmarkEnd w:id="113"/>
    <w:bookmarkStart w:name="z1474" w:id="114"/>
    <w:p>
      <w:pPr>
        <w:spacing w:after="0"/>
        <w:ind w:left="0"/>
        <w:jc w:val="both"/>
      </w:pPr>
      <w:r>
        <w:rPr>
          <w:rFonts w:ascii="Times New Roman"/>
          <w:b w:val="false"/>
          <w:i w:val="false"/>
          <w:color w:val="000000"/>
          <w:sz w:val="28"/>
        </w:rPr>
        <w:t>
      "Ұжымның әлеуметтік-психологиялық сипаттамалары";</w:t>
      </w:r>
    </w:p>
    <w:bookmarkEnd w:id="114"/>
    <w:bookmarkStart w:name="z1475" w:id="115"/>
    <w:p>
      <w:pPr>
        <w:spacing w:after="0"/>
        <w:ind w:left="0"/>
        <w:jc w:val="both"/>
      </w:pPr>
      <w:r>
        <w:rPr>
          <w:rFonts w:ascii="Times New Roman"/>
          <w:b w:val="false"/>
          <w:i w:val="false"/>
          <w:color w:val="000000"/>
          <w:sz w:val="28"/>
        </w:rPr>
        <w:t>
      "Командалық жұмыс", "Сындарлы басқару", "Педагогикалық ұжымды</w:t>
      </w:r>
    </w:p>
    <w:bookmarkEnd w:id="115"/>
    <w:bookmarkStart w:name="z1476" w:id="116"/>
    <w:p>
      <w:pPr>
        <w:spacing w:after="0"/>
        <w:ind w:left="0"/>
        <w:jc w:val="both"/>
      </w:pPr>
      <w:r>
        <w:rPr>
          <w:rFonts w:ascii="Times New Roman"/>
          <w:b w:val="false"/>
          <w:i w:val="false"/>
          <w:color w:val="000000"/>
          <w:sz w:val="28"/>
        </w:rPr>
        <w:t>
      басқару" түсініктемелері";</w:t>
      </w:r>
    </w:p>
    <w:bookmarkEnd w:id="116"/>
    <w:bookmarkStart w:name="z1477" w:id="117"/>
    <w:p>
      <w:pPr>
        <w:spacing w:after="0"/>
        <w:ind w:left="0"/>
        <w:jc w:val="both"/>
      </w:pPr>
      <w:r>
        <w:rPr>
          <w:rFonts w:ascii="Times New Roman"/>
          <w:b w:val="false"/>
          <w:i w:val="false"/>
          <w:color w:val="000000"/>
          <w:sz w:val="28"/>
        </w:rPr>
        <w:t>
      "Корпоративтік басқару моделі, оқытушылар құрамын ынталандыру";</w:t>
      </w:r>
    </w:p>
    <w:bookmarkEnd w:id="117"/>
    <w:bookmarkStart w:name="z1478" w:id="118"/>
    <w:p>
      <w:pPr>
        <w:spacing w:after="0"/>
        <w:ind w:left="0"/>
        <w:jc w:val="both"/>
      </w:pPr>
      <w:r>
        <w:rPr>
          <w:rFonts w:ascii="Times New Roman"/>
          <w:b w:val="false"/>
          <w:i w:val="false"/>
          <w:color w:val="000000"/>
          <w:sz w:val="28"/>
        </w:rPr>
        <w:t>
      "Ынталандыру" ұғымы, педагогикалық ұжымды ынталандырудың мақсаты мен міндеті,";</w:t>
      </w:r>
    </w:p>
    <w:bookmarkEnd w:id="118"/>
    <w:bookmarkStart w:name="z1479" w:id="119"/>
    <w:p>
      <w:pPr>
        <w:spacing w:after="0"/>
        <w:ind w:left="0"/>
        <w:jc w:val="both"/>
      </w:pPr>
      <w:r>
        <w:rPr>
          <w:rFonts w:ascii="Times New Roman"/>
          <w:b w:val="false"/>
          <w:i w:val="false"/>
          <w:color w:val="000000"/>
          <w:sz w:val="28"/>
        </w:rPr>
        <w:t>
      "Ынталандыру және кері ынталандыру, білім беру ұйымы қызметкерлерін ынталандыру жүйесі".</w:t>
      </w:r>
    </w:p>
    <w:bookmarkEnd w:id="119"/>
    <w:bookmarkStart w:name="z1480" w:id="120"/>
    <w:p>
      <w:pPr>
        <w:spacing w:after="0"/>
        <w:ind w:left="0"/>
        <w:jc w:val="both"/>
      </w:pPr>
      <w:r>
        <w:rPr>
          <w:rFonts w:ascii="Times New Roman"/>
          <w:b w:val="false"/>
          <w:i w:val="false"/>
          <w:color w:val="000000"/>
          <w:sz w:val="28"/>
        </w:rPr>
        <w:t>
      9. Мазмұндық модульде мынадай тақырыптар қамтылады:</w:t>
      </w:r>
    </w:p>
    <w:bookmarkEnd w:id="120"/>
    <w:bookmarkStart w:name="z1481" w:id="121"/>
    <w:p>
      <w:pPr>
        <w:spacing w:after="0"/>
        <w:ind w:left="0"/>
        <w:jc w:val="both"/>
      </w:pPr>
      <w:r>
        <w:rPr>
          <w:rFonts w:ascii="Times New Roman"/>
          <w:b w:val="false"/>
          <w:i w:val="false"/>
          <w:color w:val="000000"/>
          <w:sz w:val="28"/>
        </w:rPr>
        <w:t>
      "Техникалық және кәсіптік білім беруді жаңғырту жағдайында ТжКБ ұйымдары басшыларының кәсіби құзыретін дамыту";</w:t>
      </w:r>
    </w:p>
    <w:bookmarkEnd w:id="121"/>
    <w:bookmarkStart w:name="z1482" w:id="122"/>
    <w:p>
      <w:pPr>
        <w:spacing w:after="0"/>
        <w:ind w:left="0"/>
        <w:jc w:val="both"/>
      </w:pPr>
      <w:r>
        <w:rPr>
          <w:rFonts w:ascii="Times New Roman"/>
          <w:b w:val="false"/>
          <w:i w:val="false"/>
          <w:color w:val="000000"/>
          <w:sz w:val="28"/>
        </w:rPr>
        <w:t>
      "ТжКБ ұйымдары басшыларының кәсіби деңгейін диагностикалау (кіріс, шығу диагностикасы)";</w:t>
      </w:r>
    </w:p>
    <w:bookmarkEnd w:id="122"/>
    <w:bookmarkStart w:name="z1483" w:id="123"/>
    <w:p>
      <w:pPr>
        <w:spacing w:after="0"/>
        <w:ind w:left="0"/>
        <w:jc w:val="both"/>
      </w:pPr>
      <w:r>
        <w:rPr>
          <w:rFonts w:ascii="Times New Roman"/>
          <w:b w:val="false"/>
          <w:i w:val="false"/>
          <w:color w:val="000000"/>
          <w:sz w:val="28"/>
        </w:rPr>
        <w:t>
      "ТжКБ ұйым басшыларының көшбасшылығын дамыту";</w:t>
      </w:r>
    </w:p>
    <w:bookmarkEnd w:id="123"/>
    <w:bookmarkStart w:name="z1484" w:id="124"/>
    <w:p>
      <w:pPr>
        <w:spacing w:after="0"/>
        <w:ind w:left="0"/>
        <w:jc w:val="both"/>
      </w:pPr>
      <w:r>
        <w:rPr>
          <w:rFonts w:ascii="Times New Roman"/>
          <w:b w:val="false"/>
          <w:i w:val="false"/>
          <w:color w:val="000000"/>
          <w:sz w:val="28"/>
        </w:rPr>
        <w:t>
      "Педагогикалық қызметті ынталандыруда басшының құзыреттілігі";</w:t>
      </w:r>
    </w:p>
    <w:bookmarkEnd w:id="124"/>
    <w:bookmarkStart w:name="z1485" w:id="125"/>
    <w:p>
      <w:pPr>
        <w:spacing w:after="0"/>
        <w:ind w:left="0"/>
        <w:jc w:val="both"/>
      </w:pPr>
      <w:r>
        <w:rPr>
          <w:rFonts w:ascii="Times New Roman"/>
          <w:b w:val="false"/>
          <w:i w:val="false"/>
          <w:color w:val="000000"/>
          <w:sz w:val="28"/>
        </w:rPr>
        <w:t>
      "Құзыреттілікке негізделген әлеуметтік әріптестікті дамыту";</w:t>
      </w:r>
    </w:p>
    <w:bookmarkEnd w:id="125"/>
    <w:bookmarkStart w:name="z1486" w:id="126"/>
    <w:p>
      <w:pPr>
        <w:spacing w:after="0"/>
        <w:ind w:left="0"/>
        <w:jc w:val="both"/>
      </w:pPr>
      <w:r>
        <w:rPr>
          <w:rFonts w:ascii="Times New Roman"/>
          <w:b w:val="false"/>
          <w:i w:val="false"/>
          <w:color w:val="000000"/>
          <w:sz w:val="28"/>
        </w:rPr>
        <w:t>
      "Жұмыс берушінің талаптарына сәйкес мамандарды даярлауда басшылардың әлеуметтік-экономикалық құзыреттілігін дамыту";</w:t>
      </w:r>
    </w:p>
    <w:bookmarkEnd w:id="126"/>
    <w:bookmarkStart w:name="z1487" w:id="127"/>
    <w:p>
      <w:pPr>
        <w:spacing w:after="0"/>
        <w:ind w:left="0"/>
        <w:jc w:val="both"/>
      </w:pPr>
      <w:r>
        <w:rPr>
          <w:rFonts w:ascii="Times New Roman"/>
          <w:b w:val="false"/>
          <w:i w:val="false"/>
          <w:color w:val="000000"/>
          <w:sz w:val="28"/>
        </w:rPr>
        <w:t>
      "ТжКБ ұйымы басшыларының электронды портфолиосы";</w:t>
      </w:r>
    </w:p>
    <w:bookmarkEnd w:id="127"/>
    <w:bookmarkStart w:name="z1488" w:id="128"/>
    <w:p>
      <w:pPr>
        <w:spacing w:after="0"/>
        <w:ind w:left="0"/>
        <w:jc w:val="both"/>
      </w:pPr>
      <w:r>
        <w:rPr>
          <w:rFonts w:ascii="Times New Roman"/>
          <w:b w:val="false"/>
          <w:i w:val="false"/>
          <w:color w:val="000000"/>
          <w:sz w:val="28"/>
        </w:rPr>
        <w:t>
      "Дуальды оқыту жүйесін енгізудің келешегі мен мүмкіндіктері";</w:t>
      </w:r>
    </w:p>
    <w:bookmarkEnd w:id="128"/>
    <w:bookmarkStart w:name="z1489" w:id="129"/>
    <w:p>
      <w:pPr>
        <w:spacing w:after="0"/>
        <w:ind w:left="0"/>
        <w:jc w:val="both"/>
      </w:pPr>
      <w:r>
        <w:rPr>
          <w:rFonts w:ascii="Times New Roman"/>
          <w:b w:val="false"/>
          <w:i w:val="false"/>
          <w:color w:val="000000"/>
          <w:sz w:val="28"/>
        </w:rPr>
        <w:t>
      "Колледж басшыларының нормативтік-құқықтық құзыреттілігін арттыру";</w:t>
      </w:r>
    </w:p>
    <w:bookmarkEnd w:id="129"/>
    <w:bookmarkStart w:name="z1490" w:id="130"/>
    <w:p>
      <w:pPr>
        <w:spacing w:after="0"/>
        <w:ind w:left="0"/>
        <w:jc w:val="both"/>
      </w:pPr>
      <w:r>
        <w:rPr>
          <w:rFonts w:ascii="Times New Roman"/>
          <w:b w:val="false"/>
          <w:i w:val="false"/>
          <w:color w:val="000000"/>
          <w:sz w:val="28"/>
        </w:rPr>
        <w:t>
      "Заманауи ТжКБ ұйым басшыларының ақпараттық-коммуникациялық технологияларды қолданудағы құзыреттілігі";</w:t>
      </w:r>
    </w:p>
    <w:bookmarkEnd w:id="130"/>
    <w:bookmarkStart w:name="z1491" w:id="131"/>
    <w:p>
      <w:pPr>
        <w:spacing w:after="0"/>
        <w:ind w:left="0"/>
        <w:jc w:val="both"/>
      </w:pPr>
      <w:r>
        <w:rPr>
          <w:rFonts w:ascii="Times New Roman"/>
          <w:b w:val="false"/>
          <w:i w:val="false"/>
          <w:color w:val="000000"/>
          <w:sz w:val="28"/>
        </w:rPr>
        <w:t>
      "Индустриялық-инновациялық даму кезеңінде техникалық және кәсіби кадрларды даярлаудағы стратегиялық жоба";</w:t>
      </w:r>
    </w:p>
    <w:bookmarkEnd w:id="131"/>
    <w:bookmarkStart w:name="z1492" w:id="132"/>
    <w:p>
      <w:pPr>
        <w:spacing w:after="0"/>
        <w:ind w:left="0"/>
        <w:jc w:val="both"/>
      </w:pPr>
      <w:r>
        <w:rPr>
          <w:rFonts w:ascii="Times New Roman"/>
          <w:b w:val="false"/>
          <w:i w:val="false"/>
          <w:color w:val="000000"/>
          <w:sz w:val="28"/>
        </w:rPr>
        <w:t>
      10. Технологиялық модульде мынадай мәселелер бойынша практикалық тапсырмалар орындалады:</w:t>
      </w:r>
    </w:p>
    <w:bookmarkEnd w:id="132"/>
    <w:bookmarkStart w:name="z1493" w:id="133"/>
    <w:p>
      <w:pPr>
        <w:spacing w:after="0"/>
        <w:ind w:left="0"/>
        <w:jc w:val="both"/>
      </w:pPr>
      <w:r>
        <w:rPr>
          <w:rFonts w:ascii="Times New Roman"/>
          <w:b w:val="false"/>
          <w:i w:val="false"/>
          <w:color w:val="000000"/>
          <w:sz w:val="28"/>
        </w:rPr>
        <w:t>
      "Желілік педагогикалық қоғамдастықты құру технологиясы";</w:t>
      </w:r>
    </w:p>
    <w:bookmarkEnd w:id="133"/>
    <w:bookmarkStart w:name="z1494" w:id="134"/>
    <w:p>
      <w:pPr>
        <w:spacing w:after="0"/>
        <w:ind w:left="0"/>
        <w:jc w:val="both"/>
      </w:pPr>
      <w:r>
        <w:rPr>
          <w:rFonts w:ascii="Times New Roman"/>
          <w:b w:val="false"/>
          <w:i w:val="false"/>
          <w:color w:val="000000"/>
          <w:sz w:val="28"/>
        </w:rPr>
        <w:t>
      "Оқу жетістіктерін бағалаудағы Блум таксономиясының табыстылығы";</w:t>
      </w:r>
    </w:p>
    <w:bookmarkEnd w:id="134"/>
    <w:bookmarkStart w:name="z1495" w:id="135"/>
    <w:p>
      <w:pPr>
        <w:spacing w:after="0"/>
        <w:ind w:left="0"/>
        <w:jc w:val="both"/>
      </w:pPr>
      <w:r>
        <w:rPr>
          <w:rFonts w:ascii="Times New Roman"/>
          <w:b w:val="false"/>
          <w:i w:val="false"/>
          <w:color w:val="000000"/>
          <w:sz w:val="28"/>
        </w:rPr>
        <w:t>
      "Коучинг ТжКБ ұйымын басқарудың бір әдісі ретінде";</w:t>
      </w:r>
    </w:p>
    <w:bookmarkEnd w:id="135"/>
    <w:bookmarkStart w:name="z1496" w:id="136"/>
    <w:p>
      <w:pPr>
        <w:spacing w:after="0"/>
        <w:ind w:left="0"/>
        <w:jc w:val="both"/>
      </w:pPr>
      <w:r>
        <w:rPr>
          <w:rFonts w:ascii="Times New Roman"/>
          <w:b w:val="false"/>
          <w:i w:val="false"/>
          <w:color w:val="000000"/>
          <w:sz w:val="28"/>
        </w:rPr>
        <w:t>
      "Оқу-тәрбие процесін технологияландыру".</w:t>
      </w:r>
    </w:p>
    <w:bookmarkEnd w:id="136"/>
    <w:bookmarkStart w:name="z1497" w:id="137"/>
    <w:p>
      <w:pPr>
        <w:spacing w:after="0"/>
        <w:ind w:left="0"/>
        <w:jc w:val="both"/>
      </w:pPr>
      <w:r>
        <w:rPr>
          <w:rFonts w:ascii="Times New Roman"/>
          <w:b w:val="false"/>
          <w:i w:val="false"/>
          <w:color w:val="000000"/>
          <w:sz w:val="28"/>
        </w:rPr>
        <w:t>
      11. Вариативтік модульде тыңдаушылардың қажеттіліктеріне сәйкес келесідей тақырыптарды тандау мүмкіндігі беріледі:</w:t>
      </w:r>
    </w:p>
    <w:bookmarkEnd w:id="137"/>
    <w:bookmarkStart w:name="z1498" w:id="138"/>
    <w:p>
      <w:pPr>
        <w:spacing w:after="0"/>
        <w:ind w:left="0"/>
        <w:jc w:val="both"/>
      </w:pPr>
      <w:r>
        <w:rPr>
          <w:rFonts w:ascii="Times New Roman"/>
          <w:b w:val="false"/>
          <w:i w:val="false"/>
          <w:color w:val="000000"/>
          <w:sz w:val="28"/>
        </w:rPr>
        <w:t>
      "ТжКБ ұйымы басшысының бейнесі (имидж) және басқару стилі";</w:t>
      </w:r>
    </w:p>
    <w:bookmarkEnd w:id="138"/>
    <w:bookmarkStart w:name="z1499" w:id="139"/>
    <w:p>
      <w:pPr>
        <w:spacing w:after="0"/>
        <w:ind w:left="0"/>
        <w:jc w:val="both"/>
      </w:pPr>
      <w:r>
        <w:rPr>
          <w:rFonts w:ascii="Times New Roman"/>
          <w:b w:val="false"/>
          <w:i w:val="false"/>
          <w:color w:val="000000"/>
          <w:sz w:val="28"/>
        </w:rPr>
        <w:t>
      "ТжКБ ұйымдарын басқарудың корпоративтік мәдениеті";</w:t>
      </w:r>
    </w:p>
    <w:bookmarkEnd w:id="139"/>
    <w:bookmarkStart w:name="z1500" w:id="140"/>
    <w:p>
      <w:pPr>
        <w:spacing w:after="0"/>
        <w:ind w:left="0"/>
        <w:jc w:val="both"/>
      </w:pPr>
      <w:r>
        <w:rPr>
          <w:rFonts w:ascii="Times New Roman"/>
          <w:b w:val="false"/>
          <w:i w:val="false"/>
          <w:color w:val="000000"/>
          <w:sz w:val="28"/>
        </w:rPr>
        <w:t>
      "Білім беру ұйымдарын Мемлекеттік аттестаттауға дайындау";</w:t>
      </w:r>
    </w:p>
    <w:bookmarkEnd w:id="140"/>
    <w:bookmarkStart w:name="z1501" w:id="141"/>
    <w:p>
      <w:pPr>
        <w:spacing w:after="0"/>
        <w:ind w:left="0"/>
        <w:jc w:val="both"/>
      </w:pPr>
      <w:r>
        <w:rPr>
          <w:rFonts w:ascii="Times New Roman"/>
          <w:b w:val="false"/>
          <w:i w:val="false"/>
          <w:color w:val="000000"/>
          <w:sz w:val="28"/>
        </w:rPr>
        <w:t>
      "Педагогикалық кеңестердің жаңа формалары";</w:t>
      </w:r>
    </w:p>
    <w:bookmarkEnd w:id="141"/>
    <w:bookmarkStart w:name="z1502" w:id="142"/>
    <w:p>
      <w:pPr>
        <w:spacing w:after="0"/>
        <w:ind w:left="0"/>
        <w:jc w:val="both"/>
      </w:pPr>
      <w:r>
        <w:rPr>
          <w:rFonts w:ascii="Times New Roman"/>
          <w:b w:val="false"/>
          <w:i w:val="false"/>
          <w:color w:val="000000"/>
          <w:sz w:val="28"/>
        </w:rPr>
        <w:t>
      "Басқарудың сындарлы тәсілдері";</w:t>
      </w:r>
    </w:p>
    <w:bookmarkEnd w:id="142"/>
    <w:bookmarkStart w:name="z1503" w:id="143"/>
    <w:p>
      <w:pPr>
        <w:spacing w:after="0"/>
        <w:ind w:left="0"/>
        <w:jc w:val="both"/>
      </w:pPr>
      <w:r>
        <w:rPr>
          <w:rFonts w:ascii="Times New Roman"/>
          <w:b w:val="false"/>
          <w:i w:val="false"/>
          <w:color w:val="000000"/>
          <w:sz w:val="28"/>
        </w:rPr>
        <w:t>
      "ТжКБ ұйымы басшысының ұйымдастырушылық құзыреттілігі";</w:t>
      </w:r>
    </w:p>
    <w:bookmarkEnd w:id="143"/>
    <w:bookmarkStart w:name="z1504" w:id="144"/>
    <w:p>
      <w:pPr>
        <w:spacing w:after="0"/>
        <w:ind w:left="0"/>
        <w:jc w:val="both"/>
      </w:pPr>
      <w:r>
        <w:rPr>
          <w:rFonts w:ascii="Times New Roman"/>
          <w:b w:val="false"/>
          <w:i w:val="false"/>
          <w:color w:val="000000"/>
          <w:sz w:val="28"/>
        </w:rPr>
        <w:t>
      "Дуальды оқыту жүйесін енгізу бойынша әлемдік және қазақстандық тәжірибе";</w:t>
      </w:r>
    </w:p>
    <w:bookmarkEnd w:id="144"/>
    <w:bookmarkStart w:name="z1505" w:id="145"/>
    <w:p>
      <w:pPr>
        <w:spacing w:after="0"/>
        <w:ind w:left="0"/>
        <w:jc w:val="both"/>
      </w:pPr>
      <w:r>
        <w:rPr>
          <w:rFonts w:ascii="Times New Roman"/>
          <w:b w:val="false"/>
          <w:i w:val="false"/>
          <w:color w:val="000000"/>
          <w:sz w:val="28"/>
        </w:rPr>
        <w:t>
      "Кейс технологиялар";</w:t>
      </w:r>
    </w:p>
    <w:bookmarkEnd w:id="145"/>
    <w:bookmarkStart w:name="z1506" w:id="146"/>
    <w:p>
      <w:pPr>
        <w:spacing w:after="0"/>
        <w:ind w:left="0"/>
        <w:jc w:val="both"/>
      </w:pPr>
      <w:r>
        <w:rPr>
          <w:rFonts w:ascii="Times New Roman"/>
          <w:b w:val="false"/>
          <w:i w:val="false"/>
          <w:color w:val="000000"/>
          <w:sz w:val="28"/>
        </w:rPr>
        <w:t>
      "Колледж түлектерінің кәсіптік біліктілігінің негізі - құзыреттілікті қалыптастыру";</w:t>
      </w:r>
    </w:p>
    <w:bookmarkEnd w:id="146"/>
    <w:bookmarkStart w:name="z1507" w:id="147"/>
    <w:p>
      <w:pPr>
        <w:spacing w:after="0"/>
        <w:ind w:left="0"/>
        <w:jc w:val="both"/>
      </w:pPr>
      <w:r>
        <w:rPr>
          <w:rFonts w:ascii="Times New Roman"/>
          <w:b w:val="false"/>
          <w:i w:val="false"/>
          <w:color w:val="000000"/>
          <w:sz w:val="28"/>
        </w:rPr>
        <w:t>
      "ТжКБ ұйымдарындағы психологиялық қызметтер";</w:t>
      </w:r>
    </w:p>
    <w:bookmarkEnd w:id="147"/>
    <w:bookmarkStart w:name="z1508" w:id="148"/>
    <w:p>
      <w:pPr>
        <w:spacing w:after="0"/>
        <w:ind w:left="0"/>
        <w:jc w:val="both"/>
      </w:pPr>
      <w:r>
        <w:rPr>
          <w:rFonts w:ascii="Times New Roman"/>
          <w:b w:val="false"/>
          <w:i w:val="false"/>
          <w:color w:val="000000"/>
          <w:sz w:val="28"/>
        </w:rPr>
        <w:t>
      "Инновациялық технологиялар арқылы болашақ өндіріс мамандарының техникалық, шығармашылық ойлау қабілеттерін дамыту";</w:t>
      </w:r>
    </w:p>
    <w:bookmarkEnd w:id="148"/>
    <w:bookmarkStart w:name="z1509" w:id="149"/>
    <w:p>
      <w:pPr>
        <w:spacing w:after="0"/>
        <w:ind w:left="0"/>
        <w:jc w:val="both"/>
      </w:pPr>
      <w:r>
        <w:rPr>
          <w:rFonts w:ascii="Times New Roman"/>
          <w:b w:val="false"/>
          <w:i w:val="false"/>
          <w:color w:val="000000"/>
          <w:sz w:val="28"/>
        </w:rPr>
        <w:t>
      "Заманауи оқыту технологиялары негізінде көп тілді енгізу";</w:t>
      </w:r>
    </w:p>
    <w:bookmarkEnd w:id="149"/>
    <w:bookmarkStart w:name="z1510" w:id="150"/>
    <w:p>
      <w:pPr>
        <w:spacing w:after="0"/>
        <w:ind w:left="0"/>
        <w:jc w:val="both"/>
      </w:pPr>
      <w:r>
        <w:rPr>
          <w:rFonts w:ascii="Times New Roman"/>
          <w:b w:val="false"/>
          <w:i w:val="false"/>
          <w:color w:val="000000"/>
          <w:sz w:val="28"/>
        </w:rPr>
        <w:t>
      "Басқару және оқыту көшбасшылығы";</w:t>
      </w:r>
    </w:p>
    <w:bookmarkEnd w:id="150"/>
    <w:bookmarkStart w:name="z1511" w:id="151"/>
    <w:p>
      <w:pPr>
        <w:spacing w:after="0"/>
        <w:ind w:left="0"/>
        <w:jc w:val="both"/>
      </w:pPr>
      <w:r>
        <w:rPr>
          <w:rFonts w:ascii="Times New Roman"/>
          <w:b w:val="false"/>
          <w:i w:val="false"/>
          <w:color w:val="000000"/>
          <w:sz w:val="28"/>
        </w:rPr>
        <w:t>
      "Гендерлік негізде оқу процесін ұйымдастыру";</w:t>
      </w:r>
    </w:p>
    <w:bookmarkEnd w:id="151"/>
    <w:bookmarkStart w:name="z1512" w:id="152"/>
    <w:p>
      <w:pPr>
        <w:spacing w:after="0"/>
        <w:ind w:left="0"/>
        <w:jc w:val="both"/>
      </w:pPr>
      <w:r>
        <w:rPr>
          <w:rFonts w:ascii="Times New Roman"/>
          <w:b w:val="false"/>
          <w:i w:val="false"/>
          <w:color w:val="000000"/>
          <w:sz w:val="28"/>
        </w:rPr>
        <w:t>
      Ескерту:</w:t>
      </w:r>
    </w:p>
    <w:bookmarkEnd w:id="152"/>
    <w:bookmarkStart w:name="z1513" w:id="153"/>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2 - 6 сағатқа дейін өзгеруі мүмкін.</w:t>
      </w:r>
    </w:p>
    <w:bookmarkEnd w:id="153"/>
    <w:bookmarkStart w:name="z1514" w:id="154"/>
    <w:p>
      <w:pPr>
        <w:spacing w:after="0"/>
        <w:ind w:left="0"/>
        <w:jc w:val="left"/>
      </w:pPr>
      <w:r>
        <w:rPr>
          <w:rFonts w:ascii="Times New Roman"/>
          <w:b/>
          <w:i w:val="false"/>
          <w:color w:val="000000"/>
        </w:rPr>
        <w:t xml:space="preserve"> 5 - тарау. Білім беру процесін ұйымдастыру</w:t>
      </w:r>
    </w:p>
    <w:bookmarkEnd w:id="154"/>
    <w:bookmarkStart w:name="z1515" w:id="155"/>
    <w:p>
      <w:pPr>
        <w:spacing w:after="0"/>
        <w:ind w:left="0"/>
        <w:jc w:val="both"/>
      </w:pPr>
      <w:r>
        <w:rPr>
          <w:rFonts w:ascii="Times New Roman"/>
          <w:b w:val="false"/>
          <w:i w:val="false"/>
          <w:color w:val="000000"/>
          <w:sz w:val="28"/>
        </w:rPr>
        <w:t>
      12. Білім беру процесі Бағдарламаның 1 және 2 қосымшасына сәйкес 36 және 80 сағаттық оқу-тақырыптық жоспарға сәйкес бойынша ұйымдастырылады.</w:t>
      </w:r>
    </w:p>
    <w:bookmarkEnd w:id="155"/>
    <w:bookmarkStart w:name="z1516" w:id="156"/>
    <w:p>
      <w:pPr>
        <w:spacing w:after="0"/>
        <w:ind w:left="0"/>
        <w:jc w:val="both"/>
      </w:pPr>
      <w:r>
        <w:rPr>
          <w:rFonts w:ascii="Times New Roman"/>
          <w:b w:val="false"/>
          <w:i w:val="false"/>
          <w:color w:val="000000"/>
          <w:sz w:val="28"/>
        </w:rPr>
        <w:t>
      13. Білім беру процесін ұйымдастыруда тындаушылардың білімдерін бағалау мен бақылау мақсатында өзіндік жұмыс, жоба жұмысы, шағын-сабақ (шағын-шаралар) таныстырылымы және қорытынды тестілеу өткізіледі.</w:t>
      </w:r>
    </w:p>
    <w:bookmarkEnd w:id="156"/>
    <w:bookmarkStart w:name="z1517" w:id="157"/>
    <w:p>
      <w:pPr>
        <w:spacing w:after="0"/>
        <w:ind w:left="0"/>
        <w:jc w:val="both"/>
      </w:pPr>
      <w:r>
        <w:rPr>
          <w:rFonts w:ascii="Times New Roman"/>
          <w:b w:val="false"/>
          <w:i w:val="false"/>
          <w:color w:val="000000"/>
          <w:sz w:val="28"/>
        </w:rPr>
        <w:t>
      14. Тыңдаушылардың өзіндік жұмыстарының тапсырмалары:</w:t>
      </w:r>
    </w:p>
    <w:bookmarkEnd w:id="157"/>
    <w:bookmarkStart w:name="z1518" w:id="158"/>
    <w:p>
      <w:pPr>
        <w:spacing w:after="0"/>
        <w:ind w:left="0"/>
        <w:jc w:val="both"/>
      </w:pPr>
      <w:r>
        <w:rPr>
          <w:rFonts w:ascii="Times New Roman"/>
          <w:b w:val="false"/>
          <w:i w:val="false"/>
          <w:color w:val="000000"/>
          <w:sz w:val="28"/>
        </w:rPr>
        <w:t>
      1) кәсіптік және техникалық білім беру саласындағы мемлекеттік саясат;</w:t>
      </w:r>
    </w:p>
    <w:bookmarkEnd w:id="158"/>
    <w:bookmarkStart w:name="z1519" w:id="159"/>
    <w:p>
      <w:pPr>
        <w:spacing w:after="0"/>
        <w:ind w:left="0"/>
        <w:jc w:val="both"/>
      </w:pPr>
      <w:r>
        <w:rPr>
          <w:rFonts w:ascii="Times New Roman"/>
          <w:b w:val="false"/>
          <w:i w:val="false"/>
          <w:color w:val="000000"/>
          <w:sz w:val="28"/>
        </w:rPr>
        <w:t>
      2) ТжКБ аясында дуальды оқыту жүйесінің тиімділігі;</w:t>
      </w:r>
    </w:p>
    <w:bookmarkEnd w:id="159"/>
    <w:bookmarkStart w:name="z1520" w:id="160"/>
    <w:p>
      <w:pPr>
        <w:spacing w:after="0"/>
        <w:ind w:left="0"/>
        <w:jc w:val="both"/>
      </w:pPr>
      <w:r>
        <w:rPr>
          <w:rFonts w:ascii="Times New Roman"/>
          <w:b w:val="false"/>
          <w:i w:val="false"/>
          <w:color w:val="000000"/>
          <w:sz w:val="28"/>
        </w:rPr>
        <w:t>
      3) колледж басшыларының заманауи кәсіби құзыреттілігі;</w:t>
      </w:r>
    </w:p>
    <w:bookmarkEnd w:id="160"/>
    <w:bookmarkStart w:name="z1521" w:id="161"/>
    <w:p>
      <w:pPr>
        <w:spacing w:after="0"/>
        <w:ind w:left="0"/>
        <w:jc w:val="both"/>
      </w:pPr>
      <w:r>
        <w:rPr>
          <w:rFonts w:ascii="Times New Roman"/>
          <w:b w:val="false"/>
          <w:i w:val="false"/>
          <w:color w:val="000000"/>
          <w:sz w:val="28"/>
        </w:rPr>
        <w:t>
      4) білікті маман даярлаудағы кәсіби құзыреттілік;</w:t>
      </w:r>
    </w:p>
    <w:bookmarkEnd w:id="161"/>
    <w:bookmarkStart w:name="z1522" w:id="162"/>
    <w:p>
      <w:pPr>
        <w:spacing w:after="0"/>
        <w:ind w:left="0"/>
        <w:jc w:val="both"/>
      </w:pPr>
      <w:r>
        <w:rPr>
          <w:rFonts w:ascii="Times New Roman"/>
          <w:b w:val="false"/>
          <w:i w:val="false"/>
          <w:color w:val="000000"/>
          <w:sz w:val="28"/>
        </w:rPr>
        <w:t>
      5) кредиттік технология мен дуалды оқыту жүйесін кіріктіре оқыту мүмкіншіліктері;</w:t>
      </w:r>
    </w:p>
    <w:bookmarkEnd w:id="162"/>
    <w:bookmarkStart w:name="z1523" w:id="163"/>
    <w:p>
      <w:pPr>
        <w:spacing w:after="0"/>
        <w:ind w:left="0"/>
        <w:jc w:val="both"/>
      </w:pPr>
      <w:r>
        <w:rPr>
          <w:rFonts w:ascii="Times New Roman"/>
          <w:b w:val="false"/>
          <w:i w:val="false"/>
          <w:color w:val="000000"/>
          <w:sz w:val="28"/>
        </w:rPr>
        <w:t>
      6) дуальды оқытудағы шетел тәжірибелері;</w:t>
      </w:r>
    </w:p>
    <w:bookmarkEnd w:id="163"/>
    <w:bookmarkStart w:name="z1524" w:id="164"/>
    <w:p>
      <w:pPr>
        <w:spacing w:after="0"/>
        <w:ind w:left="0"/>
        <w:jc w:val="both"/>
      </w:pPr>
      <w:r>
        <w:rPr>
          <w:rFonts w:ascii="Times New Roman"/>
          <w:b w:val="false"/>
          <w:i w:val="false"/>
          <w:color w:val="000000"/>
          <w:sz w:val="28"/>
        </w:rPr>
        <w:t>
      7) заманауи басқару негізінде ТжКБ ұйымына басшылық жасауды ұйымдастыру;</w:t>
      </w:r>
    </w:p>
    <w:bookmarkEnd w:id="164"/>
    <w:bookmarkStart w:name="z1525" w:id="165"/>
    <w:p>
      <w:pPr>
        <w:spacing w:after="0"/>
        <w:ind w:left="0"/>
        <w:jc w:val="both"/>
      </w:pPr>
      <w:r>
        <w:rPr>
          <w:rFonts w:ascii="Times New Roman"/>
          <w:b w:val="false"/>
          <w:i w:val="false"/>
          <w:color w:val="000000"/>
          <w:sz w:val="28"/>
        </w:rPr>
        <w:t>
      8) кәсіптік білім беруді дамыту құралы ретінде еңбек нарығының мониторингі.</w:t>
      </w:r>
    </w:p>
    <w:bookmarkEnd w:id="165"/>
    <w:bookmarkStart w:name="z1526" w:id="166"/>
    <w:p>
      <w:pPr>
        <w:spacing w:after="0"/>
        <w:ind w:left="0"/>
        <w:jc w:val="both"/>
      </w:pPr>
      <w:r>
        <w:rPr>
          <w:rFonts w:ascii="Times New Roman"/>
          <w:b w:val="false"/>
          <w:i w:val="false"/>
          <w:color w:val="000000"/>
          <w:sz w:val="28"/>
        </w:rPr>
        <w:t>
      15. Тыңдаушылардың жоба жұмыстарының тақырыптары:</w:t>
      </w:r>
    </w:p>
    <w:bookmarkEnd w:id="166"/>
    <w:bookmarkStart w:name="z1527" w:id="167"/>
    <w:p>
      <w:pPr>
        <w:spacing w:after="0"/>
        <w:ind w:left="0"/>
        <w:jc w:val="both"/>
      </w:pPr>
      <w:r>
        <w:rPr>
          <w:rFonts w:ascii="Times New Roman"/>
          <w:b w:val="false"/>
          <w:i w:val="false"/>
          <w:color w:val="000000"/>
          <w:sz w:val="28"/>
        </w:rPr>
        <w:t>
      1) ТжКББ басшыларының инновациялық қызметі;</w:t>
      </w:r>
    </w:p>
    <w:bookmarkEnd w:id="167"/>
    <w:bookmarkStart w:name="z1528" w:id="168"/>
    <w:p>
      <w:pPr>
        <w:spacing w:after="0"/>
        <w:ind w:left="0"/>
        <w:jc w:val="both"/>
      </w:pPr>
      <w:r>
        <w:rPr>
          <w:rFonts w:ascii="Times New Roman"/>
          <w:b w:val="false"/>
          <w:i w:val="false"/>
          <w:color w:val="000000"/>
          <w:sz w:val="28"/>
        </w:rPr>
        <w:t>
      2) ТжКББ тәрбие жұмыстарын басқару ерекшеліктері;</w:t>
      </w:r>
    </w:p>
    <w:bookmarkEnd w:id="168"/>
    <w:bookmarkStart w:name="z1529" w:id="169"/>
    <w:p>
      <w:pPr>
        <w:spacing w:after="0"/>
        <w:ind w:left="0"/>
        <w:jc w:val="both"/>
      </w:pPr>
      <w:r>
        <w:rPr>
          <w:rFonts w:ascii="Times New Roman"/>
          <w:b w:val="false"/>
          <w:i w:val="false"/>
          <w:color w:val="000000"/>
          <w:sz w:val="28"/>
        </w:rPr>
        <w:t>
      3) кәсіби мамандарды даярлаудағы заманауи - педагогикалық идеялар;</w:t>
      </w:r>
    </w:p>
    <w:bookmarkEnd w:id="169"/>
    <w:bookmarkStart w:name="z1530" w:id="170"/>
    <w:p>
      <w:pPr>
        <w:spacing w:after="0"/>
        <w:ind w:left="0"/>
        <w:jc w:val="both"/>
      </w:pPr>
      <w:r>
        <w:rPr>
          <w:rFonts w:ascii="Times New Roman"/>
          <w:b w:val="false"/>
          <w:i w:val="false"/>
          <w:color w:val="000000"/>
          <w:sz w:val="28"/>
        </w:rPr>
        <w:t>
      4) индустриялық даму жағдайында колледжді басқару моделі;</w:t>
      </w:r>
    </w:p>
    <w:bookmarkEnd w:id="170"/>
    <w:bookmarkStart w:name="z1531" w:id="171"/>
    <w:p>
      <w:pPr>
        <w:spacing w:after="0"/>
        <w:ind w:left="0"/>
        <w:jc w:val="both"/>
      </w:pPr>
      <w:r>
        <w:rPr>
          <w:rFonts w:ascii="Times New Roman"/>
          <w:b w:val="false"/>
          <w:i w:val="false"/>
          <w:color w:val="000000"/>
          <w:sz w:val="28"/>
        </w:rPr>
        <w:t>
      5) дуальды оқыту жағдайында тәрбие жүйесіндегі жаңа көзқарастар;</w:t>
      </w:r>
    </w:p>
    <w:bookmarkEnd w:id="171"/>
    <w:bookmarkStart w:name="z1532" w:id="172"/>
    <w:p>
      <w:pPr>
        <w:spacing w:after="0"/>
        <w:ind w:left="0"/>
        <w:jc w:val="both"/>
      </w:pPr>
      <w:r>
        <w:rPr>
          <w:rFonts w:ascii="Times New Roman"/>
          <w:b w:val="false"/>
          <w:i w:val="false"/>
          <w:color w:val="000000"/>
          <w:sz w:val="28"/>
        </w:rPr>
        <w:t>
      6) ғылым мен тәжірибе ұштастыру бәсекеге қабілетті маман даярлаудағы кепілі ретінде;</w:t>
      </w:r>
    </w:p>
    <w:bookmarkEnd w:id="172"/>
    <w:bookmarkStart w:name="z1533" w:id="173"/>
    <w:p>
      <w:pPr>
        <w:spacing w:after="0"/>
        <w:ind w:left="0"/>
        <w:jc w:val="both"/>
      </w:pPr>
      <w:r>
        <w:rPr>
          <w:rFonts w:ascii="Times New Roman"/>
          <w:b w:val="false"/>
          <w:i w:val="false"/>
          <w:color w:val="000000"/>
          <w:sz w:val="28"/>
        </w:rPr>
        <w:t>
      7) кредиттік технологиялар мен дуалды оқыту жүйесін кіріктіру мүмкіншіліктері.</w:t>
      </w:r>
    </w:p>
    <w:bookmarkEnd w:id="173"/>
    <w:bookmarkStart w:name="z1534" w:id="174"/>
    <w:p>
      <w:pPr>
        <w:spacing w:after="0"/>
        <w:ind w:left="0"/>
        <w:jc w:val="both"/>
      </w:pPr>
      <w:r>
        <w:rPr>
          <w:rFonts w:ascii="Times New Roman"/>
          <w:b w:val="false"/>
          <w:i w:val="false"/>
          <w:color w:val="000000"/>
          <w:sz w:val="28"/>
        </w:rPr>
        <w:t>
      16. Жоба құрылымы мен бағалау талаптары. Жоба келесі құрылымдық бөлімдерден тұрады:</w:t>
      </w:r>
    </w:p>
    <w:bookmarkEnd w:id="174"/>
    <w:bookmarkStart w:name="z1535" w:id="175"/>
    <w:p>
      <w:pPr>
        <w:spacing w:after="0"/>
        <w:ind w:left="0"/>
        <w:jc w:val="both"/>
      </w:pPr>
      <w:r>
        <w:rPr>
          <w:rFonts w:ascii="Times New Roman"/>
          <w:b w:val="false"/>
          <w:i w:val="false"/>
          <w:color w:val="000000"/>
          <w:sz w:val="28"/>
        </w:rPr>
        <w:t>
      1) титул беті (мекеменің аты көрсетіледі, әзірлеушінің аты - жөні, қала, жылы);</w:t>
      </w:r>
    </w:p>
    <w:bookmarkEnd w:id="175"/>
    <w:bookmarkStart w:name="z1536" w:id="176"/>
    <w:p>
      <w:pPr>
        <w:spacing w:after="0"/>
        <w:ind w:left="0"/>
        <w:jc w:val="both"/>
      </w:pPr>
      <w:r>
        <w:rPr>
          <w:rFonts w:ascii="Times New Roman"/>
          <w:b w:val="false"/>
          <w:i w:val="false"/>
          <w:color w:val="000000"/>
          <w:sz w:val="28"/>
        </w:rPr>
        <w:t>
      2) мазмұны (кіріспе, негізгі бөлім, қорытынды, қосымшалар);</w:t>
      </w:r>
    </w:p>
    <w:bookmarkEnd w:id="176"/>
    <w:bookmarkStart w:name="z1537" w:id="177"/>
    <w:p>
      <w:pPr>
        <w:spacing w:after="0"/>
        <w:ind w:left="0"/>
        <w:jc w:val="both"/>
      </w:pPr>
      <w:r>
        <w:rPr>
          <w:rFonts w:ascii="Times New Roman"/>
          <w:b w:val="false"/>
          <w:i w:val="false"/>
          <w:color w:val="000000"/>
          <w:sz w:val="28"/>
        </w:rPr>
        <w:t>
      3) кіріспе (таңдалған тақырып өзектілігінің негіздемесі, жұмыстың мақсаты мен міндеттері, пайдаланылған әдебиеттер, негізгі проблеманың қысқаша сипаттамасы);</w:t>
      </w:r>
    </w:p>
    <w:bookmarkEnd w:id="177"/>
    <w:bookmarkStart w:name="z1538" w:id="178"/>
    <w:p>
      <w:pPr>
        <w:spacing w:after="0"/>
        <w:ind w:left="0"/>
        <w:jc w:val="both"/>
      </w:pPr>
      <w:r>
        <w:rPr>
          <w:rFonts w:ascii="Times New Roman"/>
          <w:b w:val="false"/>
          <w:i w:val="false"/>
          <w:color w:val="000000"/>
          <w:sz w:val="28"/>
        </w:rPr>
        <w:t>
      4) негізгі бөлім (кіріспедегі проблема дәйекті түрде ашылады, оның шешу жолдары қарастырылады, дәлелді ұстанымдары қамтылады, оған деген түрлі көзқарастар баяндалады және автордың қарым - қатынасы көрсетіледі);</w:t>
      </w:r>
    </w:p>
    <w:bookmarkEnd w:id="178"/>
    <w:bookmarkStart w:name="z1539" w:id="179"/>
    <w:p>
      <w:pPr>
        <w:spacing w:after="0"/>
        <w:ind w:left="0"/>
        <w:jc w:val="both"/>
      </w:pPr>
      <w:r>
        <w:rPr>
          <w:rFonts w:ascii="Times New Roman"/>
          <w:b w:val="false"/>
          <w:i w:val="false"/>
          <w:color w:val="000000"/>
          <w:sz w:val="28"/>
        </w:rPr>
        <w:t>
      5) қорытынды (жоғарыда айтылған мақсат пен жобаның міндетіне сай зерттеудің басты қорытындылары жүргізіледі, жалпылама тұжырымдар жасалып немесе зерттеудің нәтижесін нақты қолдану бойынша практикалық ұсыныстар беріледі);</w:t>
      </w:r>
    </w:p>
    <w:bookmarkEnd w:id="179"/>
    <w:bookmarkStart w:name="z1540" w:id="180"/>
    <w:p>
      <w:pPr>
        <w:spacing w:after="0"/>
        <w:ind w:left="0"/>
        <w:jc w:val="both"/>
      </w:pPr>
      <w:r>
        <w:rPr>
          <w:rFonts w:ascii="Times New Roman"/>
          <w:b w:val="false"/>
          <w:i w:val="false"/>
          <w:color w:val="000000"/>
          <w:sz w:val="28"/>
        </w:rPr>
        <w:t>
      6) пайдаланылған әдебиеттердің тізімі;</w:t>
      </w:r>
    </w:p>
    <w:bookmarkEnd w:id="180"/>
    <w:bookmarkStart w:name="z1541" w:id="181"/>
    <w:p>
      <w:pPr>
        <w:spacing w:after="0"/>
        <w:ind w:left="0"/>
        <w:jc w:val="both"/>
      </w:pPr>
      <w:r>
        <w:rPr>
          <w:rFonts w:ascii="Times New Roman"/>
          <w:b w:val="false"/>
          <w:i w:val="false"/>
          <w:color w:val="000000"/>
          <w:sz w:val="28"/>
        </w:rPr>
        <w:t>
      7) қосымшалар (қажетті жағдайда);</w:t>
      </w:r>
    </w:p>
    <w:bookmarkEnd w:id="181"/>
    <w:bookmarkStart w:name="z1542" w:id="182"/>
    <w:p>
      <w:pPr>
        <w:spacing w:after="0"/>
        <w:ind w:left="0"/>
        <w:jc w:val="both"/>
      </w:pPr>
      <w:r>
        <w:rPr>
          <w:rFonts w:ascii="Times New Roman"/>
          <w:b w:val="false"/>
          <w:i w:val="false"/>
          <w:color w:val="000000"/>
          <w:sz w:val="28"/>
        </w:rPr>
        <w:t>
      8) нормативтік-техникалық құжаттарды дайындау, технологиялар мен заманауи құрылымдарды қолдану мен киімді көркемдік безендіру бойынша тәжірибелік жоба.</w:t>
      </w:r>
    </w:p>
    <w:bookmarkEnd w:id="182"/>
    <w:bookmarkStart w:name="z1543" w:id="183"/>
    <w:p>
      <w:pPr>
        <w:spacing w:after="0"/>
        <w:ind w:left="0"/>
        <w:jc w:val="both"/>
      </w:pPr>
      <w:r>
        <w:rPr>
          <w:rFonts w:ascii="Times New Roman"/>
          <w:b w:val="false"/>
          <w:i w:val="false"/>
          <w:color w:val="000000"/>
          <w:sz w:val="28"/>
        </w:rPr>
        <w:t>
      17. Жоба жұмыстарын қорғау мен талдамаларды бағалау төмендегідей критерийлер бойынша есептелінеді:</w:t>
      </w:r>
    </w:p>
    <w:bookmarkEnd w:id="183"/>
    <w:bookmarkStart w:name="z1544" w:id="184"/>
    <w:p>
      <w:pPr>
        <w:spacing w:after="0"/>
        <w:ind w:left="0"/>
        <w:jc w:val="both"/>
      </w:pPr>
      <w:r>
        <w:rPr>
          <w:rFonts w:ascii="Times New Roman"/>
          <w:b w:val="false"/>
          <w:i w:val="false"/>
          <w:color w:val="000000"/>
          <w:sz w:val="28"/>
        </w:rPr>
        <w:t>
      1) теориялық және тәжірибелік білім көлемі;</w:t>
      </w:r>
    </w:p>
    <w:bookmarkEnd w:id="184"/>
    <w:bookmarkStart w:name="z1545" w:id="185"/>
    <w:p>
      <w:pPr>
        <w:spacing w:after="0"/>
        <w:ind w:left="0"/>
        <w:jc w:val="both"/>
      </w:pPr>
      <w:r>
        <w:rPr>
          <w:rFonts w:ascii="Times New Roman"/>
          <w:b w:val="false"/>
          <w:i w:val="false"/>
          <w:color w:val="000000"/>
          <w:sz w:val="28"/>
        </w:rPr>
        <w:t>
      2) тақырып өзектілігі мен жаңашылдығы;</w:t>
      </w:r>
    </w:p>
    <w:bookmarkEnd w:id="185"/>
    <w:bookmarkStart w:name="z1546" w:id="186"/>
    <w:p>
      <w:pPr>
        <w:spacing w:after="0"/>
        <w:ind w:left="0"/>
        <w:jc w:val="both"/>
      </w:pPr>
      <w:r>
        <w:rPr>
          <w:rFonts w:ascii="Times New Roman"/>
          <w:b w:val="false"/>
          <w:i w:val="false"/>
          <w:color w:val="000000"/>
          <w:sz w:val="28"/>
        </w:rPr>
        <w:t>
      3) шығармашылығы (креативность);</w:t>
      </w:r>
    </w:p>
    <w:bookmarkEnd w:id="186"/>
    <w:bookmarkStart w:name="z1547" w:id="187"/>
    <w:p>
      <w:pPr>
        <w:spacing w:after="0"/>
        <w:ind w:left="0"/>
        <w:jc w:val="both"/>
      </w:pPr>
      <w:r>
        <w:rPr>
          <w:rFonts w:ascii="Times New Roman"/>
          <w:b w:val="false"/>
          <w:i w:val="false"/>
          <w:color w:val="000000"/>
          <w:sz w:val="28"/>
        </w:rPr>
        <w:t>
      4) нақты мәселелерді шешу үшін білімін қолдана алуы;</w:t>
      </w:r>
    </w:p>
    <w:bookmarkEnd w:id="187"/>
    <w:bookmarkStart w:name="z1548" w:id="188"/>
    <w:p>
      <w:pPr>
        <w:spacing w:after="0"/>
        <w:ind w:left="0"/>
        <w:jc w:val="both"/>
      </w:pPr>
      <w:r>
        <w:rPr>
          <w:rFonts w:ascii="Times New Roman"/>
          <w:b w:val="false"/>
          <w:i w:val="false"/>
          <w:color w:val="000000"/>
          <w:sz w:val="28"/>
        </w:rPr>
        <w:t>
      5) өз мәтіні мен таныстырылымын терең, маңызды тақырыпқа құра алуы;</w:t>
      </w:r>
    </w:p>
    <w:bookmarkEnd w:id="188"/>
    <w:bookmarkStart w:name="z1549" w:id="189"/>
    <w:p>
      <w:pPr>
        <w:spacing w:after="0"/>
        <w:ind w:left="0"/>
        <w:jc w:val="both"/>
      </w:pPr>
      <w:r>
        <w:rPr>
          <w:rFonts w:ascii="Times New Roman"/>
          <w:b w:val="false"/>
          <w:i w:val="false"/>
          <w:color w:val="000000"/>
          <w:sz w:val="28"/>
        </w:rPr>
        <w:t>
      6) шешендік сөйлеу қабілетінің болуы.</w:t>
      </w:r>
    </w:p>
    <w:bookmarkEnd w:id="189"/>
    <w:bookmarkStart w:name="z1550" w:id="190"/>
    <w:p>
      <w:pPr>
        <w:spacing w:after="0"/>
        <w:ind w:left="0"/>
        <w:jc w:val="both"/>
      </w:pPr>
      <w:r>
        <w:rPr>
          <w:rFonts w:ascii="Times New Roman"/>
          <w:b w:val="false"/>
          <w:i w:val="false"/>
          <w:color w:val="000000"/>
          <w:sz w:val="28"/>
        </w:rPr>
        <w:t>
      18. Қорытынды тестілеу үшін білімді тексеретін тест тапсырмалары анықталған:</w:t>
      </w:r>
    </w:p>
    <w:bookmarkEnd w:id="190"/>
    <w:bookmarkStart w:name="z1551" w:id="191"/>
    <w:p>
      <w:pPr>
        <w:spacing w:after="0"/>
        <w:ind w:left="0"/>
        <w:jc w:val="both"/>
      </w:pPr>
      <w:r>
        <w:rPr>
          <w:rFonts w:ascii="Times New Roman"/>
          <w:b w:val="false"/>
          <w:i w:val="false"/>
          <w:color w:val="000000"/>
          <w:sz w:val="28"/>
        </w:rPr>
        <w:t>
      білім беру жүйесіндегі нормативтік – құқықтық құжаттары;</w:t>
      </w:r>
    </w:p>
    <w:bookmarkEnd w:id="191"/>
    <w:bookmarkStart w:name="z1552" w:id="192"/>
    <w:p>
      <w:pPr>
        <w:spacing w:after="0"/>
        <w:ind w:left="0"/>
        <w:jc w:val="both"/>
      </w:pPr>
      <w:r>
        <w:rPr>
          <w:rFonts w:ascii="Times New Roman"/>
          <w:b w:val="false"/>
          <w:i w:val="false"/>
          <w:color w:val="000000"/>
          <w:sz w:val="28"/>
        </w:rPr>
        <w:t>
      техникалық және кәсіптік білім беру жүйесін жаңғырту жағдайында заманауи басқару тәсілдері;</w:t>
      </w:r>
    </w:p>
    <w:bookmarkEnd w:id="192"/>
    <w:bookmarkStart w:name="z1553" w:id="193"/>
    <w:p>
      <w:pPr>
        <w:spacing w:after="0"/>
        <w:ind w:left="0"/>
        <w:jc w:val="both"/>
      </w:pPr>
      <w:r>
        <w:rPr>
          <w:rFonts w:ascii="Times New Roman"/>
          <w:b w:val="false"/>
          <w:i w:val="false"/>
          <w:color w:val="000000"/>
          <w:sz w:val="28"/>
        </w:rPr>
        <w:t>
      заманауи менеджменттің психологиялық-педагогикалық аспектілері;</w:t>
      </w:r>
    </w:p>
    <w:bookmarkEnd w:id="193"/>
    <w:bookmarkStart w:name="z1554" w:id="194"/>
    <w:p>
      <w:pPr>
        <w:spacing w:after="0"/>
        <w:ind w:left="0"/>
        <w:jc w:val="both"/>
      </w:pPr>
      <w:r>
        <w:rPr>
          <w:rFonts w:ascii="Times New Roman"/>
          <w:b w:val="false"/>
          <w:i w:val="false"/>
          <w:color w:val="000000"/>
          <w:sz w:val="28"/>
        </w:rPr>
        <w:t>
      инновациялық технологиялар және оқыту әдістері.</w:t>
      </w:r>
    </w:p>
    <w:bookmarkEnd w:id="194"/>
    <w:bookmarkStart w:name="z1555" w:id="195"/>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195"/>
    <w:bookmarkStart w:name="z1556" w:id="196"/>
    <w:p>
      <w:pPr>
        <w:spacing w:after="0"/>
        <w:ind w:left="0"/>
        <w:jc w:val="both"/>
      </w:pPr>
      <w:r>
        <w:rPr>
          <w:rFonts w:ascii="Times New Roman"/>
          <w:b w:val="false"/>
          <w:i w:val="false"/>
          <w:color w:val="000000"/>
          <w:sz w:val="28"/>
        </w:rPr>
        <w:t>
      19. Білім беру процесі оқытудың интерактивті әдістері арқылы жүзеге асырылады: пікірталас, "миға шабуыл", іскерлік ойындар, тренингтер, жоба әдісі, бейнефильмдерді талқылау, мәселені бірлесіп талқылау және т.б.</w:t>
      </w:r>
    </w:p>
    <w:bookmarkEnd w:id="196"/>
    <w:bookmarkStart w:name="z1557" w:id="197"/>
    <w:p>
      <w:pPr>
        <w:spacing w:after="0"/>
        <w:ind w:left="0"/>
        <w:jc w:val="both"/>
      </w:pPr>
      <w:r>
        <w:rPr>
          <w:rFonts w:ascii="Times New Roman"/>
          <w:b w:val="false"/>
          <w:i w:val="false"/>
          <w:color w:val="000000"/>
          <w:sz w:val="28"/>
        </w:rPr>
        <w:t>
      20.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өзіндік жұмыс жағдайында сыннан өткізуге мүмкіндік беріледі.</w:t>
      </w:r>
    </w:p>
    <w:bookmarkEnd w:id="197"/>
    <w:bookmarkStart w:name="z1558" w:id="198"/>
    <w:p>
      <w:pPr>
        <w:spacing w:after="0"/>
        <w:ind w:left="0"/>
        <w:jc w:val="both"/>
      </w:pPr>
      <w:r>
        <w:rPr>
          <w:rFonts w:ascii="Times New Roman"/>
          <w:b w:val="false"/>
          <w:i w:val="false"/>
          <w:color w:val="000000"/>
          <w:sz w:val="28"/>
        </w:rPr>
        <w:t>
      21. Білім беру процесі аудиториялық сабақтар және өзіндік жұмыстарды жүргізуден тұрады. Бағдарлама біліктілікті арттырудың құзыреттілік моделіне бағдарлап, заманауи білім беру технологияларын және білім берудің интерактивті формаларын пайдалану арқылы қол жеткізілетін қызметке негізделген тәсілді қолданады: шағын топтық жұмыс, білім беру ойындары, кері байланыс, күрделі және талқыланатын мәселелер мен проблемаларды талқылау, мастер-класс, "дөңгелек үстел".</w:t>
      </w:r>
    </w:p>
    <w:bookmarkEnd w:id="198"/>
    <w:bookmarkStart w:name="z1559" w:id="199"/>
    <w:p>
      <w:pPr>
        <w:spacing w:after="0"/>
        <w:ind w:left="0"/>
        <w:jc w:val="left"/>
      </w:pPr>
      <w:r>
        <w:rPr>
          <w:rFonts w:ascii="Times New Roman"/>
          <w:b/>
          <w:i w:val="false"/>
          <w:color w:val="000000"/>
        </w:rPr>
        <w:t xml:space="preserve"> 7 - тарау. Оқыту нәтижелерін бағалау критерйилері</w:t>
      </w:r>
    </w:p>
    <w:bookmarkEnd w:id="199"/>
    <w:bookmarkStart w:name="z1560" w:id="200"/>
    <w:p>
      <w:pPr>
        <w:spacing w:after="0"/>
        <w:ind w:left="0"/>
        <w:jc w:val="both"/>
      </w:pPr>
      <w:r>
        <w:rPr>
          <w:rFonts w:ascii="Times New Roman"/>
          <w:b w:val="false"/>
          <w:i w:val="false"/>
          <w:color w:val="000000"/>
          <w:sz w:val="28"/>
        </w:rPr>
        <w:t>
      22. Өзіндік жұмысты жүргізу үшін келесі критерийлер айқындалады:</w:t>
      </w:r>
    </w:p>
    <w:bookmarkEnd w:id="200"/>
    <w:bookmarkStart w:name="z1561" w:id="201"/>
    <w:p>
      <w:pPr>
        <w:spacing w:after="0"/>
        <w:ind w:left="0"/>
        <w:jc w:val="both"/>
      </w:pPr>
      <w:r>
        <w:rPr>
          <w:rFonts w:ascii="Times New Roman"/>
          <w:b w:val="false"/>
          <w:i w:val="false"/>
          <w:color w:val="000000"/>
          <w:sz w:val="28"/>
        </w:rPr>
        <w:t>
      1) іске асырылмаған - 0 балл;</w:t>
      </w:r>
    </w:p>
    <w:bookmarkEnd w:id="201"/>
    <w:bookmarkStart w:name="z1562" w:id="202"/>
    <w:p>
      <w:pPr>
        <w:spacing w:after="0"/>
        <w:ind w:left="0"/>
        <w:jc w:val="both"/>
      </w:pPr>
      <w:r>
        <w:rPr>
          <w:rFonts w:ascii="Times New Roman"/>
          <w:b w:val="false"/>
          <w:i w:val="false"/>
          <w:color w:val="000000"/>
          <w:sz w:val="28"/>
        </w:rPr>
        <w:t>
      2) ішінара іске асырылған - 1 балл;</w:t>
      </w:r>
    </w:p>
    <w:bookmarkEnd w:id="202"/>
    <w:bookmarkStart w:name="z1563" w:id="203"/>
    <w:p>
      <w:pPr>
        <w:spacing w:after="0"/>
        <w:ind w:left="0"/>
        <w:jc w:val="both"/>
      </w:pPr>
      <w:r>
        <w:rPr>
          <w:rFonts w:ascii="Times New Roman"/>
          <w:b w:val="false"/>
          <w:i w:val="false"/>
          <w:color w:val="000000"/>
          <w:sz w:val="28"/>
        </w:rPr>
        <w:t>
      3) толық іске асырылған - 2 балл.</w:t>
      </w:r>
    </w:p>
    <w:bookmarkEnd w:id="203"/>
    <w:bookmarkStart w:name="z1564" w:id="204"/>
    <w:p>
      <w:pPr>
        <w:spacing w:after="0"/>
        <w:ind w:left="0"/>
        <w:jc w:val="both"/>
      </w:pPr>
      <w:r>
        <w:rPr>
          <w:rFonts w:ascii="Times New Roman"/>
          <w:b w:val="false"/>
          <w:i w:val="false"/>
          <w:color w:val="000000"/>
          <w:sz w:val="28"/>
        </w:rPr>
        <w:t>
      23. Білімді меңгеру деңгейін анықтауға келесідей өлшемдер қолданылады:</w:t>
      </w:r>
    </w:p>
    <w:bookmarkEnd w:id="204"/>
    <w:bookmarkStart w:name="z1565" w:id="205"/>
    <w:p>
      <w:pPr>
        <w:spacing w:after="0"/>
        <w:ind w:left="0"/>
        <w:jc w:val="both"/>
      </w:pPr>
      <w:r>
        <w:rPr>
          <w:rFonts w:ascii="Times New Roman"/>
          <w:b w:val="false"/>
          <w:i w:val="false"/>
          <w:color w:val="000000"/>
          <w:sz w:val="28"/>
        </w:rPr>
        <w:t>
      1) оқу бағдарламасының мазмұнын меңгеруі;</w:t>
      </w:r>
    </w:p>
    <w:bookmarkEnd w:id="205"/>
    <w:bookmarkStart w:name="z1566" w:id="206"/>
    <w:p>
      <w:pPr>
        <w:spacing w:after="0"/>
        <w:ind w:left="0"/>
        <w:jc w:val="both"/>
      </w:pPr>
      <w:r>
        <w:rPr>
          <w:rFonts w:ascii="Times New Roman"/>
          <w:b w:val="false"/>
          <w:i w:val="false"/>
          <w:color w:val="000000"/>
          <w:sz w:val="28"/>
        </w:rPr>
        <w:t>
      2) практикалық тапсырмаларды орындау барысында теориялық білімді пайдалануы;</w:t>
      </w:r>
    </w:p>
    <w:bookmarkEnd w:id="206"/>
    <w:bookmarkStart w:name="z1567" w:id="207"/>
    <w:p>
      <w:pPr>
        <w:spacing w:after="0"/>
        <w:ind w:left="0"/>
        <w:jc w:val="both"/>
      </w:pPr>
      <w:r>
        <w:rPr>
          <w:rFonts w:ascii="Times New Roman"/>
          <w:b w:val="false"/>
          <w:i w:val="false"/>
          <w:color w:val="000000"/>
          <w:sz w:val="28"/>
        </w:rPr>
        <w:t>
      3) материалдың практикалық мәнділігі;</w:t>
      </w:r>
    </w:p>
    <w:bookmarkEnd w:id="207"/>
    <w:bookmarkStart w:name="z1568" w:id="208"/>
    <w:p>
      <w:pPr>
        <w:spacing w:after="0"/>
        <w:ind w:left="0"/>
        <w:jc w:val="both"/>
      </w:pPr>
      <w:r>
        <w:rPr>
          <w:rFonts w:ascii="Times New Roman"/>
          <w:b w:val="false"/>
          <w:i w:val="false"/>
          <w:color w:val="000000"/>
          <w:sz w:val="28"/>
        </w:rPr>
        <w:t>
      4) мәселені баяндауының негізделуі, толықтығы, анықтығы;</w:t>
      </w:r>
    </w:p>
    <w:bookmarkEnd w:id="208"/>
    <w:bookmarkStart w:name="z1569" w:id="209"/>
    <w:p>
      <w:pPr>
        <w:spacing w:after="0"/>
        <w:ind w:left="0"/>
        <w:jc w:val="both"/>
      </w:pPr>
      <w:r>
        <w:rPr>
          <w:rFonts w:ascii="Times New Roman"/>
          <w:b w:val="false"/>
          <w:i w:val="false"/>
          <w:color w:val="000000"/>
          <w:sz w:val="28"/>
        </w:rPr>
        <w:t>
      5) талаптарға сәйкес рәсімделуі.</w:t>
      </w:r>
    </w:p>
    <w:bookmarkEnd w:id="209"/>
    <w:bookmarkStart w:name="z1570" w:id="210"/>
    <w:p>
      <w:pPr>
        <w:spacing w:after="0"/>
        <w:ind w:left="0"/>
        <w:jc w:val="both"/>
      </w:pPr>
      <w:r>
        <w:rPr>
          <w:rFonts w:ascii="Times New Roman"/>
          <w:b w:val="false"/>
          <w:i w:val="false"/>
          <w:color w:val="000000"/>
          <w:sz w:val="28"/>
        </w:rPr>
        <w:t>
      24.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210"/>
    <w:bookmarkStart w:name="z1571" w:id="211"/>
    <w:p>
      <w:pPr>
        <w:spacing w:after="0"/>
        <w:ind w:left="0"/>
        <w:jc w:val="both"/>
      </w:pPr>
      <w:r>
        <w:rPr>
          <w:rFonts w:ascii="Times New Roman"/>
          <w:b w:val="false"/>
          <w:i w:val="false"/>
          <w:color w:val="000000"/>
          <w:sz w:val="28"/>
        </w:rPr>
        <w:t>
      1) "Өте жақсы": 14- 15 балл, (90 - 100%);</w:t>
      </w:r>
    </w:p>
    <w:bookmarkEnd w:id="211"/>
    <w:bookmarkStart w:name="z1572" w:id="212"/>
    <w:p>
      <w:pPr>
        <w:spacing w:after="0"/>
        <w:ind w:left="0"/>
        <w:jc w:val="both"/>
      </w:pPr>
      <w:r>
        <w:rPr>
          <w:rFonts w:ascii="Times New Roman"/>
          <w:b w:val="false"/>
          <w:i w:val="false"/>
          <w:color w:val="000000"/>
          <w:sz w:val="28"/>
        </w:rPr>
        <w:t>
      2) "Жақсы": 11 - 14 балл, (75 - 89%);</w:t>
      </w:r>
    </w:p>
    <w:bookmarkEnd w:id="212"/>
    <w:bookmarkStart w:name="z1573" w:id="213"/>
    <w:p>
      <w:pPr>
        <w:spacing w:after="0"/>
        <w:ind w:left="0"/>
        <w:jc w:val="both"/>
      </w:pPr>
      <w:r>
        <w:rPr>
          <w:rFonts w:ascii="Times New Roman"/>
          <w:b w:val="false"/>
          <w:i w:val="false"/>
          <w:color w:val="000000"/>
          <w:sz w:val="28"/>
        </w:rPr>
        <w:t>
      3) "Қанағаттанарлық": 8 - 11 балл, (50 - 74%).</w:t>
      </w:r>
    </w:p>
    <w:bookmarkEnd w:id="213"/>
    <w:bookmarkStart w:name="z1574" w:id="214"/>
    <w:p>
      <w:pPr>
        <w:spacing w:after="0"/>
        <w:ind w:left="0"/>
        <w:jc w:val="both"/>
      </w:pPr>
      <w:r>
        <w:rPr>
          <w:rFonts w:ascii="Times New Roman"/>
          <w:b w:val="false"/>
          <w:i w:val="false"/>
          <w:color w:val="000000"/>
          <w:sz w:val="28"/>
        </w:rPr>
        <w:t>
      4) "Қанағаттанарлықсыз": 8 баллдан төмен</w:t>
      </w:r>
    </w:p>
    <w:bookmarkEnd w:id="214"/>
    <w:bookmarkStart w:name="z1575" w:id="215"/>
    <w:p>
      <w:pPr>
        <w:spacing w:after="0"/>
        <w:ind w:left="0"/>
        <w:jc w:val="both"/>
      </w:pPr>
      <w:r>
        <w:rPr>
          <w:rFonts w:ascii="Times New Roman"/>
          <w:b w:val="false"/>
          <w:i w:val="false"/>
          <w:color w:val="000000"/>
          <w:sz w:val="28"/>
        </w:rPr>
        <w:t>
      25. Жоба жұмыстарын өткізуде төмендегідей критерийлер 1, 2 балл және өлшемдер айқындалған:</w:t>
      </w:r>
    </w:p>
    <w:bookmarkEnd w:id="215"/>
    <w:bookmarkStart w:name="z1576" w:id="216"/>
    <w:p>
      <w:pPr>
        <w:spacing w:after="0"/>
        <w:ind w:left="0"/>
        <w:jc w:val="both"/>
      </w:pPr>
      <w:r>
        <w:rPr>
          <w:rFonts w:ascii="Times New Roman"/>
          <w:b w:val="false"/>
          <w:i w:val="false"/>
          <w:color w:val="000000"/>
          <w:sz w:val="28"/>
        </w:rPr>
        <w:t>
      1) мәселені түсінеді және мәселені таңдауын түсіндіреді;</w:t>
      </w:r>
    </w:p>
    <w:bookmarkEnd w:id="216"/>
    <w:bookmarkStart w:name="z1577" w:id="217"/>
    <w:p>
      <w:pPr>
        <w:spacing w:after="0"/>
        <w:ind w:left="0"/>
        <w:jc w:val="both"/>
      </w:pPr>
      <w:r>
        <w:rPr>
          <w:rFonts w:ascii="Times New Roman"/>
          <w:b w:val="false"/>
          <w:i w:val="false"/>
          <w:color w:val="000000"/>
          <w:sz w:val="28"/>
        </w:rPr>
        <w:t>
      2) жағдаятты талдау негізінде қайшылықтарды атайды;</w:t>
      </w:r>
    </w:p>
    <w:bookmarkEnd w:id="217"/>
    <w:bookmarkStart w:name="z1578" w:id="218"/>
    <w:p>
      <w:pPr>
        <w:spacing w:after="0"/>
        <w:ind w:left="0"/>
        <w:jc w:val="both"/>
      </w:pPr>
      <w:r>
        <w:rPr>
          <w:rFonts w:ascii="Times New Roman"/>
          <w:b w:val="false"/>
          <w:i w:val="false"/>
          <w:color w:val="000000"/>
          <w:sz w:val="28"/>
        </w:rPr>
        <w:t>
      3) мәселенің туындау себептерін атайды;</w:t>
      </w:r>
    </w:p>
    <w:bookmarkEnd w:id="218"/>
    <w:bookmarkStart w:name="z1579" w:id="219"/>
    <w:p>
      <w:pPr>
        <w:spacing w:after="0"/>
        <w:ind w:left="0"/>
        <w:jc w:val="both"/>
      </w:pPr>
      <w:r>
        <w:rPr>
          <w:rFonts w:ascii="Times New Roman"/>
          <w:b w:val="false"/>
          <w:i w:val="false"/>
          <w:color w:val="000000"/>
          <w:sz w:val="28"/>
        </w:rPr>
        <w:t>
      4) мәселені тұжырымдайды, оның себептерін талдайды;</w:t>
      </w:r>
    </w:p>
    <w:bookmarkEnd w:id="219"/>
    <w:bookmarkStart w:name="z1580" w:id="220"/>
    <w:p>
      <w:pPr>
        <w:spacing w:after="0"/>
        <w:ind w:left="0"/>
        <w:jc w:val="both"/>
      </w:pPr>
      <w:r>
        <w:rPr>
          <w:rFonts w:ascii="Times New Roman"/>
          <w:b w:val="false"/>
          <w:i w:val="false"/>
          <w:color w:val="000000"/>
          <w:sz w:val="28"/>
        </w:rPr>
        <w:t>
      5) мақсатты тұжырымдайды және түсінеді;</w:t>
      </w:r>
    </w:p>
    <w:bookmarkEnd w:id="220"/>
    <w:bookmarkStart w:name="z1581" w:id="221"/>
    <w:p>
      <w:pPr>
        <w:spacing w:after="0"/>
        <w:ind w:left="0"/>
        <w:jc w:val="both"/>
      </w:pPr>
      <w:r>
        <w:rPr>
          <w:rFonts w:ascii="Times New Roman"/>
          <w:b w:val="false"/>
          <w:i w:val="false"/>
          <w:color w:val="000000"/>
          <w:sz w:val="28"/>
        </w:rPr>
        <w:t>
      6) міндеттер мақсатқа сәйкес;</w:t>
      </w:r>
    </w:p>
    <w:bookmarkEnd w:id="221"/>
    <w:bookmarkStart w:name="z1582" w:id="222"/>
    <w:p>
      <w:pPr>
        <w:spacing w:after="0"/>
        <w:ind w:left="0"/>
        <w:jc w:val="both"/>
      </w:pPr>
      <w:r>
        <w:rPr>
          <w:rFonts w:ascii="Times New Roman"/>
          <w:b w:val="false"/>
          <w:i w:val="false"/>
          <w:color w:val="000000"/>
          <w:sz w:val="28"/>
        </w:rPr>
        <w:t>
      7) мақсатқа жетуге көз жеткізу тәсілдерін ұсынады;</w:t>
      </w:r>
    </w:p>
    <w:bookmarkEnd w:id="222"/>
    <w:bookmarkStart w:name="z1583" w:id="223"/>
    <w:p>
      <w:pPr>
        <w:spacing w:after="0"/>
        <w:ind w:left="0"/>
        <w:jc w:val="both"/>
      </w:pPr>
      <w:r>
        <w:rPr>
          <w:rFonts w:ascii="Times New Roman"/>
          <w:b w:val="false"/>
          <w:i w:val="false"/>
          <w:color w:val="000000"/>
          <w:sz w:val="28"/>
        </w:rPr>
        <w:t>
      8) мәселелерді шешу тәсілдерін ұсынады;</w:t>
      </w:r>
    </w:p>
    <w:bookmarkEnd w:id="223"/>
    <w:bookmarkStart w:name="z1584" w:id="224"/>
    <w:p>
      <w:pPr>
        <w:spacing w:after="0"/>
        <w:ind w:left="0"/>
        <w:jc w:val="both"/>
      </w:pPr>
      <w:r>
        <w:rPr>
          <w:rFonts w:ascii="Times New Roman"/>
          <w:b w:val="false"/>
          <w:i w:val="false"/>
          <w:color w:val="000000"/>
          <w:sz w:val="28"/>
        </w:rPr>
        <w:t>
      9) стратегияны ұсынады;</w:t>
      </w:r>
    </w:p>
    <w:bookmarkEnd w:id="224"/>
    <w:bookmarkStart w:name="z1585" w:id="225"/>
    <w:p>
      <w:pPr>
        <w:spacing w:after="0"/>
        <w:ind w:left="0"/>
        <w:jc w:val="both"/>
      </w:pPr>
      <w:r>
        <w:rPr>
          <w:rFonts w:ascii="Times New Roman"/>
          <w:b w:val="false"/>
          <w:i w:val="false"/>
          <w:color w:val="000000"/>
          <w:sz w:val="28"/>
        </w:rPr>
        <w:t>
      10) жобамен жұмыс істеу туралы айтып берді;</w:t>
      </w:r>
    </w:p>
    <w:bookmarkEnd w:id="225"/>
    <w:bookmarkStart w:name="z1586" w:id="226"/>
    <w:p>
      <w:pPr>
        <w:spacing w:after="0"/>
        <w:ind w:left="0"/>
        <w:jc w:val="both"/>
      </w:pPr>
      <w:r>
        <w:rPr>
          <w:rFonts w:ascii="Times New Roman"/>
          <w:b w:val="false"/>
          <w:i w:val="false"/>
          <w:color w:val="000000"/>
          <w:sz w:val="28"/>
        </w:rPr>
        <w:t>
      11) әрекет қадамдарының тәртібін анықтады;</w:t>
      </w:r>
    </w:p>
    <w:bookmarkEnd w:id="226"/>
    <w:bookmarkStart w:name="z1587" w:id="227"/>
    <w:p>
      <w:pPr>
        <w:spacing w:after="0"/>
        <w:ind w:left="0"/>
        <w:jc w:val="both"/>
      </w:pPr>
      <w:r>
        <w:rPr>
          <w:rFonts w:ascii="Times New Roman"/>
          <w:b w:val="false"/>
          <w:i w:val="false"/>
          <w:color w:val="000000"/>
          <w:sz w:val="28"/>
        </w:rPr>
        <w:t>
      12) қадамдарды ұсынды және кейбір ресурстарды көрсетті;</w:t>
      </w:r>
    </w:p>
    <w:bookmarkEnd w:id="227"/>
    <w:bookmarkStart w:name="z1588" w:id="228"/>
    <w:p>
      <w:pPr>
        <w:spacing w:after="0"/>
        <w:ind w:left="0"/>
        <w:jc w:val="both"/>
      </w:pPr>
      <w:r>
        <w:rPr>
          <w:rFonts w:ascii="Times New Roman"/>
          <w:b w:val="false"/>
          <w:i w:val="false"/>
          <w:color w:val="000000"/>
          <w:sz w:val="28"/>
        </w:rPr>
        <w:t>
      13) ресурстарды негіздеп береді;</w:t>
      </w:r>
    </w:p>
    <w:bookmarkEnd w:id="228"/>
    <w:bookmarkStart w:name="z1589" w:id="229"/>
    <w:p>
      <w:pPr>
        <w:spacing w:after="0"/>
        <w:ind w:left="0"/>
        <w:jc w:val="both"/>
      </w:pPr>
      <w:r>
        <w:rPr>
          <w:rFonts w:ascii="Times New Roman"/>
          <w:b w:val="false"/>
          <w:i w:val="false"/>
          <w:color w:val="000000"/>
          <w:sz w:val="28"/>
        </w:rPr>
        <w:t>
      14) ағымдағы бақылауды жоспарлайды;</w:t>
      </w:r>
    </w:p>
    <w:bookmarkEnd w:id="229"/>
    <w:bookmarkStart w:name="z1590" w:id="230"/>
    <w:p>
      <w:pPr>
        <w:spacing w:after="0"/>
        <w:ind w:left="0"/>
        <w:jc w:val="both"/>
      </w:pPr>
      <w:r>
        <w:rPr>
          <w:rFonts w:ascii="Times New Roman"/>
          <w:b w:val="false"/>
          <w:i w:val="false"/>
          <w:color w:val="000000"/>
          <w:sz w:val="28"/>
        </w:rPr>
        <w:t>
      15) күтілетін нәтижемен өнімді салыстырады;</w:t>
      </w:r>
    </w:p>
    <w:bookmarkEnd w:id="230"/>
    <w:bookmarkStart w:name="z1591" w:id="231"/>
    <w:p>
      <w:pPr>
        <w:spacing w:after="0"/>
        <w:ind w:left="0"/>
        <w:jc w:val="both"/>
      </w:pPr>
      <w:r>
        <w:rPr>
          <w:rFonts w:ascii="Times New Roman"/>
          <w:b w:val="false"/>
          <w:i w:val="false"/>
          <w:color w:val="000000"/>
          <w:sz w:val="28"/>
        </w:rPr>
        <w:t>
      16) өнімнің ойдағымен сәйкестігі туралы қорытынды жасайды;</w:t>
      </w:r>
    </w:p>
    <w:bookmarkEnd w:id="231"/>
    <w:bookmarkStart w:name="z1592" w:id="232"/>
    <w:p>
      <w:pPr>
        <w:spacing w:after="0"/>
        <w:ind w:left="0"/>
        <w:jc w:val="both"/>
      </w:pPr>
      <w:r>
        <w:rPr>
          <w:rFonts w:ascii="Times New Roman"/>
          <w:b w:val="false"/>
          <w:i w:val="false"/>
          <w:color w:val="000000"/>
          <w:sz w:val="28"/>
        </w:rPr>
        <w:t>
      17) өнімді бағалаудың критерийлерін ұсынады;</w:t>
      </w:r>
    </w:p>
    <w:bookmarkEnd w:id="232"/>
    <w:bookmarkStart w:name="z1593" w:id="233"/>
    <w:p>
      <w:pPr>
        <w:spacing w:after="0"/>
        <w:ind w:left="0"/>
        <w:jc w:val="both"/>
      </w:pPr>
      <w:r>
        <w:rPr>
          <w:rFonts w:ascii="Times New Roman"/>
          <w:b w:val="false"/>
          <w:i w:val="false"/>
          <w:color w:val="000000"/>
          <w:sz w:val="28"/>
        </w:rPr>
        <w:t>
      18) өнімнің критерийге сәйкестігін бағалайды;</w:t>
      </w:r>
    </w:p>
    <w:bookmarkEnd w:id="233"/>
    <w:bookmarkStart w:name="z1594" w:id="234"/>
    <w:p>
      <w:pPr>
        <w:spacing w:after="0"/>
        <w:ind w:left="0"/>
        <w:jc w:val="both"/>
      </w:pPr>
      <w:r>
        <w:rPr>
          <w:rFonts w:ascii="Times New Roman"/>
          <w:b w:val="false"/>
          <w:i w:val="false"/>
          <w:color w:val="000000"/>
          <w:sz w:val="28"/>
        </w:rPr>
        <w:t>
      19) критерийлер жүйесін ұсынады;</w:t>
      </w:r>
    </w:p>
    <w:bookmarkEnd w:id="234"/>
    <w:bookmarkStart w:name="z1595" w:id="235"/>
    <w:p>
      <w:pPr>
        <w:spacing w:after="0"/>
        <w:ind w:left="0"/>
        <w:jc w:val="both"/>
      </w:pPr>
      <w:r>
        <w:rPr>
          <w:rFonts w:ascii="Times New Roman"/>
          <w:b w:val="false"/>
          <w:i w:val="false"/>
          <w:color w:val="000000"/>
          <w:sz w:val="28"/>
        </w:rPr>
        <w:t>
      20) алынған нәтижелердің мәнін сипаттайды;</w:t>
      </w:r>
    </w:p>
    <w:bookmarkEnd w:id="235"/>
    <w:bookmarkStart w:name="z1596" w:id="236"/>
    <w:p>
      <w:pPr>
        <w:spacing w:after="0"/>
        <w:ind w:left="0"/>
        <w:jc w:val="both"/>
      </w:pPr>
      <w:r>
        <w:rPr>
          <w:rFonts w:ascii="Times New Roman"/>
          <w:b w:val="false"/>
          <w:i w:val="false"/>
          <w:color w:val="000000"/>
          <w:sz w:val="28"/>
        </w:rPr>
        <w:t>
      21) күтілетін өнімді сипаттайды;</w:t>
      </w:r>
    </w:p>
    <w:bookmarkEnd w:id="236"/>
    <w:bookmarkStart w:name="z1597" w:id="237"/>
    <w:p>
      <w:pPr>
        <w:spacing w:after="0"/>
        <w:ind w:left="0"/>
        <w:jc w:val="both"/>
      </w:pPr>
      <w:r>
        <w:rPr>
          <w:rFonts w:ascii="Times New Roman"/>
          <w:b w:val="false"/>
          <w:i w:val="false"/>
          <w:color w:val="000000"/>
          <w:sz w:val="28"/>
        </w:rPr>
        <w:t>
      22) өнімді қалай қолданатынын айтып береді;</w:t>
      </w:r>
    </w:p>
    <w:bookmarkEnd w:id="237"/>
    <w:bookmarkStart w:name="z1598" w:id="238"/>
    <w:p>
      <w:pPr>
        <w:spacing w:after="0"/>
        <w:ind w:left="0"/>
        <w:jc w:val="both"/>
      </w:pPr>
      <w:r>
        <w:rPr>
          <w:rFonts w:ascii="Times New Roman"/>
          <w:b w:val="false"/>
          <w:i w:val="false"/>
          <w:color w:val="000000"/>
          <w:sz w:val="28"/>
        </w:rPr>
        <w:t>
      23) өнімді тұтынушылар мен пайдалану аясын негіздеп береді;</w:t>
      </w:r>
    </w:p>
    <w:bookmarkEnd w:id="238"/>
    <w:bookmarkStart w:name="z1599" w:id="239"/>
    <w:p>
      <w:pPr>
        <w:spacing w:after="0"/>
        <w:ind w:left="0"/>
        <w:jc w:val="both"/>
      </w:pPr>
      <w:r>
        <w:rPr>
          <w:rFonts w:ascii="Times New Roman"/>
          <w:b w:val="false"/>
          <w:i w:val="false"/>
          <w:color w:val="000000"/>
          <w:sz w:val="28"/>
        </w:rPr>
        <w:t>
      24) өнімді пайдалану бойынша пікір білдіреді;</w:t>
      </w:r>
    </w:p>
    <w:bookmarkEnd w:id="239"/>
    <w:bookmarkStart w:name="z1600" w:id="240"/>
    <w:p>
      <w:pPr>
        <w:spacing w:after="0"/>
        <w:ind w:left="0"/>
        <w:jc w:val="both"/>
      </w:pPr>
      <w:r>
        <w:rPr>
          <w:rFonts w:ascii="Times New Roman"/>
          <w:b w:val="false"/>
          <w:i w:val="false"/>
          <w:color w:val="000000"/>
          <w:sz w:val="28"/>
        </w:rPr>
        <w:t>
      25) алға жылжуды жоспарлады немесе қолдану шекарасын көрсетеді.</w:t>
      </w:r>
    </w:p>
    <w:bookmarkEnd w:id="240"/>
    <w:bookmarkStart w:name="z1601" w:id="241"/>
    <w:p>
      <w:pPr>
        <w:spacing w:after="0"/>
        <w:ind w:left="0"/>
        <w:jc w:val="both"/>
      </w:pPr>
      <w:r>
        <w:rPr>
          <w:rFonts w:ascii="Times New Roman"/>
          <w:b w:val="false"/>
          <w:i w:val="false"/>
          <w:color w:val="000000"/>
          <w:sz w:val="28"/>
        </w:rPr>
        <w:t>
      26. Тыңдаушылардың жоба жұмыстарын орындауы бойынша білімдерін бағалау балдарды бес балдық жүйеге төмендегідей аудару арқылы жүзеге асырылады:</w:t>
      </w:r>
    </w:p>
    <w:bookmarkEnd w:id="241"/>
    <w:bookmarkStart w:name="z1602" w:id="242"/>
    <w:p>
      <w:pPr>
        <w:spacing w:after="0"/>
        <w:ind w:left="0"/>
        <w:jc w:val="both"/>
      </w:pPr>
      <w:r>
        <w:rPr>
          <w:rFonts w:ascii="Times New Roman"/>
          <w:b w:val="false"/>
          <w:i w:val="false"/>
          <w:color w:val="000000"/>
          <w:sz w:val="28"/>
        </w:rPr>
        <w:t>
      1) "Өте жақсы": 47 - 50 балл, (85- 100%);</w:t>
      </w:r>
    </w:p>
    <w:bookmarkEnd w:id="242"/>
    <w:bookmarkStart w:name="z1603" w:id="243"/>
    <w:p>
      <w:pPr>
        <w:spacing w:after="0"/>
        <w:ind w:left="0"/>
        <w:jc w:val="both"/>
      </w:pPr>
      <w:r>
        <w:rPr>
          <w:rFonts w:ascii="Times New Roman"/>
          <w:b w:val="false"/>
          <w:i w:val="false"/>
          <w:color w:val="000000"/>
          <w:sz w:val="28"/>
        </w:rPr>
        <w:t>
      2) "Жақсы": 36 - 47 балл, (75 - 84%);</w:t>
      </w:r>
    </w:p>
    <w:bookmarkEnd w:id="243"/>
    <w:bookmarkStart w:name="z1604" w:id="244"/>
    <w:p>
      <w:pPr>
        <w:spacing w:after="0"/>
        <w:ind w:left="0"/>
        <w:jc w:val="both"/>
      </w:pPr>
      <w:r>
        <w:rPr>
          <w:rFonts w:ascii="Times New Roman"/>
          <w:b w:val="false"/>
          <w:i w:val="false"/>
          <w:color w:val="000000"/>
          <w:sz w:val="28"/>
        </w:rPr>
        <w:t>
      3) "Қанағаттанарлық": 25 - 36 балл, (50 - 74%).</w:t>
      </w:r>
    </w:p>
    <w:bookmarkEnd w:id="244"/>
    <w:bookmarkStart w:name="z1605" w:id="245"/>
    <w:p>
      <w:pPr>
        <w:spacing w:after="0"/>
        <w:ind w:left="0"/>
        <w:jc w:val="both"/>
      </w:pPr>
      <w:r>
        <w:rPr>
          <w:rFonts w:ascii="Times New Roman"/>
          <w:b w:val="false"/>
          <w:i w:val="false"/>
          <w:color w:val="000000"/>
          <w:sz w:val="28"/>
        </w:rPr>
        <w:t>
      27. Курс тыңдаушылары шағын-сабақты (шағын - 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245"/>
    <w:bookmarkStart w:name="z1606" w:id="246"/>
    <w:p>
      <w:pPr>
        <w:spacing w:after="0"/>
        <w:ind w:left="0"/>
        <w:jc w:val="both"/>
      </w:pPr>
      <w:r>
        <w:rPr>
          <w:rFonts w:ascii="Times New Roman"/>
          <w:b w:val="false"/>
          <w:i w:val="false"/>
          <w:color w:val="000000"/>
          <w:sz w:val="28"/>
        </w:rPr>
        <w:t>
      28. Курс тыңдаушылары шағын-сабақтарды, шағын-іс-шараны презентациялауы үшін келесідей критерийлер анықталған:</w:t>
      </w:r>
    </w:p>
    <w:bookmarkEnd w:id="246"/>
    <w:bookmarkStart w:name="z1607" w:id="247"/>
    <w:p>
      <w:pPr>
        <w:spacing w:after="0"/>
        <w:ind w:left="0"/>
        <w:jc w:val="both"/>
      </w:pPr>
      <w:r>
        <w:rPr>
          <w:rFonts w:ascii="Times New Roman"/>
          <w:b w:val="false"/>
          <w:i w:val="false"/>
          <w:color w:val="000000"/>
          <w:sz w:val="28"/>
        </w:rPr>
        <w:t>
      дағдылардың қалыптасу деңгейі:</w:t>
      </w:r>
    </w:p>
    <w:bookmarkEnd w:id="247"/>
    <w:bookmarkStart w:name="z1608" w:id="248"/>
    <w:p>
      <w:pPr>
        <w:spacing w:after="0"/>
        <w:ind w:left="0"/>
        <w:jc w:val="both"/>
      </w:pPr>
      <w:r>
        <w:rPr>
          <w:rFonts w:ascii="Times New Roman"/>
          <w:b w:val="false"/>
          <w:i w:val="false"/>
          <w:color w:val="000000"/>
          <w:sz w:val="28"/>
        </w:rPr>
        <w:t>
      1) 0 балл - осы сабақта қолдануға келмейді;</w:t>
      </w:r>
    </w:p>
    <w:bookmarkEnd w:id="248"/>
    <w:bookmarkStart w:name="z1609" w:id="249"/>
    <w:p>
      <w:pPr>
        <w:spacing w:after="0"/>
        <w:ind w:left="0"/>
        <w:jc w:val="both"/>
      </w:pPr>
      <w:r>
        <w:rPr>
          <w:rFonts w:ascii="Times New Roman"/>
          <w:b w:val="false"/>
          <w:i w:val="false"/>
          <w:color w:val="000000"/>
          <w:sz w:val="28"/>
        </w:rPr>
        <w:t>
      2) 1 балл - дағдыланған;</w:t>
      </w:r>
    </w:p>
    <w:bookmarkEnd w:id="249"/>
    <w:bookmarkStart w:name="z1610" w:id="250"/>
    <w:p>
      <w:pPr>
        <w:spacing w:after="0"/>
        <w:ind w:left="0"/>
        <w:jc w:val="both"/>
      </w:pPr>
      <w:r>
        <w:rPr>
          <w:rFonts w:ascii="Times New Roman"/>
          <w:b w:val="false"/>
          <w:i w:val="false"/>
          <w:color w:val="000000"/>
          <w:sz w:val="28"/>
        </w:rPr>
        <w:t>
      3) 2 балл - дағды дамуда;</w:t>
      </w:r>
    </w:p>
    <w:bookmarkEnd w:id="250"/>
    <w:bookmarkStart w:name="z1611" w:id="251"/>
    <w:p>
      <w:pPr>
        <w:spacing w:after="0"/>
        <w:ind w:left="0"/>
        <w:jc w:val="both"/>
      </w:pPr>
      <w:r>
        <w:rPr>
          <w:rFonts w:ascii="Times New Roman"/>
          <w:b w:val="false"/>
          <w:i w:val="false"/>
          <w:color w:val="000000"/>
          <w:sz w:val="28"/>
        </w:rPr>
        <w:t>
      4) 3 балл - дағды қалыптасқан.</w:t>
      </w:r>
    </w:p>
    <w:bookmarkEnd w:id="251"/>
    <w:bookmarkStart w:name="z1612" w:id="252"/>
    <w:p>
      <w:pPr>
        <w:spacing w:after="0"/>
        <w:ind w:left="0"/>
        <w:jc w:val="both"/>
      </w:pPr>
      <w:r>
        <w:rPr>
          <w:rFonts w:ascii="Times New Roman"/>
          <w:b w:val="false"/>
          <w:i w:val="false"/>
          <w:color w:val="000000"/>
          <w:sz w:val="28"/>
        </w:rPr>
        <w:t>
      29. Шағын сабақты, шағын іс - шараны презентациялау кезінде білімді меңгеру деңгейін бағалауға төмендегі өлшемдер алынған:</w:t>
      </w:r>
    </w:p>
    <w:bookmarkEnd w:id="252"/>
    <w:bookmarkStart w:name="z1613" w:id="253"/>
    <w:p>
      <w:pPr>
        <w:spacing w:after="0"/>
        <w:ind w:left="0"/>
        <w:jc w:val="both"/>
      </w:pPr>
      <w:r>
        <w:rPr>
          <w:rFonts w:ascii="Times New Roman"/>
          <w:b w:val="false"/>
          <w:i w:val="false"/>
          <w:color w:val="000000"/>
          <w:sz w:val="28"/>
        </w:rPr>
        <w:t>
      1) ақпаратты түсінікті жеткізуі;</w:t>
      </w:r>
    </w:p>
    <w:bookmarkEnd w:id="253"/>
    <w:bookmarkStart w:name="z1614" w:id="254"/>
    <w:p>
      <w:pPr>
        <w:spacing w:after="0"/>
        <w:ind w:left="0"/>
        <w:jc w:val="both"/>
      </w:pPr>
      <w:r>
        <w:rPr>
          <w:rFonts w:ascii="Times New Roman"/>
          <w:b w:val="false"/>
          <w:i w:val="false"/>
          <w:color w:val="000000"/>
          <w:sz w:val="28"/>
        </w:rPr>
        <w:t>
      2) нұсқауды анық және дәл беруі;</w:t>
      </w:r>
    </w:p>
    <w:bookmarkEnd w:id="254"/>
    <w:bookmarkStart w:name="z1615" w:id="255"/>
    <w:p>
      <w:pPr>
        <w:spacing w:after="0"/>
        <w:ind w:left="0"/>
        <w:jc w:val="both"/>
      </w:pPr>
      <w:r>
        <w:rPr>
          <w:rFonts w:ascii="Times New Roman"/>
          <w:b w:val="false"/>
          <w:i w:val="false"/>
          <w:color w:val="000000"/>
          <w:sz w:val="28"/>
        </w:rPr>
        <w:t>
      3) қатысушылардың түсінгендерін анықтай алуы;</w:t>
      </w:r>
    </w:p>
    <w:bookmarkEnd w:id="255"/>
    <w:bookmarkStart w:name="z1616" w:id="256"/>
    <w:p>
      <w:pPr>
        <w:spacing w:after="0"/>
        <w:ind w:left="0"/>
        <w:jc w:val="both"/>
      </w:pPr>
      <w:r>
        <w:rPr>
          <w:rFonts w:ascii="Times New Roman"/>
          <w:b w:val="false"/>
          <w:i w:val="false"/>
          <w:color w:val="000000"/>
          <w:sz w:val="28"/>
        </w:rPr>
        <w:t>
      4) белсенді тыңдайды (қайта құрастырады, түйіндейді, нақтылайды);</w:t>
      </w:r>
    </w:p>
    <w:bookmarkEnd w:id="256"/>
    <w:bookmarkStart w:name="z1617" w:id="257"/>
    <w:p>
      <w:pPr>
        <w:spacing w:after="0"/>
        <w:ind w:left="0"/>
        <w:jc w:val="both"/>
      </w:pPr>
      <w:r>
        <w:rPr>
          <w:rFonts w:ascii="Times New Roman"/>
          <w:b w:val="false"/>
          <w:i w:val="false"/>
          <w:color w:val="000000"/>
          <w:sz w:val="28"/>
        </w:rPr>
        <w:t>
      5) ұйымдастырылған шараның уақытын тиімді басқара алуы;</w:t>
      </w:r>
    </w:p>
    <w:bookmarkEnd w:id="257"/>
    <w:bookmarkStart w:name="z1618" w:id="258"/>
    <w:p>
      <w:pPr>
        <w:spacing w:after="0"/>
        <w:ind w:left="0"/>
        <w:jc w:val="both"/>
      </w:pPr>
      <w:r>
        <w:rPr>
          <w:rFonts w:ascii="Times New Roman"/>
          <w:b w:val="false"/>
          <w:i w:val="false"/>
          <w:color w:val="000000"/>
          <w:sz w:val="28"/>
        </w:rPr>
        <w:t>
      6) кері байланыстың нәтижелігі;</w:t>
      </w:r>
    </w:p>
    <w:bookmarkEnd w:id="258"/>
    <w:bookmarkStart w:name="z1619" w:id="259"/>
    <w:p>
      <w:pPr>
        <w:spacing w:after="0"/>
        <w:ind w:left="0"/>
        <w:jc w:val="both"/>
      </w:pPr>
      <w:r>
        <w:rPr>
          <w:rFonts w:ascii="Times New Roman"/>
          <w:b w:val="false"/>
          <w:i w:val="false"/>
          <w:color w:val="000000"/>
          <w:sz w:val="28"/>
        </w:rPr>
        <w:t>
      7) өзара сыйластық, ынтымақтастық және қолдау климатын жасауы;</w:t>
      </w:r>
    </w:p>
    <w:bookmarkEnd w:id="259"/>
    <w:bookmarkStart w:name="z1620" w:id="260"/>
    <w:p>
      <w:pPr>
        <w:spacing w:after="0"/>
        <w:ind w:left="0"/>
        <w:jc w:val="both"/>
      </w:pPr>
      <w:r>
        <w:rPr>
          <w:rFonts w:ascii="Times New Roman"/>
          <w:b w:val="false"/>
          <w:i w:val="false"/>
          <w:color w:val="000000"/>
          <w:sz w:val="28"/>
        </w:rPr>
        <w:t>
      8) шараның мақсатын қоюы және күтілетін нәтижені белгілеуі;</w:t>
      </w:r>
    </w:p>
    <w:bookmarkEnd w:id="260"/>
    <w:bookmarkStart w:name="z1621" w:id="261"/>
    <w:p>
      <w:pPr>
        <w:spacing w:after="0"/>
        <w:ind w:left="0"/>
        <w:jc w:val="both"/>
      </w:pPr>
      <w:r>
        <w:rPr>
          <w:rFonts w:ascii="Times New Roman"/>
          <w:b w:val="false"/>
          <w:i w:val="false"/>
          <w:color w:val="000000"/>
          <w:sz w:val="28"/>
        </w:rPr>
        <w:t>
      9) шараны ұйымдастыруда белсенді стратегиялары мен жаттығуларын ретімен және нәтижелі қолдануы;</w:t>
      </w:r>
    </w:p>
    <w:bookmarkEnd w:id="261"/>
    <w:bookmarkStart w:name="z1622" w:id="262"/>
    <w:p>
      <w:pPr>
        <w:spacing w:after="0"/>
        <w:ind w:left="0"/>
        <w:jc w:val="both"/>
      </w:pPr>
      <w:r>
        <w:rPr>
          <w:rFonts w:ascii="Times New Roman"/>
          <w:b w:val="false"/>
          <w:i w:val="false"/>
          <w:color w:val="000000"/>
          <w:sz w:val="28"/>
        </w:rPr>
        <w:t>
      10) қатысушылардың сұрақтарына жауап беруі, мәселелер мен келіспеушіліктердің шешімін табуы;</w:t>
      </w:r>
    </w:p>
    <w:bookmarkEnd w:id="262"/>
    <w:bookmarkStart w:name="z1623" w:id="263"/>
    <w:p>
      <w:pPr>
        <w:spacing w:after="0"/>
        <w:ind w:left="0"/>
        <w:jc w:val="both"/>
      </w:pPr>
      <w:r>
        <w:rPr>
          <w:rFonts w:ascii="Times New Roman"/>
          <w:b w:val="false"/>
          <w:i w:val="false"/>
          <w:color w:val="000000"/>
          <w:sz w:val="28"/>
        </w:rPr>
        <w:t>
      11) ашық сұрақтарды қолдануы;</w:t>
      </w:r>
    </w:p>
    <w:bookmarkEnd w:id="263"/>
    <w:bookmarkStart w:name="z1624" w:id="264"/>
    <w:p>
      <w:pPr>
        <w:spacing w:after="0"/>
        <w:ind w:left="0"/>
        <w:jc w:val="both"/>
      </w:pPr>
      <w:r>
        <w:rPr>
          <w:rFonts w:ascii="Times New Roman"/>
          <w:b w:val="false"/>
          <w:i w:val="false"/>
          <w:color w:val="000000"/>
          <w:sz w:val="28"/>
        </w:rPr>
        <w:t>
      12) талқылауды/тапсырмаларды орындауды нәтижелі аяқтауы және оқытудың кезеңдері арасында байланыс орнатуы;</w:t>
      </w:r>
    </w:p>
    <w:bookmarkEnd w:id="264"/>
    <w:bookmarkStart w:name="z1625" w:id="265"/>
    <w:p>
      <w:pPr>
        <w:spacing w:after="0"/>
        <w:ind w:left="0"/>
        <w:jc w:val="both"/>
      </w:pPr>
      <w:r>
        <w:rPr>
          <w:rFonts w:ascii="Times New Roman"/>
          <w:b w:val="false"/>
          <w:i w:val="false"/>
          <w:color w:val="000000"/>
          <w:sz w:val="28"/>
        </w:rPr>
        <w:t>
      13) ойлануға және өзін - өзі бағалауға жеткілікті уақыт береді.</w:t>
      </w:r>
    </w:p>
    <w:bookmarkEnd w:id="265"/>
    <w:bookmarkStart w:name="z1626" w:id="266"/>
    <w:p>
      <w:pPr>
        <w:spacing w:after="0"/>
        <w:ind w:left="0"/>
        <w:jc w:val="both"/>
      </w:pPr>
      <w:r>
        <w:rPr>
          <w:rFonts w:ascii="Times New Roman"/>
          <w:b w:val="false"/>
          <w:i w:val="false"/>
          <w:color w:val="000000"/>
          <w:sz w:val="28"/>
        </w:rPr>
        <w:t>
      30. Шағын сабақ (сабақ, іс-шара) презентациясы бойынша тыңдаушылардың білімдерін бағалау бес баллдық жүйеге ауыстырумен жүзеге асырылады:</w:t>
      </w:r>
    </w:p>
    <w:bookmarkEnd w:id="266"/>
    <w:bookmarkStart w:name="z1627" w:id="267"/>
    <w:p>
      <w:pPr>
        <w:spacing w:after="0"/>
        <w:ind w:left="0"/>
        <w:jc w:val="both"/>
      </w:pPr>
      <w:r>
        <w:rPr>
          <w:rFonts w:ascii="Times New Roman"/>
          <w:b w:val="false"/>
          <w:i w:val="false"/>
          <w:color w:val="000000"/>
          <w:sz w:val="28"/>
        </w:rPr>
        <w:t>
      1) "Өте жақсы": 35 - 39 балл (85 - 100%);</w:t>
      </w:r>
    </w:p>
    <w:bookmarkEnd w:id="267"/>
    <w:bookmarkStart w:name="z1628" w:id="268"/>
    <w:p>
      <w:pPr>
        <w:spacing w:after="0"/>
        <w:ind w:left="0"/>
        <w:jc w:val="both"/>
      </w:pPr>
      <w:r>
        <w:rPr>
          <w:rFonts w:ascii="Times New Roman"/>
          <w:b w:val="false"/>
          <w:i w:val="false"/>
          <w:color w:val="000000"/>
          <w:sz w:val="28"/>
        </w:rPr>
        <w:t>
      2) "Жақсы": 29 - 34 балл (75 - 84%);</w:t>
      </w:r>
    </w:p>
    <w:bookmarkEnd w:id="268"/>
    <w:bookmarkStart w:name="z1629" w:id="269"/>
    <w:p>
      <w:pPr>
        <w:spacing w:after="0"/>
        <w:ind w:left="0"/>
        <w:jc w:val="both"/>
      </w:pPr>
      <w:r>
        <w:rPr>
          <w:rFonts w:ascii="Times New Roman"/>
          <w:b w:val="false"/>
          <w:i w:val="false"/>
          <w:color w:val="000000"/>
          <w:sz w:val="28"/>
        </w:rPr>
        <w:t>
      3) "Қанағаттанарлық": 20 - 28 балл (50 - 74%).</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жүйесін </w:t>
            </w:r>
            <w:r>
              <w:br/>
            </w:r>
            <w:r>
              <w:rPr>
                <w:rFonts w:ascii="Times New Roman"/>
                <w:b w:val="false"/>
                <w:i w:val="false"/>
                <w:color w:val="000000"/>
                <w:sz w:val="20"/>
              </w:rPr>
              <w:t xml:space="preserve">жаңғырту жағдайында колледж </w:t>
            </w:r>
            <w:r>
              <w:br/>
            </w:r>
            <w:r>
              <w:rPr>
                <w:rFonts w:ascii="Times New Roman"/>
                <w:b w:val="false"/>
                <w:i w:val="false"/>
                <w:color w:val="000000"/>
                <w:sz w:val="20"/>
              </w:rPr>
              <w:t xml:space="preserve">басшыларының кәсіби дамуы"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w:t>
            </w:r>
          </w:p>
        </w:tc>
      </w:tr>
    </w:tbl>
    <w:bookmarkStart w:name="z1631" w:id="270"/>
    <w:p>
      <w:pPr>
        <w:spacing w:after="0"/>
        <w:ind w:left="0"/>
        <w:jc w:val="left"/>
      </w:pPr>
      <w:r>
        <w:rPr>
          <w:rFonts w:ascii="Times New Roman"/>
          <w:b/>
          <w:i w:val="false"/>
          <w:color w:val="000000"/>
        </w:rPr>
        <w:t xml:space="preserve"> 36- сағаттық курсының оқу-тақырыптық жоспары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7205"/>
        <w:gridCol w:w="884"/>
        <w:gridCol w:w="570"/>
        <w:gridCol w:w="570"/>
        <w:gridCol w:w="570"/>
        <w:gridCol w:w="570"/>
        <w:gridCol w:w="571"/>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тақырыбы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 құқықтық модуль</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Республикасының заңнамалық актілеріне соңғы өзгерістер мен толықтырулар"</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заңдамасында көзделген қызметкер мен жұмыс берушінің құқықтары мен міндеттерін орындаудан туындайтын қарым-қатынасы. "Сыбайлас жемқорлыққа қарсы іс-қимыл туралы" Қазақстан Республикасының 2015 жылғы 18 қарашадағы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2011 - 2020, жылдарға арналған мемлекеттік бағдарламасы шеңберінде ТжКБ ұйымдарын басқару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Н.Ә.Назарбаевтың жыл сайынғы Қазақстан халқына жолдаған Жолдаулары;</w:t>
            </w:r>
            <w:r>
              <w:br/>
            </w:r>
            <w:r>
              <w:rPr>
                <w:rFonts w:ascii="Times New Roman"/>
                <w:b w:val="false"/>
                <w:i w:val="false"/>
                <w:color w:val="000000"/>
                <w:sz w:val="20"/>
              </w:rPr>
              <w:t>
Н.Ә.Назарбаевтың "Ұлт жоспары – 100 нақты қадам" мақаласы және "Тәуелсіздік толғауы" ой орамдары.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командалық жұмыстың психологиялық аспектілері. Ұжымның әлеуметтік-психологиялық сипаттамалары. Командалық жұмыс", "Сындарлы басқару", "Педагогикалық ұжымды басқару" түсініктемелері. Корпоративтік басқару моделі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 ынталандыру. "Ынталандыру" түсінігі. Педагогикалық ұжымды ынталандырудың мақсаты, міндеті. Ынталандыру және кері ынталандыру. Білім беру ұйымы қызметкерлерін ынталандыру жүйесі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беруді жаңғырту жағдайында колледж басшыларының кәсіби құзыреттілігін дамыту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ұйымы басшысының кәсіби деңгейін диагностикалау (кіріс және шығыс сауалнамасы)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басшысының нормативтік-құқықтық кәсіби құзыреттілігін арттыру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қасиетті дамыту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ынталандырудағы басшы құзыреттілігі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амал негізінде әлеуметтік серіктестікті дамыту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талаптарына сәйкес мамандар даярлаудағы басшының әлеуметтік-экономикалық құзыреттілігін дамыту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Индустриалды-инновациялық даму жағдайында техникалық және кәсіптік мамандарды дайындауда стратегиялық жобалау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директорының электрондық портфолио жүргізу тәсілі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 басшыларының АКТ құзыреттілігі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ендірудегі даму және мүмкіншілігі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желілік қауымдастығын құру технологиясы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оқыту нәтижелігін бағалау әдістемесі ретінде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 ТжКБ беру ұйымын басқару әдістерінің бірі ретінде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 тәрбие процесін технологияландыру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басшысының бейнесі (имидж) және басқару стилі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 басқарудағы корпоративтік мәдениет</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мемлекеттік аттестаттауға дайындау</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Педагогтік кеңесті өткізудің жаңа формалары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басқару тәсілдері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заманауи басшысының ұйымдастырушылық құзыреттілігі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948" w:id="271"/>
    <w:p>
      <w:pPr>
        <w:spacing w:after="0"/>
        <w:ind w:left="0"/>
        <w:jc w:val="both"/>
      </w:pPr>
      <w:r>
        <w:rPr>
          <w:rFonts w:ascii="Times New Roman"/>
          <w:b w:val="false"/>
          <w:i w:val="false"/>
          <w:color w:val="000000"/>
          <w:sz w:val="28"/>
        </w:rPr>
        <w:t>
      кестенің жалғысы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тәжірибелік сабақ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жүйесін </w:t>
            </w:r>
            <w:r>
              <w:br/>
            </w:r>
            <w:r>
              <w:rPr>
                <w:rFonts w:ascii="Times New Roman"/>
                <w:b w:val="false"/>
                <w:i w:val="false"/>
                <w:color w:val="000000"/>
                <w:sz w:val="20"/>
              </w:rPr>
              <w:t xml:space="preserve">жаңғырту жағдайында колледж </w:t>
            </w:r>
            <w:r>
              <w:br/>
            </w:r>
            <w:r>
              <w:rPr>
                <w:rFonts w:ascii="Times New Roman"/>
                <w:b w:val="false"/>
                <w:i w:val="false"/>
                <w:color w:val="000000"/>
                <w:sz w:val="20"/>
              </w:rPr>
              <w:t xml:space="preserve">басшыларының кәсіби дамуы"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2 - қосымша</w:t>
            </w:r>
          </w:p>
        </w:tc>
      </w:tr>
    </w:tbl>
    <w:bookmarkStart w:name="z2230" w:id="272"/>
    <w:p>
      <w:pPr>
        <w:spacing w:after="0"/>
        <w:ind w:left="0"/>
        <w:jc w:val="left"/>
      </w:pPr>
      <w:r>
        <w:rPr>
          <w:rFonts w:ascii="Times New Roman"/>
          <w:b/>
          <w:i w:val="false"/>
          <w:color w:val="000000"/>
        </w:rPr>
        <w:t xml:space="preserve"> 80 - сағаттық курсының оқу-тақырыптық жоспары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7025"/>
        <w:gridCol w:w="862"/>
        <w:gridCol w:w="556"/>
        <w:gridCol w:w="556"/>
        <w:gridCol w:w="556"/>
        <w:gridCol w:w="556"/>
        <w:gridCol w:w="863"/>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тақырыбы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 құқықтық модуль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Республикасының заңнамалық актілеріне соңғы өзгерістер мен толықтырулар"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заңдамасында көзделген қызметкер мен жұмыс берушінің құқықтары мен міндеттерін орындаудан туындайтын қарым-қатынасы. "Сыбайлас жемқорлыққа қарсы іс-қимыл туралы" Қазақстан Республикасының 2015 жылғы 18 қарашадағы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2011 - 2020, жылдарға арналған мемлекеттік бағдарламасы шеңберінде ТжКБ ұйымдарын басқару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жыл сайынғы Қазақстан халқына жолдаған Жолдаулары. "Ұлт жоспары – 100 нақты қадам" "Тәуелсіздік толғауы" ой орамдары".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Басқарудағы командалық жұмыстың психологиялық аспектілері. Ұжымның әлеуметтік-психологиялық сипаттамалары. Командалық жұмыс", "Сындарлы басқару", "Педагогикалық ұжымды басқару" түсініктемелері. Корпоративтік басқару моделі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қызметкерлерді ынталандыру. "Ынталандыру" түсінігі. Педагогикалық ұжымды ынталандырудың мақсаты, міндеті. Ынталандыру және кері ынталандыру. Білім беру ұйымы қызметкерлерін ынталандыру жүйесі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беруді жаңғырту жағдайында колледж басшыларының кәсіби құзыреттілігін дамыту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ұйымы басшысының кәсіби деңгейін диагностикалау (кіріс және шығыс сауалнамасы)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басшысының нормативтік-құқықтық кәсіби құзыреттілігін арттыру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қасиетті дамыту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қызметті ынталандырудағы басшы құзыреттілігі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амал негізінде әлеуметтік серіктестікті дамыту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талаптарына сәйкес мамандар даярлаудағы басшының әлеуметтік-экономикалық құзыреттілігін дамыту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Индустриалды-инновациялық даму жағдайында техникалық және кәсіптік мамандарды дайындауда стратегиялық жобалау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директорының электрондық портфолио жүргізу тәсілі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 басшыларының АКТ құзыреттілігі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ендірудегі даму және мүмкіншілігі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Педагогтардың желілік қауымдастығын құру технологиясы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оқыту нәтижелігін бағалау әдістемесі ретінде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 ТжКБ беру ұйымын басқару әдістерінің бірі ретінде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 тәрбие процесін технологияландыру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басшысының бейнесі (имидж) және басқару стилі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 басқарудағы корпоративтік мәдениет</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мемлекеттік аттестаттауға дайындау</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Педагогтік кеңесті өткізудің жаңа формалары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Сындарлы басқару тәсілдері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заманауи басшысының ұйымдастырушылық құзыреттілігі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2546" w:id="273"/>
    <w:p>
      <w:pPr>
        <w:spacing w:after="0"/>
        <w:ind w:left="0"/>
        <w:jc w:val="both"/>
      </w:pPr>
      <w:r>
        <w:rPr>
          <w:rFonts w:ascii="Times New Roman"/>
          <w:b w:val="false"/>
          <w:i w:val="false"/>
          <w:color w:val="000000"/>
          <w:sz w:val="28"/>
        </w:rPr>
        <w:t>
      кестенің жалғысы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тәжірибелік сабақ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2-қосымша</w:t>
            </w:r>
          </w:p>
        </w:tc>
      </w:tr>
    </w:tbl>
    <w:bookmarkStart w:name="z168" w:id="274"/>
    <w:p>
      <w:pPr>
        <w:spacing w:after="0"/>
        <w:ind w:left="0"/>
        <w:jc w:val="left"/>
      </w:pPr>
      <w:r>
        <w:rPr>
          <w:rFonts w:ascii="Times New Roman"/>
          <w:b/>
          <w:i w:val="false"/>
          <w:color w:val="000000"/>
        </w:rPr>
        <w:t xml:space="preserve"> Педагогикалық кадрлардың біліктілігін арттыру курстарының "Заманауи педагогикалық менеджмент негізінде техникалық және кәсіптік білім беру ұйымдарында оқыту сапасын арттыру" тақырыбындағы білім беру бағдарламасы</w:t>
      </w:r>
    </w:p>
    <w:bookmarkEnd w:id="274"/>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27" w:id="275"/>
    <w:p>
      <w:pPr>
        <w:spacing w:after="0"/>
        <w:ind w:left="0"/>
        <w:jc w:val="left"/>
      </w:pPr>
      <w:r>
        <w:rPr>
          <w:rFonts w:ascii="Times New Roman"/>
          <w:b/>
          <w:i w:val="false"/>
          <w:color w:val="000000"/>
        </w:rPr>
        <w:t xml:space="preserve"> 1-тарау. Кіріспе</w:t>
      </w:r>
    </w:p>
    <w:bookmarkEnd w:id="275"/>
    <w:bookmarkStart w:name="z2828" w:id="276"/>
    <w:p>
      <w:pPr>
        <w:spacing w:after="0"/>
        <w:ind w:left="0"/>
        <w:jc w:val="both"/>
      </w:pPr>
      <w:r>
        <w:rPr>
          <w:rFonts w:ascii="Times New Roman"/>
          <w:b w:val="false"/>
          <w:i w:val="false"/>
          <w:color w:val="000000"/>
          <w:sz w:val="28"/>
        </w:rPr>
        <w:t>
      1. "Заманауи педагогикалық менеджмент негізінде техникалық және кәсіптік білім беру оқу орындарында оқыту сапасын арттыру" тақырыбы бойынша біліктілікті арттыру курстарының білім беру бағдарламасы (бұдан әрі - Бағдарлама) техникалық және кәсіптік білім беру ұйымдарының (бұдан әрі – ТжКБ) басшыларына арналған.</w:t>
      </w:r>
    </w:p>
    <w:bookmarkEnd w:id="276"/>
    <w:bookmarkStart w:name="z2829" w:id="277"/>
    <w:p>
      <w:pPr>
        <w:spacing w:after="0"/>
        <w:ind w:left="0"/>
        <w:jc w:val="both"/>
      </w:pPr>
      <w:r>
        <w:rPr>
          <w:rFonts w:ascii="Times New Roman"/>
          <w:b w:val="false"/>
          <w:i w:val="false"/>
          <w:color w:val="000000"/>
          <w:sz w:val="28"/>
        </w:rPr>
        <w:t>
      2. Осы білім беру бағдарламасы ТжКБ ұйымдары басшыларында ТжКБ жүйесінде инновациялық процестерді басқару дағдыларын дамытуға, заманауи білім беру технологияларын енгізу бойынша басқару практикасын жетілдіруге бағытталған.</w:t>
      </w:r>
    </w:p>
    <w:bookmarkEnd w:id="277"/>
    <w:bookmarkStart w:name="z2830" w:id="278"/>
    <w:p>
      <w:pPr>
        <w:spacing w:after="0"/>
        <w:ind w:left="0"/>
        <w:jc w:val="left"/>
      </w:pPr>
      <w:r>
        <w:rPr>
          <w:rFonts w:ascii="Times New Roman"/>
          <w:b/>
          <w:i w:val="false"/>
          <w:color w:val="000000"/>
        </w:rPr>
        <w:t xml:space="preserve"> 2-тарау. Бағдарламаның мақсаты мен міндеттері</w:t>
      </w:r>
    </w:p>
    <w:bookmarkEnd w:id="278"/>
    <w:bookmarkStart w:name="z2831" w:id="279"/>
    <w:p>
      <w:pPr>
        <w:spacing w:after="0"/>
        <w:ind w:left="0"/>
        <w:jc w:val="both"/>
      </w:pPr>
      <w:r>
        <w:rPr>
          <w:rFonts w:ascii="Times New Roman"/>
          <w:b w:val="false"/>
          <w:i w:val="false"/>
          <w:color w:val="000000"/>
          <w:sz w:val="28"/>
        </w:rPr>
        <w:t>
      3. Бағдарламаның мақсаты ТжКБ оқу орындарының қызметін жетілдіру үшін заманауи педагогикалық менеджментті дамытудың инновациялық тәсілдерін меңгеру болып табылады.</w:t>
      </w:r>
    </w:p>
    <w:bookmarkEnd w:id="279"/>
    <w:bookmarkStart w:name="z2832" w:id="280"/>
    <w:p>
      <w:pPr>
        <w:spacing w:after="0"/>
        <w:ind w:left="0"/>
        <w:jc w:val="both"/>
      </w:pPr>
      <w:r>
        <w:rPr>
          <w:rFonts w:ascii="Times New Roman"/>
          <w:b w:val="false"/>
          <w:i w:val="false"/>
          <w:color w:val="000000"/>
          <w:sz w:val="28"/>
        </w:rPr>
        <w:t>
      4. Бағдарламаның мақсатына қол жеткізу үшін мынадай міндеттер анықталды:</w:t>
      </w:r>
    </w:p>
    <w:bookmarkEnd w:id="280"/>
    <w:bookmarkStart w:name="z2833" w:id="281"/>
    <w:p>
      <w:pPr>
        <w:spacing w:after="0"/>
        <w:ind w:left="0"/>
        <w:jc w:val="both"/>
      </w:pPr>
      <w:r>
        <w:rPr>
          <w:rFonts w:ascii="Times New Roman"/>
          <w:b w:val="false"/>
          <w:i w:val="false"/>
          <w:color w:val="000000"/>
          <w:sz w:val="28"/>
        </w:rPr>
        <w:t>
      1) Қазақстан Республикасын индустриялық-инновациялық дамытудың 2015 - 2019 жылдарға арналған мемлекеттік бағдарламасын зерделеу;</w:t>
      </w:r>
    </w:p>
    <w:bookmarkEnd w:id="281"/>
    <w:bookmarkStart w:name="z2834" w:id="282"/>
    <w:p>
      <w:pPr>
        <w:spacing w:after="0"/>
        <w:ind w:left="0"/>
        <w:jc w:val="both"/>
      </w:pPr>
      <w:r>
        <w:rPr>
          <w:rFonts w:ascii="Times New Roman"/>
          <w:b w:val="false"/>
          <w:i w:val="false"/>
          <w:color w:val="000000"/>
          <w:sz w:val="28"/>
        </w:rPr>
        <w:t>
      2) ТжКБ ұйымдарында заманауи педагогикалық менеджменттің мәселелерін анықтау;</w:t>
      </w:r>
    </w:p>
    <w:bookmarkEnd w:id="282"/>
    <w:bookmarkStart w:name="z2835" w:id="283"/>
    <w:p>
      <w:pPr>
        <w:spacing w:after="0"/>
        <w:ind w:left="0"/>
        <w:jc w:val="both"/>
      </w:pPr>
      <w:r>
        <w:rPr>
          <w:rFonts w:ascii="Times New Roman"/>
          <w:b w:val="false"/>
          <w:i w:val="false"/>
          <w:color w:val="000000"/>
          <w:sz w:val="28"/>
        </w:rPr>
        <w:t>
      3) ТжКБ ұйымдарында заманауи педагогикалық менеджменттің мәнін зерттеу;</w:t>
      </w:r>
    </w:p>
    <w:bookmarkEnd w:id="283"/>
    <w:bookmarkStart w:name="z2836" w:id="284"/>
    <w:p>
      <w:pPr>
        <w:spacing w:after="0"/>
        <w:ind w:left="0"/>
        <w:jc w:val="both"/>
      </w:pPr>
      <w:r>
        <w:rPr>
          <w:rFonts w:ascii="Times New Roman"/>
          <w:b w:val="false"/>
          <w:i w:val="false"/>
          <w:color w:val="000000"/>
          <w:sz w:val="28"/>
        </w:rPr>
        <w:t>
      4) басқару қызметінің теориясы мен психологиясы бойынша білім мен білікті жүйелеу, тереңдету және кеңейту;</w:t>
      </w:r>
    </w:p>
    <w:bookmarkEnd w:id="284"/>
    <w:bookmarkStart w:name="z2837" w:id="285"/>
    <w:p>
      <w:pPr>
        <w:spacing w:after="0"/>
        <w:ind w:left="0"/>
        <w:jc w:val="both"/>
      </w:pPr>
      <w:r>
        <w:rPr>
          <w:rFonts w:ascii="Times New Roman"/>
          <w:b w:val="false"/>
          <w:i w:val="false"/>
          <w:color w:val="000000"/>
          <w:sz w:val="28"/>
        </w:rPr>
        <w:t>
      5) заманауи педагогикалық менеджменттің даму тәсілдерін талдау.</w:t>
      </w:r>
    </w:p>
    <w:bookmarkEnd w:id="285"/>
    <w:bookmarkStart w:name="z2838" w:id="286"/>
    <w:p>
      <w:pPr>
        <w:spacing w:after="0"/>
        <w:ind w:left="0"/>
        <w:jc w:val="left"/>
      </w:pPr>
      <w:r>
        <w:rPr>
          <w:rFonts w:ascii="Times New Roman"/>
          <w:b/>
          <w:i w:val="false"/>
          <w:color w:val="000000"/>
        </w:rPr>
        <w:t xml:space="preserve"> 3-тарау. Күтілетін нәтиже</w:t>
      </w:r>
    </w:p>
    <w:bookmarkEnd w:id="286"/>
    <w:bookmarkStart w:name="z2839" w:id="287"/>
    <w:p>
      <w:pPr>
        <w:spacing w:after="0"/>
        <w:ind w:left="0"/>
        <w:jc w:val="both"/>
      </w:pPr>
      <w:r>
        <w:rPr>
          <w:rFonts w:ascii="Times New Roman"/>
          <w:b w:val="false"/>
          <w:i w:val="false"/>
          <w:color w:val="000000"/>
          <w:sz w:val="28"/>
        </w:rPr>
        <w:t>
      5. Курс соңында тыңдаушылар:</w:t>
      </w:r>
    </w:p>
    <w:bookmarkEnd w:id="287"/>
    <w:bookmarkStart w:name="z2840" w:id="288"/>
    <w:p>
      <w:pPr>
        <w:spacing w:after="0"/>
        <w:ind w:left="0"/>
        <w:jc w:val="both"/>
      </w:pPr>
      <w:r>
        <w:rPr>
          <w:rFonts w:ascii="Times New Roman"/>
          <w:b w:val="false"/>
          <w:i w:val="false"/>
          <w:color w:val="000000"/>
          <w:sz w:val="28"/>
        </w:rPr>
        <w:t>
      1) Қазақстан Республикасын индустриялық-инновациялық дамытудың 2015 - 2019 жылдарға арналған мемлекеттік бағдарламасы аясындағы ТжКБ ұйымдарының міндеттерін;</w:t>
      </w:r>
    </w:p>
    <w:bookmarkEnd w:id="288"/>
    <w:bookmarkStart w:name="z2841" w:id="289"/>
    <w:p>
      <w:pPr>
        <w:spacing w:after="0"/>
        <w:ind w:left="0"/>
        <w:jc w:val="both"/>
      </w:pPr>
      <w:r>
        <w:rPr>
          <w:rFonts w:ascii="Times New Roman"/>
          <w:b w:val="false"/>
          <w:i w:val="false"/>
          <w:color w:val="000000"/>
          <w:sz w:val="28"/>
        </w:rPr>
        <w:t>
      ТжКБ ұйымдарында заманауи педагогикалық менеджменттің негізгі аспектілерін;</w:t>
      </w:r>
    </w:p>
    <w:bookmarkEnd w:id="289"/>
    <w:bookmarkStart w:name="z2842" w:id="290"/>
    <w:p>
      <w:pPr>
        <w:spacing w:after="0"/>
        <w:ind w:left="0"/>
        <w:jc w:val="both"/>
      </w:pPr>
      <w:r>
        <w:rPr>
          <w:rFonts w:ascii="Times New Roman"/>
          <w:b w:val="false"/>
          <w:i w:val="false"/>
          <w:color w:val="000000"/>
          <w:sz w:val="28"/>
        </w:rPr>
        <w:t>
      оқу процесінде ақпараттық-коммуникациялық технологияларды (бұдан әрі - АКТ) пайдалану мүмкіндіктерін біледі.</w:t>
      </w:r>
    </w:p>
    <w:bookmarkEnd w:id="290"/>
    <w:bookmarkStart w:name="z2843" w:id="291"/>
    <w:p>
      <w:pPr>
        <w:spacing w:after="0"/>
        <w:ind w:left="0"/>
        <w:jc w:val="both"/>
      </w:pPr>
      <w:r>
        <w:rPr>
          <w:rFonts w:ascii="Times New Roman"/>
          <w:b w:val="false"/>
          <w:i w:val="false"/>
          <w:color w:val="000000"/>
          <w:sz w:val="28"/>
        </w:rPr>
        <w:t>
      2) ТжКБ ұйымдарының қызметін жоспарлау кезінде өзінің басқару қызметін, қауіптері мен тәуекелдерді жоспарлауды және болжауды;</w:t>
      </w:r>
    </w:p>
    <w:bookmarkEnd w:id="291"/>
    <w:bookmarkStart w:name="z2844" w:id="292"/>
    <w:p>
      <w:pPr>
        <w:spacing w:after="0"/>
        <w:ind w:left="0"/>
        <w:jc w:val="both"/>
      </w:pPr>
      <w:r>
        <w:rPr>
          <w:rFonts w:ascii="Times New Roman"/>
          <w:b w:val="false"/>
          <w:i w:val="false"/>
          <w:color w:val="000000"/>
          <w:sz w:val="28"/>
        </w:rPr>
        <w:t>
      ТжКБ жүйесін инновациялық даму талаптары аясында колледжді дамыту бағдарламаларын әзірлеуді қолданады;</w:t>
      </w:r>
    </w:p>
    <w:bookmarkEnd w:id="292"/>
    <w:bookmarkStart w:name="z2845" w:id="293"/>
    <w:p>
      <w:pPr>
        <w:spacing w:after="0"/>
        <w:ind w:left="0"/>
        <w:jc w:val="both"/>
      </w:pPr>
      <w:r>
        <w:rPr>
          <w:rFonts w:ascii="Times New Roman"/>
          <w:b w:val="false"/>
          <w:i w:val="false"/>
          <w:color w:val="000000"/>
          <w:sz w:val="28"/>
        </w:rPr>
        <w:t>
      3) колледжді басқарудың инновациялық формалары мен әдістерін меңгереді.</w:t>
      </w:r>
    </w:p>
    <w:bookmarkEnd w:id="293"/>
    <w:bookmarkStart w:name="z2846" w:id="294"/>
    <w:p>
      <w:pPr>
        <w:spacing w:after="0"/>
        <w:ind w:left="0"/>
        <w:jc w:val="left"/>
      </w:pPr>
      <w:r>
        <w:rPr>
          <w:rFonts w:ascii="Times New Roman"/>
          <w:b/>
          <w:i w:val="false"/>
          <w:color w:val="000000"/>
        </w:rPr>
        <w:t xml:space="preserve"> 4-тарау. Бағдарламаның Мазмұны</w:t>
      </w:r>
    </w:p>
    <w:bookmarkEnd w:id="294"/>
    <w:bookmarkStart w:name="z2847" w:id="295"/>
    <w:p>
      <w:pPr>
        <w:spacing w:after="0"/>
        <w:ind w:left="0"/>
        <w:jc w:val="both"/>
      </w:pPr>
      <w:r>
        <w:rPr>
          <w:rFonts w:ascii="Times New Roman"/>
          <w:b w:val="false"/>
          <w:i w:val="false"/>
          <w:color w:val="000000"/>
          <w:sz w:val="28"/>
        </w:rPr>
        <w:t>
      6. Бағдарлама 5 модульден тұрады:</w:t>
      </w:r>
    </w:p>
    <w:bookmarkEnd w:id="295"/>
    <w:bookmarkStart w:name="z2848" w:id="296"/>
    <w:p>
      <w:pPr>
        <w:spacing w:after="0"/>
        <w:ind w:left="0"/>
        <w:jc w:val="both"/>
      </w:pPr>
      <w:r>
        <w:rPr>
          <w:rFonts w:ascii="Times New Roman"/>
          <w:b w:val="false"/>
          <w:i w:val="false"/>
          <w:color w:val="000000"/>
          <w:sz w:val="28"/>
        </w:rPr>
        <w:t>
      1) нормативтік-құқықтық модуль;</w:t>
      </w:r>
    </w:p>
    <w:bookmarkEnd w:id="296"/>
    <w:bookmarkStart w:name="z2849" w:id="297"/>
    <w:p>
      <w:pPr>
        <w:spacing w:after="0"/>
        <w:ind w:left="0"/>
        <w:jc w:val="both"/>
      </w:pPr>
      <w:r>
        <w:rPr>
          <w:rFonts w:ascii="Times New Roman"/>
          <w:b w:val="false"/>
          <w:i w:val="false"/>
          <w:color w:val="000000"/>
          <w:sz w:val="28"/>
        </w:rPr>
        <w:t>
      2) басқару модулі;</w:t>
      </w:r>
    </w:p>
    <w:bookmarkEnd w:id="297"/>
    <w:bookmarkStart w:name="z2850" w:id="298"/>
    <w:p>
      <w:pPr>
        <w:spacing w:after="0"/>
        <w:ind w:left="0"/>
        <w:jc w:val="both"/>
      </w:pPr>
      <w:r>
        <w:rPr>
          <w:rFonts w:ascii="Times New Roman"/>
          <w:b w:val="false"/>
          <w:i w:val="false"/>
          <w:color w:val="000000"/>
          <w:sz w:val="28"/>
        </w:rPr>
        <w:t>
      Ескерту. Басқару модулі басшы кадрлар үшін енгізіледі.</w:t>
      </w:r>
    </w:p>
    <w:bookmarkEnd w:id="298"/>
    <w:bookmarkStart w:name="z2851" w:id="299"/>
    <w:p>
      <w:pPr>
        <w:spacing w:after="0"/>
        <w:ind w:left="0"/>
        <w:jc w:val="both"/>
      </w:pPr>
      <w:r>
        <w:rPr>
          <w:rFonts w:ascii="Times New Roman"/>
          <w:b w:val="false"/>
          <w:i w:val="false"/>
          <w:color w:val="000000"/>
          <w:sz w:val="28"/>
        </w:rPr>
        <w:t>
      3) мазмұнды;</w:t>
      </w:r>
    </w:p>
    <w:bookmarkEnd w:id="299"/>
    <w:bookmarkStart w:name="z2852" w:id="300"/>
    <w:p>
      <w:pPr>
        <w:spacing w:after="0"/>
        <w:ind w:left="0"/>
        <w:jc w:val="both"/>
      </w:pPr>
      <w:r>
        <w:rPr>
          <w:rFonts w:ascii="Times New Roman"/>
          <w:b w:val="false"/>
          <w:i w:val="false"/>
          <w:color w:val="000000"/>
          <w:sz w:val="28"/>
        </w:rPr>
        <w:t>
      4) технологиялық;</w:t>
      </w:r>
    </w:p>
    <w:bookmarkEnd w:id="300"/>
    <w:bookmarkStart w:name="z2853" w:id="301"/>
    <w:p>
      <w:pPr>
        <w:spacing w:after="0"/>
        <w:ind w:left="0"/>
        <w:jc w:val="both"/>
      </w:pPr>
      <w:r>
        <w:rPr>
          <w:rFonts w:ascii="Times New Roman"/>
          <w:b w:val="false"/>
          <w:i w:val="false"/>
          <w:color w:val="000000"/>
          <w:sz w:val="28"/>
        </w:rPr>
        <w:t>
      5) вариативті.</w:t>
      </w:r>
    </w:p>
    <w:bookmarkEnd w:id="301"/>
    <w:bookmarkStart w:name="z2854" w:id="302"/>
    <w:p>
      <w:pPr>
        <w:spacing w:after="0"/>
        <w:ind w:left="0"/>
        <w:jc w:val="both"/>
      </w:pPr>
      <w:r>
        <w:rPr>
          <w:rFonts w:ascii="Times New Roman"/>
          <w:b w:val="false"/>
          <w:i w:val="false"/>
          <w:color w:val="000000"/>
          <w:sz w:val="28"/>
        </w:rPr>
        <w:t>
      7. Нормативтік-құқықтық модульде келесі тақырыптар қарастырылады:</w:t>
      </w:r>
    </w:p>
    <w:bookmarkEnd w:id="302"/>
    <w:bookmarkStart w:name="z2855" w:id="303"/>
    <w:p>
      <w:pPr>
        <w:spacing w:after="0"/>
        <w:ind w:left="0"/>
        <w:jc w:val="both"/>
      </w:pPr>
      <w:r>
        <w:rPr>
          <w:rFonts w:ascii="Times New Roman"/>
          <w:b w:val="false"/>
          <w:i w:val="false"/>
          <w:color w:val="000000"/>
          <w:sz w:val="28"/>
        </w:rPr>
        <w:t>
      "Білім беру мәселелері бойынша Қазақстан Республикасының заңнамалық актілеріне соңғы өзгерістер мен толықтырулар";</w:t>
      </w:r>
    </w:p>
    <w:bookmarkEnd w:id="303"/>
    <w:bookmarkStart w:name="z2856" w:id="304"/>
    <w:p>
      <w:pPr>
        <w:spacing w:after="0"/>
        <w:ind w:left="0"/>
        <w:jc w:val="both"/>
      </w:pPr>
      <w:r>
        <w:rPr>
          <w:rFonts w:ascii="Times New Roman"/>
          <w:b w:val="false"/>
          <w:i w:val="false"/>
          <w:color w:val="000000"/>
          <w:sz w:val="28"/>
        </w:rPr>
        <w:t>
      "Экономиканың индустриялық-инновациялық дамуы жағдайында ТжКБ ұйымдарының жүйесін жаңғыртудың негізгі бағыттары";</w:t>
      </w:r>
    </w:p>
    <w:bookmarkEnd w:id="304"/>
    <w:bookmarkStart w:name="z2857" w:id="305"/>
    <w:p>
      <w:pPr>
        <w:spacing w:after="0"/>
        <w:ind w:left="0"/>
        <w:jc w:val="both"/>
      </w:pPr>
      <w:r>
        <w:rPr>
          <w:rFonts w:ascii="Times New Roman"/>
          <w:b w:val="false"/>
          <w:i w:val="false"/>
          <w:color w:val="000000"/>
          <w:sz w:val="28"/>
        </w:rPr>
        <w:t>
      "Білім беруді дамытудың 2011 - 2020 жылдарға арналған мемлекеттік бағдарламасы";</w:t>
      </w:r>
    </w:p>
    <w:bookmarkEnd w:id="305"/>
    <w:bookmarkStart w:name="z2858" w:id="306"/>
    <w:p>
      <w:pPr>
        <w:spacing w:after="0"/>
        <w:ind w:left="0"/>
        <w:jc w:val="both"/>
      </w:pPr>
      <w:r>
        <w:rPr>
          <w:rFonts w:ascii="Times New Roman"/>
          <w:b w:val="false"/>
          <w:i w:val="false"/>
          <w:color w:val="000000"/>
          <w:sz w:val="28"/>
        </w:rPr>
        <w:t>
      "Қазақстан Республикасын индустриялық-инновациялық дамытудың 2015 - 2019 жылдарға арналған мемлекеттік бағдарламасы";</w:t>
      </w:r>
    </w:p>
    <w:bookmarkEnd w:id="306"/>
    <w:bookmarkStart w:name="z2859" w:id="307"/>
    <w:p>
      <w:pPr>
        <w:spacing w:after="0"/>
        <w:ind w:left="0"/>
        <w:jc w:val="both"/>
      </w:pPr>
      <w:r>
        <w:rPr>
          <w:rFonts w:ascii="Times New Roman"/>
          <w:b w:val="false"/>
          <w:i w:val="false"/>
          <w:color w:val="000000"/>
          <w:sz w:val="28"/>
        </w:rPr>
        <w:t>
      Мемлекет басшысы Н. Назарбаевтың Бес институционалды реформасын жүзеге асыру бойынша "Ұлт жоспары - 100 нақты қадам";</w:t>
      </w:r>
    </w:p>
    <w:bookmarkEnd w:id="307"/>
    <w:bookmarkStart w:name="z2860" w:id="308"/>
    <w:p>
      <w:pPr>
        <w:spacing w:after="0"/>
        <w:ind w:left="0"/>
        <w:jc w:val="both"/>
      </w:pPr>
      <w:r>
        <w:rPr>
          <w:rFonts w:ascii="Times New Roman"/>
          <w:b w:val="false"/>
          <w:i w:val="false"/>
          <w:color w:val="000000"/>
          <w:sz w:val="28"/>
        </w:rPr>
        <w:t>
      "Техникалық және кәсіптік білім берудің дуальді жүйесінің жағдайы"; "ТжКБ ұйымдардың қызметін регламенттейтін нормативтік-құқықтық актілер".</w:t>
      </w:r>
    </w:p>
    <w:bookmarkEnd w:id="308"/>
    <w:bookmarkStart w:name="z2861" w:id="309"/>
    <w:p>
      <w:pPr>
        <w:spacing w:after="0"/>
        <w:ind w:left="0"/>
        <w:jc w:val="both"/>
      </w:pPr>
      <w:r>
        <w:rPr>
          <w:rFonts w:ascii="Times New Roman"/>
          <w:b w:val="false"/>
          <w:i w:val="false"/>
          <w:color w:val="000000"/>
          <w:sz w:val="28"/>
        </w:rPr>
        <w:t>
      8. Басқару модулінде келесі тақырыптар қарастырылады:</w:t>
      </w:r>
    </w:p>
    <w:bookmarkEnd w:id="309"/>
    <w:bookmarkStart w:name="z2862" w:id="310"/>
    <w:p>
      <w:pPr>
        <w:spacing w:after="0"/>
        <w:ind w:left="0"/>
        <w:jc w:val="both"/>
      </w:pPr>
      <w:r>
        <w:rPr>
          <w:rFonts w:ascii="Times New Roman"/>
          <w:b w:val="false"/>
          <w:i w:val="false"/>
          <w:color w:val="000000"/>
          <w:sz w:val="28"/>
        </w:rPr>
        <w:t>
      "Адами капиталға инвестициялар-стратегиялық басымдық және мемлекет экономикасын дамытудың негізгі факторы";</w:t>
      </w:r>
    </w:p>
    <w:bookmarkEnd w:id="310"/>
    <w:bookmarkStart w:name="z2863" w:id="311"/>
    <w:p>
      <w:pPr>
        <w:spacing w:after="0"/>
        <w:ind w:left="0"/>
        <w:jc w:val="both"/>
      </w:pPr>
      <w:r>
        <w:rPr>
          <w:rFonts w:ascii="Times New Roman"/>
          <w:b w:val="false"/>
          <w:i w:val="false"/>
          <w:color w:val="000000"/>
          <w:sz w:val="28"/>
        </w:rPr>
        <w:t>
      "ТжКБ жүйесіндегі педагогикалық менеджмент және басқару мәселелері бойынша республикалық ғылыми-әдістемелік басылымдарға шолу";</w:t>
      </w:r>
    </w:p>
    <w:bookmarkEnd w:id="311"/>
    <w:bookmarkStart w:name="z2864" w:id="312"/>
    <w:p>
      <w:pPr>
        <w:spacing w:after="0"/>
        <w:ind w:left="0"/>
        <w:jc w:val="both"/>
      </w:pPr>
      <w:r>
        <w:rPr>
          <w:rFonts w:ascii="Times New Roman"/>
          <w:b w:val="false"/>
          <w:i w:val="false"/>
          <w:color w:val="000000"/>
          <w:sz w:val="28"/>
        </w:rPr>
        <w:t>
      "Қамқоршылық кеңестердің қызметін ұйымдастырудың тиімді халықаралық және отандық тәжірибесі";</w:t>
      </w:r>
    </w:p>
    <w:bookmarkEnd w:id="312"/>
    <w:bookmarkStart w:name="z2865" w:id="313"/>
    <w:p>
      <w:pPr>
        <w:spacing w:after="0"/>
        <w:ind w:left="0"/>
        <w:jc w:val="both"/>
      </w:pPr>
      <w:r>
        <w:rPr>
          <w:rFonts w:ascii="Times New Roman"/>
          <w:b w:val="false"/>
          <w:i w:val="false"/>
          <w:color w:val="000000"/>
          <w:sz w:val="28"/>
        </w:rPr>
        <w:t>
      "Білім беру ұйымдарының корпоративтік мәдениеті";</w:t>
      </w:r>
    </w:p>
    <w:bookmarkEnd w:id="313"/>
    <w:bookmarkStart w:name="z2866" w:id="314"/>
    <w:p>
      <w:pPr>
        <w:spacing w:after="0"/>
        <w:ind w:left="0"/>
        <w:jc w:val="both"/>
      </w:pPr>
      <w:r>
        <w:rPr>
          <w:rFonts w:ascii="Times New Roman"/>
          <w:b w:val="false"/>
          <w:i w:val="false"/>
          <w:color w:val="000000"/>
          <w:sz w:val="28"/>
        </w:rPr>
        <w:t>
      "Білім беру ұйымы басшысының портфолиосы педагогикалық менеджмент құралы ретінде";</w:t>
      </w:r>
    </w:p>
    <w:bookmarkEnd w:id="314"/>
    <w:bookmarkStart w:name="z2867" w:id="315"/>
    <w:p>
      <w:pPr>
        <w:spacing w:after="0"/>
        <w:ind w:left="0"/>
        <w:jc w:val="both"/>
      </w:pPr>
      <w:r>
        <w:rPr>
          <w:rFonts w:ascii="Times New Roman"/>
          <w:b w:val="false"/>
          <w:i w:val="false"/>
          <w:color w:val="000000"/>
          <w:sz w:val="28"/>
        </w:rPr>
        <w:t>
      "Заманауи педагогикалық менеджмент негізінде ТжКБ оқу орындарының қызметін жетілдіру";</w:t>
      </w:r>
    </w:p>
    <w:bookmarkEnd w:id="315"/>
    <w:bookmarkStart w:name="z2868" w:id="316"/>
    <w:p>
      <w:pPr>
        <w:spacing w:after="0"/>
        <w:ind w:left="0"/>
        <w:jc w:val="both"/>
      </w:pPr>
      <w:r>
        <w:rPr>
          <w:rFonts w:ascii="Times New Roman"/>
          <w:b w:val="false"/>
          <w:i w:val="false"/>
          <w:color w:val="000000"/>
          <w:sz w:val="28"/>
        </w:rPr>
        <w:t>
      "Қазақстан Республикасын индустриялық - инновациялық дамытудың 2015 - 2019 жылдарға арналған мемлекеттік бағдарламасы аясындағы ТжКБ міндеттері";</w:t>
      </w:r>
    </w:p>
    <w:bookmarkEnd w:id="316"/>
    <w:bookmarkStart w:name="z2869" w:id="317"/>
    <w:p>
      <w:pPr>
        <w:spacing w:after="0"/>
        <w:ind w:left="0"/>
        <w:jc w:val="both"/>
      </w:pPr>
      <w:r>
        <w:rPr>
          <w:rFonts w:ascii="Times New Roman"/>
          <w:b w:val="false"/>
          <w:i w:val="false"/>
          <w:color w:val="000000"/>
          <w:sz w:val="28"/>
        </w:rPr>
        <w:t>
      "Функционалдық сауаттылықты дамыту бойынша халықаралық тәжірибені қолдану";</w:t>
      </w:r>
    </w:p>
    <w:bookmarkEnd w:id="317"/>
    <w:bookmarkStart w:name="z2870" w:id="318"/>
    <w:p>
      <w:pPr>
        <w:spacing w:after="0"/>
        <w:ind w:left="0"/>
        <w:jc w:val="both"/>
      </w:pPr>
      <w:r>
        <w:rPr>
          <w:rFonts w:ascii="Times New Roman"/>
          <w:b w:val="false"/>
          <w:i w:val="false"/>
          <w:color w:val="000000"/>
          <w:sz w:val="28"/>
        </w:rPr>
        <w:t>
      "ТжКБ оқушыларын діни толеранттылық және этникалық тәрбиесі";</w:t>
      </w:r>
    </w:p>
    <w:bookmarkEnd w:id="318"/>
    <w:bookmarkStart w:name="z2871" w:id="319"/>
    <w:p>
      <w:pPr>
        <w:spacing w:after="0"/>
        <w:ind w:left="0"/>
        <w:jc w:val="both"/>
      </w:pPr>
      <w:r>
        <w:rPr>
          <w:rFonts w:ascii="Times New Roman"/>
          <w:b w:val="false"/>
          <w:i w:val="false"/>
          <w:color w:val="000000"/>
          <w:sz w:val="28"/>
        </w:rPr>
        <w:t>
      "Қазақстан Республикасының саяси және әлеуметтік жүйесі";</w:t>
      </w:r>
    </w:p>
    <w:bookmarkEnd w:id="319"/>
    <w:bookmarkStart w:name="z2872" w:id="320"/>
    <w:p>
      <w:pPr>
        <w:spacing w:after="0"/>
        <w:ind w:left="0"/>
        <w:jc w:val="both"/>
      </w:pPr>
      <w:r>
        <w:rPr>
          <w:rFonts w:ascii="Times New Roman"/>
          <w:b w:val="false"/>
          <w:i w:val="false"/>
          <w:color w:val="000000"/>
          <w:sz w:val="28"/>
        </w:rPr>
        <w:t>
      "Техникалық және кәсіптік білім беру ұйымдарында инновациялық процестерді басқару".</w:t>
      </w:r>
    </w:p>
    <w:bookmarkEnd w:id="320"/>
    <w:bookmarkStart w:name="z2873" w:id="321"/>
    <w:p>
      <w:pPr>
        <w:spacing w:after="0"/>
        <w:ind w:left="0"/>
        <w:jc w:val="both"/>
      </w:pPr>
      <w:r>
        <w:rPr>
          <w:rFonts w:ascii="Times New Roman"/>
          <w:b w:val="false"/>
          <w:i w:val="false"/>
          <w:color w:val="000000"/>
          <w:sz w:val="28"/>
        </w:rPr>
        <w:t>
      9. Мазмұндық модульде келесі тақырыптар қарастырылады:</w:t>
      </w:r>
    </w:p>
    <w:bookmarkEnd w:id="321"/>
    <w:bookmarkStart w:name="z2874" w:id="322"/>
    <w:p>
      <w:pPr>
        <w:spacing w:after="0"/>
        <w:ind w:left="0"/>
        <w:jc w:val="both"/>
      </w:pPr>
      <w:r>
        <w:rPr>
          <w:rFonts w:ascii="Times New Roman"/>
          <w:b w:val="false"/>
          <w:i w:val="false"/>
          <w:color w:val="000000"/>
          <w:sz w:val="28"/>
        </w:rPr>
        <w:t>
      "Педагогикалық процесте "Өзін-өзі тану" пәнінің жүйе құрушы әлеуетін жүзеге асыру мүмкіндіктері";</w:t>
      </w:r>
    </w:p>
    <w:bookmarkEnd w:id="322"/>
    <w:bookmarkStart w:name="z2875" w:id="323"/>
    <w:p>
      <w:pPr>
        <w:spacing w:after="0"/>
        <w:ind w:left="0"/>
        <w:jc w:val="both"/>
      </w:pPr>
      <w:r>
        <w:rPr>
          <w:rFonts w:ascii="Times New Roman"/>
          <w:b w:val="false"/>
          <w:i w:val="false"/>
          <w:color w:val="000000"/>
          <w:sz w:val="28"/>
        </w:rPr>
        <w:t>
      "ТжКБ мамандарын даярлау сапасын арттыру мақсатында әлеуметтік әріптестер кәсіпорындарының базасын тиімді пайдалану";</w:t>
      </w:r>
    </w:p>
    <w:bookmarkEnd w:id="323"/>
    <w:bookmarkStart w:name="z2876" w:id="324"/>
    <w:p>
      <w:pPr>
        <w:spacing w:after="0"/>
        <w:ind w:left="0"/>
        <w:jc w:val="both"/>
      </w:pPr>
      <w:r>
        <w:rPr>
          <w:rFonts w:ascii="Times New Roman"/>
          <w:b w:val="false"/>
          <w:i w:val="false"/>
          <w:color w:val="000000"/>
          <w:sz w:val="28"/>
        </w:rPr>
        <w:t>
      "Дуалды оқыту - серіктестік пен бизнесті жүзеге асыру жағдайында" тақырыбында дөңгелек үстел;</w:t>
      </w:r>
    </w:p>
    <w:bookmarkEnd w:id="324"/>
    <w:bookmarkStart w:name="z2877" w:id="325"/>
    <w:p>
      <w:pPr>
        <w:spacing w:after="0"/>
        <w:ind w:left="0"/>
        <w:jc w:val="both"/>
      </w:pPr>
      <w:r>
        <w:rPr>
          <w:rFonts w:ascii="Times New Roman"/>
          <w:b w:val="false"/>
          <w:i w:val="false"/>
          <w:color w:val="000000"/>
          <w:sz w:val="28"/>
        </w:rPr>
        <w:t>
      "Колледжді басқарудағы Қамқоршылық кеңестердің рөлі" тақырыбында конференция".</w:t>
      </w:r>
    </w:p>
    <w:bookmarkEnd w:id="325"/>
    <w:bookmarkStart w:name="z2878" w:id="326"/>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326"/>
    <w:bookmarkStart w:name="z2879" w:id="327"/>
    <w:p>
      <w:pPr>
        <w:spacing w:after="0"/>
        <w:ind w:left="0"/>
        <w:jc w:val="both"/>
      </w:pPr>
      <w:r>
        <w:rPr>
          <w:rFonts w:ascii="Times New Roman"/>
          <w:b w:val="false"/>
          <w:i w:val="false"/>
          <w:color w:val="000000"/>
          <w:sz w:val="28"/>
        </w:rPr>
        <w:t>
      "ТжКБ жаңғырту жағдайындағы ақпараттық-коммуникациялық технологиялар";</w:t>
      </w:r>
    </w:p>
    <w:bookmarkEnd w:id="327"/>
    <w:bookmarkStart w:name="z2880" w:id="328"/>
    <w:p>
      <w:pPr>
        <w:spacing w:after="0"/>
        <w:ind w:left="0"/>
        <w:jc w:val="both"/>
      </w:pPr>
      <w:r>
        <w:rPr>
          <w:rFonts w:ascii="Times New Roman"/>
          <w:b w:val="false"/>
          <w:i w:val="false"/>
          <w:color w:val="000000"/>
          <w:sz w:val="28"/>
        </w:rPr>
        <w:t>
      "ТжКБ білім беру процесіндегі Smart - оқыту (Self Monitoring Analysis and reporting technology – Селф Мониторинг Анализис энд Рипотинг Текнолоджи) элементтері";</w:t>
      </w:r>
    </w:p>
    <w:bookmarkEnd w:id="328"/>
    <w:bookmarkStart w:name="z2881" w:id="329"/>
    <w:p>
      <w:pPr>
        <w:spacing w:after="0"/>
        <w:ind w:left="0"/>
        <w:jc w:val="both"/>
      </w:pPr>
      <w:r>
        <w:rPr>
          <w:rFonts w:ascii="Times New Roman"/>
          <w:b w:val="false"/>
          <w:i w:val="false"/>
          <w:color w:val="000000"/>
          <w:sz w:val="28"/>
        </w:rPr>
        <w:t>
      "Бейсызық құрылымы бар интерактивті мультимедиялық презентациялар жасауға арналған заманауи веб-сервис (Prezi.com)";</w:t>
      </w:r>
    </w:p>
    <w:bookmarkEnd w:id="329"/>
    <w:bookmarkStart w:name="z2882" w:id="330"/>
    <w:p>
      <w:pPr>
        <w:spacing w:after="0"/>
        <w:ind w:left="0"/>
        <w:jc w:val="both"/>
      </w:pPr>
      <w:r>
        <w:rPr>
          <w:rFonts w:ascii="Times New Roman"/>
          <w:b w:val="false"/>
          <w:i w:val="false"/>
          <w:color w:val="000000"/>
          <w:sz w:val="28"/>
        </w:rPr>
        <w:t>
      "ТжКБ ұйымдарында заманауи тұсаукесерлерді құру және пайдалану";</w:t>
      </w:r>
    </w:p>
    <w:bookmarkEnd w:id="330"/>
    <w:bookmarkStart w:name="z2883" w:id="331"/>
    <w:p>
      <w:pPr>
        <w:spacing w:after="0"/>
        <w:ind w:left="0"/>
        <w:jc w:val="both"/>
      </w:pPr>
      <w:r>
        <w:rPr>
          <w:rFonts w:ascii="Times New Roman"/>
          <w:b w:val="false"/>
          <w:i w:val="false"/>
          <w:color w:val="000000"/>
          <w:sz w:val="28"/>
        </w:rPr>
        <w:t>
      "Колледждегі корпоративтік оқыту"</w:t>
      </w:r>
    </w:p>
    <w:bookmarkEnd w:id="331"/>
    <w:bookmarkStart w:name="z2884" w:id="332"/>
    <w:p>
      <w:pPr>
        <w:spacing w:after="0"/>
        <w:ind w:left="0"/>
        <w:jc w:val="both"/>
      </w:pPr>
      <w:r>
        <w:rPr>
          <w:rFonts w:ascii="Times New Roman"/>
          <w:b w:val="false"/>
          <w:i w:val="false"/>
          <w:color w:val="000000"/>
          <w:sz w:val="28"/>
        </w:rPr>
        <w:t>
      11. Вариативті модульде тыңдаушыларға келесі қажеттіліктерге сәйкес белгілі бір тақырыптарды таңдау мүмкіндігі беріледі:</w:t>
      </w:r>
    </w:p>
    <w:bookmarkEnd w:id="332"/>
    <w:bookmarkStart w:name="z2885" w:id="333"/>
    <w:p>
      <w:pPr>
        <w:spacing w:after="0"/>
        <w:ind w:left="0"/>
        <w:jc w:val="both"/>
      </w:pPr>
      <w:r>
        <w:rPr>
          <w:rFonts w:ascii="Times New Roman"/>
          <w:b w:val="false"/>
          <w:i w:val="false"/>
          <w:color w:val="000000"/>
          <w:sz w:val="28"/>
        </w:rPr>
        <w:t>
      "ТжКБ ұйымдарда мүмкіндіктері шектеулі балаларды интеграцияланған оқытуды басқару";</w:t>
      </w:r>
    </w:p>
    <w:bookmarkEnd w:id="333"/>
    <w:bookmarkStart w:name="z2886" w:id="334"/>
    <w:p>
      <w:pPr>
        <w:spacing w:after="0"/>
        <w:ind w:left="0"/>
        <w:jc w:val="both"/>
      </w:pPr>
      <w:r>
        <w:rPr>
          <w:rFonts w:ascii="Times New Roman"/>
          <w:b w:val="false"/>
          <w:i w:val="false"/>
          <w:color w:val="000000"/>
          <w:sz w:val="28"/>
        </w:rPr>
        <w:t>
      "ТжКБ жүйе басшысының басқару қызметіндегі мониторинг";</w:t>
      </w:r>
    </w:p>
    <w:bookmarkEnd w:id="334"/>
    <w:bookmarkStart w:name="z2887" w:id="335"/>
    <w:p>
      <w:pPr>
        <w:spacing w:after="0"/>
        <w:ind w:left="0"/>
        <w:jc w:val="both"/>
      </w:pPr>
      <w:r>
        <w:rPr>
          <w:rFonts w:ascii="Times New Roman"/>
          <w:b w:val="false"/>
          <w:i w:val="false"/>
          <w:color w:val="000000"/>
          <w:sz w:val="28"/>
        </w:rPr>
        <w:t>
      "Нәтижеге бағытталған әдістемелік жұмысты ұйымдастырудың заманауи тәсілдері";</w:t>
      </w:r>
    </w:p>
    <w:bookmarkEnd w:id="335"/>
    <w:bookmarkStart w:name="z2888" w:id="336"/>
    <w:p>
      <w:pPr>
        <w:spacing w:after="0"/>
        <w:ind w:left="0"/>
        <w:jc w:val="both"/>
      </w:pPr>
      <w:r>
        <w:rPr>
          <w:rFonts w:ascii="Times New Roman"/>
          <w:b w:val="false"/>
          <w:i w:val="false"/>
          <w:color w:val="000000"/>
          <w:sz w:val="28"/>
        </w:rPr>
        <w:t>
      "Техникалық бағыттағы жұмысшы кадрлар мен мамандарды даярлау саласында ТжКБ оқу орындарының желілік өзара іс-қимылын дамыту;</w:t>
      </w:r>
    </w:p>
    <w:bookmarkEnd w:id="336"/>
    <w:bookmarkStart w:name="z2889" w:id="337"/>
    <w:p>
      <w:pPr>
        <w:spacing w:after="0"/>
        <w:ind w:left="0"/>
        <w:jc w:val="both"/>
      </w:pPr>
      <w:r>
        <w:rPr>
          <w:rFonts w:ascii="Times New Roman"/>
          <w:b w:val="false"/>
          <w:i w:val="false"/>
          <w:color w:val="000000"/>
          <w:sz w:val="28"/>
        </w:rPr>
        <w:t>
      "Жобалық жұмыстарды әзірлеуге қойылатын талаптар".</w:t>
      </w:r>
    </w:p>
    <w:bookmarkEnd w:id="337"/>
    <w:bookmarkStart w:name="z2890" w:id="338"/>
    <w:p>
      <w:pPr>
        <w:spacing w:after="0"/>
        <w:ind w:left="0"/>
        <w:jc w:val="both"/>
      </w:pPr>
      <w:r>
        <w:rPr>
          <w:rFonts w:ascii="Times New Roman"/>
          <w:b w:val="false"/>
          <w:i w:val="false"/>
          <w:color w:val="000000"/>
          <w:sz w:val="28"/>
        </w:rPr>
        <w:t>
      Ескертпе:</w:t>
      </w:r>
    </w:p>
    <w:bookmarkEnd w:id="338"/>
    <w:bookmarkStart w:name="z2891" w:id="339"/>
    <w:p>
      <w:pPr>
        <w:spacing w:after="0"/>
        <w:ind w:left="0"/>
        <w:jc w:val="both"/>
      </w:pPr>
      <w:r>
        <w:rPr>
          <w:rFonts w:ascii="Times New Roman"/>
          <w:b w:val="false"/>
          <w:i w:val="false"/>
          <w:color w:val="000000"/>
          <w:sz w:val="28"/>
        </w:rPr>
        <w:t>
      Курс тыңдаушыларының қажеттіліктеріне сәйкес вариативтік модуль 2 сағаттан 6 сағатқа дейін өзгеруі мүмкін.</w:t>
      </w:r>
    </w:p>
    <w:bookmarkEnd w:id="339"/>
    <w:bookmarkStart w:name="z2892" w:id="340"/>
    <w:p>
      <w:pPr>
        <w:spacing w:after="0"/>
        <w:ind w:left="0"/>
        <w:jc w:val="left"/>
      </w:pPr>
      <w:r>
        <w:rPr>
          <w:rFonts w:ascii="Times New Roman"/>
          <w:b/>
          <w:i w:val="false"/>
          <w:color w:val="000000"/>
        </w:rPr>
        <w:t xml:space="preserve"> 5-тарау. Білім беру процесін ұйымдастыру</w:t>
      </w:r>
    </w:p>
    <w:bookmarkEnd w:id="340"/>
    <w:bookmarkStart w:name="z2893" w:id="341"/>
    <w:p>
      <w:pPr>
        <w:spacing w:after="0"/>
        <w:ind w:left="0"/>
        <w:jc w:val="both"/>
      </w:pPr>
      <w:r>
        <w:rPr>
          <w:rFonts w:ascii="Times New Roman"/>
          <w:b w:val="false"/>
          <w:i w:val="false"/>
          <w:color w:val="000000"/>
          <w:sz w:val="28"/>
        </w:rPr>
        <w:t>
      12. Білім беру процесі Бағдарламаның 1 және 2 қосымшаларына сәйкес 36 және 80 сағатқа арналған курстың оқу - тақырыптық жоспарына сәйкес ұйымдастырылады.</w:t>
      </w:r>
    </w:p>
    <w:bookmarkEnd w:id="341"/>
    <w:bookmarkStart w:name="z2894" w:id="342"/>
    <w:p>
      <w:pPr>
        <w:spacing w:after="0"/>
        <w:ind w:left="0"/>
        <w:jc w:val="both"/>
      </w:pPr>
      <w:r>
        <w:rPr>
          <w:rFonts w:ascii="Times New Roman"/>
          <w:b w:val="false"/>
          <w:i w:val="false"/>
          <w:color w:val="000000"/>
          <w:sz w:val="28"/>
        </w:rPr>
        <w:t>
      13. Білім беру процесін ұйымдастыру кезінде тыңдаушылардың білімін бақылау және бағалау мақсатында: өзіндік жұмыс, жобалау жұмысы, шағын сабақтың (шағын іс-шара) тұсаукесері және қорытынды тестілеу жүргізіледі.</w:t>
      </w:r>
    </w:p>
    <w:bookmarkEnd w:id="342"/>
    <w:bookmarkStart w:name="z2895" w:id="343"/>
    <w:p>
      <w:pPr>
        <w:spacing w:after="0"/>
        <w:ind w:left="0"/>
        <w:jc w:val="both"/>
      </w:pPr>
      <w:r>
        <w:rPr>
          <w:rFonts w:ascii="Times New Roman"/>
          <w:b w:val="false"/>
          <w:i w:val="false"/>
          <w:color w:val="000000"/>
          <w:sz w:val="28"/>
        </w:rPr>
        <w:t>
      14. Тыңдаушылардың өзіндік жұмысына арналған тапсырмалар:</w:t>
      </w:r>
    </w:p>
    <w:bookmarkEnd w:id="343"/>
    <w:bookmarkStart w:name="z2896" w:id="344"/>
    <w:p>
      <w:pPr>
        <w:spacing w:after="0"/>
        <w:ind w:left="0"/>
        <w:jc w:val="both"/>
      </w:pPr>
      <w:r>
        <w:rPr>
          <w:rFonts w:ascii="Times New Roman"/>
          <w:b w:val="false"/>
          <w:i w:val="false"/>
          <w:color w:val="000000"/>
          <w:sz w:val="28"/>
        </w:rPr>
        <w:t>
      1) ТжКБ жүйесін жаңғыртудың негізгі міндеттері мен кезеңдерін белгілеу;</w:t>
      </w:r>
    </w:p>
    <w:bookmarkEnd w:id="344"/>
    <w:bookmarkStart w:name="z2897" w:id="345"/>
    <w:p>
      <w:pPr>
        <w:spacing w:after="0"/>
        <w:ind w:left="0"/>
        <w:jc w:val="both"/>
      </w:pPr>
      <w:r>
        <w:rPr>
          <w:rFonts w:ascii="Times New Roman"/>
          <w:b w:val="false"/>
          <w:i w:val="false"/>
          <w:color w:val="000000"/>
          <w:sz w:val="28"/>
        </w:rPr>
        <w:t>
      2) ТжКБ ұйым түлектерінің жалпы құзыреттерін тізбелеу;</w:t>
      </w:r>
    </w:p>
    <w:bookmarkEnd w:id="345"/>
    <w:bookmarkStart w:name="z2898" w:id="346"/>
    <w:p>
      <w:pPr>
        <w:spacing w:after="0"/>
        <w:ind w:left="0"/>
        <w:jc w:val="both"/>
      </w:pPr>
      <w:r>
        <w:rPr>
          <w:rFonts w:ascii="Times New Roman"/>
          <w:b w:val="false"/>
          <w:i w:val="false"/>
          <w:color w:val="000000"/>
          <w:sz w:val="28"/>
        </w:rPr>
        <w:t>
      3) әлеуметтік серіктестік бойынша регламенттеуші құжаттарды атап өту;</w:t>
      </w:r>
    </w:p>
    <w:bookmarkEnd w:id="346"/>
    <w:bookmarkStart w:name="z2899" w:id="347"/>
    <w:p>
      <w:pPr>
        <w:spacing w:after="0"/>
        <w:ind w:left="0"/>
        <w:jc w:val="both"/>
      </w:pPr>
      <w:r>
        <w:rPr>
          <w:rFonts w:ascii="Times New Roman"/>
          <w:b w:val="false"/>
          <w:i w:val="false"/>
          <w:color w:val="000000"/>
          <w:sz w:val="28"/>
        </w:rPr>
        <w:t>
      4) жастарды оқытудың дуальді жүйесі енгізілген елді атау;</w:t>
      </w:r>
    </w:p>
    <w:bookmarkEnd w:id="347"/>
    <w:bookmarkStart w:name="z2900" w:id="348"/>
    <w:p>
      <w:pPr>
        <w:spacing w:after="0"/>
        <w:ind w:left="0"/>
        <w:jc w:val="both"/>
      </w:pPr>
      <w:r>
        <w:rPr>
          <w:rFonts w:ascii="Times New Roman"/>
          <w:b w:val="false"/>
          <w:i w:val="false"/>
          <w:color w:val="000000"/>
          <w:sz w:val="28"/>
        </w:rPr>
        <w:t>
      5) Қамқоршылық кеңесінің жұмыс жоспарын құру;</w:t>
      </w:r>
    </w:p>
    <w:bookmarkEnd w:id="348"/>
    <w:bookmarkStart w:name="z2901" w:id="349"/>
    <w:p>
      <w:pPr>
        <w:spacing w:after="0"/>
        <w:ind w:left="0"/>
        <w:jc w:val="both"/>
      </w:pPr>
      <w:r>
        <w:rPr>
          <w:rFonts w:ascii="Times New Roman"/>
          <w:b w:val="false"/>
          <w:i w:val="false"/>
          <w:color w:val="000000"/>
          <w:sz w:val="28"/>
        </w:rPr>
        <w:t>
      6) ТжКБ ұйымдарында "инновациялық педагогикалық менеджменттің мәні" туралы эссе жазу;</w:t>
      </w:r>
    </w:p>
    <w:bookmarkEnd w:id="349"/>
    <w:bookmarkStart w:name="z2902" w:id="350"/>
    <w:p>
      <w:pPr>
        <w:spacing w:after="0"/>
        <w:ind w:left="0"/>
        <w:jc w:val="both"/>
      </w:pPr>
      <w:r>
        <w:rPr>
          <w:rFonts w:ascii="Times New Roman"/>
          <w:b w:val="false"/>
          <w:i w:val="false"/>
          <w:color w:val="000000"/>
          <w:sz w:val="28"/>
        </w:rPr>
        <w:t>
      7) Сіздің техникалық және кәсіптік білім беру ұйымыңыздағы әлеуметтік әріптестікті ұйымдастыру шарттарын бағалаңыз және оларды жақсарту жолдарын ұсыныңыз.</w:t>
      </w:r>
    </w:p>
    <w:bookmarkEnd w:id="350"/>
    <w:bookmarkStart w:name="z2903" w:id="351"/>
    <w:p>
      <w:pPr>
        <w:spacing w:after="0"/>
        <w:ind w:left="0"/>
        <w:jc w:val="both"/>
      </w:pPr>
      <w:r>
        <w:rPr>
          <w:rFonts w:ascii="Times New Roman"/>
          <w:b w:val="false"/>
          <w:i w:val="false"/>
          <w:color w:val="000000"/>
          <w:sz w:val="28"/>
        </w:rPr>
        <w:t>
      15. Тыңдаушылардың жобалық жұмыстарының тақырыптары:</w:t>
      </w:r>
    </w:p>
    <w:bookmarkEnd w:id="351"/>
    <w:bookmarkStart w:name="z2904" w:id="352"/>
    <w:p>
      <w:pPr>
        <w:spacing w:after="0"/>
        <w:ind w:left="0"/>
        <w:jc w:val="both"/>
      </w:pPr>
      <w:r>
        <w:rPr>
          <w:rFonts w:ascii="Times New Roman"/>
          <w:b w:val="false"/>
          <w:i w:val="false"/>
          <w:color w:val="000000"/>
          <w:sz w:val="28"/>
        </w:rPr>
        <w:t>
      1) Қазақстан Республикасы Президентінің Жолдауының басым бағыттарын іске асыру бойынша колледж басшысының жұмысын ұйымдастыру Н. А. "Қазақстан жолы - 2050: Бір мақсат, бір мүдде, бір болашақ";</w:t>
      </w:r>
    </w:p>
    <w:bookmarkEnd w:id="352"/>
    <w:bookmarkStart w:name="z2905" w:id="353"/>
    <w:p>
      <w:pPr>
        <w:spacing w:after="0"/>
        <w:ind w:left="0"/>
        <w:jc w:val="both"/>
      </w:pPr>
      <w:r>
        <w:rPr>
          <w:rFonts w:ascii="Times New Roman"/>
          <w:b w:val="false"/>
          <w:i w:val="false"/>
          <w:color w:val="000000"/>
          <w:sz w:val="28"/>
        </w:rPr>
        <w:t>
      2) инновациялық-педагогикалық менеджмент ТжКБ ұйымдардың даму факторы ретінде;</w:t>
      </w:r>
    </w:p>
    <w:bookmarkEnd w:id="353"/>
    <w:bookmarkStart w:name="z2906" w:id="354"/>
    <w:p>
      <w:pPr>
        <w:spacing w:after="0"/>
        <w:ind w:left="0"/>
        <w:jc w:val="both"/>
      </w:pPr>
      <w:r>
        <w:rPr>
          <w:rFonts w:ascii="Times New Roman"/>
          <w:b w:val="false"/>
          <w:i w:val="false"/>
          <w:color w:val="000000"/>
          <w:sz w:val="28"/>
        </w:rPr>
        <w:t>
      3) жұмыс берушілердің сұранысына сәйкес колледжді дамыту бағдарламасы;</w:t>
      </w:r>
    </w:p>
    <w:bookmarkEnd w:id="354"/>
    <w:bookmarkStart w:name="z2907" w:id="355"/>
    <w:p>
      <w:pPr>
        <w:spacing w:after="0"/>
        <w:ind w:left="0"/>
        <w:jc w:val="both"/>
      </w:pPr>
      <w:r>
        <w:rPr>
          <w:rFonts w:ascii="Times New Roman"/>
          <w:b w:val="false"/>
          <w:i w:val="false"/>
          <w:color w:val="000000"/>
          <w:sz w:val="28"/>
        </w:rPr>
        <w:t>
      4) инженерлік-педагогикалық кадрлардың жұмыс сапасын арттыру бойынша колледж басшысының қызметін ұйымдастыру;</w:t>
      </w:r>
    </w:p>
    <w:bookmarkEnd w:id="355"/>
    <w:bookmarkStart w:name="z2908" w:id="356"/>
    <w:p>
      <w:pPr>
        <w:spacing w:after="0"/>
        <w:ind w:left="0"/>
        <w:jc w:val="both"/>
      </w:pPr>
      <w:r>
        <w:rPr>
          <w:rFonts w:ascii="Times New Roman"/>
          <w:b w:val="false"/>
          <w:i w:val="false"/>
          <w:color w:val="000000"/>
          <w:sz w:val="28"/>
        </w:rPr>
        <w:t>
      5) басшының педагогикалық персоналды уәждемелеу жөніндегі қызметі;</w:t>
      </w:r>
    </w:p>
    <w:bookmarkEnd w:id="356"/>
    <w:bookmarkStart w:name="z2909" w:id="357"/>
    <w:p>
      <w:pPr>
        <w:spacing w:after="0"/>
        <w:ind w:left="0"/>
        <w:jc w:val="both"/>
      </w:pPr>
      <w:r>
        <w:rPr>
          <w:rFonts w:ascii="Times New Roman"/>
          <w:b w:val="false"/>
          <w:i w:val="false"/>
          <w:color w:val="000000"/>
          <w:sz w:val="28"/>
        </w:rPr>
        <w:t>
      6) еңбек нарығын талдау бойынша басшының жұмысын ұйымдастыру;</w:t>
      </w:r>
    </w:p>
    <w:bookmarkEnd w:id="357"/>
    <w:bookmarkStart w:name="z2910" w:id="358"/>
    <w:p>
      <w:pPr>
        <w:spacing w:after="0"/>
        <w:ind w:left="0"/>
        <w:jc w:val="both"/>
      </w:pPr>
      <w:r>
        <w:rPr>
          <w:rFonts w:ascii="Times New Roman"/>
          <w:b w:val="false"/>
          <w:i w:val="false"/>
          <w:color w:val="000000"/>
          <w:sz w:val="28"/>
        </w:rPr>
        <w:t>
      7) колледж түлектерін жұмысқа орналастыру бойынша кәсіптік бағдар беру жұмысын ұйымдастыру;</w:t>
      </w:r>
    </w:p>
    <w:bookmarkEnd w:id="358"/>
    <w:bookmarkStart w:name="z2911" w:id="359"/>
    <w:p>
      <w:pPr>
        <w:spacing w:after="0"/>
        <w:ind w:left="0"/>
        <w:jc w:val="both"/>
      </w:pPr>
      <w:r>
        <w:rPr>
          <w:rFonts w:ascii="Times New Roman"/>
          <w:b w:val="false"/>
          <w:i w:val="false"/>
          <w:color w:val="000000"/>
          <w:sz w:val="28"/>
        </w:rPr>
        <w:t>
      8) индустриалды-инновациялық даму жағдайында колледжді басқару моделі;</w:t>
      </w:r>
    </w:p>
    <w:bookmarkEnd w:id="359"/>
    <w:bookmarkStart w:name="z2912" w:id="360"/>
    <w:p>
      <w:pPr>
        <w:spacing w:after="0"/>
        <w:ind w:left="0"/>
        <w:jc w:val="both"/>
      </w:pPr>
      <w:r>
        <w:rPr>
          <w:rFonts w:ascii="Times New Roman"/>
          <w:b w:val="false"/>
          <w:i w:val="false"/>
          <w:color w:val="000000"/>
          <w:sz w:val="28"/>
        </w:rPr>
        <w:t>
      9) басшының автоматтандырылған жұмыс орнын енгізу әдістері;</w:t>
      </w:r>
    </w:p>
    <w:bookmarkEnd w:id="360"/>
    <w:bookmarkStart w:name="z2913" w:id="361"/>
    <w:p>
      <w:pPr>
        <w:spacing w:after="0"/>
        <w:ind w:left="0"/>
        <w:jc w:val="both"/>
      </w:pPr>
      <w:r>
        <w:rPr>
          <w:rFonts w:ascii="Times New Roman"/>
          <w:b w:val="false"/>
          <w:i w:val="false"/>
          <w:color w:val="000000"/>
          <w:sz w:val="28"/>
        </w:rPr>
        <w:t>
      10) колледждің қамқоршылық кеңесін ұйымдастыру және қызметі;</w:t>
      </w:r>
    </w:p>
    <w:bookmarkEnd w:id="361"/>
    <w:bookmarkStart w:name="z2914" w:id="362"/>
    <w:p>
      <w:pPr>
        <w:spacing w:after="0"/>
        <w:ind w:left="0"/>
        <w:jc w:val="both"/>
      </w:pPr>
      <w:r>
        <w:rPr>
          <w:rFonts w:ascii="Times New Roman"/>
          <w:b w:val="false"/>
          <w:i w:val="false"/>
          <w:color w:val="000000"/>
          <w:sz w:val="28"/>
        </w:rPr>
        <w:t>
      11) колледж басшысының басқару қызметінің тиімділік критерийлері;</w:t>
      </w:r>
    </w:p>
    <w:bookmarkEnd w:id="362"/>
    <w:bookmarkStart w:name="z2915" w:id="363"/>
    <w:p>
      <w:pPr>
        <w:spacing w:after="0"/>
        <w:ind w:left="0"/>
        <w:jc w:val="both"/>
      </w:pPr>
      <w:r>
        <w:rPr>
          <w:rFonts w:ascii="Times New Roman"/>
          <w:b w:val="false"/>
          <w:i w:val="false"/>
          <w:color w:val="000000"/>
          <w:sz w:val="28"/>
        </w:rPr>
        <w:t>
      12) колледж басшысының кәсіби құзыреттілігінің мәні. Колледж басшысының кәсіби мәдениеті;</w:t>
      </w:r>
    </w:p>
    <w:bookmarkEnd w:id="363"/>
    <w:bookmarkStart w:name="z2916" w:id="364"/>
    <w:p>
      <w:pPr>
        <w:spacing w:after="0"/>
        <w:ind w:left="0"/>
        <w:jc w:val="both"/>
      </w:pPr>
      <w:r>
        <w:rPr>
          <w:rFonts w:ascii="Times New Roman"/>
          <w:b w:val="false"/>
          <w:i w:val="false"/>
          <w:color w:val="000000"/>
          <w:sz w:val="28"/>
        </w:rPr>
        <w:t>
      13) техникалық және кәсіптік білім беру ұйымдарына корпоративтік басқаруды енгізу моделі;</w:t>
      </w:r>
    </w:p>
    <w:bookmarkEnd w:id="364"/>
    <w:bookmarkStart w:name="z2917" w:id="365"/>
    <w:p>
      <w:pPr>
        <w:spacing w:after="0"/>
        <w:ind w:left="0"/>
        <w:jc w:val="both"/>
      </w:pPr>
      <w:r>
        <w:rPr>
          <w:rFonts w:ascii="Times New Roman"/>
          <w:b w:val="false"/>
          <w:i w:val="false"/>
          <w:color w:val="000000"/>
          <w:sz w:val="28"/>
        </w:rPr>
        <w:t>
      14) техникалық және кәсіптік білім беруді дамытудағы заманауи үрдістер;</w:t>
      </w:r>
    </w:p>
    <w:bookmarkEnd w:id="365"/>
    <w:bookmarkStart w:name="z2918" w:id="366"/>
    <w:p>
      <w:pPr>
        <w:spacing w:after="0"/>
        <w:ind w:left="0"/>
        <w:jc w:val="both"/>
      </w:pPr>
      <w:r>
        <w:rPr>
          <w:rFonts w:ascii="Times New Roman"/>
          <w:b w:val="false"/>
          <w:i w:val="false"/>
          <w:color w:val="000000"/>
          <w:sz w:val="28"/>
        </w:rPr>
        <w:t>
      15) басқару қызметінде ақпараттық-коммуникациялық технологияларды пайдалану тәжірибесі. ТжКБ ұйымының дамыту ортасын жобалау;</w:t>
      </w:r>
    </w:p>
    <w:bookmarkEnd w:id="366"/>
    <w:bookmarkStart w:name="z2919" w:id="367"/>
    <w:p>
      <w:pPr>
        <w:spacing w:after="0"/>
        <w:ind w:left="0"/>
        <w:jc w:val="both"/>
      </w:pPr>
      <w:r>
        <w:rPr>
          <w:rFonts w:ascii="Times New Roman"/>
          <w:b w:val="false"/>
          <w:i w:val="false"/>
          <w:color w:val="000000"/>
          <w:sz w:val="28"/>
        </w:rPr>
        <w:t>
      16) ауылдық колледжде заманауи педагогикалық менеджменттің ерекшеліктері;</w:t>
      </w:r>
    </w:p>
    <w:bookmarkEnd w:id="367"/>
    <w:bookmarkStart w:name="z2920" w:id="368"/>
    <w:p>
      <w:pPr>
        <w:spacing w:after="0"/>
        <w:ind w:left="0"/>
        <w:jc w:val="both"/>
      </w:pPr>
      <w:r>
        <w:rPr>
          <w:rFonts w:ascii="Times New Roman"/>
          <w:b w:val="false"/>
          <w:i w:val="false"/>
          <w:color w:val="000000"/>
          <w:sz w:val="28"/>
        </w:rPr>
        <w:t>
      17) ТжКБ ұйымдарында инновациялық педагогикалық менеджментті енгізу сапасын басқару;</w:t>
      </w:r>
    </w:p>
    <w:bookmarkEnd w:id="368"/>
    <w:bookmarkStart w:name="z2921" w:id="369"/>
    <w:p>
      <w:pPr>
        <w:spacing w:after="0"/>
        <w:ind w:left="0"/>
        <w:jc w:val="both"/>
      </w:pPr>
      <w:r>
        <w:rPr>
          <w:rFonts w:ascii="Times New Roman"/>
          <w:b w:val="false"/>
          <w:i w:val="false"/>
          <w:color w:val="000000"/>
          <w:sz w:val="28"/>
        </w:rPr>
        <w:t>
      18) білім беруді жаңғырту жағдайында колледждегі тәрбие жұмысын басқару ерекшеліктері;</w:t>
      </w:r>
    </w:p>
    <w:bookmarkEnd w:id="369"/>
    <w:bookmarkStart w:name="z2922" w:id="370"/>
    <w:p>
      <w:pPr>
        <w:spacing w:after="0"/>
        <w:ind w:left="0"/>
        <w:jc w:val="both"/>
      </w:pPr>
      <w:r>
        <w:rPr>
          <w:rFonts w:ascii="Times New Roman"/>
          <w:b w:val="false"/>
          <w:i w:val="false"/>
          <w:color w:val="000000"/>
          <w:sz w:val="28"/>
        </w:rPr>
        <w:t>
      19) ТжКБ басқарудағы мониторинг мәні;</w:t>
      </w:r>
    </w:p>
    <w:bookmarkEnd w:id="370"/>
    <w:bookmarkStart w:name="z2923" w:id="371"/>
    <w:p>
      <w:pPr>
        <w:spacing w:after="0"/>
        <w:ind w:left="0"/>
        <w:jc w:val="both"/>
      </w:pPr>
      <w:r>
        <w:rPr>
          <w:rFonts w:ascii="Times New Roman"/>
          <w:b w:val="false"/>
          <w:i w:val="false"/>
          <w:color w:val="000000"/>
          <w:sz w:val="28"/>
        </w:rPr>
        <w:t>
      20) электрондық оқыту технологиясы Техникалық және кәсіптік білім беру ұйымдарындағы тиімді педагогикалық менеджменттің құралы ретінде;</w:t>
      </w:r>
    </w:p>
    <w:bookmarkEnd w:id="371"/>
    <w:bookmarkStart w:name="z2924" w:id="372"/>
    <w:p>
      <w:pPr>
        <w:spacing w:after="0"/>
        <w:ind w:left="0"/>
        <w:jc w:val="both"/>
      </w:pPr>
      <w:r>
        <w:rPr>
          <w:rFonts w:ascii="Times New Roman"/>
          <w:b w:val="false"/>
          <w:i w:val="false"/>
          <w:color w:val="000000"/>
          <w:sz w:val="28"/>
        </w:rPr>
        <w:t>
      21) инновациялық педагогикалық технологиялар білім алушылардың кәсіптік даярлығының сапасын арттыру факторы ретінде;</w:t>
      </w:r>
    </w:p>
    <w:bookmarkEnd w:id="372"/>
    <w:bookmarkStart w:name="z2925" w:id="373"/>
    <w:p>
      <w:pPr>
        <w:spacing w:after="0"/>
        <w:ind w:left="0"/>
        <w:jc w:val="both"/>
      </w:pPr>
      <w:r>
        <w:rPr>
          <w:rFonts w:ascii="Times New Roman"/>
          <w:b w:val="false"/>
          <w:i w:val="false"/>
          <w:color w:val="000000"/>
          <w:sz w:val="28"/>
        </w:rPr>
        <w:t>
      22) дуальды оқыту жүйесі әлеуметтік әріптестікті дамыту шарттарының бірі ретінде.</w:t>
      </w:r>
    </w:p>
    <w:bookmarkEnd w:id="373"/>
    <w:bookmarkStart w:name="z2926" w:id="374"/>
    <w:p>
      <w:pPr>
        <w:spacing w:after="0"/>
        <w:ind w:left="0"/>
        <w:jc w:val="both"/>
      </w:pPr>
      <w:r>
        <w:rPr>
          <w:rFonts w:ascii="Times New Roman"/>
          <w:b w:val="false"/>
          <w:i w:val="false"/>
          <w:color w:val="000000"/>
          <w:sz w:val="28"/>
        </w:rPr>
        <w:t>
      16. Жобалау жұмыстарын орындауға қойылатын талаптар. Жоба келесі құрылымдық элементтерден тұрады:</w:t>
      </w:r>
    </w:p>
    <w:bookmarkEnd w:id="374"/>
    <w:bookmarkStart w:name="z2927" w:id="375"/>
    <w:p>
      <w:pPr>
        <w:spacing w:after="0"/>
        <w:ind w:left="0"/>
        <w:jc w:val="both"/>
      </w:pPr>
      <w:r>
        <w:rPr>
          <w:rFonts w:ascii="Times New Roman"/>
          <w:b w:val="false"/>
          <w:i w:val="false"/>
          <w:color w:val="000000"/>
          <w:sz w:val="28"/>
        </w:rPr>
        <w:t>
      1) титул парағы (колледждің атауы, әзірлеушінің Тегі, Аты, Әкесінің аты (ол болған жағдайда), қаласы, жылы көрсетіледі);</w:t>
      </w:r>
    </w:p>
    <w:bookmarkEnd w:id="375"/>
    <w:bookmarkStart w:name="z2928" w:id="376"/>
    <w:p>
      <w:pPr>
        <w:spacing w:after="0"/>
        <w:ind w:left="0"/>
        <w:jc w:val="both"/>
      </w:pPr>
      <w:r>
        <w:rPr>
          <w:rFonts w:ascii="Times New Roman"/>
          <w:b w:val="false"/>
          <w:i w:val="false"/>
          <w:color w:val="000000"/>
          <w:sz w:val="28"/>
        </w:rPr>
        <w:t>
      2) мазмұны (кіріспе, негізгі бөлім, қорытынды, қосымшалар);</w:t>
      </w:r>
    </w:p>
    <w:bookmarkEnd w:id="376"/>
    <w:bookmarkStart w:name="z2929" w:id="377"/>
    <w:p>
      <w:pPr>
        <w:spacing w:after="0"/>
        <w:ind w:left="0"/>
        <w:jc w:val="both"/>
      </w:pPr>
      <w:r>
        <w:rPr>
          <w:rFonts w:ascii="Times New Roman"/>
          <w:b w:val="false"/>
          <w:i w:val="false"/>
          <w:color w:val="000000"/>
          <w:sz w:val="28"/>
        </w:rPr>
        <w:t>
      3) кіріспе (таңдалған тақырыптың өзектілігін негіздеу, жұмыстың мақсаттары мен міндеттері, пайдаланылатын дереккөздер, негізгі проблеманың қысқаша сипаттамасы және тұжырымдалуы);</w:t>
      </w:r>
    </w:p>
    <w:bookmarkEnd w:id="377"/>
    <w:bookmarkStart w:name="z2930" w:id="378"/>
    <w:p>
      <w:pPr>
        <w:spacing w:after="0"/>
        <w:ind w:left="0"/>
        <w:jc w:val="both"/>
      </w:pPr>
      <w:r>
        <w:rPr>
          <w:rFonts w:ascii="Times New Roman"/>
          <w:b w:val="false"/>
          <w:i w:val="false"/>
          <w:color w:val="000000"/>
          <w:sz w:val="28"/>
        </w:rPr>
        <w:t>
      3) негізгі бөлім (кіріспеде қойылған мәселе дәйекті түрде ашылады, дереккөз материалдарында оны шешу жолдары қадағаланады, дәлелді ұстаным көрсетіледі, оған әртүрлі көзқарастар сипатталады және автордың оған қатынасы көрсетіледі);</w:t>
      </w:r>
    </w:p>
    <w:bookmarkEnd w:id="378"/>
    <w:bookmarkStart w:name="z2931" w:id="379"/>
    <w:p>
      <w:pPr>
        <w:spacing w:after="0"/>
        <w:ind w:left="0"/>
        <w:jc w:val="both"/>
      </w:pPr>
      <w:r>
        <w:rPr>
          <w:rFonts w:ascii="Times New Roman"/>
          <w:b w:val="false"/>
          <w:i w:val="false"/>
          <w:color w:val="000000"/>
          <w:sz w:val="28"/>
        </w:rPr>
        <w:t>
      4) қорытынды (жобаның ұсынылған мақсаты мен міндеттеріне сәйкес зерттеудің басты қорытындылары шығарылады, қорытылған қорытындылар жасалады немесе зерттеу нәтижелерін нақты пайдалану бойынша практикалық ұсынымдар беріледі);</w:t>
      </w:r>
    </w:p>
    <w:bookmarkEnd w:id="379"/>
    <w:bookmarkStart w:name="z2932" w:id="380"/>
    <w:p>
      <w:pPr>
        <w:spacing w:after="0"/>
        <w:ind w:left="0"/>
        <w:jc w:val="both"/>
      </w:pPr>
      <w:r>
        <w:rPr>
          <w:rFonts w:ascii="Times New Roman"/>
          <w:b w:val="false"/>
          <w:i w:val="false"/>
          <w:color w:val="000000"/>
          <w:sz w:val="28"/>
        </w:rPr>
        <w:t>
      6) пайдаланылған әдебиеттер тізімі;</w:t>
      </w:r>
    </w:p>
    <w:bookmarkEnd w:id="380"/>
    <w:bookmarkStart w:name="z2933" w:id="381"/>
    <w:p>
      <w:pPr>
        <w:spacing w:after="0"/>
        <w:ind w:left="0"/>
        <w:jc w:val="both"/>
      </w:pPr>
      <w:r>
        <w:rPr>
          <w:rFonts w:ascii="Times New Roman"/>
          <w:b w:val="false"/>
          <w:i w:val="false"/>
          <w:color w:val="000000"/>
          <w:sz w:val="28"/>
        </w:rPr>
        <w:t>
      7) қосымшалар (қажет болған жағдайда);</w:t>
      </w:r>
    </w:p>
    <w:bookmarkEnd w:id="381"/>
    <w:bookmarkStart w:name="z2934" w:id="382"/>
    <w:p>
      <w:pPr>
        <w:spacing w:after="0"/>
        <w:ind w:left="0"/>
        <w:jc w:val="both"/>
      </w:pPr>
      <w:r>
        <w:rPr>
          <w:rFonts w:ascii="Times New Roman"/>
          <w:b w:val="false"/>
          <w:i w:val="false"/>
          <w:color w:val="000000"/>
          <w:sz w:val="28"/>
        </w:rPr>
        <w:t>
      8) инновациялық жабдықтар мен технологияларды қолдана отырып, киімді көркем безендіру бойынша практикалық жоба, нормативтік-техникалық құжаттаманы дайындау.</w:t>
      </w:r>
    </w:p>
    <w:bookmarkEnd w:id="382"/>
    <w:bookmarkStart w:name="z2935" w:id="383"/>
    <w:p>
      <w:pPr>
        <w:spacing w:after="0"/>
        <w:ind w:left="0"/>
        <w:jc w:val="both"/>
      </w:pPr>
      <w:r>
        <w:rPr>
          <w:rFonts w:ascii="Times New Roman"/>
          <w:b w:val="false"/>
          <w:i w:val="false"/>
          <w:color w:val="000000"/>
          <w:sz w:val="28"/>
        </w:rPr>
        <w:t>
      17. Жобалау жұмысын әзірлеу мен қорғауды бағалау мынадай критерийлерді ескере отырып жүзеге асырылады:</w:t>
      </w:r>
    </w:p>
    <w:bookmarkEnd w:id="383"/>
    <w:bookmarkStart w:name="z2936" w:id="384"/>
    <w:p>
      <w:pPr>
        <w:spacing w:after="0"/>
        <w:ind w:left="0"/>
        <w:jc w:val="both"/>
      </w:pPr>
      <w:r>
        <w:rPr>
          <w:rFonts w:ascii="Times New Roman"/>
          <w:b w:val="false"/>
          <w:i w:val="false"/>
          <w:color w:val="000000"/>
          <w:sz w:val="28"/>
        </w:rPr>
        <w:t>
      1) теориялық және практикалық білім көлемі;</w:t>
      </w:r>
    </w:p>
    <w:bookmarkEnd w:id="384"/>
    <w:bookmarkStart w:name="z2937" w:id="385"/>
    <w:p>
      <w:pPr>
        <w:spacing w:after="0"/>
        <w:ind w:left="0"/>
        <w:jc w:val="both"/>
      </w:pPr>
      <w:r>
        <w:rPr>
          <w:rFonts w:ascii="Times New Roman"/>
          <w:b w:val="false"/>
          <w:i w:val="false"/>
          <w:color w:val="000000"/>
          <w:sz w:val="28"/>
        </w:rPr>
        <w:t>
      2) тақырыптың жаңалығы мен өзектілігі;</w:t>
      </w:r>
    </w:p>
    <w:bookmarkEnd w:id="385"/>
    <w:bookmarkStart w:name="z2938" w:id="386"/>
    <w:p>
      <w:pPr>
        <w:spacing w:after="0"/>
        <w:ind w:left="0"/>
        <w:jc w:val="both"/>
      </w:pPr>
      <w:r>
        <w:rPr>
          <w:rFonts w:ascii="Times New Roman"/>
          <w:b w:val="false"/>
          <w:i w:val="false"/>
          <w:color w:val="000000"/>
          <w:sz w:val="28"/>
        </w:rPr>
        <w:t>
      3) креативтілік;</w:t>
      </w:r>
    </w:p>
    <w:bookmarkEnd w:id="386"/>
    <w:bookmarkStart w:name="z2939" w:id="387"/>
    <w:p>
      <w:pPr>
        <w:spacing w:after="0"/>
        <w:ind w:left="0"/>
        <w:jc w:val="both"/>
      </w:pPr>
      <w:r>
        <w:rPr>
          <w:rFonts w:ascii="Times New Roman"/>
          <w:b w:val="false"/>
          <w:i w:val="false"/>
          <w:color w:val="000000"/>
          <w:sz w:val="28"/>
        </w:rPr>
        <w:t>
      4) нақты мәселелерді шешу үшін білімді қолдана білу;</w:t>
      </w:r>
    </w:p>
    <w:bookmarkEnd w:id="387"/>
    <w:bookmarkStart w:name="z2940" w:id="388"/>
    <w:p>
      <w:pPr>
        <w:spacing w:after="0"/>
        <w:ind w:left="0"/>
        <w:jc w:val="both"/>
      </w:pPr>
      <w:r>
        <w:rPr>
          <w:rFonts w:ascii="Times New Roman"/>
          <w:b w:val="false"/>
          <w:i w:val="false"/>
          <w:color w:val="000000"/>
          <w:sz w:val="28"/>
        </w:rPr>
        <w:t>
      5) өз мәтіні мен тұсаукесерін қисынды жасай білу;</w:t>
      </w:r>
    </w:p>
    <w:bookmarkEnd w:id="388"/>
    <w:bookmarkStart w:name="z2941" w:id="389"/>
    <w:p>
      <w:pPr>
        <w:spacing w:after="0"/>
        <w:ind w:left="0"/>
        <w:jc w:val="both"/>
      </w:pPr>
      <w:r>
        <w:rPr>
          <w:rFonts w:ascii="Times New Roman"/>
          <w:b w:val="false"/>
          <w:i w:val="false"/>
          <w:color w:val="000000"/>
          <w:sz w:val="28"/>
        </w:rPr>
        <w:t>
      6) шешендік қабілеттер.</w:t>
      </w:r>
    </w:p>
    <w:bookmarkEnd w:id="389"/>
    <w:bookmarkStart w:name="z2942" w:id="390"/>
    <w:p>
      <w:pPr>
        <w:spacing w:after="0"/>
        <w:ind w:left="0"/>
        <w:jc w:val="both"/>
      </w:pPr>
      <w:r>
        <w:rPr>
          <w:rFonts w:ascii="Times New Roman"/>
          <w:b w:val="false"/>
          <w:i w:val="false"/>
          <w:color w:val="000000"/>
          <w:sz w:val="28"/>
        </w:rPr>
        <w:t>
      18. Қорытынды тестілеуді өткізу үшін тест тапсырмалары анықталды:</w:t>
      </w:r>
    </w:p>
    <w:bookmarkEnd w:id="390"/>
    <w:bookmarkStart w:name="z2943" w:id="391"/>
    <w:p>
      <w:pPr>
        <w:spacing w:after="0"/>
        <w:ind w:left="0"/>
        <w:jc w:val="both"/>
      </w:pPr>
      <w:r>
        <w:rPr>
          <w:rFonts w:ascii="Times New Roman"/>
          <w:b w:val="false"/>
          <w:i w:val="false"/>
          <w:color w:val="000000"/>
          <w:sz w:val="28"/>
        </w:rPr>
        <w:t>
      білім беру жүйесінің нормативтік-құқықтық құжаттары;</w:t>
      </w:r>
    </w:p>
    <w:bookmarkEnd w:id="391"/>
    <w:bookmarkStart w:name="z2944" w:id="392"/>
    <w:p>
      <w:pPr>
        <w:spacing w:after="0"/>
        <w:ind w:left="0"/>
        <w:jc w:val="both"/>
      </w:pPr>
      <w:r>
        <w:rPr>
          <w:rFonts w:ascii="Times New Roman"/>
          <w:b w:val="false"/>
          <w:i w:val="false"/>
          <w:color w:val="000000"/>
          <w:sz w:val="28"/>
        </w:rPr>
        <w:t>
      білім беруді жаңғырту жағдайында типтік ұйымды басқарудың қазіргі заманғы тәсілдері;</w:t>
      </w:r>
    </w:p>
    <w:bookmarkEnd w:id="392"/>
    <w:bookmarkStart w:name="z2945" w:id="393"/>
    <w:p>
      <w:pPr>
        <w:spacing w:after="0"/>
        <w:ind w:left="0"/>
        <w:jc w:val="both"/>
      </w:pPr>
      <w:r>
        <w:rPr>
          <w:rFonts w:ascii="Times New Roman"/>
          <w:b w:val="false"/>
          <w:i w:val="false"/>
          <w:color w:val="000000"/>
          <w:sz w:val="28"/>
        </w:rPr>
        <w:t>
      қазіргі менеджменттің психологиялық-педагогикалық аспектілері;</w:t>
      </w:r>
    </w:p>
    <w:bookmarkEnd w:id="393"/>
    <w:bookmarkStart w:name="z2946" w:id="394"/>
    <w:p>
      <w:pPr>
        <w:spacing w:after="0"/>
        <w:ind w:left="0"/>
        <w:jc w:val="both"/>
      </w:pPr>
      <w:r>
        <w:rPr>
          <w:rFonts w:ascii="Times New Roman"/>
          <w:b w:val="false"/>
          <w:i w:val="false"/>
          <w:color w:val="000000"/>
          <w:sz w:val="28"/>
        </w:rPr>
        <w:t>
      инновациялық технологиялар және оқыту әдістері.</w:t>
      </w:r>
    </w:p>
    <w:bookmarkEnd w:id="394"/>
    <w:bookmarkStart w:name="z2947" w:id="395"/>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95"/>
    <w:bookmarkStart w:name="z2948" w:id="396"/>
    <w:p>
      <w:pPr>
        <w:spacing w:after="0"/>
        <w:ind w:left="0"/>
        <w:jc w:val="both"/>
      </w:pPr>
      <w:r>
        <w:rPr>
          <w:rFonts w:ascii="Times New Roman"/>
          <w:b w:val="false"/>
          <w:i w:val="false"/>
          <w:color w:val="000000"/>
          <w:sz w:val="28"/>
        </w:rPr>
        <w:t>
      19. Білім беру процесі оқытудың интерактивті әдістерін қамтиды: дискуссиялар, "миға шабуыл", рөлдік ойындар, тренингтер, жобалар әдісі, бейнефильмдерді талқылау, мәселелерді бірлесіп шешу.</w:t>
      </w:r>
    </w:p>
    <w:bookmarkEnd w:id="396"/>
    <w:bookmarkStart w:name="z2949" w:id="397"/>
    <w:p>
      <w:pPr>
        <w:spacing w:after="0"/>
        <w:ind w:left="0"/>
        <w:jc w:val="both"/>
      </w:pPr>
      <w:r>
        <w:rPr>
          <w:rFonts w:ascii="Times New Roman"/>
          <w:b w:val="false"/>
          <w:i w:val="false"/>
          <w:color w:val="000000"/>
          <w:sz w:val="28"/>
        </w:rPr>
        <w:t>
      20. Ересек аудиторияның ерекшелігін ескере отырып, тыңдаушыларға оқу барысында логикалық қорытынды жасауға, мазмұнын өз практикасына бейімдеуге және аудиториялық практикалық сабақтар мен аудиториядан тыс өзіндік жұмыс жағдайында алынған білімдерді сынақтан өткізуге мүмкіндік беріледі.</w:t>
      </w:r>
    </w:p>
    <w:bookmarkEnd w:id="397"/>
    <w:bookmarkStart w:name="z2950" w:id="398"/>
    <w:p>
      <w:pPr>
        <w:spacing w:after="0"/>
        <w:ind w:left="0"/>
        <w:jc w:val="both"/>
      </w:pPr>
      <w:r>
        <w:rPr>
          <w:rFonts w:ascii="Times New Roman"/>
          <w:b w:val="false"/>
          <w:i w:val="false"/>
          <w:color w:val="000000"/>
          <w:sz w:val="28"/>
        </w:rPr>
        <w:t>
      21. Білім беру процесі күндізгі сабақтарды өткізуді және тыңдаушылардың өзіндік жұмысын үйлестіреді. Бағдарламаны біліктілікті арттырудың құзыреттілік моделіне бағдарлау қазіргі заманғы білім беру технологиялары мен оқытудың интерактивті түрлерін пайдалану арқылы қол жеткізілетін іс - әрекет тәсілін көздейді: шағын топтарда жұмыс істеу, оқыту ойындары, кері байланыс, күрделі және пікірталас сұрақтары мен мәселелерін талқылау, мастер-класс, "дөңгелек үстел".</w:t>
      </w:r>
    </w:p>
    <w:bookmarkEnd w:id="398"/>
    <w:bookmarkStart w:name="z2951" w:id="399"/>
    <w:p>
      <w:pPr>
        <w:spacing w:after="0"/>
        <w:ind w:left="0"/>
        <w:jc w:val="left"/>
      </w:pPr>
      <w:r>
        <w:rPr>
          <w:rFonts w:ascii="Times New Roman"/>
          <w:b/>
          <w:i w:val="false"/>
          <w:color w:val="000000"/>
        </w:rPr>
        <w:t xml:space="preserve"> 7-тарау. Оқыту нәтижелерін бағалау критерийлері</w:t>
      </w:r>
    </w:p>
    <w:bookmarkEnd w:id="399"/>
    <w:bookmarkStart w:name="z2952" w:id="400"/>
    <w:p>
      <w:pPr>
        <w:spacing w:after="0"/>
        <w:ind w:left="0"/>
        <w:jc w:val="both"/>
      </w:pPr>
      <w:r>
        <w:rPr>
          <w:rFonts w:ascii="Times New Roman"/>
          <w:b w:val="false"/>
          <w:i w:val="false"/>
          <w:color w:val="000000"/>
          <w:sz w:val="28"/>
        </w:rPr>
        <w:t>
      22. Өзіндік жұмыс жүргізу үшін келесі критерийлер бөлінеді:</w:t>
      </w:r>
    </w:p>
    <w:bookmarkEnd w:id="400"/>
    <w:bookmarkStart w:name="z2953" w:id="401"/>
    <w:p>
      <w:pPr>
        <w:spacing w:after="0"/>
        <w:ind w:left="0"/>
        <w:jc w:val="both"/>
      </w:pPr>
      <w:r>
        <w:rPr>
          <w:rFonts w:ascii="Times New Roman"/>
          <w:b w:val="false"/>
          <w:i w:val="false"/>
          <w:color w:val="000000"/>
          <w:sz w:val="28"/>
        </w:rPr>
        <w:t>
      1) іске асырылмаған - 0 балл;</w:t>
      </w:r>
    </w:p>
    <w:bookmarkEnd w:id="401"/>
    <w:bookmarkStart w:name="z2954" w:id="402"/>
    <w:p>
      <w:pPr>
        <w:spacing w:after="0"/>
        <w:ind w:left="0"/>
        <w:jc w:val="both"/>
      </w:pPr>
      <w:r>
        <w:rPr>
          <w:rFonts w:ascii="Times New Roman"/>
          <w:b w:val="false"/>
          <w:i w:val="false"/>
          <w:color w:val="000000"/>
          <w:sz w:val="28"/>
        </w:rPr>
        <w:t>
      2) ішінара іске асырылған-1 балл;</w:t>
      </w:r>
    </w:p>
    <w:bookmarkEnd w:id="402"/>
    <w:bookmarkStart w:name="z2955" w:id="403"/>
    <w:p>
      <w:pPr>
        <w:spacing w:after="0"/>
        <w:ind w:left="0"/>
        <w:jc w:val="both"/>
      </w:pPr>
      <w:r>
        <w:rPr>
          <w:rFonts w:ascii="Times New Roman"/>
          <w:b w:val="false"/>
          <w:i w:val="false"/>
          <w:color w:val="000000"/>
          <w:sz w:val="28"/>
        </w:rPr>
        <w:t>
      3) толық іске асырылды - 2 балл.</w:t>
      </w:r>
    </w:p>
    <w:bookmarkEnd w:id="403"/>
    <w:bookmarkStart w:name="z2956" w:id="404"/>
    <w:p>
      <w:pPr>
        <w:spacing w:after="0"/>
        <w:ind w:left="0"/>
        <w:jc w:val="both"/>
      </w:pPr>
      <w:r>
        <w:rPr>
          <w:rFonts w:ascii="Times New Roman"/>
          <w:b w:val="false"/>
          <w:i w:val="false"/>
          <w:color w:val="000000"/>
          <w:sz w:val="28"/>
        </w:rPr>
        <w:t>
      23. Білімді меңгеру деңгейін анықтау үшін келесі параметрлер қолданылады:</w:t>
      </w:r>
    </w:p>
    <w:bookmarkEnd w:id="404"/>
    <w:bookmarkStart w:name="z2957" w:id="405"/>
    <w:p>
      <w:pPr>
        <w:spacing w:after="0"/>
        <w:ind w:left="0"/>
        <w:jc w:val="both"/>
      </w:pPr>
      <w:r>
        <w:rPr>
          <w:rFonts w:ascii="Times New Roman"/>
          <w:b w:val="false"/>
          <w:i w:val="false"/>
          <w:color w:val="000000"/>
          <w:sz w:val="28"/>
        </w:rPr>
        <w:t>
      1) оқу бағдарламасының мазмұнын меңгеру;</w:t>
      </w:r>
    </w:p>
    <w:bookmarkEnd w:id="405"/>
    <w:bookmarkStart w:name="z2958" w:id="406"/>
    <w:p>
      <w:pPr>
        <w:spacing w:after="0"/>
        <w:ind w:left="0"/>
        <w:jc w:val="both"/>
      </w:pPr>
      <w:r>
        <w:rPr>
          <w:rFonts w:ascii="Times New Roman"/>
          <w:b w:val="false"/>
          <w:i w:val="false"/>
          <w:color w:val="000000"/>
          <w:sz w:val="28"/>
        </w:rPr>
        <w:t>
      2) практикалық міндеттерді орындау кезінде теориялық білімді қолдану;</w:t>
      </w:r>
    </w:p>
    <w:bookmarkEnd w:id="406"/>
    <w:bookmarkStart w:name="z2959" w:id="407"/>
    <w:p>
      <w:pPr>
        <w:spacing w:after="0"/>
        <w:ind w:left="0"/>
        <w:jc w:val="both"/>
      </w:pPr>
      <w:r>
        <w:rPr>
          <w:rFonts w:ascii="Times New Roman"/>
          <w:b w:val="false"/>
          <w:i w:val="false"/>
          <w:color w:val="000000"/>
          <w:sz w:val="28"/>
        </w:rPr>
        <w:t>
      3) шығарылатын материалдың практикалық маңыздылығы;</w:t>
      </w:r>
    </w:p>
    <w:bookmarkEnd w:id="407"/>
    <w:bookmarkStart w:name="z2960" w:id="408"/>
    <w:p>
      <w:pPr>
        <w:spacing w:after="0"/>
        <w:ind w:left="0"/>
        <w:jc w:val="both"/>
      </w:pPr>
      <w:r>
        <w:rPr>
          <w:rFonts w:ascii="Times New Roman"/>
          <w:b w:val="false"/>
          <w:i w:val="false"/>
          <w:color w:val="000000"/>
          <w:sz w:val="28"/>
        </w:rPr>
        <w:t>
      4) мәселенің негіздемесі, толықтығы және анық баяндалуы;</w:t>
      </w:r>
    </w:p>
    <w:bookmarkEnd w:id="408"/>
    <w:bookmarkStart w:name="z2961" w:id="409"/>
    <w:p>
      <w:pPr>
        <w:spacing w:after="0"/>
        <w:ind w:left="0"/>
        <w:jc w:val="both"/>
      </w:pPr>
      <w:r>
        <w:rPr>
          <w:rFonts w:ascii="Times New Roman"/>
          <w:b w:val="false"/>
          <w:i w:val="false"/>
          <w:color w:val="000000"/>
          <w:sz w:val="28"/>
        </w:rPr>
        <w:t>
      5) талаптарға сәйкес ресімдеу.</w:t>
      </w:r>
    </w:p>
    <w:bookmarkEnd w:id="409"/>
    <w:bookmarkStart w:name="z2962" w:id="410"/>
    <w:p>
      <w:pPr>
        <w:spacing w:after="0"/>
        <w:ind w:left="0"/>
        <w:jc w:val="both"/>
      </w:pPr>
      <w:r>
        <w:rPr>
          <w:rFonts w:ascii="Times New Roman"/>
          <w:b w:val="false"/>
          <w:i w:val="false"/>
          <w:color w:val="000000"/>
          <w:sz w:val="28"/>
        </w:rPr>
        <w:t>
      24. Өзіндік жұмысты орындау бойынша тыңдаушылардың білімін бағалау баллдарды бес баллдық жүйеге ауыстыру арқылы жүзеге асырылады:</w:t>
      </w:r>
    </w:p>
    <w:bookmarkEnd w:id="410"/>
    <w:bookmarkStart w:name="z2963" w:id="411"/>
    <w:p>
      <w:pPr>
        <w:spacing w:after="0"/>
        <w:ind w:left="0"/>
        <w:jc w:val="both"/>
      </w:pPr>
      <w:r>
        <w:rPr>
          <w:rFonts w:ascii="Times New Roman"/>
          <w:b w:val="false"/>
          <w:i w:val="false"/>
          <w:color w:val="000000"/>
          <w:sz w:val="28"/>
        </w:rPr>
        <w:t>
      1) "өте жақсы": 9-10 балл, (85-100%);</w:t>
      </w:r>
    </w:p>
    <w:bookmarkEnd w:id="411"/>
    <w:bookmarkStart w:name="z2964" w:id="412"/>
    <w:p>
      <w:pPr>
        <w:spacing w:after="0"/>
        <w:ind w:left="0"/>
        <w:jc w:val="both"/>
      </w:pPr>
      <w:r>
        <w:rPr>
          <w:rFonts w:ascii="Times New Roman"/>
          <w:b w:val="false"/>
          <w:i w:val="false"/>
          <w:color w:val="000000"/>
          <w:sz w:val="28"/>
        </w:rPr>
        <w:t>
      2) "жақсы": 7-8 балл, (75-84%);</w:t>
      </w:r>
    </w:p>
    <w:bookmarkEnd w:id="412"/>
    <w:bookmarkStart w:name="z2965" w:id="413"/>
    <w:p>
      <w:pPr>
        <w:spacing w:after="0"/>
        <w:ind w:left="0"/>
        <w:jc w:val="both"/>
      </w:pPr>
      <w:r>
        <w:rPr>
          <w:rFonts w:ascii="Times New Roman"/>
          <w:b w:val="false"/>
          <w:i w:val="false"/>
          <w:color w:val="000000"/>
          <w:sz w:val="28"/>
        </w:rPr>
        <w:t>
      3) "қанағаттанарлық": 5-6 балл, (50-74%);</w:t>
      </w:r>
    </w:p>
    <w:bookmarkEnd w:id="413"/>
    <w:bookmarkStart w:name="z2966" w:id="414"/>
    <w:p>
      <w:pPr>
        <w:spacing w:after="0"/>
        <w:ind w:left="0"/>
        <w:jc w:val="both"/>
      </w:pPr>
      <w:r>
        <w:rPr>
          <w:rFonts w:ascii="Times New Roman"/>
          <w:b w:val="false"/>
          <w:i w:val="false"/>
          <w:color w:val="000000"/>
          <w:sz w:val="28"/>
        </w:rPr>
        <w:t>
      25. Жобалау жұмыстарын жүргізу үшін 1,2 балл критерийлері және келесі параметрлер бөлінеді:</w:t>
      </w:r>
    </w:p>
    <w:bookmarkEnd w:id="414"/>
    <w:bookmarkStart w:name="z2967" w:id="415"/>
    <w:p>
      <w:pPr>
        <w:spacing w:after="0"/>
        <w:ind w:left="0"/>
        <w:jc w:val="both"/>
      </w:pPr>
      <w:r>
        <w:rPr>
          <w:rFonts w:ascii="Times New Roman"/>
          <w:b w:val="false"/>
          <w:i w:val="false"/>
          <w:color w:val="000000"/>
          <w:sz w:val="28"/>
        </w:rPr>
        <w:t>
      1) проблеманы түсінеді және проблеманы таңдауды түсіндіреді;</w:t>
      </w:r>
    </w:p>
    <w:bookmarkEnd w:id="415"/>
    <w:bookmarkStart w:name="z2968" w:id="416"/>
    <w:p>
      <w:pPr>
        <w:spacing w:after="0"/>
        <w:ind w:left="0"/>
        <w:jc w:val="both"/>
      </w:pPr>
      <w:r>
        <w:rPr>
          <w:rFonts w:ascii="Times New Roman"/>
          <w:b w:val="false"/>
          <w:i w:val="false"/>
          <w:color w:val="000000"/>
          <w:sz w:val="28"/>
        </w:rPr>
        <w:t>
      2) жағдайды талдау негізінде қайшылықты атайды;</w:t>
      </w:r>
    </w:p>
    <w:bookmarkEnd w:id="416"/>
    <w:bookmarkStart w:name="z2969" w:id="417"/>
    <w:p>
      <w:pPr>
        <w:spacing w:after="0"/>
        <w:ind w:left="0"/>
        <w:jc w:val="both"/>
      </w:pPr>
      <w:r>
        <w:rPr>
          <w:rFonts w:ascii="Times New Roman"/>
          <w:b w:val="false"/>
          <w:i w:val="false"/>
          <w:color w:val="000000"/>
          <w:sz w:val="28"/>
        </w:rPr>
        <w:t>
      3) мәселенің болу себептерін атайды;</w:t>
      </w:r>
    </w:p>
    <w:bookmarkEnd w:id="417"/>
    <w:bookmarkStart w:name="z2970" w:id="418"/>
    <w:p>
      <w:pPr>
        <w:spacing w:after="0"/>
        <w:ind w:left="0"/>
        <w:jc w:val="both"/>
      </w:pPr>
      <w:r>
        <w:rPr>
          <w:rFonts w:ascii="Times New Roman"/>
          <w:b w:val="false"/>
          <w:i w:val="false"/>
          <w:color w:val="000000"/>
          <w:sz w:val="28"/>
        </w:rPr>
        <w:t>
      4) проблеманы қалыптастырады, оның себептерін талдайды;</w:t>
      </w:r>
    </w:p>
    <w:bookmarkEnd w:id="418"/>
    <w:bookmarkStart w:name="z2971" w:id="419"/>
    <w:p>
      <w:pPr>
        <w:spacing w:after="0"/>
        <w:ind w:left="0"/>
        <w:jc w:val="both"/>
      </w:pPr>
      <w:r>
        <w:rPr>
          <w:rFonts w:ascii="Times New Roman"/>
          <w:b w:val="false"/>
          <w:i w:val="false"/>
          <w:color w:val="000000"/>
          <w:sz w:val="28"/>
        </w:rPr>
        <w:t>
      5) мақсатты тұжырымдайды және түсінеді;</w:t>
      </w:r>
    </w:p>
    <w:bookmarkEnd w:id="419"/>
    <w:bookmarkStart w:name="z2972" w:id="420"/>
    <w:p>
      <w:pPr>
        <w:spacing w:after="0"/>
        <w:ind w:left="0"/>
        <w:jc w:val="both"/>
      </w:pPr>
      <w:r>
        <w:rPr>
          <w:rFonts w:ascii="Times New Roman"/>
          <w:b w:val="false"/>
          <w:i w:val="false"/>
          <w:color w:val="000000"/>
          <w:sz w:val="28"/>
        </w:rPr>
        <w:t>
      6) міндеттер мақсатқа сәйкес келеді;</w:t>
      </w:r>
    </w:p>
    <w:bookmarkEnd w:id="420"/>
    <w:bookmarkStart w:name="z2973" w:id="421"/>
    <w:p>
      <w:pPr>
        <w:spacing w:after="0"/>
        <w:ind w:left="0"/>
        <w:jc w:val="both"/>
      </w:pPr>
      <w:r>
        <w:rPr>
          <w:rFonts w:ascii="Times New Roman"/>
          <w:b w:val="false"/>
          <w:i w:val="false"/>
          <w:color w:val="000000"/>
          <w:sz w:val="28"/>
        </w:rPr>
        <w:t>
      7) мақсатқа жету жолын ұсынады;</w:t>
      </w:r>
    </w:p>
    <w:bookmarkEnd w:id="421"/>
    <w:bookmarkStart w:name="z2974" w:id="422"/>
    <w:p>
      <w:pPr>
        <w:spacing w:after="0"/>
        <w:ind w:left="0"/>
        <w:jc w:val="both"/>
      </w:pPr>
      <w:r>
        <w:rPr>
          <w:rFonts w:ascii="Times New Roman"/>
          <w:b w:val="false"/>
          <w:i w:val="false"/>
          <w:color w:val="000000"/>
          <w:sz w:val="28"/>
        </w:rPr>
        <w:t>
      8) мәселені шешу тәсілдерін ұсынады;</w:t>
      </w:r>
    </w:p>
    <w:bookmarkEnd w:id="422"/>
    <w:bookmarkStart w:name="z2975" w:id="423"/>
    <w:p>
      <w:pPr>
        <w:spacing w:after="0"/>
        <w:ind w:left="0"/>
        <w:jc w:val="both"/>
      </w:pPr>
      <w:r>
        <w:rPr>
          <w:rFonts w:ascii="Times New Roman"/>
          <w:b w:val="false"/>
          <w:i w:val="false"/>
          <w:color w:val="000000"/>
          <w:sz w:val="28"/>
        </w:rPr>
        <w:t>
      9) стратегияны ұсынады;</w:t>
      </w:r>
    </w:p>
    <w:bookmarkEnd w:id="423"/>
    <w:bookmarkStart w:name="z2976" w:id="424"/>
    <w:p>
      <w:pPr>
        <w:spacing w:after="0"/>
        <w:ind w:left="0"/>
        <w:jc w:val="both"/>
      </w:pPr>
      <w:r>
        <w:rPr>
          <w:rFonts w:ascii="Times New Roman"/>
          <w:b w:val="false"/>
          <w:i w:val="false"/>
          <w:color w:val="000000"/>
          <w:sz w:val="28"/>
        </w:rPr>
        <w:t>
      10) жоба жұмысы туралы әңгімелейді;</w:t>
      </w:r>
    </w:p>
    <w:bookmarkEnd w:id="424"/>
    <w:bookmarkStart w:name="z2977" w:id="425"/>
    <w:p>
      <w:pPr>
        <w:spacing w:after="0"/>
        <w:ind w:left="0"/>
        <w:jc w:val="both"/>
      </w:pPr>
      <w:r>
        <w:rPr>
          <w:rFonts w:ascii="Times New Roman"/>
          <w:b w:val="false"/>
          <w:i w:val="false"/>
          <w:color w:val="000000"/>
          <w:sz w:val="28"/>
        </w:rPr>
        <w:t>
      11) іс-әрекеттердің дәйектілігін анықтайды;</w:t>
      </w:r>
    </w:p>
    <w:bookmarkEnd w:id="425"/>
    <w:bookmarkStart w:name="z2978" w:id="426"/>
    <w:p>
      <w:pPr>
        <w:spacing w:after="0"/>
        <w:ind w:left="0"/>
        <w:jc w:val="both"/>
      </w:pPr>
      <w:r>
        <w:rPr>
          <w:rFonts w:ascii="Times New Roman"/>
          <w:b w:val="false"/>
          <w:i w:val="false"/>
          <w:color w:val="000000"/>
          <w:sz w:val="28"/>
        </w:rPr>
        <w:t>
      12) қадамдарды ұсынады және кейбір ресурстарды көрсетеді;</w:t>
      </w:r>
    </w:p>
    <w:bookmarkEnd w:id="426"/>
    <w:bookmarkStart w:name="z2979" w:id="427"/>
    <w:p>
      <w:pPr>
        <w:spacing w:after="0"/>
        <w:ind w:left="0"/>
        <w:jc w:val="both"/>
      </w:pPr>
      <w:r>
        <w:rPr>
          <w:rFonts w:ascii="Times New Roman"/>
          <w:b w:val="false"/>
          <w:i w:val="false"/>
          <w:color w:val="000000"/>
          <w:sz w:val="28"/>
        </w:rPr>
        <w:t>
      13) ресурстарды негіздейді;</w:t>
      </w:r>
    </w:p>
    <w:bookmarkEnd w:id="427"/>
    <w:bookmarkStart w:name="z2980" w:id="428"/>
    <w:p>
      <w:pPr>
        <w:spacing w:after="0"/>
        <w:ind w:left="0"/>
        <w:jc w:val="both"/>
      </w:pPr>
      <w:r>
        <w:rPr>
          <w:rFonts w:ascii="Times New Roman"/>
          <w:b w:val="false"/>
          <w:i w:val="false"/>
          <w:color w:val="000000"/>
          <w:sz w:val="28"/>
        </w:rPr>
        <w:t>
      14) ағымдағы бақылауды жоспарлайды;</w:t>
      </w:r>
    </w:p>
    <w:bookmarkEnd w:id="428"/>
    <w:bookmarkStart w:name="z2981" w:id="429"/>
    <w:p>
      <w:pPr>
        <w:spacing w:after="0"/>
        <w:ind w:left="0"/>
        <w:jc w:val="both"/>
      </w:pPr>
      <w:r>
        <w:rPr>
          <w:rFonts w:ascii="Times New Roman"/>
          <w:b w:val="false"/>
          <w:i w:val="false"/>
          <w:color w:val="000000"/>
          <w:sz w:val="28"/>
        </w:rPr>
        <w:t>
      15) өнімді күтілетін өнім;</w:t>
      </w:r>
    </w:p>
    <w:bookmarkEnd w:id="429"/>
    <w:bookmarkStart w:name="z2982" w:id="430"/>
    <w:p>
      <w:pPr>
        <w:spacing w:after="0"/>
        <w:ind w:left="0"/>
        <w:jc w:val="both"/>
      </w:pPr>
      <w:r>
        <w:rPr>
          <w:rFonts w:ascii="Times New Roman"/>
          <w:b w:val="false"/>
          <w:i w:val="false"/>
          <w:color w:val="000000"/>
          <w:sz w:val="28"/>
        </w:rPr>
        <w:t>
      16) өнімнің ойға сәйкестігі туралы қорытынды жасайды;</w:t>
      </w:r>
    </w:p>
    <w:bookmarkEnd w:id="430"/>
    <w:bookmarkStart w:name="z2983" w:id="431"/>
    <w:p>
      <w:pPr>
        <w:spacing w:after="0"/>
        <w:ind w:left="0"/>
        <w:jc w:val="both"/>
      </w:pPr>
      <w:r>
        <w:rPr>
          <w:rFonts w:ascii="Times New Roman"/>
          <w:b w:val="false"/>
          <w:i w:val="false"/>
          <w:color w:val="000000"/>
          <w:sz w:val="28"/>
        </w:rPr>
        <w:t>
      17) өнімді бағалау критерийлерін ұсынады;</w:t>
      </w:r>
    </w:p>
    <w:bookmarkEnd w:id="431"/>
    <w:bookmarkStart w:name="z2984" w:id="432"/>
    <w:p>
      <w:pPr>
        <w:spacing w:after="0"/>
        <w:ind w:left="0"/>
        <w:jc w:val="both"/>
      </w:pPr>
      <w:r>
        <w:rPr>
          <w:rFonts w:ascii="Times New Roman"/>
          <w:b w:val="false"/>
          <w:i w:val="false"/>
          <w:color w:val="000000"/>
          <w:sz w:val="28"/>
        </w:rPr>
        <w:t>
      18) өлшемдерге сәйкес өнімді бағалайды;</w:t>
      </w:r>
    </w:p>
    <w:bookmarkEnd w:id="432"/>
    <w:bookmarkStart w:name="z2985" w:id="433"/>
    <w:p>
      <w:pPr>
        <w:spacing w:after="0"/>
        <w:ind w:left="0"/>
        <w:jc w:val="both"/>
      </w:pPr>
      <w:r>
        <w:rPr>
          <w:rFonts w:ascii="Times New Roman"/>
          <w:b w:val="false"/>
          <w:i w:val="false"/>
          <w:color w:val="000000"/>
          <w:sz w:val="28"/>
        </w:rPr>
        <w:t>
      19) өлшемдер жүйесін ұсынады;</w:t>
      </w:r>
    </w:p>
    <w:bookmarkEnd w:id="433"/>
    <w:bookmarkStart w:name="z2986" w:id="434"/>
    <w:p>
      <w:pPr>
        <w:spacing w:after="0"/>
        <w:ind w:left="0"/>
        <w:jc w:val="both"/>
      </w:pPr>
      <w:r>
        <w:rPr>
          <w:rFonts w:ascii="Times New Roman"/>
          <w:b w:val="false"/>
          <w:i w:val="false"/>
          <w:color w:val="000000"/>
          <w:sz w:val="28"/>
        </w:rPr>
        <w:t>
      20) алынған нәтижелердің мәні;</w:t>
      </w:r>
    </w:p>
    <w:bookmarkEnd w:id="434"/>
    <w:bookmarkStart w:name="z2987" w:id="435"/>
    <w:p>
      <w:pPr>
        <w:spacing w:after="0"/>
        <w:ind w:left="0"/>
        <w:jc w:val="both"/>
      </w:pPr>
      <w:r>
        <w:rPr>
          <w:rFonts w:ascii="Times New Roman"/>
          <w:b w:val="false"/>
          <w:i w:val="false"/>
          <w:color w:val="000000"/>
          <w:sz w:val="28"/>
        </w:rPr>
        <w:t>
      21) күтілетін өнімді сипаттайды;</w:t>
      </w:r>
    </w:p>
    <w:bookmarkEnd w:id="435"/>
    <w:bookmarkStart w:name="z2988" w:id="436"/>
    <w:p>
      <w:pPr>
        <w:spacing w:after="0"/>
        <w:ind w:left="0"/>
        <w:jc w:val="both"/>
      </w:pPr>
      <w:r>
        <w:rPr>
          <w:rFonts w:ascii="Times New Roman"/>
          <w:b w:val="false"/>
          <w:i w:val="false"/>
          <w:color w:val="000000"/>
          <w:sz w:val="28"/>
        </w:rPr>
        <w:t>
      22) өнімді қалай пайдалану керектігін айтады;</w:t>
      </w:r>
    </w:p>
    <w:bookmarkEnd w:id="436"/>
    <w:bookmarkStart w:name="z2989" w:id="437"/>
    <w:p>
      <w:pPr>
        <w:spacing w:after="0"/>
        <w:ind w:left="0"/>
        <w:jc w:val="both"/>
      </w:pPr>
      <w:r>
        <w:rPr>
          <w:rFonts w:ascii="Times New Roman"/>
          <w:b w:val="false"/>
          <w:i w:val="false"/>
          <w:color w:val="000000"/>
          <w:sz w:val="28"/>
        </w:rPr>
        <w:t>
      23) тұтынушыларды және өнімді пайдалану саласын негіздейді;</w:t>
      </w:r>
    </w:p>
    <w:bookmarkEnd w:id="437"/>
    <w:bookmarkStart w:name="z2990" w:id="438"/>
    <w:p>
      <w:pPr>
        <w:spacing w:after="0"/>
        <w:ind w:left="0"/>
        <w:jc w:val="both"/>
      </w:pPr>
      <w:r>
        <w:rPr>
          <w:rFonts w:ascii="Times New Roman"/>
          <w:b w:val="false"/>
          <w:i w:val="false"/>
          <w:color w:val="000000"/>
          <w:sz w:val="28"/>
        </w:rPr>
        <w:t>
      24) өнімді пайдалану бойынша ұсынымдар береді;</w:t>
      </w:r>
    </w:p>
    <w:bookmarkEnd w:id="438"/>
    <w:bookmarkStart w:name="z2991" w:id="439"/>
    <w:p>
      <w:pPr>
        <w:spacing w:after="0"/>
        <w:ind w:left="0"/>
        <w:jc w:val="both"/>
      </w:pPr>
      <w:r>
        <w:rPr>
          <w:rFonts w:ascii="Times New Roman"/>
          <w:b w:val="false"/>
          <w:i w:val="false"/>
          <w:color w:val="000000"/>
          <w:sz w:val="28"/>
        </w:rPr>
        <w:t>
      25) жылжытуды жоспарлайды немесе қолдану шекарасын көрсетеді.</w:t>
      </w:r>
    </w:p>
    <w:bookmarkEnd w:id="439"/>
    <w:bookmarkStart w:name="z2992" w:id="440"/>
    <w:p>
      <w:pPr>
        <w:spacing w:after="0"/>
        <w:ind w:left="0"/>
        <w:jc w:val="both"/>
      </w:pPr>
      <w:r>
        <w:rPr>
          <w:rFonts w:ascii="Times New Roman"/>
          <w:b w:val="false"/>
          <w:i w:val="false"/>
          <w:color w:val="000000"/>
          <w:sz w:val="28"/>
        </w:rPr>
        <w:t>
      26. Тыңдаушылардың жобалық жұмысты орындау бойынша білімін бағалау баллдарды бес баллдық жүйеге ауыстыру арқылы жүзеге асырылады:</w:t>
      </w:r>
    </w:p>
    <w:bookmarkEnd w:id="440"/>
    <w:bookmarkStart w:name="z2993" w:id="441"/>
    <w:p>
      <w:pPr>
        <w:spacing w:after="0"/>
        <w:ind w:left="0"/>
        <w:jc w:val="both"/>
      </w:pPr>
      <w:r>
        <w:rPr>
          <w:rFonts w:ascii="Times New Roman"/>
          <w:b w:val="false"/>
          <w:i w:val="false"/>
          <w:color w:val="000000"/>
          <w:sz w:val="28"/>
        </w:rPr>
        <w:t>
      1) "Өте жақсы": 47-50 балл, (85-100%);</w:t>
      </w:r>
    </w:p>
    <w:bookmarkEnd w:id="441"/>
    <w:bookmarkStart w:name="z2994" w:id="442"/>
    <w:p>
      <w:pPr>
        <w:spacing w:after="0"/>
        <w:ind w:left="0"/>
        <w:jc w:val="both"/>
      </w:pPr>
      <w:r>
        <w:rPr>
          <w:rFonts w:ascii="Times New Roman"/>
          <w:b w:val="false"/>
          <w:i w:val="false"/>
          <w:color w:val="000000"/>
          <w:sz w:val="28"/>
        </w:rPr>
        <w:t>
      2) "Жақсы": 36-47 балл, (75-84%);</w:t>
      </w:r>
    </w:p>
    <w:bookmarkEnd w:id="442"/>
    <w:bookmarkStart w:name="z2995" w:id="443"/>
    <w:p>
      <w:pPr>
        <w:spacing w:after="0"/>
        <w:ind w:left="0"/>
        <w:jc w:val="both"/>
      </w:pPr>
      <w:r>
        <w:rPr>
          <w:rFonts w:ascii="Times New Roman"/>
          <w:b w:val="false"/>
          <w:i w:val="false"/>
          <w:color w:val="000000"/>
          <w:sz w:val="28"/>
        </w:rPr>
        <w:t>
      3) "Қанағаттанарлық": 25-36 балл, (50-74%).</w:t>
      </w:r>
    </w:p>
    <w:bookmarkEnd w:id="443"/>
    <w:bookmarkStart w:name="z2996" w:id="444"/>
    <w:p>
      <w:pPr>
        <w:spacing w:after="0"/>
        <w:ind w:left="0"/>
        <w:jc w:val="both"/>
      </w:pPr>
      <w:r>
        <w:rPr>
          <w:rFonts w:ascii="Times New Roman"/>
          <w:b w:val="false"/>
          <w:i w:val="false"/>
          <w:color w:val="000000"/>
          <w:sz w:val="28"/>
        </w:rPr>
        <w:t>
      27. Шағын сабақты (шағын сабақты) таныстыру кезінде курс тыңдаушылары білім беру мазмұнын жаңартуды ескере отырып, жоспарлау және оқыту бойынша іс-әрекет ретінде әр түрлі кезеңдердегі сабақ, сабақ үзіндісін, іс - шараларды ұсынады.</w:t>
      </w:r>
    </w:p>
    <w:bookmarkEnd w:id="444"/>
    <w:bookmarkStart w:name="z2997" w:id="445"/>
    <w:p>
      <w:pPr>
        <w:spacing w:after="0"/>
        <w:ind w:left="0"/>
        <w:jc w:val="both"/>
      </w:pPr>
      <w:r>
        <w:rPr>
          <w:rFonts w:ascii="Times New Roman"/>
          <w:b w:val="false"/>
          <w:i w:val="false"/>
          <w:color w:val="000000"/>
          <w:sz w:val="28"/>
        </w:rPr>
        <w:t>
      28. Шағын сабақты (сабақтар, іс - шаралар) таныстыру үшін келесі критерийлер бөлінеді:</w:t>
      </w:r>
    </w:p>
    <w:bookmarkEnd w:id="445"/>
    <w:bookmarkStart w:name="z2998" w:id="446"/>
    <w:p>
      <w:pPr>
        <w:spacing w:after="0"/>
        <w:ind w:left="0"/>
        <w:jc w:val="both"/>
      </w:pPr>
      <w:r>
        <w:rPr>
          <w:rFonts w:ascii="Times New Roman"/>
          <w:b w:val="false"/>
          <w:i w:val="false"/>
          <w:color w:val="000000"/>
          <w:sz w:val="28"/>
        </w:rPr>
        <w:t>
      1) дағдылардың қалыптасу деңгейі - 0 балл осы сабаққа қолданылмайды;</w:t>
      </w:r>
    </w:p>
    <w:bookmarkEnd w:id="446"/>
    <w:bookmarkStart w:name="z2999" w:id="447"/>
    <w:p>
      <w:pPr>
        <w:spacing w:after="0"/>
        <w:ind w:left="0"/>
        <w:jc w:val="both"/>
      </w:pPr>
      <w:r>
        <w:rPr>
          <w:rFonts w:ascii="Times New Roman"/>
          <w:b w:val="false"/>
          <w:i w:val="false"/>
          <w:color w:val="000000"/>
          <w:sz w:val="28"/>
        </w:rPr>
        <w:t>
      2) 1 балл - қалыптасу дағдысы;</w:t>
      </w:r>
    </w:p>
    <w:bookmarkEnd w:id="447"/>
    <w:bookmarkStart w:name="z3000" w:id="448"/>
    <w:p>
      <w:pPr>
        <w:spacing w:after="0"/>
        <w:ind w:left="0"/>
        <w:jc w:val="both"/>
      </w:pPr>
      <w:r>
        <w:rPr>
          <w:rFonts w:ascii="Times New Roman"/>
          <w:b w:val="false"/>
          <w:i w:val="false"/>
          <w:color w:val="000000"/>
          <w:sz w:val="28"/>
        </w:rPr>
        <w:t>
      3) 2 балл - дамып келе жатқан дағды;</w:t>
      </w:r>
    </w:p>
    <w:bookmarkEnd w:id="448"/>
    <w:bookmarkStart w:name="z3001" w:id="449"/>
    <w:p>
      <w:pPr>
        <w:spacing w:after="0"/>
        <w:ind w:left="0"/>
        <w:jc w:val="both"/>
      </w:pPr>
      <w:r>
        <w:rPr>
          <w:rFonts w:ascii="Times New Roman"/>
          <w:b w:val="false"/>
          <w:i w:val="false"/>
          <w:color w:val="000000"/>
          <w:sz w:val="28"/>
        </w:rPr>
        <w:t>
      4) 3 балл - қалыптасқан дағды.</w:t>
      </w:r>
    </w:p>
    <w:bookmarkEnd w:id="449"/>
    <w:bookmarkStart w:name="z3002" w:id="450"/>
    <w:p>
      <w:pPr>
        <w:spacing w:after="0"/>
        <w:ind w:left="0"/>
        <w:jc w:val="both"/>
      </w:pPr>
      <w:r>
        <w:rPr>
          <w:rFonts w:ascii="Times New Roman"/>
          <w:b w:val="false"/>
          <w:i w:val="false"/>
          <w:color w:val="000000"/>
          <w:sz w:val="28"/>
        </w:rPr>
        <w:t>
      29. Шағын сабақты таныстыру барысында білімді меңгеру деңгейі келесі параметрлермен анықталады:</w:t>
      </w:r>
    </w:p>
    <w:bookmarkEnd w:id="450"/>
    <w:bookmarkStart w:name="z3003" w:id="451"/>
    <w:p>
      <w:pPr>
        <w:spacing w:after="0"/>
        <w:ind w:left="0"/>
        <w:jc w:val="both"/>
      </w:pPr>
      <w:r>
        <w:rPr>
          <w:rFonts w:ascii="Times New Roman"/>
          <w:b w:val="false"/>
          <w:i w:val="false"/>
          <w:color w:val="000000"/>
          <w:sz w:val="28"/>
        </w:rPr>
        <w:t>
      1) Ақпаратты анық және қысқа ұсынады;</w:t>
      </w:r>
    </w:p>
    <w:bookmarkEnd w:id="451"/>
    <w:bookmarkStart w:name="z3004" w:id="452"/>
    <w:p>
      <w:pPr>
        <w:spacing w:after="0"/>
        <w:ind w:left="0"/>
        <w:jc w:val="both"/>
      </w:pPr>
      <w:r>
        <w:rPr>
          <w:rFonts w:ascii="Times New Roman"/>
          <w:b w:val="false"/>
          <w:i w:val="false"/>
          <w:color w:val="000000"/>
          <w:sz w:val="28"/>
        </w:rPr>
        <w:t>
      2) нақты және егжей-тегжейлі нұсқаулар береді;</w:t>
      </w:r>
    </w:p>
    <w:bookmarkEnd w:id="452"/>
    <w:bookmarkStart w:name="z3005" w:id="453"/>
    <w:p>
      <w:pPr>
        <w:spacing w:after="0"/>
        <w:ind w:left="0"/>
        <w:jc w:val="both"/>
      </w:pPr>
      <w:r>
        <w:rPr>
          <w:rFonts w:ascii="Times New Roman"/>
          <w:b w:val="false"/>
          <w:i w:val="false"/>
          <w:color w:val="000000"/>
          <w:sz w:val="28"/>
        </w:rPr>
        <w:t>
      3) қатысушылардың түсінігін тексереді;</w:t>
      </w:r>
    </w:p>
    <w:bookmarkEnd w:id="453"/>
    <w:bookmarkStart w:name="z3006" w:id="454"/>
    <w:p>
      <w:pPr>
        <w:spacing w:after="0"/>
        <w:ind w:left="0"/>
        <w:jc w:val="both"/>
      </w:pPr>
      <w:r>
        <w:rPr>
          <w:rFonts w:ascii="Times New Roman"/>
          <w:b w:val="false"/>
          <w:i w:val="false"/>
          <w:color w:val="000000"/>
          <w:sz w:val="28"/>
        </w:rPr>
        <w:t>
      4) белсенді тыңдайды (қайта қарайды, түйіндейді, нақтылайды);</w:t>
      </w:r>
    </w:p>
    <w:bookmarkEnd w:id="454"/>
    <w:bookmarkStart w:name="z3007" w:id="455"/>
    <w:p>
      <w:pPr>
        <w:spacing w:after="0"/>
        <w:ind w:left="0"/>
        <w:jc w:val="both"/>
      </w:pPr>
      <w:r>
        <w:rPr>
          <w:rFonts w:ascii="Times New Roman"/>
          <w:b w:val="false"/>
          <w:i w:val="false"/>
          <w:color w:val="000000"/>
          <w:sz w:val="28"/>
        </w:rPr>
        <w:t>
      5) сабақта уақытты тиімді басқарады;</w:t>
      </w:r>
    </w:p>
    <w:bookmarkEnd w:id="455"/>
    <w:bookmarkStart w:name="z3008" w:id="456"/>
    <w:p>
      <w:pPr>
        <w:spacing w:after="0"/>
        <w:ind w:left="0"/>
        <w:jc w:val="both"/>
      </w:pPr>
      <w:r>
        <w:rPr>
          <w:rFonts w:ascii="Times New Roman"/>
          <w:b w:val="false"/>
          <w:i w:val="false"/>
          <w:color w:val="000000"/>
          <w:sz w:val="28"/>
        </w:rPr>
        <w:t>
      6) тиімді кері байланыс береді;</w:t>
      </w:r>
    </w:p>
    <w:bookmarkEnd w:id="456"/>
    <w:bookmarkStart w:name="z3009" w:id="457"/>
    <w:p>
      <w:pPr>
        <w:spacing w:after="0"/>
        <w:ind w:left="0"/>
        <w:jc w:val="both"/>
      </w:pPr>
      <w:r>
        <w:rPr>
          <w:rFonts w:ascii="Times New Roman"/>
          <w:b w:val="false"/>
          <w:i w:val="false"/>
          <w:color w:val="000000"/>
          <w:sz w:val="28"/>
        </w:rPr>
        <w:t>
      7) өзара құрмет, ынтымақтастық және қолдау ахуалын жасайды;</w:t>
      </w:r>
    </w:p>
    <w:bookmarkEnd w:id="457"/>
    <w:bookmarkStart w:name="z3010" w:id="458"/>
    <w:p>
      <w:pPr>
        <w:spacing w:after="0"/>
        <w:ind w:left="0"/>
        <w:jc w:val="both"/>
      </w:pPr>
      <w:r>
        <w:rPr>
          <w:rFonts w:ascii="Times New Roman"/>
          <w:b w:val="false"/>
          <w:i w:val="false"/>
          <w:color w:val="000000"/>
          <w:sz w:val="28"/>
        </w:rPr>
        <w:t>
      8) оқыту мақсатын белгілейді және қатысушылардың қызметіне орынды қосылады;</w:t>
      </w:r>
    </w:p>
    <w:bookmarkEnd w:id="458"/>
    <w:bookmarkStart w:name="z3011" w:id="459"/>
    <w:p>
      <w:pPr>
        <w:spacing w:after="0"/>
        <w:ind w:left="0"/>
        <w:jc w:val="both"/>
      </w:pPr>
      <w:r>
        <w:rPr>
          <w:rFonts w:ascii="Times New Roman"/>
          <w:b w:val="false"/>
          <w:i w:val="false"/>
          <w:color w:val="000000"/>
          <w:sz w:val="28"/>
        </w:rPr>
        <w:t>
      9) белсенді оқыту стратегиясы мен жаттығуларды орынды және тиімді пайдаланады;</w:t>
      </w:r>
    </w:p>
    <w:bookmarkEnd w:id="459"/>
    <w:bookmarkStart w:name="z3012" w:id="460"/>
    <w:p>
      <w:pPr>
        <w:spacing w:after="0"/>
        <w:ind w:left="0"/>
        <w:jc w:val="both"/>
      </w:pPr>
      <w:r>
        <w:rPr>
          <w:rFonts w:ascii="Times New Roman"/>
          <w:b w:val="false"/>
          <w:i w:val="false"/>
          <w:color w:val="000000"/>
          <w:sz w:val="28"/>
        </w:rPr>
        <w:t>
      10) қатысушылардың сұрақтарына жауап береді, проблемалар мен түсініспеушіліктерді шешеді;</w:t>
      </w:r>
    </w:p>
    <w:bookmarkEnd w:id="460"/>
    <w:bookmarkStart w:name="z3013" w:id="461"/>
    <w:p>
      <w:pPr>
        <w:spacing w:after="0"/>
        <w:ind w:left="0"/>
        <w:jc w:val="both"/>
      </w:pPr>
      <w:r>
        <w:rPr>
          <w:rFonts w:ascii="Times New Roman"/>
          <w:b w:val="false"/>
          <w:i w:val="false"/>
          <w:color w:val="000000"/>
          <w:sz w:val="28"/>
        </w:rPr>
        <w:t>
      11) ашық сұрақтарды пайдаланады;</w:t>
      </w:r>
    </w:p>
    <w:bookmarkEnd w:id="461"/>
    <w:bookmarkStart w:name="z3014" w:id="462"/>
    <w:p>
      <w:pPr>
        <w:spacing w:after="0"/>
        <w:ind w:left="0"/>
        <w:jc w:val="both"/>
      </w:pPr>
      <w:r>
        <w:rPr>
          <w:rFonts w:ascii="Times New Roman"/>
          <w:b w:val="false"/>
          <w:i w:val="false"/>
          <w:color w:val="000000"/>
          <w:sz w:val="28"/>
        </w:rPr>
        <w:t>
      12) тапсырмаларды талқылауды / орындауды тиімді аяқтайды және оқыту кезеңдері арасында сабақтастық байланыс жасайды;</w:t>
      </w:r>
    </w:p>
    <w:bookmarkEnd w:id="462"/>
    <w:bookmarkStart w:name="z3015" w:id="463"/>
    <w:p>
      <w:pPr>
        <w:spacing w:after="0"/>
        <w:ind w:left="0"/>
        <w:jc w:val="both"/>
      </w:pPr>
      <w:r>
        <w:rPr>
          <w:rFonts w:ascii="Times New Roman"/>
          <w:b w:val="false"/>
          <w:i w:val="false"/>
          <w:color w:val="000000"/>
          <w:sz w:val="28"/>
        </w:rPr>
        <w:t>
      13) ойлау және өзін-өзі бағалау үшін жеткілікті уақыт береді.</w:t>
      </w:r>
    </w:p>
    <w:bookmarkEnd w:id="463"/>
    <w:bookmarkStart w:name="z3016" w:id="464"/>
    <w:p>
      <w:pPr>
        <w:spacing w:after="0"/>
        <w:ind w:left="0"/>
        <w:jc w:val="both"/>
      </w:pPr>
      <w:r>
        <w:rPr>
          <w:rFonts w:ascii="Times New Roman"/>
          <w:b w:val="false"/>
          <w:i w:val="false"/>
          <w:color w:val="000000"/>
          <w:sz w:val="28"/>
        </w:rPr>
        <w:t>
      30. Тыңдаушылардың шағын сабақты (сабақты, іс - шараны) таныстыру бойынша білімін бағалау баллдарды бес балдық жүйеге ауыстыру арқылы жүзеге асырылады:</w:t>
      </w:r>
    </w:p>
    <w:bookmarkEnd w:id="464"/>
    <w:bookmarkStart w:name="z3017" w:id="465"/>
    <w:p>
      <w:pPr>
        <w:spacing w:after="0"/>
        <w:ind w:left="0"/>
        <w:jc w:val="both"/>
      </w:pPr>
      <w:r>
        <w:rPr>
          <w:rFonts w:ascii="Times New Roman"/>
          <w:b w:val="false"/>
          <w:i w:val="false"/>
          <w:color w:val="000000"/>
          <w:sz w:val="28"/>
        </w:rPr>
        <w:t>
      1) "Өте жақсы": 35-39 балл, (85-100%);</w:t>
      </w:r>
    </w:p>
    <w:bookmarkEnd w:id="465"/>
    <w:bookmarkStart w:name="z3018" w:id="466"/>
    <w:p>
      <w:pPr>
        <w:spacing w:after="0"/>
        <w:ind w:left="0"/>
        <w:jc w:val="both"/>
      </w:pPr>
      <w:r>
        <w:rPr>
          <w:rFonts w:ascii="Times New Roman"/>
          <w:b w:val="false"/>
          <w:i w:val="false"/>
          <w:color w:val="000000"/>
          <w:sz w:val="28"/>
        </w:rPr>
        <w:t>
      2) "Жақсы": 29-34 балл, (75-84%);</w:t>
      </w:r>
    </w:p>
    <w:bookmarkEnd w:id="466"/>
    <w:bookmarkStart w:name="z3019" w:id="467"/>
    <w:p>
      <w:pPr>
        <w:spacing w:after="0"/>
        <w:ind w:left="0"/>
        <w:jc w:val="both"/>
      </w:pPr>
      <w:r>
        <w:rPr>
          <w:rFonts w:ascii="Times New Roman"/>
          <w:b w:val="false"/>
          <w:i w:val="false"/>
          <w:color w:val="000000"/>
          <w:sz w:val="28"/>
        </w:rPr>
        <w:t>
      3) "Қанағаттанарлық": 20-28 балл, (50-74%).</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"Заманауи педагогикалық </w:t>
            </w:r>
            <w:r>
              <w:br/>
            </w:r>
            <w:r>
              <w:rPr>
                <w:rFonts w:ascii="Times New Roman"/>
                <w:b w:val="false"/>
                <w:i w:val="false"/>
                <w:color w:val="000000"/>
                <w:sz w:val="20"/>
              </w:rPr>
              <w:t xml:space="preserve">менеджмент негізінде </w:t>
            </w:r>
            <w:r>
              <w:br/>
            </w: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білім беру ұйымдарында оқыту </w:t>
            </w:r>
            <w:r>
              <w:br/>
            </w:r>
            <w:r>
              <w:rPr>
                <w:rFonts w:ascii="Times New Roman"/>
                <w:b w:val="false"/>
                <w:i w:val="false"/>
                <w:color w:val="000000"/>
                <w:sz w:val="20"/>
              </w:rPr>
              <w:t xml:space="preserve">сапасын арттыру" </w:t>
            </w:r>
            <w:r>
              <w:br/>
            </w: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білім беру</w:t>
            </w:r>
            <w:r>
              <w:br/>
            </w:r>
            <w:r>
              <w:rPr>
                <w:rFonts w:ascii="Times New Roman"/>
                <w:b w:val="false"/>
                <w:i w:val="false"/>
                <w:color w:val="000000"/>
                <w:sz w:val="20"/>
              </w:rPr>
              <w:t xml:space="preserve">бағдарламасына" </w:t>
            </w:r>
            <w:r>
              <w:br/>
            </w:r>
            <w:r>
              <w:rPr>
                <w:rFonts w:ascii="Times New Roman"/>
                <w:b w:val="false"/>
                <w:i w:val="false"/>
                <w:color w:val="000000"/>
                <w:sz w:val="20"/>
              </w:rPr>
              <w:t>1-қосымша</w:t>
            </w:r>
          </w:p>
        </w:tc>
      </w:tr>
    </w:tbl>
    <w:bookmarkStart w:name="z3021" w:id="468"/>
    <w:p>
      <w:pPr>
        <w:spacing w:after="0"/>
        <w:ind w:left="0"/>
        <w:jc w:val="left"/>
      </w:pPr>
      <w:r>
        <w:rPr>
          <w:rFonts w:ascii="Times New Roman"/>
          <w:b/>
          <w:i w:val="false"/>
          <w:color w:val="000000"/>
        </w:rPr>
        <w:t xml:space="preserve"> 36 сағаттық курстың оқу-тақырыптық жоспары </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840"/>
        <w:gridCol w:w="774"/>
        <w:gridCol w:w="499"/>
        <w:gridCol w:w="499"/>
        <w:gridCol w:w="499"/>
        <w:gridCol w:w="499"/>
        <w:gridCol w:w="500"/>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Дискуссия</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Республикасының заңнамалық актілеріне соңғы өзгерістер мен толықтырулар.</w:t>
            </w:r>
            <w:r>
              <w:br/>
            </w:r>
            <w:r>
              <w:rPr>
                <w:rFonts w:ascii="Times New Roman"/>
                <w:b w:val="false"/>
                <w:i w:val="false"/>
                <w:color w:val="000000"/>
                <w:sz w:val="20"/>
              </w:rPr>
              <w:t>
Экономиканың индустриялық-инновациялық дамуы жағдайында үлгі жүйесін жаңғыртудың негізгі бағыттары.</w:t>
            </w:r>
            <w:r>
              <w:br/>
            </w:r>
            <w:r>
              <w:rPr>
                <w:rFonts w:ascii="Times New Roman"/>
                <w:b w:val="false"/>
                <w:i w:val="false"/>
                <w:color w:val="000000"/>
                <w:sz w:val="20"/>
              </w:rPr>
              <w:t>
Білім беруді дамытудың мемлекеттік 2011 - 2020 жылдарға арналған бағдарламасы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 Ұлт жоспары-Мемлекет басшысы Н. Назарбаевтың Бес институционалды реформасын жүзеге асыру бойынша 100 нақты қадам Ә. Назарбаев</w:t>
            </w:r>
            <w:r>
              <w:br/>
            </w:r>
            <w:r>
              <w:rPr>
                <w:rFonts w:ascii="Times New Roman"/>
                <w:b w:val="false"/>
                <w:i w:val="false"/>
                <w:color w:val="000000"/>
                <w:sz w:val="20"/>
              </w:rPr>
              <w:t>
Техникалық және кәсіптік білім берудің дуальді жүйесінің жағдайы.</w:t>
            </w:r>
            <w:r>
              <w:br/>
            </w:r>
            <w:r>
              <w:rPr>
                <w:rFonts w:ascii="Times New Roman"/>
                <w:b w:val="false"/>
                <w:i w:val="false"/>
                <w:color w:val="000000"/>
                <w:sz w:val="20"/>
              </w:rPr>
              <w:t>
ТжКБ ұйымдарының қызметін регламенттейтін нормативтік - құқықтық актілер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капиталына салынған инвестициялар - стратегиялық басымдық және мемлекет экономикасын дамытудың негізгі факторы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жүйесіндегі педагогикалық менеджмент және басқару мәселелері бойынша республикалық ғылыми-әдістемелік басылымдарға шолу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кеңестердің қызметін ұйымдастырудың тиімді халықаралық және отандық тәжірибесі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корпоративтік мәдениеті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портфолиосы педагогикалық менеджмент құралы ретінде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педагогикалық менеджмент негізінде ТжКБ оқу орындарының қызметін жетілдіру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 аясындағы ТжКБ міндеттері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дамыту бойынша халықаралық тәжірибені қолдану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алушыларда этникалық және діни төзімділікті тәрбиелеу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саяси және әлеуметтік жүйесі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инновациялық процестерді басқару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процесте "Өзін-өзі тану" пәнінің жүйе құрушы әлеуетін жүзеге асыру мүмкіндіктері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білімінің пәндік-бақылау сынағы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мамандарын даярлау сапасын арттыру мақсатында әлеуметтік серіктестер кәсіпорындарының базасын тиімді пайдалану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 пен бизнесті жүзеге асыру жағдайында дуальды оқыту" тақырыбында дөңгелек үстел</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 басқарудағы қамқоршылық кеңестердің рөлі" тақырыбында конференция"</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педагогикалық менеджмент негізінде ТжКБ оқу орындарының қызметін жетілдіру" жобасын қорғау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жаңғырту жағдайындағы акт-технологиялар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процесіндегі SMART (СМАРТ) - оқыту элементтері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Бейсызық құрылымы бар интерактивті мультимедиялық презентациялар жасауға арналған заманауи веб-сервис Prezi.com (Прези.ком)</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заманауи тұсаукесерлерді жасау және пайдалану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Колледждегі корпоративтік оқыту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мүмкіндіктері шектеулі балаларды интеграцияланған оқытуды басқару.</w:t>
            </w:r>
            <w:r>
              <w:br/>
            </w:r>
            <w:r>
              <w:rPr>
                <w:rFonts w:ascii="Times New Roman"/>
                <w:b w:val="false"/>
                <w:i w:val="false"/>
                <w:color w:val="000000"/>
                <w:sz w:val="20"/>
              </w:rPr>
              <w:t>
ТжКБ жүйе басшысының басқару қызметіндегі мониторинг. Нәтижеге бағытталған әдістемелік жұмысты ұйымдастырудың заманауи тәсілдері. Техникалық бағыттағы жұмысшы кадрлар мен мамандарды даярлау саласында ТжКБ оқу орындарының желілік өзара іс-қимылын дамыту/ Жобалық жұмыстарды әзірлеуге қойылатын талаптар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4" w:id="469"/>
    <w:p>
      <w:pPr>
        <w:spacing w:after="0"/>
        <w:ind w:left="0"/>
        <w:jc w:val="both"/>
      </w:pPr>
      <w:r>
        <w:rPr>
          <w:rFonts w:ascii="Times New Roman"/>
          <w:b w:val="false"/>
          <w:i w:val="false"/>
          <w:color w:val="000000"/>
          <w:sz w:val="28"/>
        </w:rPr>
        <w:t>
      кестенің жалғысы</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2303"/>
        <w:gridCol w:w="1666"/>
        <w:gridCol w:w="1666"/>
        <w:gridCol w:w="1666"/>
        <w:gridCol w:w="1666"/>
        <w:gridCol w:w="1667"/>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сабақтар, семинар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 / көшпелі тәжірибелік сабақтар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"Заманауи педагогикалық</w:t>
            </w:r>
            <w:r>
              <w:br/>
            </w:r>
            <w:r>
              <w:rPr>
                <w:rFonts w:ascii="Times New Roman"/>
                <w:b w:val="false"/>
                <w:i w:val="false"/>
                <w:color w:val="000000"/>
                <w:sz w:val="20"/>
              </w:rPr>
              <w:t>менеджмент негізінде</w:t>
            </w:r>
            <w:r>
              <w:br/>
            </w: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 ұйымдарында</w:t>
            </w:r>
            <w:r>
              <w:br/>
            </w:r>
            <w:r>
              <w:rPr>
                <w:rFonts w:ascii="Times New Roman"/>
                <w:b w:val="false"/>
                <w:i w:val="false"/>
                <w:color w:val="000000"/>
                <w:sz w:val="20"/>
              </w:rPr>
              <w:t>оқыту сапасын арттыру"</w:t>
            </w:r>
            <w:r>
              <w:br/>
            </w: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білім беру</w:t>
            </w:r>
            <w:r>
              <w:br/>
            </w:r>
            <w:r>
              <w:rPr>
                <w:rFonts w:ascii="Times New Roman"/>
                <w:b w:val="false"/>
                <w:i w:val="false"/>
                <w:color w:val="000000"/>
                <w:sz w:val="20"/>
              </w:rPr>
              <w:t xml:space="preserve">бағдарламасына" </w:t>
            </w:r>
            <w:r>
              <w:br/>
            </w:r>
            <w:r>
              <w:rPr>
                <w:rFonts w:ascii="Times New Roman"/>
                <w:b w:val="false"/>
                <w:i w:val="false"/>
                <w:color w:val="000000"/>
                <w:sz w:val="20"/>
              </w:rPr>
              <w:t>2-қосымша</w:t>
            </w:r>
          </w:p>
        </w:tc>
      </w:tr>
    </w:tbl>
    <w:bookmarkStart w:name="z3590" w:id="470"/>
    <w:p>
      <w:pPr>
        <w:spacing w:after="0"/>
        <w:ind w:left="0"/>
        <w:jc w:val="left"/>
      </w:pPr>
      <w:r>
        <w:rPr>
          <w:rFonts w:ascii="Times New Roman"/>
          <w:b/>
          <w:i w:val="false"/>
          <w:color w:val="000000"/>
        </w:rPr>
        <w:t xml:space="preserve"> 80 сағаттық курстың оқу-тақырыптық жоспары</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8672"/>
        <w:gridCol w:w="630"/>
        <w:gridCol w:w="406"/>
        <w:gridCol w:w="406"/>
        <w:gridCol w:w="406"/>
        <w:gridCol w:w="406"/>
        <w:gridCol w:w="406"/>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Дискуссия</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Республикасының заңнамалық актілеріне соңғы өзгерістер мен толықтырулар. Экономиканың индустриялық-инновациялық дамуы жағдайында ТжКБ жүйесін жаңғыртудың негізгі бағыттары. Білім беруді дамытудың мемлекеттік 2011 - 2020 жылдарға арналған бағдарламасы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2015 - 2019 жылдарға арналған мемлекеттік бағдарламасы. Мемлекет басшысы Н. Ә. Назарбаевтың Ұлт жоспары - 100 нақты қадам Бес институционалды реформасын жүзеге асыру бойынша. Техникалық және кәсіптік білім берудің дуальді жүйесінің жағдайы. ТжКБ ұйымдарының қызметін регламенттейтін нормативтік - құқықтық актілер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капиталына салынған инвестициялар-стратегиялық басымдық және мемлекет экономикасын дамытудың негізгі факторы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жүйесіндегі педагогикалық менеджмент және басқару мәселелері бойынша республикалық ғылыми-әдістемелік басылымдарға шолу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кеңестердің қызметін ұйымдастырудың тиімді халықаралық және отандық тәжірибесі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корпоративтік мәдениеті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портфолиосы педагогикалық менеджмент құралы ретінде</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педагогикалық менеджмент негізінде ТжКБ оқу орындарының қызметін жетілдіру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 аясындағы ТжКБ міндеттері.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дамыту бойынша халықаралық тәжірибені қолдану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блім алушыларды этникалық және діни төзімділікті тәрбиелеу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саяси және әлеуметтік жүйесі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инновациялық процестерді басқару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процесте "Өзін-өзі тану" пәнінің жүйе құрушы әлеуетін жүзеге асыру мүмкіндіктері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 білімінің пәндік-бақылау сынағы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мамандарын даярлау сапасын арттыру мақсатында әлеуметтік серіктестер кәсіпорындарының базасын тиімді пайдалану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 пен бизнесті жүзеге асыру жағдайында дуальды оқыту" тақырыбында дөңгелек үстел</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 басқарудағы қамқоршылық кеңестердің рөлі" конференция</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педагогикалық менеджмент негізінде ТжКБ оқу орындарының қызметін жетілдіру" жоба қорғау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жаңғырту жағдайындағы АКТ технологиялар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процесіндегі SMART (СМАРТ) - оқыту элементтері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Бейсызық құрылымы бар интерактивті мультимедиялық презентациялар жасауға арналған заманауи веб-сервис Prezi.com (Прези.ком)</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заманауи тұсаукесерлерді жасау және пайдалану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Колледждегі корпоративтік оқыту</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мүмкіндігі шектеулі балаларды интеграцияланған оқытуды басқару. ТжКБ жүйе басшысының басқару қызметіндегі мониторинг. Нәтижеге бағытталған әдістемелік жұмысты ұйымдастырудың заманауи тәсілдері. Техникалық бағыттағы жұмысшы кадрлар мен мамандарды даярлау саласында ТжКБ оқу орындарының желілік өзара іс-қимылын дамыту / Жобалық жұмыстарды әзірлеуге қойылатын талаптар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88" w:id="471"/>
    <w:p>
      <w:pPr>
        <w:spacing w:after="0"/>
        <w:ind w:left="0"/>
        <w:jc w:val="both"/>
      </w:pPr>
      <w:r>
        <w:rPr>
          <w:rFonts w:ascii="Times New Roman"/>
          <w:b w:val="false"/>
          <w:i w:val="false"/>
          <w:color w:val="000000"/>
          <w:sz w:val="28"/>
        </w:rPr>
        <w:t>
      кестенің жалғысы</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сабақтар, семинар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шеберлік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w:t>
            </w:r>
            <w:r>
              <w:br/>
            </w:r>
            <w:r>
              <w:rPr>
                <w:rFonts w:ascii="Times New Roman"/>
                <w:b w:val="false"/>
                <w:i w:val="false"/>
                <w:color w:val="000000"/>
                <w:sz w:val="20"/>
              </w:rPr>
              <w:t>№ 193 бұйрығына 3-қосымша</w:t>
            </w:r>
          </w:p>
        </w:tc>
      </w:tr>
    </w:tbl>
    <w:bookmarkStart w:name="z331" w:id="472"/>
    <w:p>
      <w:pPr>
        <w:spacing w:after="0"/>
        <w:ind w:left="0"/>
        <w:jc w:val="left"/>
      </w:pPr>
      <w:r>
        <w:rPr>
          <w:rFonts w:ascii="Times New Roman"/>
          <w:b/>
          <w:i w:val="false"/>
          <w:color w:val="000000"/>
        </w:rPr>
        <w:t xml:space="preserve"> Педагогикалық кадрлардың біліктілігін арттыру курстарының "Дуальды білім беру жүйесін енгізу жағдайында өндірістік технологиялық процестерді модельдеуді пайдалану әдістемесі" тақырыбындағы білім беру бағдарламасы</w:t>
      </w:r>
    </w:p>
    <w:bookmarkEnd w:id="472"/>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53" w:id="473"/>
    <w:p>
      <w:pPr>
        <w:spacing w:after="0"/>
        <w:ind w:left="0"/>
        <w:jc w:val="left"/>
      </w:pPr>
      <w:r>
        <w:rPr>
          <w:rFonts w:ascii="Times New Roman"/>
          <w:b/>
          <w:i w:val="false"/>
          <w:color w:val="000000"/>
        </w:rPr>
        <w:t xml:space="preserve"> 1– тарау. Кіріспе</w:t>
      </w:r>
    </w:p>
    <w:bookmarkEnd w:id="473"/>
    <w:bookmarkStart w:name="z4154" w:id="474"/>
    <w:p>
      <w:pPr>
        <w:spacing w:after="0"/>
        <w:ind w:left="0"/>
        <w:jc w:val="both"/>
      </w:pPr>
      <w:r>
        <w:rPr>
          <w:rFonts w:ascii="Times New Roman"/>
          <w:b w:val="false"/>
          <w:i w:val="false"/>
          <w:color w:val="000000"/>
          <w:sz w:val="28"/>
        </w:rPr>
        <w:t>
      1. "Дуальды білім беру жүйесін енгізу жағдайында өндірістік технологиялық процестерін модельдеуді пайдалану әдістемесі" тақырыбындағы біліктілікті арттыру курсының білім беру бағдарламасы (бұдан әрі – Бағдарлама) техникалық және кәсіптік білім (бұдан әрі – ТжКБ) беру ұйымдарының жеңіл өнеркәсіп саласы бойынша арнайы пән оқытушылары мен өндірістік оқыту шеберлеріне арналған.</w:t>
      </w:r>
    </w:p>
    <w:bookmarkEnd w:id="474"/>
    <w:bookmarkStart w:name="z4155" w:id="475"/>
    <w:p>
      <w:pPr>
        <w:spacing w:after="0"/>
        <w:ind w:left="0"/>
        <w:jc w:val="both"/>
      </w:pPr>
      <w:r>
        <w:rPr>
          <w:rFonts w:ascii="Times New Roman"/>
          <w:b w:val="false"/>
          <w:i w:val="false"/>
          <w:color w:val="000000"/>
          <w:sz w:val="28"/>
        </w:rPr>
        <w:t>
      2. Дуальды білім беру жүйесін енгізу жағдайында өндірістік технологиялық процестерін модельдеуді пайдалану әдісінің (жеңіл өнеркәсіп саласы бойынша) ерекшелігі олардың тәжірибеге бағдарлануы мен ТжКБ беру жүйесінде арнайы пән оқытушылары және өндірістік оқыту шеберлерінің біліктілігін арттыруда дуальды оқыту элементін қолдану болып табылады. Онда оқу уақытының 60% - ы салалық оқу-әдістемелік кластерлер мен әлеуметтік серіктес өндірістерде тәжірибеге бағытталған орта жағдайында оқытуға бөлінген.</w:t>
      </w:r>
    </w:p>
    <w:bookmarkEnd w:id="475"/>
    <w:bookmarkStart w:name="z4156" w:id="476"/>
    <w:p>
      <w:pPr>
        <w:spacing w:after="0"/>
        <w:ind w:left="0"/>
        <w:jc w:val="left"/>
      </w:pPr>
      <w:r>
        <w:rPr>
          <w:rFonts w:ascii="Times New Roman"/>
          <w:b/>
          <w:i w:val="false"/>
          <w:color w:val="000000"/>
        </w:rPr>
        <w:t xml:space="preserve"> 2 - тарау. Бағдарламаның мақсаты мен міндеттері</w:t>
      </w:r>
    </w:p>
    <w:bookmarkEnd w:id="476"/>
    <w:bookmarkStart w:name="z4157" w:id="477"/>
    <w:p>
      <w:pPr>
        <w:spacing w:after="0"/>
        <w:ind w:left="0"/>
        <w:jc w:val="both"/>
      </w:pPr>
      <w:r>
        <w:rPr>
          <w:rFonts w:ascii="Times New Roman"/>
          <w:b w:val="false"/>
          <w:i w:val="false"/>
          <w:color w:val="000000"/>
          <w:sz w:val="28"/>
        </w:rPr>
        <w:t>
      3. Бағдарламаның мақсаты жеңіл өнеркәсіп саласында арнайы пән оқытушылары мен өндірістік оқыту шеберлеріне дуальды білім беру жүйесін енгізу жағдайында өндірістік технологиялық процестерін модельдеу бойынша кәсіби құзыреттілігін жетілдіру болып табылады.</w:t>
      </w:r>
    </w:p>
    <w:bookmarkEnd w:id="477"/>
    <w:bookmarkStart w:name="z4158" w:id="478"/>
    <w:p>
      <w:pPr>
        <w:spacing w:after="0"/>
        <w:ind w:left="0"/>
        <w:jc w:val="both"/>
      </w:pPr>
      <w:r>
        <w:rPr>
          <w:rFonts w:ascii="Times New Roman"/>
          <w:b w:val="false"/>
          <w:i w:val="false"/>
          <w:color w:val="000000"/>
          <w:sz w:val="28"/>
        </w:rPr>
        <w:t>
      4. Бағдарлама мақсатына жетудегі міндеттер:</w:t>
      </w:r>
    </w:p>
    <w:bookmarkEnd w:id="478"/>
    <w:bookmarkStart w:name="z4159" w:id="479"/>
    <w:p>
      <w:pPr>
        <w:spacing w:after="0"/>
        <w:ind w:left="0"/>
        <w:jc w:val="both"/>
      </w:pPr>
      <w:r>
        <w:rPr>
          <w:rFonts w:ascii="Times New Roman"/>
          <w:b w:val="false"/>
          <w:i w:val="false"/>
          <w:color w:val="000000"/>
          <w:sz w:val="28"/>
        </w:rPr>
        <w:t>
      1) Оқу орнының оқу-тәрбие ісі процесінде дуальды оқыту жүйесін енгізудің қадамдық механизмін анықтау;</w:t>
      </w:r>
    </w:p>
    <w:bookmarkEnd w:id="479"/>
    <w:bookmarkStart w:name="z4160" w:id="480"/>
    <w:p>
      <w:pPr>
        <w:spacing w:after="0"/>
        <w:ind w:left="0"/>
        <w:jc w:val="both"/>
      </w:pPr>
      <w:r>
        <w:rPr>
          <w:rFonts w:ascii="Times New Roman"/>
          <w:b w:val="false"/>
          <w:i w:val="false"/>
          <w:color w:val="000000"/>
          <w:sz w:val="28"/>
        </w:rPr>
        <w:t>
      2) дуальды жүйені енгізу тиімділігін бағалау критерийлерін әзірлеу;</w:t>
      </w:r>
    </w:p>
    <w:bookmarkEnd w:id="480"/>
    <w:bookmarkStart w:name="z4161" w:id="481"/>
    <w:p>
      <w:pPr>
        <w:spacing w:after="0"/>
        <w:ind w:left="0"/>
        <w:jc w:val="both"/>
      </w:pPr>
      <w:r>
        <w:rPr>
          <w:rFonts w:ascii="Times New Roman"/>
          <w:b w:val="false"/>
          <w:i w:val="false"/>
          <w:color w:val="000000"/>
          <w:sz w:val="28"/>
        </w:rPr>
        <w:t>
      3) тігін өнеркәсібі мамандығы бойынша оқу бағдарламаларының кәсіби стандарттарын шолу және талқылау;</w:t>
      </w:r>
    </w:p>
    <w:bookmarkEnd w:id="481"/>
    <w:bookmarkStart w:name="z4162" w:id="482"/>
    <w:p>
      <w:pPr>
        <w:spacing w:after="0"/>
        <w:ind w:left="0"/>
        <w:jc w:val="both"/>
      </w:pPr>
      <w:r>
        <w:rPr>
          <w:rFonts w:ascii="Times New Roman"/>
          <w:b w:val="false"/>
          <w:i w:val="false"/>
          <w:color w:val="000000"/>
          <w:sz w:val="28"/>
        </w:rPr>
        <w:t>
      4) тігін өнеркәсібінің ақпараттық технологиялар саласында оқытушылар студенттердің кәсіби құзыреттілігіқн дамытуға ықпал ете отырып, оқыту процесін ұйымдастыру үшін, білім мен дайындығын қамтамасыз ету;</w:t>
      </w:r>
    </w:p>
    <w:bookmarkEnd w:id="482"/>
    <w:bookmarkStart w:name="z4163" w:id="483"/>
    <w:p>
      <w:pPr>
        <w:spacing w:after="0"/>
        <w:ind w:left="0"/>
        <w:jc w:val="both"/>
      </w:pPr>
      <w:r>
        <w:rPr>
          <w:rFonts w:ascii="Times New Roman"/>
          <w:b w:val="false"/>
          <w:i w:val="false"/>
          <w:color w:val="000000"/>
          <w:sz w:val="28"/>
        </w:rPr>
        <w:t>
      5) тыңдаушыларды технологтың - автоматтандырылған жұмыс орны (бұдан әрі - АЖО) және киімді жобалаудың автоматты жүйесі (бұдан әрі - ЖАЖ) "Графис" бойынша жұмыстың негізіне үйрету;</w:t>
      </w:r>
    </w:p>
    <w:bookmarkEnd w:id="483"/>
    <w:bookmarkStart w:name="z4164" w:id="484"/>
    <w:p>
      <w:pPr>
        <w:spacing w:after="0"/>
        <w:ind w:left="0"/>
        <w:jc w:val="both"/>
      </w:pPr>
      <w:r>
        <w:rPr>
          <w:rFonts w:ascii="Times New Roman"/>
          <w:b w:val="false"/>
          <w:i w:val="false"/>
          <w:color w:val="000000"/>
          <w:sz w:val="28"/>
        </w:rPr>
        <w:t>
      6) инновациялық білім беру ортасының жобасын құру;</w:t>
      </w:r>
    </w:p>
    <w:bookmarkEnd w:id="484"/>
    <w:bookmarkStart w:name="z4165" w:id="485"/>
    <w:p>
      <w:pPr>
        <w:spacing w:after="0"/>
        <w:ind w:left="0"/>
        <w:jc w:val="both"/>
      </w:pPr>
      <w:r>
        <w:rPr>
          <w:rFonts w:ascii="Times New Roman"/>
          <w:b w:val="false"/>
          <w:i w:val="false"/>
          <w:color w:val="000000"/>
          <w:sz w:val="28"/>
        </w:rPr>
        <w:t>
      7) оқу процесінде ақпараттық - коммуникациялық технологияларды қолдану (бұдан әрі - АКТ) құзыреттіліктерін қалыптастыру.</w:t>
      </w:r>
    </w:p>
    <w:bookmarkEnd w:id="485"/>
    <w:bookmarkStart w:name="z4166" w:id="486"/>
    <w:p>
      <w:pPr>
        <w:spacing w:after="0"/>
        <w:ind w:left="0"/>
        <w:jc w:val="left"/>
      </w:pPr>
      <w:r>
        <w:rPr>
          <w:rFonts w:ascii="Times New Roman"/>
          <w:b/>
          <w:i w:val="false"/>
          <w:color w:val="000000"/>
        </w:rPr>
        <w:t xml:space="preserve"> 3 - тарау. Күтілетін нәтиже</w:t>
      </w:r>
    </w:p>
    <w:bookmarkEnd w:id="486"/>
    <w:bookmarkStart w:name="z4167" w:id="487"/>
    <w:p>
      <w:pPr>
        <w:spacing w:after="0"/>
        <w:ind w:left="0"/>
        <w:jc w:val="both"/>
      </w:pPr>
      <w:r>
        <w:rPr>
          <w:rFonts w:ascii="Times New Roman"/>
          <w:b w:val="false"/>
          <w:i w:val="false"/>
          <w:color w:val="000000"/>
          <w:sz w:val="28"/>
        </w:rPr>
        <w:t>
      5. Курс соңында тыңдаушылар:</w:t>
      </w:r>
    </w:p>
    <w:bookmarkEnd w:id="487"/>
    <w:bookmarkStart w:name="z4168" w:id="488"/>
    <w:p>
      <w:pPr>
        <w:spacing w:after="0"/>
        <w:ind w:left="0"/>
        <w:jc w:val="both"/>
      </w:pPr>
      <w:r>
        <w:rPr>
          <w:rFonts w:ascii="Times New Roman"/>
          <w:b w:val="false"/>
          <w:i w:val="false"/>
          <w:color w:val="000000"/>
          <w:sz w:val="28"/>
        </w:rPr>
        <w:t>
      1) ТжКБ жүйесіндегі жаңғыртудың негізгі міндеттері мен кезеңдерін;</w:t>
      </w:r>
    </w:p>
    <w:bookmarkEnd w:id="488"/>
    <w:bookmarkStart w:name="z4169" w:id="489"/>
    <w:p>
      <w:pPr>
        <w:spacing w:after="0"/>
        <w:ind w:left="0"/>
        <w:jc w:val="both"/>
      </w:pPr>
      <w:r>
        <w:rPr>
          <w:rFonts w:ascii="Times New Roman"/>
          <w:b w:val="false"/>
          <w:i w:val="false"/>
          <w:color w:val="000000"/>
          <w:sz w:val="28"/>
        </w:rPr>
        <w:t>
      қазіргі кезеңдегі ТжКБ ұйымдары қызметін реттейтін негізгі нормативтік құжаттарды және оларды жүзеге асыру механизмдерін;</w:t>
      </w:r>
    </w:p>
    <w:bookmarkEnd w:id="489"/>
    <w:bookmarkStart w:name="z4170" w:id="490"/>
    <w:p>
      <w:pPr>
        <w:spacing w:after="0"/>
        <w:ind w:left="0"/>
        <w:jc w:val="both"/>
      </w:pPr>
      <w:r>
        <w:rPr>
          <w:rFonts w:ascii="Times New Roman"/>
          <w:b w:val="false"/>
          <w:i w:val="false"/>
          <w:color w:val="000000"/>
          <w:sz w:val="28"/>
        </w:rPr>
        <w:t>
      дуальдық оқыту жүйесінің жеңіл өнеркәсіптіктегі және оқу - өндірістік технологияларды енгізу процесіндегі негізін;</w:t>
      </w:r>
    </w:p>
    <w:bookmarkEnd w:id="490"/>
    <w:bookmarkStart w:name="z4171" w:id="491"/>
    <w:p>
      <w:pPr>
        <w:spacing w:after="0"/>
        <w:ind w:left="0"/>
        <w:jc w:val="both"/>
      </w:pPr>
      <w:r>
        <w:rPr>
          <w:rFonts w:ascii="Times New Roman"/>
          <w:b w:val="false"/>
          <w:i w:val="false"/>
          <w:color w:val="000000"/>
          <w:sz w:val="28"/>
        </w:rPr>
        <w:t>
      білім берудегі жүйелілік, құзыреттілілік, іс-әрекеттік мәнін;</w:t>
      </w:r>
    </w:p>
    <w:bookmarkEnd w:id="491"/>
    <w:bookmarkStart w:name="z4172" w:id="492"/>
    <w:p>
      <w:pPr>
        <w:spacing w:after="0"/>
        <w:ind w:left="0"/>
        <w:jc w:val="both"/>
      </w:pPr>
      <w:r>
        <w:rPr>
          <w:rFonts w:ascii="Times New Roman"/>
          <w:b w:val="false"/>
          <w:i w:val="false"/>
          <w:color w:val="000000"/>
          <w:sz w:val="28"/>
        </w:rPr>
        <w:t>
      оқыту процесіндегі ІТ - технологияларды (АйТи - технологиялар) және өндірістік-технологиялық процестерде модельдеуді қолдана отырып белсенді оқыту әдістерін біледі.</w:t>
      </w:r>
    </w:p>
    <w:bookmarkEnd w:id="492"/>
    <w:bookmarkStart w:name="z4173" w:id="493"/>
    <w:p>
      <w:pPr>
        <w:spacing w:after="0"/>
        <w:ind w:left="0"/>
        <w:jc w:val="both"/>
      </w:pPr>
      <w:r>
        <w:rPr>
          <w:rFonts w:ascii="Times New Roman"/>
          <w:b w:val="false"/>
          <w:i w:val="false"/>
          <w:color w:val="000000"/>
          <w:sz w:val="28"/>
        </w:rPr>
        <w:t>
      2) оқытудың дуальдық жүйесін енгізу жағдайында жеңіл өнеркәсіпте заманауи оқу - өндірістік технологияларды қолдануды;</w:t>
      </w:r>
    </w:p>
    <w:bookmarkEnd w:id="493"/>
    <w:bookmarkStart w:name="z4174" w:id="494"/>
    <w:p>
      <w:pPr>
        <w:spacing w:after="0"/>
        <w:ind w:left="0"/>
        <w:jc w:val="both"/>
      </w:pPr>
      <w:r>
        <w:rPr>
          <w:rFonts w:ascii="Times New Roman"/>
          <w:b w:val="false"/>
          <w:i w:val="false"/>
          <w:color w:val="000000"/>
          <w:sz w:val="28"/>
        </w:rPr>
        <w:t>
      білім алушылардың түйінді құзыреттіліктерін қалыптастыратын, жеңіл өнеркәсіптегі жаңа инновациялық технологияларды классификациялауды;</w:t>
      </w:r>
    </w:p>
    <w:bookmarkEnd w:id="494"/>
    <w:bookmarkStart w:name="z4175" w:id="495"/>
    <w:p>
      <w:pPr>
        <w:spacing w:after="0"/>
        <w:ind w:left="0"/>
        <w:jc w:val="both"/>
      </w:pPr>
      <w:r>
        <w:rPr>
          <w:rFonts w:ascii="Times New Roman"/>
          <w:b w:val="false"/>
          <w:i w:val="false"/>
          <w:color w:val="000000"/>
          <w:sz w:val="28"/>
        </w:rPr>
        <w:t>
      ТжКБ ұйымында әлеуметтік серіктестердің қатысуымен дуальдық білім берудің біртұтас құрылымын көрсетуді;</w:t>
      </w:r>
    </w:p>
    <w:bookmarkEnd w:id="495"/>
    <w:bookmarkStart w:name="z4176" w:id="496"/>
    <w:p>
      <w:pPr>
        <w:spacing w:after="0"/>
        <w:ind w:left="0"/>
        <w:jc w:val="both"/>
      </w:pPr>
      <w:r>
        <w:rPr>
          <w:rFonts w:ascii="Times New Roman"/>
          <w:b w:val="false"/>
          <w:i w:val="false"/>
          <w:color w:val="000000"/>
          <w:sz w:val="28"/>
        </w:rPr>
        <w:t>
      жалпы қоғамдағы және оқытуда жеке сұрақтар бойынша еңбек нарығындағы талаптардың құзыреттілігін жүйелеуді есепке ала отырып, білім бағдарламасының бағалау критерийлерін құрастыруды;</w:t>
      </w:r>
    </w:p>
    <w:bookmarkEnd w:id="496"/>
    <w:bookmarkStart w:name="z4177" w:id="497"/>
    <w:p>
      <w:pPr>
        <w:spacing w:after="0"/>
        <w:ind w:left="0"/>
        <w:jc w:val="both"/>
      </w:pPr>
      <w:r>
        <w:rPr>
          <w:rFonts w:ascii="Times New Roman"/>
          <w:b w:val="false"/>
          <w:i w:val="false"/>
          <w:color w:val="000000"/>
          <w:sz w:val="28"/>
        </w:rPr>
        <w:t>
      тыңдаушылардың оқудағы жетістіктерін бағалау негізінде білім сапасын ішкі бағалау жүйесін құрастыруды;</w:t>
      </w:r>
    </w:p>
    <w:bookmarkEnd w:id="497"/>
    <w:bookmarkStart w:name="z4178" w:id="498"/>
    <w:p>
      <w:pPr>
        <w:spacing w:after="0"/>
        <w:ind w:left="0"/>
        <w:jc w:val="both"/>
      </w:pPr>
      <w:r>
        <w:rPr>
          <w:rFonts w:ascii="Times New Roman"/>
          <w:b w:val="false"/>
          <w:i w:val="false"/>
          <w:color w:val="000000"/>
          <w:sz w:val="28"/>
        </w:rPr>
        <w:t>
      берілген жүйенің есептерін құрастыру, талдау және сараптауды;</w:t>
      </w:r>
    </w:p>
    <w:bookmarkEnd w:id="498"/>
    <w:bookmarkStart w:name="z4179" w:id="499"/>
    <w:p>
      <w:pPr>
        <w:spacing w:after="0"/>
        <w:ind w:left="0"/>
        <w:jc w:val="both"/>
      </w:pPr>
      <w:r>
        <w:rPr>
          <w:rFonts w:ascii="Times New Roman"/>
          <w:b w:val="false"/>
          <w:i w:val="false"/>
          <w:color w:val="000000"/>
          <w:sz w:val="28"/>
        </w:rPr>
        <w:t>
      ТжКБ жүйесіндегі білім алушылардың техникалық шығармашылығын дамытуға бағытталған оқу тапсырмаларын жобалауды қолданады.</w:t>
      </w:r>
    </w:p>
    <w:bookmarkEnd w:id="499"/>
    <w:bookmarkStart w:name="z4180" w:id="500"/>
    <w:p>
      <w:pPr>
        <w:spacing w:after="0"/>
        <w:ind w:left="0"/>
        <w:jc w:val="both"/>
      </w:pPr>
      <w:r>
        <w:rPr>
          <w:rFonts w:ascii="Times New Roman"/>
          <w:b w:val="false"/>
          <w:i w:val="false"/>
          <w:color w:val="000000"/>
          <w:sz w:val="28"/>
        </w:rPr>
        <w:t>
      3) дуальдық оқытудың тігін саласындағы әдістерін;</w:t>
      </w:r>
    </w:p>
    <w:bookmarkEnd w:id="500"/>
    <w:bookmarkStart w:name="z4181" w:id="501"/>
    <w:p>
      <w:pPr>
        <w:spacing w:after="0"/>
        <w:ind w:left="0"/>
        <w:jc w:val="both"/>
      </w:pPr>
      <w:r>
        <w:rPr>
          <w:rFonts w:ascii="Times New Roman"/>
          <w:b w:val="false"/>
          <w:i w:val="false"/>
          <w:color w:val="000000"/>
          <w:sz w:val="28"/>
        </w:rPr>
        <w:t>
      тігін саласындағы автоматтандырылған жүйелерді жобалау және инновациялық технологияларды пайдалану дағдыларын оқу үрдісінде меңгереді.</w:t>
      </w:r>
    </w:p>
    <w:bookmarkEnd w:id="501"/>
    <w:bookmarkStart w:name="z4182" w:id="502"/>
    <w:p>
      <w:pPr>
        <w:spacing w:after="0"/>
        <w:ind w:left="0"/>
        <w:jc w:val="left"/>
      </w:pPr>
      <w:r>
        <w:rPr>
          <w:rFonts w:ascii="Times New Roman"/>
          <w:b/>
          <w:i w:val="false"/>
          <w:color w:val="000000"/>
        </w:rPr>
        <w:t xml:space="preserve"> 4 - тарау. Бағдарламаның мазмұны</w:t>
      </w:r>
    </w:p>
    <w:bookmarkEnd w:id="502"/>
    <w:bookmarkStart w:name="z4183" w:id="503"/>
    <w:p>
      <w:pPr>
        <w:spacing w:after="0"/>
        <w:ind w:left="0"/>
        <w:jc w:val="both"/>
      </w:pPr>
      <w:r>
        <w:rPr>
          <w:rFonts w:ascii="Times New Roman"/>
          <w:b w:val="false"/>
          <w:i w:val="false"/>
          <w:color w:val="000000"/>
          <w:sz w:val="28"/>
        </w:rPr>
        <w:t>
      6. Білім беру бағдарламасы 5 модульден тұрады:</w:t>
      </w:r>
    </w:p>
    <w:bookmarkEnd w:id="503"/>
    <w:bookmarkStart w:name="z4184" w:id="504"/>
    <w:p>
      <w:pPr>
        <w:spacing w:after="0"/>
        <w:ind w:left="0"/>
        <w:jc w:val="both"/>
      </w:pPr>
      <w:r>
        <w:rPr>
          <w:rFonts w:ascii="Times New Roman"/>
          <w:b w:val="false"/>
          <w:i w:val="false"/>
          <w:color w:val="000000"/>
          <w:sz w:val="28"/>
        </w:rPr>
        <w:t>
      1) нормативті-құқықтық модуль;</w:t>
      </w:r>
    </w:p>
    <w:bookmarkEnd w:id="504"/>
    <w:bookmarkStart w:name="z4185" w:id="505"/>
    <w:p>
      <w:pPr>
        <w:spacing w:after="0"/>
        <w:ind w:left="0"/>
        <w:jc w:val="both"/>
      </w:pPr>
      <w:r>
        <w:rPr>
          <w:rFonts w:ascii="Times New Roman"/>
          <w:b w:val="false"/>
          <w:i w:val="false"/>
          <w:color w:val="000000"/>
          <w:sz w:val="28"/>
        </w:rPr>
        <w:t>
      2) психологиялық - педагогикалық;</w:t>
      </w:r>
    </w:p>
    <w:bookmarkEnd w:id="505"/>
    <w:bookmarkStart w:name="z4186" w:id="506"/>
    <w:p>
      <w:pPr>
        <w:spacing w:after="0"/>
        <w:ind w:left="0"/>
        <w:jc w:val="both"/>
      </w:pPr>
      <w:r>
        <w:rPr>
          <w:rFonts w:ascii="Times New Roman"/>
          <w:b w:val="false"/>
          <w:i w:val="false"/>
          <w:color w:val="000000"/>
          <w:sz w:val="28"/>
        </w:rPr>
        <w:t>
      3) мазмұндық;</w:t>
      </w:r>
    </w:p>
    <w:bookmarkEnd w:id="506"/>
    <w:bookmarkStart w:name="z4187" w:id="507"/>
    <w:p>
      <w:pPr>
        <w:spacing w:after="0"/>
        <w:ind w:left="0"/>
        <w:jc w:val="both"/>
      </w:pPr>
      <w:r>
        <w:rPr>
          <w:rFonts w:ascii="Times New Roman"/>
          <w:b w:val="false"/>
          <w:i w:val="false"/>
          <w:color w:val="000000"/>
          <w:sz w:val="28"/>
        </w:rPr>
        <w:t>
      4) технологиялық;</w:t>
      </w:r>
    </w:p>
    <w:bookmarkEnd w:id="507"/>
    <w:bookmarkStart w:name="z4188" w:id="508"/>
    <w:p>
      <w:pPr>
        <w:spacing w:after="0"/>
        <w:ind w:left="0"/>
        <w:jc w:val="both"/>
      </w:pPr>
      <w:r>
        <w:rPr>
          <w:rFonts w:ascii="Times New Roman"/>
          <w:b w:val="false"/>
          <w:i w:val="false"/>
          <w:color w:val="000000"/>
          <w:sz w:val="28"/>
        </w:rPr>
        <w:t>
      5) вариативтік.</w:t>
      </w:r>
    </w:p>
    <w:bookmarkEnd w:id="508"/>
    <w:bookmarkStart w:name="z4189" w:id="509"/>
    <w:p>
      <w:pPr>
        <w:spacing w:after="0"/>
        <w:ind w:left="0"/>
        <w:jc w:val="both"/>
      </w:pPr>
      <w:r>
        <w:rPr>
          <w:rFonts w:ascii="Times New Roman"/>
          <w:b w:val="false"/>
          <w:i w:val="false"/>
          <w:color w:val="000000"/>
          <w:sz w:val="28"/>
        </w:rPr>
        <w:t xml:space="preserve">
      7. Нормативтік - құқықтық модульде мынадай тақырыптар қарастырылады: </w:t>
      </w:r>
    </w:p>
    <w:bookmarkEnd w:id="509"/>
    <w:bookmarkStart w:name="z4190" w:id="510"/>
    <w:p>
      <w:pPr>
        <w:spacing w:after="0"/>
        <w:ind w:left="0"/>
        <w:jc w:val="both"/>
      </w:pPr>
      <w:r>
        <w:rPr>
          <w:rFonts w:ascii="Times New Roman"/>
          <w:b w:val="false"/>
          <w:i w:val="false"/>
          <w:color w:val="000000"/>
          <w:sz w:val="28"/>
        </w:rPr>
        <w:t>
      "Қазақстан Республикасының Президенті Н.Ә.Назарбаевтың "Нұрлы жол - болашаққа бастар жол" атты Қазақстан халқына Жолдауы";</w:t>
      </w:r>
    </w:p>
    <w:bookmarkEnd w:id="510"/>
    <w:bookmarkStart w:name="z4191" w:id="511"/>
    <w:p>
      <w:pPr>
        <w:spacing w:after="0"/>
        <w:ind w:left="0"/>
        <w:jc w:val="both"/>
      </w:pPr>
      <w:r>
        <w:rPr>
          <w:rFonts w:ascii="Times New Roman"/>
          <w:b w:val="false"/>
          <w:i w:val="false"/>
          <w:color w:val="000000"/>
          <w:sz w:val="28"/>
        </w:rPr>
        <w:t xml:space="preserve">
      "Білім туралы" 2007 жылғы 27 шілдедегі № 319 - III Қазақстан Республикасының Заңы"; </w:t>
      </w:r>
    </w:p>
    <w:bookmarkEnd w:id="511"/>
    <w:bookmarkStart w:name="z4192" w:id="512"/>
    <w:p>
      <w:pPr>
        <w:spacing w:after="0"/>
        <w:ind w:left="0"/>
        <w:jc w:val="both"/>
      </w:pPr>
      <w:r>
        <w:rPr>
          <w:rFonts w:ascii="Times New Roman"/>
          <w:b w:val="false"/>
          <w:i w:val="false"/>
          <w:color w:val="000000"/>
          <w:sz w:val="28"/>
        </w:rPr>
        <w:t>
      "Ұлт жоспары - нақты 100 қадам Елбасы Н.Ә.Назарбаевтың бес институционалдық реформасын жүзеге асыру";</w:t>
      </w:r>
    </w:p>
    <w:bookmarkEnd w:id="512"/>
    <w:bookmarkStart w:name="z4193" w:id="513"/>
    <w:p>
      <w:pPr>
        <w:spacing w:after="0"/>
        <w:ind w:left="0"/>
        <w:jc w:val="both"/>
      </w:pPr>
      <w:r>
        <w:rPr>
          <w:rFonts w:ascii="Times New Roman"/>
          <w:b w:val="false"/>
          <w:i w:val="false"/>
          <w:color w:val="000000"/>
          <w:sz w:val="28"/>
        </w:rPr>
        <w:t>
      "Қазақстан Республикасында білім беруді дамытудың 2011 -2020 жылдарға арналған мемлекеттік бағдарламасы бойынша білім сапасын дамыту";</w:t>
      </w:r>
    </w:p>
    <w:bookmarkEnd w:id="513"/>
    <w:bookmarkStart w:name="z4194" w:id="514"/>
    <w:p>
      <w:pPr>
        <w:spacing w:after="0"/>
        <w:ind w:left="0"/>
        <w:jc w:val="both"/>
      </w:pPr>
      <w:r>
        <w:rPr>
          <w:rFonts w:ascii="Times New Roman"/>
          <w:b w:val="false"/>
          <w:i w:val="false"/>
          <w:color w:val="000000"/>
          <w:sz w:val="28"/>
        </w:rPr>
        <w:t>
      "Қазақстан Республикасының инновациялық-индустриалдық 2015 - 2019 жылдарға арналған мемлекеттік бағдарламасы";</w:t>
      </w:r>
    </w:p>
    <w:bookmarkEnd w:id="514"/>
    <w:bookmarkStart w:name="z4195" w:id="515"/>
    <w:p>
      <w:pPr>
        <w:spacing w:after="0"/>
        <w:ind w:left="0"/>
        <w:jc w:val="both"/>
      </w:pPr>
      <w:r>
        <w:rPr>
          <w:rFonts w:ascii="Times New Roman"/>
          <w:b w:val="false"/>
          <w:i w:val="false"/>
          <w:color w:val="000000"/>
          <w:sz w:val="28"/>
        </w:rPr>
        <w:t>
      "Тігін өндірісінің кәсіптік стандарты. Еңбек кодексінің негізгі сұрақтары. Еңбек қатынасы. Жас маман мәртебесі";</w:t>
      </w:r>
    </w:p>
    <w:bookmarkEnd w:id="515"/>
    <w:bookmarkStart w:name="z4196" w:id="516"/>
    <w:p>
      <w:pPr>
        <w:spacing w:after="0"/>
        <w:ind w:left="0"/>
        <w:jc w:val="both"/>
      </w:pPr>
      <w:r>
        <w:rPr>
          <w:rFonts w:ascii="Times New Roman"/>
          <w:b w:val="false"/>
          <w:i w:val="false"/>
          <w:color w:val="000000"/>
          <w:sz w:val="28"/>
        </w:rPr>
        <w:t xml:space="preserve">
      "ТжКБ Ұлттық кәсіпкерлер палатасының рөлі". </w:t>
      </w:r>
    </w:p>
    <w:bookmarkEnd w:id="516"/>
    <w:bookmarkStart w:name="z4197" w:id="517"/>
    <w:p>
      <w:pPr>
        <w:spacing w:after="0"/>
        <w:ind w:left="0"/>
        <w:jc w:val="both"/>
      </w:pPr>
      <w:r>
        <w:rPr>
          <w:rFonts w:ascii="Times New Roman"/>
          <w:b w:val="false"/>
          <w:i w:val="false"/>
          <w:color w:val="000000"/>
          <w:sz w:val="28"/>
        </w:rPr>
        <w:t xml:space="preserve">
      8. Психологиялық-педагогикалық модульде мынадай тақырыптар қарастырылады: </w:t>
      </w:r>
    </w:p>
    <w:bookmarkEnd w:id="517"/>
    <w:bookmarkStart w:name="z4198" w:id="518"/>
    <w:p>
      <w:pPr>
        <w:spacing w:after="0"/>
        <w:ind w:left="0"/>
        <w:jc w:val="both"/>
      </w:pPr>
      <w:r>
        <w:rPr>
          <w:rFonts w:ascii="Times New Roman"/>
          <w:b w:val="false"/>
          <w:i w:val="false"/>
          <w:color w:val="000000"/>
          <w:sz w:val="28"/>
        </w:rPr>
        <w:t>
       "Арнайы пән оқытушыларының қазіргі психологиялық портреті";</w:t>
      </w:r>
    </w:p>
    <w:bookmarkEnd w:id="518"/>
    <w:bookmarkStart w:name="z4199" w:id="519"/>
    <w:p>
      <w:pPr>
        <w:spacing w:after="0"/>
        <w:ind w:left="0"/>
        <w:jc w:val="both"/>
      </w:pPr>
      <w:r>
        <w:rPr>
          <w:rFonts w:ascii="Times New Roman"/>
          <w:b w:val="false"/>
          <w:i w:val="false"/>
          <w:color w:val="000000"/>
          <w:sz w:val="28"/>
        </w:rPr>
        <w:t>
      "Арнайы пән сабағындағы тәрбиенің кәсіби әлеуметтік психологиясы";</w:t>
      </w:r>
    </w:p>
    <w:bookmarkEnd w:id="519"/>
    <w:bookmarkStart w:name="z4200" w:id="520"/>
    <w:p>
      <w:pPr>
        <w:spacing w:after="0"/>
        <w:ind w:left="0"/>
        <w:jc w:val="both"/>
      </w:pPr>
      <w:r>
        <w:rPr>
          <w:rFonts w:ascii="Times New Roman"/>
          <w:b w:val="false"/>
          <w:i w:val="false"/>
          <w:color w:val="000000"/>
          <w:sz w:val="28"/>
        </w:rPr>
        <w:t>
      "Арнайы пән сабағының оқыту процесіндегі танымдық іс-әрекетті жандандыру психологиясы";</w:t>
      </w:r>
    </w:p>
    <w:bookmarkEnd w:id="520"/>
    <w:bookmarkStart w:name="z4201" w:id="521"/>
    <w:p>
      <w:pPr>
        <w:spacing w:after="0"/>
        <w:ind w:left="0"/>
        <w:jc w:val="both"/>
      </w:pPr>
      <w:r>
        <w:rPr>
          <w:rFonts w:ascii="Times New Roman"/>
          <w:b w:val="false"/>
          <w:i w:val="false"/>
          <w:color w:val="000000"/>
          <w:sz w:val="28"/>
        </w:rPr>
        <w:t>
      "Өндірістік оқыту шеберлерінің психологиялық портреті";</w:t>
      </w:r>
    </w:p>
    <w:bookmarkEnd w:id="521"/>
    <w:bookmarkStart w:name="z4202" w:id="522"/>
    <w:p>
      <w:pPr>
        <w:spacing w:after="0"/>
        <w:ind w:left="0"/>
        <w:jc w:val="both"/>
      </w:pPr>
      <w:r>
        <w:rPr>
          <w:rFonts w:ascii="Times New Roman"/>
          <w:b w:val="false"/>
          <w:i w:val="false"/>
          <w:color w:val="000000"/>
          <w:sz w:val="28"/>
        </w:rPr>
        <w:t>
      "Жұмыс орындарында психологиялық әлеуметтік-кәсіби тәрбие";</w:t>
      </w:r>
    </w:p>
    <w:bookmarkEnd w:id="522"/>
    <w:bookmarkStart w:name="z4203" w:id="523"/>
    <w:p>
      <w:pPr>
        <w:spacing w:after="0"/>
        <w:ind w:left="0"/>
        <w:jc w:val="both"/>
      </w:pPr>
      <w:r>
        <w:rPr>
          <w:rFonts w:ascii="Times New Roman"/>
          <w:b w:val="false"/>
          <w:i w:val="false"/>
          <w:color w:val="000000"/>
          <w:sz w:val="28"/>
        </w:rPr>
        <w:t>
      "Өндірістік оқыту процесінде психологиялық танымдық қызметін</w:t>
      </w:r>
    </w:p>
    <w:bookmarkEnd w:id="523"/>
    <w:bookmarkStart w:name="z4204" w:id="524"/>
    <w:p>
      <w:pPr>
        <w:spacing w:after="0"/>
        <w:ind w:left="0"/>
        <w:jc w:val="both"/>
      </w:pPr>
      <w:r>
        <w:rPr>
          <w:rFonts w:ascii="Times New Roman"/>
          <w:b w:val="false"/>
          <w:i w:val="false"/>
          <w:color w:val="000000"/>
          <w:sz w:val="28"/>
        </w:rPr>
        <w:t>
      дамыту".</w:t>
      </w:r>
    </w:p>
    <w:bookmarkEnd w:id="524"/>
    <w:bookmarkStart w:name="z4205" w:id="525"/>
    <w:p>
      <w:pPr>
        <w:spacing w:after="0"/>
        <w:ind w:left="0"/>
        <w:jc w:val="both"/>
      </w:pPr>
      <w:r>
        <w:rPr>
          <w:rFonts w:ascii="Times New Roman"/>
          <w:b w:val="false"/>
          <w:i w:val="false"/>
          <w:color w:val="000000"/>
          <w:sz w:val="28"/>
        </w:rPr>
        <w:t xml:space="preserve">
      9. Мазмұндық модульде төмендегідей мәселелер қарастырылады: </w:t>
      </w:r>
    </w:p>
    <w:bookmarkEnd w:id="525"/>
    <w:bookmarkStart w:name="z4206" w:id="526"/>
    <w:p>
      <w:pPr>
        <w:spacing w:after="0"/>
        <w:ind w:left="0"/>
        <w:jc w:val="both"/>
      </w:pPr>
      <w:r>
        <w:rPr>
          <w:rFonts w:ascii="Times New Roman"/>
          <w:b w:val="false"/>
          <w:i w:val="false"/>
          <w:color w:val="000000"/>
          <w:sz w:val="28"/>
        </w:rPr>
        <w:t>
      "Кәсіптік білім беру саласында кәсіби дайындаудың шетелдік және</w:t>
      </w:r>
    </w:p>
    <w:bookmarkEnd w:id="526"/>
    <w:bookmarkStart w:name="z4207" w:id="527"/>
    <w:p>
      <w:pPr>
        <w:spacing w:after="0"/>
        <w:ind w:left="0"/>
        <w:jc w:val="both"/>
      </w:pPr>
      <w:r>
        <w:rPr>
          <w:rFonts w:ascii="Times New Roman"/>
          <w:b w:val="false"/>
          <w:i w:val="false"/>
          <w:color w:val="000000"/>
          <w:sz w:val="28"/>
        </w:rPr>
        <w:t>
      Қазақстандық озық тәжірибелері";</w:t>
      </w:r>
    </w:p>
    <w:bookmarkEnd w:id="527"/>
    <w:bookmarkStart w:name="z4208" w:id="528"/>
    <w:p>
      <w:pPr>
        <w:spacing w:after="0"/>
        <w:ind w:left="0"/>
        <w:jc w:val="both"/>
      </w:pPr>
      <w:r>
        <w:rPr>
          <w:rFonts w:ascii="Times New Roman"/>
          <w:b w:val="false"/>
          <w:i w:val="false"/>
          <w:color w:val="000000"/>
          <w:sz w:val="28"/>
        </w:rPr>
        <w:t>
      "Дуальды оқыту - ТжКБ оқыту жүйесіндегі перспективалық жүйе";</w:t>
      </w:r>
    </w:p>
    <w:bookmarkEnd w:id="528"/>
    <w:bookmarkStart w:name="z4209" w:id="529"/>
    <w:p>
      <w:pPr>
        <w:spacing w:after="0"/>
        <w:ind w:left="0"/>
        <w:jc w:val="both"/>
      </w:pPr>
      <w:r>
        <w:rPr>
          <w:rFonts w:ascii="Times New Roman"/>
          <w:b w:val="false"/>
          <w:i w:val="false"/>
          <w:color w:val="000000"/>
          <w:sz w:val="28"/>
        </w:rPr>
        <w:t>
      "ТжКБ жүйесі бітірушінің бәсекеге қабілеттілігін дамыту факторы ретінде";</w:t>
      </w:r>
    </w:p>
    <w:bookmarkEnd w:id="529"/>
    <w:bookmarkStart w:name="z4210" w:id="530"/>
    <w:p>
      <w:pPr>
        <w:spacing w:after="0"/>
        <w:ind w:left="0"/>
        <w:jc w:val="both"/>
      </w:pPr>
      <w:r>
        <w:rPr>
          <w:rFonts w:ascii="Times New Roman"/>
          <w:b w:val="false"/>
          <w:i w:val="false"/>
          <w:color w:val="000000"/>
          <w:sz w:val="28"/>
        </w:rPr>
        <w:t xml:space="preserve">
      "Кәсіби оқытудағы педагогтың инновациялық қызметі"; </w:t>
      </w:r>
    </w:p>
    <w:bookmarkEnd w:id="530"/>
    <w:bookmarkStart w:name="z4211" w:id="531"/>
    <w:p>
      <w:pPr>
        <w:spacing w:after="0"/>
        <w:ind w:left="0"/>
        <w:jc w:val="both"/>
      </w:pPr>
      <w:r>
        <w:rPr>
          <w:rFonts w:ascii="Times New Roman"/>
          <w:b w:val="false"/>
          <w:i w:val="false"/>
          <w:color w:val="000000"/>
          <w:sz w:val="28"/>
        </w:rPr>
        <w:t>
      "Жаңартылған білім беру стандарты негізінде оқыту бағдарламасын құру тәжірибесі";</w:t>
      </w:r>
    </w:p>
    <w:bookmarkEnd w:id="531"/>
    <w:bookmarkStart w:name="z4212" w:id="532"/>
    <w:p>
      <w:pPr>
        <w:spacing w:after="0"/>
        <w:ind w:left="0"/>
        <w:jc w:val="both"/>
      </w:pPr>
      <w:r>
        <w:rPr>
          <w:rFonts w:ascii="Times New Roman"/>
          <w:b w:val="false"/>
          <w:i w:val="false"/>
          <w:color w:val="000000"/>
          <w:sz w:val="28"/>
        </w:rPr>
        <w:t>
      "Дуальды оқыту жүйесін енгізу аясындағы оқу-өндірістік процестің сапасын басқару, қиыншылықтар мен перспективалар";</w:t>
      </w:r>
    </w:p>
    <w:bookmarkEnd w:id="532"/>
    <w:bookmarkStart w:name="z4213" w:id="533"/>
    <w:p>
      <w:pPr>
        <w:spacing w:after="0"/>
        <w:ind w:left="0"/>
        <w:jc w:val="both"/>
      </w:pPr>
      <w:r>
        <w:rPr>
          <w:rFonts w:ascii="Times New Roman"/>
          <w:b w:val="false"/>
          <w:i w:val="false"/>
          <w:color w:val="000000"/>
          <w:sz w:val="28"/>
        </w:rPr>
        <w:t>
       "Бітірушілер үшін тігін саласындағы кәсіби құзыреттілік деңгейін жұмыс берушінің талаптары мен қазіргі өндірістегі шарттары";</w:t>
      </w:r>
    </w:p>
    <w:bookmarkEnd w:id="533"/>
    <w:bookmarkStart w:name="z4214" w:id="534"/>
    <w:p>
      <w:pPr>
        <w:spacing w:after="0"/>
        <w:ind w:left="0"/>
        <w:jc w:val="both"/>
      </w:pPr>
      <w:r>
        <w:rPr>
          <w:rFonts w:ascii="Times New Roman"/>
          <w:b w:val="false"/>
          <w:i w:val="false"/>
          <w:color w:val="000000"/>
          <w:sz w:val="28"/>
        </w:rPr>
        <w:t>
      "Тігін саласындағы инновациялық технология";</w:t>
      </w:r>
    </w:p>
    <w:bookmarkEnd w:id="534"/>
    <w:bookmarkStart w:name="z4215" w:id="535"/>
    <w:p>
      <w:pPr>
        <w:spacing w:after="0"/>
        <w:ind w:left="0"/>
        <w:jc w:val="both"/>
      </w:pPr>
      <w:r>
        <w:rPr>
          <w:rFonts w:ascii="Times New Roman"/>
          <w:b w:val="false"/>
          <w:i w:val="false"/>
          <w:color w:val="000000"/>
          <w:sz w:val="28"/>
        </w:rPr>
        <w:t>
      "Автоматтандырылған басқару жүйесі (бұдан әрі - АБЖ) ШвейПром тігін өндірісін басқаруды автоматтандыруды қамтамасыз ететін бағдарламалық жүйе";</w:t>
      </w:r>
    </w:p>
    <w:bookmarkEnd w:id="535"/>
    <w:bookmarkStart w:name="z4216" w:id="536"/>
    <w:p>
      <w:pPr>
        <w:spacing w:after="0"/>
        <w:ind w:left="0"/>
        <w:jc w:val="both"/>
      </w:pPr>
      <w:r>
        <w:rPr>
          <w:rFonts w:ascii="Times New Roman"/>
          <w:b w:val="false"/>
          <w:i w:val="false"/>
          <w:color w:val="000000"/>
          <w:sz w:val="28"/>
        </w:rPr>
        <w:t>
      "Қазіргі заманғы тігін өндірісі жағдайындағы киімді жобалаудың автоматтандырылған жүйесі" (бұдан әрі - ЖАЖ);</w:t>
      </w:r>
    </w:p>
    <w:bookmarkEnd w:id="536"/>
    <w:bookmarkStart w:name="z4217" w:id="537"/>
    <w:p>
      <w:pPr>
        <w:spacing w:after="0"/>
        <w:ind w:left="0"/>
        <w:jc w:val="both"/>
      </w:pPr>
      <w:r>
        <w:rPr>
          <w:rFonts w:ascii="Times New Roman"/>
          <w:b w:val="false"/>
          <w:i w:val="false"/>
          <w:color w:val="000000"/>
          <w:sz w:val="28"/>
        </w:rPr>
        <w:t>
      "ЖАЖ "Графис" бағдарламасында киім құрастыру негіздері";</w:t>
      </w:r>
    </w:p>
    <w:bookmarkEnd w:id="537"/>
    <w:bookmarkStart w:name="z4218" w:id="538"/>
    <w:p>
      <w:pPr>
        <w:spacing w:after="0"/>
        <w:ind w:left="0"/>
        <w:jc w:val="both"/>
      </w:pPr>
      <w:r>
        <w:rPr>
          <w:rFonts w:ascii="Times New Roman"/>
          <w:b w:val="false"/>
          <w:i w:val="false"/>
          <w:color w:val="000000"/>
          <w:sz w:val="28"/>
        </w:rPr>
        <w:t>
      "Өндірістік - технологиялық процесте моделдеуді пайдаланудың әдістері".</w:t>
      </w:r>
    </w:p>
    <w:bookmarkEnd w:id="538"/>
    <w:bookmarkStart w:name="z4219" w:id="539"/>
    <w:p>
      <w:pPr>
        <w:spacing w:after="0"/>
        <w:ind w:left="0"/>
        <w:jc w:val="both"/>
      </w:pPr>
      <w:r>
        <w:rPr>
          <w:rFonts w:ascii="Times New Roman"/>
          <w:b w:val="false"/>
          <w:i w:val="false"/>
          <w:color w:val="000000"/>
          <w:sz w:val="28"/>
        </w:rPr>
        <w:t xml:space="preserve">
      10. Технологиялық модульде келесі мәселелер бойынша практикалық тапсырмалар орындалады: </w:t>
      </w:r>
    </w:p>
    <w:bookmarkEnd w:id="539"/>
    <w:bookmarkStart w:name="z4220" w:id="540"/>
    <w:p>
      <w:pPr>
        <w:spacing w:after="0"/>
        <w:ind w:left="0"/>
        <w:jc w:val="both"/>
      </w:pPr>
      <w:r>
        <w:rPr>
          <w:rFonts w:ascii="Times New Roman"/>
          <w:b w:val="false"/>
          <w:i w:val="false"/>
          <w:color w:val="000000"/>
          <w:sz w:val="28"/>
        </w:rPr>
        <w:t>
      "Ақпараттық объектілерді құру және түрлендіру технологиясы";</w:t>
      </w:r>
    </w:p>
    <w:bookmarkEnd w:id="540"/>
    <w:bookmarkStart w:name="z4221" w:id="541"/>
    <w:p>
      <w:pPr>
        <w:spacing w:after="0"/>
        <w:ind w:left="0"/>
        <w:jc w:val="both"/>
      </w:pPr>
      <w:r>
        <w:rPr>
          <w:rFonts w:ascii="Times New Roman"/>
          <w:b w:val="false"/>
          <w:i w:val="false"/>
          <w:color w:val="000000"/>
          <w:sz w:val="28"/>
        </w:rPr>
        <w:t>
      "ЖАЖ "Графис" технологияларын пайдалана отырып тігін өнімдері моделін құрастыру";</w:t>
      </w:r>
    </w:p>
    <w:bookmarkEnd w:id="541"/>
    <w:bookmarkStart w:name="z4222" w:id="542"/>
    <w:p>
      <w:pPr>
        <w:spacing w:after="0"/>
        <w:ind w:left="0"/>
        <w:jc w:val="both"/>
      </w:pPr>
      <w:r>
        <w:rPr>
          <w:rFonts w:ascii="Times New Roman"/>
          <w:b w:val="false"/>
          <w:i w:val="false"/>
          <w:color w:val="000000"/>
          <w:sz w:val="28"/>
        </w:rPr>
        <w:t>
      "Бұйым өлшемдерін есептеу, қосымшаны анықтау, градация негіздерін қолдану";</w:t>
      </w:r>
    </w:p>
    <w:bookmarkEnd w:id="542"/>
    <w:bookmarkStart w:name="z4223" w:id="543"/>
    <w:p>
      <w:pPr>
        <w:spacing w:after="0"/>
        <w:ind w:left="0"/>
        <w:jc w:val="both"/>
      </w:pPr>
      <w:r>
        <w:rPr>
          <w:rFonts w:ascii="Times New Roman"/>
          <w:b w:val="false"/>
          <w:i w:val="false"/>
          <w:color w:val="000000"/>
          <w:sz w:val="28"/>
        </w:rPr>
        <w:t>
      "Бұйымның базалық конструкциясы";</w:t>
      </w:r>
    </w:p>
    <w:bookmarkEnd w:id="543"/>
    <w:bookmarkStart w:name="z4224" w:id="544"/>
    <w:p>
      <w:pPr>
        <w:spacing w:after="0"/>
        <w:ind w:left="0"/>
        <w:jc w:val="both"/>
      </w:pPr>
      <w:r>
        <w:rPr>
          <w:rFonts w:ascii="Times New Roman"/>
          <w:b w:val="false"/>
          <w:i w:val="false"/>
          <w:color w:val="000000"/>
          <w:sz w:val="28"/>
        </w:rPr>
        <w:t>
      "Лейкал әйелдер бұйымдарының толық топтамасын өңдеу";</w:t>
      </w:r>
    </w:p>
    <w:bookmarkEnd w:id="544"/>
    <w:bookmarkStart w:name="z4225" w:id="545"/>
    <w:p>
      <w:pPr>
        <w:spacing w:after="0"/>
        <w:ind w:left="0"/>
        <w:jc w:val="both"/>
      </w:pPr>
      <w:r>
        <w:rPr>
          <w:rFonts w:ascii="Times New Roman"/>
          <w:b w:val="false"/>
          <w:i w:val="false"/>
          <w:color w:val="000000"/>
          <w:sz w:val="28"/>
        </w:rPr>
        <w:t>
      "Технологтың автоматтандырылған жұмыс орнында (бұдан әрі - АЖО) технологиялық үздіксіздікті қалыптастыру";</w:t>
      </w:r>
    </w:p>
    <w:bookmarkEnd w:id="545"/>
    <w:bookmarkStart w:name="z4226" w:id="546"/>
    <w:p>
      <w:pPr>
        <w:spacing w:after="0"/>
        <w:ind w:left="0"/>
        <w:jc w:val="both"/>
      </w:pPr>
      <w:r>
        <w:rPr>
          <w:rFonts w:ascii="Times New Roman"/>
          <w:b w:val="false"/>
          <w:i w:val="false"/>
          <w:color w:val="000000"/>
          <w:sz w:val="28"/>
        </w:rPr>
        <w:t>
      "Тігін өндірісінде мамандарды дайындау үшін инновациялық технологияларды қолдану (әдістемелік аспектілер)".</w:t>
      </w:r>
    </w:p>
    <w:bookmarkEnd w:id="546"/>
    <w:bookmarkStart w:name="z4227" w:id="547"/>
    <w:p>
      <w:pPr>
        <w:spacing w:after="0"/>
        <w:ind w:left="0"/>
        <w:jc w:val="both"/>
      </w:pPr>
      <w:r>
        <w:rPr>
          <w:rFonts w:ascii="Times New Roman"/>
          <w:b w:val="false"/>
          <w:i w:val="false"/>
          <w:color w:val="000000"/>
          <w:sz w:val="28"/>
        </w:rPr>
        <w:t>
      11. Вариативтік модульде тыңдаушылардың қажеттіліктеріне сәйкес келесідей тақырыптарды таңдау мүмкіндігі беріледі:</w:t>
      </w:r>
    </w:p>
    <w:bookmarkEnd w:id="547"/>
    <w:bookmarkStart w:name="z4228" w:id="548"/>
    <w:p>
      <w:pPr>
        <w:spacing w:after="0"/>
        <w:ind w:left="0"/>
        <w:jc w:val="both"/>
      </w:pPr>
      <w:r>
        <w:rPr>
          <w:rFonts w:ascii="Times New Roman"/>
          <w:b w:val="false"/>
          <w:i w:val="false"/>
          <w:color w:val="000000"/>
          <w:sz w:val="28"/>
        </w:rPr>
        <w:t>
      "Өндірістік білім берудегі жаңа талаптар";</w:t>
      </w:r>
    </w:p>
    <w:bookmarkEnd w:id="548"/>
    <w:bookmarkStart w:name="z4229" w:id="549"/>
    <w:p>
      <w:pPr>
        <w:spacing w:after="0"/>
        <w:ind w:left="0"/>
        <w:jc w:val="both"/>
      </w:pPr>
      <w:r>
        <w:rPr>
          <w:rFonts w:ascii="Times New Roman"/>
          <w:b w:val="false"/>
          <w:i w:val="false"/>
          <w:color w:val="000000"/>
          <w:sz w:val="28"/>
        </w:rPr>
        <w:t>
      "Қоғамдық серіктестер мен қарым - қатынастың жаңа формалары";</w:t>
      </w:r>
    </w:p>
    <w:bookmarkEnd w:id="549"/>
    <w:bookmarkStart w:name="z4230" w:id="550"/>
    <w:p>
      <w:pPr>
        <w:spacing w:after="0"/>
        <w:ind w:left="0"/>
        <w:jc w:val="both"/>
      </w:pPr>
      <w:r>
        <w:rPr>
          <w:rFonts w:ascii="Times New Roman"/>
          <w:b w:val="false"/>
          <w:i w:val="false"/>
          <w:color w:val="000000"/>
          <w:sz w:val="28"/>
        </w:rPr>
        <w:t>
      "Сапаны тәуелсіз бағалау, ТжКБ беру ұйымдарының түлектерін жұмысқа орналастыру".</w:t>
      </w:r>
    </w:p>
    <w:bookmarkEnd w:id="550"/>
    <w:bookmarkStart w:name="z4231" w:id="551"/>
    <w:p>
      <w:pPr>
        <w:spacing w:after="0"/>
        <w:ind w:left="0"/>
        <w:jc w:val="both"/>
      </w:pPr>
      <w:r>
        <w:rPr>
          <w:rFonts w:ascii="Times New Roman"/>
          <w:b w:val="false"/>
          <w:i w:val="false"/>
          <w:color w:val="000000"/>
          <w:sz w:val="28"/>
        </w:rPr>
        <w:t>
       "Ұлттық және Желілік біліктілік шеңберінің мазмұны мен мақсаты".</w:t>
      </w:r>
    </w:p>
    <w:bookmarkEnd w:id="551"/>
    <w:bookmarkStart w:name="z4232" w:id="552"/>
    <w:p>
      <w:pPr>
        <w:spacing w:after="0"/>
        <w:ind w:left="0"/>
        <w:jc w:val="both"/>
      </w:pPr>
      <w:r>
        <w:rPr>
          <w:rFonts w:ascii="Times New Roman"/>
          <w:b w:val="false"/>
          <w:i w:val="false"/>
          <w:color w:val="000000"/>
          <w:sz w:val="28"/>
        </w:rPr>
        <w:t>
      Ескерту:</w:t>
      </w:r>
    </w:p>
    <w:bookmarkEnd w:id="552"/>
    <w:bookmarkStart w:name="z4233" w:id="553"/>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2 - 6 сағатқа дейін өзгеруі мүмкін.</w:t>
      </w:r>
    </w:p>
    <w:bookmarkEnd w:id="553"/>
    <w:bookmarkStart w:name="z4234" w:id="554"/>
    <w:p>
      <w:pPr>
        <w:spacing w:after="0"/>
        <w:ind w:left="0"/>
        <w:jc w:val="left"/>
      </w:pPr>
      <w:r>
        <w:rPr>
          <w:rFonts w:ascii="Times New Roman"/>
          <w:b/>
          <w:i w:val="false"/>
          <w:color w:val="000000"/>
        </w:rPr>
        <w:t xml:space="preserve"> 5 - тарау. Білім беру процесін ұйымдастыру</w:t>
      </w:r>
    </w:p>
    <w:bookmarkEnd w:id="554"/>
    <w:bookmarkStart w:name="z4235" w:id="555"/>
    <w:p>
      <w:pPr>
        <w:spacing w:after="0"/>
        <w:ind w:left="0"/>
        <w:jc w:val="both"/>
      </w:pPr>
      <w:r>
        <w:rPr>
          <w:rFonts w:ascii="Times New Roman"/>
          <w:b w:val="false"/>
          <w:i w:val="false"/>
          <w:color w:val="000000"/>
          <w:sz w:val="28"/>
        </w:rPr>
        <w:t>
      12. Білім беру процесі Бағдарламаның 1, 2 және 3 - қосымшасына сәйкес 36 және 80 (арнайы пән оқытушылары үшін) және 80 (өндірістік оқыту шеберлері үшін)- сағаттық оқу - тақырыптық жоспар бойынша ұйымдастырылады.</w:t>
      </w:r>
    </w:p>
    <w:bookmarkEnd w:id="555"/>
    <w:bookmarkStart w:name="z4236" w:id="556"/>
    <w:p>
      <w:pPr>
        <w:spacing w:after="0"/>
        <w:ind w:left="0"/>
        <w:jc w:val="both"/>
      </w:pPr>
      <w:r>
        <w:rPr>
          <w:rFonts w:ascii="Times New Roman"/>
          <w:b w:val="false"/>
          <w:i w:val="false"/>
          <w:color w:val="000000"/>
          <w:sz w:val="28"/>
        </w:rPr>
        <w:t>
      13. Білім беру процесін ұйымдастыру барысында тыңдаушылардың білімдерін бағалау мен бақылау мақсатында өзіндік жұмыс, жоба жұмысы, шағын-сабақты (шағын-іс-шаралар) презентациялау және қорытынды тестілеу өткізіледі.</w:t>
      </w:r>
    </w:p>
    <w:bookmarkEnd w:id="556"/>
    <w:bookmarkStart w:name="z4237" w:id="557"/>
    <w:p>
      <w:pPr>
        <w:spacing w:after="0"/>
        <w:ind w:left="0"/>
        <w:jc w:val="both"/>
      </w:pPr>
      <w:r>
        <w:rPr>
          <w:rFonts w:ascii="Times New Roman"/>
          <w:b w:val="false"/>
          <w:i w:val="false"/>
          <w:color w:val="000000"/>
          <w:sz w:val="28"/>
        </w:rPr>
        <w:t>
      14. Тыңдаушылардың өзіндік жұмысының тапсырмалары:</w:t>
      </w:r>
    </w:p>
    <w:bookmarkEnd w:id="557"/>
    <w:bookmarkStart w:name="z4238" w:id="558"/>
    <w:p>
      <w:pPr>
        <w:spacing w:after="0"/>
        <w:ind w:left="0"/>
        <w:jc w:val="both"/>
      </w:pPr>
      <w:r>
        <w:rPr>
          <w:rFonts w:ascii="Times New Roman"/>
          <w:b w:val="false"/>
          <w:i w:val="false"/>
          <w:color w:val="000000"/>
          <w:sz w:val="28"/>
        </w:rPr>
        <w:t>
      1) ТжКБ жүйесінде білім алушылардың негізгі құзыреттіліктер қалыптастыруға бағытталған модульдік бағдарламалар әзірлеу;</w:t>
      </w:r>
    </w:p>
    <w:bookmarkEnd w:id="558"/>
    <w:bookmarkStart w:name="z4239" w:id="559"/>
    <w:p>
      <w:pPr>
        <w:spacing w:after="0"/>
        <w:ind w:left="0"/>
        <w:jc w:val="both"/>
      </w:pPr>
      <w:r>
        <w:rPr>
          <w:rFonts w:ascii="Times New Roman"/>
          <w:b w:val="false"/>
          <w:i w:val="false"/>
          <w:color w:val="000000"/>
          <w:sz w:val="28"/>
        </w:rPr>
        <w:t>
      2) өндірістік білім беруді ұйымдастыру үшін тігін өндірісінің сандық білім беру ресурстарын жобалау;</w:t>
      </w:r>
    </w:p>
    <w:bookmarkEnd w:id="559"/>
    <w:bookmarkStart w:name="z4240" w:id="560"/>
    <w:p>
      <w:pPr>
        <w:spacing w:after="0"/>
        <w:ind w:left="0"/>
        <w:jc w:val="both"/>
      </w:pPr>
      <w:r>
        <w:rPr>
          <w:rFonts w:ascii="Times New Roman"/>
          <w:b w:val="false"/>
          <w:i w:val="false"/>
          <w:color w:val="000000"/>
          <w:sz w:val="28"/>
        </w:rPr>
        <w:t>
      3) өндірістік оқыту жағдайында білім алушылардың сыни ойлауын қалыптастыру;</w:t>
      </w:r>
    </w:p>
    <w:bookmarkEnd w:id="560"/>
    <w:bookmarkStart w:name="z4241" w:id="561"/>
    <w:p>
      <w:pPr>
        <w:spacing w:after="0"/>
        <w:ind w:left="0"/>
        <w:jc w:val="both"/>
      </w:pPr>
      <w:r>
        <w:rPr>
          <w:rFonts w:ascii="Times New Roman"/>
          <w:b w:val="false"/>
          <w:i w:val="false"/>
          <w:color w:val="000000"/>
          <w:sz w:val="28"/>
        </w:rPr>
        <w:t>
      4) жеңіл өнеркәсіп саласында өндірістік білім беруді ұйымдастырудың жүйелі тәсілі және маманның бәсекеге қабілеттілігін қалыптастырудағы рөлі;</w:t>
      </w:r>
    </w:p>
    <w:bookmarkEnd w:id="561"/>
    <w:bookmarkStart w:name="z4242" w:id="562"/>
    <w:p>
      <w:pPr>
        <w:spacing w:after="0"/>
        <w:ind w:left="0"/>
        <w:jc w:val="both"/>
      </w:pPr>
      <w:r>
        <w:rPr>
          <w:rFonts w:ascii="Times New Roman"/>
          <w:b w:val="false"/>
          <w:i w:val="false"/>
          <w:color w:val="000000"/>
          <w:sz w:val="28"/>
        </w:rPr>
        <w:t>
      5) техникалық және кәсіби білім берудегіәлеуметтік серіктестік жас мамандарды дайындау сапасын жоғарылату факторы ретінде.</w:t>
      </w:r>
    </w:p>
    <w:bookmarkEnd w:id="562"/>
    <w:bookmarkStart w:name="z4243" w:id="563"/>
    <w:p>
      <w:pPr>
        <w:spacing w:after="0"/>
        <w:ind w:left="0"/>
        <w:jc w:val="both"/>
      </w:pPr>
      <w:r>
        <w:rPr>
          <w:rFonts w:ascii="Times New Roman"/>
          <w:b w:val="false"/>
          <w:i w:val="false"/>
          <w:color w:val="000000"/>
          <w:sz w:val="28"/>
        </w:rPr>
        <w:t>
      15. Тыңдаушылардың жоба жұмыстарының тақырыптары:</w:t>
      </w:r>
    </w:p>
    <w:bookmarkEnd w:id="563"/>
    <w:bookmarkStart w:name="z4244" w:id="564"/>
    <w:p>
      <w:pPr>
        <w:spacing w:after="0"/>
        <w:ind w:left="0"/>
        <w:jc w:val="both"/>
      </w:pPr>
      <w:r>
        <w:rPr>
          <w:rFonts w:ascii="Times New Roman"/>
          <w:b w:val="false"/>
          <w:i w:val="false"/>
          <w:color w:val="000000"/>
          <w:sz w:val="28"/>
        </w:rPr>
        <w:t>
      1) дуальды оқыту жүйесін оқу процесіне енгізу жағдайында кеңес беру бойынша сабақ жобасы немесе жаңа технологияларды (киімді автоматты түрде жобалау жүйелері және технолог - АЖО);</w:t>
      </w:r>
    </w:p>
    <w:bookmarkEnd w:id="564"/>
    <w:bookmarkStart w:name="z4245" w:id="565"/>
    <w:p>
      <w:pPr>
        <w:spacing w:after="0"/>
        <w:ind w:left="0"/>
        <w:jc w:val="both"/>
      </w:pPr>
      <w:r>
        <w:rPr>
          <w:rFonts w:ascii="Times New Roman"/>
          <w:b w:val="false"/>
          <w:i w:val="false"/>
          <w:color w:val="000000"/>
          <w:sz w:val="28"/>
        </w:rPr>
        <w:t>
      2) Оқыту процесіне дуальды оқыту жүйесін енгізу енгізу жағдайында АКТ-ны қолдану (берілген курста құрастыру үшін тігін бұйымдарының түрлі моделдері мен технологиялары инновациялық тігін құралдарының қолданылуы ескеріле отырып қолданылады).</w:t>
      </w:r>
    </w:p>
    <w:bookmarkEnd w:id="565"/>
    <w:bookmarkStart w:name="z4246" w:id="566"/>
    <w:p>
      <w:pPr>
        <w:spacing w:after="0"/>
        <w:ind w:left="0"/>
        <w:jc w:val="both"/>
      </w:pPr>
      <w:r>
        <w:rPr>
          <w:rFonts w:ascii="Times New Roman"/>
          <w:b w:val="false"/>
          <w:i w:val="false"/>
          <w:color w:val="000000"/>
          <w:sz w:val="28"/>
        </w:rPr>
        <w:t>
      3) дуальды оқыту жүйесін енгізу жағдайында арнайы пәндер мұғалімдері мен өндірістік оқыту шеберлерінің кәсіби құзыреттілігіне қойылатын талаптар;</w:t>
      </w:r>
    </w:p>
    <w:bookmarkEnd w:id="566"/>
    <w:bookmarkStart w:name="z4247" w:id="567"/>
    <w:p>
      <w:pPr>
        <w:spacing w:after="0"/>
        <w:ind w:left="0"/>
        <w:jc w:val="both"/>
      </w:pPr>
      <w:r>
        <w:rPr>
          <w:rFonts w:ascii="Times New Roman"/>
          <w:b w:val="false"/>
          <w:i w:val="false"/>
          <w:color w:val="000000"/>
          <w:sz w:val="28"/>
        </w:rPr>
        <w:t>
      4) әлеуметтік әріптестіктің сапалы кадрлар даярлаудағы кепілдемелік рөлі;</w:t>
      </w:r>
    </w:p>
    <w:bookmarkEnd w:id="567"/>
    <w:bookmarkStart w:name="z4248" w:id="568"/>
    <w:p>
      <w:pPr>
        <w:spacing w:after="0"/>
        <w:ind w:left="0"/>
        <w:jc w:val="both"/>
      </w:pPr>
      <w:r>
        <w:rPr>
          <w:rFonts w:ascii="Times New Roman"/>
          <w:b w:val="false"/>
          <w:i w:val="false"/>
          <w:color w:val="000000"/>
          <w:sz w:val="28"/>
        </w:rPr>
        <w:t>
      5) білім алушылардың білім сапасын жоғарылату үшін АКТ пайдалану;</w:t>
      </w:r>
    </w:p>
    <w:bookmarkEnd w:id="568"/>
    <w:bookmarkStart w:name="z4249" w:id="569"/>
    <w:p>
      <w:pPr>
        <w:spacing w:after="0"/>
        <w:ind w:left="0"/>
        <w:jc w:val="both"/>
      </w:pPr>
      <w:r>
        <w:rPr>
          <w:rFonts w:ascii="Times New Roman"/>
          <w:b w:val="false"/>
          <w:i w:val="false"/>
          <w:color w:val="000000"/>
          <w:sz w:val="28"/>
        </w:rPr>
        <w:t>
      6) дуальды оқыту – ТжКБ оқытудың перспективалық жүйесі</w:t>
      </w:r>
    </w:p>
    <w:bookmarkEnd w:id="569"/>
    <w:bookmarkStart w:name="z4250" w:id="570"/>
    <w:p>
      <w:pPr>
        <w:spacing w:after="0"/>
        <w:ind w:left="0"/>
        <w:jc w:val="both"/>
      </w:pPr>
      <w:r>
        <w:rPr>
          <w:rFonts w:ascii="Times New Roman"/>
          <w:b w:val="false"/>
          <w:i w:val="false"/>
          <w:color w:val="000000"/>
          <w:sz w:val="28"/>
        </w:rPr>
        <w:t>
      7) білім алушылардың өнертапқыштық іс - әрекетін және ғылыми-зерттеу жұмыстарын ұйымдастыру;</w:t>
      </w:r>
    </w:p>
    <w:bookmarkEnd w:id="570"/>
    <w:bookmarkStart w:name="z4251" w:id="571"/>
    <w:p>
      <w:pPr>
        <w:spacing w:after="0"/>
        <w:ind w:left="0"/>
        <w:jc w:val="both"/>
      </w:pPr>
      <w:r>
        <w:rPr>
          <w:rFonts w:ascii="Times New Roman"/>
          <w:b w:val="false"/>
          <w:i w:val="false"/>
          <w:color w:val="000000"/>
          <w:sz w:val="28"/>
        </w:rPr>
        <w:t>
      8) әлеуметтік әріптестік саласындағы халықаралық тәжірибе;</w:t>
      </w:r>
    </w:p>
    <w:bookmarkEnd w:id="571"/>
    <w:bookmarkStart w:name="z4252" w:id="572"/>
    <w:p>
      <w:pPr>
        <w:spacing w:after="0"/>
        <w:ind w:left="0"/>
        <w:jc w:val="both"/>
      </w:pPr>
      <w:r>
        <w:rPr>
          <w:rFonts w:ascii="Times New Roman"/>
          <w:b w:val="false"/>
          <w:i w:val="false"/>
          <w:color w:val="000000"/>
          <w:sz w:val="28"/>
        </w:rPr>
        <w:t>
      9) кәсіби білім берудің дуальды нысаны әлеуметтік әріптестіктің өнімі ретінде.</w:t>
      </w:r>
    </w:p>
    <w:bookmarkEnd w:id="572"/>
    <w:bookmarkStart w:name="z4253" w:id="573"/>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573"/>
    <w:bookmarkStart w:name="z4254" w:id="574"/>
    <w:p>
      <w:pPr>
        <w:spacing w:after="0"/>
        <w:ind w:left="0"/>
        <w:jc w:val="both"/>
      </w:pPr>
      <w:r>
        <w:rPr>
          <w:rFonts w:ascii="Times New Roman"/>
          <w:b w:val="false"/>
          <w:i w:val="false"/>
          <w:color w:val="000000"/>
          <w:sz w:val="28"/>
        </w:rPr>
        <w:t>
      16. Білім беру процесі оқытудың интерактивті әдістері арқылы жүзеге асырылады: пікірталас, "миға шабуыл", іскерлік ойындар, тренингтер, жоба әдісі, бейнефильмдерді талқылау, мәселені бірлесіп талқылау және т.б.</w:t>
      </w:r>
    </w:p>
    <w:bookmarkEnd w:id="574"/>
    <w:bookmarkStart w:name="z4255" w:id="575"/>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өзіндік жұмыс жағдайында сыннан өткізуге мүмкіндік беріледі.</w:t>
      </w:r>
    </w:p>
    <w:bookmarkEnd w:id="575"/>
    <w:bookmarkStart w:name="z4256" w:id="576"/>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Бағдарламаның біліктілікті арттырудың құзыреттілік моделіне бағытталуы қазіргі білімдік технологиялар және интербелсенді оқыту формаларын: тренинг, топтық жұмыс, үйрету ойындары, кері байланыс; мәселелерді, күрделі сұрақтарды талқылау және пікірталас; шеберлік-сынып, шағын сабақтардың таныстырылым арқылы қол жеткізетін әрекеттік амалды білдіреді.</w:t>
      </w:r>
    </w:p>
    <w:bookmarkEnd w:id="576"/>
    <w:bookmarkStart w:name="z4257" w:id="577"/>
    <w:p>
      <w:pPr>
        <w:spacing w:after="0"/>
        <w:ind w:left="0"/>
        <w:jc w:val="left"/>
      </w:pPr>
      <w:r>
        <w:rPr>
          <w:rFonts w:ascii="Times New Roman"/>
          <w:b/>
          <w:i w:val="false"/>
          <w:color w:val="000000"/>
        </w:rPr>
        <w:t xml:space="preserve"> 7 - тарау. Оқыту нәтижелерін бағалау критерийлері</w:t>
      </w:r>
    </w:p>
    <w:bookmarkEnd w:id="577"/>
    <w:bookmarkStart w:name="z4258" w:id="578"/>
    <w:p>
      <w:pPr>
        <w:spacing w:after="0"/>
        <w:ind w:left="0"/>
        <w:jc w:val="both"/>
      </w:pPr>
      <w:r>
        <w:rPr>
          <w:rFonts w:ascii="Times New Roman"/>
          <w:b w:val="false"/>
          <w:i w:val="false"/>
          <w:color w:val="000000"/>
          <w:sz w:val="28"/>
        </w:rPr>
        <w:t>
      19. Өзіндік жұмысты жүргізу үшін келесі критерийлер (теріс нәтиже - 0 балл; ішінара оң нәтиже - 1 балл; оң нәтиже - 2 балл) және өлшемдер айқындалады:</w:t>
      </w:r>
    </w:p>
    <w:bookmarkEnd w:id="578"/>
    <w:bookmarkStart w:name="z4259" w:id="579"/>
    <w:p>
      <w:pPr>
        <w:spacing w:after="0"/>
        <w:ind w:left="0"/>
        <w:jc w:val="both"/>
      </w:pPr>
      <w:r>
        <w:rPr>
          <w:rFonts w:ascii="Times New Roman"/>
          <w:b w:val="false"/>
          <w:i w:val="false"/>
          <w:color w:val="000000"/>
          <w:sz w:val="28"/>
        </w:rPr>
        <w:t>
      1) оқу бағдарламасының мазмұнын игеруі;</w:t>
      </w:r>
    </w:p>
    <w:bookmarkEnd w:id="579"/>
    <w:bookmarkStart w:name="z4260" w:id="580"/>
    <w:p>
      <w:pPr>
        <w:spacing w:after="0"/>
        <w:ind w:left="0"/>
        <w:jc w:val="both"/>
      </w:pPr>
      <w:r>
        <w:rPr>
          <w:rFonts w:ascii="Times New Roman"/>
          <w:b w:val="false"/>
          <w:i w:val="false"/>
          <w:color w:val="000000"/>
          <w:sz w:val="28"/>
        </w:rPr>
        <w:t>
      2) тәжірибелік тапсырмаларды орындауда теориялық білімдерін қолдануы;</w:t>
      </w:r>
    </w:p>
    <w:bookmarkEnd w:id="580"/>
    <w:bookmarkStart w:name="z4261" w:id="581"/>
    <w:p>
      <w:pPr>
        <w:spacing w:after="0"/>
        <w:ind w:left="0"/>
        <w:jc w:val="both"/>
      </w:pPr>
      <w:r>
        <w:rPr>
          <w:rFonts w:ascii="Times New Roman"/>
          <w:b w:val="false"/>
          <w:i w:val="false"/>
          <w:color w:val="000000"/>
          <w:sz w:val="28"/>
        </w:rPr>
        <w:t>
      3) баяндалған материалдың тәжірибелік маңыздылығы;</w:t>
      </w:r>
    </w:p>
    <w:bookmarkEnd w:id="581"/>
    <w:bookmarkStart w:name="z4262" w:id="582"/>
    <w:p>
      <w:pPr>
        <w:spacing w:after="0"/>
        <w:ind w:left="0"/>
        <w:jc w:val="both"/>
      </w:pPr>
      <w:r>
        <w:rPr>
          <w:rFonts w:ascii="Times New Roman"/>
          <w:b w:val="false"/>
          <w:i w:val="false"/>
          <w:color w:val="000000"/>
          <w:sz w:val="28"/>
        </w:rPr>
        <w:t>
      4) сұрақты негіздеуі, толықтығы және баяндау анықтығы;</w:t>
      </w:r>
    </w:p>
    <w:bookmarkEnd w:id="582"/>
    <w:bookmarkStart w:name="z4263" w:id="583"/>
    <w:p>
      <w:pPr>
        <w:spacing w:after="0"/>
        <w:ind w:left="0"/>
        <w:jc w:val="both"/>
      </w:pPr>
      <w:r>
        <w:rPr>
          <w:rFonts w:ascii="Times New Roman"/>
          <w:b w:val="false"/>
          <w:i w:val="false"/>
          <w:color w:val="000000"/>
          <w:sz w:val="28"/>
        </w:rPr>
        <w:t>
      5) талаптарға сәйкес безендіру.</w:t>
      </w:r>
    </w:p>
    <w:bookmarkEnd w:id="583"/>
    <w:bookmarkStart w:name="z4264" w:id="584"/>
    <w:p>
      <w:pPr>
        <w:spacing w:after="0"/>
        <w:ind w:left="0"/>
        <w:jc w:val="both"/>
      </w:pPr>
      <w:r>
        <w:rPr>
          <w:rFonts w:ascii="Times New Roman"/>
          <w:b w:val="false"/>
          <w:i w:val="false"/>
          <w:color w:val="000000"/>
          <w:sz w:val="28"/>
        </w:rPr>
        <w:t>
      20. Тыңдаушылардың өзіндік жұмысты орындауы бойынша білімдерін бағалау балдық жүйеге төмендегідей аудару арқылы жүзеге асырылады:</w:t>
      </w:r>
    </w:p>
    <w:bookmarkEnd w:id="584"/>
    <w:bookmarkStart w:name="z4265" w:id="585"/>
    <w:p>
      <w:pPr>
        <w:spacing w:after="0"/>
        <w:ind w:left="0"/>
        <w:jc w:val="both"/>
      </w:pPr>
      <w:r>
        <w:rPr>
          <w:rFonts w:ascii="Times New Roman"/>
          <w:b w:val="false"/>
          <w:i w:val="false"/>
          <w:color w:val="000000"/>
          <w:sz w:val="28"/>
        </w:rPr>
        <w:t>
      1) "Өте жақсы": 9 - 10 балл, (85 - 100%);</w:t>
      </w:r>
    </w:p>
    <w:bookmarkEnd w:id="585"/>
    <w:bookmarkStart w:name="z4266" w:id="586"/>
    <w:p>
      <w:pPr>
        <w:spacing w:after="0"/>
        <w:ind w:left="0"/>
        <w:jc w:val="both"/>
      </w:pPr>
      <w:r>
        <w:rPr>
          <w:rFonts w:ascii="Times New Roman"/>
          <w:b w:val="false"/>
          <w:i w:val="false"/>
          <w:color w:val="000000"/>
          <w:sz w:val="28"/>
        </w:rPr>
        <w:t>
      2) "Жақсы": 7 - 8 балл, (75 - 84%);</w:t>
      </w:r>
    </w:p>
    <w:bookmarkEnd w:id="586"/>
    <w:bookmarkStart w:name="z4267" w:id="587"/>
    <w:p>
      <w:pPr>
        <w:spacing w:after="0"/>
        <w:ind w:left="0"/>
        <w:jc w:val="both"/>
      </w:pPr>
      <w:r>
        <w:rPr>
          <w:rFonts w:ascii="Times New Roman"/>
          <w:b w:val="false"/>
          <w:i w:val="false"/>
          <w:color w:val="000000"/>
          <w:sz w:val="28"/>
        </w:rPr>
        <w:t>
      3) "Қанағаттанарлық": 5 - 6 балл, (50 - 74%).</w:t>
      </w:r>
    </w:p>
    <w:bookmarkEnd w:id="587"/>
    <w:bookmarkStart w:name="z4268" w:id="588"/>
    <w:p>
      <w:pPr>
        <w:spacing w:after="0"/>
        <w:ind w:left="0"/>
        <w:jc w:val="both"/>
      </w:pPr>
      <w:r>
        <w:rPr>
          <w:rFonts w:ascii="Times New Roman"/>
          <w:b w:val="false"/>
          <w:i w:val="false"/>
          <w:color w:val="000000"/>
          <w:sz w:val="28"/>
        </w:rPr>
        <w:t>
      21. Жоба жұмыстарын өткізуде төмендегідей критерийлер (1, 2 балл) және өлшемдер айқындалған:</w:t>
      </w:r>
    </w:p>
    <w:bookmarkEnd w:id="588"/>
    <w:bookmarkStart w:name="z4269" w:id="589"/>
    <w:p>
      <w:pPr>
        <w:spacing w:after="0"/>
        <w:ind w:left="0"/>
        <w:jc w:val="both"/>
      </w:pPr>
      <w:r>
        <w:rPr>
          <w:rFonts w:ascii="Times New Roman"/>
          <w:b w:val="false"/>
          <w:i w:val="false"/>
          <w:color w:val="000000"/>
          <w:sz w:val="28"/>
        </w:rPr>
        <w:t>
      1) жобаның өзекті мәселесі ашылмаған;</w:t>
      </w:r>
    </w:p>
    <w:bookmarkEnd w:id="589"/>
    <w:bookmarkStart w:name="z4270" w:id="590"/>
    <w:p>
      <w:pPr>
        <w:spacing w:after="0"/>
        <w:ind w:left="0"/>
        <w:jc w:val="both"/>
      </w:pPr>
      <w:r>
        <w:rPr>
          <w:rFonts w:ascii="Times New Roman"/>
          <w:b w:val="false"/>
          <w:i w:val="false"/>
          <w:color w:val="000000"/>
          <w:sz w:val="28"/>
        </w:rPr>
        <w:t>
      2) өзекті мәселесі кейбір үзінділері ашылған;</w:t>
      </w:r>
    </w:p>
    <w:bookmarkEnd w:id="590"/>
    <w:bookmarkStart w:name="z4271" w:id="591"/>
    <w:p>
      <w:pPr>
        <w:spacing w:after="0"/>
        <w:ind w:left="0"/>
        <w:jc w:val="both"/>
      </w:pPr>
      <w:r>
        <w:rPr>
          <w:rFonts w:ascii="Times New Roman"/>
          <w:b w:val="false"/>
          <w:i w:val="false"/>
          <w:color w:val="000000"/>
          <w:sz w:val="28"/>
        </w:rPr>
        <w:t>
      3) өзекті мәселесі ашылған, автор оқу бағдарламасының аясында тақырыпты білетінін көрсетті;</w:t>
      </w:r>
    </w:p>
    <w:bookmarkEnd w:id="591"/>
    <w:bookmarkStart w:name="z4272" w:id="592"/>
    <w:p>
      <w:pPr>
        <w:spacing w:after="0"/>
        <w:ind w:left="0"/>
        <w:jc w:val="both"/>
      </w:pPr>
      <w:r>
        <w:rPr>
          <w:rFonts w:ascii="Times New Roman"/>
          <w:b w:val="false"/>
          <w:i w:val="false"/>
          <w:color w:val="000000"/>
          <w:sz w:val="28"/>
        </w:rPr>
        <w:t>
      4) өзекті мәселесі ашылған, автор оқу бағдарламасының аясында тақырыпты терең білетінін көрсетті;</w:t>
      </w:r>
    </w:p>
    <w:bookmarkEnd w:id="592"/>
    <w:bookmarkStart w:name="z4273" w:id="593"/>
    <w:p>
      <w:pPr>
        <w:spacing w:after="0"/>
        <w:ind w:left="0"/>
        <w:jc w:val="both"/>
      </w:pPr>
      <w:r>
        <w:rPr>
          <w:rFonts w:ascii="Times New Roman"/>
          <w:b w:val="false"/>
          <w:i w:val="false"/>
          <w:color w:val="000000"/>
          <w:sz w:val="28"/>
        </w:rPr>
        <w:t>
      5) мақсат тұжырымдалмаған;</w:t>
      </w:r>
    </w:p>
    <w:bookmarkEnd w:id="593"/>
    <w:bookmarkStart w:name="z4274" w:id="594"/>
    <w:p>
      <w:pPr>
        <w:spacing w:after="0"/>
        <w:ind w:left="0"/>
        <w:jc w:val="both"/>
      </w:pPr>
      <w:r>
        <w:rPr>
          <w:rFonts w:ascii="Times New Roman"/>
          <w:b w:val="false"/>
          <w:i w:val="false"/>
          <w:color w:val="000000"/>
          <w:sz w:val="28"/>
        </w:rPr>
        <w:t>
      6) мақсат тұжырымдалған, бірақ оған жету жоспары берілмеген;</w:t>
      </w:r>
    </w:p>
    <w:bookmarkEnd w:id="594"/>
    <w:bookmarkStart w:name="z4275" w:id="595"/>
    <w:p>
      <w:pPr>
        <w:spacing w:after="0"/>
        <w:ind w:left="0"/>
        <w:jc w:val="both"/>
      </w:pPr>
      <w:r>
        <w:rPr>
          <w:rFonts w:ascii="Times New Roman"/>
          <w:b w:val="false"/>
          <w:i w:val="false"/>
          <w:color w:val="000000"/>
          <w:sz w:val="28"/>
        </w:rPr>
        <w:t>
      7) мақсат тұжырымдалған, негізделген, оған жетудің жоспары кесте түрінде ұсынылған;</w:t>
      </w:r>
    </w:p>
    <w:bookmarkEnd w:id="595"/>
    <w:bookmarkStart w:name="z4276" w:id="596"/>
    <w:p>
      <w:pPr>
        <w:spacing w:after="0"/>
        <w:ind w:left="0"/>
        <w:jc w:val="both"/>
      </w:pPr>
      <w:r>
        <w:rPr>
          <w:rFonts w:ascii="Times New Roman"/>
          <w:b w:val="false"/>
          <w:i w:val="false"/>
          <w:color w:val="000000"/>
          <w:sz w:val="28"/>
        </w:rPr>
        <w:t>
      8) мақсат тұжырымдалған, анық негізделген, оған жетудің нақты жоспары ұсынылған;</w:t>
      </w:r>
    </w:p>
    <w:bookmarkEnd w:id="596"/>
    <w:bookmarkStart w:name="z4277" w:id="597"/>
    <w:p>
      <w:pPr>
        <w:spacing w:after="0"/>
        <w:ind w:left="0"/>
        <w:jc w:val="both"/>
      </w:pPr>
      <w:r>
        <w:rPr>
          <w:rFonts w:ascii="Times New Roman"/>
          <w:b w:val="false"/>
          <w:i w:val="false"/>
          <w:color w:val="000000"/>
          <w:sz w:val="28"/>
        </w:rPr>
        <w:t>
      9) жоспар іс-әрекет мазмұнын қамтымаған;</w:t>
      </w:r>
    </w:p>
    <w:bookmarkEnd w:id="597"/>
    <w:bookmarkStart w:name="z4278" w:id="598"/>
    <w:p>
      <w:pPr>
        <w:spacing w:after="0"/>
        <w:ind w:left="0"/>
        <w:jc w:val="both"/>
      </w:pPr>
      <w:r>
        <w:rPr>
          <w:rFonts w:ascii="Times New Roman"/>
          <w:b w:val="false"/>
          <w:i w:val="false"/>
          <w:color w:val="000000"/>
          <w:sz w:val="28"/>
        </w:rPr>
        <w:t>
      10) жоспар үстірт жасалған;</w:t>
      </w:r>
    </w:p>
    <w:bookmarkEnd w:id="598"/>
    <w:bookmarkStart w:name="z4279" w:id="599"/>
    <w:p>
      <w:pPr>
        <w:spacing w:after="0"/>
        <w:ind w:left="0"/>
        <w:jc w:val="both"/>
      </w:pPr>
      <w:r>
        <w:rPr>
          <w:rFonts w:ascii="Times New Roman"/>
          <w:b w:val="false"/>
          <w:i w:val="false"/>
          <w:color w:val="000000"/>
          <w:sz w:val="28"/>
        </w:rPr>
        <w:t>
      11) жоспарлау толыққанды пайымды және жүйелі емес;</w:t>
      </w:r>
    </w:p>
    <w:bookmarkEnd w:id="599"/>
    <w:bookmarkStart w:name="z4280" w:id="600"/>
    <w:p>
      <w:pPr>
        <w:spacing w:after="0"/>
        <w:ind w:left="0"/>
        <w:jc w:val="both"/>
      </w:pPr>
      <w:r>
        <w:rPr>
          <w:rFonts w:ascii="Times New Roman"/>
          <w:b w:val="false"/>
          <w:i w:val="false"/>
          <w:color w:val="000000"/>
          <w:sz w:val="28"/>
        </w:rPr>
        <w:t>
      12) жоспарлау пайымды, жүйелі, іс-әрекет мазмұнын толық қамтыған;</w:t>
      </w:r>
    </w:p>
    <w:bookmarkEnd w:id="600"/>
    <w:bookmarkStart w:name="z4281" w:id="601"/>
    <w:p>
      <w:pPr>
        <w:spacing w:after="0"/>
        <w:ind w:left="0"/>
        <w:jc w:val="both"/>
      </w:pPr>
      <w:r>
        <w:rPr>
          <w:rFonts w:ascii="Times New Roman"/>
          <w:b w:val="false"/>
          <w:i w:val="false"/>
          <w:color w:val="000000"/>
          <w:sz w:val="28"/>
        </w:rPr>
        <w:t>
      13) жобалық өнім жоқ;</w:t>
      </w:r>
    </w:p>
    <w:bookmarkEnd w:id="601"/>
    <w:bookmarkStart w:name="z4282" w:id="602"/>
    <w:p>
      <w:pPr>
        <w:spacing w:after="0"/>
        <w:ind w:left="0"/>
        <w:jc w:val="both"/>
      </w:pPr>
      <w:r>
        <w:rPr>
          <w:rFonts w:ascii="Times New Roman"/>
          <w:b w:val="false"/>
          <w:i w:val="false"/>
          <w:color w:val="000000"/>
          <w:sz w:val="28"/>
        </w:rPr>
        <w:t>
      14) жобалық өнім сапалық талаптарға сәйкес емес (қойылған мақсаттарға);</w:t>
      </w:r>
    </w:p>
    <w:bookmarkEnd w:id="602"/>
    <w:bookmarkStart w:name="z4283" w:id="603"/>
    <w:p>
      <w:pPr>
        <w:spacing w:after="0"/>
        <w:ind w:left="0"/>
        <w:jc w:val="both"/>
      </w:pPr>
      <w:r>
        <w:rPr>
          <w:rFonts w:ascii="Times New Roman"/>
          <w:b w:val="false"/>
          <w:i w:val="false"/>
          <w:color w:val="000000"/>
          <w:sz w:val="28"/>
        </w:rPr>
        <w:t>
      15) жобалық өнім сапалық талаптарға толық сәйкес емес;</w:t>
      </w:r>
    </w:p>
    <w:bookmarkEnd w:id="603"/>
    <w:bookmarkStart w:name="z4284" w:id="604"/>
    <w:p>
      <w:pPr>
        <w:spacing w:after="0"/>
        <w:ind w:left="0"/>
        <w:jc w:val="both"/>
      </w:pPr>
      <w:r>
        <w:rPr>
          <w:rFonts w:ascii="Times New Roman"/>
          <w:b w:val="false"/>
          <w:i w:val="false"/>
          <w:color w:val="000000"/>
          <w:sz w:val="28"/>
        </w:rPr>
        <w:t>
      16) жобалық өнім сапалық талаптарға сәйкес (қойылған мақсаттарға сәйкес);</w:t>
      </w:r>
    </w:p>
    <w:bookmarkEnd w:id="604"/>
    <w:bookmarkStart w:name="z4285" w:id="605"/>
    <w:p>
      <w:pPr>
        <w:spacing w:after="0"/>
        <w:ind w:left="0"/>
        <w:jc w:val="both"/>
      </w:pPr>
      <w:r>
        <w:rPr>
          <w:rFonts w:ascii="Times New Roman"/>
          <w:b w:val="false"/>
          <w:i w:val="false"/>
          <w:color w:val="000000"/>
          <w:sz w:val="28"/>
        </w:rPr>
        <w:t>
      17) нәтиженің тәжірибелік маңызы жоқ;</w:t>
      </w:r>
    </w:p>
    <w:bookmarkEnd w:id="605"/>
    <w:bookmarkStart w:name="z4286" w:id="606"/>
    <w:p>
      <w:pPr>
        <w:spacing w:after="0"/>
        <w:ind w:left="0"/>
        <w:jc w:val="both"/>
      </w:pPr>
      <w:r>
        <w:rPr>
          <w:rFonts w:ascii="Times New Roman"/>
          <w:b w:val="false"/>
          <w:i w:val="false"/>
          <w:color w:val="000000"/>
          <w:sz w:val="28"/>
        </w:rPr>
        <w:t>
      18) нәтиже тек жекелеген тәжірибелік маңызға ие;</w:t>
      </w:r>
    </w:p>
    <w:bookmarkEnd w:id="606"/>
    <w:bookmarkStart w:name="z4287" w:id="607"/>
    <w:p>
      <w:pPr>
        <w:spacing w:after="0"/>
        <w:ind w:left="0"/>
        <w:jc w:val="both"/>
      </w:pPr>
      <w:r>
        <w:rPr>
          <w:rFonts w:ascii="Times New Roman"/>
          <w:b w:val="false"/>
          <w:i w:val="false"/>
          <w:color w:val="000000"/>
          <w:sz w:val="28"/>
        </w:rPr>
        <w:t>
      19) алынған нәтиже тек теориялық маңызға ғана ие;</w:t>
      </w:r>
    </w:p>
    <w:bookmarkEnd w:id="607"/>
    <w:bookmarkStart w:name="z4288" w:id="608"/>
    <w:p>
      <w:pPr>
        <w:spacing w:after="0"/>
        <w:ind w:left="0"/>
        <w:jc w:val="both"/>
      </w:pPr>
      <w:r>
        <w:rPr>
          <w:rFonts w:ascii="Times New Roman"/>
          <w:b w:val="false"/>
          <w:i w:val="false"/>
          <w:color w:val="000000"/>
          <w:sz w:val="28"/>
        </w:rPr>
        <w:t>
      20) алынған нәтиже үлкен теориялық маңызға ие және қолдануға ұсынуға болады.</w:t>
      </w:r>
    </w:p>
    <w:bookmarkEnd w:id="608"/>
    <w:bookmarkStart w:name="z4289" w:id="609"/>
    <w:p>
      <w:pPr>
        <w:spacing w:after="0"/>
        <w:ind w:left="0"/>
        <w:jc w:val="both"/>
      </w:pPr>
      <w:r>
        <w:rPr>
          <w:rFonts w:ascii="Times New Roman"/>
          <w:b w:val="false"/>
          <w:i w:val="false"/>
          <w:color w:val="000000"/>
          <w:sz w:val="28"/>
        </w:rPr>
        <w:t>
      22. Тыңдаушылардың жоба жұмыстарын орындауы бойынша білімдерін бағалау балдық жүйеге төмендегідей аудару арқылы жүзеге асырылады:</w:t>
      </w:r>
    </w:p>
    <w:bookmarkEnd w:id="609"/>
    <w:bookmarkStart w:name="z4290" w:id="610"/>
    <w:p>
      <w:pPr>
        <w:spacing w:after="0"/>
        <w:ind w:left="0"/>
        <w:jc w:val="both"/>
      </w:pPr>
      <w:r>
        <w:rPr>
          <w:rFonts w:ascii="Times New Roman"/>
          <w:b w:val="false"/>
          <w:i w:val="false"/>
          <w:color w:val="000000"/>
          <w:sz w:val="28"/>
        </w:rPr>
        <w:t>
      1) "5" (өте жақсы) баға 85% және 100% баллға сәйкес: 13 - 15 балл</w:t>
      </w:r>
    </w:p>
    <w:bookmarkEnd w:id="610"/>
    <w:bookmarkStart w:name="z4291" w:id="611"/>
    <w:p>
      <w:pPr>
        <w:spacing w:after="0"/>
        <w:ind w:left="0"/>
        <w:jc w:val="both"/>
      </w:pPr>
      <w:r>
        <w:rPr>
          <w:rFonts w:ascii="Times New Roman"/>
          <w:b w:val="false"/>
          <w:i w:val="false"/>
          <w:color w:val="000000"/>
          <w:sz w:val="28"/>
        </w:rPr>
        <w:t>
      2) "4" (жақсы) баға 75% және 84% баллға сәйкес: 11 - 12 балл</w:t>
      </w:r>
    </w:p>
    <w:bookmarkEnd w:id="611"/>
    <w:bookmarkStart w:name="z4292" w:id="612"/>
    <w:p>
      <w:pPr>
        <w:spacing w:after="0"/>
        <w:ind w:left="0"/>
        <w:jc w:val="both"/>
      </w:pPr>
      <w:r>
        <w:rPr>
          <w:rFonts w:ascii="Times New Roman"/>
          <w:b w:val="false"/>
          <w:i w:val="false"/>
          <w:color w:val="000000"/>
          <w:sz w:val="28"/>
        </w:rPr>
        <w:t>
      3) "3" (қанағаттанарлық) баға 50% және 74% баллға сәйкес: 7 - 10 балл</w:t>
      </w:r>
    </w:p>
    <w:bookmarkEnd w:id="612"/>
    <w:bookmarkStart w:name="z4293" w:id="613"/>
    <w:p>
      <w:pPr>
        <w:spacing w:after="0"/>
        <w:ind w:left="0"/>
        <w:jc w:val="both"/>
      </w:pPr>
      <w:r>
        <w:rPr>
          <w:rFonts w:ascii="Times New Roman"/>
          <w:b w:val="false"/>
          <w:i w:val="false"/>
          <w:color w:val="000000"/>
          <w:sz w:val="28"/>
        </w:rPr>
        <w:t>
      23. Шағын-сабақтарды (шағын-сабақ) таныстыру кезінде курс тыңдаушылары CLIL әдістемесі элементтері (Content and Language Integrated Learning - Контент энд Лангуидж Интегрейтид Ленинг), формативті бағалау және оқытудың белсенді әдістері арқылы сабақтан, іс-шаралардан үзінді көрсетеді.</w:t>
      </w:r>
    </w:p>
    <w:bookmarkEnd w:id="613"/>
    <w:bookmarkStart w:name="z4294" w:id="614"/>
    <w:p>
      <w:pPr>
        <w:spacing w:after="0"/>
        <w:ind w:left="0"/>
        <w:jc w:val="both"/>
      </w:pPr>
      <w:r>
        <w:rPr>
          <w:rFonts w:ascii="Times New Roman"/>
          <w:b w:val="false"/>
          <w:i w:val="false"/>
          <w:color w:val="000000"/>
          <w:sz w:val="28"/>
        </w:rPr>
        <w:t>
      24. Курс тыңдаушылары шағын-сабақтарды презентациялауы үшін келесідей критерийлер анықталған (дағдылардың қалыптасу деңгейі - 0 балл, аталған сабаққа қолдануға лайықты емес; 1 балл- қабылданған дағды; 2 балл- дамушы дағды; 3 балл – қалыптасқан дағды) және өлшемдер:</w:t>
      </w:r>
    </w:p>
    <w:bookmarkEnd w:id="614"/>
    <w:bookmarkStart w:name="z4295" w:id="615"/>
    <w:p>
      <w:pPr>
        <w:spacing w:after="0"/>
        <w:ind w:left="0"/>
        <w:jc w:val="both"/>
      </w:pPr>
      <w:r>
        <w:rPr>
          <w:rFonts w:ascii="Times New Roman"/>
          <w:b w:val="false"/>
          <w:i w:val="false"/>
          <w:color w:val="000000"/>
          <w:sz w:val="28"/>
        </w:rPr>
        <w:t>
      1) ұйымдастыру, негіздемесі және сабақ кезеңдерінің байланысы;</w:t>
      </w:r>
    </w:p>
    <w:bookmarkEnd w:id="615"/>
    <w:bookmarkStart w:name="z4296" w:id="616"/>
    <w:p>
      <w:pPr>
        <w:spacing w:after="0"/>
        <w:ind w:left="0"/>
        <w:jc w:val="both"/>
      </w:pPr>
      <w:r>
        <w:rPr>
          <w:rFonts w:ascii="Times New Roman"/>
          <w:b w:val="false"/>
          <w:i w:val="false"/>
          <w:color w:val="000000"/>
          <w:sz w:val="28"/>
        </w:rPr>
        <w:t>
      2) оқу тұжырымдамаларын, оқытудың белсенді әдістерін қолдану;</w:t>
      </w:r>
    </w:p>
    <w:bookmarkEnd w:id="616"/>
    <w:bookmarkStart w:name="z4297" w:id="617"/>
    <w:p>
      <w:pPr>
        <w:spacing w:after="0"/>
        <w:ind w:left="0"/>
        <w:jc w:val="both"/>
      </w:pPr>
      <w:r>
        <w:rPr>
          <w:rFonts w:ascii="Times New Roman"/>
          <w:b w:val="false"/>
          <w:i w:val="false"/>
          <w:color w:val="000000"/>
          <w:sz w:val="28"/>
        </w:rPr>
        <w:t>
      3) тілдік және пәндік жаттығуларды қолдану негіздемесі;</w:t>
      </w:r>
    </w:p>
    <w:bookmarkEnd w:id="617"/>
    <w:bookmarkStart w:name="z4298" w:id="618"/>
    <w:p>
      <w:pPr>
        <w:spacing w:after="0"/>
        <w:ind w:left="0"/>
        <w:jc w:val="both"/>
      </w:pPr>
      <w:r>
        <w:rPr>
          <w:rFonts w:ascii="Times New Roman"/>
          <w:b w:val="false"/>
          <w:i w:val="false"/>
          <w:color w:val="000000"/>
          <w:sz w:val="28"/>
        </w:rPr>
        <w:t>
      4) сабаққа 4Сs (Creativity, Critical Thinking, Communication and Collaboration in Schools – Креативити, Критикал синкин, Коммуникэйшн, Коллаборэйшн ин скул) енген;</w:t>
      </w:r>
    </w:p>
    <w:bookmarkEnd w:id="618"/>
    <w:bookmarkStart w:name="z4299" w:id="619"/>
    <w:p>
      <w:pPr>
        <w:spacing w:after="0"/>
        <w:ind w:left="0"/>
        <w:jc w:val="both"/>
      </w:pPr>
      <w:r>
        <w:rPr>
          <w:rFonts w:ascii="Times New Roman"/>
          <w:b w:val="false"/>
          <w:i w:val="false"/>
          <w:color w:val="000000"/>
          <w:sz w:val="28"/>
        </w:rPr>
        <w:t>
      5) пәнді және тілді білуі;</w:t>
      </w:r>
    </w:p>
    <w:bookmarkEnd w:id="619"/>
    <w:bookmarkStart w:name="z4300" w:id="620"/>
    <w:p>
      <w:pPr>
        <w:spacing w:after="0"/>
        <w:ind w:left="0"/>
        <w:jc w:val="both"/>
      </w:pPr>
      <w:r>
        <w:rPr>
          <w:rFonts w:ascii="Times New Roman"/>
          <w:b w:val="false"/>
          <w:i w:val="false"/>
          <w:color w:val="000000"/>
          <w:sz w:val="28"/>
        </w:rPr>
        <w:t>
      6) педагогикалық құзырлылық;</w:t>
      </w:r>
    </w:p>
    <w:bookmarkEnd w:id="620"/>
    <w:bookmarkStart w:name="z4301" w:id="621"/>
    <w:p>
      <w:pPr>
        <w:spacing w:after="0"/>
        <w:ind w:left="0"/>
        <w:jc w:val="both"/>
      </w:pPr>
      <w:r>
        <w:rPr>
          <w:rFonts w:ascii="Times New Roman"/>
          <w:b w:val="false"/>
          <w:i w:val="false"/>
          <w:color w:val="000000"/>
          <w:sz w:val="28"/>
        </w:rPr>
        <w:t>
      7) педагогикалық мінез-құлық;</w:t>
      </w:r>
    </w:p>
    <w:bookmarkEnd w:id="621"/>
    <w:bookmarkStart w:name="z4302" w:id="622"/>
    <w:p>
      <w:pPr>
        <w:spacing w:after="0"/>
        <w:ind w:left="0"/>
        <w:jc w:val="both"/>
      </w:pPr>
      <w:r>
        <w:rPr>
          <w:rFonts w:ascii="Times New Roman"/>
          <w:b w:val="false"/>
          <w:i w:val="false"/>
          <w:color w:val="000000"/>
          <w:sz w:val="28"/>
        </w:rPr>
        <w:t>
      8) талдау.</w:t>
      </w:r>
    </w:p>
    <w:bookmarkEnd w:id="622"/>
    <w:bookmarkStart w:name="z4303" w:id="623"/>
    <w:p>
      <w:pPr>
        <w:spacing w:after="0"/>
        <w:ind w:left="0"/>
        <w:jc w:val="both"/>
      </w:pPr>
      <w:r>
        <w:rPr>
          <w:rFonts w:ascii="Times New Roman"/>
          <w:b w:val="false"/>
          <w:i w:val="false"/>
          <w:color w:val="000000"/>
          <w:sz w:val="28"/>
        </w:rPr>
        <w:t>
      25.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623"/>
    <w:bookmarkStart w:name="z4304" w:id="624"/>
    <w:p>
      <w:pPr>
        <w:spacing w:after="0"/>
        <w:ind w:left="0"/>
        <w:jc w:val="both"/>
      </w:pPr>
      <w:r>
        <w:rPr>
          <w:rFonts w:ascii="Times New Roman"/>
          <w:b w:val="false"/>
          <w:i w:val="false"/>
          <w:color w:val="000000"/>
          <w:sz w:val="28"/>
        </w:rPr>
        <w:t>
      1) "Өте жақсы": 20 - 24 балл (85% - 100%)</w:t>
      </w:r>
    </w:p>
    <w:bookmarkEnd w:id="624"/>
    <w:bookmarkStart w:name="z4305" w:id="625"/>
    <w:p>
      <w:pPr>
        <w:spacing w:after="0"/>
        <w:ind w:left="0"/>
        <w:jc w:val="both"/>
      </w:pPr>
      <w:r>
        <w:rPr>
          <w:rFonts w:ascii="Times New Roman"/>
          <w:b w:val="false"/>
          <w:i w:val="false"/>
          <w:color w:val="000000"/>
          <w:sz w:val="28"/>
        </w:rPr>
        <w:t>
      2) "Жақсы": 18 - 19 балл (75% - 84%)</w:t>
      </w:r>
    </w:p>
    <w:bookmarkEnd w:id="625"/>
    <w:bookmarkStart w:name="z4306" w:id="626"/>
    <w:p>
      <w:pPr>
        <w:spacing w:after="0"/>
        <w:ind w:left="0"/>
        <w:jc w:val="both"/>
      </w:pPr>
      <w:r>
        <w:rPr>
          <w:rFonts w:ascii="Times New Roman"/>
          <w:b w:val="false"/>
          <w:i w:val="false"/>
          <w:color w:val="000000"/>
          <w:sz w:val="28"/>
        </w:rPr>
        <w:t>
      3) "Қанағаттанарлық": 12 - 17 балл (50% - 74%)</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білім </w:t>
            </w:r>
            <w:r>
              <w:br/>
            </w:r>
            <w:r>
              <w:rPr>
                <w:rFonts w:ascii="Times New Roman"/>
                <w:b w:val="false"/>
                <w:i w:val="false"/>
                <w:color w:val="000000"/>
                <w:sz w:val="20"/>
              </w:rPr>
              <w:t xml:space="preserve">беру жүйесін енгізу жағдайында </w:t>
            </w:r>
            <w:r>
              <w:br/>
            </w:r>
            <w:r>
              <w:rPr>
                <w:rFonts w:ascii="Times New Roman"/>
                <w:b w:val="false"/>
                <w:i w:val="false"/>
                <w:color w:val="000000"/>
                <w:sz w:val="20"/>
              </w:rPr>
              <w:t xml:space="preserve">өндірістік технологиялық </w:t>
            </w:r>
            <w:r>
              <w:br/>
            </w:r>
            <w:r>
              <w:rPr>
                <w:rFonts w:ascii="Times New Roman"/>
                <w:b w:val="false"/>
                <w:i w:val="false"/>
                <w:color w:val="000000"/>
                <w:sz w:val="20"/>
              </w:rPr>
              <w:t xml:space="preserve">процестерді модельдеуді </w:t>
            </w:r>
            <w:r>
              <w:br/>
            </w:r>
            <w:r>
              <w:rPr>
                <w:rFonts w:ascii="Times New Roman"/>
                <w:b w:val="false"/>
                <w:i w:val="false"/>
                <w:color w:val="000000"/>
                <w:sz w:val="20"/>
              </w:rPr>
              <w:t xml:space="preserve">пайдалану әдістемесі"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w:t>
            </w:r>
          </w:p>
        </w:tc>
      </w:tr>
    </w:tbl>
    <w:bookmarkStart w:name="z4308" w:id="627"/>
    <w:p>
      <w:pPr>
        <w:spacing w:after="0"/>
        <w:ind w:left="0"/>
        <w:jc w:val="both"/>
      </w:pPr>
      <w:r>
        <w:rPr>
          <w:rFonts w:ascii="Times New Roman"/>
          <w:b w:val="false"/>
          <w:i w:val="false"/>
          <w:color w:val="000000"/>
          <w:sz w:val="28"/>
        </w:rPr>
        <w:t>
      Курстың оқу-тақырыптық жоспары 36 сағат</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9052"/>
        <w:gridCol w:w="475"/>
        <w:gridCol w:w="475"/>
        <w:gridCol w:w="476"/>
        <w:gridCol w:w="476"/>
        <w:gridCol w:w="476"/>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9" w:id="62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28"/>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6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9"/>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5" w:id="6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0"/>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3" w:id="63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31"/>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632"/>
          <w:p>
            <w:pPr>
              <w:spacing w:after="20"/>
              <w:ind w:left="20"/>
              <w:jc w:val="both"/>
            </w:pPr>
            <w:r>
              <w:rPr>
                <w:rFonts w:ascii="Times New Roman"/>
                <w:b w:val="false"/>
                <w:i w:val="false"/>
                <w:color w:val="000000"/>
                <w:sz w:val="20"/>
              </w:rPr>
              <w:t>
Қазақстан Республикасының Президенті Н.Ә.Назарбаевтың "Нұрлы жол - болашаққа бастар жол" атты Қазақстан халқына Жолдауы.</w:t>
            </w:r>
            <w:r>
              <w:br/>
            </w:r>
            <w:r>
              <w:rPr>
                <w:rFonts w:ascii="Times New Roman"/>
                <w:b w:val="false"/>
                <w:i w:val="false"/>
                <w:color w:val="000000"/>
                <w:sz w:val="20"/>
              </w:rPr>
              <w:t>
"Білім туралы" 2007 жылғы 27 шілдедегі Қазақстан Республикасының Заңы. "Ұлт жоспары - нақты 100 қадам" Елбасы Н.Ә.Назарбаевтың бес институционалдық реформасын жүзеге асыру.</w:t>
            </w:r>
          </w:p>
          <w:bookmarkEnd w:id="632"/>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2" w:id="6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33"/>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2011 -2020 жылдарға арналған мемлекеттік бағдарламасы бойынша білім сапасын дамыту . Қазақстан Республикасының инновациялық-индустриалдық 2015 - 2019 жылдарға арналған мемлекеттік бағдарламасы. Тігін өнеркәсібінің кәсіби стандарттары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0" w:id="63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34"/>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кодексінің негізгі мәселелері.Еңбек қарым-қатынасы.Жас маман мәртебесі. ТжКБ берудегі Ұлттық кәсіпкерлер палатасының рөлі туралы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63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35"/>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63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36"/>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оқытудағы қазіргі заман шеберлерінің психологиялық портреті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63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637"/>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 әлеуметтік және кәсіптік білім беру психологиясы.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63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638"/>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танымдық іс-әрекетті жандандыру психологиясы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0" w:id="6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39"/>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8" w:id="64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640"/>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оқыту–ТжКБ берудегі келешегі зор оқыту жүйесі. ТжКБ беру жүйесі түлегінің бәсекеге қабілетті даму факторы ретінде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6" w:id="64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641"/>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іске асыру тұрғысынан оқу-өндірістік процесін сапалы басқару. Мәселелері мен келешегі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4" w:id="64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642"/>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қазіргі заманғы өндіріс жағдайында тігін өнеркәсібі саласы үшін түлектердің кәсіби құзыреттілігіне қоятын талаптары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64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643"/>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өнеркәсібінде инновациялық технологиялары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0" w:id="64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644"/>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ШвейПром АБЖ - тігін өндірісті басқаруды автоматтандыру бойынша бағдарламалық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8" w:id="64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645"/>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тігін өндірісі жағдайындағы жобалаудың автоматтандырылған жүйесі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6" w:id="64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646"/>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 "Графис" бағдарламасындағы киім жобалау негіздері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4" w:id="64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647"/>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процестерді модельдеу әдістерін пайдалану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64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48"/>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64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649"/>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 "Графис" –те киім үлгілерін әзірлеу. Өлшемді белгілер, қосымша, градация негіздері. Өнімнің бастапқы конструкциясы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8" w:id="65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650"/>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модельді конструкциясын құру құрылысы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6" w:id="651"/>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651"/>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Сызбаүлгілерді құру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652"/>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652"/>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AЖО-дағы технологиялық бірізділігті жасау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653"/>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653"/>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саласының мамандарын дайындау үшін инновациялық технологияларды пайдалану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65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54"/>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8" w:id="65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655"/>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сабағына заманауи талаптармен, әлеуметтік әріптестермен ынтымақтастықтың заманауи формалары. ТжКБ беру ұйымның түлектерін жұмыспен қамту сапасын тәуелсіз бағалау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34" w:id="656"/>
    <w:p>
      <w:pPr>
        <w:spacing w:after="0"/>
        <w:ind w:left="0"/>
        <w:jc w:val="both"/>
      </w:pPr>
      <w:r>
        <w:rPr>
          <w:rFonts w:ascii="Times New Roman"/>
          <w:b w:val="false"/>
          <w:i w:val="false"/>
          <w:color w:val="000000"/>
          <w:sz w:val="28"/>
        </w:rPr>
        <w:t>
      кестенің жалғысы</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488"/>
        <w:gridCol w:w="1879"/>
        <w:gridCol w:w="1489"/>
        <w:gridCol w:w="1489"/>
        <w:gridCol w:w="1489"/>
        <w:gridCol w:w="1489"/>
        <w:gridCol w:w="1489"/>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5" w:id="657"/>
          <w:p>
            <w:pPr>
              <w:spacing w:after="20"/>
              <w:ind w:left="20"/>
              <w:jc w:val="both"/>
            </w:pPr>
            <w:r>
              <w:rPr>
                <w:rFonts w:ascii="Times New Roman"/>
                <w:b w:val="false"/>
                <w:i w:val="false"/>
                <w:color w:val="000000"/>
                <w:sz w:val="20"/>
              </w:rPr>
              <w:t>
</w:t>
            </w:r>
            <w:r>
              <w:rPr>
                <w:rFonts w:ascii="Times New Roman"/>
                <w:b w:val="false"/>
                <w:i w:val="false"/>
                <w:color w:val="000000"/>
                <w:sz w:val="20"/>
              </w:rPr>
              <w:t>Тренинг</w:t>
            </w:r>
          </w:p>
          <w:bookmarkEnd w:id="657"/>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Семинар(тәжірибелік сабақтар)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көшпелі тәжірибелік сабақ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4" w:id="65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58"/>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9" w:id="6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9"/>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8" w:id="6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0"/>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66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61"/>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2" w:id="6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2"/>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0" w:id="6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3"/>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9" w:id="6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4"/>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8" w:id="6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5"/>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6" w:id="66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66"/>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5" w:id="6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7"/>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4" w:id="6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8"/>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3" w:id="66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9"/>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8" w:id="67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70"/>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білім </w:t>
            </w:r>
            <w:r>
              <w:br/>
            </w:r>
            <w:r>
              <w:rPr>
                <w:rFonts w:ascii="Times New Roman"/>
                <w:b w:val="false"/>
                <w:i w:val="false"/>
                <w:color w:val="000000"/>
                <w:sz w:val="20"/>
              </w:rPr>
              <w:t xml:space="preserve">беру жүйесін енгізу жағдайында </w:t>
            </w:r>
            <w:r>
              <w:br/>
            </w:r>
            <w:r>
              <w:rPr>
                <w:rFonts w:ascii="Times New Roman"/>
                <w:b w:val="false"/>
                <w:i w:val="false"/>
                <w:color w:val="000000"/>
                <w:sz w:val="20"/>
              </w:rPr>
              <w:t xml:space="preserve">өндірістік технологиялық </w:t>
            </w:r>
            <w:r>
              <w:br/>
            </w:r>
            <w:r>
              <w:rPr>
                <w:rFonts w:ascii="Times New Roman"/>
                <w:b w:val="false"/>
                <w:i w:val="false"/>
                <w:color w:val="000000"/>
                <w:sz w:val="20"/>
              </w:rPr>
              <w:t xml:space="preserve">процестерді модельдеуді </w:t>
            </w:r>
            <w:r>
              <w:br/>
            </w:r>
            <w:r>
              <w:rPr>
                <w:rFonts w:ascii="Times New Roman"/>
                <w:b w:val="false"/>
                <w:i w:val="false"/>
                <w:color w:val="000000"/>
                <w:sz w:val="20"/>
              </w:rPr>
              <w:t xml:space="preserve">пайдалану әдістемесі"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2 - қосымша</w:t>
            </w:r>
          </w:p>
        </w:tc>
      </w:tr>
    </w:tbl>
    <w:bookmarkStart w:name="z4788" w:id="671"/>
    <w:p>
      <w:pPr>
        <w:spacing w:after="0"/>
        <w:ind w:left="0"/>
        <w:jc w:val="left"/>
      </w:pPr>
      <w:r>
        <w:rPr>
          <w:rFonts w:ascii="Times New Roman"/>
          <w:b/>
          <w:i w:val="false"/>
          <w:color w:val="000000"/>
        </w:rPr>
        <w:t xml:space="preserve"> Арнайы пән оқытушыларының біліктіліктілінін арттыру курсының оқу-тақырыптық жоспары 80 сағаттық</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9052"/>
        <w:gridCol w:w="475"/>
        <w:gridCol w:w="475"/>
        <w:gridCol w:w="476"/>
        <w:gridCol w:w="476"/>
        <w:gridCol w:w="476"/>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9" w:id="67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72"/>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7" w:id="6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73"/>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5" w:id="6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74"/>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3" w:id="67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75"/>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676"/>
          <w:p>
            <w:pPr>
              <w:spacing w:after="20"/>
              <w:ind w:left="20"/>
              <w:jc w:val="both"/>
            </w:pPr>
            <w:r>
              <w:rPr>
                <w:rFonts w:ascii="Times New Roman"/>
                <w:b w:val="false"/>
                <w:i w:val="false"/>
                <w:color w:val="000000"/>
                <w:sz w:val="20"/>
              </w:rPr>
              <w:t>
Қазақстан Республикасының Президенті Н.Ә.Назарбаевтың "Нұрлы жол - болашаққа бастар жол" атты Қазақстан халқына Жолдауы.</w:t>
            </w:r>
            <w:r>
              <w:br/>
            </w:r>
            <w:r>
              <w:rPr>
                <w:rFonts w:ascii="Times New Roman"/>
                <w:b w:val="false"/>
                <w:i w:val="false"/>
                <w:color w:val="000000"/>
                <w:sz w:val="20"/>
              </w:rPr>
              <w:t>
"Білім туралы" 2007 жылғы 27 шілдедегі Қазақстан Республикасының Заңы. "Ұлт жоспары - нақты 100 қадам" Елбасы Н.Ә.Назарбаевтың бес институционалдық реформасын жүзеге асыру.</w:t>
            </w:r>
          </w:p>
          <w:bookmarkEnd w:id="676"/>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2" w:id="67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77"/>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2011 -2020 жылдарға арналған мемлекеттік бағдарламасы бойынша білім сапасын дамыту . Қазақстан Республикасының инновациялық-индустриалдық 2015 - 2019 жылдарға арналған мемлекеттік бағдарламасы. Тігін өнеркәсібінің кәсіби стандарттары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67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78"/>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кодексінің негізгі мәселелері.Еңбек қарым-қатынасы.Жас маман мәртебесі. ТжКБ берудегі Ұлттық кәсіпкерлер палатасының рөлі туралы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6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79"/>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68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680"/>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оқытушыларының қазіргі психологиялық портреті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68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681"/>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сабағындағы тәрбиенің кәсіби-әлеуметтік психологиясы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2" w:id="682"/>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682"/>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сабағының оқыту процесіндегі танымдық іс-әрекетті жандандыру психологиясы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6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83"/>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68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684"/>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оқыту–ТжКБ берудегі келешегі зор оқыту жүйесі, ТжКБ беру жүйесі түлегінің бәсекеге қабілетті даму факторы ретінде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685"/>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685"/>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саласында кәсіптік педагогиканың шетелдік және Қазақстандық озық тәжірибе. Дуальды оқыту жүйесін іске асыру тұрғысынан оқу-өндірістік процесін сапалы басқару мәселелері мен келешегі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686"/>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686"/>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қазіргі заманғы өндіріс жағдайында тігін өнеркәсібі саласы үшін түлектердің кәсіби құзыреттілігіне қоятын талаптары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68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687"/>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өнеркәсібінің инновациялық технологиялары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688"/>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688"/>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ШвейПром АБЖ - тігін өндірісті басқаруды автоматтандыру бойынша бағдарламалық қамтамасыз ету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689"/>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689"/>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тігін өндірісі жағдайындағы жобалаудың автоматтандырылған жүйесі (ЖАЖ)</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6" w:id="690"/>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690"/>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 "Графис" бағдарламасындағы киім жобалау негіздері</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691"/>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691"/>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процестерді модельдеу әдістерін пайдалану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2" w:id="69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92"/>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0" w:id="69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693"/>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 "Графис"-те киім үлгілерін әзірлеу технологиясын қолдану. Өлшемді белгілер, қосымша, градация негіздері. Өнімнің бастапқы конструкциясы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8" w:id="69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694"/>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моделді конструкциясын құру құрылысы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6" w:id="695"/>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695"/>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үлгілерін құру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4" w:id="69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696"/>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AЖО-дағы технологиялық бірізділігті жасау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2" w:id="69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697"/>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саласының мамандарын дайындау үшін инновациялық технологияларды пайдалану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0" w:id="69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98"/>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8" w:id="6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99"/>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сабағына заманауи талаптармен,әлеуметтік әріптестермен ынтымақтастықтың заманауи формалары.ТжКБ беру ұйымының түлектерін жұмыспен қамту сапасын тәуелсіз бағалау</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014" w:id="700"/>
    <w:p>
      <w:pPr>
        <w:spacing w:after="0"/>
        <w:ind w:left="0"/>
        <w:jc w:val="both"/>
      </w:pPr>
      <w:r>
        <w:rPr>
          <w:rFonts w:ascii="Times New Roman"/>
          <w:b w:val="false"/>
          <w:i w:val="false"/>
          <w:color w:val="000000"/>
          <w:sz w:val="28"/>
        </w:rPr>
        <w:t>
      кестенің жалғысы</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488"/>
        <w:gridCol w:w="1879"/>
        <w:gridCol w:w="1489"/>
        <w:gridCol w:w="1489"/>
        <w:gridCol w:w="1489"/>
        <w:gridCol w:w="1489"/>
        <w:gridCol w:w="1489"/>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701"/>
          <w:p>
            <w:pPr>
              <w:spacing w:after="20"/>
              <w:ind w:left="20"/>
              <w:jc w:val="both"/>
            </w:pPr>
            <w:r>
              <w:rPr>
                <w:rFonts w:ascii="Times New Roman"/>
                <w:b w:val="false"/>
                <w:i w:val="false"/>
                <w:color w:val="000000"/>
                <w:sz w:val="20"/>
              </w:rPr>
              <w:t>
</w:t>
            </w:r>
            <w:r>
              <w:rPr>
                <w:rFonts w:ascii="Times New Roman"/>
                <w:b w:val="false"/>
                <w:i w:val="false"/>
                <w:color w:val="000000"/>
                <w:sz w:val="20"/>
              </w:rPr>
              <w:t>Тренинг</w:t>
            </w:r>
          </w:p>
          <w:bookmarkEnd w:id="701"/>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Семинар(тәжірибелік сабақтар)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көшпелі тәжірибелік сабақ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4" w:id="70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02"/>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9" w:id="7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3"/>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8" w:id="70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4"/>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70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05"/>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7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6"/>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70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7"/>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0" w:id="70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8"/>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7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09"/>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71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10"/>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6" w:id="71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11"/>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5" w:id="71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12"/>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71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13"/>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3" w:id="71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14"/>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8" w:id="71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15"/>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білім </w:t>
            </w:r>
            <w:r>
              <w:br/>
            </w:r>
            <w:r>
              <w:rPr>
                <w:rFonts w:ascii="Times New Roman"/>
                <w:b w:val="false"/>
                <w:i w:val="false"/>
                <w:color w:val="000000"/>
                <w:sz w:val="20"/>
              </w:rPr>
              <w:t xml:space="preserve">беру жүйесін енгізу жағдайында </w:t>
            </w:r>
            <w:r>
              <w:br/>
            </w:r>
            <w:r>
              <w:rPr>
                <w:rFonts w:ascii="Times New Roman"/>
                <w:b w:val="false"/>
                <w:i w:val="false"/>
                <w:color w:val="000000"/>
                <w:sz w:val="20"/>
              </w:rPr>
              <w:t xml:space="preserve">өндірістік технологиялық </w:t>
            </w:r>
            <w:r>
              <w:br/>
            </w:r>
            <w:r>
              <w:rPr>
                <w:rFonts w:ascii="Times New Roman"/>
                <w:b w:val="false"/>
                <w:i w:val="false"/>
                <w:color w:val="000000"/>
                <w:sz w:val="20"/>
              </w:rPr>
              <w:t xml:space="preserve">процестерді модельдеуді </w:t>
            </w:r>
            <w:r>
              <w:br/>
            </w:r>
            <w:r>
              <w:rPr>
                <w:rFonts w:ascii="Times New Roman"/>
                <w:b w:val="false"/>
                <w:i w:val="false"/>
                <w:color w:val="000000"/>
                <w:sz w:val="20"/>
              </w:rPr>
              <w:t xml:space="preserve">пайдалану әдістемесі"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3 - қосымша</w:t>
            </w:r>
          </w:p>
        </w:tc>
      </w:tr>
    </w:tbl>
    <w:bookmarkStart w:name="z5268" w:id="716"/>
    <w:p>
      <w:pPr>
        <w:spacing w:after="0"/>
        <w:ind w:left="0"/>
        <w:jc w:val="left"/>
      </w:pPr>
      <w:r>
        <w:rPr>
          <w:rFonts w:ascii="Times New Roman"/>
          <w:b/>
          <w:i w:val="false"/>
          <w:color w:val="000000"/>
        </w:rPr>
        <w:t xml:space="preserve"> Өндірістік оқыту шеберлері үшін курстың оқу-тақырыптық жоспары 80 сағат</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9873"/>
        <w:gridCol w:w="355"/>
        <w:gridCol w:w="355"/>
        <w:gridCol w:w="355"/>
        <w:gridCol w:w="356"/>
        <w:gridCol w:w="356"/>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9" w:id="7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717"/>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7" w:id="7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18"/>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7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19"/>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3" w:id="72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20"/>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4" w:id="721"/>
          <w:p>
            <w:pPr>
              <w:spacing w:after="20"/>
              <w:ind w:left="20"/>
              <w:jc w:val="both"/>
            </w:pPr>
            <w:r>
              <w:rPr>
                <w:rFonts w:ascii="Times New Roman"/>
                <w:b w:val="false"/>
                <w:i w:val="false"/>
                <w:color w:val="000000"/>
                <w:sz w:val="20"/>
              </w:rPr>
              <w:t>
Қазақстан Республикасының Президенті Н.Ә.Назарбаевтың "Нұрлы жол - болашаққа бастар жол" атты Қазақстан халқына Жолдауы.</w:t>
            </w:r>
            <w:r>
              <w:br/>
            </w:r>
            <w:r>
              <w:rPr>
                <w:rFonts w:ascii="Times New Roman"/>
                <w:b w:val="false"/>
                <w:i w:val="false"/>
                <w:color w:val="000000"/>
                <w:sz w:val="20"/>
              </w:rPr>
              <w:t>
"Білім туралы" 2007 жылғы 27 шілдедегі № 319 - III Қазақстан Республикасының Заңы. "Ұлт жоспары - нақты 100 қадам" Елбасы Н.Ә.Назарбаевтың бес институционалдық реформасын жүзеге асыру. Қазақстан Республикасында білім беруді дамытудың 2011 -2020 жылдарға арналған мемлекеттік бағдарламасы бойынша білім сапасын дамыту</w:t>
            </w:r>
          </w:p>
          <w:bookmarkEnd w:id="721"/>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2" w:id="72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22"/>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инновациялық-индустриалдық 2015 - 2019 жылдарға арналған мемлекеттік бағдарламасы. Тігін өнеркәсібінің кәсіби стандарттары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72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23"/>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кодексінің негізгі мәселелері. Еңбек қарым-қатынасы.Жас маман мәртебесі. ТжКБ берудегі Ұлттық кәсіпкерлер палатасының рөлі туралы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8" w:id="7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24"/>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6" w:id="72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725"/>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қазіргі психологиялық портреті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4" w:id="72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726"/>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тәрбиенің кәсіби-әлеуметтік психологиясы.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72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727"/>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сабағының оқыту процесіндегі танымдық іс-әрекетті жандандыру психологиясы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0" w:id="72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28"/>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729"/>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729"/>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саласында кәсіптік педагогиканың шетелдік және Қазақстандық озық тәжірибе. Дуальды оқыту – ТжКБ берудегі келешегі зор оқыту жүйесі, ТжКБ беру жүйесі түлегінің бәсекеге қабілетті даму факторы ретінде</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6" w:id="730"/>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730"/>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іске асыру тұрғысынан оқу-өндірістік процесін сапалы басқару мәселелері мен келешегі.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4" w:id="731"/>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731"/>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қазіргі заманғы өндіріс жағдайында тігін өнеркәсібі саласы үшін түлектердің кәсіби құзыреттілігіне қоятын талаптары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2" w:id="732"/>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732"/>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өнеркәсібінің инновациялық технологиялары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0" w:id="733"/>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733"/>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ШвейПром АБЖ - тігін өндірісті басқаруды автоматтандыру бойынша бағдарламалық қамтамасыз ету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8" w:id="734"/>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734"/>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тігін өндірісі жағдайындағы жобалаудың автоматтандырылған жүйесі (ЖАЖ)</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6" w:id="735"/>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735"/>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 "Графис" бағдарламасындағы киім жобалау негіздері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736"/>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736"/>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процестерді модельдеу әдістерін пайдалану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2" w:id="73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37"/>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738"/>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738"/>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ЖАЖ "Графис"-те киім үлгілерін әзірлеутехнологиясын қолдану. Өлшемді белгілер, қосымша, градация негіздері. Өнімнің бастапқы конструкциясы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8" w:id="739"/>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739"/>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моделді конструкциясын құру құрылысы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6" w:id="740"/>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740"/>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үлгілерін құру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741"/>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741"/>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AЖО-дағы технологиялық бірізділігті жасау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2" w:id="742"/>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742"/>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саласының мамандарын дайындау үшін инновациялық технологияларды пайдалану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0" w:id="74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43"/>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сабағына заманауи талаптармен, әлеуметтік әріптестермен ынтымақтастықтың заманауи формалары. ТжКБ беру ұйымының түлектерін жұмыспен қамту сапасын тәуелсіз бағалау</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5494" w:id="744"/>
    <w:p>
      <w:pPr>
        <w:spacing w:after="0"/>
        <w:ind w:left="0"/>
        <w:jc w:val="both"/>
      </w:pPr>
      <w:r>
        <w:rPr>
          <w:rFonts w:ascii="Times New Roman"/>
          <w:b w:val="false"/>
          <w:i w:val="false"/>
          <w:color w:val="000000"/>
          <w:sz w:val="28"/>
        </w:rPr>
        <w:t>
      кестенің жалғысы</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1488"/>
        <w:gridCol w:w="1879"/>
        <w:gridCol w:w="1489"/>
        <w:gridCol w:w="1489"/>
        <w:gridCol w:w="1489"/>
        <w:gridCol w:w="1489"/>
        <w:gridCol w:w="1489"/>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5" w:id="745"/>
          <w:p>
            <w:pPr>
              <w:spacing w:after="20"/>
              <w:ind w:left="20"/>
              <w:jc w:val="both"/>
            </w:pPr>
            <w:r>
              <w:rPr>
                <w:rFonts w:ascii="Times New Roman"/>
                <w:b w:val="false"/>
                <w:i w:val="false"/>
                <w:color w:val="000000"/>
                <w:sz w:val="20"/>
              </w:rPr>
              <w:t>
</w:t>
            </w:r>
            <w:r>
              <w:rPr>
                <w:rFonts w:ascii="Times New Roman"/>
                <w:b w:val="false"/>
                <w:i w:val="false"/>
                <w:color w:val="000000"/>
                <w:sz w:val="20"/>
              </w:rPr>
              <w:t>Тренинг</w:t>
            </w:r>
          </w:p>
          <w:bookmarkEnd w:id="745"/>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Семинар(тәжірибелік сабақтар)</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көшпелі тәжірибелік сабақ</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74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46"/>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7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7"/>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8" w:id="74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48"/>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5" w:id="74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49"/>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7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0"/>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2" w:id="75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1"/>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0" w:id="7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2"/>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9" w:id="7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3"/>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8" w:id="75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54"/>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6" w:id="75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55"/>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7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6"/>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4" w:id="75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57"/>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7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58"/>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8" w:id="75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759"/>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4-қосымша</w:t>
            </w:r>
          </w:p>
        </w:tc>
      </w:tr>
    </w:tbl>
    <w:bookmarkStart w:name="z441" w:id="760"/>
    <w:p>
      <w:pPr>
        <w:spacing w:after="0"/>
        <w:ind w:left="0"/>
        <w:jc w:val="left"/>
      </w:pPr>
      <w:r>
        <w:rPr>
          <w:rFonts w:ascii="Times New Roman"/>
          <w:b/>
          <w:i w:val="false"/>
          <w:color w:val="000000"/>
        </w:rPr>
        <w:t xml:space="preserve"> Педагогикалық кадрлардың біліктілігін арттыру курстарының "Дуальды оқыту жүйесін ендіру жағдайында техникалық және кәсіптік білім берудің оқыту іс-әрекетін ұйымдастырудың кластерлік тәсілі" тақырыбындағы білім беру бағдарламасы</w:t>
      </w:r>
    </w:p>
    <w:bookmarkEnd w:id="760"/>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747" w:id="761"/>
    <w:p>
      <w:pPr>
        <w:spacing w:after="0"/>
        <w:ind w:left="0"/>
        <w:jc w:val="left"/>
      </w:pPr>
      <w:r>
        <w:rPr>
          <w:rFonts w:ascii="Times New Roman"/>
          <w:b/>
          <w:i w:val="false"/>
          <w:color w:val="000000"/>
        </w:rPr>
        <w:t xml:space="preserve"> 1– тарау. Кіріспе</w:t>
      </w:r>
    </w:p>
    <w:bookmarkEnd w:id="761"/>
    <w:bookmarkStart w:name="z5748" w:id="762"/>
    <w:p>
      <w:pPr>
        <w:spacing w:after="0"/>
        <w:ind w:left="0"/>
        <w:jc w:val="both"/>
      </w:pPr>
      <w:r>
        <w:rPr>
          <w:rFonts w:ascii="Times New Roman"/>
          <w:b w:val="false"/>
          <w:i w:val="false"/>
          <w:color w:val="000000"/>
          <w:sz w:val="28"/>
        </w:rPr>
        <w:t xml:space="preserve">
      1. "Дуальды оқыту жүйесін ендіру жағдайында техникалық және кәсіптік білім берудің оқыту іс-әрекетін ұйымдастырудың кластерлік тәсілі" (полиграфия саласы бойынша) тақырыбындағы біліктілікті арттыру курсының білім беру бағдарламасы (бұдан әрі - Бағдарлама) техникалық және кәсіптік білім (бұдан әрі - ТжКБ) беру ұйымдарының полиграфия саласы бойынша арнайы пән оқытушылары мен өндірістік оқыту шеберлерін оқытуға арналған. </w:t>
      </w:r>
    </w:p>
    <w:bookmarkEnd w:id="762"/>
    <w:bookmarkStart w:name="z5749" w:id="763"/>
    <w:p>
      <w:pPr>
        <w:spacing w:after="0"/>
        <w:ind w:left="0"/>
        <w:jc w:val="both"/>
      </w:pPr>
      <w:r>
        <w:rPr>
          <w:rFonts w:ascii="Times New Roman"/>
          <w:b w:val="false"/>
          <w:i w:val="false"/>
          <w:color w:val="000000"/>
          <w:sz w:val="28"/>
        </w:rPr>
        <w:t>
      2. Дуальды оқыту жүйесін ендіру жағдайларында техникалық және кәсіптік білім беру жүйесінің жұмыстарын ұйымдастырудың кластерлік тәсілінің (полиграфия саласы бойынша) ерекшелігі олардың тәжірибеге бағдарлануы мен ТжКБ беру жүйесінде арнайы пән оқытушылары және өндірістік оқыту шеберлерінің біліктілігін арттыруда дуальды оқыту элементін қолдану болып табылады. Онда оқу уақытының 60%-ы салалық оқу-әдістемелік кластерлер мен әлеуметтік серіктес өндірістерде тәжірибеге бағдарланған орта жағдайында оқытуға бөлінген.</w:t>
      </w:r>
    </w:p>
    <w:bookmarkEnd w:id="763"/>
    <w:bookmarkStart w:name="z5750" w:id="764"/>
    <w:p>
      <w:pPr>
        <w:spacing w:after="0"/>
        <w:ind w:left="0"/>
        <w:jc w:val="left"/>
      </w:pPr>
      <w:r>
        <w:rPr>
          <w:rFonts w:ascii="Times New Roman"/>
          <w:b/>
          <w:i w:val="false"/>
          <w:color w:val="000000"/>
        </w:rPr>
        <w:t xml:space="preserve"> 2– тарау. Бағдарламаның мақсаты мен міндеттері</w:t>
      </w:r>
    </w:p>
    <w:bookmarkEnd w:id="764"/>
    <w:bookmarkStart w:name="z5751" w:id="765"/>
    <w:p>
      <w:pPr>
        <w:spacing w:after="0"/>
        <w:ind w:left="0"/>
        <w:jc w:val="both"/>
      </w:pPr>
      <w:r>
        <w:rPr>
          <w:rFonts w:ascii="Times New Roman"/>
          <w:b w:val="false"/>
          <w:i w:val="false"/>
          <w:color w:val="000000"/>
          <w:sz w:val="28"/>
        </w:rPr>
        <w:t>
      3. Бағдарламаның мақсаты оқытудың дуальды жүйесін енгізу жағдайындағы білім беруді ұйымдастырудың кластерлік тәсілін қолдану арқылы колледж оқытушылары мен өндірістік оқыту шеберлері құзыреттілігін қалыптастыру.</w:t>
      </w:r>
    </w:p>
    <w:bookmarkEnd w:id="765"/>
    <w:bookmarkStart w:name="z5752" w:id="766"/>
    <w:p>
      <w:pPr>
        <w:spacing w:after="0"/>
        <w:ind w:left="0"/>
        <w:jc w:val="both"/>
      </w:pPr>
      <w:r>
        <w:rPr>
          <w:rFonts w:ascii="Times New Roman"/>
          <w:b w:val="false"/>
          <w:i w:val="false"/>
          <w:color w:val="000000"/>
          <w:sz w:val="28"/>
        </w:rPr>
        <w:t>
      4. Бағдарлама мақсатына жетудегі, келесі міндеттер:</w:t>
      </w:r>
    </w:p>
    <w:bookmarkEnd w:id="766"/>
    <w:bookmarkStart w:name="z5753" w:id="767"/>
    <w:p>
      <w:pPr>
        <w:spacing w:after="0"/>
        <w:ind w:left="0"/>
        <w:jc w:val="both"/>
      </w:pPr>
      <w:r>
        <w:rPr>
          <w:rFonts w:ascii="Times New Roman"/>
          <w:b w:val="false"/>
          <w:i w:val="false"/>
          <w:color w:val="000000"/>
          <w:sz w:val="28"/>
        </w:rPr>
        <w:t>
      1) оқу орындарының оқу-тәрбие барысына дуальды жүйені енгізудің қадамдық механизмін белгілеу;</w:t>
      </w:r>
    </w:p>
    <w:bookmarkEnd w:id="767"/>
    <w:bookmarkStart w:name="z5754" w:id="768"/>
    <w:p>
      <w:pPr>
        <w:spacing w:after="0"/>
        <w:ind w:left="0"/>
        <w:jc w:val="both"/>
      </w:pPr>
      <w:r>
        <w:rPr>
          <w:rFonts w:ascii="Times New Roman"/>
          <w:b w:val="false"/>
          <w:i w:val="false"/>
          <w:color w:val="000000"/>
          <w:sz w:val="28"/>
        </w:rPr>
        <w:t>
      2) полиграфия саласындағы мамандықтардың оқу бағдарламаларын, кәсіптік стандарттарын қарастыру мен талқылау;</w:t>
      </w:r>
    </w:p>
    <w:bookmarkEnd w:id="768"/>
    <w:bookmarkStart w:name="z5755" w:id="769"/>
    <w:p>
      <w:pPr>
        <w:spacing w:after="0"/>
        <w:ind w:left="0"/>
        <w:jc w:val="both"/>
      </w:pPr>
      <w:r>
        <w:rPr>
          <w:rFonts w:ascii="Times New Roman"/>
          <w:b w:val="false"/>
          <w:i w:val="false"/>
          <w:color w:val="000000"/>
          <w:sz w:val="28"/>
        </w:rPr>
        <w:t>
      3) оқушыларды полиграфия саласындағы кәсіптік жаңартпа технологиялары саласындағы құзыреттерін қалыптастыруға ықпал ететін оқу барысын ұйымдастырудағы педагогтардың білімдері мен тәжірибелік дайындықтарын қамтамасыз ету;</w:t>
      </w:r>
    </w:p>
    <w:bookmarkEnd w:id="769"/>
    <w:bookmarkStart w:name="z5756" w:id="770"/>
    <w:p>
      <w:pPr>
        <w:spacing w:after="0"/>
        <w:ind w:left="0"/>
        <w:jc w:val="both"/>
      </w:pPr>
      <w:r>
        <w:rPr>
          <w:rFonts w:ascii="Times New Roman"/>
          <w:b w:val="false"/>
          <w:i w:val="false"/>
          <w:color w:val="000000"/>
          <w:sz w:val="28"/>
        </w:rPr>
        <w:t>
      4) Тыңдаушыларды полиграфия өнімдерінің автоматтандырылған жобалау жүйесіндегі (бұдан әрі - АЖЖ) және полиграфия саласы мамандарының автоматтандырылған жұмыс орындарының (бұдан әрі - АЖО) негіздеріне үйрету;</w:t>
      </w:r>
    </w:p>
    <w:bookmarkEnd w:id="770"/>
    <w:bookmarkStart w:name="z5757" w:id="771"/>
    <w:p>
      <w:pPr>
        <w:spacing w:after="0"/>
        <w:ind w:left="0"/>
        <w:jc w:val="both"/>
      </w:pPr>
      <w:r>
        <w:rPr>
          <w:rFonts w:ascii="Times New Roman"/>
          <w:b w:val="false"/>
          <w:i w:val="false"/>
          <w:color w:val="000000"/>
          <w:sz w:val="28"/>
        </w:rPr>
        <w:t>
      5) оқу процесінде ақпараттық - коммуникациялық технологияларды қолдану бойынша (бұдан әрі - АКТ) құзыреттіліктерін қалыптастыру.</w:t>
      </w:r>
    </w:p>
    <w:bookmarkEnd w:id="771"/>
    <w:bookmarkStart w:name="z5758" w:id="772"/>
    <w:p>
      <w:pPr>
        <w:spacing w:after="0"/>
        <w:ind w:left="0"/>
        <w:jc w:val="left"/>
      </w:pPr>
      <w:r>
        <w:rPr>
          <w:rFonts w:ascii="Times New Roman"/>
          <w:b/>
          <w:i w:val="false"/>
          <w:color w:val="000000"/>
        </w:rPr>
        <w:t xml:space="preserve"> 3– тарау. Күтілетін нәтиже</w:t>
      </w:r>
    </w:p>
    <w:bookmarkEnd w:id="772"/>
    <w:bookmarkStart w:name="z5759" w:id="773"/>
    <w:p>
      <w:pPr>
        <w:spacing w:after="0"/>
        <w:ind w:left="0"/>
        <w:jc w:val="both"/>
      </w:pPr>
      <w:r>
        <w:rPr>
          <w:rFonts w:ascii="Times New Roman"/>
          <w:b w:val="false"/>
          <w:i w:val="false"/>
          <w:color w:val="000000"/>
          <w:sz w:val="28"/>
        </w:rPr>
        <w:t>
      5. Курс соңында тыңдаушылар:</w:t>
      </w:r>
    </w:p>
    <w:bookmarkEnd w:id="773"/>
    <w:bookmarkStart w:name="z5760" w:id="774"/>
    <w:p>
      <w:pPr>
        <w:spacing w:after="0"/>
        <w:ind w:left="0"/>
        <w:jc w:val="both"/>
      </w:pPr>
      <w:r>
        <w:rPr>
          <w:rFonts w:ascii="Times New Roman"/>
          <w:b w:val="false"/>
          <w:i w:val="false"/>
          <w:color w:val="000000"/>
          <w:sz w:val="28"/>
        </w:rPr>
        <w:t>
      1) ТжКБ беру жүйесін жетілдірудің негізгі міндеттері мен кезеңдерін;</w:t>
      </w:r>
    </w:p>
    <w:bookmarkEnd w:id="774"/>
    <w:bookmarkStart w:name="z5761" w:id="775"/>
    <w:p>
      <w:pPr>
        <w:spacing w:after="0"/>
        <w:ind w:left="0"/>
        <w:jc w:val="both"/>
      </w:pPr>
      <w:r>
        <w:rPr>
          <w:rFonts w:ascii="Times New Roman"/>
          <w:b w:val="false"/>
          <w:i w:val="false"/>
          <w:color w:val="000000"/>
          <w:sz w:val="28"/>
        </w:rPr>
        <w:t>
      қазіргі кезеңдегі ТжКБ беру ұйымының қызметін реттейтін негізгі нормативтік құжаттарды және оны жүзеге асыру механизмдерін;</w:t>
      </w:r>
    </w:p>
    <w:bookmarkEnd w:id="775"/>
    <w:bookmarkStart w:name="z5762" w:id="776"/>
    <w:p>
      <w:pPr>
        <w:spacing w:after="0"/>
        <w:ind w:left="0"/>
        <w:jc w:val="both"/>
      </w:pPr>
      <w:r>
        <w:rPr>
          <w:rFonts w:ascii="Times New Roman"/>
          <w:b w:val="false"/>
          <w:i w:val="false"/>
          <w:color w:val="000000"/>
          <w:sz w:val="28"/>
        </w:rPr>
        <w:t>
      полиграфиялық өндіріс саласындағы оқытудың дуальды жүйесінің мәнін және оны өндірістік-оқу процесіне енгізу технологиясын;</w:t>
      </w:r>
    </w:p>
    <w:bookmarkEnd w:id="776"/>
    <w:bookmarkStart w:name="z5763" w:id="777"/>
    <w:p>
      <w:pPr>
        <w:spacing w:after="0"/>
        <w:ind w:left="0"/>
        <w:jc w:val="both"/>
      </w:pPr>
      <w:r>
        <w:rPr>
          <w:rFonts w:ascii="Times New Roman"/>
          <w:b w:val="false"/>
          <w:i w:val="false"/>
          <w:color w:val="000000"/>
          <w:sz w:val="28"/>
        </w:rPr>
        <w:t>
      білім берудің жүйелік, құзыреттілік және қызметтік тәсілдерінің мәндерін;</w:t>
      </w:r>
    </w:p>
    <w:bookmarkEnd w:id="777"/>
    <w:bookmarkStart w:name="z5764" w:id="778"/>
    <w:p>
      <w:pPr>
        <w:spacing w:after="0"/>
        <w:ind w:left="0"/>
        <w:jc w:val="both"/>
      </w:pPr>
      <w:r>
        <w:rPr>
          <w:rFonts w:ascii="Times New Roman"/>
          <w:b w:val="false"/>
          <w:i w:val="false"/>
          <w:color w:val="000000"/>
          <w:sz w:val="28"/>
        </w:rPr>
        <w:t>
      өндірістік-технологиялық процестерді моделдеуді және оқу процесінде IT технологиясын қолдана отырып қарқынды оқыту әдістерін біледі.</w:t>
      </w:r>
    </w:p>
    <w:bookmarkEnd w:id="778"/>
    <w:bookmarkStart w:name="z5765" w:id="779"/>
    <w:p>
      <w:pPr>
        <w:spacing w:after="0"/>
        <w:ind w:left="0"/>
        <w:jc w:val="both"/>
      </w:pPr>
      <w:r>
        <w:rPr>
          <w:rFonts w:ascii="Times New Roman"/>
          <w:b w:val="false"/>
          <w:i w:val="false"/>
          <w:color w:val="000000"/>
          <w:sz w:val="28"/>
        </w:rPr>
        <w:t>
      2) полиграфиядағы оқытудың дуальды жүйесін енгізу жағдайында өндірістік-оқу процесінде жаңа озық білім беру технологияларын қолдануды;</w:t>
      </w:r>
    </w:p>
    <w:bookmarkEnd w:id="779"/>
    <w:bookmarkStart w:name="z5766" w:id="780"/>
    <w:p>
      <w:pPr>
        <w:spacing w:after="0"/>
        <w:ind w:left="0"/>
        <w:jc w:val="both"/>
      </w:pPr>
      <w:r>
        <w:rPr>
          <w:rFonts w:ascii="Times New Roman"/>
          <w:b w:val="false"/>
          <w:i w:val="false"/>
          <w:color w:val="000000"/>
          <w:sz w:val="28"/>
        </w:rPr>
        <w:t>
      ТжКБ беру жүйесінде оқушылардың техникалық шығармашылығын жетілдіруге бағытталған оқу сабақтарын жобалауды;</w:t>
      </w:r>
    </w:p>
    <w:bookmarkEnd w:id="780"/>
    <w:bookmarkStart w:name="z5767" w:id="781"/>
    <w:p>
      <w:pPr>
        <w:spacing w:after="0"/>
        <w:ind w:left="0"/>
        <w:jc w:val="both"/>
      </w:pPr>
      <w:r>
        <w:rPr>
          <w:rFonts w:ascii="Times New Roman"/>
          <w:b w:val="false"/>
          <w:i w:val="false"/>
          <w:color w:val="000000"/>
          <w:sz w:val="28"/>
        </w:rPr>
        <w:t>
      оқушылардың негізгі біліктіліктерін қалыптастыратын полиграфиялық өндіріс саласындағы заманауи инновациялық технологияларды жіктеуді;</w:t>
      </w:r>
    </w:p>
    <w:bookmarkEnd w:id="781"/>
    <w:bookmarkStart w:name="z5768" w:id="782"/>
    <w:p>
      <w:pPr>
        <w:spacing w:after="0"/>
        <w:ind w:left="0"/>
        <w:jc w:val="both"/>
      </w:pPr>
      <w:r>
        <w:rPr>
          <w:rFonts w:ascii="Times New Roman"/>
          <w:b w:val="false"/>
          <w:i w:val="false"/>
          <w:color w:val="000000"/>
          <w:sz w:val="28"/>
        </w:rPr>
        <w:t>
      әлеуметтік серіктестердің қатысуымен ТжКБ беру ұйымдарында дуальды оқытудың толық құрылымын құра білуді;</w:t>
      </w:r>
    </w:p>
    <w:bookmarkEnd w:id="782"/>
    <w:bookmarkStart w:name="z5769" w:id="783"/>
    <w:p>
      <w:pPr>
        <w:spacing w:after="0"/>
        <w:ind w:left="0"/>
        <w:jc w:val="both"/>
      </w:pPr>
      <w:r>
        <w:rPr>
          <w:rFonts w:ascii="Times New Roman"/>
          <w:b w:val="false"/>
          <w:i w:val="false"/>
          <w:color w:val="000000"/>
          <w:sz w:val="28"/>
        </w:rPr>
        <w:t>
      еңбек нарығының қажеттілігіне, оқушылардың жеке және жалпы қоғамның сұраныстарына оқушылардың құзыреттіліктерін қалыптастыру сәйкестігін ескере отырып, білім беру бағдарламаларын бағалау критерийлерін жасай білуді;</w:t>
      </w:r>
    </w:p>
    <w:bookmarkEnd w:id="783"/>
    <w:bookmarkStart w:name="z5770" w:id="784"/>
    <w:p>
      <w:pPr>
        <w:spacing w:after="0"/>
        <w:ind w:left="0"/>
        <w:jc w:val="both"/>
      </w:pPr>
      <w:r>
        <w:rPr>
          <w:rFonts w:ascii="Times New Roman"/>
          <w:b w:val="false"/>
          <w:i w:val="false"/>
          <w:color w:val="000000"/>
          <w:sz w:val="28"/>
        </w:rPr>
        <w:t>
      оқушылардың білім жетістіктерін бағалау негізінде білім беру сапасының ішкі бағалау жүйесін әзірлей білуді;</w:t>
      </w:r>
    </w:p>
    <w:bookmarkEnd w:id="784"/>
    <w:bookmarkStart w:name="z5771" w:id="785"/>
    <w:p>
      <w:pPr>
        <w:spacing w:after="0"/>
        <w:ind w:left="0"/>
        <w:jc w:val="both"/>
      </w:pPr>
      <w:r>
        <w:rPr>
          <w:rFonts w:ascii="Times New Roman"/>
          <w:b w:val="false"/>
          <w:i w:val="false"/>
          <w:color w:val="000000"/>
          <w:sz w:val="28"/>
        </w:rPr>
        <w:t>
      АЖЖ жүйесінің тапсырмаларының мысалдарын талдай, іріктей және құра білуді меңгереді.</w:t>
      </w:r>
    </w:p>
    <w:bookmarkEnd w:id="785"/>
    <w:bookmarkStart w:name="z5772" w:id="786"/>
    <w:p>
      <w:pPr>
        <w:spacing w:after="0"/>
        <w:ind w:left="0"/>
        <w:jc w:val="both"/>
      </w:pPr>
      <w:r>
        <w:rPr>
          <w:rFonts w:ascii="Times New Roman"/>
          <w:b w:val="false"/>
          <w:i w:val="false"/>
          <w:color w:val="000000"/>
          <w:sz w:val="28"/>
        </w:rPr>
        <w:t>
      3) оқытудың дуальды жүйесі жағдайында баспа-полиграфия кәсіпорнының өндірістік-шаруашылық қызметін ұйымдастыру әдістерін қолданады.</w:t>
      </w:r>
    </w:p>
    <w:bookmarkEnd w:id="786"/>
    <w:bookmarkStart w:name="z5773" w:id="787"/>
    <w:p>
      <w:pPr>
        <w:spacing w:after="0"/>
        <w:ind w:left="0"/>
        <w:jc w:val="left"/>
      </w:pPr>
      <w:r>
        <w:rPr>
          <w:rFonts w:ascii="Times New Roman"/>
          <w:b/>
          <w:i w:val="false"/>
          <w:color w:val="000000"/>
        </w:rPr>
        <w:t xml:space="preserve"> 4– тарау. Бағдарламаның мазмұны</w:t>
      </w:r>
    </w:p>
    <w:bookmarkEnd w:id="787"/>
    <w:bookmarkStart w:name="z5774" w:id="788"/>
    <w:p>
      <w:pPr>
        <w:spacing w:after="0"/>
        <w:ind w:left="0"/>
        <w:jc w:val="both"/>
      </w:pPr>
      <w:r>
        <w:rPr>
          <w:rFonts w:ascii="Times New Roman"/>
          <w:b w:val="false"/>
          <w:i w:val="false"/>
          <w:color w:val="000000"/>
          <w:sz w:val="28"/>
        </w:rPr>
        <w:t>
      6. Білім беру бағдарламасы 5 модульден тұрады:</w:t>
      </w:r>
    </w:p>
    <w:bookmarkEnd w:id="788"/>
    <w:bookmarkStart w:name="z5775" w:id="789"/>
    <w:p>
      <w:pPr>
        <w:spacing w:after="0"/>
        <w:ind w:left="0"/>
        <w:jc w:val="both"/>
      </w:pPr>
      <w:r>
        <w:rPr>
          <w:rFonts w:ascii="Times New Roman"/>
          <w:b w:val="false"/>
          <w:i w:val="false"/>
          <w:color w:val="000000"/>
          <w:sz w:val="28"/>
        </w:rPr>
        <w:t>
      1) нормативті-құқықтық модуль;</w:t>
      </w:r>
    </w:p>
    <w:bookmarkEnd w:id="789"/>
    <w:bookmarkStart w:name="z5776" w:id="790"/>
    <w:p>
      <w:pPr>
        <w:spacing w:after="0"/>
        <w:ind w:left="0"/>
        <w:jc w:val="both"/>
      </w:pPr>
      <w:r>
        <w:rPr>
          <w:rFonts w:ascii="Times New Roman"/>
          <w:b w:val="false"/>
          <w:i w:val="false"/>
          <w:color w:val="000000"/>
          <w:sz w:val="28"/>
        </w:rPr>
        <w:t>
      2) психологиялық-педагогикалық;</w:t>
      </w:r>
    </w:p>
    <w:bookmarkEnd w:id="790"/>
    <w:bookmarkStart w:name="z5777" w:id="791"/>
    <w:p>
      <w:pPr>
        <w:spacing w:after="0"/>
        <w:ind w:left="0"/>
        <w:jc w:val="both"/>
      </w:pPr>
      <w:r>
        <w:rPr>
          <w:rFonts w:ascii="Times New Roman"/>
          <w:b w:val="false"/>
          <w:i w:val="false"/>
          <w:color w:val="000000"/>
          <w:sz w:val="28"/>
        </w:rPr>
        <w:t>
      3) мазмұндық;</w:t>
      </w:r>
    </w:p>
    <w:bookmarkEnd w:id="791"/>
    <w:bookmarkStart w:name="z5778" w:id="792"/>
    <w:p>
      <w:pPr>
        <w:spacing w:after="0"/>
        <w:ind w:left="0"/>
        <w:jc w:val="both"/>
      </w:pPr>
      <w:r>
        <w:rPr>
          <w:rFonts w:ascii="Times New Roman"/>
          <w:b w:val="false"/>
          <w:i w:val="false"/>
          <w:color w:val="000000"/>
          <w:sz w:val="28"/>
        </w:rPr>
        <w:t>
      4) технологиялық;</w:t>
      </w:r>
    </w:p>
    <w:bookmarkEnd w:id="792"/>
    <w:bookmarkStart w:name="z5779" w:id="793"/>
    <w:p>
      <w:pPr>
        <w:spacing w:after="0"/>
        <w:ind w:left="0"/>
        <w:jc w:val="both"/>
      </w:pPr>
      <w:r>
        <w:rPr>
          <w:rFonts w:ascii="Times New Roman"/>
          <w:b w:val="false"/>
          <w:i w:val="false"/>
          <w:color w:val="000000"/>
          <w:sz w:val="28"/>
        </w:rPr>
        <w:t>
      5) вариативтік.</w:t>
      </w:r>
    </w:p>
    <w:bookmarkEnd w:id="793"/>
    <w:bookmarkStart w:name="z5780" w:id="794"/>
    <w:p>
      <w:pPr>
        <w:spacing w:after="0"/>
        <w:ind w:left="0"/>
        <w:jc w:val="both"/>
      </w:pPr>
      <w:r>
        <w:rPr>
          <w:rFonts w:ascii="Times New Roman"/>
          <w:b w:val="false"/>
          <w:i w:val="false"/>
          <w:color w:val="000000"/>
          <w:sz w:val="28"/>
        </w:rPr>
        <w:t>
      7. Нормативтік-құқықтық модульде келесі тақырыптар зерделенеді:</w:t>
      </w:r>
    </w:p>
    <w:bookmarkEnd w:id="794"/>
    <w:bookmarkStart w:name="z5781" w:id="795"/>
    <w:p>
      <w:pPr>
        <w:spacing w:after="0"/>
        <w:ind w:left="0"/>
        <w:jc w:val="both"/>
      </w:pPr>
      <w:r>
        <w:rPr>
          <w:rFonts w:ascii="Times New Roman"/>
          <w:b w:val="false"/>
          <w:i w:val="false"/>
          <w:color w:val="000000"/>
          <w:sz w:val="28"/>
        </w:rPr>
        <w:t>
      "Білім беру мәселелері бойынша Қазақстан Республикасының заңнамалық актілеріне соңғы өзгерістер мен толықтырулар"</w:t>
      </w:r>
    </w:p>
    <w:bookmarkEnd w:id="795"/>
    <w:bookmarkStart w:name="z5782" w:id="796"/>
    <w:p>
      <w:pPr>
        <w:spacing w:after="0"/>
        <w:ind w:left="0"/>
        <w:jc w:val="both"/>
      </w:pPr>
      <w:r>
        <w:rPr>
          <w:rFonts w:ascii="Times New Roman"/>
          <w:b w:val="false"/>
          <w:i w:val="false"/>
          <w:color w:val="000000"/>
          <w:sz w:val="28"/>
        </w:rPr>
        <w:t>
      "Қазақстан Республикасының Президенті Н.Ә.Назарбаевтың "Нұрлы жол – болашаққа бастар жол" атты Қазақстан халқына Жолдауы"</w:t>
      </w:r>
    </w:p>
    <w:bookmarkEnd w:id="796"/>
    <w:bookmarkStart w:name="z5783" w:id="797"/>
    <w:p>
      <w:pPr>
        <w:spacing w:after="0"/>
        <w:ind w:left="0"/>
        <w:jc w:val="both"/>
      </w:pPr>
      <w:r>
        <w:rPr>
          <w:rFonts w:ascii="Times New Roman"/>
          <w:b w:val="false"/>
          <w:i w:val="false"/>
          <w:color w:val="000000"/>
          <w:sz w:val="28"/>
        </w:rPr>
        <w:t>
      "Ұлт жоспары - Н.Ә.Назарбаевтың елбасының бес институционалдық реформасын жүзеге асырудың 100 қадамы";</w:t>
      </w:r>
    </w:p>
    <w:bookmarkEnd w:id="797"/>
    <w:bookmarkStart w:name="z5784" w:id="798"/>
    <w:p>
      <w:pPr>
        <w:spacing w:after="0"/>
        <w:ind w:left="0"/>
        <w:jc w:val="both"/>
      </w:pP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w:t>
      </w:r>
    </w:p>
    <w:bookmarkEnd w:id="798"/>
    <w:bookmarkStart w:name="z5785" w:id="799"/>
    <w:p>
      <w:pPr>
        <w:spacing w:after="0"/>
        <w:ind w:left="0"/>
        <w:jc w:val="both"/>
      </w:pPr>
      <w:r>
        <w:rPr>
          <w:rFonts w:ascii="Times New Roman"/>
          <w:b w:val="false"/>
          <w:i w:val="false"/>
          <w:color w:val="000000"/>
          <w:sz w:val="28"/>
        </w:rPr>
        <w:t>
      "Қазақстан Республикасының инновациялық-индустриалдық 2015-2019 жылдарға арналған мемлекеттік бағдарламасы қарастырылады".</w:t>
      </w:r>
    </w:p>
    <w:bookmarkEnd w:id="799"/>
    <w:bookmarkStart w:name="z5786" w:id="800"/>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800"/>
    <w:bookmarkStart w:name="z5787" w:id="801"/>
    <w:p>
      <w:pPr>
        <w:spacing w:after="0"/>
        <w:ind w:left="0"/>
        <w:jc w:val="both"/>
      </w:pPr>
      <w:r>
        <w:rPr>
          <w:rFonts w:ascii="Times New Roman"/>
          <w:b w:val="false"/>
          <w:i w:val="false"/>
          <w:color w:val="000000"/>
          <w:sz w:val="28"/>
        </w:rPr>
        <w:t>
      "Пән оқытушыларының қазіргі психологиялық портреті";</w:t>
      </w:r>
    </w:p>
    <w:bookmarkEnd w:id="801"/>
    <w:bookmarkStart w:name="z5788" w:id="802"/>
    <w:p>
      <w:pPr>
        <w:spacing w:after="0"/>
        <w:ind w:left="0"/>
        <w:jc w:val="both"/>
      </w:pPr>
      <w:r>
        <w:rPr>
          <w:rFonts w:ascii="Times New Roman"/>
          <w:b w:val="false"/>
          <w:i w:val="false"/>
          <w:color w:val="000000"/>
          <w:sz w:val="28"/>
        </w:rPr>
        <w:t>
      "Пән сабағындағы тәрбиенің кәсіби әлеуметтік психологиясы";</w:t>
      </w:r>
    </w:p>
    <w:bookmarkEnd w:id="802"/>
    <w:bookmarkStart w:name="z5789" w:id="803"/>
    <w:p>
      <w:pPr>
        <w:spacing w:after="0"/>
        <w:ind w:left="0"/>
        <w:jc w:val="both"/>
      </w:pPr>
      <w:r>
        <w:rPr>
          <w:rFonts w:ascii="Times New Roman"/>
          <w:b w:val="false"/>
          <w:i w:val="false"/>
          <w:color w:val="000000"/>
          <w:sz w:val="28"/>
        </w:rPr>
        <w:t>
      "Пән сабағының оқыту процесіндегі танымдық іс-әрекетті жандандыру психологиясы";</w:t>
      </w:r>
    </w:p>
    <w:bookmarkEnd w:id="803"/>
    <w:bookmarkStart w:name="z5790" w:id="804"/>
    <w:p>
      <w:pPr>
        <w:spacing w:after="0"/>
        <w:ind w:left="0"/>
        <w:jc w:val="both"/>
      </w:pPr>
      <w:r>
        <w:rPr>
          <w:rFonts w:ascii="Times New Roman"/>
          <w:b w:val="false"/>
          <w:i w:val="false"/>
          <w:color w:val="000000"/>
          <w:sz w:val="28"/>
        </w:rPr>
        <w:t>
      9. Мазмұндық модульде төмендегідей мәселелер қарастырылады:</w:t>
      </w:r>
    </w:p>
    <w:bookmarkEnd w:id="804"/>
    <w:bookmarkStart w:name="z5791" w:id="805"/>
    <w:p>
      <w:pPr>
        <w:spacing w:after="0"/>
        <w:ind w:left="0"/>
        <w:jc w:val="both"/>
      </w:pPr>
      <w:r>
        <w:rPr>
          <w:rFonts w:ascii="Times New Roman"/>
          <w:b w:val="false"/>
          <w:i w:val="false"/>
          <w:color w:val="000000"/>
          <w:sz w:val="28"/>
        </w:rPr>
        <w:t>
      "Кәсіптік білім саласындағы шетелдік және Қазақстандық озық тәжірибе";</w:t>
      </w:r>
    </w:p>
    <w:bookmarkEnd w:id="805"/>
    <w:bookmarkStart w:name="z5792" w:id="806"/>
    <w:p>
      <w:pPr>
        <w:spacing w:after="0"/>
        <w:ind w:left="0"/>
        <w:jc w:val="both"/>
      </w:pPr>
      <w:r>
        <w:rPr>
          <w:rFonts w:ascii="Times New Roman"/>
          <w:b w:val="false"/>
          <w:i w:val="false"/>
          <w:color w:val="000000"/>
          <w:sz w:val="28"/>
        </w:rPr>
        <w:t>
      "Оқытудың дуальды жүйесі - бәсекелесуге қабілетті маманды жетілдіру факторы секілді ТжКБ берудегі оқытудың келешектегі жүйесі";</w:t>
      </w:r>
    </w:p>
    <w:bookmarkEnd w:id="806"/>
    <w:bookmarkStart w:name="z5793" w:id="807"/>
    <w:p>
      <w:pPr>
        <w:spacing w:after="0"/>
        <w:ind w:left="0"/>
        <w:jc w:val="both"/>
      </w:pPr>
      <w:r>
        <w:rPr>
          <w:rFonts w:ascii="Times New Roman"/>
          <w:b w:val="false"/>
          <w:i w:val="false"/>
          <w:color w:val="000000"/>
          <w:sz w:val="28"/>
        </w:rPr>
        <w:t>
      "Кластер жағдайындағы білім берудің тұрақты үлгісі";</w:t>
      </w:r>
    </w:p>
    <w:bookmarkEnd w:id="807"/>
    <w:bookmarkStart w:name="z5794" w:id="808"/>
    <w:p>
      <w:pPr>
        <w:spacing w:after="0"/>
        <w:ind w:left="0"/>
        <w:jc w:val="both"/>
      </w:pPr>
      <w:r>
        <w:rPr>
          <w:rFonts w:ascii="Times New Roman"/>
          <w:b w:val="false"/>
          <w:i w:val="false"/>
          <w:color w:val="000000"/>
          <w:sz w:val="28"/>
        </w:rPr>
        <w:t>
      "ТжКБ беру жүйесіндегі оқытудың дуальды жүйесі жағдайында кластерді дамыту мәселелері мен келешегі";</w:t>
      </w:r>
    </w:p>
    <w:bookmarkEnd w:id="808"/>
    <w:bookmarkStart w:name="z5795" w:id="809"/>
    <w:p>
      <w:pPr>
        <w:spacing w:after="0"/>
        <w:ind w:left="0"/>
        <w:jc w:val="both"/>
      </w:pPr>
      <w:r>
        <w:rPr>
          <w:rFonts w:ascii="Times New Roman"/>
          <w:b w:val="false"/>
          <w:i w:val="false"/>
          <w:color w:val="000000"/>
          <w:sz w:val="28"/>
        </w:rPr>
        <w:t>
      "Қазіргі өндіріс жағдайындағы полиграфия колледжі түлектерінің кәсіптік біліктіліктері деңгейіне жұмыс берушілердің қоятын талаптары";</w:t>
      </w:r>
    </w:p>
    <w:bookmarkEnd w:id="809"/>
    <w:bookmarkStart w:name="z5796" w:id="810"/>
    <w:p>
      <w:pPr>
        <w:spacing w:after="0"/>
        <w:ind w:left="0"/>
        <w:jc w:val="both"/>
      </w:pPr>
      <w:r>
        <w:rPr>
          <w:rFonts w:ascii="Times New Roman"/>
          <w:b w:val="false"/>
          <w:i w:val="false"/>
          <w:color w:val="000000"/>
          <w:sz w:val="28"/>
        </w:rPr>
        <w:t>
      "Кәсіптік біліктіліктерін қалыптастыруға арналған өндірістік оқыту сабақтарында цифрлық білім беру ресурстарын (бұдан әрі - ЦББР) қолдану";</w:t>
      </w:r>
    </w:p>
    <w:bookmarkEnd w:id="810"/>
    <w:bookmarkStart w:name="z5797" w:id="811"/>
    <w:p>
      <w:pPr>
        <w:spacing w:after="0"/>
        <w:ind w:left="0"/>
        <w:jc w:val="both"/>
      </w:pPr>
      <w:r>
        <w:rPr>
          <w:rFonts w:ascii="Times New Roman"/>
          <w:b w:val="false"/>
          <w:i w:val="false"/>
          <w:color w:val="000000"/>
          <w:sz w:val="28"/>
        </w:rPr>
        <w:t>
      "Полиграфиялық өндірісті басқаруды автоматтандыруға арналған бағдарламалық қамтамасыз ету";</w:t>
      </w:r>
    </w:p>
    <w:bookmarkEnd w:id="811"/>
    <w:bookmarkStart w:name="z5798" w:id="812"/>
    <w:p>
      <w:pPr>
        <w:spacing w:after="0"/>
        <w:ind w:left="0"/>
        <w:jc w:val="both"/>
      </w:pPr>
      <w:r>
        <w:rPr>
          <w:rFonts w:ascii="Times New Roman"/>
          <w:b w:val="false"/>
          <w:i w:val="false"/>
          <w:color w:val="000000"/>
          <w:sz w:val="28"/>
        </w:rPr>
        <w:t>
      "MULTICAM" (МУЛЬТИКАМ) жабдығына арналған автоматтандырылған жобалау жүйесі";</w:t>
      </w:r>
    </w:p>
    <w:bookmarkEnd w:id="812"/>
    <w:bookmarkStart w:name="z5799" w:id="813"/>
    <w:p>
      <w:pPr>
        <w:spacing w:after="0"/>
        <w:ind w:left="0"/>
        <w:jc w:val="both"/>
      </w:pPr>
      <w:r>
        <w:rPr>
          <w:rFonts w:ascii="Times New Roman"/>
          <w:b w:val="false"/>
          <w:i w:val="false"/>
          <w:color w:val="000000"/>
          <w:sz w:val="28"/>
        </w:rPr>
        <w:t>
      "UVI-принтерін (ЮВИ – принтер) автоматтандырылған жобалау жүйесі".</w:t>
      </w:r>
    </w:p>
    <w:bookmarkEnd w:id="813"/>
    <w:bookmarkStart w:name="z5800" w:id="814"/>
    <w:p>
      <w:pPr>
        <w:spacing w:after="0"/>
        <w:ind w:left="0"/>
        <w:jc w:val="both"/>
      </w:pPr>
      <w:r>
        <w:rPr>
          <w:rFonts w:ascii="Times New Roman"/>
          <w:b w:val="false"/>
          <w:i w:val="false"/>
          <w:color w:val="000000"/>
          <w:sz w:val="28"/>
        </w:rPr>
        <w:t>
      "3D - сканер (3Дэ – сканер) мен 3D - принтерін (3Дэ - принтер) автоматтандырылған жобалау жүйесі".</w:t>
      </w:r>
    </w:p>
    <w:bookmarkEnd w:id="814"/>
    <w:bookmarkStart w:name="z5801" w:id="815"/>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815"/>
    <w:bookmarkStart w:name="z5802" w:id="816"/>
    <w:p>
      <w:pPr>
        <w:spacing w:after="0"/>
        <w:ind w:left="0"/>
        <w:jc w:val="both"/>
      </w:pPr>
      <w:r>
        <w:rPr>
          <w:rFonts w:ascii="Times New Roman"/>
          <w:b w:val="false"/>
          <w:i w:val="false"/>
          <w:color w:val="000000"/>
          <w:sz w:val="28"/>
        </w:rPr>
        <w:t>
      "Fotoshop (Фотошоп) графикалық редактордағы полиграфиялық өнімдерді жобалау негіздері";</w:t>
      </w:r>
    </w:p>
    <w:bookmarkEnd w:id="816"/>
    <w:bookmarkStart w:name="z5803" w:id="817"/>
    <w:p>
      <w:pPr>
        <w:spacing w:after="0"/>
        <w:ind w:left="0"/>
        <w:jc w:val="both"/>
      </w:pPr>
      <w:r>
        <w:rPr>
          <w:rFonts w:ascii="Times New Roman"/>
          <w:b w:val="false"/>
          <w:i w:val="false"/>
          <w:color w:val="000000"/>
          <w:sz w:val="28"/>
        </w:rPr>
        <w:t>
      "CorelDraw (Корел Дроу) беттеу бағдарламасындағы полиграфиялық өнімдерді жобалау негіздері";</w:t>
      </w:r>
    </w:p>
    <w:bookmarkEnd w:id="817"/>
    <w:bookmarkStart w:name="z5804" w:id="818"/>
    <w:p>
      <w:pPr>
        <w:spacing w:after="0"/>
        <w:ind w:left="0"/>
        <w:jc w:val="both"/>
      </w:pPr>
      <w:r>
        <w:rPr>
          <w:rFonts w:ascii="Times New Roman"/>
          <w:b w:val="false"/>
          <w:i w:val="false"/>
          <w:color w:val="000000"/>
          <w:sz w:val="28"/>
        </w:rPr>
        <w:t>
      "Indesign (Индизайн) беттеу бағдарламасындағы полиграфиялық өнімдерді жобалау негіздері";</w:t>
      </w:r>
    </w:p>
    <w:bookmarkEnd w:id="818"/>
    <w:bookmarkStart w:name="z5805" w:id="819"/>
    <w:p>
      <w:pPr>
        <w:spacing w:after="0"/>
        <w:ind w:left="0"/>
        <w:jc w:val="both"/>
      </w:pPr>
      <w:r>
        <w:rPr>
          <w:rFonts w:ascii="Times New Roman"/>
          <w:b w:val="false"/>
          <w:i w:val="false"/>
          <w:color w:val="000000"/>
          <w:sz w:val="28"/>
        </w:rPr>
        <w:t>
      "3D Max (3Дэ Макс) бағдарламасын қолданумен өндірістік-технологиялық үлгілеу әдістемесі";</w:t>
      </w:r>
    </w:p>
    <w:bookmarkEnd w:id="819"/>
    <w:bookmarkStart w:name="z5806" w:id="820"/>
    <w:p>
      <w:pPr>
        <w:spacing w:after="0"/>
        <w:ind w:left="0"/>
        <w:jc w:val="both"/>
      </w:pPr>
      <w:r>
        <w:rPr>
          <w:rFonts w:ascii="Times New Roman"/>
          <w:b w:val="false"/>
          <w:i w:val="false"/>
          <w:color w:val="000000"/>
          <w:sz w:val="28"/>
        </w:rPr>
        <w:t>
      "Ctp" (Computer – to – Plate – Компьютэ - ту - плэйт) баспа қалпын әзірлеуге арналған жабдықтар";</w:t>
      </w:r>
    </w:p>
    <w:bookmarkEnd w:id="820"/>
    <w:bookmarkStart w:name="z5807" w:id="821"/>
    <w:p>
      <w:pPr>
        <w:spacing w:after="0"/>
        <w:ind w:left="0"/>
        <w:jc w:val="both"/>
      </w:pPr>
      <w:r>
        <w:rPr>
          <w:rFonts w:ascii="Times New Roman"/>
          <w:b w:val="false"/>
          <w:i w:val="false"/>
          <w:color w:val="000000"/>
          <w:sz w:val="28"/>
        </w:rPr>
        <w:t>
      "RIP (РИП) жолма-жол растрлеу бағдарламасы";</w:t>
      </w:r>
    </w:p>
    <w:bookmarkEnd w:id="821"/>
    <w:bookmarkStart w:name="z5808" w:id="822"/>
    <w:p>
      <w:pPr>
        <w:spacing w:after="0"/>
        <w:ind w:left="0"/>
        <w:jc w:val="both"/>
      </w:pPr>
      <w:r>
        <w:rPr>
          <w:rFonts w:ascii="Times New Roman"/>
          <w:b w:val="false"/>
          <w:i w:val="false"/>
          <w:color w:val="000000"/>
          <w:sz w:val="28"/>
        </w:rPr>
        <w:t>
      "CMYK (СМИК) түсін түзету бағдарламасы";</w:t>
      </w:r>
    </w:p>
    <w:bookmarkEnd w:id="822"/>
    <w:bookmarkStart w:name="z5809" w:id="823"/>
    <w:p>
      <w:pPr>
        <w:spacing w:after="0"/>
        <w:ind w:left="0"/>
        <w:jc w:val="both"/>
      </w:pPr>
      <w:r>
        <w:rPr>
          <w:rFonts w:ascii="Times New Roman"/>
          <w:b w:val="false"/>
          <w:i w:val="false"/>
          <w:color w:val="000000"/>
          <w:sz w:val="28"/>
        </w:rPr>
        <w:t>
      "Әр түрлі беттердегі (мата, керамика) баспаға арналған сублимациялық жабдықтар (трафаретті баспа, тампобаспа)";</w:t>
      </w:r>
    </w:p>
    <w:bookmarkEnd w:id="823"/>
    <w:bookmarkStart w:name="z5810" w:id="824"/>
    <w:p>
      <w:pPr>
        <w:spacing w:after="0"/>
        <w:ind w:left="0"/>
        <w:jc w:val="both"/>
      </w:pPr>
      <w:r>
        <w:rPr>
          <w:rFonts w:ascii="Times New Roman"/>
          <w:b w:val="false"/>
          <w:i w:val="false"/>
          <w:color w:val="000000"/>
          <w:sz w:val="28"/>
        </w:rPr>
        <w:t>
      "Қатты мұқабада кітаптарды дайындау технологиялық барысын әзірлеу";</w:t>
      </w:r>
    </w:p>
    <w:bookmarkEnd w:id="824"/>
    <w:bookmarkStart w:name="z5811" w:id="825"/>
    <w:p>
      <w:pPr>
        <w:spacing w:after="0"/>
        <w:ind w:left="0"/>
        <w:jc w:val="both"/>
      </w:pPr>
      <w:r>
        <w:rPr>
          <w:rFonts w:ascii="Times New Roman"/>
          <w:b w:val="false"/>
          <w:i w:val="false"/>
          <w:color w:val="000000"/>
          <w:sz w:val="28"/>
        </w:rPr>
        <w:t>
      "Магний клишесін әзірлеу негізінде баспадан кейінгі процестердің технологияларын талдау мен қолдану";</w:t>
      </w:r>
    </w:p>
    <w:bookmarkEnd w:id="825"/>
    <w:bookmarkStart w:name="z5812" w:id="826"/>
    <w:p>
      <w:pPr>
        <w:spacing w:after="0"/>
        <w:ind w:left="0"/>
        <w:jc w:val="both"/>
      </w:pPr>
      <w:r>
        <w:rPr>
          <w:rFonts w:ascii="Times New Roman"/>
          <w:b w:val="false"/>
          <w:i w:val="false"/>
          <w:color w:val="000000"/>
          <w:sz w:val="28"/>
        </w:rPr>
        <w:t>
      "Полиграфия саласындағы шығын материалдарын құрудың жаңа әдістері";</w:t>
      </w:r>
    </w:p>
    <w:bookmarkEnd w:id="826"/>
    <w:bookmarkStart w:name="z5813" w:id="827"/>
    <w:p>
      <w:pPr>
        <w:spacing w:after="0"/>
        <w:ind w:left="0"/>
        <w:jc w:val="both"/>
      </w:pPr>
      <w:r>
        <w:rPr>
          <w:rFonts w:ascii="Times New Roman"/>
          <w:b w:val="false"/>
          <w:i w:val="false"/>
          <w:color w:val="000000"/>
          <w:sz w:val="28"/>
        </w:rPr>
        <w:t>
      "Конгревтік бедерлеу мәселелерін шешуге арналған жаңа жаңартпа технологияларын қолдану";</w:t>
      </w:r>
    </w:p>
    <w:bookmarkEnd w:id="827"/>
    <w:bookmarkStart w:name="z5814" w:id="828"/>
    <w:p>
      <w:pPr>
        <w:spacing w:after="0"/>
        <w:ind w:left="0"/>
        <w:jc w:val="both"/>
      </w:pPr>
      <w:r>
        <w:rPr>
          <w:rFonts w:ascii="Times New Roman"/>
          <w:b w:val="false"/>
          <w:i w:val="false"/>
          <w:color w:val="000000"/>
          <w:sz w:val="28"/>
        </w:rPr>
        <w:t>
      "Полиграфия саласының АЖМ маманы".</w:t>
      </w:r>
    </w:p>
    <w:bookmarkEnd w:id="828"/>
    <w:bookmarkStart w:name="z5815" w:id="829"/>
    <w:p>
      <w:pPr>
        <w:spacing w:after="0"/>
        <w:ind w:left="0"/>
        <w:jc w:val="both"/>
      </w:pPr>
      <w:r>
        <w:rPr>
          <w:rFonts w:ascii="Times New Roman"/>
          <w:b w:val="false"/>
          <w:i w:val="false"/>
          <w:color w:val="000000"/>
          <w:sz w:val="28"/>
        </w:rPr>
        <w:t>
      11. Вариативтік модульде тыңдаушылардың қажеттіліктеріне сәйкес келесідей тақырыптарды таңдау мүмкіндігі беріледі:</w:t>
      </w:r>
    </w:p>
    <w:bookmarkEnd w:id="829"/>
    <w:bookmarkStart w:name="z5816" w:id="830"/>
    <w:p>
      <w:pPr>
        <w:spacing w:after="0"/>
        <w:ind w:left="0"/>
        <w:jc w:val="both"/>
      </w:pPr>
      <w:r>
        <w:rPr>
          <w:rFonts w:ascii="Times New Roman"/>
          <w:b w:val="false"/>
          <w:i w:val="false"/>
          <w:color w:val="000000"/>
          <w:sz w:val="28"/>
        </w:rPr>
        <w:t>
      "Өндірістік оқыту сабағына қойылатын қазіргі талаптар";</w:t>
      </w:r>
    </w:p>
    <w:bookmarkEnd w:id="830"/>
    <w:bookmarkStart w:name="z5817" w:id="831"/>
    <w:p>
      <w:pPr>
        <w:spacing w:after="0"/>
        <w:ind w:left="0"/>
        <w:jc w:val="both"/>
      </w:pPr>
      <w:r>
        <w:rPr>
          <w:rFonts w:ascii="Times New Roman"/>
          <w:b w:val="false"/>
          <w:i w:val="false"/>
          <w:color w:val="000000"/>
          <w:sz w:val="28"/>
        </w:rPr>
        <w:t>
      "Әлеуметтік серіктестермен өзара қатынастың қазіргі үлгілері";</w:t>
      </w:r>
    </w:p>
    <w:bookmarkEnd w:id="831"/>
    <w:bookmarkStart w:name="z5818" w:id="832"/>
    <w:p>
      <w:pPr>
        <w:spacing w:after="0"/>
        <w:ind w:left="0"/>
        <w:jc w:val="both"/>
      </w:pPr>
      <w:r>
        <w:rPr>
          <w:rFonts w:ascii="Times New Roman"/>
          <w:b w:val="false"/>
          <w:i w:val="false"/>
          <w:color w:val="000000"/>
          <w:sz w:val="28"/>
        </w:rPr>
        <w:t>
      "ТжКБ беру ұйымының түлектерін еңбекпен қамту, сапасын тәуелсіз бағалау";</w:t>
      </w:r>
    </w:p>
    <w:bookmarkEnd w:id="832"/>
    <w:bookmarkStart w:name="z5819" w:id="833"/>
    <w:p>
      <w:pPr>
        <w:spacing w:after="0"/>
        <w:ind w:left="0"/>
        <w:jc w:val="both"/>
      </w:pPr>
      <w:r>
        <w:rPr>
          <w:rFonts w:ascii="Times New Roman"/>
          <w:b w:val="false"/>
          <w:i w:val="false"/>
          <w:color w:val="000000"/>
          <w:sz w:val="28"/>
        </w:rPr>
        <w:t>
      "Ұлттық және салалық біліктілік шеңберінің мақсаты мен міндеті".</w:t>
      </w:r>
    </w:p>
    <w:bookmarkEnd w:id="833"/>
    <w:bookmarkStart w:name="z5820" w:id="834"/>
    <w:p>
      <w:pPr>
        <w:spacing w:after="0"/>
        <w:ind w:left="0"/>
        <w:jc w:val="both"/>
      </w:pPr>
      <w:r>
        <w:rPr>
          <w:rFonts w:ascii="Times New Roman"/>
          <w:b w:val="false"/>
          <w:i w:val="false"/>
          <w:color w:val="000000"/>
          <w:sz w:val="28"/>
        </w:rPr>
        <w:t>
      Ескерту:</w:t>
      </w:r>
    </w:p>
    <w:bookmarkEnd w:id="834"/>
    <w:bookmarkStart w:name="z5821" w:id="835"/>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2-6 сағатқа дейін өзгеруі мүмкін.</w:t>
      </w:r>
    </w:p>
    <w:bookmarkEnd w:id="835"/>
    <w:bookmarkStart w:name="z5822" w:id="836"/>
    <w:p>
      <w:pPr>
        <w:spacing w:after="0"/>
        <w:ind w:left="0"/>
        <w:jc w:val="left"/>
      </w:pPr>
      <w:r>
        <w:rPr>
          <w:rFonts w:ascii="Times New Roman"/>
          <w:b/>
          <w:i w:val="false"/>
          <w:color w:val="000000"/>
        </w:rPr>
        <w:t xml:space="preserve"> 5 - тарау. Білім беру процесін ұйымдастыру</w:t>
      </w:r>
    </w:p>
    <w:bookmarkEnd w:id="836"/>
    <w:bookmarkStart w:name="z5823" w:id="837"/>
    <w:p>
      <w:pPr>
        <w:spacing w:after="0"/>
        <w:ind w:left="0"/>
        <w:jc w:val="both"/>
      </w:pPr>
      <w:r>
        <w:rPr>
          <w:rFonts w:ascii="Times New Roman"/>
          <w:b w:val="false"/>
          <w:i w:val="false"/>
          <w:color w:val="000000"/>
          <w:sz w:val="28"/>
        </w:rPr>
        <w:t>
      12. Білім беру процесі Бағдарламаның 1, 2 және 3-қосымшасына сәйкес 36 және 80 (арнайы пән оқытушылары үшін) және 80 (өндірістік оқыту шеберлері үшін) - сағаттық оқу-тақырыптық жоспар бойынша ұйымдастырылады.</w:t>
      </w:r>
    </w:p>
    <w:bookmarkEnd w:id="837"/>
    <w:bookmarkStart w:name="z5824" w:id="838"/>
    <w:p>
      <w:pPr>
        <w:spacing w:after="0"/>
        <w:ind w:left="0"/>
        <w:jc w:val="both"/>
      </w:pPr>
      <w:r>
        <w:rPr>
          <w:rFonts w:ascii="Times New Roman"/>
          <w:b w:val="false"/>
          <w:i w:val="false"/>
          <w:color w:val="000000"/>
          <w:sz w:val="28"/>
        </w:rPr>
        <w:t>
      13. Білім беру процесін ұйымдастыру барысында тыңдаушылардың білімдерін бағалау мен бақылау мақсатында өзіндік жұмыс, жоба жұмысы, шағын-сабақты (шағын-іс-шаралар) презентациялау және қорытынды тестілеу өткізіледі.</w:t>
      </w:r>
    </w:p>
    <w:bookmarkEnd w:id="838"/>
    <w:bookmarkStart w:name="z5825" w:id="839"/>
    <w:p>
      <w:pPr>
        <w:spacing w:after="0"/>
        <w:ind w:left="0"/>
        <w:jc w:val="both"/>
      </w:pPr>
      <w:r>
        <w:rPr>
          <w:rFonts w:ascii="Times New Roman"/>
          <w:b w:val="false"/>
          <w:i w:val="false"/>
          <w:color w:val="000000"/>
          <w:sz w:val="28"/>
        </w:rPr>
        <w:t>
      14. Тыңдаушылардың өзіндік жұмысының тапсырмалары:</w:t>
      </w:r>
    </w:p>
    <w:bookmarkEnd w:id="839"/>
    <w:bookmarkStart w:name="z5826" w:id="840"/>
    <w:p>
      <w:pPr>
        <w:spacing w:after="0"/>
        <w:ind w:left="0"/>
        <w:jc w:val="both"/>
      </w:pPr>
      <w:r>
        <w:rPr>
          <w:rFonts w:ascii="Times New Roman"/>
          <w:b w:val="false"/>
          <w:i w:val="false"/>
          <w:color w:val="000000"/>
          <w:sz w:val="28"/>
        </w:rPr>
        <w:t>
      1) ТжКБ беру жүйесіндегі оқушылардың негізгі құзыреттерін қалыптастыруға бағытталған модульді бағдарламаны әзірлеу;</w:t>
      </w:r>
    </w:p>
    <w:bookmarkEnd w:id="840"/>
    <w:bookmarkStart w:name="z5827" w:id="841"/>
    <w:p>
      <w:pPr>
        <w:spacing w:after="0"/>
        <w:ind w:left="0"/>
        <w:jc w:val="both"/>
      </w:pPr>
      <w:r>
        <w:rPr>
          <w:rFonts w:ascii="Times New Roman"/>
          <w:b w:val="false"/>
          <w:i w:val="false"/>
          <w:color w:val="000000"/>
          <w:sz w:val="28"/>
        </w:rPr>
        <w:t>
      2) өндірістік оқытуды ұйымдастыруға арналған цифрлық білім беру ресурстарын жобалау;</w:t>
      </w:r>
    </w:p>
    <w:bookmarkEnd w:id="841"/>
    <w:bookmarkStart w:name="z5828" w:id="842"/>
    <w:p>
      <w:pPr>
        <w:spacing w:after="0"/>
        <w:ind w:left="0"/>
        <w:jc w:val="both"/>
      </w:pPr>
      <w:r>
        <w:rPr>
          <w:rFonts w:ascii="Times New Roman"/>
          <w:b w:val="false"/>
          <w:i w:val="false"/>
          <w:color w:val="000000"/>
          <w:sz w:val="28"/>
        </w:rPr>
        <w:t>
      3) өндірістік оқыту жағдайындағы сыни пікірді қалыптастыру;</w:t>
      </w:r>
    </w:p>
    <w:bookmarkEnd w:id="842"/>
    <w:bookmarkStart w:name="z5829" w:id="843"/>
    <w:p>
      <w:pPr>
        <w:spacing w:after="0"/>
        <w:ind w:left="0"/>
        <w:jc w:val="both"/>
      </w:pPr>
      <w:r>
        <w:rPr>
          <w:rFonts w:ascii="Times New Roman"/>
          <w:b w:val="false"/>
          <w:i w:val="false"/>
          <w:color w:val="000000"/>
          <w:sz w:val="28"/>
        </w:rPr>
        <w:t>
      4) полиграфиялық өндіріс саласындағы өндірістік оқытуды ұйымдастырудың жүйелі тәсілі мен бәсекеге қабілетті мамандарды қалыптастырудағы рөлі;</w:t>
      </w:r>
    </w:p>
    <w:bookmarkEnd w:id="843"/>
    <w:bookmarkStart w:name="z5830" w:id="844"/>
    <w:p>
      <w:pPr>
        <w:spacing w:after="0"/>
        <w:ind w:left="0"/>
        <w:jc w:val="both"/>
      </w:pPr>
      <w:r>
        <w:rPr>
          <w:rFonts w:ascii="Times New Roman"/>
          <w:b w:val="false"/>
          <w:i w:val="false"/>
          <w:color w:val="000000"/>
          <w:sz w:val="28"/>
        </w:rPr>
        <w:t>
      5) жас мамандарды даярлау сапасын көтеру факторы ретіндегі техникалық және кәсіптік білім берудің әлеуметтік серіктестігі.</w:t>
      </w:r>
    </w:p>
    <w:bookmarkEnd w:id="844"/>
    <w:bookmarkStart w:name="z5831" w:id="845"/>
    <w:p>
      <w:pPr>
        <w:spacing w:after="0"/>
        <w:ind w:left="0"/>
        <w:jc w:val="both"/>
      </w:pPr>
      <w:r>
        <w:rPr>
          <w:rFonts w:ascii="Times New Roman"/>
          <w:b w:val="false"/>
          <w:i w:val="false"/>
          <w:color w:val="000000"/>
          <w:sz w:val="28"/>
        </w:rPr>
        <w:t>
      15. Тыңдаушылардың жоба жұмыстарының тақырыптары:</w:t>
      </w:r>
    </w:p>
    <w:bookmarkEnd w:id="845"/>
    <w:bookmarkStart w:name="z5832" w:id="846"/>
    <w:p>
      <w:pPr>
        <w:spacing w:after="0"/>
        <w:ind w:left="0"/>
        <w:jc w:val="both"/>
      </w:pPr>
      <w:r>
        <w:rPr>
          <w:rFonts w:ascii="Times New Roman"/>
          <w:b w:val="false"/>
          <w:i w:val="false"/>
          <w:color w:val="000000"/>
          <w:sz w:val="28"/>
        </w:rPr>
        <w:t>
      1) Оқытудың дуальды жүйесінің мәні. Арнайы пән мұғалімінің, өндірістік оқыту шеберінің оқытудың дуальды жүйесін енгізу жағдайындағы кәсіптік құзыретіне қойылатын талаптары.</w:t>
      </w:r>
    </w:p>
    <w:bookmarkEnd w:id="846"/>
    <w:bookmarkStart w:name="z5833" w:id="847"/>
    <w:p>
      <w:pPr>
        <w:spacing w:after="0"/>
        <w:ind w:left="0"/>
        <w:jc w:val="both"/>
      </w:pPr>
      <w:r>
        <w:rPr>
          <w:rFonts w:ascii="Times New Roman"/>
          <w:b w:val="false"/>
          <w:i w:val="false"/>
          <w:color w:val="000000"/>
          <w:sz w:val="28"/>
        </w:rPr>
        <w:t>
      2) Кадрларды даярлау сапасы кепілінің шарттары ретіндегі әлеуметтік серіктестіктің рөлі.</w:t>
      </w:r>
    </w:p>
    <w:bookmarkEnd w:id="847"/>
    <w:bookmarkStart w:name="z5834" w:id="848"/>
    <w:p>
      <w:pPr>
        <w:spacing w:after="0"/>
        <w:ind w:left="0"/>
        <w:jc w:val="both"/>
      </w:pPr>
      <w:r>
        <w:rPr>
          <w:rFonts w:ascii="Times New Roman"/>
          <w:b w:val="false"/>
          <w:i w:val="false"/>
          <w:color w:val="000000"/>
          <w:sz w:val="28"/>
        </w:rPr>
        <w:t>
      3) Оқушылардың білім сапасын арттыру үшін АКТ қолдану.</w:t>
      </w:r>
    </w:p>
    <w:bookmarkEnd w:id="848"/>
    <w:bookmarkStart w:name="z5835" w:id="849"/>
    <w:p>
      <w:pPr>
        <w:spacing w:after="0"/>
        <w:ind w:left="0"/>
        <w:jc w:val="both"/>
      </w:pPr>
      <w:r>
        <w:rPr>
          <w:rFonts w:ascii="Times New Roman"/>
          <w:b w:val="false"/>
          <w:i w:val="false"/>
          <w:color w:val="000000"/>
          <w:sz w:val="28"/>
        </w:rPr>
        <w:t>
      4) Оқытудың дуальды жүйесі - ТжКБ беру оқытудың перспективалық жүйесі.</w:t>
      </w:r>
    </w:p>
    <w:bookmarkEnd w:id="849"/>
    <w:bookmarkStart w:name="z5836" w:id="850"/>
    <w:p>
      <w:pPr>
        <w:spacing w:after="0"/>
        <w:ind w:left="0"/>
        <w:jc w:val="both"/>
      </w:pPr>
      <w:r>
        <w:rPr>
          <w:rFonts w:ascii="Times New Roman"/>
          <w:b w:val="false"/>
          <w:i w:val="false"/>
          <w:color w:val="000000"/>
          <w:sz w:val="28"/>
        </w:rPr>
        <w:t>
      5) Оқушылардың өнертапқыштық жұмыстарын, ғылыми-зерттеу жұмыстарын ұйымдастыру.</w:t>
      </w:r>
    </w:p>
    <w:bookmarkEnd w:id="850"/>
    <w:bookmarkStart w:name="z5837" w:id="851"/>
    <w:p>
      <w:pPr>
        <w:spacing w:after="0"/>
        <w:ind w:left="0"/>
        <w:jc w:val="both"/>
      </w:pPr>
      <w:r>
        <w:rPr>
          <w:rFonts w:ascii="Times New Roman"/>
          <w:b w:val="false"/>
          <w:i w:val="false"/>
          <w:color w:val="000000"/>
          <w:sz w:val="28"/>
        </w:rPr>
        <w:t>
      6) Әлеуметтік серіктестік аясындағы халықаралық тәжірибе.</w:t>
      </w:r>
    </w:p>
    <w:bookmarkEnd w:id="851"/>
    <w:bookmarkStart w:name="z5838" w:id="852"/>
    <w:p>
      <w:pPr>
        <w:spacing w:after="0"/>
        <w:ind w:left="0"/>
        <w:jc w:val="both"/>
      </w:pPr>
      <w:r>
        <w:rPr>
          <w:rFonts w:ascii="Times New Roman"/>
          <w:b w:val="false"/>
          <w:i w:val="false"/>
          <w:color w:val="000000"/>
          <w:sz w:val="28"/>
        </w:rPr>
        <w:t>
      7) Әлеуметтік серіктестік өнімі ретіндегі кәсіптік білім берудің дуальды үлгісі.</w:t>
      </w:r>
    </w:p>
    <w:bookmarkEnd w:id="852"/>
    <w:bookmarkStart w:name="z5839" w:id="853"/>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853"/>
    <w:bookmarkStart w:name="z5840" w:id="854"/>
    <w:p>
      <w:pPr>
        <w:spacing w:after="0"/>
        <w:ind w:left="0"/>
        <w:jc w:val="both"/>
      </w:pPr>
      <w:r>
        <w:rPr>
          <w:rFonts w:ascii="Times New Roman"/>
          <w:b w:val="false"/>
          <w:i w:val="false"/>
          <w:color w:val="000000"/>
          <w:sz w:val="28"/>
        </w:rPr>
        <w:t>
      16. Білім беру процесі оқытудың интерактивті әдістері арқылы жүзеге асырылады: пікірталас, "миға шабуыл", іскерлік ойындар, тренингтер, жоба әдісі, бейнефильмдерді талқылау, мәселені бірлесіп талқылау және т.б.</w:t>
      </w:r>
    </w:p>
    <w:bookmarkEnd w:id="854"/>
    <w:bookmarkStart w:name="z5841" w:id="855"/>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өзіндік жұмыс жағдайында сыннан өткізуге мүмкіндік беріледі.</w:t>
      </w:r>
    </w:p>
    <w:bookmarkEnd w:id="855"/>
    <w:bookmarkStart w:name="z5842" w:id="856"/>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Бағдарламаның біліктілікті арттырудың құзыреттілік моделіне бағытталуы қазіргі білімдік технологиялар және интербелсенді оқыту формаларын: тренинг, топтық жұмыс, үйрету ойындары, кері байланыс; мәселелерді, күрделі сұрақтарды талқылау және пікірталас; шеберлік-сынып, көшпелі практикалық сабақтар барысындағы шеберлік-класстар, шағын сабақтардың таныстырылым арқылы қол жеткізетін әрекеттік амалды білдіреді.</w:t>
      </w:r>
    </w:p>
    <w:bookmarkEnd w:id="856"/>
    <w:bookmarkStart w:name="z5843" w:id="857"/>
    <w:p>
      <w:pPr>
        <w:spacing w:after="0"/>
        <w:ind w:left="0"/>
        <w:jc w:val="left"/>
      </w:pPr>
      <w:r>
        <w:rPr>
          <w:rFonts w:ascii="Times New Roman"/>
          <w:b/>
          <w:i w:val="false"/>
          <w:color w:val="000000"/>
        </w:rPr>
        <w:t xml:space="preserve"> 7 - тарау. Оқыту нәтижелерін бағалау критерийлері</w:t>
      </w:r>
    </w:p>
    <w:bookmarkEnd w:id="857"/>
    <w:bookmarkStart w:name="z5844" w:id="858"/>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858"/>
    <w:bookmarkStart w:name="z5845" w:id="859"/>
    <w:p>
      <w:pPr>
        <w:spacing w:after="0"/>
        <w:ind w:left="0"/>
        <w:jc w:val="both"/>
      </w:pPr>
      <w:r>
        <w:rPr>
          <w:rFonts w:ascii="Times New Roman"/>
          <w:b w:val="false"/>
          <w:i w:val="false"/>
          <w:color w:val="000000"/>
          <w:sz w:val="28"/>
        </w:rPr>
        <w:t>
      1) теріс нәтиже - 0 балл;</w:t>
      </w:r>
    </w:p>
    <w:bookmarkEnd w:id="859"/>
    <w:bookmarkStart w:name="z5846" w:id="860"/>
    <w:p>
      <w:pPr>
        <w:spacing w:after="0"/>
        <w:ind w:left="0"/>
        <w:jc w:val="both"/>
      </w:pPr>
      <w:r>
        <w:rPr>
          <w:rFonts w:ascii="Times New Roman"/>
          <w:b w:val="false"/>
          <w:i w:val="false"/>
          <w:color w:val="000000"/>
          <w:sz w:val="28"/>
        </w:rPr>
        <w:t>
      2) ішінара оң нәтиже - 1 балл;</w:t>
      </w:r>
    </w:p>
    <w:bookmarkEnd w:id="860"/>
    <w:bookmarkStart w:name="z5847" w:id="861"/>
    <w:p>
      <w:pPr>
        <w:spacing w:after="0"/>
        <w:ind w:left="0"/>
        <w:jc w:val="both"/>
      </w:pPr>
      <w:r>
        <w:rPr>
          <w:rFonts w:ascii="Times New Roman"/>
          <w:b w:val="false"/>
          <w:i w:val="false"/>
          <w:color w:val="000000"/>
          <w:sz w:val="28"/>
        </w:rPr>
        <w:t>
      3) оң нәтиже - 2 балл.</w:t>
      </w:r>
    </w:p>
    <w:bookmarkEnd w:id="861"/>
    <w:bookmarkStart w:name="z5848" w:id="862"/>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862"/>
    <w:bookmarkStart w:name="z5849" w:id="863"/>
    <w:p>
      <w:pPr>
        <w:spacing w:after="0"/>
        <w:ind w:left="0"/>
        <w:jc w:val="both"/>
      </w:pPr>
      <w:r>
        <w:rPr>
          <w:rFonts w:ascii="Times New Roman"/>
          <w:b w:val="false"/>
          <w:i w:val="false"/>
          <w:color w:val="000000"/>
          <w:sz w:val="28"/>
        </w:rPr>
        <w:t>
      1) оқу бағдарламасының мазмұнын игеруі;</w:t>
      </w:r>
    </w:p>
    <w:bookmarkEnd w:id="863"/>
    <w:bookmarkStart w:name="z5850" w:id="864"/>
    <w:p>
      <w:pPr>
        <w:spacing w:after="0"/>
        <w:ind w:left="0"/>
        <w:jc w:val="both"/>
      </w:pPr>
      <w:r>
        <w:rPr>
          <w:rFonts w:ascii="Times New Roman"/>
          <w:b w:val="false"/>
          <w:i w:val="false"/>
          <w:color w:val="000000"/>
          <w:sz w:val="28"/>
        </w:rPr>
        <w:t>
      2) тәжірибелік тапсырмаларды орындауда теориялық білімдерін қолдануы;</w:t>
      </w:r>
    </w:p>
    <w:bookmarkEnd w:id="864"/>
    <w:bookmarkStart w:name="z5851" w:id="865"/>
    <w:p>
      <w:pPr>
        <w:spacing w:after="0"/>
        <w:ind w:left="0"/>
        <w:jc w:val="both"/>
      </w:pPr>
      <w:r>
        <w:rPr>
          <w:rFonts w:ascii="Times New Roman"/>
          <w:b w:val="false"/>
          <w:i w:val="false"/>
          <w:color w:val="000000"/>
          <w:sz w:val="28"/>
        </w:rPr>
        <w:t>
      3) баяндалған материалдың тәжірибелік маңыздылығы;</w:t>
      </w:r>
    </w:p>
    <w:bookmarkEnd w:id="865"/>
    <w:bookmarkStart w:name="z5852" w:id="866"/>
    <w:p>
      <w:pPr>
        <w:spacing w:after="0"/>
        <w:ind w:left="0"/>
        <w:jc w:val="both"/>
      </w:pPr>
      <w:r>
        <w:rPr>
          <w:rFonts w:ascii="Times New Roman"/>
          <w:b w:val="false"/>
          <w:i w:val="false"/>
          <w:color w:val="000000"/>
          <w:sz w:val="28"/>
        </w:rPr>
        <w:t>
      4) сұрақты негіздеуі, толықтығы және баяндау анықтығы;</w:t>
      </w:r>
    </w:p>
    <w:bookmarkEnd w:id="866"/>
    <w:bookmarkStart w:name="z5853" w:id="867"/>
    <w:p>
      <w:pPr>
        <w:spacing w:after="0"/>
        <w:ind w:left="0"/>
        <w:jc w:val="both"/>
      </w:pPr>
      <w:r>
        <w:rPr>
          <w:rFonts w:ascii="Times New Roman"/>
          <w:b w:val="false"/>
          <w:i w:val="false"/>
          <w:color w:val="000000"/>
          <w:sz w:val="28"/>
        </w:rPr>
        <w:t>
      5) талаптарға сәйкес безендіру.</w:t>
      </w:r>
    </w:p>
    <w:bookmarkEnd w:id="867"/>
    <w:bookmarkStart w:name="z5854" w:id="868"/>
    <w:p>
      <w:pPr>
        <w:spacing w:after="0"/>
        <w:ind w:left="0"/>
        <w:jc w:val="both"/>
      </w:pPr>
      <w:r>
        <w:rPr>
          <w:rFonts w:ascii="Times New Roman"/>
          <w:b w:val="false"/>
          <w:i w:val="false"/>
          <w:color w:val="000000"/>
          <w:sz w:val="28"/>
        </w:rPr>
        <w:t>
      21.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868"/>
    <w:bookmarkStart w:name="z5855" w:id="869"/>
    <w:p>
      <w:pPr>
        <w:spacing w:after="0"/>
        <w:ind w:left="0"/>
        <w:jc w:val="both"/>
      </w:pPr>
      <w:r>
        <w:rPr>
          <w:rFonts w:ascii="Times New Roman"/>
          <w:b w:val="false"/>
          <w:i w:val="false"/>
          <w:color w:val="000000"/>
          <w:sz w:val="28"/>
        </w:rPr>
        <w:t>
      1) "Өте жақсы": 9-10 балл, (85-100%);</w:t>
      </w:r>
    </w:p>
    <w:bookmarkEnd w:id="869"/>
    <w:bookmarkStart w:name="z5856" w:id="870"/>
    <w:p>
      <w:pPr>
        <w:spacing w:after="0"/>
        <w:ind w:left="0"/>
        <w:jc w:val="both"/>
      </w:pPr>
      <w:r>
        <w:rPr>
          <w:rFonts w:ascii="Times New Roman"/>
          <w:b w:val="false"/>
          <w:i w:val="false"/>
          <w:color w:val="000000"/>
          <w:sz w:val="28"/>
        </w:rPr>
        <w:t>
      2) "Жақсы": 7-8 балл, (75-84%);</w:t>
      </w:r>
    </w:p>
    <w:bookmarkEnd w:id="870"/>
    <w:bookmarkStart w:name="z5857" w:id="871"/>
    <w:p>
      <w:pPr>
        <w:spacing w:after="0"/>
        <w:ind w:left="0"/>
        <w:jc w:val="both"/>
      </w:pPr>
      <w:r>
        <w:rPr>
          <w:rFonts w:ascii="Times New Roman"/>
          <w:b w:val="false"/>
          <w:i w:val="false"/>
          <w:color w:val="000000"/>
          <w:sz w:val="28"/>
        </w:rPr>
        <w:t>
      3) "Қанағаттанарлық": 5-6 балл, (50-74%).</w:t>
      </w:r>
    </w:p>
    <w:bookmarkEnd w:id="871"/>
    <w:bookmarkStart w:name="z5858" w:id="872"/>
    <w:p>
      <w:pPr>
        <w:spacing w:after="0"/>
        <w:ind w:left="0"/>
        <w:jc w:val="both"/>
      </w:pPr>
      <w:r>
        <w:rPr>
          <w:rFonts w:ascii="Times New Roman"/>
          <w:b w:val="false"/>
          <w:i w:val="false"/>
          <w:color w:val="000000"/>
          <w:sz w:val="28"/>
        </w:rPr>
        <w:t>
      22. Жоба жұмыстарын өткізуде төмендегідей критерийлер (1, 2 балл) және өлшемдер айқындалған:</w:t>
      </w:r>
    </w:p>
    <w:bookmarkEnd w:id="872"/>
    <w:bookmarkStart w:name="z5859" w:id="873"/>
    <w:p>
      <w:pPr>
        <w:spacing w:after="0"/>
        <w:ind w:left="0"/>
        <w:jc w:val="both"/>
      </w:pPr>
      <w:r>
        <w:rPr>
          <w:rFonts w:ascii="Times New Roman"/>
          <w:b w:val="false"/>
          <w:i w:val="false"/>
          <w:color w:val="000000"/>
          <w:sz w:val="28"/>
        </w:rPr>
        <w:t>
      1) жобаның өзекті мәселесі ашылмаған;</w:t>
      </w:r>
    </w:p>
    <w:bookmarkEnd w:id="873"/>
    <w:bookmarkStart w:name="z5860" w:id="874"/>
    <w:p>
      <w:pPr>
        <w:spacing w:after="0"/>
        <w:ind w:left="0"/>
        <w:jc w:val="both"/>
      </w:pPr>
      <w:r>
        <w:rPr>
          <w:rFonts w:ascii="Times New Roman"/>
          <w:b w:val="false"/>
          <w:i w:val="false"/>
          <w:color w:val="000000"/>
          <w:sz w:val="28"/>
        </w:rPr>
        <w:t>
      2) өзекті мәселесі жартылай ашылған;</w:t>
      </w:r>
    </w:p>
    <w:bookmarkEnd w:id="874"/>
    <w:bookmarkStart w:name="z5861" w:id="875"/>
    <w:p>
      <w:pPr>
        <w:spacing w:after="0"/>
        <w:ind w:left="0"/>
        <w:jc w:val="both"/>
      </w:pPr>
      <w:r>
        <w:rPr>
          <w:rFonts w:ascii="Times New Roman"/>
          <w:b w:val="false"/>
          <w:i w:val="false"/>
          <w:color w:val="000000"/>
          <w:sz w:val="28"/>
        </w:rPr>
        <w:t>
      3) өзекті мәселесі ашылған, автор оқу бағдарламасының аясында тақырыпты білетінін көрсетті;</w:t>
      </w:r>
    </w:p>
    <w:bookmarkEnd w:id="875"/>
    <w:bookmarkStart w:name="z5862" w:id="876"/>
    <w:p>
      <w:pPr>
        <w:spacing w:after="0"/>
        <w:ind w:left="0"/>
        <w:jc w:val="both"/>
      </w:pPr>
      <w:r>
        <w:rPr>
          <w:rFonts w:ascii="Times New Roman"/>
          <w:b w:val="false"/>
          <w:i w:val="false"/>
          <w:color w:val="000000"/>
          <w:sz w:val="28"/>
        </w:rPr>
        <w:t>
      4) өзекті мәселесі ашылған, автор оқу бағдарламасының аясында тақырыпты терең білетінін көрсетті;</w:t>
      </w:r>
    </w:p>
    <w:bookmarkEnd w:id="876"/>
    <w:bookmarkStart w:name="z5863" w:id="877"/>
    <w:p>
      <w:pPr>
        <w:spacing w:after="0"/>
        <w:ind w:left="0"/>
        <w:jc w:val="both"/>
      </w:pPr>
      <w:r>
        <w:rPr>
          <w:rFonts w:ascii="Times New Roman"/>
          <w:b w:val="false"/>
          <w:i w:val="false"/>
          <w:color w:val="000000"/>
          <w:sz w:val="28"/>
        </w:rPr>
        <w:t>
      5) мақсат тұжырымдалмаған;</w:t>
      </w:r>
    </w:p>
    <w:bookmarkEnd w:id="877"/>
    <w:bookmarkStart w:name="z5864" w:id="878"/>
    <w:p>
      <w:pPr>
        <w:spacing w:after="0"/>
        <w:ind w:left="0"/>
        <w:jc w:val="both"/>
      </w:pPr>
      <w:r>
        <w:rPr>
          <w:rFonts w:ascii="Times New Roman"/>
          <w:b w:val="false"/>
          <w:i w:val="false"/>
          <w:color w:val="000000"/>
          <w:sz w:val="28"/>
        </w:rPr>
        <w:t>
      6) мақсат тұжырымдалмаған, оған жету жоспары жоқ;</w:t>
      </w:r>
    </w:p>
    <w:bookmarkEnd w:id="878"/>
    <w:bookmarkStart w:name="z5865" w:id="879"/>
    <w:p>
      <w:pPr>
        <w:spacing w:after="0"/>
        <w:ind w:left="0"/>
        <w:jc w:val="both"/>
      </w:pPr>
      <w:r>
        <w:rPr>
          <w:rFonts w:ascii="Times New Roman"/>
          <w:b w:val="false"/>
          <w:i w:val="false"/>
          <w:color w:val="000000"/>
          <w:sz w:val="28"/>
        </w:rPr>
        <w:t>
      7) мақсат тұжырымдалмаған, негізделген, оған жетудің жоспары кесте түрінде ұсынылған;</w:t>
      </w:r>
    </w:p>
    <w:bookmarkEnd w:id="879"/>
    <w:bookmarkStart w:name="z5866" w:id="880"/>
    <w:p>
      <w:pPr>
        <w:spacing w:after="0"/>
        <w:ind w:left="0"/>
        <w:jc w:val="both"/>
      </w:pPr>
      <w:r>
        <w:rPr>
          <w:rFonts w:ascii="Times New Roman"/>
          <w:b w:val="false"/>
          <w:i w:val="false"/>
          <w:color w:val="000000"/>
          <w:sz w:val="28"/>
        </w:rPr>
        <w:t>
      8) мақсат тұжырымдалмаған, анық негізделген, оған жетудің нақты жоспары ұсынылған;</w:t>
      </w:r>
    </w:p>
    <w:bookmarkEnd w:id="880"/>
    <w:bookmarkStart w:name="z5867" w:id="881"/>
    <w:p>
      <w:pPr>
        <w:spacing w:after="0"/>
        <w:ind w:left="0"/>
        <w:jc w:val="both"/>
      </w:pPr>
      <w:r>
        <w:rPr>
          <w:rFonts w:ascii="Times New Roman"/>
          <w:b w:val="false"/>
          <w:i w:val="false"/>
          <w:color w:val="000000"/>
          <w:sz w:val="28"/>
        </w:rPr>
        <w:t>
      9) жоспар іс-әрекет мазмұнын қамтымаған;</w:t>
      </w:r>
    </w:p>
    <w:bookmarkEnd w:id="881"/>
    <w:bookmarkStart w:name="z5868" w:id="882"/>
    <w:p>
      <w:pPr>
        <w:spacing w:after="0"/>
        <w:ind w:left="0"/>
        <w:jc w:val="both"/>
      </w:pPr>
      <w:r>
        <w:rPr>
          <w:rFonts w:ascii="Times New Roman"/>
          <w:b w:val="false"/>
          <w:i w:val="false"/>
          <w:color w:val="000000"/>
          <w:sz w:val="28"/>
        </w:rPr>
        <w:t>
      10) жоспар үстірт жасалған;</w:t>
      </w:r>
    </w:p>
    <w:bookmarkEnd w:id="882"/>
    <w:bookmarkStart w:name="z5869" w:id="883"/>
    <w:p>
      <w:pPr>
        <w:spacing w:after="0"/>
        <w:ind w:left="0"/>
        <w:jc w:val="both"/>
      </w:pPr>
      <w:r>
        <w:rPr>
          <w:rFonts w:ascii="Times New Roman"/>
          <w:b w:val="false"/>
          <w:i w:val="false"/>
          <w:color w:val="000000"/>
          <w:sz w:val="28"/>
        </w:rPr>
        <w:t>
      11) жоспарлау толыққанды пайымды және жүйелі емес;</w:t>
      </w:r>
    </w:p>
    <w:bookmarkEnd w:id="883"/>
    <w:bookmarkStart w:name="z5870" w:id="884"/>
    <w:p>
      <w:pPr>
        <w:spacing w:after="0"/>
        <w:ind w:left="0"/>
        <w:jc w:val="both"/>
      </w:pPr>
      <w:r>
        <w:rPr>
          <w:rFonts w:ascii="Times New Roman"/>
          <w:b w:val="false"/>
          <w:i w:val="false"/>
          <w:color w:val="000000"/>
          <w:sz w:val="28"/>
        </w:rPr>
        <w:t>
      12) жоспарлау пайымды, жүйелі, іс-әрекет мазмұнын толық қамтыған;</w:t>
      </w:r>
    </w:p>
    <w:bookmarkEnd w:id="884"/>
    <w:bookmarkStart w:name="z5871" w:id="885"/>
    <w:p>
      <w:pPr>
        <w:spacing w:after="0"/>
        <w:ind w:left="0"/>
        <w:jc w:val="both"/>
      </w:pPr>
      <w:r>
        <w:rPr>
          <w:rFonts w:ascii="Times New Roman"/>
          <w:b w:val="false"/>
          <w:i w:val="false"/>
          <w:color w:val="000000"/>
          <w:sz w:val="28"/>
        </w:rPr>
        <w:t>
      13) жобалық өнім жоқ;</w:t>
      </w:r>
    </w:p>
    <w:bookmarkEnd w:id="885"/>
    <w:bookmarkStart w:name="z5872" w:id="886"/>
    <w:p>
      <w:pPr>
        <w:spacing w:after="0"/>
        <w:ind w:left="0"/>
        <w:jc w:val="both"/>
      </w:pPr>
      <w:r>
        <w:rPr>
          <w:rFonts w:ascii="Times New Roman"/>
          <w:b w:val="false"/>
          <w:i w:val="false"/>
          <w:color w:val="000000"/>
          <w:sz w:val="28"/>
        </w:rPr>
        <w:t>
      14) жобалық өнім сапалық талаптарға сәйкес емес (қойылған мақсаттарға);</w:t>
      </w:r>
    </w:p>
    <w:bookmarkEnd w:id="886"/>
    <w:bookmarkStart w:name="z5873" w:id="887"/>
    <w:p>
      <w:pPr>
        <w:spacing w:after="0"/>
        <w:ind w:left="0"/>
        <w:jc w:val="both"/>
      </w:pPr>
      <w:r>
        <w:rPr>
          <w:rFonts w:ascii="Times New Roman"/>
          <w:b w:val="false"/>
          <w:i w:val="false"/>
          <w:color w:val="000000"/>
          <w:sz w:val="28"/>
        </w:rPr>
        <w:t>
      15) жобалық өнім сапалық талаптарға толық сәйкес емес;</w:t>
      </w:r>
    </w:p>
    <w:bookmarkEnd w:id="887"/>
    <w:bookmarkStart w:name="z5874" w:id="888"/>
    <w:p>
      <w:pPr>
        <w:spacing w:after="0"/>
        <w:ind w:left="0"/>
        <w:jc w:val="both"/>
      </w:pPr>
      <w:r>
        <w:rPr>
          <w:rFonts w:ascii="Times New Roman"/>
          <w:b w:val="false"/>
          <w:i w:val="false"/>
          <w:color w:val="000000"/>
          <w:sz w:val="28"/>
        </w:rPr>
        <w:t>
      16) жобалық өнім сапалық талаптарға сәйкес (қойылған мақсаттарға сәйкес);</w:t>
      </w:r>
    </w:p>
    <w:bookmarkEnd w:id="888"/>
    <w:bookmarkStart w:name="z5875" w:id="889"/>
    <w:p>
      <w:pPr>
        <w:spacing w:after="0"/>
        <w:ind w:left="0"/>
        <w:jc w:val="both"/>
      </w:pPr>
      <w:r>
        <w:rPr>
          <w:rFonts w:ascii="Times New Roman"/>
          <w:b w:val="false"/>
          <w:i w:val="false"/>
          <w:color w:val="000000"/>
          <w:sz w:val="28"/>
        </w:rPr>
        <w:t>
      17) нәтиженің тәжірибелік маңызы жоқ;</w:t>
      </w:r>
    </w:p>
    <w:bookmarkEnd w:id="889"/>
    <w:bookmarkStart w:name="z5876" w:id="890"/>
    <w:p>
      <w:pPr>
        <w:spacing w:after="0"/>
        <w:ind w:left="0"/>
        <w:jc w:val="both"/>
      </w:pPr>
      <w:r>
        <w:rPr>
          <w:rFonts w:ascii="Times New Roman"/>
          <w:b w:val="false"/>
          <w:i w:val="false"/>
          <w:color w:val="000000"/>
          <w:sz w:val="28"/>
        </w:rPr>
        <w:t>
      18) нәтиже тек жекелеген тәжірибелік маңызға ие;</w:t>
      </w:r>
    </w:p>
    <w:bookmarkEnd w:id="890"/>
    <w:bookmarkStart w:name="z5877" w:id="891"/>
    <w:p>
      <w:pPr>
        <w:spacing w:after="0"/>
        <w:ind w:left="0"/>
        <w:jc w:val="both"/>
      </w:pPr>
      <w:r>
        <w:rPr>
          <w:rFonts w:ascii="Times New Roman"/>
          <w:b w:val="false"/>
          <w:i w:val="false"/>
          <w:color w:val="000000"/>
          <w:sz w:val="28"/>
        </w:rPr>
        <w:t>
      19) алынған нәтиже тек теориялық маңызға ғана ие;</w:t>
      </w:r>
    </w:p>
    <w:bookmarkEnd w:id="891"/>
    <w:bookmarkStart w:name="z5878" w:id="892"/>
    <w:p>
      <w:pPr>
        <w:spacing w:after="0"/>
        <w:ind w:left="0"/>
        <w:jc w:val="both"/>
      </w:pPr>
      <w:r>
        <w:rPr>
          <w:rFonts w:ascii="Times New Roman"/>
          <w:b w:val="false"/>
          <w:i w:val="false"/>
          <w:color w:val="000000"/>
          <w:sz w:val="28"/>
        </w:rPr>
        <w:t>
      20) алынған нәтиже үлкен теориялық маңызға ие және қолдануға ұсынуға болады.</w:t>
      </w:r>
    </w:p>
    <w:bookmarkEnd w:id="892"/>
    <w:bookmarkStart w:name="z5879" w:id="893"/>
    <w:p>
      <w:pPr>
        <w:spacing w:after="0"/>
        <w:ind w:left="0"/>
        <w:jc w:val="both"/>
      </w:pPr>
      <w:r>
        <w:rPr>
          <w:rFonts w:ascii="Times New Roman"/>
          <w:b w:val="false"/>
          <w:i w:val="false"/>
          <w:color w:val="000000"/>
          <w:sz w:val="28"/>
        </w:rPr>
        <w:t>
      23. Тыңдаушылардың жоба жұмыстарын орындауы бойынша білімдерін бағалау балдарды бесбалдық жүйеге төмендегідей аудару арқылы жүзеге асырылады:</w:t>
      </w:r>
    </w:p>
    <w:bookmarkEnd w:id="893"/>
    <w:bookmarkStart w:name="z5880" w:id="894"/>
    <w:p>
      <w:pPr>
        <w:spacing w:after="0"/>
        <w:ind w:left="0"/>
        <w:jc w:val="both"/>
      </w:pPr>
      <w:r>
        <w:rPr>
          <w:rFonts w:ascii="Times New Roman"/>
          <w:b w:val="false"/>
          <w:i w:val="false"/>
          <w:color w:val="000000"/>
          <w:sz w:val="28"/>
        </w:rPr>
        <w:t>
      1) "Өте жақсы": 13-15 балл, (85-100%);</w:t>
      </w:r>
    </w:p>
    <w:bookmarkEnd w:id="894"/>
    <w:bookmarkStart w:name="z5881" w:id="895"/>
    <w:p>
      <w:pPr>
        <w:spacing w:after="0"/>
        <w:ind w:left="0"/>
        <w:jc w:val="both"/>
      </w:pPr>
      <w:r>
        <w:rPr>
          <w:rFonts w:ascii="Times New Roman"/>
          <w:b w:val="false"/>
          <w:i w:val="false"/>
          <w:color w:val="000000"/>
          <w:sz w:val="28"/>
        </w:rPr>
        <w:t>
      2) "Жақсы": 11-12 балл, (75-84%);</w:t>
      </w:r>
    </w:p>
    <w:bookmarkEnd w:id="895"/>
    <w:bookmarkStart w:name="z5882" w:id="896"/>
    <w:p>
      <w:pPr>
        <w:spacing w:after="0"/>
        <w:ind w:left="0"/>
        <w:jc w:val="both"/>
      </w:pPr>
      <w:r>
        <w:rPr>
          <w:rFonts w:ascii="Times New Roman"/>
          <w:b w:val="false"/>
          <w:i w:val="false"/>
          <w:color w:val="000000"/>
          <w:sz w:val="28"/>
        </w:rPr>
        <w:t>
      3) "Қанағаттанарлық": 7-10 балл, (50-74%).</w:t>
      </w:r>
    </w:p>
    <w:bookmarkEnd w:id="896"/>
    <w:bookmarkStart w:name="z5883" w:id="897"/>
    <w:p>
      <w:pPr>
        <w:spacing w:after="0"/>
        <w:ind w:left="0"/>
        <w:jc w:val="both"/>
      </w:pPr>
      <w:r>
        <w:rPr>
          <w:rFonts w:ascii="Times New Roman"/>
          <w:b w:val="false"/>
          <w:i w:val="false"/>
          <w:color w:val="000000"/>
          <w:sz w:val="28"/>
        </w:rPr>
        <w:t>
      24. Шағын-сабақтарды презентациялау кезінде курс тыңдаушылары көптілді білім беруді жоспарлау (CLIL) және оқыту бойынша іс-әрекетінің көрінісі ретінде әр кезең бойынша сабақтан, іс-шарадан үзінді көрсетеді.</w:t>
      </w:r>
    </w:p>
    <w:bookmarkEnd w:id="897"/>
    <w:bookmarkStart w:name="z5884" w:id="898"/>
    <w:p>
      <w:pPr>
        <w:spacing w:after="0"/>
        <w:ind w:left="0"/>
        <w:jc w:val="both"/>
      </w:pPr>
      <w:r>
        <w:rPr>
          <w:rFonts w:ascii="Times New Roman"/>
          <w:b w:val="false"/>
          <w:i w:val="false"/>
          <w:color w:val="000000"/>
          <w:sz w:val="28"/>
        </w:rPr>
        <w:t>
      25. Курс тыңдаушылары шағын-сабақтарды презентациялауы үшін келесідей критерийлер анықталған (дағдылардың қалыптасу деңгейі - 0 балл, аталған сабаққа қолдануға лайықты емес; 1 балл - қабылданған дағды; 2 балл - дамушы дағды; 3 балл – қалыптасқан дағды) және өлшемдер:</w:t>
      </w:r>
    </w:p>
    <w:bookmarkEnd w:id="898"/>
    <w:bookmarkStart w:name="z5885" w:id="899"/>
    <w:p>
      <w:pPr>
        <w:spacing w:after="0"/>
        <w:ind w:left="0"/>
        <w:jc w:val="both"/>
      </w:pPr>
      <w:r>
        <w:rPr>
          <w:rFonts w:ascii="Times New Roman"/>
          <w:b w:val="false"/>
          <w:i w:val="false"/>
          <w:color w:val="000000"/>
          <w:sz w:val="28"/>
        </w:rPr>
        <w:t>
      1) ұйымдастыру, негіздемесі және сабақ кезеңдерінің байланысы;</w:t>
      </w:r>
    </w:p>
    <w:bookmarkEnd w:id="899"/>
    <w:bookmarkStart w:name="z5886" w:id="900"/>
    <w:p>
      <w:pPr>
        <w:spacing w:after="0"/>
        <w:ind w:left="0"/>
        <w:jc w:val="both"/>
      </w:pPr>
      <w:r>
        <w:rPr>
          <w:rFonts w:ascii="Times New Roman"/>
          <w:b w:val="false"/>
          <w:i w:val="false"/>
          <w:color w:val="000000"/>
          <w:sz w:val="28"/>
        </w:rPr>
        <w:t>
      2) оқу тұжырымдамаларын, оқытудың белсенді әдістерін қолдану;</w:t>
      </w:r>
    </w:p>
    <w:bookmarkEnd w:id="900"/>
    <w:bookmarkStart w:name="z5887" w:id="901"/>
    <w:p>
      <w:pPr>
        <w:spacing w:after="0"/>
        <w:ind w:left="0"/>
        <w:jc w:val="both"/>
      </w:pPr>
      <w:r>
        <w:rPr>
          <w:rFonts w:ascii="Times New Roman"/>
          <w:b w:val="false"/>
          <w:i w:val="false"/>
          <w:color w:val="000000"/>
          <w:sz w:val="28"/>
        </w:rPr>
        <w:t>
      3) тілдік және пәндік жаттығуларды қолдану негіздемесі;</w:t>
      </w:r>
    </w:p>
    <w:bookmarkEnd w:id="901"/>
    <w:bookmarkStart w:name="z5888" w:id="902"/>
    <w:p>
      <w:pPr>
        <w:spacing w:after="0"/>
        <w:ind w:left="0"/>
        <w:jc w:val="both"/>
      </w:pPr>
      <w:r>
        <w:rPr>
          <w:rFonts w:ascii="Times New Roman"/>
          <w:b w:val="false"/>
          <w:i w:val="false"/>
          <w:color w:val="000000"/>
          <w:sz w:val="28"/>
        </w:rPr>
        <w:t>
      4) сабаққа 4Сs енген;</w:t>
      </w:r>
    </w:p>
    <w:bookmarkEnd w:id="902"/>
    <w:bookmarkStart w:name="z5889" w:id="903"/>
    <w:p>
      <w:pPr>
        <w:spacing w:after="0"/>
        <w:ind w:left="0"/>
        <w:jc w:val="both"/>
      </w:pPr>
      <w:r>
        <w:rPr>
          <w:rFonts w:ascii="Times New Roman"/>
          <w:b w:val="false"/>
          <w:i w:val="false"/>
          <w:color w:val="000000"/>
          <w:sz w:val="28"/>
        </w:rPr>
        <w:t>
      5) пәнді және тілді білуі;</w:t>
      </w:r>
    </w:p>
    <w:bookmarkEnd w:id="903"/>
    <w:bookmarkStart w:name="z5890" w:id="904"/>
    <w:p>
      <w:pPr>
        <w:spacing w:after="0"/>
        <w:ind w:left="0"/>
        <w:jc w:val="both"/>
      </w:pPr>
      <w:r>
        <w:rPr>
          <w:rFonts w:ascii="Times New Roman"/>
          <w:b w:val="false"/>
          <w:i w:val="false"/>
          <w:color w:val="000000"/>
          <w:sz w:val="28"/>
        </w:rPr>
        <w:t>
      6) педагогикалық құзырлылық;</w:t>
      </w:r>
    </w:p>
    <w:bookmarkEnd w:id="904"/>
    <w:bookmarkStart w:name="z5891" w:id="905"/>
    <w:p>
      <w:pPr>
        <w:spacing w:after="0"/>
        <w:ind w:left="0"/>
        <w:jc w:val="both"/>
      </w:pPr>
      <w:r>
        <w:rPr>
          <w:rFonts w:ascii="Times New Roman"/>
          <w:b w:val="false"/>
          <w:i w:val="false"/>
          <w:color w:val="000000"/>
          <w:sz w:val="28"/>
        </w:rPr>
        <w:t>
      7) педагогикалық мінез-құлық;</w:t>
      </w:r>
    </w:p>
    <w:bookmarkEnd w:id="905"/>
    <w:bookmarkStart w:name="z5892" w:id="906"/>
    <w:p>
      <w:pPr>
        <w:spacing w:after="0"/>
        <w:ind w:left="0"/>
        <w:jc w:val="both"/>
      </w:pPr>
      <w:r>
        <w:rPr>
          <w:rFonts w:ascii="Times New Roman"/>
          <w:b w:val="false"/>
          <w:i w:val="false"/>
          <w:color w:val="000000"/>
          <w:sz w:val="28"/>
        </w:rPr>
        <w:t>
      8) талдау.</w:t>
      </w:r>
    </w:p>
    <w:bookmarkEnd w:id="906"/>
    <w:bookmarkStart w:name="z5893" w:id="907"/>
    <w:p>
      <w:pPr>
        <w:spacing w:after="0"/>
        <w:ind w:left="0"/>
        <w:jc w:val="both"/>
      </w:pPr>
      <w:r>
        <w:rPr>
          <w:rFonts w:ascii="Times New Roman"/>
          <w:b w:val="false"/>
          <w:i w:val="false"/>
          <w:color w:val="000000"/>
          <w:sz w:val="28"/>
        </w:rPr>
        <w:t>
      26.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907"/>
    <w:bookmarkStart w:name="z5894" w:id="908"/>
    <w:p>
      <w:pPr>
        <w:spacing w:after="0"/>
        <w:ind w:left="0"/>
        <w:jc w:val="both"/>
      </w:pPr>
      <w:r>
        <w:rPr>
          <w:rFonts w:ascii="Times New Roman"/>
          <w:b w:val="false"/>
          <w:i w:val="false"/>
          <w:color w:val="000000"/>
          <w:sz w:val="28"/>
        </w:rPr>
        <w:t>
      "Өте жақсы": 20-24 балл (85%-100%)</w:t>
      </w:r>
    </w:p>
    <w:bookmarkEnd w:id="908"/>
    <w:bookmarkStart w:name="z5895" w:id="909"/>
    <w:p>
      <w:pPr>
        <w:spacing w:after="0"/>
        <w:ind w:left="0"/>
        <w:jc w:val="both"/>
      </w:pPr>
      <w:r>
        <w:rPr>
          <w:rFonts w:ascii="Times New Roman"/>
          <w:b w:val="false"/>
          <w:i w:val="false"/>
          <w:color w:val="000000"/>
          <w:sz w:val="28"/>
        </w:rPr>
        <w:t>
      "Жақсы": 18-19 балл (75%-84%)</w:t>
      </w:r>
    </w:p>
    <w:bookmarkEnd w:id="909"/>
    <w:bookmarkStart w:name="z5896" w:id="910"/>
    <w:p>
      <w:pPr>
        <w:spacing w:after="0"/>
        <w:ind w:left="0"/>
        <w:jc w:val="both"/>
      </w:pPr>
      <w:r>
        <w:rPr>
          <w:rFonts w:ascii="Times New Roman"/>
          <w:b w:val="false"/>
          <w:i w:val="false"/>
          <w:color w:val="000000"/>
          <w:sz w:val="28"/>
        </w:rPr>
        <w:t>
      "Қанағаттанарлық": 12-17 балл (50%-74%)</w:t>
      </w:r>
    </w:p>
    <w:bookmarkEnd w:id="9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оқыту </w:t>
            </w:r>
            <w:r>
              <w:br/>
            </w:r>
            <w:r>
              <w:rPr>
                <w:rFonts w:ascii="Times New Roman"/>
                <w:b w:val="false"/>
                <w:i w:val="false"/>
                <w:color w:val="000000"/>
                <w:sz w:val="20"/>
              </w:rPr>
              <w:t xml:space="preserve">жүйесін ендіру жағдайында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берудің оқыту іс-әрекетін </w:t>
            </w:r>
            <w:r>
              <w:br/>
            </w:r>
            <w:r>
              <w:rPr>
                <w:rFonts w:ascii="Times New Roman"/>
                <w:b w:val="false"/>
                <w:i w:val="false"/>
                <w:color w:val="000000"/>
                <w:sz w:val="20"/>
              </w:rPr>
              <w:t xml:space="preserve">ұйымдастырудың кластерлік </w:t>
            </w:r>
            <w:r>
              <w:br/>
            </w:r>
            <w:r>
              <w:rPr>
                <w:rFonts w:ascii="Times New Roman"/>
                <w:b w:val="false"/>
                <w:i w:val="false"/>
                <w:color w:val="000000"/>
                <w:sz w:val="20"/>
              </w:rPr>
              <w:t xml:space="preserve">тәсілі"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1 – қосымша</w:t>
            </w:r>
          </w:p>
        </w:tc>
      </w:tr>
    </w:tbl>
    <w:bookmarkStart w:name="z5898" w:id="911"/>
    <w:p>
      <w:pPr>
        <w:spacing w:after="0"/>
        <w:ind w:left="0"/>
        <w:jc w:val="left"/>
      </w:pPr>
      <w:r>
        <w:rPr>
          <w:rFonts w:ascii="Times New Roman"/>
          <w:b/>
          <w:i w:val="false"/>
          <w:color w:val="000000"/>
        </w:rPr>
        <w:t xml:space="preserve"> Курстың оқу-тақырыптық жоспары 36 сағат</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7936"/>
        <w:gridCol w:w="514"/>
        <w:gridCol w:w="562"/>
        <w:gridCol w:w="515"/>
        <w:gridCol w:w="515"/>
        <w:gridCol w:w="515"/>
        <w:gridCol w:w="515"/>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9" w:id="9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12"/>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-диалог</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Таңдаубойынша дәріс</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9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3"/>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7" w:id="9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14"/>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6" w:id="91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15"/>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 заңнамасының актілеріне соңғы өзгерістер мен толықтырулар. Қазақстан Республикасының Президенті Н.Ә.Назарбаевтың "Нұрлы жол – болашаққа бастар жол" атты халыққа жолдауы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5" w:id="91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16"/>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Н.Ә.Назарбаевтың Ұлт жоспары-бес институционалдық реформасын жүзеге асыру жөніндегі 100 нақты қадамы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4" w:id="91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17"/>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2011-2020 жылдарға арналған мемлекеттік бағдарламасы. Қазақстан Республикасының инновациялық-индустриалдық 2015-2019 жылдарға арналған мемлекеттік бағдарламасы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3" w:id="9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18"/>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2" w:id="91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919"/>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шеберлерінің қазіргі психологиялық портреті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1" w:id="92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920"/>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тәрбиенің кәсіби әлеуметтік психологиясы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92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921"/>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процесіндегі танымдық іс-әрекетті жандандыру психологиясы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9" w:id="9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22"/>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8" w:id="92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923"/>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дуальды жүйесі - бәсекелесуге қабілетті маманды жетілдіру факторы секілді ТжКБ берудегі оқытудың келешектегі жүйесі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7" w:id="92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924"/>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 жағдайындағы білім берудің тұрақты үлгісі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6" w:id="92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925"/>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жүйесіндегі оқытудың дуальды жүйесі жағдайында кластерді дамыту мәселелері мен келешегі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5" w:id="926"/>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926"/>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өндіріс жағдайындағы полиграфия колледжі түлектерінің кәсіптік біліктіліктері деңгейіне жұмыс берушілердің қоятын талаптары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4" w:id="927"/>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927"/>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біліктіліктерін қалыптастыруға арналған өндірістік оқыту сабақтарында ЦББР қолдану</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3" w:id="928"/>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928"/>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өндірісті басқаруды автоматтандыруға арналған бағдарламалық қамтамасыз ету</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2" w:id="929"/>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929"/>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"MULTICAM" (МУЛЬТИКАМ) жабдығына арналған автоматтандырылған (АЖЖ) жобалау жүйесі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930"/>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930"/>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UVI-принтерін (ЮВИ – принтер) (АЖЖ) автоматтандырылған жобалау жүйесі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0" w:id="931"/>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931"/>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 сканерімен (3Дэ – сканер) 3D принтерінің (3Дэ – принтер) (АЖЖ) автоматтандырылған жобалау жүйесі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93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32"/>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8" w:id="93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933"/>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Fotoshop (Фотошоп) графикалық редактордағы полиграфиялық өнімдерді жобалау негіздері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7" w:id="93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934"/>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CorelDraw (Корел Дроу) (Индизайн) беттеу бағдарламасындағы полиграфиялық өнімдерді жобалау негіздері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6" w:id="935"/>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935"/>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Indesign (Индизайн) беттеу бағдарламасындағы полиграфиялық өнімдерді жобалау негіздері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93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936"/>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3DMax (3Дэ Макс) бағдарламасын қолданумен өндірістік-технологиялық үлгілеу әдістемесі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4" w:id="93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937"/>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"Ctp" (Ситипи) баспа қалпын әзірлеуге арналған жабдықтар</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3" w:id="938"/>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938"/>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RIP (РИП) жолма-жол растрлеу бағдарламасы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2" w:id="939"/>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939"/>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CMYK (СМИК) түсін түзету бағдарламасы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1" w:id="940"/>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940"/>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беттердегі (мата, керамика және т.б.) баспаға арналған сублимациялық жабдықтар (трафаретті баспа, тампобаспа)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941"/>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941"/>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типті қатты мұқабада кітаптарды дайындау технологиялық барысын әзірлеу</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942"/>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942"/>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клишесін әзірлеу негізінде баспадан кейінгі процестердің технологияларын талдау мен қолдану</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8" w:id="943"/>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943"/>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саласындағы шығын материалдарын құрудың жаңа әдістері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944"/>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944"/>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Конгревтік бедерлеу мәселелерін шешуге арналған жаңа жаңартпа технологияларын қолдану</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6" w:id="945"/>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945"/>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саласының АЖМ маманы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94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46"/>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4" w:id="947"/>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947"/>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5" w:id="948"/>
          <w:p>
            <w:pPr>
              <w:spacing w:after="20"/>
              <w:ind w:left="20"/>
              <w:jc w:val="both"/>
            </w:pPr>
            <w:r>
              <w:rPr>
                <w:rFonts w:ascii="Times New Roman"/>
                <w:b w:val="false"/>
                <w:i w:val="false"/>
                <w:color w:val="000000"/>
                <w:sz w:val="20"/>
              </w:rPr>
              <w:t>
Өндірістік оқыту сабағына қойылатын қазіргі талаптар.</w:t>
            </w:r>
            <w:r>
              <w:br/>
            </w:r>
            <w:r>
              <w:rPr>
                <w:rFonts w:ascii="Times New Roman"/>
                <w:b w:val="false"/>
                <w:i w:val="false"/>
                <w:color w:val="000000"/>
                <w:sz w:val="20"/>
              </w:rPr>
              <w:t>
</w:t>
            </w:r>
            <w:r>
              <w:rPr>
                <w:rFonts w:ascii="Times New Roman"/>
                <w:b w:val="false"/>
                <w:i w:val="false"/>
                <w:color w:val="000000"/>
                <w:sz w:val="20"/>
              </w:rPr>
              <w:t>Әлеуметтік серіктестермен өзара қатынастың қазіргі үлгілері.</w:t>
            </w:r>
            <w:r>
              <w:br/>
            </w:r>
            <w:r>
              <w:rPr>
                <w:rFonts w:ascii="Times New Roman"/>
                <w:b w:val="false"/>
                <w:i w:val="false"/>
                <w:color w:val="000000"/>
                <w:sz w:val="20"/>
              </w:rPr>
              <w:t>
ТжКБ беру ұйымының түлектерін еңбекпен қамту, сапасын тәуелсіз бағалау</w:t>
            </w:r>
          </w:p>
          <w:bookmarkEnd w:id="948"/>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6234" w:id="949"/>
    <w:p>
      <w:pPr>
        <w:spacing w:after="0"/>
        <w:ind w:left="0"/>
        <w:jc w:val="both"/>
      </w:pPr>
      <w:r>
        <w:rPr>
          <w:rFonts w:ascii="Times New Roman"/>
          <w:b w:val="false"/>
          <w:i w:val="false"/>
          <w:color w:val="000000"/>
          <w:sz w:val="28"/>
        </w:rPr>
        <w:t>
      кестенің жалғысы</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102"/>
        <w:gridCol w:w="1666"/>
        <w:gridCol w:w="1666"/>
        <w:gridCol w:w="1666"/>
        <w:gridCol w:w="1667"/>
        <w:gridCol w:w="1667"/>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5" w:id="950"/>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(тәжірибелік сабақтар)</w:t>
            </w:r>
          </w:p>
          <w:bookmarkEnd w:id="950"/>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көшпелі тәжірибелік сабақ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үстел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3" w:id="95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951"/>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1" w:id="9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2"/>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9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3"/>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3" w:id="9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4"/>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7" w:id="9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5"/>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5" w:id="9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6"/>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3" w:id="9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7"/>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5" w:id="95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58"/>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3" w:id="9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59"/>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1" w:id="9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0"/>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9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1"/>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1" w:id="9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2"/>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3" w:id="9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3"/>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1" w:id="9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4"/>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7" w:id="9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65"/>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5" w:id="9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66"/>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3" w:id="96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67"/>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оқыту </w:t>
            </w:r>
            <w:r>
              <w:br/>
            </w:r>
            <w:r>
              <w:rPr>
                <w:rFonts w:ascii="Times New Roman"/>
                <w:b w:val="false"/>
                <w:i w:val="false"/>
                <w:color w:val="000000"/>
                <w:sz w:val="20"/>
              </w:rPr>
              <w:t xml:space="preserve">жүйесін ендіру жағдайында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берудің оқыту іс-әрекетін </w:t>
            </w:r>
            <w:r>
              <w:br/>
            </w:r>
            <w:r>
              <w:rPr>
                <w:rFonts w:ascii="Times New Roman"/>
                <w:b w:val="false"/>
                <w:i w:val="false"/>
                <w:color w:val="000000"/>
                <w:sz w:val="20"/>
              </w:rPr>
              <w:t xml:space="preserve">ұйымдастырудың кластерлік </w:t>
            </w:r>
            <w:r>
              <w:br/>
            </w:r>
            <w:r>
              <w:rPr>
                <w:rFonts w:ascii="Times New Roman"/>
                <w:b w:val="false"/>
                <w:i w:val="false"/>
                <w:color w:val="000000"/>
                <w:sz w:val="20"/>
              </w:rPr>
              <w:t xml:space="preserve">тәсілі"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2 – қосымша</w:t>
            </w:r>
          </w:p>
        </w:tc>
      </w:tr>
    </w:tbl>
    <w:bookmarkStart w:name="z6532" w:id="968"/>
    <w:p>
      <w:pPr>
        <w:spacing w:after="0"/>
        <w:ind w:left="0"/>
        <w:jc w:val="left"/>
      </w:pPr>
      <w:r>
        <w:rPr>
          <w:rFonts w:ascii="Times New Roman"/>
          <w:b/>
          <w:i w:val="false"/>
          <w:color w:val="000000"/>
        </w:rPr>
        <w:t xml:space="preserve"> Арнайы пән оқытушылары үшін курстың оқу-тақырыптық жоспары 80 сағат</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7757"/>
        <w:gridCol w:w="503"/>
        <w:gridCol w:w="549"/>
        <w:gridCol w:w="503"/>
        <w:gridCol w:w="503"/>
        <w:gridCol w:w="503"/>
        <w:gridCol w:w="782"/>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3" w:id="9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69"/>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-диалог</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Таңдаубойынша дәріс</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2" w:id="9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0"/>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0" w:id="9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1"/>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9" w:id="97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72"/>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 заңнамасының актілеріне соңғы өзгерістер мен толықтырулар. Қазақстан Республикасының Президенті Н.Ә.Назарбаевтың "Нұрлы жол – болашаққа бастар жол" атты халыққа жолдауы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8" w:id="97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73"/>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Н.Ә.Назарбаевтың Ұлт жоспары-бес институционалдық реформасын жүзеге асыру жөніндегі 100 нақты қадамы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7" w:id="97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74"/>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2011-2020 жылдарға арналған мемлекеттік бағдарламасы. Қазақстан Республикасының инновациялық-индустриалдық 2015-2019 жылдарға арналған мемлекеттік бағдарламасы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6" w:id="9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75"/>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5" w:id="97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976"/>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оқытушыларының қазіргі психологиялық портреті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4" w:id="97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977"/>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сабағындағы тәрбиенің кәсіби әлеуметтік психологиясы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3" w:id="97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978"/>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сабағының оқыту процесіндегі танымдық іс-әрекетті жандандыру психологиясы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2" w:id="97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79"/>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1" w:id="98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980"/>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саласындағы шетелдік және Қазақстандық озық тәжірибе. Оқытудың дуальды жүйесі - бәсекелесуге қабілетті маманды жетілдіру факторы секілді ТжКБ берудегі оқытудың келешектегі жүйесі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0" w:id="98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981"/>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 жағдайындағы білім берудің тұрақты үлгісі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9" w:id="98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982"/>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жүйесіндегі оқытудың дуальды жүйесі жағдайында кластерді дамыту мәселелері мен келешегі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8" w:id="98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983"/>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өндіріс жағдайындағы полиграфия колледжі түлектерінің кәсіптік біліктіліктері деңгейіне жұмыс берушілердің қоятын талаптары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7" w:id="98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984"/>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біліктіліктерін қалыптастыруға арналған өндірістік оқыту сабақтарында СББР қолдану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6" w:id="98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985"/>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өндірісті басқаруды автоматтандыруға арналған бағдарламалық қамтамасыз ету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98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986"/>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"MULTICAM" (МУЛЬТИКАМ) жабдығына арналған автоматтандырылған (АЖЖ) жобалау жүйесі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4" w:id="98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987"/>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UVI-принтерін (ЮВИ – принтер) (АЖЖ) автоматтандырылған жобалау жүйесі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3" w:id="988"/>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988"/>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 сканерімен (3Дэ – сканер) 3D принтерінің (3Дэ – принтер) (АЖЖ) автоматтандырылған жобалау жүйесі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2" w:id="98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89"/>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990"/>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990"/>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Fotoshop (Фотошоп) графикалық редактордағы полиграфиялық өнімдерді жобалау негіздері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991"/>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991"/>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CorelDraw (Корел Дроу) (Индизайн) беттеу бағдарламасындағы полиграфиялық өнімдерді жобалау негіздері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9" w:id="992"/>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992"/>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Indesign (Индизайн) беттеу бағдарламасындағы полиграфиялық өнімдерді жобалау негіздері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8" w:id="993"/>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993"/>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3DMax (3Дэ Макс) бағдарламасын қолданумен өндірістік-технологиялық үлгілеу әдістемесі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7" w:id="99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994"/>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"Ctp" (Ситипи) баспа қалпын әзірлеуге арналған жабдықтар</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6" w:id="995"/>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995"/>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RIP (РИП) жолма-жол растрлеу бағдарламасы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5" w:id="996"/>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996"/>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CMYK (СМИК) түсін түзету бағдарламасы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4" w:id="997"/>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997"/>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беттердегі (мата, керамика және т.б.) баспаға арналған сублимациялық жабдықтар (трафаретті баспа, тампобаспа)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998"/>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998"/>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типті қатты мұқабада кітаптарды дайындау технологиялық барысын әзірлеу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2" w:id="999"/>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999"/>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клишесін әзірлеу негізінде баспадан кейінгі процестердің технологияларын талдау мен қолдану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1" w:id="1000"/>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1000"/>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саласындағы шығын материалдарын құрудың жаңа әдістері</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0" w:id="1001"/>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1001"/>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Конгревтік бедерлеу мәселелерін шешуге арналған жаңа жаңартпа технологияларын қолдану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1002"/>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1002"/>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саласының АЖМ маманы.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8" w:id="100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03"/>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7" w:id="100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004"/>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8" w:id="1005"/>
          <w:p>
            <w:pPr>
              <w:spacing w:after="20"/>
              <w:ind w:left="20"/>
              <w:jc w:val="both"/>
            </w:pPr>
            <w:r>
              <w:rPr>
                <w:rFonts w:ascii="Times New Roman"/>
                <w:b w:val="false"/>
                <w:i w:val="false"/>
                <w:color w:val="000000"/>
                <w:sz w:val="20"/>
              </w:rPr>
              <w:t>
Өндірістік оқыту сабағына қойылатын қазіргі талаптар.</w:t>
            </w:r>
            <w:r>
              <w:br/>
            </w:r>
            <w:r>
              <w:rPr>
                <w:rFonts w:ascii="Times New Roman"/>
                <w:b w:val="false"/>
                <w:i w:val="false"/>
                <w:color w:val="000000"/>
                <w:sz w:val="20"/>
              </w:rPr>
              <w:t>
Әлеуметтік серіктестермен өзара қатынастың қазіргі үлгілері. ТжКБ беру ұйымының түлектерін еңбекпен қамту, сапасын тәуелсіз бағалау</w:t>
            </w:r>
          </w:p>
          <w:bookmarkEnd w:id="1005"/>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6876" w:id="1006"/>
    <w:p>
      <w:pPr>
        <w:spacing w:after="0"/>
        <w:ind w:left="0"/>
        <w:jc w:val="both"/>
      </w:pPr>
      <w:r>
        <w:rPr>
          <w:rFonts w:ascii="Times New Roman"/>
          <w:b w:val="false"/>
          <w:i w:val="false"/>
          <w:color w:val="000000"/>
          <w:sz w:val="28"/>
        </w:rPr>
        <w:t>
      кестенің жалғысы</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102"/>
        <w:gridCol w:w="1666"/>
        <w:gridCol w:w="1666"/>
        <w:gridCol w:w="1666"/>
        <w:gridCol w:w="1667"/>
        <w:gridCol w:w="1667"/>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7" w:id="1007"/>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(тәжірибелік сабақтар)</w:t>
            </w:r>
          </w:p>
          <w:bookmarkEnd w:id="1007"/>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көшпелі тәжірибелік сабақ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үстел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5" w:id="100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008"/>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1" w:id="10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09"/>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7" w:id="101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0"/>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10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1"/>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7" w:id="101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2"/>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5" w:id="10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3"/>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3" w:id="101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4"/>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5" w:id="101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015"/>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3" w:id="101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16"/>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1" w:id="10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7"/>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10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8"/>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1" w:id="10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19"/>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3" w:id="10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20"/>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1" w:id="10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21"/>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7" w:id="102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22"/>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5" w:id="10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23"/>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3" w:id="102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024"/>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оқыту </w:t>
            </w:r>
            <w:r>
              <w:br/>
            </w:r>
            <w:r>
              <w:rPr>
                <w:rFonts w:ascii="Times New Roman"/>
                <w:b w:val="false"/>
                <w:i w:val="false"/>
                <w:color w:val="000000"/>
                <w:sz w:val="20"/>
              </w:rPr>
              <w:t xml:space="preserve">жүйесін ендіру жағдайында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берудің оқыту іс-әрекетін </w:t>
            </w:r>
            <w:r>
              <w:br/>
            </w:r>
            <w:r>
              <w:rPr>
                <w:rFonts w:ascii="Times New Roman"/>
                <w:b w:val="false"/>
                <w:i w:val="false"/>
                <w:color w:val="000000"/>
                <w:sz w:val="20"/>
              </w:rPr>
              <w:t xml:space="preserve">ұйымдастырудың кластерлік </w:t>
            </w:r>
            <w:r>
              <w:br/>
            </w:r>
            <w:r>
              <w:rPr>
                <w:rFonts w:ascii="Times New Roman"/>
                <w:b w:val="false"/>
                <w:i w:val="false"/>
                <w:color w:val="000000"/>
                <w:sz w:val="20"/>
              </w:rPr>
              <w:t xml:space="preserve">тәсілі"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3 – қосымша</w:t>
            </w:r>
          </w:p>
        </w:tc>
      </w:tr>
    </w:tbl>
    <w:bookmarkStart w:name="z7182" w:id="1025"/>
    <w:p>
      <w:pPr>
        <w:spacing w:after="0"/>
        <w:ind w:left="0"/>
        <w:jc w:val="left"/>
      </w:pPr>
      <w:r>
        <w:rPr>
          <w:rFonts w:ascii="Times New Roman"/>
          <w:b/>
          <w:i w:val="false"/>
          <w:color w:val="000000"/>
        </w:rPr>
        <w:t xml:space="preserve"> Өндірістік оқыту шеберлері үшін курстың оқу-тақырыптық жоспары 80 сағат</w:t>
      </w:r>
    </w:p>
    <w:bookmarkEnd w:id="1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7809"/>
        <w:gridCol w:w="497"/>
        <w:gridCol w:w="543"/>
        <w:gridCol w:w="497"/>
        <w:gridCol w:w="497"/>
        <w:gridCol w:w="498"/>
        <w:gridCol w:w="773"/>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3" w:id="10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26"/>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-диалог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Таңдаубойынша дәріс</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2" w:id="10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7"/>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1" w:id="10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8"/>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102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29"/>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мәселелері бойынша Қазақстан Республикасы заңнамасының актілеріне соңғы өзгерістер мен толықтырулар. Қазақстан Республикасының Президенті Н.Ә.Назарбаевтың "Нұрлы жол – болашаққа бастар жол" атты халыққа жолдауы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9" w:id="103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30"/>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 Н.Ә.Назарбаевтың Ұлт жоспары-бес институционалдық реформасын жүзеге асыру жөніндегі 100 нақты қадамы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8" w:id="103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031"/>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дамытудың 2011-2020 жылдарға арналған мемлекеттік бағдарламасы. Қазақстан Республикасының инновациялық-индустриалдық 2015-2019 жылдарға арналған мемлекеттік бағдарламасы.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7" w:id="10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32"/>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6" w:id="103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033"/>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шеберлерінің қазіргі психологиялық портреті.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5" w:id="103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034"/>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орнындағы тәрбиенің кәсіби әлеуметтік психологиясы.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4" w:id="103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035"/>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процесіндегі танымдық іс-әрекетті жандандыру психологиясы.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3" w:id="103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36"/>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2" w:id="103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037"/>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саласындағы шетелдік және Қазақстандық озық тәжірибе. Оқытудың дуальды жүйесі - бәсекелесуге қабілетті маманды жетілдіру факторы секілді ТжКБ берудегі оқытудың келешектегі жүйесі.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1" w:id="103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038"/>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 жағдайындағы білім берудің тұрақты үлгісі.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103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039"/>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жүйесіндегі оқытудың дуальды жүйесі жағдайында кластерді дамыту мәселелері мен келешегі.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9" w:id="104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040"/>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өндіріс жағдайындағы полиграфия колледжі түлектерінің кәсіптік біліктіліктері деңгейіне жұмыс берушілердің қоятын талаптары.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104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041"/>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біліктіліктерін қалыптастыруға арналған өндірістік оқыту сабақтарында СББР қолдану.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7" w:id="1042"/>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042"/>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өндірісті басқаруды автоматтандыруға арналған бағдарламалық қамтамасыз 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1043"/>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043"/>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"MULTICAM" (МУЛЬТИКАМ) жабдығына арналған автоматтандырылған (АЖЖ) жобалау жүйесі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5" w:id="1044"/>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044"/>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UVI-принтерін (ЮВИ – принтер) (АЖЖ) автоматтандырылған жобалау жүйесі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4" w:id="1045"/>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045"/>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 сканерімен (3Дэ – сканер) 3D принтерінің (3Дэ – принтер) (АЖЖ) автоматтандырылған жобалау жүйесі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3" w:id="104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46"/>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104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047"/>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Fotoshop (Фотошоп) графикалық редактордағы полиграфиялық өнімдерді жобалау негіздері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1" w:id="104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048"/>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CorelDraw (Корел Дроу) (Индизайн) беттеу бағдарламасындағы полиграфиялық өнімдерді жобалау негіздері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0" w:id="1049"/>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049"/>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Indesign (Индизайн) беттеу бағдарламасындағы полиграфиялық өнімдерді жобалау негіздері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9" w:id="1050"/>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050"/>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3DMax (3Дэ Макс) бағдарламасын қолданумен өндірістік-технологиялық үлгілеу әдістемесі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8" w:id="1051"/>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051"/>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"Ctp" (Ситипи) баспа қалпын әзірлеуге арналған жабдықтар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7" w:id="1052"/>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052"/>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RIP (РИП) жолма-жол растрлеу бағдарламасы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6" w:id="1053"/>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053"/>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CMYK (СМИК) түсін түзету бағдарламасы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5" w:id="1054"/>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054"/>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беттердегі (мата, керамика және т.б.) баспаға арналған сублимациялық жабдықтар (трафаретті баспа, тампобаспа)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4" w:id="1055"/>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055"/>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типті қатты мұқабада кітаптарды дайындау технологиялық барысын әзірлеу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3" w:id="1056"/>
          <w:p>
            <w:pPr>
              <w:spacing w:after="20"/>
              <w:ind w:left="20"/>
              <w:jc w:val="both"/>
            </w:pPr>
            <w:r>
              <w:rPr>
                <w:rFonts w:ascii="Times New Roman"/>
                <w:b w:val="false"/>
                <w:i w:val="false"/>
                <w:color w:val="000000"/>
                <w:sz w:val="20"/>
              </w:rPr>
              <w:t>
</w:t>
            </w:r>
            <w:r>
              <w:rPr>
                <w:rFonts w:ascii="Times New Roman"/>
                <w:b w:val="false"/>
                <w:i w:val="false"/>
                <w:color w:val="000000"/>
                <w:sz w:val="20"/>
              </w:rPr>
              <w:t>4.10</w:t>
            </w:r>
          </w:p>
          <w:bookmarkEnd w:id="1056"/>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клишесін әзірлеу негізінде баспадан кейінгі процестердің технологияларын талдау мен қолдану.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1057"/>
          <w:p>
            <w:pPr>
              <w:spacing w:after="20"/>
              <w:ind w:left="20"/>
              <w:jc w:val="both"/>
            </w:pPr>
            <w:r>
              <w:rPr>
                <w:rFonts w:ascii="Times New Roman"/>
                <w:b w:val="false"/>
                <w:i w:val="false"/>
                <w:color w:val="000000"/>
                <w:sz w:val="20"/>
              </w:rPr>
              <w:t>
</w:t>
            </w:r>
            <w:r>
              <w:rPr>
                <w:rFonts w:ascii="Times New Roman"/>
                <w:b w:val="false"/>
                <w:i w:val="false"/>
                <w:color w:val="000000"/>
                <w:sz w:val="20"/>
              </w:rPr>
              <w:t>4.11</w:t>
            </w:r>
          </w:p>
          <w:bookmarkEnd w:id="1057"/>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саласындағы шығын материалдарын құрудың жаңа әдістері.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1" w:id="1058"/>
          <w:p>
            <w:pPr>
              <w:spacing w:after="20"/>
              <w:ind w:left="20"/>
              <w:jc w:val="both"/>
            </w:pPr>
            <w:r>
              <w:rPr>
                <w:rFonts w:ascii="Times New Roman"/>
                <w:b w:val="false"/>
                <w:i w:val="false"/>
                <w:color w:val="000000"/>
                <w:sz w:val="20"/>
              </w:rPr>
              <w:t>
</w:t>
            </w:r>
            <w:r>
              <w:rPr>
                <w:rFonts w:ascii="Times New Roman"/>
                <w:b w:val="false"/>
                <w:i w:val="false"/>
                <w:color w:val="000000"/>
                <w:sz w:val="20"/>
              </w:rPr>
              <w:t>4.12</w:t>
            </w:r>
          </w:p>
          <w:bookmarkEnd w:id="1058"/>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Конгревтік бедерлеу мәселелерін шешуге арналған жаңа жаңартпа технологияларын қолдану.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0" w:id="1059"/>
          <w:p>
            <w:pPr>
              <w:spacing w:after="20"/>
              <w:ind w:left="20"/>
              <w:jc w:val="both"/>
            </w:pPr>
            <w:r>
              <w:rPr>
                <w:rFonts w:ascii="Times New Roman"/>
                <w:b w:val="false"/>
                <w:i w:val="false"/>
                <w:color w:val="000000"/>
                <w:sz w:val="20"/>
              </w:rPr>
              <w:t>
</w:t>
            </w:r>
            <w:r>
              <w:rPr>
                <w:rFonts w:ascii="Times New Roman"/>
                <w:b w:val="false"/>
                <w:i w:val="false"/>
                <w:color w:val="000000"/>
                <w:sz w:val="20"/>
              </w:rPr>
              <w:t>4.13</w:t>
            </w:r>
          </w:p>
          <w:bookmarkEnd w:id="1059"/>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саласының АЖМ маманы.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9" w:id="106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60"/>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8" w:id="1061"/>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061"/>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9" w:id="1062"/>
          <w:p>
            <w:pPr>
              <w:spacing w:after="20"/>
              <w:ind w:left="20"/>
              <w:jc w:val="both"/>
            </w:pPr>
            <w:r>
              <w:rPr>
                <w:rFonts w:ascii="Times New Roman"/>
                <w:b w:val="false"/>
                <w:i w:val="false"/>
                <w:color w:val="000000"/>
                <w:sz w:val="20"/>
              </w:rPr>
              <w:t>
Өндірістік оқыту сабағына қойылатын қазіргі талаптар.</w:t>
            </w:r>
            <w:r>
              <w:br/>
            </w:r>
            <w:r>
              <w:rPr>
                <w:rFonts w:ascii="Times New Roman"/>
                <w:b w:val="false"/>
                <w:i w:val="false"/>
                <w:color w:val="000000"/>
                <w:sz w:val="20"/>
              </w:rPr>
              <w:t>
</w:t>
            </w:r>
            <w:r>
              <w:rPr>
                <w:rFonts w:ascii="Times New Roman"/>
                <w:b w:val="false"/>
                <w:i w:val="false"/>
                <w:color w:val="000000"/>
                <w:sz w:val="20"/>
              </w:rPr>
              <w:t>Әлеуметтік серіктестермен өзара қатынастың қазіргі үлгілері.</w:t>
            </w:r>
            <w:r>
              <w:br/>
            </w:r>
            <w:r>
              <w:rPr>
                <w:rFonts w:ascii="Times New Roman"/>
                <w:b w:val="false"/>
                <w:i w:val="false"/>
                <w:color w:val="000000"/>
                <w:sz w:val="20"/>
              </w:rPr>
              <w:t>
ТжКБ беру ұйымының түлектерін еңбекпен қамту, сапасын тәуелсіз бағалау.</w:t>
            </w:r>
          </w:p>
          <w:bookmarkEnd w:id="1062"/>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7518" w:id="1063"/>
    <w:p>
      <w:pPr>
        <w:spacing w:after="0"/>
        <w:ind w:left="0"/>
        <w:jc w:val="both"/>
      </w:pPr>
      <w:r>
        <w:rPr>
          <w:rFonts w:ascii="Times New Roman"/>
          <w:b w:val="false"/>
          <w:i w:val="false"/>
          <w:color w:val="000000"/>
          <w:sz w:val="28"/>
        </w:rPr>
        <w:t>
      кестенің жалғысы</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102"/>
        <w:gridCol w:w="1666"/>
        <w:gridCol w:w="1666"/>
        <w:gridCol w:w="1666"/>
        <w:gridCol w:w="1667"/>
        <w:gridCol w:w="1667"/>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9" w:id="1064"/>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(тәжірибелік сабақтар)</w:t>
            </w:r>
          </w:p>
          <w:bookmarkEnd w:id="1064"/>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көшпелі тәжірибелік сабақ</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үстел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7" w:id="106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065"/>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5" w:id="10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66"/>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1" w:id="10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67"/>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7" w:id="10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68"/>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1" w:id="106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69"/>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9" w:id="107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0"/>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7" w:id="107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1"/>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9" w:id="107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072"/>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7" w:id="107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73"/>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5" w:id="10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4"/>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3" w:id="10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5"/>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5" w:id="10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6"/>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7" w:id="10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7"/>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5" w:id="10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8"/>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1" w:id="10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9"/>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9" w:id="108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80"/>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7" w:id="108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081"/>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5-қосымша</w:t>
            </w:r>
          </w:p>
        </w:tc>
      </w:tr>
    </w:tbl>
    <w:bookmarkStart w:name="z497" w:id="1082"/>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ұйымдарында туризм және қонақ үй шаруашылығы саласы үшін мамандарды даярлаудың инновациялық амалдары" тақырыбындағы білім беру бағдарламасы</w:t>
      </w:r>
    </w:p>
    <w:bookmarkEnd w:id="1082"/>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815" w:id="1083"/>
    <w:p>
      <w:pPr>
        <w:spacing w:after="0"/>
        <w:ind w:left="0"/>
        <w:jc w:val="left"/>
      </w:pPr>
      <w:r>
        <w:rPr>
          <w:rFonts w:ascii="Times New Roman"/>
          <w:b/>
          <w:i w:val="false"/>
          <w:color w:val="000000"/>
        </w:rPr>
        <w:t xml:space="preserve"> 1 - тарау. Кіріспе</w:t>
      </w:r>
    </w:p>
    <w:bookmarkEnd w:id="1083"/>
    <w:bookmarkStart w:name="z7816" w:id="1084"/>
    <w:p>
      <w:pPr>
        <w:spacing w:after="0"/>
        <w:ind w:left="0"/>
        <w:jc w:val="both"/>
      </w:pPr>
      <w:r>
        <w:rPr>
          <w:rFonts w:ascii="Times New Roman"/>
          <w:b w:val="false"/>
          <w:i w:val="false"/>
          <w:color w:val="000000"/>
          <w:sz w:val="28"/>
        </w:rPr>
        <w:t xml:space="preserve">
      1. "Техникалық және кәсіптік білім беру ұйымдарында туризм және қонақ үй шаруашылығы саласы үшін мамандарды даярлаудың инновациялық амалдары" тақырыбындағы біліктілікті арттыру курсының білім беру бағдарламасы (бұдан әрі - Бағдарлама) техникалық және кәсіптік білім (бұдан әрі – ТжКБ) беру ұйымдарының туризм және қонақжайлылық саласы бойынша арнайы пән оқытушылары мен өндірістік оқыту шеберлеріне арналған. </w:t>
      </w:r>
    </w:p>
    <w:bookmarkEnd w:id="1084"/>
    <w:bookmarkStart w:name="z7817" w:id="1085"/>
    <w:p>
      <w:pPr>
        <w:spacing w:after="0"/>
        <w:ind w:left="0"/>
        <w:jc w:val="both"/>
      </w:pPr>
      <w:r>
        <w:rPr>
          <w:rFonts w:ascii="Times New Roman"/>
          <w:b w:val="false"/>
          <w:i w:val="false"/>
          <w:color w:val="000000"/>
          <w:sz w:val="28"/>
        </w:rPr>
        <w:t>
      2. Бүгінде ТжКБ жүйесіне жаңа формациялы - икемді, өз бетінше, кәсіби салааралық және педагогикалық білім, білік, дағдылар мен құзыреттілікті меңгерген, өзінің педагогикалық тәжірибесіне өзгерістер енгізе алатын, мамандарды даярлау жүйесінде өзінің рөлі мен міндеттерін жеткілікті деңгейде меңгерген, өмір бойы оқыту қажеттілігіне сенімді оқытушылары қажет. Дуальды оқыту жүйесі мамандарды оқытуда білім беру және өндіріс салаларының келісілген, өзара іс-әрекетіне негізделген, мақсатты кәсіби даярлауды ұйымдастырудың инновациялық түрі болып табылады.</w:t>
      </w:r>
    </w:p>
    <w:bookmarkEnd w:id="1085"/>
    <w:bookmarkStart w:name="z7818" w:id="1086"/>
    <w:p>
      <w:pPr>
        <w:spacing w:after="0"/>
        <w:ind w:left="0"/>
        <w:jc w:val="left"/>
      </w:pPr>
      <w:r>
        <w:rPr>
          <w:rFonts w:ascii="Times New Roman"/>
          <w:b/>
          <w:i w:val="false"/>
          <w:color w:val="000000"/>
        </w:rPr>
        <w:t xml:space="preserve"> 2 - тарау. Бағдарламаның мақсаты мен міндеттері</w:t>
      </w:r>
    </w:p>
    <w:bookmarkEnd w:id="1086"/>
    <w:bookmarkStart w:name="z7819" w:id="1087"/>
    <w:p>
      <w:pPr>
        <w:spacing w:after="0"/>
        <w:ind w:left="0"/>
        <w:jc w:val="both"/>
      </w:pPr>
      <w:r>
        <w:rPr>
          <w:rFonts w:ascii="Times New Roman"/>
          <w:b w:val="false"/>
          <w:i w:val="false"/>
          <w:color w:val="000000"/>
          <w:sz w:val="28"/>
        </w:rPr>
        <w:t xml:space="preserve">
      3. Бағдарлама мақсаты – қонақжайлылық саласындағы мамандарды дайындауды қамтамасыз ететін арнайы пәндер оқытушылары мен өндірістік оқыту шеберлерінің біліктілігін арттыру. </w:t>
      </w:r>
    </w:p>
    <w:bookmarkEnd w:id="1087"/>
    <w:bookmarkStart w:name="z7820" w:id="1088"/>
    <w:p>
      <w:pPr>
        <w:spacing w:after="0"/>
        <w:ind w:left="0"/>
        <w:jc w:val="both"/>
      </w:pPr>
      <w:r>
        <w:rPr>
          <w:rFonts w:ascii="Times New Roman"/>
          <w:b w:val="false"/>
          <w:i w:val="false"/>
          <w:color w:val="000000"/>
          <w:sz w:val="28"/>
        </w:rPr>
        <w:t>
      4. Бағдарлама мақсатына жетудегі міндеттер:</w:t>
      </w:r>
    </w:p>
    <w:bookmarkEnd w:id="1088"/>
    <w:bookmarkStart w:name="z7821" w:id="1089"/>
    <w:p>
      <w:pPr>
        <w:spacing w:after="0"/>
        <w:ind w:left="0"/>
        <w:jc w:val="both"/>
      </w:pPr>
      <w:r>
        <w:rPr>
          <w:rFonts w:ascii="Times New Roman"/>
          <w:b w:val="false"/>
          <w:i w:val="false"/>
          <w:color w:val="000000"/>
          <w:sz w:val="28"/>
        </w:rPr>
        <w:t>
      1) дуальды жүйе жағдайында өндірістік білім беруді ұйымдастыруда әлеуметтік серіктестіктің рөлі туралы тыңдаушылардың түсініктерін дамытуға жағдай жасау;</w:t>
      </w:r>
    </w:p>
    <w:bookmarkEnd w:id="1089"/>
    <w:bookmarkStart w:name="z7822" w:id="1090"/>
    <w:p>
      <w:pPr>
        <w:spacing w:after="0"/>
        <w:ind w:left="0"/>
        <w:jc w:val="both"/>
      </w:pPr>
      <w:r>
        <w:rPr>
          <w:rFonts w:ascii="Times New Roman"/>
          <w:b w:val="false"/>
          <w:i w:val="false"/>
          <w:color w:val="000000"/>
          <w:sz w:val="28"/>
        </w:rPr>
        <w:t>
      2) қонақжайлылық саласында мамандарды дайындау ерекшеліктерін қарастыруда дәстүрлі және қазіргі заманғы көзқарастарды қалыптастыру;</w:t>
      </w:r>
    </w:p>
    <w:bookmarkEnd w:id="1090"/>
    <w:bookmarkStart w:name="z7823" w:id="1091"/>
    <w:p>
      <w:pPr>
        <w:spacing w:after="0"/>
        <w:ind w:left="0"/>
        <w:jc w:val="both"/>
      </w:pPr>
      <w:r>
        <w:rPr>
          <w:rFonts w:ascii="Times New Roman"/>
          <w:b w:val="false"/>
          <w:i w:val="false"/>
          <w:color w:val="000000"/>
          <w:sz w:val="28"/>
        </w:rPr>
        <w:t>
      3) қонақжайлылық саласы үшін мамандарды дайындауда жаңашыл білім технологияларын тиімді қолдана білу және білімін кеңейту мен жақсарта білу;</w:t>
      </w:r>
    </w:p>
    <w:bookmarkEnd w:id="1091"/>
    <w:bookmarkStart w:name="z7824" w:id="1092"/>
    <w:p>
      <w:pPr>
        <w:spacing w:after="0"/>
        <w:ind w:left="0"/>
        <w:jc w:val="both"/>
      </w:pPr>
      <w:r>
        <w:rPr>
          <w:rFonts w:ascii="Times New Roman"/>
          <w:b w:val="false"/>
          <w:i w:val="false"/>
          <w:color w:val="000000"/>
          <w:sz w:val="28"/>
        </w:rPr>
        <w:t>
      4) инновациялық білім беру ортасының жобасын жасау;</w:t>
      </w:r>
    </w:p>
    <w:bookmarkEnd w:id="1092"/>
    <w:bookmarkStart w:name="z7825" w:id="1093"/>
    <w:p>
      <w:pPr>
        <w:spacing w:after="0"/>
        <w:ind w:left="0"/>
        <w:jc w:val="both"/>
      </w:pPr>
      <w:r>
        <w:rPr>
          <w:rFonts w:ascii="Times New Roman"/>
          <w:b w:val="false"/>
          <w:i w:val="false"/>
          <w:color w:val="000000"/>
          <w:sz w:val="28"/>
        </w:rPr>
        <w:t>
      5) кәсіптік білім беру жүйесін дамыту мақсатында, еңбек нарығында түлектердің бәсекеге қабілеттілігін қамтамасыз етуге бағытталған дуальды жүйені енгізу тиімділігін бағалау критерийлерін әзірлеу.</w:t>
      </w:r>
    </w:p>
    <w:bookmarkEnd w:id="1093"/>
    <w:bookmarkStart w:name="z7826" w:id="1094"/>
    <w:p>
      <w:pPr>
        <w:spacing w:after="0"/>
        <w:ind w:left="0"/>
        <w:jc w:val="left"/>
      </w:pPr>
      <w:r>
        <w:rPr>
          <w:rFonts w:ascii="Times New Roman"/>
          <w:b/>
          <w:i w:val="false"/>
          <w:color w:val="000000"/>
        </w:rPr>
        <w:t xml:space="preserve"> 3 - тарау. Күтілетін нәтиже</w:t>
      </w:r>
    </w:p>
    <w:bookmarkEnd w:id="1094"/>
    <w:bookmarkStart w:name="z7827" w:id="1095"/>
    <w:p>
      <w:pPr>
        <w:spacing w:after="0"/>
        <w:ind w:left="0"/>
        <w:jc w:val="both"/>
      </w:pPr>
      <w:r>
        <w:rPr>
          <w:rFonts w:ascii="Times New Roman"/>
          <w:b w:val="false"/>
          <w:i w:val="false"/>
          <w:color w:val="000000"/>
          <w:sz w:val="28"/>
        </w:rPr>
        <w:t>
      5. Курс соңында тыңдаушылар:</w:t>
      </w:r>
    </w:p>
    <w:bookmarkEnd w:id="1095"/>
    <w:bookmarkStart w:name="z7828" w:id="1096"/>
    <w:p>
      <w:pPr>
        <w:spacing w:after="0"/>
        <w:ind w:left="0"/>
        <w:jc w:val="both"/>
      </w:pPr>
      <w:r>
        <w:rPr>
          <w:rFonts w:ascii="Times New Roman"/>
          <w:b w:val="false"/>
          <w:i w:val="false"/>
          <w:color w:val="000000"/>
          <w:sz w:val="28"/>
        </w:rPr>
        <w:t>
      1) заманауи кезеңдегі ТжКБ беру ұйымдарының қызметтерін реттейтін, негізгі нормативтік құжаттарды, олардың механизмдері мен жүзеге асырылуын;</w:t>
      </w:r>
    </w:p>
    <w:bookmarkEnd w:id="1096"/>
    <w:bookmarkStart w:name="z7829" w:id="1097"/>
    <w:p>
      <w:pPr>
        <w:spacing w:after="0"/>
        <w:ind w:left="0"/>
        <w:jc w:val="both"/>
      </w:pPr>
      <w:r>
        <w:rPr>
          <w:rFonts w:ascii="Times New Roman"/>
          <w:b w:val="false"/>
          <w:i w:val="false"/>
          <w:color w:val="000000"/>
          <w:sz w:val="28"/>
        </w:rPr>
        <w:t>
      дуальды оқу жүйесінің мәнін және оларды оқу-өндірістік процеске енгізу технологиясын;</w:t>
      </w:r>
    </w:p>
    <w:bookmarkEnd w:id="1097"/>
    <w:bookmarkStart w:name="z7830" w:id="1098"/>
    <w:p>
      <w:pPr>
        <w:spacing w:after="0"/>
        <w:ind w:left="0"/>
        <w:jc w:val="both"/>
      </w:pPr>
      <w:r>
        <w:rPr>
          <w:rFonts w:ascii="Times New Roman"/>
          <w:b w:val="false"/>
          <w:i w:val="false"/>
          <w:color w:val="000000"/>
          <w:sz w:val="28"/>
        </w:rPr>
        <w:t>
      білім берудегі жүйелілік, құзыреттілік және қызметтік жолдардың мәнін біледі;</w:t>
      </w:r>
    </w:p>
    <w:bookmarkEnd w:id="1098"/>
    <w:bookmarkStart w:name="z7831" w:id="1099"/>
    <w:p>
      <w:pPr>
        <w:spacing w:after="0"/>
        <w:ind w:left="0"/>
        <w:jc w:val="both"/>
      </w:pPr>
      <w:r>
        <w:rPr>
          <w:rFonts w:ascii="Times New Roman"/>
          <w:b w:val="false"/>
          <w:i w:val="false"/>
          <w:color w:val="000000"/>
          <w:sz w:val="28"/>
        </w:rPr>
        <w:t>
      2) ТжКБ беру педагогтарының кәсіби-педагогикалық және ІТ -құзыреттіліктерінің мәнін түсінуді;</w:t>
      </w:r>
    </w:p>
    <w:bookmarkEnd w:id="1099"/>
    <w:bookmarkStart w:name="z7832" w:id="1100"/>
    <w:p>
      <w:pPr>
        <w:spacing w:after="0"/>
        <w:ind w:left="0"/>
        <w:jc w:val="both"/>
      </w:pPr>
      <w:r>
        <w:rPr>
          <w:rFonts w:ascii="Times New Roman"/>
          <w:b w:val="false"/>
          <w:i w:val="false"/>
          <w:color w:val="000000"/>
          <w:sz w:val="28"/>
        </w:rPr>
        <w:t>
      оқытудың дуальды жүйесін енгізу жағдайында қонақжайлылық саласының оқу-өндірістік процесінде заманауи білім беру технологияларын қолдана алу шеберлігі;</w:t>
      </w:r>
    </w:p>
    <w:bookmarkEnd w:id="1100"/>
    <w:bookmarkStart w:name="z7833" w:id="1101"/>
    <w:p>
      <w:pPr>
        <w:spacing w:after="0"/>
        <w:ind w:left="0"/>
        <w:jc w:val="both"/>
      </w:pPr>
      <w:r>
        <w:rPr>
          <w:rFonts w:ascii="Times New Roman"/>
          <w:b w:val="false"/>
          <w:i w:val="false"/>
          <w:color w:val="000000"/>
          <w:sz w:val="28"/>
        </w:rPr>
        <w:t>
      ТжКБ беру жүйесіндегі оқушылардың ғылыми-техникалық шығармашылығын дамытуға бағытталған оқу сабақтарын жобалау шеберлігі;</w:t>
      </w:r>
    </w:p>
    <w:bookmarkEnd w:id="1101"/>
    <w:bookmarkStart w:name="z7834" w:id="1102"/>
    <w:p>
      <w:pPr>
        <w:spacing w:after="0"/>
        <w:ind w:left="0"/>
        <w:jc w:val="both"/>
      </w:pPr>
      <w:r>
        <w:rPr>
          <w:rFonts w:ascii="Times New Roman"/>
          <w:b w:val="false"/>
          <w:i w:val="false"/>
          <w:color w:val="000000"/>
          <w:sz w:val="28"/>
        </w:rPr>
        <w:t>
      оқушылардың негізгі құзыреттіліктерін қалыптастыруда қонақжайлылық саласында қазіргі жаңашыл технологияларды жіктей білуді меңгереді;</w:t>
      </w:r>
    </w:p>
    <w:bookmarkEnd w:id="1102"/>
    <w:bookmarkStart w:name="z7835" w:id="1103"/>
    <w:p>
      <w:pPr>
        <w:spacing w:after="0"/>
        <w:ind w:left="0"/>
        <w:jc w:val="both"/>
      </w:pPr>
      <w:r>
        <w:rPr>
          <w:rFonts w:ascii="Times New Roman"/>
          <w:b w:val="false"/>
          <w:i w:val="false"/>
          <w:color w:val="000000"/>
          <w:sz w:val="28"/>
        </w:rPr>
        <w:t>
      3) білім алушылардың оқу жетістіктерін бағалау негізінде білім берудің сапасының ішкі бағалау жүйесін әзірлеуді;</w:t>
      </w:r>
    </w:p>
    <w:bookmarkEnd w:id="1103"/>
    <w:bookmarkStart w:name="z7836" w:id="1104"/>
    <w:p>
      <w:pPr>
        <w:spacing w:after="0"/>
        <w:ind w:left="0"/>
        <w:jc w:val="both"/>
      </w:pPr>
      <w:r>
        <w:rPr>
          <w:rFonts w:ascii="Times New Roman"/>
          <w:b w:val="false"/>
          <w:i w:val="false"/>
          <w:color w:val="000000"/>
          <w:sz w:val="28"/>
        </w:rPr>
        <w:t>
      білім алушылардың құзыреттілігін еңбек нарығының қажеттілігіне қарай, жеке сұраулары мен тұтастай қоғамның сұраныстарының сәйкестігін ескере отырып, қалыптасатын білім беру бағдарламаларының бағалау критерийлерін жасақтауды;</w:t>
      </w:r>
    </w:p>
    <w:bookmarkEnd w:id="1104"/>
    <w:bookmarkStart w:name="z7837" w:id="1105"/>
    <w:p>
      <w:pPr>
        <w:spacing w:after="0"/>
        <w:ind w:left="0"/>
        <w:jc w:val="both"/>
      </w:pPr>
      <w:r>
        <w:rPr>
          <w:rFonts w:ascii="Times New Roman"/>
          <w:b w:val="false"/>
          <w:i w:val="false"/>
          <w:color w:val="000000"/>
          <w:sz w:val="28"/>
        </w:rPr>
        <w:t>
      оқу процесін басқаруда ақпараттық-коммуникациялық технологияларды қолдануды (бұдан әрі - АКТ).</w:t>
      </w:r>
    </w:p>
    <w:bookmarkEnd w:id="1105"/>
    <w:bookmarkStart w:name="z7838" w:id="1106"/>
    <w:p>
      <w:pPr>
        <w:spacing w:after="0"/>
        <w:ind w:left="0"/>
        <w:jc w:val="left"/>
      </w:pPr>
      <w:r>
        <w:rPr>
          <w:rFonts w:ascii="Times New Roman"/>
          <w:b/>
          <w:i w:val="false"/>
          <w:color w:val="000000"/>
        </w:rPr>
        <w:t xml:space="preserve"> 4 - тарау. Бағдарламаның мазмұны</w:t>
      </w:r>
    </w:p>
    <w:bookmarkEnd w:id="1106"/>
    <w:bookmarkStart w:name="z7839" w:id="1107"/>
    <w:p>
      <w:pPr>
        <w:spacing w:after="0"/>
        <w:ind w:left="0"/>
        <w:jc w:val="both"/>
      </w:pPr>
      <w:r>
        <w:rPr>
          <w:rFonts w:ascii="Times New Roman"/>
          <w:b w:val="false"/>
          <w:i w:val="false"/>
          <w:color w:val="000000"/>
          <w:sz w:val="28"/>
        </w:rPr>
        <w:t>
      6. Бағдарлама 5 модульден тұрады:</w:t>
      </w:r>
    </w:p>
    <w:bookmarkEnd w:id="1107"/>
    <w:bookmarkStart w:name="z7840" w:id="1108"/>
    <w:p>
      <w:pPr>
        <w:spacing w:after="0"/>
        <w:ind w:left="0"/>
        <w:jc w:val="both"/>
      </w:pPr>
      <w:r>
        <w:rPr>
          <w:rFonts w:ascii="Times New Roman"/>
          <w:b w:val="false"/>
          <w:i w:val="false"/>
          <w:color w:val="000000"/>
          <w:sz w:val="28"/>
        </w:rPr>
        <w:t>
      1) нормативті-құқықтық модуль;</w:t>
      </w:r>
    </w:p>
    <w:bookmarkEnd w:id="1108"/>
    <w:bookmarkStart w:name="z7841" w:id="1109"/>
    <w:p>
      <w:pPr>
        <w:spacing w:after="0"/>
        <w:ind w:left="0"/>
        <w:jc w:val="both"/>
      </w:pPr>
      <w:r>
        <w:rPr>
          <w:rFonts w:ascii="Times New Roman"/>
          <w:b w:val="false"/>
          <w:i w:val="false"/>
          <w:color w:val="000000"/>
          <w:sz w:val="28"/>
        </w:rPr>
        <w:t>
      2) психологиялық-педагогикалық;</w:t>
      </w:r>
    </w:p>
    <w:bookmarkEnd w:id="1109"/>
    <w:bookmarkStart w:name="z7842" w:id="1110"/>
    <w:p>
      <w:pPr>
        <w:spacing w:after="0"/>
        <w:ind w:left="0"/>
        <w:jc w:val="both"/>
      </w:pPr>
      <w:r>
        <w:rPr>
          <w:rFonts w:ascii="Times New Roman"/>
          <w:b w:val="false"/>
          <w:i w:val="false"/>
          <w:color w:val="000000"/>
          <w:sz w:val="28"/>
        </w:rPr>
        <w:t>
      3) мазмұндық;</w:t>
      </w:r>
    </w:p>
    <w:bookmarkEnd w:id="1110"/>
    <w:bookmarkStart w:name="z7843" w:id="1111"/>
    <w:p>
      <w:pPr>
        <w:spacing w:after="0"/>
        <w:ind w:left="0"/>
        <w:jc w:val="both"/>
      </w:pPr>
      <w:r>
        <w:rPr>
          <w:rFonts w:ascii="Times New Roman"/>
          <w:b w:val="false"/>
          <w:i w:val="false"/>
          <w:color w:val="000000"/>
          <w:sz w:val="28"/>
        </w:rPr>
        <w:t>
      4) технологиялық;</w:t>
      </w:r>
    </w:p>
    <w:bookmarkEnd w:id="1111"/>
    <w:bookmarkStart w:name="z7844" w:id="1112"/>
    <w:p>
      <w:pPr>
        <w:spacing w:after="0"/>
        <w:ind w:left="0"/>
        <w:jc w:val="both"/>
      </w:pPr>
      <w:r>
        <w:rPr>
          <w:rFonts w:ascii="Times New Roman"/>
          <w:b w:val="false"/>
          <w:i w:val="false"/>
          <w:color w:val="000000"/>
          <w:sz w:val="28"/>
        </w:rPr>
        <w:t>
      5) вариативтік бөлім.</w:t>
      </w:r>
    </w:p>
    <w:bookmarkEnd w:id="1112"/>
    <w:bookmarkStart w:name="z7845" w:id="1113"/>
    <w:p>
      <w:pPr>
        <w:spacing w:after="0"/>
        <w:ind w:left="0"/>
        <w:jc w:val="both"/>
      </w:pPr>
      <w:r>
        <w:rPr>
          <w:rFonts w:ascii="Times New Roman"/>
          <w:b w:val="false"/>
          <w:i w:val="false"/>
          <w:color w:val="000000"/>
          <w:sz w:val="28"/>
        </w:rPr>
        <w:t>
      7. Нормативті-құқықтық модульде келесі тақырыптар зерделенеді:</w:t>
      </w:r>
    </w:p>
    <w:bookmarkEnd w:id="1113"/>
    <w:bookmarkStart w:name="z7846" w:id="1114"/>
    <w:p>
      <w:pPr>
        <w:spacing w:after="0"/>
        <w:ind w:left="0"/>
        <w:jc w:val="both"/>
      </w:pPr>
      <w:r>
        <w:rPr>
          <w:rFonts w:ascii="Times New Roman"/>
          <w:b w:val="false"/>
          <w:i w:val="false"/>
          <w:color w:val="000000"/>
          <w:sz w:val="28"/>
        </w:rPr>
        <w:t>
      "Білім туралы" 2007 жылғы 27 шілдедегі № 319-III Қазақстан Республикасының Заңына енгізілген соңғы өзгерістер мен толықтырулары.</w:t>
      </w:r>
    </w:p>
    <w:bookmarkEnd w:id="1114"/>
    <w:bookmarkStart w:name="z7847" w:id="1115"/>
    <w:p>
      <w:pPr>
        <w:spacing w:after="0"/>
        <w:ind w:left="0"/>
        <w:jc w:val="both"/>
      </w:pPr>
      <w:r>
        <w:rPr>
          <w:rFonts w:ascii="Times New Roman"/>
          <w:b w:val="false"/>
          <w:i w:val="false"/>
          <w:color w:val="000000"/>
          <w:sz w:val="28"/>
        </w:rPr>
        <w:t>
      "Қазақстан жаңа ғаламдық ақиқатта: өсу, реформа, даму" Ұлт жоспары - Н.Назарбаевтың елбасының бес институционалдық реформасын жүзеге асырудың 100 қадамы";</w:t>
      </w:r>
    </w:p>
    <w:bookmarkEnd w:id="1115"/>
    <w:bookmarkStart w:name="z7848" w:id="1116"/>
    <w:p>
      <w:pPr>
        <w:spacing w:after="0"/>
        <w:ind w:left="0"/>
        <w:jc w:val="both"/>
      </w:pPr>
      <w:r>
        <w:rPr>
          <w:rFonts w:ascii="Times New Roman"/>
          <w:b w:val="false"/>
          <w:i w:val="false"/>
          <w:color w:val="000000"/>
          <w:sz w:val="28"/>
        </w:rPr>
        <w:t xml:space="preserve">
      "Қазақстан Республикасында ТжКБ беру жүйесін дамыту тенденциялары"; </w:t>
      </w:r>
    </w:p>
    <w:bookmarkEnd w:id="1116"/>
    <w:bookmarkStart w:name="z7849" w:id="1117"/>
    <w:p>
      <w:pPr>
        <w:spacing w:after="0"/>
        <w:ind w:left="0"/>
        <w:jc w:val="both"/>
      </w:pPr>
      <w:r>
        <w:rPr>
          <w:rFonts w:ascii="Times New Roman"/>
          <w:b w:val="false"/>
          <w:i w:val="false"/>
          <w:color w:val="000000"/>
          <w:sz w:val="28"/>
        </w:rPr>
        <w:t>
      "Қазақстан Республикасындағы қонақжайлылық саласын дамытудың болашағы және қазіргі жағдайы. Қонақжайлылық сала өндірісінің құрылымы және классификациясы";</w:t>
      </w:r>
    </w:p>
    <w:bookmarkEnd w:id="1117"/>
    <w:bookmarkStart w:name="z7850" w:id="1118"/>
    <w:p>
      <w:pPr>
        <w:spacing w:after="0"/>
        <w:ind w:left="0"/>
        <w:jc w:val="both"/>
      </w:pPr>
      <w:r>
        <w:rPr>
          <w:rFonts w:ascii="Times New Roman"/>
          <w:b w:val="false"/>
          <w:i w:val="false"/>
          <w:color w:val="000000"/>
          <w:sz w:val="28"/>
        </w:rPr>
        <w:t>
      "Қонақжайлылық саланы ұйымдастырудың нормативтік–құқықтық негіздері. ТжКБ беру ұйымдарында тиімді сапа менеджменті жүйесін (бұдан әрі – СМЖ) және өзіндік бағалау жүйесін жасау".</w:t>
      </w:r>
    </w:p>
    <w:bookmarkEnd w:id="1118"/>
    <w:bookmarkStart w:name="z7851" w:id="1119"/>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1119"/>
    <w:bookmarkStart w:name="z7852" w:id="1120"/>
    <w:p>
      <w:pPr>
        <w:spacing w:after="0"/>
        <w:ind w:left="0"/>
        <w:jc w:val="both"/>
      </w:pPr>
      <w:r>
        <w:rPr>
          <w:rFonts w:ascii="Times New Roman"/>
          <w:b w:val="false"/>
          <w:i w:val="false"/>
          <w:color w:val="000000"/>
          <w:sz w:val="28"/>
        </w:rPr>
        <w:t xml:space="preserve">
      "Қонақжайлылық саласында табысқа жетудің тұлғалық және мәдени ерекшеліктері. "Заманауи еңбек нарығы жағдайына кәсіби бағытталу"; </w:t>
      </w:r>
    </w:p>
    <w:bookmarkEnd w:id="1120"/>
    <w:bookmarkStart w:name="z7853" w:id="1121"/>
    <w:p>
      <w:pPr>
        <w:spacing w:after="0"/>
        <w:ind w:left="0"/>
        <w:jc w:val="both"/>
      </w:pPr>
      <w:r>
        <w:rPr>
          <w:rFonts w:ascii="Times New Roman"/>
          <w:b w:val="false"/>
          <w:i w:val="false"/>
          <w:color w:val="000000"/>
          <w:sz w:val="28"/>
        </w:rPr>
        <w:t>
      "Қонақтарға қызмет көрсету процесінде кикілжің жағдайды шешу тәжірибесі";</w:t>
      </w:r>
    </w:p>
    <w:bookmarkEnd w:id="1121"/>
    <w:bookmarkStart w:name="z7854" w:id="1122"/>
    <w:p>
      <w:pPr>
        <w:spacing w:after="0"/>
        <w:ind w:left="0"/>
        <w:jc w:val="both"/>
      </w:pPr>
      <w:r>
        <w:rPr>
          <w:rFonts w:ascii="Times New Roman"/>
          <w:b w:val="false"/>
          <w:i w:val="false"/>
          <w:color w:val="000000"/>
          <w:sz w:val="28"/>
        </w:rPr>
        <w:t>
      "Қонақжайлылық саласындағы қызметкерлер үшін, кикілжіңге қарсы тұру ең қажетті мінез сапасы";</w:t>
      </w:r>
    </w:p>
    <w:bookmarkEnd w:id="1122"/>
    <w:bookmarkStart w:name="z7855" w:id="1123"/>
    <w:p>
      <w:pPr>
        <w:spacing w:after="0"/>
        <w:ind w:left="0"/>
        <w:jc w:val="both"/>
      </w:pPr>
      <w:r>
        <w:rPr>
          <w:rFonts w:ascii="Times New Roman"/>
          <w:b w:val="false"/>
          <w:i w:val="false"/>
          <w:color w:val="000000"/>
          <w:sz w:val="28"/>
        </w:rPr>
        <w:t>
      9. Мазмұндық модулде төмендегідей мәселелер қарастырылады:</w:t>
      </w:r>
    </w:p>
    <w:bookmarkEnd w:id="1123"/>
    <w:bookmarkStart w:name="z7856" w:id="1124"/>
    <w:p>
      <w:pPr>
        <w:spacing w:after="0"/>
        <w:ind w:left="0"/>
        <w:jc w:val="both"/>
      </w:pPr>
      <w:r>
        <w:rPr>
          <w:rFonts w:ascii="Times New Roman"/>
          <w:b w:val="false"/>
          <w:i w:val="false"/>
          <w:color w:val="000000"/>
          <w:sz w:val="28"/>
        </w:rPr>
        <w:t>
      "Кәсіптік білім беру саласында кәсіптік педагогиканың шетелдік және Қазақстандық озық тәжірибесі";</w:t>
      </w:r>
    </w:p>
    <w:bookmarkEnd w:id="1124"/>
    <w:bookmarkStart w:name="z7857" w:id="1125"/>
    <w:p>
      <w:pPr>
        <w:spacing w:after="0"/>
        <w:ind w:left="0"/>
        <w:jc w:val="both"/>
      </w:pPr>
      <w:r>
        <w:rPr>
          <w:rFonts w:ascii="Times New Roman"/>
          <w:b w:val="false"/>
          <w:i w:val="false"/>
          <w:color w:val="000000"/>
          <w:sz w:val="28"/>
        </w:rPr>
        <w:t xml:space="preserve">
      "ТжКБ беру ұйымдарындағы дуальды оқу жүйесі"; </w:t>
      </w:r>
    </w:p>
    <w:bookmarkEnd w:id="1125"/>
    <w:bookmarkStart w:name="z7858" w:id="1126"/>
    <w:p>
      <w:pPr>
        <w:spacing w:after="0"/>
        <w:ind w:left="0"/>
        <w:jc w:val="both"/>
      </w:pPr>
      <w:r>
        <w:rPr>
          <w:rFonts w:ascii="Times New Roman"/>
          <w:b w:val="false"/>
          <w:i w:val="false"/>
          <w:color w:val="000000"/>
          <w:sz w:val="28"/>
        </w:rPr>
        <w:t xml:space="preserve">
      "Арнайы пән оқытушыларының инновациялық білім беру технологияларын басқару тәсілдері"; </w:t>
      </w:r>
    </w:p>
    <w:bookmarkEnd w:id="1126"/>
    <w:bookmarkStart w:name="z7859" w:id="1127"/>
    <w:p>
      <w:pPr>
        <w:spacing w:after="0"/>
        <w:ind w:left="0"/>
        <w:jc w:val="both"/>
      </w:pPr>
      <w:r>
        <w:rPr>
          <w:rFonts w:ascii="Times New Roman"/>
          <w:b w:val="false"/>
          <w:i w:val="false"/>
          <w:color w:val="000000"/>
          <w:sz w:val="28"/>
        </w:rPr>
        <w:t xml:space="preserve">
      "Арнайы пән оқытушыларының ақпараттық технологияны пайдалана отырып заманауи оқу-әдістемелік кешенін жасау тәжірибесі. Оқу процесін жүйелеу және ақпараттандыру"; </w:t>
      </w:r>
    </w:p>
    <w:bookmarkEnd w:id="1127"/>
    <w:bookmarkStart w:name="z7860" w:id="1128"/>
    <w:p>
      <w:pPr>
        <w:spacing w:after="0"/>
        <w:ind w:left="0"/>
        <w:jc w:val="both"/>
      </w:pPr>
      <w:r>
        <w:rPr>
          <w:rFonts w:ascii="Times New Roman"/>
          <w:b w:val="false"/>
          <w:i w:val="false"/>
          <w:color w:val="000000"/>
          <w:sz w:val="28"/>
        </w:rPr>
        <w:t xml:space="preserve">
      "Құзыреттілікке негізделген модульдік оқыту жүйесі. Құзыреттілікке негізделген модульдік бағдарламаларды жасау тәжірибесі"; </w:t>
      </w:r>
    </w:p>
    <w:bookmarkEnd w:id="1128"/>
    <w:bookmarkStart w:name="z7861" w:id="1129"/>
    <w:p>
      <w:pPr>
        <w:spacing w:after="0"/>
        <w:ind w:left="0"/>
        <w:jc w:val="both"/>
      </w:pPr>
      <w:r>
        <w:rPr>
          <w:rFonts w:ascii="Times New Roman"/>
          <w:b w:val="false"/>
          <w:i w:val="false"/>
          <w:color w:val="000000"/>
          <w:sz w:val="28"/>
        </w:rPr>
        <w:t>
      "Қонақжайлылық саланың бағдарламалары мен кәсіби стандарты, ТжКБ Мемлекеттік жалпыға міндетті білім беру стандарты (бұдан әрі – МЖБС)";</w:t>
      </w:r>
    </w:p>
    <w:bookmarkEnd w:id="1129"/>
    <w:bookmarkStart w:name="z7862" w:id="1130"/>
    <w:p>
      <w:pPr>
        <w:spacing w:after="0"/>
        <w:ind w:left="0"/>
        <w:jc w:val="both"/>
      </w:pPr>
      <w:r>
        <w:rPr>
          <w:rFonts w:ascii="Times New Roman"/>
          <w:b w:val="false"/>
          <w:i w:val="false"/>
          <w:color w:val="000000"/>
          <w:sz w:val="28"/>
        </w:rPr>
        <w:t xml:space="preserve">
      "Білім алушылардың кәсіби құзыреттіліктерін дамыту жөнінде әлеуметтік серіктестердің насихат жұмыстары"; </w:t>
      </w:r>
    </w:p>
    <w:bookmarkEnd w:id="1130"/>
    <w:bookmarkStart w:name="z7863" w:id="1131"/>
    <w:p>
      <w:pPr>
        <w:spacing w:after="0"/>
        <w:ind w:left="0"/>
        <w:jc w:val="both"/>
      </w:pPr>
      <w:r>
        <w:rPr>
          <w:rFonts w:ascii="Times New Roman"/>
          <w:b w:val="false"/>
          <w:i w:val="false"/>
          <w:color w:val="000000"/>
          <w:sz w:val="28"/>
        </w:rPr>
        <w:t xml:space="preserve">
      10. Технологиялық модульде келесі мәселелер бойынша практикалық тапсырмалар орындалады: </w:t>
      </w:r>
    </w:p>
    <w:bookmarkEnd w:id="1131"/>
    <w:bookmarkStart w:name="z7864" w:id="1132"/>
    <w:p>
      <w:pPr>
        <w:spacing w:after="0"/>
        <w:ind w:left="0"/>
        <w:jc w:val="both"/>
      </w:pPr>
      <w:r>
        <w:rPr>
          <w:rFonts w:ascii="Times New Roman"/>
          <w:b w:val="false"/>
          <w:i w:val="false"/>
          <w:color w:val="000000"/>
          <w:sz w:val="28"/>
        </w:rPr>
        <w:t xml:space="preserve">
      "Тренинг технологиясы – қонақ үй қызметкерлерін оқытудың негізгі формасы ретінде"; </w:t>
      </w:r>
    </w:p>
    <w:bookmarkEnd w:id="1132"/>
    <w:bookmarkStart w:name="z7865" w:id="1133"/>
    <w:p>
      <w:pPr>
        <w:spacing w:after="0"/>
        <w:ind w:left="0"/>
        <w:jc w:val="both"/>
      </w:pPr>
      <w:r>
        <w:rPr>
          <w:rFonts w:ascii="Times New Roman"/>
          <w:b w:val="false"/>
          <w:i w:val="false"/>
          <w:color w:val="000000"/>
          <w:sz w:val="28"/>
        </w:rPr>
        <w:t>
      "Қонақжайлылық саласының болашақ мамандарды оқытудағы ойын технологиясының рөлі";</w:t>
      </w:r>
    </w:p>
    <w:bookmarkEnd w:id="1133"/>
    <w:bookmarkStart w:name="z7866" w:id="1134"/>
    <w:p>
      <w:pPr>
        <w:spacing w:after="0"/>
        <w:ind w:left="0"/>
        <w:jc w:val="both"/>
      </w:pPr>
      <w:r>
        <w:rPr>
          <w:rFonts w:ascii="Times New Roman"/>
          <w:b w:val="false"/>
          <w:i w:val="false"/>
          <w:color w:val="000000"/>
          <w:sz w:val="28"/>
        </w:rPr>
        <w:t xml:space="preserve">
      "Қонақ үй қызмет көрсетуінің технологиялық циклі"; </w:t>
      </w:r>
    </w:p>
    <w:bookmarkEnd w:id="1134"/>
    <w:bookmarkStart w:name="z7867" w:id="1135"/>
    <w:p>
      <w:pPr>
        <w:spacing w:after="0"/>
        <w:ind w:left="0"/>
        <w:jc w:val="both"/>
      </w:pPr>
      <w:r>
        <w:rPr>
          <w:rFonts w:ascii="Times New Roman"/>
          <w:b w:val="false"/>
          <w:i w:val="false"/>
          <w:color w:val="000000"/>
          <w:sz w:val="28"/>
        </w:rPr>
        <w:t xml:space="preserve">
      "Қонақ үй қызметі саудасының технологиясы және тәжірибесі"; </w:t>
      </w:r>
    </w:p>
    <w:bookmarkEnd w:id="1135"/>
    <w:bookmarkStart w:name="z7868" w:id="1136"/>
    <w:p>
      <w:pPr>
        <w:spacing w:after="0"/>
        <w:ind w:left="0"/>
        <w:jc w:val="both"/>
      </w:pPr>
      <w:r>
        <w:rPr>
          <w:rFonts w:ascii="Times New Roman"/>
          <w:b w:val="false"/>
          <w:i w:val="false"/>
          <w:color w:val="000000"/>
          <w:sz w:val="28"/>
        </w:rPr>
        <w:t xml:space="preserve">
      "Тауар қозғалысының технологиясы. Б. Блум таксономиясы бойынша критериалды-бағытталған тапсырмаларды құру"; </w:t>
      </w:r>
    </w:p>
    <w:bookmarkEnd w:id="1136"/>
    <w:bookmarkStart w:name="z7869" w:id="1137"/>
    <w:p>
      <w:pPr>
        <w:spacing w:after="0"/>
        <w:ind w:left="0"/>
        <w:jc w:val="both"/>
      </w:pPr>
      <w:r>
        <w:rPr>
          <w:rFonts w:ascii="Times New Roman"/>
          <w:b w:val="false"/>
          <w:i w:val="false"/>
          <w:color w:val="000000"/>
          <w:sz w:val="28"/>
        </w:rPr>
        <w:t>
      "Инновациялық білім беру бағдарламаларын қолдана отырып айналым құру";</w:t>
      </w:r>
    </w:p>
    <w:bookmarkEnd w:id="1137"/>
    <w:bookmarkStart w:name="z7870" w:id="1138"/>
    <w:p>
      <w:pPr>
        <w:spacing w:after="0"/>
        <w:ind w:left="0"/>
        <w:jc w:val="both"/>
      </w:pPr>
      <w:r>
        <w:rPr>
          <w:rFonts w:ascii="Times New Roman"/>
          <w:b w:val="false"/>
          <w:i w:val="false"/>
          <w:color w:val="000000"/>
          <w:sz w:val="28"/>
        </w:rPr>
        <w:t xml:space="preserve">
      11. Вариативті модульде тыңдаушылардың қажеттіліктеріне сәйкес келесідей тақырыптарды таңдау мүмкіндігі беріледі: </w:t>
      </w:r>
    </w:p>
    <w:bookmarkEnd w:id="1138"/>
    <w:bookmarkStart w:name="z7871" w:id="1139"/>
    <w:p>
      <w:pPr>
        <w:spacing w:after="0"/>
        <w:ind w:left="0"/>
        <w:jc w:val="both"/>
      </w:pPr>
      <w:r>
        <w:rPr>
          <w:rFonts w:ascii="Times New Roman"/>
          <w:b w:val="false"/>
          <w:i w:val="false"/>
          <w:color w:val="000000"/>
          <w:sz w:val="28"/>
        </w:rPr>
        <w:t xml:space="preserve">
      "Мәтіндік формада оқу тапсырмаларын құру тәжірибесі"; </w:t>
      </w:r>
    </w:p>
    <w:bookmarkEnd w:id="1139"/>
    <w:bookmarkStart w:name="z7872" w:id="1140"/>
    <w:p>
      <w:pPr>
        <w:spacing w:after="0"/>
        <w:ind w:left="0"/>
        <w:jc w:val="both"/>
      </w:pPr>
      <w:r>
        <w:rPr>
          <w:rFonts w:ascii="Times New Roman"/>
          <w:b w:val="false"/>
          <w:i w:val="false"/>
          <w:color w:val="000000"/>
          <w:sz w:val="28"/>
        </w:rPr>
        <w:t>
      "Білімгерлердің өзіндік жұмыстарына арналған критериалды бағытталған тапсырмаларды құру. Қазіргі еңбек нарығы жағдайында кәсіптік бағдарлау".</w:t>
      </w:r>
    </w:p>
    <w:bookmarkEnd w:id="1140"/>
    <w:bookmarkStart w:name="z7873" w:id="1141"/>
    <w:p>
      <w:pPr>
        <w:spacing w:after="0"/>
        <w:ind w:left="0"/>
        <w:jc w:val="both"/>
      </w:pPr>
      <w:r>
        <w:rPr>
          <w:rFonts w:ascii="Times New Roman"/>
          <w:b w:val="false"/>
          <w:i w:val="false"/>
          <w:color w:val="000000"/>
          <w:sz w:val="28"/>
        </w:rPr>
        <w:t xml:space="preserve">
      Ескерту: </w:t>
      </w:r>
    </w:p>
    <w:bookmarkEnd w:id="1141"/>
    <w:bookmarkStart w:name="z7874" w:id="1142"/>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2-6 сағатқа дейін өзгеруі мүмкін.</w:t>
      </w:r>
    </w:p>
    <w:bookmarkEnd w:id="1142"/>
    <w:bookmarkStart w:name="z7875" w:id="1143"/>
    <w:p>
      <w:pPr>
        <w:spacing w:after="0"/>
        <w:ind w:left="0"/>
        <w:jc w:val="left"/>
      </w:pPr>
      <w:r>
        <w:rPr>
          <w:rFonts w:ascii="Times New Roman"/>
          <w:b/>
          <w:i w:val="false"/>
          <w:color w:val="000000"/>
        </w:rPr>
        <w:t xml:space="preserve"> 5 – тарау. Білім беру процесін ұйымдастыру</w:t>
      </w:r>
    </w:p>
    <w:bookmarkEnd w:id="1143"/>
    <w:bookmarkStart w:name="z7876" w:id="1144"/>
    <w:p>
      <w:pPr>
        <w:spacing w:after="0"/>
        <w:ind w:left="0"/>
        <w:jc w:val="both"/>
      </w:pPr>
      <w:r>
        <w:rPr>
          <w:rFonts w:ascii="Times New Roman"/>
          <w:b w:val="false"/>
          <w:i w:val="false"/>
          <w:color w:val="000000"/>
          <w:sz w:val="28"/>
        </w:rPr>
        <w:t>
      12. Білім беру процесі Бағдарламаның 1, 2 және 3-қосымшасына сәйкес 36 және 80 (арнайы пән оқытушылары үшін) және 80 (өндірістік оқыту шеберлері үшін) – сағаттық оқу-тақырыптық жоспар бойынша ұйымдастырылады.</w:t>
      </w:r>
    </w:p>
    <w:bookmarkEnd w:id="1144"/>
    <w:bookmarkStart w:name="z7877" w:id="1145"/>
    <w:p>
      <w:pPr>
        <w:spacing w:after="0"/>
        <w:ind w:left="0"/>
        <w:jc w:val="both"/>
      </w:pPr>
      <w:r>
        <w:rPr>
          <w:rFonts w:ascii="Times New Roman"/>
          <w:b w:val="false"/>
          <w:i w:val="false"/>
          <w:color w:val="000000"/>
          <w:sz w:val="28"/>
        </w:rPr>
        <w:t>
      13. Білім беру процесін ұйымдастыруда тындаушылардың білімдерін бағалау мен бақылау мақсатында өзіндік жұмыс, жоба жұмысы, шағын-сабақты (шағын-шаралар) презентациялау және қорытынды тестілеу өткзіледі.</w:t>
      </w:r>
    </w:p>
    <w:bookmarkEnd w:id="1145"/>
    <w:bookmarkStart w:name="z7878" w:id="1146"/>
    <w:p>
      <w:pPr>
        <w:spacing w:after="0"/>
        <w:ind w:left="0"/>
        <w:jc w:val="both"/>
      </w:pPr>
      <w:r>
        <w:rPr>
          <w:rFonts w:ascii="Times New Roman"/>
          <w:b w:val="false"/>
          <w:i w:val="false"/>
          <w:color w:val="000000"/>
          <w:sz w:val="28"/>
        </w:rPr>
        <w:t>
      14. Тыңдаушылардың өзіндік жұмыстарының тапсырмалары:</w:t>
      </w:r>
    </w:p>
    <w:bookmarkEnd w:id="1146"/>
    <w:bookmarkStart w:name="z7879" w:id="1147"/>
    <w:p>
      <w:pPr>
        <w:spacing w:after="0"/>
        <w:ind w:left="0"/>
        <w:jc w:val="both"/>
      </w:pPr>
      <w:r>
        <w:rPr>
          <w:rFonts w:ascii="Times New Roman"/>
          <w:b w:val="false"/>
          <w:i w:val="false"/>
          <w:color w:val="000000"/>
          <w:sz w:val="28"/>
        </w:rPr>
        <w:t>
      1) Тыңдаушылар жобалар бойынша ғылыми-зерттеу рефераттарын жасақтайды.</w:t>
      </w:r>
    </w:p>
    <w:bookmarkEnd w:id="1147"/>
    <w:bookmarkStart w:name="z7880" w:id="1148"/>
    <w:p>
      <w:pPr>
        <w:spacing w:after="0"/>
        <w:ind w:left="0"/>
        <w:jc w:val="both"/>
      </w:pPr>
      <w:r>
        <w:rPr>
          <w:rFonts w:ascii="Times New Roman"/>
          <w:b w:val="false"/>
          <w:i w:val="false"/>
          <w:color w:val="000000"/>
          <w:sz w:val="28"/>
        </w:rPr>
        <w:t xml:space="preserve">
      2) Өндірістік оқыту жағдайында студенттердің сыни ойлауын қалыптастыру. </w:t>
      </w:r>
    </w:p>
    <w:bookmarkEnd w:id="1148"/>
    <w:bookmarkStart w:name="z7881" w:id="1149"/>
    <w:p>
      <w:pPr>
        <w:spacing w:after="0"/>
        <w:ind w:left="0"/>
        <w:jc w:val="both"/>
      </w:pPr>
      <w:r>
        <w:rPr>
          <w:rFonts w:ascii="Times New Roman"/>
          <w:b w:val="false"/>
          <w:i w:val="false"/>
          <w:color w:val="000000"/>
          <w:sz w:val="28"/>
        </w:rPr>
        <w:t xml:space="preserve">
      3) ТжКББ студенттерін әлеуметтендіру және бейімдеуге бағытталған модульдік бағдарламасын әзірлеу. </w:t>
      </w:r>
    </w:p>
    <w:bookmarkEnd w:id="1149"/>
    <w:bookmarkStart w:name="z7882" w:id="1150"/>
    <w:p>
      <w:pPr>
        <w:spacing w:after="0"/>
        <w:ind w:left="0"/>
        <w:jc w:val="both"/>
      </w:pPr>
      <w:r>
        <w:rPr>
          <w:rFonts w:ascii="Times New Roman"/>
          <w:b w:val="false"/>
          <w:i w:val="false"/>
          <w:color w:val="000000"/>
          <w:sz w:val="28"/>
        </w:rPr>
        <w:t>
      4) Жұмыс орындарын оқытудың инновациялық нысандары мен әдістері "Қонақжайлылық саласында" дуальды оқыту жүйесінің элементтерін енгізу тұрғысынан.</w:t>
      </w:r>
    </w:p>
    <w:bookmarkEnd w:id="1150"/>
    <w:bookmarkStart w:name="z7883" w:id="1151"/>
    <w:p>
      <w:pPr>
        <w:spacing w:after="0"/>
        <w:ind w:left="0"/>
        <w:jc w:val="both"/>
      </w:pPr>
      <w:r>
        <w:rPr>
          <w:rFonts w:ascii="Times New Roman"/>
          <w:b w:val="false"/>
          <w:i w:val="false"/>
          <w:color w:val="000000"/>
          <w:sz w:val="28"/>
        </w:rPr>
        <w:t>
      5) Қонақжайлылқ саласында өндірістік оқытуды ұйымдастыру үшін білімділік қорын сандық жобалау.</w:t>
      </w:r>
    </w:p>
    <w:bookmarkEnd w:id="1151"/>
    <w:bookmarkStart w:name="z7884" w:id="1152"/>
    <w:p>
      <w:pPr>
        <w:spacing w:after="0"/>
        <w:ind w:left="0"/>
        <w:jc w:val="both"/>
      </w:pPr>
      <w:r>
        <w:rPr>
          <w:rFonts w:ascii="Times New Roman"/>
          <w:b w:val="false"/>
          <w:i w:val="false"/>
          <w:color w:val="000000"/>
          <w:sz w:val="28"/>
        </w:rPr>
        <w:t>
      15. Тыңдаушылардың жоба жұмыстарының тақырыптары:</w:t>
      </w:r>
    </w:p>
    <w:bookmarkEnd w:id="1152"/>
    <w:bookmarkStart w:name="z7885" w:id="1153"/>
    <w:p>
      <w:pPr>
        <w:spacing w:after="0"/>
        <w:ind w:left="0"/>
        <w:jc w:val="both"/>
      </w:pPr>
      <w:r>
        <w:rPr>
          <w:rFonts w:ascii="Times New Roman"/>
          <w:b w:val="false"/>
          <w:i w:val="false"/>
          <w:color w:val="000000"/>
          <w:sz w:val="28"/>
        </w:rPr>
        <w:t>
      1) Қонақ үй нысандарының 3D - модельдеуі (3Дэ - модельдеуі).</w:t>
      </w:r>
    </w:p>
    <w:bookmarkEnd w:id="1153"/>
    <w:bookmarkStart w:name="z7886" w:id="1154"/>
    <w:p>
      <w:pPr>
        <w:spacing w:after="0"/>
        <w:ind w:left="0"/>
        <w:jc w:val="both"/>
      </w:pPr>
      <w:r>
        <w:rPr>
          <w:rFonts w:ascii="Times New Roman"/>
          <w:b w:val="false"/>
          <w:i w:val="false"/>
          <w:color w:val="000000"/>
          <w:sz w:val="28"/>
        </w:rPr>
        <w:t>
      2) Кәсіпорынның белгілі бір қызметін (қабылдау және жайғастыру қызметі, бөлмелерде қызмет көрсету, сатылым бөлімі)ұйымдастыру (жетілдіру) жөніндегі ұсыныстарды әзірлеу.</w:t>
      </w:r>
    </w:p>
    <w:bookmarkEnd w:id="1154"/>
    <w:bookmarkStart w:name="z7887" w:id="1155"/>
    <w:p>
      <w:pPr>
        <w:spacing w:after="0"/>
        <w:ind w:left="0"/>
        <w:jc w:val="both"/>
      </w:pPr>
      <w:r>
        <w:rPr>
          <w:rFonts w:ascii="Times New Roman"/>
          <w:b w:val="false"/>
          <w:i w:val="false"/>
          <w:color w:val="000000"/>
          <w:sz w:val="28"/>
        </w:rPr>
        <w:t>
      3) Мамандарды дайындау сапасын қамтамасыз етудегі әлеуметтік әріптестіктің рөлі.</w:t>
      </w:r>
    </w:p>
    <w:bookmarkEnd w:id="1155"/>
    <w:bookmarkStart w:name="z7888" w:id="1156"/>
    <w:p>
      <w:pPr>
        <w:spacing w:after="0"/>
        <w:ind w:left="0"/>
        <w:jc w:val="both"/>
      </w:pPr>
      <w:r>
        <w:rPr>
          <w:rFonts w:ascii="Times New Roman"/>
          <w:b w:val="false"/>
          <w:i w:val="false"/>
          <w:color w:val="000000"/>
          <w:sz w:val="28"/>
        </w:rPr>
        <w:t>
      4) Студенттердің білім сапасын арттыру үшін қазіргі заманғы инновациялық және сандық технологияларды қолдану.</w:t>
      </w:r>
    </w:p>
    <w:bookmarkEnd w:id="1156"/>
    <w:bookmarkStart w:name="z7889" w:id="1157"/>
    <w:p>
      <w:pPr>
        <w:spacing w:after="0"/>
        <w:ind w:left="0"/>
        <w:jc w:val="both"/>
      </w:pPr>
      <w:r>
        <w:rPr>
          <w:rFonts w:ascii="Times New Roman"/>
          <w:b w:val="false"/>
          <w:i w:val="false"/>
          <w:color w:val="000000"/>
          <w:sz w:val="28"/>
        </w:rPr>
        <w:t>
      5) Әлеуметтік әріптестіктің ұйымдастырылған түрлері.</w:t>
      </w:r>
    </w:p>
    <w:bookmarkEnd w:id="1157"/>
    <w:bookmarkStart w:name="z7890" w:id="1158"/>
    <w:p>
      <w:pPr>
        <w:spacing w:after="0"/>
        <w:ind w:left="0"/>
        <w:jc w:val="both"/>
      </w:pPr>
      <w:r>
        <w:rPr>
          <w:rFonts w:ascii="Times New Roman"/>
          <w:b w:val="false"/>
          <w:i w:val="false"/>
          <w:color w:val="000000"/>
          <w:sz w:val="28"/>
        </w:rPr>
        <w:t>
      6) Қазақстан Респубикасының қонақжайлылық индустриясындағы мекемелердің жағдайына сараптама.</w:t>
      </w:r>
    </w:p>
    <w:bookmarkEnd w:id="1158"/>
    <w:bookmarkStart w:name="z7891" w:id="1159"/>
    <w:p>
      <w:pPr>
        <w:spacing w:after="0"/>
        <w:ind w:left="0"/>
        <w:jc w:val="both"/>
      </w:pPr>
      <w:r>
        <w:rPr>
          <w:rFonts w:ascii="Times New Roman"/>
          <w:b w:val="false"/>
          <w:i w:val="false"/>
          <w:color w:val="000000"/>
          <w:sz w:val="28"/>
        </w:rPr>
        <w:t>
      7) Қонаққа қызмет көрсету аясында қонақ үйді автоматтандырылған басқару жүйесін қолдану.</w:t>
      </w:r>
    </w:p>
    <w:bookmarkEnd w:id="1159"/>
    <w:bookmarkStart w:name="z7892" w:id="1160"/>
    <w:p>
      <w:pPr>
        <w:spacing w:after="0"/>
        <w:ind w:left="0"/>
        <w:jc w:val="both"/>
      </w:pPr>
      <w:r>
        <w:rPr>
          <w:rFonts w:ascii="Times New Roman"/>
          <w:b w:val="false"/>
          <w:i w:val="false"/>
          <w:color w:val="000000"/>
          <w:sz w:val="28"/>
        </w:rPr>
        <w:t>
      8) Қызмет көрсету персоналының жұмыстарындағы ерекшеліктер.</w:t>
      </w:r>
    </w:p>
    <w:bookmarkEnd w:id="1160"/>
    <w:bookmarkStart w:name="z7893" w:id="1161"/>
    <w:p>
      <w:pPr>
        <w:spacing w:after="0"/>
        <w:ind w:left="0"/>
        <w:jc w:val="both"/>
      </w:pPr>
      <w:r>
        <w:rPr>
          <w:rFonts w:ascii="Times New Roman"/>
          <w:b w:val="false"/>
          <w:i w:val="false"/>
          <w:color w:val="000000"/>
          <w:sz w:val="28"/>
        </w:rPr>
        <w:t>
      9) Ақпараттық технологиялар және оқу-әдістемелік зертханалар енгізу негізінде студенттерді оқыту тиімділігін арттыру туралы ұсыныс.</w:t>
      </w:r>
    </w:p>
    <w:bookmarkEnd w:id="1161"/>
    <w:bookmarkStart w:name="z7894" w:id="1162"/>
    <w:p>
      <w:pPr>
        <w:spacing w:after="0"/>
        <w:ind w:left="0"/>
        <w:jc w:val="both"/>
      </w:pPr>
      <w:r>
        <w:rPr>
          <w:rFonts w:ascii="Times New Roman"/>
          <w:b w:val="false"/>
          <w:i w:val="false"/>
          <w:color w:val="000000"/>
          <w:sz w:val="28"/>
        </w:rPr>
        <w:t>
      10) Қонақ үй мекемесіндегі қызметші персоналды оқытудағы ерекшеліктер.</w:t>
      </w:r>
    </w:p>
    <w:bookmarkEnd w:id="1162"/>
    <w:bookmarkStart w:name="z7895" w:id="1163"/>
    <w:p>
      <w:pPr>
        <w:spacing w:after="0"/>
        <w:ind w:left="0"/>
        <w:jc w:val="both"/>
      </w:pPr>
      <w:r>
        <w:rPr>
          <w:rFonts w:ascii="Times New Roman"/>
          <w:b w:val="false"/>
          <w:i w:val="false"/>
          <w:color w:val="000000"/>
          <w:sz w:val="28"/>
        </w:rPr>
        <w:t>
      11) Жобалық жұмыстардың орындалуына қойылатын талаптар.</w:t>
      </w:r>
    </w:p>
    <w:bookmarkEnd w:id="1163"/>
    <w:bookmarkStart w:name="z7896" w:id="1164"/>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1164"/>
    <w:bookmarkStart w:name="z7897" w:id="1165"/>
    <w:p>
      <w:pPr>
        <w:spacing w:after="0"/>
        <w:ind w:left="0"/>
        <w:jc w:val="both"/>
      </w:pPr>
      <w:r>
        <w:rPr>
          <w:rFonts w:ascii="Times New Roman"/>
          <w:b w:val="false"/>
          <w:i w:val="false"/>
          <w:color w:val="000000"/>
          <w:sz w:val="28"/>
        </w:rPr>
        <w:t>
      16. Білім беру процесі оқытудың интерактивті әдістері арқылы жүзеге асырылады: пікірталас, "миға шабуыл", іскерлік ойындар, тренингтер, жоба әдісі, бейнефильмдерді талқылау, мәселені бірлесіп талқылау.</w:t>
      </w:r>
    </w:p>
    <w:bookmarkEnd w:id="1165"/>
    <w:bookmarkStart w:name="z7898" w:id="1166"/>
    <w:p>
      <w:pPr>
        <w:spacing w:after="0"/>
        <w:ind w:left="0"/>
        <w:jc w:val="both"/>
      </w:pPr>
      <w:r>
        <w:rPr>
          <w:rFonts w:ascii="Times New Roman"/>
          <w:b w:val="false"/>
          <w:i w:val="false"/>
          <w:color w:val="000000"/>
          <w:sz w:val="28"/>
        </w:rPr>
        <w:t xml:space="preserve">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өзіндік жұмыс жағдайында сыннан өткізуге мүмкіндік беріледі. </w:t>
      </w:r>
    </w:p>
    <w:bookmarkEnd w:id="1166"/>
    <w:bookmarkStart w:name="z7899" w:id="1167"/>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Бағдарламаның біліктілікті арттырудың құзыреттілік модельіне бағытталуы қазіргі білімдік технологиялар және интербелсенді оқыту формаларын: кері байланыс; мәселелерді, күрделі сұрақтарды талқылау және пікірталас; шеберлік-сынып; "дөңгелек үстел" арқылы қол жеткізетін әрекеттік амалды білдіреді.</w:t>
      </w:r>
    </w:p>
    <w:bookmarkEnd w:id="1167"/>
    <w:bookmarkStart w:name="z7900" w:id="1168"/>
    <w:p>
      <w:pPr>
        <w:spacing w:after="0"/>
        <w:ind w:left="0"/>
        <w:jc w:val="left"/>
      </w:pPr>
      <w:r>
        <w:rPr>
          <w:rFonts w:ascii="Times New Roman"/>
          <w:b/>
          <w:i w:val="false"/>
          <w:color w:val="000000"/>
        </w:rPr>
        <w:t xml:space="preserve"> 7 – тарау. Оқыту нәтижелерін бағалау критерийлері</w:t>
      </w:r>
    </w:p>
    <w:bookmarkEnd w:id="1168"/>
    <w:bookmarkStart w:name="z7901" w:id="1169"/>
    <w:p>
      <w:pPr>
        <w:spacing w:after="0"/>
        <w:ind w:left="0"/>
        <w:jc w:val="both"/>
      </w:pPr>
      <w:r>
        <w:rPr>
          <w:rFonts w:ascii="Times New Roman"/>
          <w:b w:val="false"/>
          <w:i w:val="false"/>
          <w:color w:val="000000"/>
          <w:sz w:val="28"/>
        </w:rPr>
        <w:t>
      19. Тыңдаушылардың кәсіби құзыреттіліктерінің қалыптасу деңгейін анықтау үшін бағалай критерийлері мен бағдарламаны меңгеру өлшемдері жасалады.</w:t>
      </w:r>
    </w:p>
    <w:bookmarkEnd w:id="1169"/>
    <w:bookmarkStart w:name="z7902" w:id="1170"/>
    <w:p>
      <w:pPr>
        <w:spacing w:after="0"/>
        <w:ind w:left="0"/>
        <w:jc w:val="both"/>
      </w:pPr>
      <w:r>
        <w:rPr>
          <w:rFonts w:ascii="Times New Roman"/>
          <w:b w:val="false"/>
          <w:i w:val="false"/>
          <w:color w:val="000000"/>
          <w:sz w:val="28"/>
        </w:rPr>
        <w:t>
      20. Өзіндік жұмысты жүргізу үшін келесі критерийлер айқындалады:</w:t>
      </w:r>
    </w:p>
    <w:bookmarkEnd w:id="1170"/>
    <w:bookmarkStart w:name="z7903" w:id="1171"/>
    <w:p>
      <w:pPr>
        <w:spacing w:after="0"/>
        <w:ind w:left="0"/>
        <w:jc w:val="both"/>
      </w:pPr>
      <w:r>
        <w:rPr>
          <w:rFonts w:ascii="Times New Roman"/>
          <w:b w:val="false"/>
          <w:i w:val="false"/>
          <w:color w:val="000000"/>
          <w:sz w:val="28"/>
        </w:rPr>
        <w:t>
      1) жүзеге асырылмаған - 0 балл;</w:t>
      </w:r>
    </w:p>
    <w:bookmarkEnd w:id="1171"/>
    <w:bookmarkStart w:name="z7904" w:id="1172"/>
    <w:p>
      <w:pPr>
        <w:spacing w:after="0"/>
        <w:ind w:left="0"/>
        <w:jc w:val="both"/>
      </w:pPr>
      <w:r>
        <w:rPr>
          <w:rFonts w:ascii="Times New Roman"/>
          <w:b w:val="false"/>
          <w:i w:val="false"/>
          <w:color w:val="000000"/>
          <w:sz w:val="28"/>
        </w:rPr>
        <w:t>
      2) ішінара жүзеге асырылған -1 балл;</w:t>
      </w:r>
    </w:p>
    <w:bookmarkEnd w:id="1172"/>
    <w:bookmarkStart w:name="z7905" w:id="1173"/>
    <w:p>
      <w:pPr>
        <w:spacing w:after="0"/>
        <w:ind w:left="0"/>
        <w:jc w:val="both"/>
      </w:pPr>
      <w:r>
        <w:rPr>
          <w:rFonts w:ascii="Times New Roman"/>
          <w:b w:val="false"/>
          <w:i w:val="false"/>
          <w:color w:val="000000"/>
          <w:sz w:val="28"/>
        </w:rPr>
        <w:t>
      3) толық жүзеге асырылған - 2 балл.</w:t>
      </w:r>
    </w:p>
    <w:bookmarkEnd w:id="1173"/>
    <w:bookmarkStart w:name="z7906" w:id="1174"/>
    <w:p>
      <w:pPr>
        <w:spacing w:after="0"/>
        <w:ind w:left="0"/>
        <w:jc w:val="both"/>
      </w:pPr>
      <w:r>
        <w:rPr>
          <w:rFonts w:ascii="Times New Roman"/>
          <w:b w:val="false"/>
          <w:i w:val="false"/>
          <w:color w:val="000000"/>
          <w:sz w:val="28"/>
        </w:rPr>
        <w:t>
      21. Білімді меңгеру деңгейін анықтауға келесідей өлшемдер қолданылады:</w:t>
      </w:r>
    </w:p>
    <w:bookmarkEnd w:id="1174"/>
    <w:bookmarkStart w:name="z7907" w:id="1175"/>
    <w:p>
      <w:pPr>
        <w:spacing w:after="0"/>
        <w:ind w:left="0"/>
        <w:jc w:val="both"/>
      </w:pPr>
      <w:r>
        <w:rPr>
          <w:rFonts w:ascii="Times New Roman"/>
          <w:b w:val="false"/>
          <w:i w:val="false"/>
          <w:color w:val="000000"/>
          <w:sz w:val="28"/>
        </w:rPr>
        <w:t>
      1) оқу бағдарламасының мазмұнын меңгеруі;</w:t>
      </w:r>
    </w:p>
    <w:bookmarkEnd w:id="1175"/>
    <w:bookmarkStart w:name="z7908" w:id="1176"/>
    <w:p>
      <w:pPr>
        <w:spacing w:after="0"/>
        <w:ind w:left="0"/>
        <w:jc w:val="both"/>
      </w:pPr>
      <w:r>
        <w:rPr>
          <w:rFonts w:ascii="Times New Roman"/>
          <w:b w:val="false"/>
          <w:i w:val="false"/>
          <w:color w:val="000000"/>
          <w:sz w:val="28"/>
        </w:rPr>
        <w:t>
      2) практикалық тапсырмаларды орындау барысында теориялық білімді пайдалануы;</w:t>
      </w:r>
    </w:p>
    <w:bookmarkEnd w:id="1176"/>
    <w:bookmarkStart w:name="z7909" w:id="1177"/>
    <w:p>
      <w:pPr>
        <w:spacing w:after="0"/>
        <w:ind w:left="0"/>
        <w:jc w:val="both"/>
      </w:pPr>
      <w:r>
        <w:rPr>
          <w:rFonts w:ascii="Times New Roman"/>
          <w:b w:val="false"/>
          <w:i w:val="false"/>
          <w:color w:val="000000"/>
          <w:sz w:val="28"/>
        </w:rPr>
        <w:t>
      3) материалдың практикалық мәнділігі;</w:t>
      </w:r>
    </w:p>
    <w:bookmarkEnd w:id="1177"/>
    <w:bookmarkStart w:name="z7910" w:id="1178"/>
    <w:p>
      <w:pPr>
        <w:spacing w:after="0"/>
        <w:ind w:left="0"/>
        <w:jc w:val="both"/>
      </w:pPr>
      <w:r>
        <w:rPr>
          <w:rFonts w:ascii="Times New Roman"/>
          <w:b w:val="false"/>
          <w:i w:val="false"/>
          <w:color w:val="000000"/>
          <w:sz w:val="28"/>
        </w:rPr>
        <w:t>
      4) мәселені баяндауының негізделуі, толықтығы, анықтығы;</w:t>
      </w:r>
    </w:p>
    <w:bookmarkEnd w:id="1178"/>
    <w:bookmarkStart w:name="z7911" w:id="1179"/>
    <w:p>
      <w:pPr>
        <w:spacing w:after="0"/>
        <w:ind w:left="0"/>
        <w:jc w:val="both"/>
      </w:pPr>
      <w:r>
        <w:rPr>
          <w:rFonts w:ascii="Times New Roman"/>
          <w:b w:val="false"/>
          <w:i w:val="false"/>
          <w:color w:val="000000"/>
          <w:sz w:val="28"/>
        </w:rPr>
        <w:t>
      5) талаптарға сәйкес рәсімделуі.</w:t>
      </w:r>
    </w:p>
    <w:bookmarkEnd w:id="1179"/>
    <w:bookmarkStart w:name="z7912" w:id="1180"/>
    <w:p>
      <w:pPr>
        <w:spacing w:after="0"/>
        <w:ind w:left="0"/>
        <w:jc w:val="both"/>
      </w:pPr>
      <w:r>
        <w:rPr>
          <w:rFonts w:ascii="Times New Roman"/>
          <w:b w:val="false"/>
          <w:i w:val="false"/>
          <w:color w:val="000000"/>
          <w:sz w:val="28"/>
        </w:rPr>
        <w:t>
      22.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1180"/>
    <w:bookmarkStart w:name="z7913" w:id="1181"/>
    <w:p>
      <w:pPr>
        <w:spacing w:after="0"/>
        <w:ind w:left="0"/>
        <w:jc w:val="both"/>
      </w:pPr>
      <w:r>
        <w:rPr>
          <w:rFonts w:ascii="Times New Roman"/>
          <w:b w:val="false"/>
          <w:i w:val="false"/>
          <w:color w:val="000000"/>
          <w:sz w:val="28"/>
        </w:rPr>
        <w:t>
      1) "Өте жақсы": 9-10 балл, (85-100%);</w:t>
      </w:r>
    </w:p>
    <w:bookmarkEnd w:id="1181"/>
    <w:bookmarkStart w:name="z7914" w:id="1182"/>
    <w:p>
      <w:pPr>
        <w:spacing w:after="0"/>
        <w:ind w:left="0"/>
        <w:jc w:val="both"/>
      </w:pPr>
      <w:r>
        <w:rPr>
          <w:rFonts w:ascii="Times New Roman"/>
          <w:b w:val="false"/>
          <w:i w:val="false"/>
          <w:color w:val="000000"/>
          <w:sz w:val="28"/>
        </w:rPr>
        <w:t>
      2) "Жақсы": 7-8 балл, (75-84%);</w:t>
      </w:r>
    </w:p>
    <w:bookmarkEnd w:id="1182"/>
    <w:bookmarkStart w:name="z7915" w:id="1183"/>
    <w:p>
      <w:pPr>
        <w:spacing w:after="0"/>
        <w:ind w:left="0"/>
        <w:jc w:val="both"/>
      </w:pPr>
      <w:r>
        <w:rPr>
          <w:rFonts w:ascii="Times New Roman"/>
          <w:b w:val="false"/>
          <w:i w:val="false"/>
          <w:color w:val="000000"/>
          <w:sz w:val="28"/>
        </w:rPr>
        <w:t>
      3) "Қанағаттанарлық": 5-6 балл, (50-74%).</w:t>
      </w:r>
    </w:p>
    <w:bookmarkEnd w:id="1183"/>
    <w:bookmarkStart w:name="z7916" w:id="1184"/>
    <w:p>
      <w:pPr>
        <w:spacing w:after="0"/>
        <w:ind w:left="0"/>
        <w:jc w:val="both"/>
      </w:pPr>
      <w:r>
        <w:rPr>
          <w:rFonts w:ascii="Times New Roman"/>
          <w:b w:val="false"/>
          <w:i w:val="false"/>
          <w:color w:val="000000"/>
          <w:sz w:val="28"/>
        </w:rPr>
        <w:t>
      23. Жоба жұмыстарын өткізуде төмендегідей критерийлер 1, 2 балл және өлшемдер айқындалған:</w:t>
      </w:r>
    </w:p>
    <w:bookmarkEnd w:id="1184"/>
    <w:bookmarkStart w:name="z7917" w:id="1185"/>
    <w:p>
      <w:pPr>
        <w:spacing w:after="0"/>
        <w:ind w:left="0"/>
        <w:jc w:val="both"/>
      </w:pPr>
      <w:r>
        <w:rPr>
          <w:rFonts w:ascii="Times New Roman"/>
          <w:b w:val="false"/>
          <w:i w:val="false"/>
          <w:color w:val="000000"/>
          <w:sz w:val="28"/>
        </w:rPr>
        <w:t>
      1) мәселені түсінеді және мәселені таңдауын түсіндіреді;</w:t>
      </w:r>
    </w:p>
    <w:bookmarkEnd w:id="1185"/>
    <w:bookmarkStart w:name="z7918" w:id="1186"/>
    <w:p>
      <w:pPr>
        <w:spacing w:after="0"/>
        <w:ind w:left="0"/>
        <w:jc w:val="both"/>
      </w:pPr>
      <w:r>
        <w:rPr>
          <w:rFonts w:ascii="Times New Roman"/>
          <w:b w:val="false"/>
          <w:i w:val="false"/>
          <w:color w:val="000000"/>
          <w:sz w:val="28"/>
        </w:rPr>
        <w:t>
      2) жағдаятты талдау негізінде қайшылықтарды атайды;</w:t>
      </w:r>
    </w:p>
    <w:bookmarkEnd w:id="1186"/>
    <w:bookmarkStart w:name="z7919" w:id="1187"/>
    <w:p>
      <w:pPr>
        <w:spacing w:after="0"/>
        <w:ind w:left="0"/>
        <w:jc w:val="both"/>
      </w:pPr>
      <w:r>
        <w:rPr>
          <w:rFonts w:ascii="Times New Roman"/>
          <w:b w:val="false"/>
          <w:i w:val="false"/>
          <w:color w:val="000000"/>
          <w:sz w:val="28"/>
        </w:rPr>
        <w:t>
      3) мәселенің туындау себептерін атайды;</w:t>
      </w:r>
    </w:p>
    <w:bookmarkEnd w:id="1187"/>
    <w:bookmarkStart w:name="z7920" w:id="1188"/>
    <w:p>
      <w:pPr>
        <w:spacing w:after="0"/>
        <w:ind w:left="0"/>
        <w:jc w:val="both"/>
      </w:pPr>
      <w:r>
        <w:rPr>
          <w:rFonts w:ascii="Times New Roman"/>
          <w:b w:val="false"/>
          <w:i w:val="false"/>
          <w:color w:val="000000"/>
          <w:sz w:val="28"/>
        </w:rPr>
        <w:t>
      4) мәселені тұжырымдайды, оның себептерін талдайды;</w:t>
      </w:r>
    </w:p>
    <w:bookmarkEnd w:id="1188"/>
    <w:bookmarkStart w:name="z7921" w:id="1189"/>
    <w:p>
      <w:pPr>
        <w:spacing w:after="0"/>
        <w:ind w:left="0"/>
        <w:jc w:val="both"/>
      </w:pPr>
      <w:r>
        <w:rPr>
          <w:rFonts w:ascii="Times New Roman"/>
          <w:b w:val="false"/>
          <w:i w:val="false"/>
          <w:color w:val="000000"/>
          <w:sz w:val="28"/>
        </w:rPr>
        <w:t>
      5) мақсатты тұжырымдайды және түсінеді;</w:t>
      </w:r>
    </w:p>
    <w:bookmarkEnd w:id="1189"/>
    <w:bookmarkStart w:name="z7922" w:id="1190"/>
    <w:p>
      <w:pPr>
        <w:spacing w:after="0"/>
        <w:ind w:left="0"/>
        <w:jc w:val="both"/>
      </w:pPr>
      <w:r>
        <w:rPr>
          <w:rFonts w:ascii="Times New Roman"/>
          <w:b w:val="false"/>
          <w:i w:val="false"/>
          <w:color w:val="000000"/>
          <w:sz w:val="28"/>
        </w:rPr>
        <w:t>
      6) міндеттер мақсатқа сәйкес;</w:t>
      </w:r>
    </w:p>
    <w:bookmarkEnd w:id="1190"/>
    <w:bookmarkStart w:name="z7923" w:id="1191"/>
    <w:p>
      <w:pPr>
        <w:spacing w:after="0"/>
        <w:ind w:left="0"/>
        <w:jc w:val="both"/>
      </w:pPr>
      <w:r>
        <w:rPr>
          <w:rFonts w:ascii="Times New Roman"/>
          <w:b w:val="false"/>
          <w:i w:val="false"/>
          <w:color w:val="000000"/>
          <w:sz w:val="28"/>
        </w:rPr>
        <w:t>
      7) мақсатқа жетуге көз жеткізу тәсілдерін ұсынады;</w:t>
      </w:r>
    </w:p>
    <w:bookmarkEnd w:id="1191"/>
    <w:bookmarkStart w:name="z7924" w:id="1192"/>
    <w:p>
      <w:pPr>
        <w:spacing w:after="0"/>
        <w:ind w:left="0"/>
        <w:jc w:val="both"/>
      </w:pPr>
      <w:r>
        <w:rPr>
          <w:rFonts w:ascii="Times New Roman"/>
          <w:b w:val="false"/>
          <w:i w:val="false"/>
          <w:color w:val="000000"/>
          <w:sz w:val="28"/>
        </w:rPr>
        <w:t>
      8) мәселелерді шешу тәсілдерін ұсынады;</w:t>
      </w:r>
    </w:p>
    <w:bookmarkEnd w:id="1192"/>
    <w:bookmarkStart w:name="z7925" w:id="1193"/>
    <w:p>
      <w:pPr>
        <w:spacing w:after="0"/>
        <w:ind w:left="0"/>
        <w:jc w:val="both"/>
      </w:pPr>
      <w:r>
        <w:rPr>
          <w:rFonts w:ascii="Times New Roman"/>
          <w:b w:val="false"/>
          <w:i w:val="false"/>
          <w:color w:val="000000"/>
          <w:sz w:val="28"/>
        </w:rPr>
        <w:t>
      9) стратегия ұсынады;</w:t>
      </w:r>
    </w:p>
    <w:bookmarkEnd w:id="1193"/>
    <w:bookmarkStart w:name="z7926" w:id="1194"/>
    <w:p>
      <w:pPr>
        <w:spacing w:after="0"/>
        <w:ind w:left="0"/>
        <w:jc w:val="both"/>
      </w:pPr>
      <w:r>
        <w:rPr>
          <w:rFonts w:ascii="Times New Roman"/>
          <w:b w:val="false"/>
          <w:i w:val="false"/>
          <w:color w:val="000000"/>
          <w:sz w:val="28"/>
        </w:rPr>
        <w:t>
      10) жобамен жұмыс істеу туралы айтып береді;</w:t>
      </w:r>
    </w:p>
    <w:bookmarkEnd w:id="1194"/>
    <w:bookmarkStart w:name="z7927" w:id="1195"/>
    <w:p>
      <w:pPr>
        <w:spacing w:after="0"/>
        <w:ind w:left="0"/>
        <w:jc w:val="both"/>
      </w:pPr>
      <w:r>
        <w:rPr>
          <w:rFonts w:ascii="Times New Roman"/>
          <w:b w:val="false"/>
          <w:i w:val="false"/>
          <w:color w:val="000000"/>
          <w:sz w:val="28"/>
        </w:rPr>
        <w:t>
      11) әрекет қадамдарының тәртібін анықтайды;</w:t>
      </w:r>
    </w:p>
    <w:bookmarkEnd w:id="1195"/>
    <w:bookmarkStart w:name="z7928" w:id="1196"/>
    <w:p>
      <w:pPr>
        <w:spacing w:after="0"/>
        <w:ind w:left="0"/>
        <w:jc w:val="both"/>
      </w:pPr>
      <w:r>
        <w:rPr>
          <w:rFonts w:ascii="Times New Roman"/>
          <w:b w:val="false"/>
          <w:i w:val="false"/>
          <w:color w:val="000000"/>
          <w:sz w:val="28"/>
        </w:rPr>
        <w:t>
      12) қадамдарды ұсынады және кейбір ресурстарды көрсетеді;</w:t>
      </w:r>
    </w:p>
    <w:bookmarkEnd w:id="1196"/>
    <w:bookmarkStart w:name="z7929" w:id="1197"/>
    <w:p>
      <w:pPr>
        <w:spacing w:after="0"/>
        <w:ind w:left="0"/>
        <w:jc w:val="both"/>
      </w:pPr>
      <w:r>
        <w:rPr>
          <w:rFonts w:ascii="Times New Roman"/>
          <w:b w:val="false"/>
          <w:i w:val="false"/>
          <w:color w:val="000000"/>
          <w:sz w:val="28"/>
        </w:rPr>
        <w:t>
      13) ресурстарды негіздеп береді;</w:t>
      </w:r>
    </w:p>
    <w:bookmarkEnd w:id="1197"/>
    <w:bookmarkStart w:name="z7930" w:id="1198"/>
    <w:p>
      <w:pPr>
        <w:spacing w:after="0"/>
        <w:ind w:left="0"/>
        <w:jc w:val="both"/>
      </w:pPr>
      <w:r>
        <w:rPr>
          <w:rFonts w:ascii="Times New Roman"/>
          <w:b w:val="false"/>
          <w:i w:val="false"/>
          <w:color w:val="000000"/>
          <w:sz w:val="28"/>
        </w:rPr>
        <w:t>
      14) ағымдағы бақылауды жоспарлайды;</w:t>
      </w:r>
    </w:p>
    <w:bookmarkEnd w:id="1198"/>
    <w:bookmarkStart w:name="z7931" w:id="1199"/>
    <w:p>
      <w:pPr>
        <w:spacing w:after="0"/>
        <w:ind w:left="0"/>
        <w:jc w:val="both"/>
      </w:pPr>
      <w:r>
        <w:rPr>
          <w:rFonts w:ascii="Times New Roman"/>
          <w:b w:val="false"/>
          <w:i w:val="false"/>
          <w:color w:val="000000"/>
          <w:sz w:val="28"/>
        </w:rPr>
        <w:t>
      15) күтілетін нәтижемен өнімді салыстырады;</w:t>
      </w:r>
    </w:p>
    <w:bookmarkEnd w:id="1199"/>
    <w:bookmarkStart w:name="z7932" w:id="1200"/>
    <w:p>
      <w:pPr>
        <w:spacing w:after="0"/>
        <w:ind w:left="0"/>
        <w:jc w:val="both"/>
      </w:pPr>
      <w:r>
        <w:rPr>
          <w:rFonts w:ascii="Times New Roman"/>
          <w:b w:val="false"/>
          <w:i w:val="false"/>
          <w:color w:val="000000"/>
          <w:sz w:val="28"/>
        </w:rPr>
        <w:t>
      16) өнімнің ойдағымен сәйкестігі туралы қорытынды жасайды;</w:t>
      </w:r>
    </w:p>
    <w:bookmarkEnd w:id="1200"/>
    <w:bookmarkStart w:name="z7933" w:id="1201"/>
    <w:p>
      <w:pPr>
        <w:spacing w:after="0"/>
        <w:ind w:left="0"/>
        <w:jc w:val="both"/>
      </w:pPr>
      <w:r>
        <w:rPr>
          <w:rFonts w:ascii="Times New Roman"/>
          <w:b w:val="false"/>
          <w:i w:val="false"/>
          <w:color w:val="000000"/>
          <w:sz w:val="28"/>
        </w:rPr>
        <w:t>
      17) өнімді бағалаудың критерийлерін ұсынады;</w:t>
      </w:r>
    </w:p>
    <w:bookmarkEnd w:id="1201"/>
    <w:bookmarkStart w:name="z7934" w:id="1202"/>
    <w:p>
      <w:pPr>
        <w:spacing w:after="0"/>
        <w:ind w:left="0"/>
        <w:jc w:val="both"/>
      </w:pPr>
      <w:r>
        <w:rPr>
          <w:rFonts w:ascii="Times New Roman"/>
          <w:b w:val="false"/>
          <w:i w:val="false"/>
          <w:color w:val="000000"/>
          <w:sz w:val="28"/>
        </w:rPr>
        <w:t>
      18) өнімнің критерийге сәйкестігін бағалайды;</w:t>
      </w:r>
    </w:p>
    <w:bookmarkEnd w:id="1202"/>
    <w:bookmarkStart w:name="z7935" w:id="1203"/>
    <w:p>
      <w:pPr>
        <w:spacing w:after="0"/>
        <w:ind w:left="0"/>
        <w:jc w:val="both"/>
      </w:pPr>
      <w:r>
        <w:rPr>
          <w:rFonts w:ascii="Times New Roman"/>
          <w:b w:val="false"/>
          <w:i w:val="false"/>
          <w:color w:val="000000"/>
          <w:sz w:val="28"/>
        </w:rPr>
        <w:t>
      19) критерийлер жүйесін ұсынады;</w:t>
      </w:r>
    </w:p>
    <w:bookmarkEnd w:id="1203"/>
    <w:bookmarkStart w:name="z7936" w:id="1204"/>
    <w:p>
      <w:pPr>
        <w:spacing w:after="0"/>
        <w:ind w:left="0"/>
        <w:jc w:val="both"/>
      </w:pPr>
      <w:r>
        <w:rPr>
          <w:rFonts w:ascii="Times New Roman"/>
          <w:b w:val="false"/>
          <w:i w:val="false"/>
          <w:color w:val="000000"/>
          <w:sz w:val="28"/>
        </w:rPr>
        <w:t>
      20) алынған нәтижелер мәні;</w:t>
      </w:r>
    </w:p>
    <w:bookmarkEnd w:id="1204"/>
    <w:bookmarkStart w:name="z7937" w:id="1205"/>
    <w:p>
      <w:pPr>
        <w:spacing w:after="0"/>
        <w:ind w:left="0"/>
        <w:jc w:val="both"/>
      </w:pPr>
      <w:r>
        <w:rPr>
          <w:rFonts w:ascii="Times New Roman"/>
          <w:b w:val="false"/>
          <w:i w:val="false"/>
          <w:color w:val="000000"/>
          <w:sz w:val="28"/>
        </w:rPr>
        <w:t>
      21) күтілетін өнімді сипаттайды;</w:t>
      </w:r>
    </w:p>
    <w:bookmarkEnd w:id="1205"/>
    <w:bookmarkStart w:name="z7938" w:id="1206"/>
    <w:p>
      <w:pPr>
        <w:spacing w:after="0"/>
        <w:ind w:left="0"/>
        <w:jc w:val="both"/>
      </w:pPr>
      <w:r>
        <w:rPr>
          <w:rFonts w:ascii="Times New Roman"/>
          <w:b w:val="false"/>
          <w:i w:val="false"/>
          <w:color w:val="000000"/>
          <w:sz w:val="28"/>
        </w:rPr>
        <w:t>
      22) өнімді қалай қолданатынын айтып береді;</w:t>
      </w:r>
    </w:p>
    <w:bookmarkEnd w:id="1206"/>
    <w:bookmarkStart w:name="z7939" w:id="1207"/>
    <w:p>
      <w:pPr>
        <w:spacing w:after="0"/>
        <w:ind w:left="0"/>
        <w:jc w:val="both"/>
      </w:pPr>
      <w:r>
        <w:rPr>
          <w:rFonts w:ascii="Times New Roman"/>
          <w:b w:val="false"/>
          <w:i w:val="false"/>
          <w:color w:val="000000"/>
          <w:sz w:val="28"/>
        </w:rPr>
        <w:t>
      23) өнімді тұтынушылар мен пайдалану аясын негіздеп береді;</w:t>
      </w:r>
    </w:p>
    <w:bookmarkEnd w:id="1207"/>
    <w:bookmarkStart w:name="z7940" w:id="1208"/>
    <w:p>
      <w:pPr>
        <w:spacing w:after="0"/>
        <w:ind w:left="0"/>
        <w:jc w:val="both"/>
      </w:pPr>
      <w:r>
        <w:rPr>
          <w:rFonts w:ascii="Times New Roman"/>
          <w:b w:val="false"/>
          <w:i w:val="false"/>
          <w:color w:val="000000"/>
          <w:sz w:val="28"/>
        </w:rPr>
        <w:t>
      24) өнімді пайдалану бойынша пікір білдіреді;</w:t>
      </w:r>
    </w:p>
    <w:bookmarkEnd w:id="1208"/>
    <w:bookmarkStart w:name="z7941" w:id="1209"/>
    <w:p>
      <w:pPr>
        <w:spacing w:after="0"/>
        <w:ind w:left="0"/>
        <w:jc w:val="both"/>
      </w:pPr>
      <w:r>
        <w:rPr>
          <w:rFonts w:ascii="Times New Roman"/>
          <w:b w:val="false"/>
          <w:i w:val="false"/>
          <w:color w:val="000000"/>
          <w:sz w:val="28"/>
        </w:rPr>
        <w:t>
      25) алға жылжуды жоспарлайды немесе қолдану шекарасын көрсетеді.</w:t>
      </w:r>
    </w:p>
    <w:bookmarkEnd w:id="1209"/>
    <w:bookmarkStart w:name="z7942" w:id="1210"/>
    <w:p>
      <w:pPr>
        <w:spacing w:after="0"/>
        <w:ind w:left="0"/>
        <w:jc w:val="both"/>
      </w:pPr>
      <w:r>
        <w:rPr>
          <w:rFonts w:ascii="Times New Roman"/>
          <w:b w:val="false"/>
          <w:i w:val="false"/>
          <w:color w:val="000000"/>
          <w:sz w:val="28"/>
        </w:rPr>
        <w:t>
      24. Тыңдаушылардың жоба жұмыстарын орындауы бойынша білімдерін бағалау балдарды бесбалдық жүйеге төмендегідей аудару арқылы жүзеге асырылады:</w:t>
      </w:r>
    </w:p>
    <w:bookmarkEnd w:id="1210"/>
    <w:bookmarkStart w:name="z7943" w:id="1211"/>
    <w:p>
      <w:pPr>
        <w:spacing w:after="0"/>
        <w:ind w:left="0"/>
        <w:jc w:val="both"/>
      </w:pPr>
      <w:r>
        <w:rPr>
          <w:rFonts w:ascii="Times New Roman"/>
          <w:b w:val="false"/>
          <w:i w:val="false"/>
          <w:color w:val="000000"/>
          <w:sz w:val="28"/>
        </w:rPr>
        <w:t>
      1) "Өте жақсы": 47-50 балл, (85-100%);</w:t>
      </w:r>
    </w:p>
    <w:bookmarkEnd w:id="1211"/>
    <w:bookmarkStart w:name="z7944" w:id="1212"/>
    <w:p>
      <w:pPr>
        <w:spacing w:after="0"/>
        <w:ind w:left="0"/>
        <w:jc w:val="both"/>
      </w:pPr>
      <w:r>
        <w:rPr>
          <w:rFonts w:ascii="Times New Roman"/>
          <w:b w:val="false"/>
          <w:i w:val="false"/>
          <w:color w:val="000000"/>
          <w:sz w:val="28"/>
        </w:rPr>
        <w:t>
      2) "Жақсы": 36-47 балл, (75-84%);</w:t>
      </w:r>
    </w:p>
    <w:bookmarkEnd w:id="1212"/>
    <w:bookmarkStart w:name="z7945" w:id="1213"/>
    <w:p>
      <w:pPr>
        <w:spacing w:after="0"/>
        <w:ind w:left="0"/>
        <w:jc w:val="both"/>
      </w:pPr>
      <w:r>
        <w:rPr>
          <w:rFonts w:ascii="Times New Roman"/>
          <w:b w:val="false"/>
          <w:i w:val="false"/>
          <w:color w:val="000000"/>
          <w:sz w:val="28"/>
        </w:rPr>
        <w:t>
      3) "Қанағаттанарлық": 25-36 балл, (50-74%).</w:t>
      </w:r>
    </w:p>
    <w:bookmarkEnd w:id="1213"/>
    <w:bookmarkStart w:name="z7946" w:id="1214"/>
    <w:p>
      <w:pPr>
        <w:spacing w:after="0"/>
        <w:ind w:left="0"/>
        <w:jc w:val="both"/>
      </w:pPr>
      <w:r>
        <w:rPr>
          <w:rFonts w:ascii="Times New Roman"/>
          <w:b w:val="false"/>
          <w:i w:val="false"/>
          <w:color w:val="000000"/>
          <w:sz w:val="28"/>
        </w:rPr>
        <w:t>
      25. Курс тыңдаушылары шағын-сабақты (шағын-шараны)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1214"/>
    <w:bookmarkStart w:name="z7947" w:id="1215"/>
    <w:p>
      <w:pPr>
        <w:spacing w:after="0"/>
        <w:ind w:left="0"/>
        <w:jc w:val="both"/>
      </w:pPr>
      <w:r>
        <w:rPr>
          <w:rFonts w:ascii="Times New Roman"/>
          <w:b w:val="false"/>
          <w:i w:val="false"/>
          <w:color w:val="000000"/>
          <w:sz w:val="28"/>
        </w:rPr>
        <w:t>
      26. Курс тыңдаушылары шағын-сабақтарды, шағын-іс-шараны презентациялауы үшін келесідей критерийлер анықталған:</w:t>
      </w:r>
    </w:p>
    <w:bookmarkEnd w:id="1215"/>
    <w:bookmarkStart w:name="z7948" w:id="1216"/>
    <w:p>
      <w:pPr>
        <w:spacing w:after="0"/>
        <w:ind w:left="0"/>
        <w:jc w:val="both"/>
      </w:pPr>
      <w:r>
        <w:rPr>
          <w:rFonts w:ascii="Times New Roman"/>
          <w:b w:val="false"/>
          <w:i w:val="false"/>
          <w:color w:val="000000"/>
          <w:sz w:val="28"/>
        </w:rPr>
        <w:t>
      1) дағдылардың қалыптасу деңгейі - 0 балл, осы сабақта қолдануға келмейді;</w:t>
      </w:r>
    </w:p>
    <w:bookmarkEnd w:id="1216"/>
    <w:bookmarkStart w:name="z7949" w:id="1217"/>
    <w:p>
      <w:pPr>
        <w:spacing w:after="0"/>
        <w:ind w:left="0"/>
        <w:jc w:val="both"/>
      </w:pPr>
      <w:r>
        <w:rPr>
          <w:rFonts w:ascii="Times New Roman"/>
          <w:b w:val="false"/>
          <w:i w:val="false"/>
          <w:color w:val="000000"/>
          <w:sz w:val="28"/>
        </w:rPr>
        <w:t>
      2) 1 балл- дағдыланған;</w:t>
      </w:r>
    </w:p>
    <w:bookmarkEnd w:id="1217"/>
    <w:bookmarkStart w:name="z7950" w:id="1218"/>
    <w:p>
      <w:pPr>
        <w:spacing w:after="0"/>
        <w:ind w:left="0"/>
        <w:jc w:val="both"/>
      </w:pPr>
      <w:r>
        <w:rPr>
          <w:rFonts w:ascii="Times New Roman"/>
          <w:b w:val="false"/>
          <w:i w:val="false"/>
          <w:color w:val="000000"/>
          <w:sz w:val="28"/>
        </w:rPr>
        <w:t>
      3) 2 балл- дамыту дағдылары;</w:t>
      </w:r>
    </w:p>
    <w:bookmarkEnd w:id="1218"/>
    <w:bookmarkStart w:name="z7951" w:id="1219"/>
    <w:p>
      <w:pPr>
        <w:spacing w:after="0"/>
        <w:ind w:left="0"/>
        <w:jc w:val="both"/>
      </w:pPr>
      <w:r>
        <w:rPr>
          <w:rFonts w:ascii="Times New Roman"/>
          <w:b w:val="false"/>
          <w:i w:val="false"/>
          <w:color w:val="000000"/>
          <w:sz w:val="28"/>
        </w:rPr>
        <w:t>
      4) 3 балл – қалыптасқан дағды.</w:t>
      </w:r>
    </w:p>
    <w:bookmarkEnd w:id="1219"/>
    <w:bookmarkStart w:name="z7952" w:id="1220"/>
    <w:p>
      <w:pPr>
        <w:spacing w:after="0"/>
        <w:ind w:left="0"/>
        <w:jc w:val="both"/>
      </w:pPr>
      <w:r>
        <w:rPr>
          <w:rFonts w:ascii="Times New Roman"/>
          <w:b w:val="false"/>
          <w:i w:val="false"/>
          <w:color w:val="000000"/>
          <w:sz w:val="28"/>
        </w:rPr>
        <w:t>
      27. Шағын сабақты, шағын іс-шараны презентациялау кезінде білімді меңгеру деңгейін бағалауға төмендегі өлшемдер алынған:</w:t>
      </w:r>
    </w:p>
    <w:bookmarkEnd w:id="1220"/>
    <w:bookmarkStart w:name="z7953" w:id="1221"/>
    <w:p>
      <w:pPr>
        <w:spacing w:after="0"/>
        <w:ind w:left="0"/>
        <w:jc w:val="both"/>
      </w:pPr>
      <w:r>
        <w:rPr>
          <w:rFonts w:ascii="Times New Roman"/>
          <w:b w:val="false"/>
          <w:i w:val="false"/>
          <w:color w:val="000000"/>
          <w:sz w:val="28"/>
        </w:rPr>
        <w:t>
      1) ақпаратты түсінікті жеткізуі;</w:t>
      </w:r>
    </w:p>
    <w:bookmarkEnd w:id="1221"/>
    <w:bookmarkStart w:name="z7954" w:id="1222"/>
    <w:p>
      <w:pPr>
        <w:spacing w:after="0"/>
        <w:ind w:left="0"/>
        <w:jc w:val="both"/>
      </w:pPr>
      <w:r>
        <w:rPr>
          <w:rFonts w:ascii="Times New Roman"/>
          <w:b w:val="false"/>
          <w:i w:val="false"/>
          <w:color w:val="000000"/>
          <w:sz w:val="28"/>
        </w:rPr>
        <w:t>
      2) нұсқауды анық және дәл беруі;</w:t>
      </w:r>
    </w:p>
    <w:bookmarkEnd w:id="1222"/>
    <w:bookmarkStart w:name="z7955" w:id="1223"/>
    <w:p>
      <w:pPr>
        <w:spacing w:after="0"/>
        <w:ind w:left="0"/>
        <w:jc w:val="both"/>
      </w:pPr>
      <w:r>
        <w:rPr>
          <w:rFonts w:ascii="Times New Roman"/>
          <w:b w:val="false"/>
          <w:i w:val="false"/>
          <w:color w:val="000000"/>
          <w:sz w:val="28"/>
        </w:rPr>
        <w:t>
      3) қатысушылардың түсініктерін анықтай алуы;</w:t>
      </w:r>
    </w:p>
    <w:bookmarkEnd w:id="1223"/>
    <w:bookmarkStart w:name="z7956" w:id="1224"/>
    <w:p>
      <w:pPr>
        <w:spacing w:after="0"/>
        <w:ind w:left="0"/>
        <w:jc w:val="both"/>
      </w:pPr>
      <w:r>
        <w:rPr>
          <w:rFonts w:ascii="Times New Roman"/>
          <w:b w:val="false"/>
          <w:i w:val="false"/>
          <w:color w:val="000000"/>
          <w:sz w:val="28"/>
        </w:rPr>
        <w:t>
      4) белсенді тыңдауы(түйіндейді, нақтылайды);</w:t>
      </w:r>
    </w:p>
    <w:bookmarkEnd w:id="1224"/>
    <w:bookmarkStart w:name="z7957" w:id="1225"/>
    <w:p>
      <w:pPr>
        <w:spacing w:after="0"/>
        <w:ind w:left="0"/>
        <w:jc w:val="both"/>
      </w:pPr>
      <w:r>
        <w:rPr>
          <w:rFonts w:ascii="Times New Roman"/>
          <w:b w:val="false"/>
          <w:i w:val="false"/>
          <w:color w:val="000000"/>
          <w:sz w:val="28"/>
        </w:rPr>
        <w:t>
      5) ұйымдастырылған шараның уақытын тиімді басқара алуы;</w:t>
      </w:r>
    </w:p>
    <w:bookmarkEnd w:id="1225"/>
    <w:bookmarkStart w:name="z7958" w:id="1226"/>
    <w:p>
      <w:pPr>
        <w:spacing w:after="0"/>
        <w:ind w:left="0"/>
        <w:jc w:val="both"/>
      </w:pPr>
      <w:r>
        <w:rPr>
          <w:rFonts w:ascii="Times New Roman"/>
          <w:b w:val="false"/>
          <w:i w:val="false"/>
          <w:color w:val="000000"/>
          <w:sz w:val="28"/>
        </w:rPr>
        <w:t>
      6) кері байланыстың нәтижелілігі;</w:t>
      </w:r>
    </w:p>
    <w:bookmarkEnd w:id="1226"/>
    <w:bookmarkStart w:name="z7959" w:id="1227"/>
    <w:p>
      <w:pPr>
        <w:spacing w:after="0"/>
        <w:ind w:left="0"/>
        <w:jc w:val="both"/>
      </w:pPr>
      <w:r>
        <w:rPr>
          <w:rFonts w:ascii="Times New Roman"/>
          <w:b w:val="false"/>
          <w:i w:val="false"/>
          <w:color w:val="000000"/>
          <w:sz w:val="28"/>
        </w:rPr>
        <w:t>
      7) өзара сыйластық, ынтымақтастық және қолдау климатын жасауы;</w:t>
      </w:r>
    </w:p>
    <w:bookmarkEnd w:id="1227"/>
    <w:bookmarkStart w:name="z7960" w:id="1228"/>
    <w:p>
      <w:pPr>
        <w:spacing w:after="0"/>
        <w:ind w:left="0"/>
        <w:jc w:val="both"/>
      </w:pPr>
      <w:r>
        <w:rPr>
          <w:rFonts w:ascii="Times New Roman"/>
          <w:b w:val="false"/>
          <w:i w:val="false"/>
          <w:color w:val="000000"/>
          <w:sz w:val="28"/>
        </w:rPr>
        <w:t>
      8) шараның мақсатын қоюы және күтілетін нәтижені белгілеуі;</w:t>
      </w:r>
    </w:p>
    <w:bookmarkEnd w:id="1228"/>
    <w:bookmarkStart w:name="z7961" w:id="1229"/>
    <w:p>
      <w:pPr>
        <w:spacing w:after="0"/>
        <w:ind w:left="0"/>
        <w:jc w:val="both"/>
      </w:pPr>
      <w:r>
        <w:rPr>
          <w:rFonts w:ascii="Times New Roman"/>
          <w:b w:val="false"/>
          <w:i w:val="false"/>
          <w:color w:val="000000"/>
          <w:sz w:val="28"/>
        </w:rPr>
        <w:t>
      9) шараны ұйымдастыруда белсенді стратегиялары мен жаттығуларын ретімен және нәтижелі қолдануы;</w:t>
      </w:r>
    </w:p>
    <w:bookmarkEnd w:id="1229"/>
    <w:bookmarkStart w:name="z7962" w:id="1230"/>
    <w:p>
      <w:pPr>
        <w:spacing w:after="0"/>
        <w:ind w:left="0"/>
        <w:jc w:val="both"/>
      </w:pPr>
      <w:r>
        <w:rPr>
          <w:rFonts w:ascii="Times New Roman"/>
          <w:b w:val="false"/>
          <w:i w:val="false"/>
          <w:color w:val="000000"/>
          <w:sz w:val="28"/>
        </w:rPr>
        <w:t>
      10) қатысушылардың сұрақтарына жауап беруі, мәселелер мен келіспеушіліктердің шешімін табуы;</w:t>
      </w:r>
    </w:p>
    <w:bookmarkEnd w:id="1230"/>
    <w:bookmarkStart w:name="z7963" w:id="1231"/>
    <w:p>
      <w:pPr>
        <w:spacing w:after="0"/>
        <w:ind w:left="0"/>
        <w:jc w:val="both"/>
      </w:pPr>
      <w:r>
        <w:rPr>
          <w:rFonts w:ascii="Times New Roman"/>
          <w:b w:val="false"/>
          <w:i w:val="false"/>
          <w:color w:val="000000"/>
          <w:sz w:val="28"/>
        </w:rPr>
        <w:t>
      11) ашық сұрақтарды қолдануы;</w:t>
      </w:r>
    </w:p>
    <w:bookmarkEnd w:id="1231"/>
    <w:bookmarkStart w:name="z7964" w:id="1232"/>
    <w:p>
      <w:pPr>
        <w:spacing w:after="0"/>
        <w:ind w:left="0"/>
        <w:jc w:val="both"/>
      </w:pPr>
      <w:r>
        <w:rPr>
          <w:rFonts w:ascii="Times New Roman"/>
          <w:b w:val="false"/>
          <w:i w:val="false"/>
          <w:color w:val="000000"/>
          <w:sz w:val="28"/>
        </w:rPr>
        <w:t>
      12) талқылауды/тапсырмаларды орындауды нәтижелі аяқтауы және оқытудың кезеңдері арасында байланыс орнатуы;</w:t>
      </w:r>
    </w:p>
    <w:bookmarkEnd w:id="1232"/>
    <w:bookmarkStart w:name="z7965" w:id="1233"/>
    <w:p>
      <w:pPr>
        <w:spacing w:after="0"/>
        <w:ind w:left="0"/>
        <w:jc w:val="both"/>
      </w:pPr>
      <w:r>
        <w:rPr>
          <w:rFonts w:ascii="Times New Roman"/>
          <w:b w:val="false"/>
          <w:i w:val="false"/>
          <w:color w:val="000000"/>
          <w:sz w:val="28"/>
        </w:rPr>
        <w:t>
      13) ойлануға және өзін-өзі бағалауға жеткілікті уақыт береді.</w:t>
      </w:r>
    </w:p>
    <w:bookmarkEnd w:id="1233"/>
    <w:bookmarkStart w:name="z7966" w:id="1234"/>
    <w:p>
      <w:pPr>
        <w:spacing w:after="0"/>
        <w:ind w:left="0"/>
        <w:jc w:val="both"/>
      </w:pPr>
      <w:r>
        <w:rPr>
          <w:rFonts w:ascii="Times New Roman"/>
          <w:b w:val="false"/>
          <w:i w:val="false"/>
          <w:color w:val="000000"/>
          <w:sz w:val="28"/>
        </w:rPr>
        <w:t>
      28.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1234"/>
    <w:bookmarkStart w:name="z7967" w:id="1235"/>
    <w:p>
      <w:pPr>
        <w:spacing w:after="0"/>
        <w:ind w:left="0"/>
        <w:jc w:val="both"/>
      </w:pPr>
      <w:r>
        <w:rPr>
          <w:rFonts w:ascii="Times New Roman"/>
          <w:b w:val="false"/>
          <w:i w:val="false"/>
          <w:color w:val="000000"/>
          <w:sz w:val="28"/>
        </w:rPr>
        <w:t>
      1) "Өте жақсы": 35 – 39 балл (85-100%);</w:t>
      </w:r>
    </w:p>
    <w:bookmarkEnd w:id="1235"/>
    <w:bookmarkStart w:name="z7968" w:id="1236"/>
    <w:p>
      <w:pPr>
        <w:spacing w:after="0"/>
        <w:ind w:left="0"/>
        <w:jc w:val="both"/>
      </w:pPr>
      <w:r>
        <w:rPr>
          <w:rFonts w:ascii="Times New Roman"/>
          <w:b w:val="false"/>
          <w:i w:val="false"/>
          <w:color w:val="000000"/>
          <w:sz w:val="28"/>
        </w:rPr>
        <w:t>
      2) "Жақсы": 29 – 34 балл (75-84%);</w:t>
      </w:r>
    </w:p>
    <w:bookmarkEnd w:id="1236"/>
    <w:bookmarkStart w:name="z7969" w:id="1237"/>
    <w:p>
      <w:pPr>
        <w:spacing w:after="0"/>
        <w:ind w:left="0"/>
        <w:jc w:val="both"/>
      </w:pPr>
      <w:r>
        <w:rPr>
          <w:rFonts w:ascii="Times New Roman"/>
          <w:b w:val="false"/>
          <w:i w:val="false"/>
          <w:color w:val="000000"/>
          <w:sz w:val="28"/>
        </w:rPr>
        <w:t>
      3) "Қанағаттанарлық": 20 – 28 балл (50-74%).</w:t>
      </w:r>
    </w:p>
    <w:bookmarkEnd w:id="1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w:t>
            </w:r>
            <w:r>
              <w:br/>
            </w:r>
            <w:r>
              <w:rPr>
                <w:rFonts w:ascii="Times New Roman"/>
                <w:b w:val="false"/>
                <w:i w:val="false"/>
                <w:color w:val="000000"/>
                <w:sz w:val="20"/>
              </w:rPr>
              <w:t xml:space="preserve">ұйымдарында туризм және </w:t>
            </w:r>
            <w:r>
              <w:br/>
            </w:r>
            <w:r>
              <w:rPr>
                <w:rFonts w:ascii="Times New Roman"/>
                <w:b w:val="false"/>
                <w:i w:val="false"/>
                <w:color w:val="000000"/>
                <w:sz w:val="20"/>
              </w:rPr>
              <w:t xml:space="preserve">қонақ үй шаруашылығы саласы </w:t>
            </w:r>
            <w:r>
              <w:br/>
            </w:r>
            <w:r>
              <w:rPr>
                <w:rFonts w:ascii="Times New Roman"/>
                <w:b w:val="false"/>
                <w:i w:val="false"/>
                <w:color w:val="000000"/>
                <w:sz w:val="20"/>
              </w:rPr>
              <w:t xml:space="preserve">үшін мамандарды даярлаудың </w:t>
            </w:r>
            <w:r>
              <w:br/>
            </w:r>
            <w:r>
              <w:rPr>
                <w:rFonts w:ascii="Times New Roman"/>
                <w:b w:val="false"/>
                <w:i w:val="false"/>
                <w:color w:val="000000"/>
                <w:sz w:val="20"/>
              </w:rPr>
              <w:t xml:space="preserve">инновациялық амалдары"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w:t>
            </w:r>
          </w:p>
        </w:tc>
      </w:tr>
    </w:tbl>
    <w:bookmarkStart w:name="z7971" w:id="1238"/>
    <w:p>
      <w:pPr>
        <w:spacing w:after="0"/>
        <w:ind w:left="0"/>
        <w:jc w:val="left"/>
      </w:pPr>
      <w:r>
        <w:rPr>
          <w:rFonts w:ascii="Times New Roman"/>
          <w:b/>
          <w:i w:val="false"/>
          <w:color w:val="000000"/>
        </w:rPr>
        <w:t xml:space="preserve"> Курстың оқу-тақырыптық жоспары 36 сағат</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7404"/>
        <w:gridCol w:w="604"/>
        <w:gridCol w:w="771"/>
        <w:gridCol w:w="604"/>
        <w:gridCol w:w="604"/>
        <w:gridCol w:w="604"/>
        <w:gridCol w:w="605"/>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2" w:id="123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239"/>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Сабак такырыптары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-диалог</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ойындар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1" w:id="12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40"/>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0" w:id="12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41"/>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 құқықтық модуль</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9" w:id="124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42"/>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0" w:id="1243"/>
          <w:p>
            <w:pPr>
              <w:spacing w:after="20"/>
              <w:ind w:left="20"/>
              <w:jc w:val="both"/>
            </w:pPr>
            <w:r>
              <w:rPr>
                <w:rFonts w:ascii="Times New Roman"/>
                <w:b w:val="false"/>
                <w:i w:val="false"/>
                <w:color w:val="000000"/>
                <w:sz w:val="20"/>
              </w:rPr>
              <w:t>
"Білім туралы" 2007 жылғы 27 шілдедегі № 319-III Қазақстан Республикасының Заңына енгізілген соңғы өзгерістер мен толықтырулары.</w:t>
            </w:r>
            <w:r>
              <w:br/>
            </w:r>
            <w:r>
              <w:rPr>
                <w:rFonts w:ascii="Times New Roman"/>
                <w:b w:val="false"/>
                <w:i w:val="false"/>
                <w:color w:val="000000"/>
                <w:sz w:val="20"/>
              </w:rPr>
              <w:t>
</w:t>
            </w:r>
            <w:r>
              <w:rPr>
                <w:rFonts w:ascii="Times New Roman"/>
                <w:b w:val="false"/>
                <w:i w:val="false"/>
                <w:color w:val="000000"/>
                <w:sz w:val="20"/>
              </w:rPr>
              <w:t>Қазақстан жаңа ғаламдық ақиқатта: өсу, реформа, даму" Ұлт жоспары - Н.Назарбаевтың елбасының бес институционалдық реформасын жүзеге асырудың 100 қадамы".</w:t>
            </w:r>
            <w:r>
              <w:br/>
            </w:r>
            <w:r>
              <w:rPr>
                <w:rFonts w:ascii="Times New Roman"/>
                <w:b w:val="false"/>
                <w:i w:val="false"/>
                <w:color w:val="000000"/>
                <w:sz w:val="20"/>
              </w:rPr>
              <w:t>
Қазақстан Республикасында білім беруді дамытудың 2016-2019 жылдарға арналған мемлекеттік бағдарламасы</w:t>
            </w:r>
          </w:p>
          <w:bookmarkEnd w:id="1243"/>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0" w:id="124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44"/>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қонақжайлылық саласын дамытудың болашағы және қазіргі жағдайы. Қонақжайлылық сала өндірісінің құрылымы және классификациясы"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9" w:id="124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45"/>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саланы ұйымдастырудың нормативтік–құқықтық негіздері. ТжКБ беру ұйымдарында тиімді СМЖ (сапа менеджменті жүйесі) және өзіндік бағалау жүйесін жасау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8" w:id="12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46"/>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7" w:id="124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47"/>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Қонақжайлық саласында табысқа жетудің тұлғалық және мәдени ерекшеліктері."Заманауи еңбек нарығы жағдайына кәсіби бағытталу"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6" w:id="1248"/>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248"/>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қызмет көрсету процесінде кикілжің жағдайды шешу тәжірибесі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5" w:id="1249"/>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249"/>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Қонақжайлық саласындағы қызметкерлер үшін, кикілжіңге қарсы тұру ең қажетті мінез сапасы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4" w:id="125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50"/>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3" w:id="125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251"/>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ТжКББ ұйымдарындағы дуальды оқыту технологиясы. Инновациялық білім беру жобалары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2" w:id="125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252"/>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технологияны пайдалана отырып заманауи оқу-әдістемелік кешен жасау тәжірибесі. Оқу процесін жүйелеу және ақпараттандыру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1" w:id="125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253"/>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Құзіреттілікке негізделген модульдік оқыту жүйесі. Құзіреттілікке негізделген модульдік бағдарламаларды жасау тәжірибесі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0" w:id="125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254"/>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Қонақжайлық саланың бағдарламалары мен кәсіби стандарты, техникалық және кәсіптік білім берудің МЖБС</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9" w:id="125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255"/>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Білімгерлердің кәсіби құзіреттіліктерін дамыту жөнінде әлеуметтік серіктестердің насихат жұмыстары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8" w:id="125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56"/>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7" w:id="125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257"/>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қонақ үй қызметкерлерін оқытудың негізгі формасы ретінде</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6" w:id="125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258"/>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Қонақжайлық саласының болашақ мамандарын оқытудағы ойын технологиясы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5" w:id="1259"/>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259"/>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 көрсетуінің циклі</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4" w:id="1260"/>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260"/>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қызметі саудасының технологиясы және тәжірибесі. Тауар қозғалысы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3" w:id="1261"/>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261"/>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Блум таксономиясы бойынша критериалды-бағытталған тапсырмаларды құру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2" w:id="1262"/>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262"/>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бағдарламаларын қолдана отырып айналым құру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1" w:id="126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63"/>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0" w:id="126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264"/>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формада оқу тапсырмаларын құру тәжірибесі. Білімгерлердің өзіндік жұмыстарына арналған критериалды бағытталған тапсырмаларды құру. Қазіргі еңбек нарығы жағдайында кәсіптік бағдарлау.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8208" w:id="1265"/>
    <w:p>
      <w:pPr>
        <w:spacing w:after="0"/>
        <w:ind w:left="0"/>
        <w:jc w:val="both"/>
      </w:pPr>
      <w:r>
        <w:rPr>
          <w:rFonts w:ascii="Times New Roman"/>
          <w:b w:val="false"/>
          <w:i w:val="false"/>
          <w:color w:val="000000"/>
          <w:sz w:val="28"/>
        </w:rPr>
        <w:t>
      кестенің жалғысы</w:t>
      </w:r>
    </w:p>
    <w:bookmarkEnd w:id="1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727"/>
        <w:gridCol w:w="1727"/>
        <w:gridCol w:w="1727"/>
        <w:gridCol w:w="1728"/>
        <w:gridCol w:w="1728"/>
        <w:gridCol w:w="1728"/>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9" w:id="1266"/>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(практикалық сабақтар)</w:t>
            </w:r>
          </w:p>
          <w:bookmarkEnd w:id="1266"/>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Доөнгелекө үстел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қорғау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7" w:id="126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267"/>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9" w:id="12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68"/>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5" w:id="12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69"/>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3" w:id="12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70"/>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1" w:id="12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71"/>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7" w:id="127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72"/>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9" w:id="12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73"/>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7" w:id="12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74"/>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5" w:id="12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75"/>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9" w:id="127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276"/>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w:t>
            </w:r>
            <w:r>
              <w:br/>
            </w:r>
            <w:r>
              <w:rPr>
                <w:rFonts w:ascii="Times New Roman"/>
                <w:b w:val="false"/>
                <w:i w:val="false"/>
                <w:color w:val="000000"/>
                <w:sz w:val="20"/>
              </w:rPr>
              <w:t xml:space="preserve">ұйымдарында туризм және </w:t>
            </w:r>
            <w:r>
              <w:br/>
            </w:r>
            <w:r>
              <w:rPr>
                <w:rFonts w:ascii="Times New Roman"/>
                <w:b w:val="false"/>
                <w:i w:val="false"/>
                <w:color w:val="000000"/>
                <w:sz w:val="20"/>
              </w:rPr>
              <w:t xml:space="preserve">қонақ үй шаруашылығы саласы </w:t>
            </w:r>
            <w:r>
              <w:br/>
            </w:r>
            <w:r>
              <w:rPr>
                <w:rFonts w:ascii="Times New Roman"/>
                <w:b w:val="false"/>
                <w:i w:val="false"/>
                <w:color w:val="000000"/>
                <w:sz w:val="20"/>
              </w:rPr>
              <w:t xml:space="preserve">үшін мамандарды даярлаудың </w:t>
            </w:r>
            <w:r>
              <w:br/>
            </w:r>
            <w:r>
              <w:rPr>
                <w:rFonts w:ascii="Times New Roman"/>
                <w:b w:val="false"/>
                <w:i w:val="false"/>
                <w:color w:val="000000"/>
                <w:sz w:val="20"/>
              </w:rPr>
              <w:t xml:space="preserve">инновациялық амалдары"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2 - қосымша</w:t>
            </w:r>
          </w:p>
        </w:tc>
      </w:tr>
    </w:tbl>
    <w:bookmarkStart w:name="z8418" w:id="1277"/>
    <w:p>
      <w:pPr>
        <w:spacing w:after="0"/>
        <w:ind w:left="0"/>
        <w:jc w:val="left"/>
      </w:pPr>
      <w:r>
        <w:rPr>
          <w:rFonts w:ascii="Times New Roman"/>
          <w:b/>
          <w:i w:val="false"/>
          <w:color w:val="000000"/>
        </w:rPr>
        <w:t xml:space="preserve"> Арнайы пән оқытушылары үшін курстың оқу-тақырыптық жоспары 80 сағат</w:t>
      </w:r>
    </w:p>
    <w:bookmarkEnd w:id="1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9033"/>
        <w:gridCol w:w="412"/>
        <w:gridCol w:w="450"/>
        <w:gridCol w:w="412"/>
        <w:gridCol w:w="413"/>
        <w:gridCol w:w="413"/>
        <w:gridCol w:w="41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9" w:id="127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78"/>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Такырыптары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-диалог</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ойындар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8" w:id="12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79"/>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7" w:id="12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80"/>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 құқықтық модуль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6" w:id="128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81"/>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7" w:id="1282"/>
          <w:p>
            <w:pPr>
              <w:spacing w:after="20"/>
              <w:ind w:left="20"/>
              <w:jc w:val="both"/>
            </w:pPr>
            <w:r>
              <w:rPr>
                <w:rFonts w:ascii="Times New Roman"/>
                <w:b w:val="false"/>
                <w:i w:val="false"/>
                <w:color w:val="000000"/>
                <w:sz w:val="20"/>
              </w:rPr>
              <w:t>
"Білім туралы" 2007 жылғы 27 шілдедегі № 319-III Қазақстан Республикасының Заңына енгізілген соңғы өзгерістер мен толықтырулары. Қазақстан жаңа ғаламдық ақиқатта: өсу, реформа, даму" Ұлт жоспары - Н.Назарбаевтың елбасының бес институционалдық реформасын жүзеге асырудың 100 қадамы".</w:t>
            </w:r>
            <w:r>
              <w:br/>
            </w:r>
            <w:r>
              <w:rPr>
                <w:rFonts w:ascii="Times New Roman"/>
                <w:b w:val="false"/>
                <w:i w:val="false"/>
                <w:color w:val="000000"/>
                <w:sz w:val="20"/>
              </w:rPr>
              <w:t>
Қазақстан Республикасында білім беруді дамытудың 2016-2019 жылдарға арналған мемлекеттік бағдарламасы</w:t>
            </w:r>
          </w:p>
          <w:bookmarkEnd w:id="1282"/>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6" w:id="128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83"/>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қонақжайлылық саласын дамытудың болашағы және қазіргі жағдайы. Қонақжайлылық сала өндірісінің құрылымы және классификациясы"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5" w:id="128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84"/>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саланы ұйымдастырудың нормативтік–құқықтық негіздері. ТжКБ беру ұйымдарында тиімді СМЖ (сапа менеджменті жүйесі) және өзіндік бағалау жүйесін жасау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4" w:id="12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85"/>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3" w:id="128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86"/>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саласында табысқа жетудің тұлғалық және мәдени ерекшеліктері. "Заманауи еңбек нарығы жағдайына кәсіби бағытталу"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2" w:id="128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287"/>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қызмет көрсету процесінде кикілжің жағдайды шешу тәжірибесі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1" w:id="128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288"/>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саласындағы қызметкерлер үшін, кикілжіңге қарсы тұру ең қажетті мінез сапасы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0" w:id="12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89"/>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9" w:id="129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290"/>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саласында кәсіптік педагогиканың шетелдік және Қазақстандық озық тәжірибесі ТжКБ беру ұйымдарындағы дуальды оқыту технологиясы. Арнайы пән оқытушыларының инновациялық білім беру технологияларын басқару тәсілдері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8" w:id="129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291"/>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оқытушыларының ақпараттық технологияны пайдалана отырып заманауи оқу-әдістемелік кешен жасау тәжірибесі. Оқу процесін жүйелеу және ақпараттандыру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7" w:id="129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292"/>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Құзыреттілікке негізделген модульдік оқыту жүйесі. Құзыреттілікке негізделген модульдік бағдарламаларды жасау тәжірибесі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6" w:id="129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293"/>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саланың бағдарламалары мен кәсіби стандарты, техникалық және кәсіптік білім берудің МЖБС</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5" w:id="129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294"/>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Білімгерлердің кәсіби құзыреттіліктерін дамыту жөнінде әлеуметтік серіктестердің насихат жұмыстары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4" w:id="129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95"/>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3" w:id="1296"/>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296"/>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технологиясы-қонақ үй қызметкерлерін оқытудың негізгі формасы ретінде</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2" w:id="1297"/>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297"/>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саласының болашақ мамандарын оқытудағы ойын технологиясы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1" w:id="1298"/>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298"/>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 көрсетуінің технологиялық циклі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0" w:id="1299"/>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299"/>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қызметі саудасының технологиясы және тәжірибесі. Тауар қозғалысы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9" w:id="1300"/>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300"/>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Блум таксономиясы бойынша критериалды-бағытталған тапсырмаларды құру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8" w:id="1301"/>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301"/>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бағдарламаларын қолдана отырып айналым құру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7" w:id="130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302"/>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6" w:id="1303"/>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303"/>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7" w:id="1304"/>
          <w:p>
            <w:pPr>
              <w:spacing w:after="20"/>
              <w:ind w:left="20"/>
              <w:jc w:val="both"/>
            </w:pPr>
            <w:r>
              <w:rPr>
                <w:rFonts w:ascii="Times New Roman"/>
                <w:b w:val="false"/>
                <w:i w:val="false"/>
                <w:color w:val="000000"/>
                <w:sz w:val="20"/>
              </w:rPr>
              <w:t>
Мәтіндік формада оқу тапсырмаларын құру тәжірибесі. Білімгерлердің өзіндік жұмыстарына арналған критериалды бағытталған тапсырмаларды құру.</w:t>
            </w:r>
            <w:r>
              <w:br/>
            </w:r>
            <w:r>
              <w:rPr>
                <w:rFonts w:ascii="Times New Roman"/>
                <w:b w:val="false"/>
                <w:i w:val="false"/>
                <w:color w:val="000000"/>
                <w:sz w:val="20"/>
              </w:rPr>
              <w:t>
Қазіргі еңбек нарығы жағдайында кәсіптік бағдарлау.</w:t>
            </w:r>
          </w:p>
          <w:bookmarkEnd w:id="1304"/>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8655" w:id="1305"/>
    <w:p>
      <w:pPr>
        <w:spacing w:after="0"/>
        <w:ind w:left="0"/>
        <w:jc w:val="both"/>
      </w:pPr>
      <w:r>
        <w:rPr>
          <w:rFonts w:ascii="Times New Roman"/>
          <w:b w:val="false"/>
          <w:i w:val="false"/>
          <w:color w:val="000000"/>
          <w:sz w:val="28"/>
        </w:rPr>
        <w:t>
      кестенің жалғысы</w:t>
      </w:r>
    </w:p>
    <w:bookmarkEnd w:id="1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727"/>
        <w:gridCol w:w="1727"/>
        <w:gridCol w:w="1727"/>
        <w:gridCol w:w="1728"/>
        <w:gridCol w:w="1728"/>
        <w:gridCol w:w="1728"/>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6" w:id="1306"/>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(практикалық сабақтар)</w:t>
            </w:r>
          </w:p>
          <w:bookmarkEnd w:id="1306"/>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Дөнгелек үстел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қорғау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4" w:id="130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307"/>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6" w:id="130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08"/>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4" w:id="13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09"/>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0" w:id="131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10"/>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4" w:id="131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311"/>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2" w:id="131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2"/>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0" w:id="131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13"/>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6" w:id="131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14"/>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2" w:id="13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5"/>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0" w:id="131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6"/>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8" w:id="13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7"/>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6" w:id="1318"/>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318"/>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w:t>
            </w:r>
            <w:r>
              <w:br/>
            </w:r>
            <w:r>
              <w:rPr>
                <w:rFonts w:ascii="Times New Roman"/>
                <w:b w:val="false"/>
                <w:i w:val="false"/>
                <w:color w:val="000000"/>
                <w:sz w:val="20"/>
              </w:rPr>
              <w:t xml:space="preserve">ұйымдарында туризм және </w:t>
            </w:r>
            <w:r>
              <w:br/>
            </w:r>
            <w:r>
              <w:rPr>
                <w:rFonts w:ascii="Times New Roman"/>
                <w:b w:val="false"/>
                <w:i w:val="false"/>
                <w:color w:val="000000"/>
                <w:sz w:val="20"/>
              </w:rPr>
              <w:t xml:space="preserve">қонақ үй шаруашылығы саласы </w:t>
            </w:r>
            <w:r>
              <w:br/>
            </w:r>
            <w:r>
              <w:rPr>
                <w:rFonts w:ascii="Times New Roman"/>
                <w:b w:val="false"/>
                <w:i w:val="false"/>
                <w:color w:val="000000"/>
                <w:sz w:val="20"/>
              </w:rPr>
              <w:t xml:space="preserve">үшін мамандарды даярлаудың </w:t>
            </w:r>
            <w:r>
              <w:br/>
            </w:r>
            <w:r>
              <w:rPr>
                <w:rFonts w:ascii="Times New Roman"/>
                <w:b w:val="false"/>
                <w:i w:val="false"/>
                <w:color w:val="000000"/>
                <w:sz w:val="20"/>
              </w:rPr>
              <w:t xml:space="preserve">инновациялық амалдары"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3 - қосымша</w:t>
            </w:r>
          </w:p>
        </w:tc>
      </w:tr>
    </w:tbl>
    <w:bookmarkStart w:name="z8865" w:id="1319"/>
    <w:p>
      <w:pPr>
        <w:spacing w:after="0"/>
        <w:ind w:left="0"/>
        <w:jc w:val="left"/>
      </w:pPr>
      <w:r>
        <w:rPr>
          <w:rFonts w:ascii="Times New Roman"/>
          <w:b/>
          <w:i w:val="false"/>
          <w:color w:val="000000"/>
        </w:rPr>
        <w:t xml:space="preserve"> Өндірістік оқыту шеберлері үшін курстың оқу-тақырыптық жоспары 80 сағат</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7273"/>
        <w:gridCol w:w="593"/>
        <w:gridCol w:w="647"/>
        <w:gridCol w:w="593"/>
        <w:gridCol w:w="593"/>
        <w:gridCol w:w="594"/>
        <w:gridCol w:w="922"/>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6" w:id="13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20"/>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Такырыптары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 -диалог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ойындар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5" w:id="13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21"/>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4" w:id="13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22"/>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 құқықтық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3" w:id="132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323"/>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4" w:id="1324"/>
          <w:p>
            <w:pPr>
              <w:spacing w:after="20"/>
              <w:ind w:left="20"/>
              <w:jc w:val="both"/>
            </w:pPr>
            <w:r>
              <w:rPr>
                <w:rFonts w:ascii="Times New Roman"/>
                <w:b w:val="false"/>
                <w:i w:val="false"/>
                <w:color w:val="000000"/>
                <w:sz w:val="20"/>
              </w:rPr>
              <w:t>
"Білім туралы" 2007 жылғы 27 шілдедегі № 319-III Қазақстан Республикасының Заңына енгізілген соңғы өзгерістер мен толықтырулары.</w:t>
            </w:r>
            <w:r>
              <w:br/>
            </w:r>
            <w:r>
              <w:rPr>
                <w:rFonts w:ascii="Times New Roman"/>
                <w:b w:val="false"/>
                <w:i w:val="false"/>
                <w:color w:val="000000"/>
                <w:sz w:val="20"/>
              </w:rPr>
              <w:t>
</w:t>
            </w:r>
            <w:r>
              <w:rPr>
                <w:rFonts w:ascii="Times New Roman"/>
                <w:b w:val="false"/>
                <w:i w:val="false"/>
                <w:color w:val="000000"/>
                <w:sz w:val="20"/>
              </w:rPr>
              <w:t>Қазақстан жаңа ғаламдық ақиқатта: өсу, реформа, даму" Ұлт жоспары - Н.Назарбаевтың елбасының бес институционалдық реформасын жүзеге асырудың 100 қадамы".</w:t>
            </w:r>
            <w:r>
              <w:br/>
            </w:r>
            <w:r>
              <w:rPr>
                <w:rFonts w:ascii="Times New Roman"/>
                <w:b w:val="false"/>
                <w:i w:val="false"/>
                <w:color w:val="000000"/>
                <w:sz w:val="20"/>
              </w:rPr>
              <w:t>
Қазақстан Республикасында білім беруді дамытудың 2016-2019 жылдарға арналған мемлекеттік бағдарламасы</w:t>
            </w:r>
          </w:p>
          <w:bookmarkEnd w:id="1324"/>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4" w:id="132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325"/>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қонақжайлылық саласын дамытудың болашағы және қазіргі жағдайы. Қонақжайлылық сала өндірісінің құрылымы және классификациясы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3" w:id="132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326"/>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саланы ұйымдастырудың нормативтік–құқықтық негіздері. ТжКБ беру ұйымдарында тиімді СМЖ (сапа менеджменті жүйесі) және өзіндік бағалау жүйесін жасау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2" w:id="132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27"/>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1" w:id="1328"/>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328"/>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саласында табысқа жетудің тұлғалық және мәдени ерекшеліктері. "Заманауи еңбек нарығы жағдайына кәсіби бағытталу".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0" w:id="1329"/>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329"/>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Қонақтарға қызмет көрсету процесінде кикілжің жағдайды шешу тәжірибесі.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9" w:id="1330"/>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330"/>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саласындағы қызметкерлер үшін, кикілжіңге қарсы тұру ең қажетті мінез сапасы.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8" w:id="133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331"/>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7" w:id="133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332"/>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саласында кәсіптік педагогиканың шетелдік және қазақстандық озық тәжірибесі ТжКБ беру ұйымдарындағы дуальды оқыту технологиясы. Өндірістік оқыту шеберлерінің инновациялық білім беру технологияларын басқару тәсілдері.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6" w:id="133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333"/>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шеберлерінің ақпараттық технологияны пайдалана отырып заманауи оқу-әдістемелік кешен жасау тәжірибесі. Оқу процесін жүйелеу және ақпараттандыру.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5" w:id="133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334"/>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Құзыреттілікке негізделген модульдік оқыту жүйесі. Құзыреттілікке негізделген модульдік бағдарламаларды жасау тәжірибесі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4" w:id="133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335"/>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саланың бағдарламалары мен кәсіби стандарты, техникалық және кәсіптік білім берудің МЖБС</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3" w:id="133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336"/>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Білімгерлердің кәсіби құзыреттіліктерін дамыту жөнінде әлеуметтік серіктестердің насихат жұмыстары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2" w:id="133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37"/>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1" w:id="1338"/>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338"/>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технологиясы - қонақ үй қызметкерлерін оқытудың негізгі формасы ретінде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0" w:id="1339"/>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339"/>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Қонақжайлылық саласының болашақ мамандарын оқытудағы ойын технологиясы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9" w:id="1340"/>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340"/>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 көрсетуінің технологиялық циклі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8" w:id="1341"/>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341"/>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қызметі саудасының технологиясы және тәжірибесі. Тауар қозғалысы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7" w:id="1342"/>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342"/>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Блум таксономиясы бойынша критериалды-бағытталған тапсырмаларды құру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6" w:id="1343"/>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343"/>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бағдарламаларын қолдана отырып айналым құру.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5" w:id="134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344"/>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4" w:id="134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345"/>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формада оқу тапсырмаларын құру тәжірибесі. Білімгерлердің өзіндік жұмыстарына арналған критериалды бағытталған тапсырмаларды құру. Қазіргі еңбек нарығы жағдайында кәсіптік бағдарлау.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9102" w:id="1346"/>
    <w:p>
      <w:pPr>
        <w:spacing w:after="0"/>
        <w:ind w:left="0"/>
        <w:jc w:val="both"/>
      </w:pPr>
      <w:r>
        <w:rPr>
          <w:rFonts w:ascii="Times New Roman"/>
          <w:b w:val="false"/>
          <w:i w:val="false"/>
          <w:color w:val="000000"/>
          <w:sz w:val="28"/>
        </w:rPr>
        <w:t>
      кестенің жалғысы</w:t>
      </w:r>
    </w:p>
    <w:bookmarkEnd w:id="1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727"/>
        <w:gridCol w:w="1727"/>
        <w:gridCol w:w="1727"/>
        <w:gridCol w:w="1728"/>
        <w:gridCol w:w="1728"/>
        <w:gridCol w:w="1728"/>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3" w:id="1347"/>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(практикалық сабақтар)</w:t>
            </w:r>
          </w:p>
          <w:bookmarkEnd w:id="1347"/>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Доөнгелекө үстел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қорғау</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1" w:id="134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348"/>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3" w:id="134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49"/>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9" w:id="13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50"/>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7" w:id="135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51"/>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5" w:id="13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52"/>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1" w:id="135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353"/>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3" w:id="13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54"/>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1" w:id="13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55"/>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9" w:id="135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56"/>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3" w:id="135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357"/>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6-қосымша</w:t>
            </w:r>
          </w:p>
        </w:tc>
      </w:tr>
    </w:tbl>
    <w:bookmarkStart w:name="z536" w:id="1358"/>
    <w:p>
      <w:pPr>
        <w:spacing w:after="0"/>
        <w:ind w:left="0"/>
        <w:jc w:val="left"/>
      </w:pPr>
      <w:r>
        <w:rPr>
          <w:rFonts w:ascii="Times New Roman"/>
          <w:b/>
          <w:i w:val="false"/>
          <w:color w:val="000000"/>
        </w:rPr>
        <w:t xml:space="preserve"> Педагогикалық кадрлардың біліктілігін арттыру курстарының "Тамақтану саласы ұйымдарының мамандарын даярлаудағы инновациялық тәсіл – техникалық және кәсіптік білім беру түлектерін оқыту сапасының шарты ретінде" тақырыбындағы білім беру бағдарламасы</w:t>
      </w:r>
    </w:p>
    <w:bookmarkEnd w:id="1358"/>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311" w:id="1359"/>
    <w:p>
      <w:pPr>
        <w:spacing w:after="0"/>
        <w:ind w:left="0"/>
        <w:jc w:val="left"/>
      </w:pPr>
      <w:r>
        <w:rPr>
          <w:rFonts w:ascii="Times New Roman"/>
          <w:b/>
          <w:i w:val="false"/>
          <w:color w:val="000000"/>
        </w:rPr>
        <w:t xml:space="preserve"> 1 - тарау. Кіріспе</w:t>
      </w:r>
    </w:p>
    <w:bookmarkEnd w:id="1359"/>
    <w:bookmarkStart w:name="z9312" w:id="1360"/>
    <w:p>
      <w:pPr>
        <w:spacing w:after="0"/>
        <w:ind w:left="0"/>
        <w:jc w:val="both"/>
      </w:pPr>
      <w:r>
        <w:rPr>
          <w:rFonts w:ascii="Times New Roman"/>
          <w:b w:val="false"/>
          <w:i w:val="false"/>
          <w:color w:val="000000"/>
          <w:sz w:val="28"/>
        </w:rPr>
        <w:t xml:space="preserve">
      1. "Тамақтану саласы ұйымдарының мамандарын даярлаудағы инновациялық тәсіл – техникалық және кәсіптік білім беру түлектерін оқыту сапасының шарты ретінде" тақырыбындағы білім беру бағдарламасы (бұдан әрі – Бағдарлама) арнайы пәндер оқытушыларын және техникалық және кәсіптік білім беру (бұдан әрі – ТжКБ) ұйымдарының тамақтану және мейрамхана бизнесі саласындағы өндірістік оқыту шеберлерін оқытуға арналған. </w:t>
      </w:r>
    </w:p>
    <w:bookmarkEnd w:id="1360"/>
    <w:bookmarkStart w:name="z9313" w:id="1361"/>
    <w:p>
      <w:pPr>
        <w:spacing w:after="0"/>
        <w:ind w:left="0"/>
        <w:jc w:val="both"/>
      </w:pPr>
      <w:r>
        <w:rPr>
          <w:rFonts w:ascii="Times New Roman"/>
          <w:b w:val="false"/>
          <w:i w:val="false"/>
          <w:color w:val="000000"/>
          <w:sz w:val="28"/>
        </w:rPr>
        <w:t>
      2. Тамақтандыру ұйымдарының индустриясын дамытудағы негізгі міндеттердің бірі тамақтандыруды ұйымдастыру саласында кадрларды даярлаудың қазіргі заманғы бәсекеге қабілетті жүйесін құру болып табылады. Әлемнің көптеген елдерінде тамақтануды ұйымдастыру (мейрамхана бизнесі) экономиканың басым секторларының бірі болып саналады, оның жарнасы осы елдердің экономикасына қосар үлесі маңызды. Қазақстанда нарықтық жағдайлар білім беру мазмұнына түзетулер енгізді, заманауи мамандықтар мен біліктіліктердің шығуына негіз берді. Жұмыспен қамту құрылымы түлектердің кәсіби сапасына заманауи талаптар қоя отырып, тамақтандыруды ұйымдастыру (мейрамхана бизнесі) саласындағы жаңа мамандарға бағдар ала отырып, одан әрі де өзгеруді жалғастыратынына тұрақты мониторинг бар.</w:t>
      </w:r>
    </w:p>
    <w:bookmarkEnd w:id="1361"/>
    <w:bookmarkStart w:name="z9314" w:id="1362"/>
    <w:p>
      <w:pPr>
        <w:spacing w:after="0"/>
        <w:ind w:left="0"/>
        <w:jc w:val="left"/>
      </w:pPr>
      <w:r>
        <w:rPr>
          <w:rFonts w:ascii="Times New Roman"/>
          <w:b/>
          <w:i w:val="false"/>
          <w:color w:val="000000"/>
        </w:rPr>
        <w:t xml:space="preserve"> 2 - тарау. Бағдарламаның мақсаты мен міндеттері</w:t>
      </w:r>
    </w:p>
    <w:bookmarkEnd w:id="1362"/>
    <w:bookmarkStart w:name="z9315" w:id="1363"/>
    <w:p>
      <w:pPr>
        <w:spacing w:after="0"/>
        <w:ind w:left="0"/>
        <w:jc w:val="both"/>
      </w:pPr>
      <w:r>
        <w:rPr>
          <w:rFonts w:ascii="Times New Roman"/>
          <w:b w:val="false"/>
          <w:i w:val="false"/>
          <w:color w:val="000000"/>
          <w:sz w:val="28"/>
        </w:rPr>
        <w:t>
      3. Бағдарламаның мақсаты тамақтану саласы үшін мамандарды даярлауда инновациялық әдістерді қолдану бойынша арнайы пәндер оқытушылары мен өндірістік оқыту шеберлерінің кәсіби құзыреттілігін жетілдіру болып табылады.</w:t>
      </w:r>
    </w:p>
    <w:bookmarkEnd w:id="1363"/>
    <w:bookmarkStart w:name="z9316" w:id="1364"/>
    <w:p>
      <w:pPr>
        <w:spacing w:after="0"/>
        <w:ind w:left="0"/>
        <w:jc w:val="both"/>
      </w:pPr>
      <w:r>
        <w:rPr>
          <w:rFonts w:ascii="Times New Roman"/>
          <w:b w:val="false"/>
          <w:i w:val="false"/>
          <w:color w:val="000000"/>
          <w:sz w:val="28"/>
        </w:rPr>
        <w:t>
      4. Бағдарламаның мақсатына қол жеткізу үшін мынадай міндеттер анықталды:</w:t>
      </w:r>
    </w:p>
    <w:bookmarkEnd w:id="1364"/>
    <w:bookmarkStart w:name="z9317" w:id="1365"/>
    <w:p>
      <w:pPr>
        <w:spacing w:after="0"/>
        <w:ind w:left="0"/>
        <w:jc w:val="both"/>
      </w:pPr>
      <w:r>
        <w:rPr>
          <w:rFonts w:ascii="Times New Roman"/>
          <w:b w:val="false"/>
          <w:i w:val="false"/>
          <w:color w:val="000000"/>
          <w:sz w:val="28"/>
        </w:rPr>
        <w:t>
      1) инженерлік-педагогикалық қызметкерлердің дәстүрлі және қазіргі заманғы көзқарастар тұрғысынан қазіргі білім беруге көзқарастары мен принциптерін қайта қарастыру;</w:t>
      </w:r>
    </w:p>
    <w:bookmarkEnd w:id="1365"/>
    <w:bookmarkStart w:name="z9318" w:id="1366"/>
    <w:p>
      <w:pPr>
        <w:spacing w:after="0"/>
        <w:ind w:left="0"/>
        <w:jc w:val="both"/>
      </w:pPr>
      <w:r>
        <w:rPr>
          <w:rFonts w:ascii="Times New Roman"/>
          <w:b w:val="false"/>
          <w:i w:val="false"/>
          <w:color w:val="000000"/>
          <w:sz w:val="28"/>
        </w:rPr>
        <w:t>
      2) саланың кәсіби табысты мамандарын даярлау үшін арнайы пәндердің оқытушылары мен өндірістік оқыту шеберлеріне қажетті кәсіби саладағы психологиялық-педагогикалық құзыреттілікті арттыру;</w:t>
      </w:r>
    </w:p>
    <w:bookmarkEnd w:id="1366"/>
    <w:bookmarkStart w:name="z9319" w:id="1367"/>
    <w:p>
      <w:pPr>
        <w:spacing w:after="0"/>
        <w:ind w:left="0"/>
        <w:jc w:val="both"/>
      </w:pPr>
      <w:r>
        <w:rPr>
          <w:rFonts w:ascii="Times New Roman"/>
          <w:b w:val="false"/>
          <w:i w:val="false"/>
          <w:color w:val="000000"/>
          <w:sz w:val="28"/>
        </w:rPr>
        <w:t>
      3) салалық оқу-әдістемелік кластері бар колледж базасында, сондай-ақ дуальды жүйе бойынша әлеуметтік серіктес кәсіпорындар базасында ұсынылған салада қолданылатын жаңа жабдықтарда жұмыс істеу дағдыларын жетілдіру;</w:t>
      </w:r>
    </w:p>
    <w:bookmarkEnd w:id="1367"/>
    <w:bookmarkStart w:name="z9320" w:id="1368"/>
    <w:p>
      <w:pPr>
        <w:spacing w:after="0"/>
        <w:ind w:left="0"/>
        <w:jc w:val="both"/>
      </w:pPr>
      <w:r>
        <w:rPr>
          <w:rFonts w:ascii="Times New Roman"/>
          <w:b w:val="false"/>
          <w:i w:val="false"/>
          <w:color w:val="000000"/>
          <w:sz w:val="28"/>
        </w:rPr>
        <w:t>
      4) кәсіпорындарды өндірістік ортаға батыру және тамақ кәсіпорындарында өнім өндірудің қазіргі заманғы инновациялық технологияларымен жұмыс істеу;</w:t>
      </w:r>
    </w:p>
    <w:bookmarkEnd w:id="1368"/>
    <w:bookmarkStart w:name="z9321" w:id="1369"/>
    <w:p>
      <w:pPr>
        <w:spacing w:after="0"/>
        <w:ind w:left="0"/>
        <w:jc w:val="both"/>
      </w:pPr>
      <w:r>
        <w:rPr>
          <w:rFonts w:ascii="Times New Roman"/>
          <w:b w:val="false"/>
          <w:i w:val="false"/>
          <w:color w:val="000000"/>
          <w:sz w:val="28"/>
        </w:rPr>
        <w:t>
      5) мамандықтың жекелеген салаларында тыңдаушылардың кәсіпқойлығын жетілдіру: молекулалық ас үй, карвинг, мейрамхана бизнесінде қызмет көрсету және т. б.;</w:t>
      </w:r>
    </w:p>
    <w:bookmarkEnd w:id="1369"/>
    <w:bookmarkStart w:name="z9322" w:id="1370"/>
    <w:p>
      <w:pPr>
        <w:spacing w:after="0"/>
        <w:ind w:left="0"/>
        <w:jc w:val="both"/>
      </w:pPr>
      <w:r>
        <w:rPr>
          <w:rFonts w:ascii="Times New Roman"/>
          <w:b w:val="false"/>
          <w:i w:val="false"/>
          <w:color w:val="000000"/>
          <w:sz w:val="28"/>
        </w:rPr>
        <w:t>
      6) тамақтандыруды ұйымдастыру саласында кадрлар даярлаудың көрсеткіштері мен сапасын бағалау жүйесін әзірлеу;</w:t>
      </w:r>
    </w:p>
    <w:bookmarkEnd w:id="1370"/>
    <w:bookmarkStart w:name="z9323" w:id="1371"/>
    <w:p>
      <w:pPr>
        <w:spacing w:after="0"/>
        <w:ind w:left="0"/>
        <w:jc w:val="both"/>
      </w:pPr>
      <w:r>
        <w:rPr>
          <w:rFonts w:ascii="Times New Roman"/>
          <w:b w:val="false"/>
          <w:i w:val="false"/>
          <w:color w:val="000000"/>
          <w:sz w:val="28"/>
        </w:rPr>
        <w:t>
      7) өздерінің техникалық және кәсіптік білім беретін оқу орындарында оқытудың инновациялық технологияларын енгізу жобаларын әзірлеу.</w:t>
      </w:r>
    </w:p>
    <w:bookmarkEnd w:id="1371"/>
    <w:bookmarkStart w:name="z9324" w:id="1372"/>
    <w:p>
      <w:pPr>
        <w:spacing w:after="0"/>
        <w:ind w:left="0"/>
        <w:jc w:val="left"/>
      </w:pPr>
      <w:r>
        <w:rPr>
          <w:rFonts w:ascii="Times New Roman"/>
          <w:b/>
          <w:i w:val="false"/>
          <w:color w:val="000000"/>
        </w:rPr>
        <w:t xml:space="preserve"> 3 - тарау. Күтілетін нәтиже</w:t>
      </w:r>
    </w:p>
    <w:bookmarkEnd w:id="1372"/>
    <w:bookmarkStart w:name="z9325" w:id="1373"/>
    <w:p>
      <w:pPr>
        <w:spacing w:after="0"/>
        <w:ind w:left="0"/>
        <w:jc w:val="both"/>
      </w:pPr>
      <w:r>
        <w:rPr>
          <w:rFonts w:ascii="Times New Roman"/>
          <w:b w:val="false"/>
          <w:i w:val="false"/>
          <w:color w:val="000000"/>
          <w:sz w:val="28"/>
        </w:rPr>
        <w:t>
      5. Курс соңында тыңдаушылар:</w:t>
      </w:r>
    </w:p>
    <w:bookmarkEnd w:id="1373"/>
    <w:bookmarkStart w:name="z9326" w:id="1374"/>
    <w:p>
      <w:pPr>
        <w:spacing w:after="0"/>
        <w:ind w:left="0"/>
        <w:jc w:val="both"/>
      </w:pPr>
      <w:r>
        <w:rPr>
          <w:rFonts w:ascii="Times New Roman"/>
          <w:b w:val="false"/>
          <w:i w:val="false"/>
          <w:color w:val="000000"/>
          <w:sz w:val="28"/>
        </w:rPr>
        <w:t>
      1) ТжКБ ұйымдарының қазіргі кезеңдегі қызметін реттейтін негізгі нормативтік құжаттар және оларды іске асыру тетіктерін;</w:t>
      </w:r>
    </w:p>
    <w:bookmarkEnd w:id="1374"/>
    <w:bookmarkStart w:name="z9327" w:id="1375"/>
    <w:p>
      <w:pPr>
        <w:spacing w:after="0"/>
        <w:ind w:left="0"/>
        <w:jc w:val="both"/>
      </w:pPr>
      <w:r>
        <w:rPr>
          <w:rFonts w:ascii="Times New Roman"/>
          <w:b w:val="false"/>
          <w:i w:val="false"/>
          <w:color w:val="000000"/>
          <w:sz w:val="28"/>
        </w:rPr>
        <w:t>
      оқытудың дуалды жүйесінің мәні және оны оқу-өндірістік процеске енгізу технологиясын;</w:t>
      </w:r>
    </w:p>
    <w:bookmarkEnd w:id="1375"/>
    <w:bookmarkStart w:name="z9328" w:id="1376"/>
    <w:p>
      <w:pPr>
        <w:spacing w:after="0"/>
        <w:ind w:left="0"/>
        <w:jc w:val="both"/>
      </w:pPr>
      <w:r>
        <w:rPr>
          <w:rFonts w:ascii="Times New Roman"/>
          <w:b w:val="false"/>
          <w:i w:val="false"/>
          <w:color w:val="000000"/>
          <w:sz w:val="28"/>
        </w:rPr>
        <w:t>
      білім берудегі жүйелік, құзыреттілік және іс-әрекет тәсілдерінің мәнін біледі;</w:t>
      </w:r>
    </w:p>
    <w:bookmarkEnd w:id="1376"/>
    <w:bookmarkStart w:name="z9329" w:id="1377"/>
    <w:p>
      <w:pPr>
        <w:spacing w:after="0"/>
        <w:ind w:left="0"/>
        <w:jc w:val="both"/>
      </w:pPr>
      <w:r>
        <w:rPr>
          <w:rFonts w:ascii="Times New Roman"/>
          <w:b w:val="false"/>
          <w:i w:val="false"/>
          <w:color w:val="000000"/>
          <w:sz w:val="28"/>
        </w:rPr>
        <w:t>
      ТжКБ педагогтарының кәсіби-педагогикалық құзыреттілігінің, соның ішінде IT - құзыреттілік және т. б. мәнін түсіну және сезіну.</w:t>
      </w:r>
    </w:p>
    <w:bookmarkEnd w:id="1377"/>
    <w:bookmarkStart w:name="z9330" w:id="1378"/>
    <w:p>
      <w:pPr>
        <w:spacing w:after="0"/>
        <w:ind w:left="0"/>
        <w:jc w:val="both"/>
      </w:pPr>
      <w:r>
        <w:rPr>
          <w:rFonts w:ascii="Times New Roman"/>
          <w:b w:val="false"/>
          <w:i w:val="false"/>
          <w:color w:val="000000"/>
          <w:sz w:val="28"/>
        </w:rPr>
        <w:t>
      2) әлеуметтік серіктестердің қатысуымен ТжКБ ұйымында дуальды оқытудың тұтас құрылымын құруын;</w:t>
      </w:r>
    </w:p>
    <w:bookmarkEnd w:id="1378"/>
    <w:bookmarkStart w:name="z9331" w:id="1379"/>
    <w:p>
      <w:pPr>
        <w:spacing w:after="0"/>
        <w:ind w:left="0"/>
        <w:jc w:val="both"/>
      </w:pPr>
      <w:r>
        <w:rPr>
          <w:rFonts w:ascii="Times New Roman"/>
          <w:b w:val="false"/>
          <w:i w:val="false"/>
          <w:color w:val="000000"/>
          <w:sz w:val="28"/>
        </w:rPr>
        <w:t>
      ТжКБ жүйесінде білім алушылардың ғылыми-техникалық шығармашылығын дамытуға бағытталған оқу сабақтарын жобалауын;</w:t>
      </w:r>
    </w:p>
    <w:bookmarkEnd w:id="1379"/>
    <w:bookmarkStart w:name="z9332" w:id="1380"/>
    <w:p>
      <w:pPr>
        <w:spacing w:after="0"/>
        <w:ind w:left="0"/>
        <w:jc w:val="both"/>
      </w:pPr>
      <w:r>
        <w:rPr>
          <w:rFonts w:ascii="Times New Roman"/>
          <w:b w:val="false"/>
          <w:i w:val="false"/>
          <w:color w:val="000000"/>
          <w:sz w:val="28"/>
        </w:rPr>
        <w:t>
      оқытудың дуальды жүйесін енгізу жағдайында оқу- өндірістік процесте тамақтандыруды ұйымдастыру (мейрамхана бизнесі) саласында заманауи білім беру технологияларын қолдануын;</w:t>
      </w:r>
    </w:p>
    <w:bookmarkEnd w:id="1380"/>
    <w:bookmarkStart w:name="z9333" w:id="1381"/>
    <w:p>
      <w:pPr>
        <w:spacing w:after="0"/>
        <w:ind w:left="0"/>
        <w:jc w:val="both"/>
      </w:pPr>
      <w:r>
        <w:rPr>
          <w:rFonts w:ascii="Times New Roman"/>
          <w:b w:val="false"/>
          <w:i w:val="false"/>
          <w:color w:val="000000"/>
          <w:sz w:val="28"/>
        </w:rPr>
        <w:t>
      білім алушыларда негізгі құзыреттіліктерді қалыптастыратын тамақтандыруды ұйымдастыру саласындағы заманауи инновациялық технологияларды сыныптауын;</w:t>
      </w:r>
    </w:p>
    <w:bookmarkEnd w:id="1381"/>
    <w:bookmarkStart w:name="z9334" w:id="1382"/>
    <w:p>
      <w:pPr>
        <w:spacing w:after="0"/>
        <w:ind w:left="0"/>
        <w:jc w:val="both"/>
      </w:pPr>
      <w:r>
        <w:rPr>
          <w:rFonts w:ascii="Times New Roman"/>
          <w:b w:val="false"/>
          <w:i w:val="false"/>
          <w:color w:val="000000"/>
          <w:sz w:val="28"/>
        </w:rPr>
        <w:t>
      құзыреттілікті бағалау критерийлерін бөлуін қолданады.</w:t>
      </w:r>
    </w:p>
    <w:bookmarkEnd w:id="1382"/>
    <w:bookmarkStart w:name="z9335" w:id="1383"/>
    <w:p>
      <w:pPr>
        <w:spacing w:after="0"/>
        <w:ind w:left="0"/>
        <w:jc w:val="both"/>
      </w:pPr>
      <w:r>
        <w:rPr>
          <w:rFonts w:ascii="Times New Roman"/>
          <w:b w:val="false"/>
          <w:i w:val="false"/>
          <w:color w:val="000000"/>
          <w:sz w:val="28"/>
        </w:rPr>
        <w:t>
      3) білім алушыларда қалыптасатын құзыреттіліктердің еңбек нарығының қажеттіліктерін, білім алушылар мен жалпы қоғамның жеке сұраныстарына сәйкестігін ескере отырып, білім беру бағдарламаларына бағалау критерийлерін жасау дағдысын;</w:t>
      </w:r>
    </w:p>
    <w:bookmarkEnd w:id="1383"/>
    <w:bookmarkStart w:name="z9336" w:id="1384"/>
    <w:p>
      <w:pPr>
        <w:spacing w:after="0"/>
        <w:ind w:left="0"/>
        <w:jc w:val="both"/>
      </w:pPr>
      <w:r>
        <w:rPr>
          <w:rFonts w:ascii="Times New Roman"/>
          <w:b w:val="false"/>
          <w:i w:val="false"/>
          <w:color w:val="000000"/>
          <w:sz w:val="28"/>
        </w:rPr>
        <w:t>
      білім алушылардың оқу жетістіктерін бағалау негізінде білім сапасының ішкі бағалау жүйесін әзірлеу дағдыларын меңгереді.</w:t>
      </w:r>
    </w:p>
    <w:bookmarkEnd w:id="1384"/>
    <w:bookmarkStart w:name="z9337" w:id="1385"/>
    <w:p>
      <w:pPr>
        <w:spacing w:after="0"/>
        <w:ind w:left="0"/>
        <w:jc w:val="left"/>
      </w:pPr>
      <w:r>
        <w:rPr>
          <w:rFonts w:ascii="Times New Roman"/>
          <w:b/>
          <w:i w:val="false"/>
          <w:color w:val="000000"/>
        </w:rPr>
        <w:t xml:space="preserve"> 4 - тарау. Бағдарламаның мазмұны</w:t>
      </w:r>
    </w:p>
    <w:bookmarkEnd w:id="1385"/>
    <w:bookmarkStart w:name="z9338" w:id="1386"/>
    <w:p>
      <w:pPr>
        <w:spacing w:after="0"/>
        <w:ind w:left="0"/>
        <w:jc w:val="both"/>
      </w:pPr>
      <w:r>
        <w:rPr>
          <w:rFonts w:ascii="Times New Roman"/>
          <w:b w:val="false"/>
          <w:i w:val="false"/>
          <w:color w:val="000000"/>
          <w:sz w:val="28"/>
        </w:rPr>
        <w:t>
      6. Бағдарлама 5 модульден тұрады:</w:t>
      </w:r>
    </w:p>
    <w:bookmarkEnd w:id="1386"/>
    <w:bookmarkStart w:name="z9339" w:id="1387"/>
    <w:p>
      <w:pPr>
        <w:spacing w:after="0"/>
        <w:ind w:left="0"/>
        <w:jc w:val="both"/>
      </w:pPr>
      <w:r>
        <w:rPr>
          <w:rFonts w:ascii="Times New Roman"/>
          <w:b w:val="false"/>
          <w:i w:val="false"/>
          <w:color w:val="000000"/>
          <w:sz w:val="28"/>
        </w:rPr>
        <w:t>
      1) нормативтік-құқықтық модуль;</w:t>
      </w:r>
    </w:p>
    <w:bookmarkEnd w:id="1387"/>
    <w:bookmarkStart w:name="z9340" w:id="1388"/>
    <w:p>
      <w:pPr>
        <w:spacing w:after="0"/>
        <w:ind w:left="0"/>
        <w:jc w:val="both"/>
      </w:pPr>
      <w:r>
        <w:rPr>
          <w:rFonts w:ascii="Times New Roman"/>
          <w:b w:val="false"/>
          <w:i w:val="false"/>
          <w:color w:val="000000"/>
          <w:sz w:val="28"/>
        </w:rPr>
        <w:t>
      2) психологиялық-педагогикалық;</w:t>
      </w:r>
    </w:p>
    <w:bookmarkEnd w:id="1388"/>
    <w:bookmarkStart w:name="z9341" w:id="1389"/>
    <w:p>
      <w:pPr>
        <w:spacing w:after="0"/>
        <w:ind w:left="0"/>
        <w:jc w:val="both"/>
      </w:pPr>
      <w:r>
        <w:rPr>
          <w:rFonts w:ascii="Times New Roman"/>
          <w:b w:val="false"/>
          <w:i w:val="false"/>
          <w:color w:val="000000"/>
          <w:sz w:val="28"/>
        </w:rPr>
        <w:t>
      3) мазмұндық;</w:t>
      </w:r>
    </w:p>
    <w:bookmarkEnd w:id="1389"/>
    <w:bookmarkStart w:name="z9342" w:id="1390"/>
    <w:p>
      <w:pPr>
        <w:spacing w:after="0"/>
        <w:ind w:left="0"/>
        <w:jc w:val="both"/>
      </w:pPr>
      <w:r>
        <w:rPr>
          <w:rFonts w:ascii="Times New Roman"/>
          <w:b w:val="false"/>
          <w:i w:val="false"/>
          <w:color w:val="000000"/>
          <w:sz w:val="28"/>
        </w:rPr>
        <w:t>
      4) технологиялық;</w:t>
      </w:r>
    </w:p>
    <w:bookmarkEnd w:id="1390"/>
    <w:bookmarkStart w:name="z9343" w:id="1391"/>
    <w:p>
      <w:pPr>
        <w:spacing w:after="0"/>
        <w:ind w:left="0"/>
        <w:jc w:val="both"/>
      </w:pPr>
      <w:r>
        <w:rPr>
          <w:rFonts w:ascii="Times New Roman"/>
          <w:b w:val="false"/>
          <w:i w:val="false"/>
          <w:color w:val="000000"/>
          <w:sz w:val="28"/>
        </w:rPr>
        <w:t>
      5) вариативтік.</w:t>
      </w:r>
    </w:p>
    <w:bookmarkEnd w:id="1391"/>
    <w:bookmarkStart w:name="z9344" w:id="1392"/>
    <w:p>
      <w:pPr>
        <w:spacing w:after="0"/>
        <w:ind w:left="0"/>
        <w:jc w:val="both"/>
      </w:pPr>
      <w:r>
        <w:rPr>
          <w:rFonts w:ascii="Times New Roman"/>
          <w:b w:val="false"/>
          <w:i w:val="false"/>
          <w:color w:val="000000"/>
          <w:sz w:val="28"/>
        </w:rPr>
        <w:t>
      7. Нормативтік-құқықтық модульде келесі тақырыптар зерделенеді:</w:t>
      </w:r>
    </w:p>
    <w:bookmarkEnd w:id="1392"/>
    <w:bookmarkStart w:name="z9345" w:id="1393"/>
    <w:p>
      <w:pPr>
        <w:spacing w:after="0"/>
        <w:ind w:left="0"/>
        <w:jc w:val="both"/>
      </w:pPr>
      <w:r>
        <w:rPr>
          <w:rFonts w:ascii="Times New Roman"/>
          <w:b w:val="false"/>
          <w:i w:val="false"/>
          <w:color w:val="000000"/>
          <w:sz w:val="28"/>
        </w:rPr>
        <w:t>
      "Білім беру мәселелері бойынша Қазақстан Республикасының заңнамалық актілеріне соңғы өзгерістер мен толықтырулар";</w:t>
      </w:r>
    </w:p>
    <w:bookmarkEnd w:id="1393"/>
    <w:bookmarkStart w:name="z9346" w:id="1394"/>
    <w:p>
      <w:pPr>
        <w:spacing w:after="0"/>
        <w:ind w:left="0"/>
        <w:jc w:val="both"/>
      </w:pPr>
      <w:r>
        <w:rPr>
          <w:rFonts w:ascii="Times New Roman"/>
          <w:b w:val="false"/>
          <w:i w:val="false"/>
          <w:color w:val="000000"/>
          <w:sz w:val="28"/>
        </w:rPr>
        <w:t>
      "Қазақстан Республикасының Президенті - Елбасы Н.Ә.Назарбаевтың Қазақстан халқына Жолдауы "Нұрлы жол – жарқын болашаққа бастар жол";</w:t>
      </w:r>
    </w:p>
    <w:bookmarkEnd w:id="1394"/>
    <w:bookmarkStart w:name="z9347" w:id="1395"/>
    <w:p>
      <w:pPr>
        <w:spacing w:after="0"/>
        <w:ind w:left="0"/>
        <w:jc w:val="both"/>
      </w:pPr>
      <w:r>
        <w:rPr>
          <w:rFonts w:ascii="Times New Roman"/>
          <w:b w:val="false"/>
          <w:i w:val="false"/>
          <w:color w:val="000000"/>
          <w:sz w:val="28"/>
        </w:rPr>
        <w:t>
      "Ұлт жоспары – Мемлекет басшысы Н.Назарбаевтың Бес институционалды реформасын жүзеге асыру бойынша 100 нақты қадам";</w:t>
      </w:r>
    </w:p>
    <w:bookmarkEnd w:id="1395"/>
    <w:bookmarkStart w:name="z9348" w:id="1396"/>
    <w:p>
      <w:pPr>
        <w:spacing w:after="0"/>
        <w:ind w:left="0"/>
        <w:jc w:val="both"/>
      </w:pP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жолдары";</w:t>
      </w:r>
    </w:p>
    <w:bookmarkEnd w:id="1396"/>
    <w:bookmarkStart w:name="z9349" w:id="1397"/>
    <w:p>
      <w:pPr>
        <w:spacing w:after="0"/>
        <w:ind w:left="0"/>
        <w:jc w:val="both"/>
      </w:pPr>
      <w:r>
        <w:rPr>
          <w:rFonts w:ascii="Times New Roman"/>
          <w:b w:val="false"/>
          <w:i w:val="false"/>
          <w:color w:val="000000"/>
          <w:sz w:val="28"/>
        </w:rPr>
        <w:t>
      "Тамақтану саласын ұйымдастырудың нормативтік-құқықтық негіздері";</w:t>
      </w:r>
    </w:p>
    <w:bookmarkEnd w:id="1397"/>
    <w:bookmarkStart w:name="z9350" w:id="1398"/>
    <w:p>
      <w:pPr>
        <w:spacing w:after="0"/>
        <w:ind w:left="0"/>
        <w:jc w:val="both"/>
      </w:pPr>
      <w:r>
        <w:rPr>
          <w:rFonts w:ascii="Times New Roman"/>
          <w:b w:val="false"/>
          <w:i w:val="false"/>
          <w:color w:val="000000"/>
          <w:sz w:val="28"/>
        </w:rPr>
        <w:t>
      "ТжКБ ұйымдарында тиімді ӘЖК және өзін-өзі бағалау жүйесін әзірлеу".</w:t>
      </w:r>
    </w:p>
    <w:bookmarkEnd w:id="1398"/>
    <w:bookmarkStart w:name="z9351" w:id="1399"/>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1399"/>
    <w:bookmarkStart w:name="z9352" w:id="1400"/>
    <w:p>
      <w:pPr>
        <w:spacing w:after="0"/>
        <w:ind w:left="0"/>
        <w:jc w:val="both"/>
      </w:pPr>
      <w:r>
        <w:rPr>
          <w:rFonts w:ascii="Times New Roman"/>
          <w:b w:val="false"/>
          <w:i w:val="false"/>
          <w:color w:val="000000"/>
          <w:sz w:val="28"/>
        </w:rPr>
        <w:t>
      "Тамақтану саласын ұйымдастырудағы табысқа әкелетін жеке және мәдени ерекшеліктер";</w:t>
      </w:r>
    </w:p>
    <w:bookmarkEnd w:id="1400"/>
    <w:bookmarkStart w:name="z9353" w:id="1401"/>
    <w:p>
      <w:pPr>
        <w:spacing w:after="0"/>
        <w:ind w:left="0"/>
        <w:jc w:val="both"/>
      </w:pPr>
      <w:r>
        <w:rPr>
          <w:rFonts w:ascii="Times New Roman"/>
          <w:b w:val="false"/>
          <w:i w:val="false"/>
          <w:color w:val="000000"/>
          <w:sz w:val="28"/>
        </w:rPr>
        <w:t>
      "Қазіргі еңбек нарығы жағдайында кәсіби бағдарлау";</w:t>
      </w:r>
    </w:p>
    <w:bookmarkEnd w:id="1401"/>
    <w:bookmarkStart w:name="z9354" w:id="1402"/>
    <w:p>
      <w:pPr>
        <w:spacing w:after="0"/>
        <w:ind w:left="0"/>
        <w:jc w:val="both"/>
      </w:pPr>
      <w:r>
        <w:rPr>
          <w:rFonts w:ascii="Times New Roman"/>
          <w:b w:val="false"/>
          <w:i w:val="false"/>
          <w:color w:val="000000"/>
          <w:sz w:val="28"/>
        </w:rPr>
        <w:t>
      "Білім берудегі құзыреттілік және іс-әрекет тәсілдерінің тұжырымдамалық негіздері";</w:t>
      </w:r>
    </w:p>
    <w:bookmarkEnd w:id="1402"/>
    <w:bookmarkStart w:name="z9355" w:id="1403"/>
    <w:p>
      <w:pPr>
        <w:spacing w:after="0"/>
        <w:ind w:left="0"/>
        <w:jc w:val="both"/>
      </w:pPr>
      <w:r>
        <w:rPr>
          <w:rFonts w:ascii="Times New Roman"/>
          <w:b w:val="false"/>
          <w:i w:val="false"/>
          <w:color w:val="000000"/>
          <w:sz w:val="28"/>
        </w:rPr>
        <w:t>
      "Мейрамхана бизнесіндегі жанжалды жағдайларды шешу тәжірибесі";</w:t>
      </w:r>
    </w:p>
    <w:bookmarkEnd w:id="1403"/>
    <w:bookmarkStart w:name="z9356" w:id="1404"/>
    <w:p>
      <w:pPr>
        <w:spacing w:after="0"/>
        <w:ind w:left="0"/>
        <w:jc w:val="both"/>
      </w:pPr>
      <w:r>
        <w:rPr>
          <w:rFonts w:ascii="Times New Roman"/>
          <w:b w:val="false"/>
          <w:i w:val="false"/>
          <w:color w:val="000000"/>
          <w:sz w:val="28"/>
        </w:rPr>
        <w:t>
      "Стресс тұрақтылығы - мейрамхана қызметкеріне қажетті сапа".</w:t>
      </w:r>
    </w:p>
    <w:bookmarkEnd w:id="1404"/>
    <w:bookmarkStart w:name="z9357" w:id="1405"/>
    <w:p>
      <w:pPr>
        <w:spacing w:after="0"/>
        <w:ind w:left="0"/>
        <w:jc w:val="both"/>
      </w:pPr>
      <w:r>
        <w:rPr>
          <w:rFonts w:ascii="Times New Roman"/>
          <w:b w:val="false"/>
          <w:i w:val="false"/>
          <w:color w:val="000000"/>
          <w:sz w:val="28"/>
        </w:rPr>
        <w:t>
      9. Мазмұндық модульде төмендегідей мәселелер қарастырылады:</w:t>
      </w:r>
    </w:p>
    <w:bookmarkEnd w:id="1405"/>
    <w:bookmarkStart w:name="z9358" w:id="1406"/>
    <w:p>
      <w:pPr>
        <w:spacing w:after="0"/>
        <w:ind w:left="0"/>
        <w:jc w:val="both"/>
      </w:pPr>
      <w:r>
        <w:rPr>
          <w:rFonts w:ascii="Times New Roman"/>
          <w:b w:val="false"/>
          <w:i w:val="false"/>
          <w:color w:val="000000"/>
          <w:sz w:val="28"/>
        </w:rPr>
        <w:t>
      "Кәсіптік білім берудің шетелдік және қазақстандық озық тәжірибесі";</w:t>
      </w:r>
    </w:p>
    <w:bookmarkEnd w:id="1406"/>
    <w:bookmarkStart w:name="z9359" w:id="1407"/>
    <w:p>
      <w:pPr>
        <w:spacing w:after="0"/>
        <w:ind w:left="0"/>
        <w:jc w:val="both"/>
      </w:pPr>
      <w:r>
        <w:rPr>
          <w:rFonts w:ascii="Times New Roman"/>
          <w:b w:val="false"/>
          <w:i w:val="false"/>
          <w:color w:val="000000"/>
          <w:sz w:val="28"/>
        </w:rPr>
        <w:t>
      "ТжКБ ұйымдарында дуальды оқыту жүйесі";</w:t>
      </w:r>
    </w:p>
    <w:bookmarkEnd w:id="1407"/>
    <w:bookmarkStart w:name="z9360" w:id="1408"/>
    <w:p>
      <w:pPr>
        <w:spacing w:after="0"/>
        <w:ind w:left="0"/>
        <w:jc w:val="both"/>
      </w:pPr>
      <w:r>
        <w:rPr>
          <w:rFonts w:ascii="Times New Roman"/>
          <w:b w:val="false"/>
          <w:i w:val="false"/>
          <w:color w:val="000000"/>
          <w:sz w:val="28"/>
        </w:rPr>
        <w:t>
      "ТжКБ мемлекеттік жалпыға міндетті білім беру стандарты (бұдан әрі-МЖБС), кәсіби стандарттар, тамақтандыруды ұйымдастыру мамандығының бағдарламалары";</w:t>
      </w:r>
    </w:p>
    <w:bookmarkEnd w:id="1408"/>
    <w:bookmarkStart w:name="z9361" w:id="1409"/>
    <w:p>
      <w:pPr>
        <w:spacing w:after="0"/>
        <w:ind w:left="0"/>
        <w:jc w:val="both"/>
      </w:pPr>
      <w:r>
        <w:rPr>
          <w:rFonts w:ascii="Times New Roman"/>
          <w:b w:val="false"/>
          <w:i w:val="false"/>
          <w:color w:val="000000"/>
          <w:sz w:val="28"/>
        </w:rPr>
        <w:t>
      "Білім беру және кәсіби стандарттарды жақындастыру";</w:t>
      </w:r>
    </w:p>
    <w:bookmarkEnd w:id="1409"/>
    <w:bookmarkStart w:name="z9362" w:id="1410"/>
    <w:p>
      <w:pPr>
        <w:spacing w:after="0"/>
        <w:ind w:left="0"/>
        <w:jc w:val="both"/>
      </w:pPr>
      <w:r>
        <w:rPr>
          <w:rFonts w:ascii="Times New Roman"/>
          <w:b w:val="false"/>
          <w:i w:val="false"/>
          <w:color w:val="000000"/>
          <w:sz w:val="28"/>
        </w:rPr>
        <w:t>
      "Тәжірибелік-бағдарлы оқытуды ұйымдастырудың жүйелік тәсілі және оның бәсекеге қабілетті маманды қалыптастырудағы рөлі";</w:t>
      </w:r>
    </w:p>
    <w:bookmarkEnd w:id="1410"/>
    <w:bookmarkStart w:name="z9363" w:id="1411"/>
    <w:p>
      <w:pPr>
        <w:spacing w:after="0"/>
        <w:ind w:left="0"/>
        <w:jc w:val="both"/>
      </w:pPr>
      <w:r>
        <w:rPr>
          <w:rFonts w:ascii="Times New Roman"/>
          <w:b w:val="false"/>
          <w:i w:val="false"/>
          <w:color w:val="000000"/>
          <w:sz w:val="28"/>
        </w:rPr>
        <w:t>
      "Ақпараттық технологияларды қолдану арқылы заманауи оқу-әдістемелік кешендерді әзірлеу тәжірибесі, білім беру процесін ақпараттандыру және жүйелеу";</w:t>
      </w:r>
    </w:p>
    <w:bookmarkEnd w:id="1411"/>
    <w:bookmarkStart w:name="z9364" w:id="1412"/>
    <w:p>
      <w:pPr>
        <w:spacing w:after="0"/>
        <w:ind w:left="0"/>
        <w:jc w:val="both"/>
      </w:pPr>
      <w:r>
        <w:rPr>
          <w:rFonts w:ascii="Times New Roman"/>
          <w:b w:val="false"/>
          <w:i w:val="false"/>
          <w:color w:val="000000"/>
          <w:sz w:val="28"/>
        </w:rPr>
        <w:t>
      "Кванттық оқу мәтіндері мен оларға тест түрінде тапсырмалар жасау тәжірибесі";</w:t>
      </w:r>
    </w:p>
    <w:bookmarkEnd w:id="1412"/>
    <w:bookmarkStart w:name="z9365" w:id="1413"/>
    <w:p>
      <w:pPr>
        <w:spacing w:after="0"/>
        <w:ind w:left="0"/>
        <w:jc w:val="both"/>
      </w:pPr>
      <w:r>
        <w:rPr>
          <w:rFonts w:ascii="Times New Roman"/>
          <w:b w:val="false"/>
          <w:i w:val="false"/>
          <w:color w:val="000000"/>
          <w:sz w:val="28"/>
        </w:rPr>
        <w:t>
      "Аспаздық өнім өндірісінің технологиялық циклі".</w:t>
      </w:r>
    </w:p>
    <w:bookmarkEnd w:id="1413"/>
    <w:bookmarkStart w:name="z9366" w:id="1414"/>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1414"/>
    <w:bookmarkStart w:name="z9367" w:id="1415"/>
    <w:p>
      <w:pPr>
        <w:spacing w:after="0"/>
        <w:ind w:left="0"/>
        <w:jc w:val="both"/>
      </w:pPr>
      <w:r>
        <w:rPr>
          <w:rFonts w:ascii="Times New Roman"/>
          <w:b w:val="false"/>
          <w:i w:val="false"/>
          <w:color w:val="000000"/>
          <w:sz w:val="28"/>
        </w:rPr>
        <w:t>
      "Білім алушылардың өзіндік жұмысы үшін критериалды-бағытталған тапсырмаларды құру";</w:t>
      </w:r>
    </w:p>
    <w:bookmarkEnd w:id="1415"/>
    <w:bookmarkStart w:name="z9368" w:id="1416"/>
    <w:p>
      <w:pPr>
        <w:spacing w:after="0"/>
        <w:ind w:left="0"/>
        <w:jc w:val="both"/>
      </w:pPr>
      <w:r>
        <w:rPr>
          <w:rFonts w:ascii="Times New Roman"/>
          <w:b w:val="false"/>
          <w:i w:val="false"/>
          <w:color w:val="000000"/>
          <w:sz w:val="28"/>
        </w:rPr>
        <w:t>
      "Заманауи ас үй тағамдарын дайындаудағы инновациялық технологиялар";</w:t>
      </w:r>
    </w:p>
    <w:bookmarkEnd w:id="1416"/>
    <w:bookmarkStart w:name="z9369" w:id="1417"/>
    <w:p>
      <w:pPr>
        <w:spacing w:after="0"/>
        <w:ind w:left="0"/>
        <w:jc w:val="both"/>
      </w:pPr>
      <w:r>
        <w:rPr>
          <w:rFonts w:ascii="Times New Roman"/>
          <w:b w:val="false"/>
          <w:i w:val="false"/>
          <w:color w:val="000000"/>
          <w:sz w:val="28"/>
        </w:rPr>
        <w:t>
      "Тағамдарды заманауи безендіру (көкөністерден сәндік кесу және тағамдарды дайындау және беру кезінде декорде қолдану)";</w:t>
      </w:r>
    </w:p>
    <w:bookmarkEnd w:id="1417"/>
    <w:bookmarkStart w:name="z9370" w:id="1418"/>
    <w:p>
      <w:pPr>
        <w:spacing w:after="0"/>
        <w:ind w:left="0"/>
        <w:jc w:val="both"/>
      </w:pPr>
      <w:r>
        <w:rPr>
          <w:rFonts w:ascii="Times New Roman"/>
          <w:b w:val="false"/>
          <w:i w:val="false"/>
          <w:color w:val="000000"/>
          <w:sz w:val="28"/>
        </w:rPr>
        <w:t>
      "Тағамдар мен аспаздық өнімдердің құрамдық мөлшері";</w:t>
      </w:r>
    </w:p>
    <w:bookmarkEnd w:id="1418"/>
    <w:bookmarkStart w:name="z9371" w:id="1419"/>
    <w:p>
      <w:pPr>
        <w:spacing w:after="0"/>
        <w:ind w:left="0"/>
        <w:jc w:val="both"/>
      </w:pPr>
      <w:r>
        <w:rPr>
          <w:rFonts w:ascii="Times New Roman"/>
          <w:b w:val="false"/>
          <w:i w:val="false"/>
          <w:color w:val="000000"/>
          <w:sz w:val="28"/>
        </w:rPr>
        <w:t>
      "Мейрамханада қонақтарға қызмет көрсетудің стандарттары мен технологиясы";</w:t>
      </w:r>
    </w:p>
    <w:bookmarkEnd w:id="1419"/>
    <w:bookmarkStart w:name="z9372" w:id="1420"/>
    <w:p>
      <w:pPr>
        <w:spacing w:after="0"/>
        <w:ind w:left="0"/>
        <w:jc w:val="both"/>
      </w:pPr>
      <w:r>
        <w:rPr>
          <w:rFonts w:ascii="Times New Roman"/>
          <w:b w:val="false"/>
          <w:i w:val="false"/>
          <w:color w:val="000000"/>
          <w:sz w:val="28"/>
        </w:rPr>
        <w:t>
      "Мейрамхана бизнесінде сату технологиясы мен тәжірибесі";</w:t>
      </w:r>
    </w:p>
    <w:bookmarkEnd w:id="1420"/>
    <w:bookmarkStart w:name="z9373" w:id="1421"/>
    <w:p>
      <w:pPr>
        <w:spacing w:after="0"/>
        <w:ind w:left="0"/>
        <w:jc w:val="both"/>
      </w:pPr>
      <w:r>
        <w:rPr>
          <w:rFonts w:ascii="Times New Roman"/>
          <w:b w:val="false"/>
          <w:i w:val="false"/>
          <w:color w:val="000000"/>
          <w:sz w:val="28"/>
        </w:rPr>
        <w:t>
      "Мейрамханада қонақтарға қызмет көрсетуді ұйымдастырудағы инновациялық тәсілдер";</w:t>
      </w:r>
    </w:p>
    <w:bookmarkEnd w:id="1421"/>
    <w:bookmarkStart w:name="z9374" w:id="1422"/>
    <w:p>
      <w:pPr>
        <w:spacing w:after="0"/>
        <w:ind w:left="0"/>
        <w:jc w:val="both"/>
      </w:pPr>
      <w:r>
        <w:rPr>
          <w:rFonts w:ascii="Times New Roman"/>
          <w:b w:val="false"/>
          <w:i w:val="false"/>
          <w:color w:val="000000"/>
          <w:sz w:val="28"/>
        </w:rPr>
        <w:t>
      "Өндірістік оқытуды ұйымдастырудың жүйелі тәсілі және оның бәсекеге қабілетті маманды қалыптастырудағы рөлі";</w:t>
      </w:r>
    </w:p>
    <w:bookmarkEnd w:id="1422"/>
    <w:bookmarkStart w:name="z9375" w:id="1423"/>
    <w:p>
      <w:pPr>
        <w:spacing w:after="0"/>
        <w:ind w:left="0"/>
        <w:jc w:val="both"/>
      </w:pPr>
      <w:r>
        <w:rPr>
          <w:rFonts w:ascii="Times New Roman"/>
          <w:b w:val="false"/>
          <w:i w:val="false"/>
          <w:color w:val="000000"/>
          <w:sz w:val="28"/>
        </w:rPr>
        <w:t>
      "Диагностика".</w:t>
      </w:r>
    </w:p>
    <w:bookmarkEnd w:id="1423"/>
    <w:bookmarkStart w:name="z9376" w:id="1424"/>
    <w:p>
      <w:pPr>
        <w:spacing w:after="0"/>
        <w:ind w:left="0"/>
        <w:jc w:val="both"/>
      </w:pPr>
      <w:r>
        <w:rPr>
          <w:rFonts w:ascii="Times New Roman"/>
          <w:b w:val="false"/>
          <w:i w:val="false"/>
          <w:color w:val="000000"/>
          <w:sz w:val="28"/>
        </w:rPr>
        <w:t>
      11. Вариативті модульде тыңдаушылардың қажеттіліктеріне сәйкес келесідей тақырыптарды таңдау мүмкіндігі беріледі:</w:t>
      </w:r>
    </w:p>
    <w:bookmarkEnd w:id="1424"/>
    <w:bookmarkStart w:name="z9377" w:id="1425"/>
    <w:p>
      <w:pPr>
        <w:spacing w:after="0"/>
        <w:ind w:left="0"/>
        <w:jc w:val="both"/>
      </w:pPr>
      <w:r>
        <w:rPr>
          <w:rFonts w:ascii="Times New Roman"/>
          <w:b w:val="false"/>
          <w:i w:val="false"/>
          <w:color w:val="000000"/>
          <w:sz w:val="28"/>
        </w:rPr>
        <w:t>
      "Мультимедиялық құжаттарды жасау арқылы оқытуды визуалды қолдау құралдарын жетілдіру, PREZI бағдарламасы";</w:t>
      </w:r>
    </w:p>
    <w:bookmarkEnd w:id="1425"/>
    <w:bookmarkStart w:name="z9378" w:id="1426"/>
    <w:p>
      <w:pPr>
        <w:spacing w:after="0"/>
        <w:ind w:left="0"/>
        <w:jc w:val="both"/>
      </w:pPr>
      <w:r>
        <w:rPr>
          <w:rFonts w:ascii="Times New Roman"/>
          <w:b w:val="false"/>
          <w:i w:val="false"/>
          <w:color w:val="000000"/>
          <w:sz w:val="28"/>
        </w:rPr>
        <w:t>
      "Түлектердің кәсіби құзыреттілігін дамытуға бағытталған оқытудың модульдік бағдарламасын әзірлеу".</w:t>
      </w:r>
    </w:p>
    <w:bookmarkEnd w:id="1426"/>
    <w:bookmarkStart w:name="z9379" w:id="1427"/>
    <w:p>
      <w:pPr>
        <w:spacing w:after="0"/>
        <w:ind w:left="0"/>
        <w:jc w:val="left"/>
      </w:pPr>
      <w:r>
        <w:rPr>
          <w:rFonts w:ascii="Times New Roman"/>
          <w:b/>
          <w:i w:val="false"/>
          <w:color w:val="000000"/>
        </w:rPr>
        <w:t xml:space="preserve"> 5 - тарау. Білім беру процесін ұйымдастыру</w:t>
      </w:r>
    </w:p>
    <w:bookmarkEnd w:id="1427"/>
    <w:bookmarkStart w:name="z9380" w:id="1428"/>
    <w:p>
      <w:pPr>
        <w:spacing w:after="0"/>
        <w:ind w:left="0"/>
        <w:jc w:val="both"/>
      </w:pPr>
      <w:r>
        <w:rPr>
          <w:rFonts w:ascii="Times New Roman"/>
          <w:b w:val="false"/>
          <w:i w:val="false"/>
          <w:color w:val="000000"/>
          <w:sz w:val="28"/>
        </w:rPr>
        <w:t>
      12. Білім беру процесі Бағдарламаның 1 және 2-қосымшасына сәйкес 36 және 80- сағаттық оқу-тақырыптық жоспар бойынша ұйымдастырылады.</w:t>
      </w:r>
    </w:p>
    <w:bookmarkEnd w:id="1428"/>
    <w:bookmarkStart w:name="z9381" w:id="1429"/>
    <w:p>
      <w:pPr>
        <w:spacing w:after="0"/>
        <w:ind w:left="0"/>
        <w:jc w:val="both"/>
      </w:pPr>
      <w:r>
        <w:rPr>
          <w:rFonts w:ascii="Times New Roman"/>
          <w:b w:val="false"/>
          <w:i w:val="false"/>
          <w:color w:val="000000"/>
          <w:sz w:val="28"/>
        </w:rPr>
        <w:t>
      13. Білім беру процесін ұйымдастыруда тындаушылардың білімдерін бағалау мен бақылау мақсатында өзіндік жұмыс, жоба жұмысы, шағын-сабақты (шағын-шаралар) презентациялау және қорытынды тестілеу өткзіледі.</w:t>
      </w:r>
    </w:p>
    <w:bookmarkEnd w:id="1429"/>
    <w:bookmarkStart w:name="z9382" w:id="1430"/>
    <w:p>
      <w:pPr>
        <w:spacing w:after="0"/>
        <w:ind w:left="0"/>
        <w:jc w:val="both"/>
      </w:pPr>
      <w:r>
        <w:rPr>
          <w:rFonts w:ascii="Times New Roman"/>
          <w:b w:val="false"/>
          <w:i w:val="false"/>
          <w:color w:val="000000"/>
          <w:sz w:val="28"/>
        </w:rPr>
        <w:t>
      14. Тыңдаушылардың өзіндік жұмыстарының тапсырмалары:</w:t>
      </w:r>
    </w:p>
    <w:bookmarkEnd w:id="1430"/>
    <w:bookmarkStart w:name="z9383" w:id="1431"/>
    <w:p>
      <w:pPr>
        <w:spacing w:after="0"/>
        <w:ind w:left="0"/>
        <w:jc w:val="both"/>
      </w:pPr>
      <w:r>
        <w:rPr>
          <w:rFonts w:ascii="Times New Roman"/>
          <w:b w:val="false"/>
          <w:i w:val="false"/>
          <w:color w:val="000000"/>
          <w:sz w:val="28"/>
        </w:rPr>
        <w:t>
      1) ҚР Президенті Н.Ә.Назарбаевтың Қазақстан халқына Жолдауы "Нұрлы жол – жарқын болашаққа бастар жол" кәсіби кадрларды қалыптастырудың басымдылығы ретінде.</w:t>
      </w:r>
    </w:p>
    <w:bookmarkEnd w:id="1431"/>
    <w:bookmarkStart w:name="z9384" w:id="1432"/>
    <w:p>
      <w:pPr>
        <w:spacing w:after="0"/>
        <w:ind w:left="0"/>
        <w:jc w:val="both"/>
      </w:pPr>
      <w:r>
        <w:rPr>
          <w:rFonts w:ascii="Times New Roman"/>
          <w:b w:val="false"/>
          <w:i w:val="false"/>
          <w:color w:val="000000"/>
          <w:sz w:val="28"/>
        </w:rPr>
        <w:t>
      2) ТжКБ мекемелеріне оқытудың дуальды технологиясын енгізудің артықшылықтары. Қолданудың практикалық тәжірибесі.</w:t>
      </w:r>
    </w:p>
    <w:bookmarkEnd w:id="1432"/>
    <w:bookmarkStart w:name="z9385" w:id="1433"/>
    <w:p>
      <w:pPr>
        <w:spacing w:after="0"/>
        <w:ind w:left="0"/>
        <w:jc w:val="both"/>
      </w:pPr>
      <w:r>
        <w:rPr>
          <w:rFonts w:ascii="Times New Roman"/>
          <w:b w:val="false"/>
          <w:i w:val="false"/>
          <w:color w:val="000000"/>
          <w:sz w:val="28"/>
        </w:rPr>
        <w:t>
      3) ТжКБ ұйымдарында әлеуметтік серіктестікті ұйымдастырудың әдістері мен формалары.</w:t>
      </w:r>
    </w:p>
    <w:bookmarkEnd w:id="1433"/>
    <w:bookmarkStart w:name="z9386" w:id="1434"/>
    <w:p>
      <w:pPr>
        <w:spacing w:after="0"/>
        <w:ind w:left="0"/>
        <w:jc w:val="both"/>
      </w:pPr>
      <w:r>
        <w:rPr>
          <w:rFonts w:ascii="Times New Roman"/>
          <w:b w:val="false"/>
          <w:i w:val="false"/>
          <w:color w:val="000000"/>
          <w:sz w:val="28"/>
        </w:rPr>
        <w:t>
      4) Инновациялық құралдар мен технологияларды қолдана отырып, заманауи асхана тағамын (ет) даярлау, оған нормативтік-техникалық құжаттаманы дайындау.</w:t>
      </w:r>
    </w:p>
    <w:bookmarkEnd w:id="1434"/>
    <w:bookmarkStart w:name="z9387" w:id="1435"/>
    <w:p>
      <w:pPr>
        <w:spacing w:after="0"/>
        <w:ind w:left="0"/>
        <w:jc w:val="both"/>
      </w:pPr>
      <w:r>
        <w:rPr>
          <w:rFonts w:ascii="Times New Roman"/>
          <w:b w:val="false"/>
          <w:i w:val="false"/>
          <w:color w:val="000000"/>
          <w:sz w:val="28"/>
        </w:rPr>
        <w:t>
      5) Мейрамхана бизнесі саласындағы кадрлар даярлаудың кәсіби құзыреттілігіне қойылатын талаптар, мейрамхана бизнесіндегі жанжалды жағдайларды шешу.</w:t>
      </w:r>
    </w:p>
    <w:bookmarkEnd w:id="1435"/>
    <w:bookmarkStart w:name="z9388" w:id="1436"/>
    <w:p>
      <w:pPr>
        <w:spacing w:after="0"/>
        <w:ind w:left="0"/>
        <w:jc w:val="both"/>
      </w:pPr>
      <w:r>
        <w:rPr>
          <w:rFonts w:ascii="Times New Roman"/>
          <w:b w:val="false"/>
          <w:i w:val="false"/>
          <w:color w:val="000000"/>
          <w:sz w:val="28"/>
        </w:rPr>
        <w:t>
      6) Инновациялық құралдар мен технологияларды қолдана отырып, заманауи асхана тағамын (балық) даярлау, оған нормативтік-техникалық құжаттаманы дайындау.</w:t>
      </w:r>
    </w:p>
    <w:bookmarkEnd w:id="1436"/>
    <w:bookmarkStart w:name="z9389" w:id="1437"/>
    <w:p>
      <w:pPr>
        <w:spacing w:after="0"/>
        <w:ind w:left="0"/>
        <w:jc w:val="both"/>
      </w:pPr>
      <w:r>
        <w:rPr>
          <w:rFonts w:ascii="Times New Roman"/>
          <w:b w:val="false"/>
          <w:i w:val="false"/>
          <w:color w:val="000000"/>
          <w:sz w:val="28"/>
        </w:rPr>
        <w:t>
      7) Тағамдардың, сусындар мен аспаздық өнімдердің бағасын есептеуде АКТ қолдану, тағам бойынша нормативтік-техникалық құжаттамаларды дайындау.</w:t>
      </w:r>
    </w:p>
    <w:bookmarkEnd w:id="1437"/>
    <w:bookmarkStart w:name="z9390" w:id="1438"/>
    <w:p>
      <w:pPr>
        <w:spacing w:after="0"/>
        <w:ind w:left="0"/>
        <w:jc w:val="both"/>
      </w:pPr>
      <w:r>
        <w:rPr>
          <w:rFonts w:ascii="Times New Roman"/>
          <w:b w:val="false"/>
          <w:i w:val="false"/>
          <w:color w:val="000000"/>
          <w:sz w:val="28"/>
        </w:rPr>
        <w:t>
      8) Мейрамхана бизнесіндегі үрдістердің дамуын есепке ала отырып, оқытушы мен өндірістік оқыту шеберінің инновациялық қызметі. Заманауи асхана тағамын (дақылдардан) даярлау, оған нормативтік-техникалық құжаттаманы дайындау.</w:t>
      </w:r>
    </w:p>
    <w:bookmarkEnd w:id="1438"/>
    <w:bookmarkStart w:name="z9391" w:id="1439"/>
    <w:p>
      <w:pPr>
        <w:spacing w:after="0"/>
        <w:ind w:left="0"/>
        <w:jc w:val="both"/>
      </w:pPr>
      <w:r>
        <w:rPr>
          <w:rFonts w:ascii="Times New Roman"/>
          <w:b w:val="false"/>
          <w:i w:val="false"/>
          <w:color w:val="000000"/>
          <w:sz w:val="28"/>
        </w:rPr>
        <w:t>
      9) Инновациялық құралдар мен технологияларды қолдана отырып, заманауи асхана тағамын (тәтті) даярлау, оған нормативтік-техникалық құжаттаманы дайындау.</w:t>
      </w:r>
    </w:p>
    <w:bookmarkEnd w:id="1439"/>
    <w:bookmarkStart w:name="z9392" w:id="1440"/>
    <w:p>
      <w:pPr>
        <w:spacing w:after="0"/>
        <w:ind w:left="0"/>
        <w:jc w:val="both"/>
      </w:pPr>
      <w:r>
        <w:rPr>
          <w:rFonts w:ascii="Times New Roman"/>
          <w:b w:val="false"/>
          <w:i w:val="false"/>
          <w:color w:val="000000"/>
          <w:sz w:val="28"/>
        </w:rPr>
        <w:t>
      10) ТжКБ өндірістік оқытудың заманауи нұсқалары, тәсілдері, әдістері және құралдары; ақпараттық технологияларды қолдана отырып, арнайы пәндер үшін заманауи оқу-әдістемелік кешендерді жасау.</w:t>
      </w:r>
    </w:p>
    <w:bookmarkEnd w:id="1440"/>
    <w:bookmarkStart w:name="z9393" w:id="1441"/>
    <w:p>
      <w:pPr>
        <w:spacing w:after="0"/>
        <w:ind w:left="0"/>
        <w:jc w:val="both"/>
      </w:pPr>
      <w:r>
        <w:rPr>
          <w:rFonts w:ascii="Times New Roman"/>
          <w:b w:val="false"/>
          <w:i w:val="false"/>
          <w:color w:val="000000"/>
          <w:sz w:val="28"/>
        </w:rPr>
        <w:t>
      11) Заманауи асхана тағамын даярлаудағы инновациялық технологиялар; заманауи асхана тағамын (ет) даярлау техникасы, оған нормативтік-техникалық құжаттаманы дайындау.</w:t>
      </w:r>
    </w:p>
    <w:bookmarkEnd w:id="1441"/>
    <w:bookmarkStart w:name="z9394" w:id="1442"/>
    <w:p>
      <w:pPr>
        <w:spacing w:after="0"/>
        <w:ind w:left="0"/>
        <w:jc w:val="both"/>
      </w:pPr>
      <w:r>
        <w:rPr>
          <w:rFonts w:ascii="Times New Roman"/>
          <w:b w:val="false"/>
          <w:i w:val="false"/>
          <w:color w:val="000000"/>
          <w:sz w:val="28"/>
        </w:rPr>
        <w:t>
      12) Заманауи асхана тағамын даярлау саласындағы халықаралық тәжірибе; әлемдік асхана тағамдарын даярлау, оған нормативтік-техникалық құжаттаманы дайындау.</w:t>
      </w:r>
    </w:p>
    <w:bookmarkEnd w:id="1442"/>
    <w:bookmarkStart w:name="z9395" w:id="1443"/>
    <w:p>
      <w:pPr>
        <w:spacing w:after="0"/>
        <w:ind w:left="0"/>
        <w:jc w:val="both"/>
      </w:pPr>
      <w:r>
        <w:rPr>
          <w:rFonts w:ascii="Times New Roman"/>
          <w:b w:val="false"/>
          <w:i w:val="false"/>
          <w:color w:val="000000"/>
          <w:sz w:val="28"/>
        </w:rPr>
        <w:t>
      13) Қазақтың ұлттық тағамдарын даярлау, оған нормативтік-техникалық құжаттаманы дайындау.</w:t>
      </w:r>
    </w:p>
    <w:bookmarkEnd w:id="1443"/>
    <w:bookmarkStart w:name="z9396" w:id="1444"/>
    <w:p>
      <w:pPr>
        <w:spacing w:after="0"/>
        <w:ind w:left="0"/>
        <w:jc w:val="both"/>
      </w:pPr>
      <w:r>
        <w:rPr>
          <w:rFonts w:ascii="Times New Roman"/>
          <w:b w:val="false"/>
          <w:i w:val="false"/>
          <w:color w:val="000000"/>
          <w:sz w:val="28"/>
        </w:rPr>
        <w:t>
      14) Білім алушылардың өз бетінше жұмыс жасауы үшін критериалдық-бағыттық тапсырмаларды әзірлеу.</w:t>
      </w:r>
    </w:p>
    <w:bookmarkEnd w:id="1444"/>
    <w:bookmarkStart w:name="z9397" w:id="1445"/>
    <w:p>
      <w:pPr>
        <w:spacing w:after="0"/>
        <w:ind w:left="0"/>
        <w:jc w:val="both"/>
      </w:pPr>
      <w:r>
        <w:rPr>
          <w:rFonts w:ascii="Times New Roman"/>
          <w:b w:val="false"/>
          <w:i w:val="false"/>
          <w:color w:val="000000"/>
          <w:sz w:val="28"/>
        </w:rPr>
        <w:t>
      15) Инновациялық құралдар мен технологияларды қолдана отырып, заманауи асхана тағамын (сүзбе және жұмыртқадан) даярлау, оған нормативтік-техникалық құжаттаманы дайындау.</w:t>
      </w:r>
    </w:p>
    <w:bookmarkEnd w:id="1445"/>
    <w:bookmarkStart w:name="z9398" w:id="1446"/>
    <w:p>
      <w:pPr>
        <w:spacing w:after="0"/>
        <w:ind w:left="0"/>
        <w:jc w:val="both"/>
      </w:pPr>
      <w:r>
        <w:rPr>
          <w:rFonts w:ascii="Times New Roman"/>
          <w:b w:val="false"/>
          <w:i w:val="false"/>
          <w:color w:val="000000"/>
          <w:sz w:val="28"/>
        </w:rPr>
        <w:t>
      16) Инновациялық құралдар мен технологияларды қолдана отырып, заманауи асхана тағамын (құс етінен) даярлау, оған нормативтік-техникалық құжаттаманы дайындау.</w:t>
      </w:r>
    </w:p>
    <w:bookmarkEnd w:id="1446"/>
    <w:bookmarkStart w:name="z9399" w:id="1447"/>
    <w:p>
      <w:pPr>
        <w:spacing w:after="0"/>
        <w:ind w:left="0"/>
        <w:jc w:val="both"/>
      </w:pPr>
      <w:r>
        <w:rPr>
          <w:rFonts w:ascii="Times New Roman"/>
          <w:b w:val="false"/>
          <w:i w:val="false"/>
          <w:color w:val="000000"/>
          <w:sz w:val="28"/>
        </w:rPr>
        <w:t>
      17) Инновациялық құралдар мен технологияларды қолдана отырып, заманауи асхана тағамын (жылқы етінен) даярлау, оған нормативтік-техникалық құжаттаманы дайындау.</w:t>
      </w:r>
    </w:p>
    <w:bookmarkEnd w:id="1447"/>
    <w:bookmarkStart w:name="z9400" w:id="1448"/>
    <w:p>
      <w:pPr>
        <w:spacing w:after="0"/>
        <w:ind w:left="0"/>
        <w:jc w:val="both"/>
      </w:pPr>
      <w:r>
        <w:rPr>
          <w:rFonts w:ascii="Times New Roman"/>
          <w:b w:val="false"/>
          <w:i w:val="false"/>
          <w:color w:val="000000"/>
          <w:sz w:val="28"/>
        </w:rPr>
        <w:t>
      18) Өндірістік оқыту сабақтарында бәсекеге қабілетті маман қалыптастыру; мейрамхана бизнесі саласындағы кадрлардың кәсіби құзыреттілігіне қойылатын талаптар.</w:t>
      </w:r>
    </w:p>
    <w:bookmarkEnd w:id="1448"/>
    <w:bookmarkStart w:name="z9401" w:id="1449"/>
    <w:p>
      <w:pPr>
        <w:spacing w:after="0"/>
        <w:ind w:left="0"/>
        <w:jc w:val="both"/>
      </w:pPr>
      <w:r>
        <w:rPr>
          <w:rFonts w:ascii="Times New Roman"/>
          <w:b w:val="false"/>
          <w:i w:val="false"/>
          <w:color w:val="000000"/>
          <w:sz w:val="28"/>
        </w:rPr>
        <w:t>
      19) Өндірістік оқытуды ұйымдастырудың жүйелілік тәсілі, сабақ құрылымы.</w:t>
      </w:r>
    </w:p>
    <w:bookmarkEnd w:id="1449"/>
    <w:bookmarkStart w:name="z9402" w:id="1450"/>
    <w:p>
      <w:pPr>
        <w:spacing w:after="0"/>
        <w:ind w:left="0"/>
        <w:jc w:val="both"/>
      </w:pPr>
      <w:r>
        <w:rPr>
          <w:rFonts w:ascii="Times New Roman"/>
          <w:b w:val="false"/>
          <w:i w:val="false"/>
          <w:color w:val="000000"/>
          <w:sz w:val="28"/>
        </w:rPr>
        <w:t>
      20) Мейрамхана бизнесі қызметкеріне қажетті сапаларды қалыптастыру; стреске төзімділік, коммуникабельділік.</w:t>
      </w:r>
    </w:p>
    <w:bookmarkEnd w:id="1450"/>
    <w:bookmarkStart w:name="z9403" w:id="1451"/>
    <w:p>
      <w:pPr>
        <w:spacing w:after="0"/>
        <w:ind w:left="0"/>
        <w:jc w:val="both"/>
      </w:pPr>
      <w:r>
        <w:rPr>
          <w:rFonts w:ascii="Times New Roman"/>
          <w:b w:val="false"/>
          <w:i w:val="false"/>
          <w:color w:val="000000"/>
          <w:sz w:val="28"/>
        </w:rPr>
        <w:t>
      21) Мейрамханада қонақтарға қызмет көрсетуді ұйымдастырудың инновациялық тәсілдері.</w:t>
      </w:r>
    </w:p>
    <w:bookmarkEnd w:id="1451"/>
    <w:bookmarkStart w:name="z9404" w:id="1452"/>
    <w:p>
      <w:pPr>
        <w:spacing w:after="0"/>
        <w:ind w:left="0"/>
        <w:jc w:val="both"/>
      </w:pPr>
      <w:r>
        <w:rPr>
          <w:rFonts w:ascii="Times New Roman"/>
          <w:b w:val="false"/>
          <w:i w:val="false"/>
          <w:color w:val="000000"/>
          <w:sz w:val="28"/>
        </w:rPr>
        <w:t>
      22) Аспаздық өнімдерді өндірудің технологиялық циклы.</w:t>
      </w:r>
    </w:p>
    <w:bookmarkEnd w:id="1452"/>
    <w:bookmarkStart w:name="z9405" w:id="1453"/>
    <w:p>
      <w:pPr>
        <w:spacing w:after="0"/>
        <w:ind w:left="0"/>
        <w:jc w:val="both"/>
      </w:pPr>
      <w:r>
        <w:rPr>
          <w:rFonts w:ascii="Times New Roman"/>
          <w:b w:val="false"/>
          <w:i w:val="false"/>
          <w:color w:val="000000"/>
          <w:sz w:val="28"/>
        </w:rPr>
        <w:t>
      23) ТТСБН тамақтану саласындағы сапаның заманауи әлемдік критерийлері ретінде. Заманауи еңбек нарығы талаптарын есепке ала отырып, колледждегі білім беру маркетингі.</w:t>
      </w:r>
    </w:p>
    <w:bookmarkEnd w:id="1453"/>
    <w:bookmarkStart w:name="z9406" w:id="1454"/>
    <w:p>
      <w:pPr>
        <w:spacing w:after="0"/>
        <w:ind w:left="0"/>
        <w:jc w:val="both"/>
      </w:pPr>
      <w:r>
        <w:rPr>
          <w:rFonts w:ascii="Times New Roman"/>
          <w:b w:val="false"/>
          <w:i w:val="false"/>
          <w:color w:val="000000"/>
          <w:sz w:val="28"/>
        </w:rPr>
        <w:t>
      15. Тыңдаушылардың жоба жұмыстарының тақырыптары:</w:t>
      </w:r>
    </w:p>
    <w:bookmarkEnd w:id="1454"/>
    <w:bookmarkStart w:name="z9407" w:id="1455"/>
    <w:p>
      <w:pPr>
        <w:spacing w:after="0"/>
        <w:ind w:left="0"/>
        <w:jc w:val="both"/>
      </w:pPr>
      <w:r>
        <w:rPr>
          <w:rFonts w:ascii="Times New Roman"/>
          <w:b w:val="false"/>
          <w:i w:val="false"/>
          <w:color w:val="000000"/>
          <w:sz w:val="28"/>
        </w:rPr>
        <w:t>
      1) Өндірістік білім тұрғысынан білім алушылардың сыни ойлауын қалыптастыру.</w:t>
      </w:r>
    </w:p>
    <w:bookmarkEnd w:id="1455"/>
    <w:bookmarkStart w:name="z9408" w:id="1456"/>
    <w:p>
      <w:pPr>
        <w:spacing w:after="0"/>
        <w:ind w:left="0"/>
        <w:jc w:val="both"/>
      </w:pPr>
      <w:r>
        <w:rPr>
          <w:rFonts w:ascii="Times New Roman"/>
          <w:b w:val="false"/>
          <w:i w:val="false"/>
          <w:color w:val="000000"/>
          <w:sz w:val="28"/>
        </w:rPr>
        <w:t>
      2) ТжКБ жүйесіндегі білім алушыларды әлеуметтендіру және бейімдеуге бағытталған модульдік бағдарламасын әзірлеу.</w:t>
      </w:r>
    </w:p>
    <w:bookmarkEnd w:id="1456"/>
    <w:bookmarkStart w:name="z9409" w:id="1457"/>
    <w:p>
      <w:pPr>
        <w:spacing w:after="0"/>
        <w:ind w:left="0"/>
        <w:jc w:val="both"/>
      </w:pPr>
      <w:r>
        <w:rPr>
          <w:rFonts w:ascii="Times New Roman"/>
          <w:b w:val="false"/>
          <w:i w:val="false"/>
          <w:color w:val="000000"/>
          <w:sz w:val="28"/>
        </w:rPr>
        <w:t>
      3) Дуальды оқыту жүйесінің элементтерін енгізу жағдайында тамақтануды ұйымдастыру саласындағы оқытудың инновациялық нысандары мен әдістері (мейрамхана бизнесі).</w:t>
      </w:r>
    </w:p>
    <w:bookmarkEnd w:id="1457"/>
    <w:bookmarkStart w:name="z9410" w:id="1458"/>
    <w:p>
      <w:pPr>
        <w:spacing w:after="0"/>
        <w:ind w:left="0"/>
        <w:jc w:val="both"/>
      </w:pPr>
      <w:r>
        <w:rPr>
          <w:rFonts w:ascii="Times New Roman"/>
          <w:b w:val="false"/>
          <w:i w:val="false"/>
          <w:color w:val="000000"/>
          <w:sz w:val="28"/>
        </w:rPr>
        <w:t>
      4) Тамақтану (мейрамхана бизнесі) саласында өндірістік оқытуды ұйымдастыру үшін білімділік қорын сандық жобалау.</w:t>
      </w:r>
    </w:p>
    <w:bookmarkEnd w:id="1458"/>
    <w:bookmarkStart w:name="z9411" w:id="1459"/>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1459"/>
    <w:bookmarkStart w:name="z9412" w:id="1460"/>
    <w:p>
      <w:pPr>
        <w:spacing w:after="0"/>
        <w:ind w:left="0"/>
        <w:jc w:val="both"/>
      </w:pPr>
      <w:r>
        <w:rPr>
          <w:rFonts w:ascii="Times New Roman"/>
          <w:b w:val="false"/>
          <w:i w:val="false"/>
          <w:color w:val="000000"/>
          <w:sz w:val="28"/>
        </w:rPr>
        <w:t>
      16. Білім беру процесі оқытудың интерактивті әдістері арқылы жүзеге асырылады: пікірталас, "миға шабуыл", іскерлік ойындар, тренингтер, жоба әдісі, бейнефильмдерді талқылау, мәселені бірлесіп талқылау.</w:t>
      </w:r>
    </w:p>
    <w:bookmarkEnd w:id="1460"/>
    <w:bookmarkStart w:name="z9413" w:id="1461"/>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өзіндік жұмыс жағдайында сыннан өткізуге мүмкіндік беріледі.</w:t>
      </w:r>
    </w:p>
    <w:bookmarkEnd w:id="1461"/>
    <w:bookmarkStart w:name="z9414" w:id="1462"/>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Бағдарламаның біліктілікті арттырудың құзыреттілік моделіне бағытталуы қазіргі білімдік технологиялар және интербелсенді оқыту формаларын: кері байланыс; мәселелерді, күрделі сұрақтарды талқылау және пікірталас; шеберлік-сынып; "дөңгелек үстел" арқылы қол жеткізетін әрекеттік амалды білдіреді.</w:t>
      </w:r>
    </w:p>
    <w:bookmarkEnd w:id="1462"/>
    <w:bookmarkStart w:name="z9415" w:id="1463"/>
    <w:p>
      <w:pPr>
        <w:spacing w:after="0"/>
        <w:ind w:left="0"/>
        <w:jc w:val="left"/>
      </w:pPr>
      <w:r>
        <w:rPr>
          <w:rFonts w:ascii="Times New Roman"/>
          <w:b/>
          <w:i w:val="false"/>
          <w:color w:val="000000"/>
        </w:rPr>
        <w:t xml:space="preserve"> 7 - тарау. Оқыту нәтижелерін бағалау критерийлері</w:t>
      </w:r>
    </w:p>
    <w:bookmarkEnd w:id="1463"/>
    <w:bookmarkStart w:name="z9416" w:id="1464"/>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1464"/>
    <w:bookmarkStart w:name="z9417" w:id="1465"/>
    <w:p>
      <w:pPr>
        <w:spacing w:after="0"/>
        <w:ind w:left="0"/>
        <w:jc w:val="both"/>
      </w:pPr>
      <w:r>
        <w:rPr>
          <w:rFonts w:ascii="Times New Roman"/>
          <w:b w:val="false"/>
          <w:i w:val="false"/>
          <w:color w:val="000000"/>
          <w:sz w:val="28"/>
        </w:rPr>
        <w:t>
      1) жүзеге асырылмаған - 0 балл;</w:t>
      </w:r>
    </w:p>
    <w:bookmarkEnd w:id="1465"/>
    <w:bookmarkStart w:name="z9418" w:id="1466"/>
    <w:p>
      <w:pPr>
        <w:spacing w:after="0"/>
        <w:ind w:left="0"/>
        <w:jc w:val="both"/>
      </w:pPr>
      <w:r>
        <w:rPr>
          <w:rFonts w:ascii="Times New Roman"/>
          <w:b w:val="false"/>
          <w:i w:val="false"/>
          <w:color w:val="000000"/>
          <w:sz w:val="28"/>
        </w:rPr>
        <w:t>
      2) ішінара жүзеге асырылған -1 балл;</w:t>
      </w:r>
    </w:p>
    <w:bookmarkEnd w:id="1466"/>
    <w:bookmarkStart w:name="z9419" w:id="1467"/>
    <w:p>
      <w:pPr>
        <w:spacing w:after="0"/>
        <w:ind w:left="0"/>
        <w:jc w:val="both"/>
      </w:pPr>
      <w:r>
        <w:rPr>
          <w:rFonts w:ascii="Times New Roman"/>
          <w:b w:val="false"/>
          <w:i w:val="false"/>
          <w:color w:val="000000"/>
          <w:sz w:val="28"/>
        </w:rPr>
        <w:t>
      3) толық жүзеге асырылған - 2 балл.</w:t>
      </w:r>
    </w:p>
    <w:bookmarkEnd w:id="1467"/>
    <w:bookmarkStart w:name="z9420" w:id="1468"/>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1468"/>
    <w:bookmarkStart w:name="z9421" w:id="1469"/>
    <w:p>
      <w:pPr>
        <w:spacing w:after="0"/>
        <w:ind w:left="0"/>
        <w:jc w:val="both"/>
      </w:pPr>
      <w:r>
        <w:rPr>
          <w:rFonts w:ascii="Times New Roman"/>
          <w:b w:val="false"/>
          <w:i w:val="false"/>
          <w:color w:val="000000"/>
          <w:sz w:val="28"/>
        </w:rPr>
        <w:t>
      1) оқу бағдарламасының мазмұнын меңгеруі;</w:t>
      </w:r>
    </w:p>
    <w:bookmarkEnd w:id="1469"/>
    <w:bookmarkStart w:name="z9422" w:id="1470"/>
    <w:p>
      <w:pPr>
        <w:spacing w:after="0"/>
        <w:ind w:left="0"/>
        <w:jc w:val="both"/>
      </w:pPr>
      <w:r>
        <w:rPr>
          <w:rFonts w:ascii="Times New Roman"/>
          <w:b w:val="false"/>
          <w:i w:val="false"/>
          <w:color w:val="000000"/>
          <w:sz w:val="28"/>
        </w:rPr>
        <w:t>
      2) практикалық тапсырмаларды орындау барысында теориялық білімді пайдалануы;</w:t>
      </w:r>
    </w:p>
    <w:bookmarkEnd w:id="1470"/>
    <w:bookmarkStart w:name="z9423" w:id="1471"/>
    <w:p>
      <w:pPr>
        <w:spacing w:after="0"/>
        <w:ind w:left="0"/>
        <w:jc w:val="both"/>
      </w:pPr>
      <w:r>
        <w:rPr>
          <w:rFonts w:ascii="Times New Roman"/>
          <w:b w:val="false"/>
          <w:i w:val="false"/>
          <w:color w:val="000000"/>
          <w:sz w:val="28"/>
        </w:rPr>
        <w:t>
      3) материалдың практикалық мәнділігі;</w:t>
      </w:r>
    </w:p>
    <w:bookmarkEnd w:id="1471"/>
    <w:bookmarkStart w:name="z9424" w:id="1472"/>
    <w:p>
      <w:pPr>
        <w:spacing w:after="0"/>
        <w:ind w:left="0"/>
        <w:jc w:val="both"/>
      </w:pPr>
      <w:r>
        <w:rPr>
          <w:rFonts w:ascii="Times New Roman"/>
          <w:b w:val="false"/>
          <w:i w:val="false"/>
          <w:color w:val="000000"/>
          <w:sz w:val="28"/>
        </w:rPr>
        <w:t>
      4) мәселені баяндауының негізделуі, толықтығы, анықтығы;</w:t>
      </w:r>
    </w:p>
    <w:bookmarkEnd w:id="1472"/>
    <w:bookmarkStart w:name="z9425" w:id="1473"/>
    <w:p>
      <w:pPr>
        <w:spacing w:after="0"/>
        <w:ind w:left="0"/>
        <w:jc w:val="both"/>
      </w:pPr>
      <w:r>
        <w:rPr>
          <w:rFonts w:ascii="Times New Roman"/>
          <w:b w:val="false"/>
          <w:i w:val="false"/>
          <w:color w:val="000000"/>
          <w:sz w:val="28"/>
        </w:rPr>
        <w:t>
      5) талаптарға сәйкес рәсімделуі.</w:t>
      </w:r>
    </w:p>
    <w:bookmarkEnd w:id="1473"/>
    <w:bookmarkStart w:name="z9426" w:id="1474"/>
    <w:p>
      <w:pPr>
        <w:spacing w:after="0"/>
        <w:ind w:left="0"/>
        <w:jc w:val="both"/>
      </w:pPr>
      <w:r>
        <w:rPr>
          <w:rFonts w:ascii="Times New Roman"/>
          <w:b w:val="false"/>
          <w:i w:val="false"/>
          <w:color w:val="000000"/>
          <w:sz w:val="28"/>
        </w:rPr>
        <w:t>
      21.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1474"/>
    <w:bookmarkStart w:name="z9427" w:id="1475"/>
    <w:p>
      <w:pPr>
        <w:spacing w:after="0"/>
        <w:ind w:left="0"/>
        <w:jc w:val="both"/>
      </w:pPr>
      <w:r>
        <w:rPr>
          <w:rFonts w:ascii="Times New Roman"/>
          <w:b w:val="false"/>
          <w:i w:val="false"/>
          <w:color w:val="000000"/>
          <w:sz w:val="28"/>
        </w:rPr>
        <w:t>
      1) "Өте жақсы": 9-10 балл, (85-100%);</w:t>
      </w:r>
    </w:p>
    <w:bookmarkEnd w:id="1475"/>
    <w:bookmarkStart w:name="z9428" w:id="1476"/>
    <w:p>
      <w:pPr>
        <w:spacing w:after="0"/>
        <w:ind w:left="0"/>
        <w:jc w:val="both"/>
      </w:pPr>
      <w:r>
        <w:rPr>
          <w:rFonts w:ascii="Times New Roman"/>
          <w:b w:val="false"/>
          <w:i w:val="false"/>
          <w:color w:val="000000"/>
          <w:sz w:val="28"/>
        </w:rPr>
        <w:t>
      2) "Жақсы": 7-8 балл, (75-84%);</w:t>
      </w:r>
    </w:p>
    <w:bookmarkEnd w:id="1476"/>
    <w:bookmarkStart w:name="z9429" w:id="1477"/>
    <w:p>
      <w:pPr>
        <w:spacing w:after="0"/>
        <w:ind w:left="0"/>
        <w:jc w:val="both"/>
      </w:pPr>
      <w:r>
        <w:rPr>
          <w:rFonts w:ascii="Times New Roman"/>
          <w:b w:val="false"/>
          <w:i w:val="false"/>
          <w:color w:val="000000"/>
          <w:sz w:val="28"/>
        </w:rPr>
        <w:t>
      3) "Қанағаттанарлық": 5-6 балл, (50-74%).</w:t>
      </w:r>
    </w:p>
    <w:bookmarkEnd w:id="1477"/>
    <w:bookmarkStart w:name="z9430" w:id="1478"/>
    <w:p>
      <w:pPr>
        <w:spacing w:after="0"/>
        <w:ind w:left="0"/>
        <w:jc w:val="both"/>
      </w:pPr>
      <w:r>
        <w:rPr>
          <w:rFonts w:ascii="Times New Roman"/>
          <w:b w:val="false"/>
          <w:i w:val="false"/>
          <w:color w:val="000000"/>
          <w:sz w:val="28"/>
        </w:rPr>
        <w:t>
      22. Жоба жұмыстарын өткізуде төмендегідей критерийлер 1, 2 балл және өлшемдер айқындалған:</w:t>
      </w:r>
    </w:p>
    <w:bookmarkEnd w:id="1478"/>
    <w:bookmarkStart w:name="z9431" w:id="1479"/>
    <w:p>
      <w:pPr>
        <w:spacing w:after="0"/>
        <w:ind w:left="0"/>
        <w:jc w:val="both"/>
      </w:pPr>
      <w:r>
        <w:rPr>
          <w:rFonts w:ascii="Times New Roman"/>
          <w:b w:val="false"/>
          <w:i w:val="false"/>
          <w:color w:val="000000"/>
          <w:sz w:val="28"/>
        </w:rPr>
        <w:t>
      1) мәселені түсінеді және мәселені таңдауын түсіндіреді;</w:t>
      </w:r>
    </w:p>
    <w:bookmarkEnd w:id="1479"/>
    <w:bookmarkStart w:name="z9432" w:id="1480"/>
    <w:p>
      <w:pPr>
        <w:spacing w:after="0"/>
        <w:ind w:left="0"/>
        <w:jc w:val="both"/>
      </w:pPr>
      <w:r>
        <w:rPr>
          <w:rFonts w:ascii="Times New Roman"/>
          <w:b w:val="false"/>
          <w:i w:val="false"/>
          <w:color w:val="000000"/>
          <w:sz w:val="28"/>
        </w:rPr>
        <w:t>
      2) жағдаятты талдау негізінде қайшылықтарды атайды;</w:t>
      </w:r>
    </w:p>
    <w:bookmarkEnd w:id="1480"/>
    <w:bookmarkStart w:name="z9433" w:id="1481"/>
    <w:p>
      <w:pPr>
        <w:spacing w:after="0"/>
        <w:ind w:left="0"/>
        <w:jc w:val="both"/>
      </w:pPr>
      <w:r>
        <w:rPr>
          <w:rFonts w:ascii="Times New Roman"/>
          <w:b w:val="false"/>
          <w:i w:val="false"/>
          <w:color w:val="000000"/>
          <w:sz w:val="28"/>
        </w:rPr>
        <w:t>
      3) мәселенің туындау себептерін атайды;</w:t>
      </w:r>
    </w:p>
    <w:bookmarkEnd w:id="1481"/>
    <w:bookmarkStart w:name="z9434" w:id="1482"/>
    <w:p>
      <w:pPr>
        <w:spacing w:after="0"/>
        <w:ind w:left="0"/>
        <w:jc w:val="both"/>
      </w:pPr>
      <w:r>
        <w:rPr>
          <w:rFonts w:ascii="Times New Roman"/>
          <w:b w:val="false"/>
          <w:i w:val="false"/>
          <w:color w:val="000000"/>
          <w:sz w:val="28"/>
        </w:rPr>
        <w:t>
      4) мәселені тұжырымдайды, оның себептерін талдайды;</w:t>
      </w:r>
    </w:p>
    <w:bookmarkEnd w:id="1482"/>
    <w:bookmarkStart w:name="z9435" w:id="1483"/>
    <w:p>
      <w:pPr>
        <w:spacing w:after="0"/>
        <w:ind w:left="0"/>
        <w:jc w:val="both"/>
      </w:pPr>
      <w:r>
        <w:rPr>
          <w:rFonts w:ascii="Times New Roman"/>
          <w:b w:val="false"/>
          <w:i w:val="false"/>
          <w:color w:val="000000"/>
          <w:sz w:val="28"/>
        </w:rPr>
        <w:t>
      5) мақсатты тұжырымдайды және түсінеді;</w:t>
      </w:r>
    </w:p>
    <w:bookmarkEnd w:id="1483"/>
    <w:bookmarkStart w:name="z9436" w:id="1484"/>
    <w:p>
      <w:pPr>
        <w:spacing w:after="0"/>
        <w:ind w:left="0"/>
        <w:jc w:val="both"/>
      </w:pPr>
      <w:r>
        <w:rPr>
          <w:rFonts w:ascii="Times New Roman"/>
          <w:b w:val="false"/>
          <w:i w:val="false"/>
          <w:color w:val="000000"/>
          <w:sz w:val="28"/>
        </w:rPr>
        <w:t>
      6) міндеттер мақсатқа сәйкес;</w:t>
      </w:r>
    </w:p>
    <w:bookmarkEnd w:id="1484"/>
    <w:bookmarkStart w:name="z9437" w:id="1485"/>
    <w:p>
      <w:pPr>
        <w:spacing w:after="0"/>
        <w:ind w:left="0"/>
        <w:jc w:val="both"/>
      </w:pPr>
      <w:r>
        <w:rPr>
          <w:rFonts w:ascii="Times New Roman"/>
          <w:b w:val="false"/>
          <w:i w:val="false"/>
          <w:color w:val="000000"/>
          <w:sz w:val="28"/>
        </w:rPr>
        <w:t>
      7) мақсатқа жетуге көз жеткізу тәсілдерін ұсынды;</w:t>
      </w:r>
    </w:p>
    <w:bookmarkEnd w:id="1485"/>
    <w:bookmarkStart w:name="z9438" w:id="1486"/>
    <w:p>
      <w:pPr>
        <w:spacing w:after="0"/>
        <w:ind w:left="0"/>
        <w:jc w:val="both"/>
      </w:pPr>
      <w:r>
        <w:rPr>
          <w:rFonts w:ascii="Times New Roman"/>
          <w:b w:val="false"/>
          <w:i w:val="false"/>
          <w:color w:val="000000"/>
          <w:sz w:val="28"/>
        </w:rPr>
        <w:t>
      8) мәселелерді шешу тәсілдерін ұсынды;</w:t>
      </w:r>
    </w:p>
    <w:bookmarkEnd w:id="1486"/>
    <w:bookmarkStart w:name="z9439" w:id="1487"/>
    <w:p>
      <w:pPr>
        <w:spacing w:after="0"/>
        <w:ind w:left="0"/>
        <w:jc w:val="both"/>
      </w:pPr>
      <w:r>
        <w:rPr>
          <w:rFonts w:ascii="Times New Roman"/>
          <w:b w:val="false"/>
          <w:i w:val="false"/>
          <w:color w:val="000000"/>
          <w:sz w:val="28"/>
        </w:rPr>
        <w:t>
      9) стратегия ұсынды;</w:t>
      </w:r>
    </w:p>
    <w:bookmarkEnd w:id="1487"/>
    <w:bookmarkStart w:name="z9440" w:id="1488"/>
    <w:p>
      <w:pPr>
        <w:spacing w:after="0"/>
        <w:ind w:left="0"/>
        <w:jc w:val="both"/>
      </w:pPr>
      <w:r>
        <w:rPr>
          <w:rFonts w:ascii="Times New Roman"/>
          <w:b w:val="false"/>
          <w:i w:val="false"/>
          <w:color w:val="000000"/>
          <w:sz w:val="28"/>
        </w:rPr>
        <w:t>
      10) жобамен жұмыс істеу туралы айтып берді;</w:t>
      </w:r>
    </w:p>
    <w:bookmarkEnd w:id="1488"/>
    <w:bookmarkStart w:name="z9441" w:id="1489"/>
    <w:p>
      <w:pPr>
        <w:spacing w:after="0"/>
        <w:ind w:left="0"/>
        <w:jc w:val="both"/>
      </w:pPr>
      <w:r>
        <w:rPr>
          <w:rFonts w:ascii="Times New Roman"/>
          <w:b w:val="false"/>
          <w:i w:val="false"/>
          <w:color w:val="000000"/>
          <w:sz w:val="28"/>
        </w:rPr>
        <w:t>
      11) әрекет қадамдарының тәртібін анықтады;</w:t>
      </w:r>
    </w:p>
    <w:bookmarkEnd w:id="1489"/>
    <w:bookmarkStart w:name="z9442" w:id="1490"/>
    <w:p>
      <w:pPr>
        <w:spacing w:after="0"/>
        <w:ind w:left="0"/>
        <w:jc w:val="both"/>
      </w:pPr>
      <w:r>
        <w:rPr>
          <w:rFonts w:ascii="Times New Roman"/>
          <w:b w:val="false"/>
          <w:i w:val="false"/>
          <w:color w:val="000000"/>
          <w:sz w:val="28"/>
        </w:rPr>
        <w:t>
      12) қадамдарды ұсынды және кейбір ресурстарды көрсетті;</w:t>
      </w:r>
    </w:p>
    <w:bookmarkEnd w:id="1490"/>
    <w:bookmarkStart w:name="z9443" w:id="1491"/>
    <w:p>
      <w:pPr>
        <w:spacing w:after="0"/>
        <w:ind w:left="0"/>
        <w:jc w:val="both"/>
      </w:pPr>
      <w:r>
        <w:rPr>
          <w:rFonts w:ascii="Times New Roman"/>
          <w:b w:val="false"/>
          <w:i w:val="false"/>
          <w:color w:val="000000"/>
          <w:sz w:val="28"/>
        </w:rPr>
        <w:t>
      13) ресурстарды негіздеп берді;</w:t>
      </w:r>
    </w:p>
    <w:bookmarkEnd w:id="1491"/>
    <w:bookmarkStart w:name="z9444" w:id="1492"/>
    <w:p>
      <w:pPr>
        <w:spacing w:after="0"/>
        <w:ind w:left="0"/>
        <w:jc w:val="both"/>
      </w:pPr>
      <w:r>
        <w:rPr>
          <w:rFonts w:ascii="Times New Roman"/>
          <w:b w:val="false"/>
          <w:i w:val="false"/>
          <w:color w:val="000000"/>
          <w:sz w:val="28"/>
        </w:rPr>
        <w:t>
      14) ағымдағы бақылауды жоспарлады;</w:t>
      </w:r>
    </w:p>
    <w:bookmarkEnd w:id="1492"/>
    <w:bookmarkStart w:name="z9445" w:id="1493"/>
    <w:p>
      <w:pPr>
        <w:spacing w:after="0"/>
        <w:ind w:left="0"/>
        <w:jc w:val="both"/>
      </w:pPr>
      <w:r>
        <w:rPr>
          <w:rFonts w:ascii="Times New Roman"/>
          <w:b w:val="false"/>
          <w:i w:val="false"/>
          <w:color w:val="000000"/>
          <w:sz w:val="28"/>
        </w:rPr>
        <w:t>
      15) күтілетін нәтижемен өнімді салыстырды;</w:t>
      </w:r>
    </w:p>
    <w:bookmarkEnd w:id="1493"/>
    <w:bookmarkStart w:name="z9446" w:id="1494"/>
    <w:p>
      <w:pPr>
        <w:spacing w:after="0"/>
        <w:ind w:left="0"/>
        <w:jc w:val="both"/>
      </w:pPr>
      <w:r>
        <w:rPr>
          <w:rFonts w:ascii="Times New Roman"/>
          <w:b w:val="false"/>
          <w:i w:val="false"/>
          <w:color w:val="000000"/>
          <w:sz w:val="28"/>
        </w:rPr>
        <w:t>
      16) өнімнің ойдағымен сәйкестігі туралы қорытынды жасады;</w:t>
      </w:r>
    </w:p>
    <w:bookmarkEnd w:id="1494"/>
    <w:bookmarkStart w:name="z9447" w:id="1495"/>
    <w:p>
      <w:pPr>
        <w:spacing w:after="0"/>
        <w:ind w:left="0"/>
        <w:jc w:val="both"/>
      </w:pPr>
      <w:r>
        <w:rPr>
          <w:rFonts w:ascii="Times New Roman"/>
          <w:b w:val="false"/>
          <w:i w:val="false"/>
          <w:color w:val="000000"/>
          <w:sz w:val="28"/>
        </w:rPr>
        <w:t>
      17) өнімді бағалаудың критерийлерін ұсынды;</w:t>
      </w:r>
    </w:p>
    <w:bookmarkEnd w:id="1495"/>
    <w:bookmarkStart w:name="z9448" w:id="1496"/>
    <w:p>
      <w:pPr>
        <w:spacing w:after="0"/>
        <w:ind w:left="0"/>
        <w:jc w:val="both"/>
      </w:pPr>
      <w:r>
        <w:rPr>
          <w:rFonts w:ascii="Times New Roman"/>
          <w:b w:val="false"/>
          <w:i w:val="false"/>
          <w:color w:val="000000"/>
          <w:sz w:val="28"/>
        </w:rPr>
        <w:t>
      18) өнімнің критерийге сәйкестігін бағалады;</w:t>
      </w:r>
    </w:p>
    <w:bookmarkEnd w:id="1496"/>
    <w:bookmarkStart w:name="z9449" w:id="1497"/>
    <w:p>
      <w:pPr>
        <w:spacing w:after="0"/>
        <w:ind w:left="0"/>
        <w:jc w:val="both"/>
      </w:pPr>
      <w:r>
        <w:rPr>
          <w:rFonts w:ascii="Times New Roman"/>
          <w:b w:val="false"/>
          <w:i w:val="false"/>
          <w:color w:val="000000"/>
          <w:sz w:val="28"/>
        </w:rPr>
        <w:t>
      19) критерийлер жүйесін ұсынды;</w:t>
      </w:r>
    </w:p>
    <w:bookmarkEnd w:id="1497"/>
    <w:bookmarkStart w:name="z9450" w:id="1498"/>
    <w:p>
      <w:pPr>
        <w:spacing w:after="0"/>
        <w:ind w:left="0"/>
        <w:jc w:val="both"/>
      </w:pPr>
      <w:r>
        <w:rPr>
          <w:rFonts w:ascii="Times New Roman"/>
          <w:b w:val="false"/>
          <w:i w:val="false"/>
          <w:color w:val="000000"/>
          <w:sz w:val="28"/>
        </w:rPr>
        <w:t>
      20) алынған нәтижелер мәні;</w:t>
      </w:r>
    </w:p>
    <w:bookmarkEnd w:id="1498"/>
    <w:bookmarkStart w:name="z9451" w:id="1499"/>
    <w:p>
      <w:pPr>
        <w:spacing w:after="0"/>
        <w:ind w:left="0"/>
        <w:jc w:val="both"/>
      </w:pPr>
      <w:r>
        <w:rPr>
          <w:rFonts w:ascii="Times New Roman"/>
          <w:b w:val="false"/>
          <w:i w:val="false"/>
          <w:color w:val="000000"/>
          <w:sz w:val="28"/>
        </w:rPr>
        <w:t>
      21) күтілетін өнімді сипаттады;</w:t>
      </w:r>
    </w:p>
    <w:bookmarkEnd w:id="1499"/>
    <w:bookmarkStart w:name="z9452" w:id="1500"/>
    <w:p>
      <w:pPr>
        <w:spacing w:after="0"/>
        <w:ind w:left="0"/>
        <w:jc w:val="both"/>
      </w:pPr>
      <w:r>
        <w:rPr>
          <w:rFonts w:ascii="Times New Roman"/>
          <w:b w:val="false"/>
          <w:i w:val="false"/>
          <w:color w:val="000000"/>
          <w:sz w:val="28"/>
        </w:rPr>
        <w:t>
      22) өнімді қалай қолданатынын айтып берді;</w:t>
      </w:r>
    </w:p>
    <w:bookmarkEnd w:id="1500"/>
    <w:bookmarkStart w:name="z9453" w:id="1501"/>
    <w:p>
      <w:pPr>
        <w:spacing w:after="0"/>
        <w:ind w:left="0"/>
        <w:jc w:val="both"/>
      </w:pPr>
      <w:r>
        <w:rPr>
          <w:rFonts w:ascii="Times New Roman"/>
          <w:b w:val="false"/>
          <w:i w:val="false"/>
          <w:color w:val="000000"/>
          <w:sz w:val="28"/>
        </w:rPr>
        <w:t>
      23) өнімді тұтынушылар мен пайдалану аясын негіздеп берді;</w:t>
      </w:r>
    </w:p>
    <w:bookmarkEnd w:id="1501"/>
    <w:bookmarkStart w:name="z9454" w:id="1502"/>
    <w:p>
      <w:pPr>
        <w:spacing w:after="0"/>
        <w:ind w:left="0"/>
        <w:jc w:val="both"/>
      </w:pPr>
      <w:r>
        <w:rPr>
          <w:rFonts w:ascii="Times New Roman"/>
          <w:b w:val="false"/>
          <w:i w:val="false"/>
          <w:color w:val="000000"/>
          <w:sz w:val="28"/>
        </w:rPr>
        <w:t>
      24) өнімді пайдалану бойынша пікір білдірді;</w:t>
      </w:r>
    </w:p>
    <w:bookmarkEnd w:id="1502"/>
    <w:bookmarkStart w:name="z9455" w:id="1503"/>
    <w:p>
      <w:pPr>
        <w:spacing w:after="0"/>
        <w:ind w:left="0"/>
        <w:jc w:val="both"/>
      </w:pPr>
      <w:r>
        <w:rPr>
          <w:rFonts w:ascii="Times New Roman"/>
          <w:b w:val="false"/>
          <w:i w:val="false"/>
          <w:color w:val="000000"/>
          <w:sz w:val="28"/>
        </w:rPr>
        <w:t>
      25) алға жылжуды жоспарлады немесе қолдану шекарасын көрсетті.</w:t>
      </w:r>
    </w:p>
    <w:bookmarkEnd w:id="1503"/>
    <w:bookmarkStart w:name="z9456" w:id="1504"/>
    <w:p>
      <w:pPr>
        <w:spacing w:after="0"/>
        <w:ind w:left="0"/>
        <w:jc w:val="both"/>
      </w:pPr>
      <w:r>
        <w:rPr>
          <w:rFonts w:ascii="Times New Roman"/>
          <w:b w:val="false"/>
          <w:i w:val="false"/>
          <w:color w:val="000000"/>
          <w:sz w:val="28"/>
        </w:rPr>
        <w:t>
      23. Тыңдаушылардың жоба жұмыстарын орындауы бойынша білімдерін бағалау балдарды бесбалдық жүйеге төмендегідей аудару арқылы жүзеге асырылады:</w:t>
      </w:r>
    </w:p>
    <w:bookmarkEnd w:id="1504"/>
    <w:bookmarkStart w:name="z9457" w:id="1505"/>
    <w:p>
      <w:pPr>
        <w:spacing w:after="0"/>
        <w:ind w:left="0"/>
        <w:jc w:val="both"/>
      </w:pPr>
      <w:r>
        <w:rPr>
          <w:rFonts w:ascii="Times New Roman"/>
          <w:b w:val="false"/>
          <w:i w:val="false"/>
          <w:color w:val="000000"/>
          <w:sz w:val="28"/>
        </w:rPr>
        <w:t>
      1) "Өте жақсы": 47-50 балл, (85-100%);</w:t>
      </w:r>
    </w:p>
    <w:bookmarkEnd w:id="1505"/>
    <w:bookmarkStart w:name="z9458" w:id="1506"/>
    <w:p>
      <w:pPr>
        <w:spacing w:after="0"/>
        <w:ind w:left="0"/>
        <w:jc w:val="both"/>
      </w:pPr>
      <w:r>
        <w:rPr>
          <w:rFonts w:ascii="Times New Roman"/>
          <w:b w:val="false"/>
          <w:i w:val="false"/>
          <w:color w:val="000000"/>
          <w:sz w:val="28"/>
        </w:rPr>
        <w:t>
      2) "Жақсы": 36-47 балл, (75-84%);</w:t>
      </w:r>
    </w:p>
    <w:bookmarkEnd w:id="1506"/>
    <w:bookmarkStart w:name="z9459" w:id="1507"/>
    <w:p>
      <w:pPr>
        <w:spacing w:after="0"/>
        <w:ind w:left="0"/>
        <w:jc w:val="both"/>
      </w:pPr>
      <w:r>
        <w:rPr>
          <w:rFonts w:ascii="Times New Roman"/>
          <w:b w:val="false"/>
          <w:i w:val="false"/>
          <w:color w:val="000000"/>
          <w:sz w:val="28"/>
        </w:rPr>
        <w:t>
      3) "Қанағаттанарлық": 25-36 балл, (50-74%).</w:t>
      </w:r>
    </w:p>
    <w:bookmarkEnd w:id="1507"/>
    <w:bookmarkStart w:name="z9460" w:id="1508"/>
    <w:p>
      <w:pPr>
        <w:spacing w:after="0"/>
        <w:ind w:left="0"/>
        <w:jc w:val="both"/>
      </w:pPr>
      <w:r>
        <w:rPr>
          <w:rFonts w:ascii="Times New Roman"/>
          <w:b w:val="false"/>
          <w:i w:val="false"/>
          <w:color w:val="000000"/>
          <w:sz w:val="28"/>
        </w:rPr>
        <w:t>
      24. Курс тыңдаушылары шағын-сабақты (шағын-шараны)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1508"/>
    <w:bookmarkStart w:name="z9461" w:id="1509"/>
    <w:p>
      <w:pPr>
        <w:spacing w:after="0"/>
        <w:ind w:left="0"/>
        <w:jc w:val="both"/>
      </w:pPr>
      <w:r>
        <w:rPr>
          <w:rFonts w:ascii="Times New Roman"/>
          <w:b w:val="false"/>
          <w:i w:val="false"/>
          <w:color w:val="000000"/>
          <w:sz w:val="28"/>
        </w:rPr>
        <w:t>
      25. Курс тыңдаушылары шағын-сабақтарды, шағын-іс-шараны презентациялауы үшін келесідей критерийлер анықталған:</w:t>
      </w:r>
    </w:p>
    <w:bookmarkEnd w:id="1509"/>
    <w:bookmarkStart w:name="z9462" w:id="1510"/>
    <w:p>
      <w:pPr>
        <w:spacing w:after="0"/>
        <w:ind w:left="0"/>
        <w:jc w:val="both"/>
      </w:pPr>
      <w:r>
        <w:rPr>
          <w:rFonts w:ascii="Times New Roman"/>
          <w:b w:val="false"/>
          <w:i w:val="false"/>
          <w:color w:val="000000"/>
          <w:sz w:val="28"/>
        </w:rPr>
        <w:t>
      1) дағдылардың қалыптасу деңгейі -0 балл, осы сабақта қолдануға келмейді;</w:t>
      </w:r>
    </w:p>
    <w:bookmarkEnd w:id="1510"/>
    <w:bookmarkStart w:name="z9463" w:id="1511"/>
    <w:p>
      <w:pPr>
        <w:spacing w:after="0"/>
        <w:ind w:left="0"/>
        <w:jc w:val="both"/>
      </w:pPr>
      <w:r>
        <w:rPr>
          <w:rFonts w:ascii="Times New Roman"/>
          <w:b w:val="false"/>
          <w:i w:val="false"/>
          <w:color w:val="000000"/>
          <w:sz w:val="28"/>
        </w:rPr>
        <w:t>
      2) 1 балл- дағдыланған;</w:t>
      </w:r>
    </w:p>
    <w:bookmarkEnd w:id="1511"/>
    <w:bookmarkStart w:name="z9464" w:id="1512"/>
    <w:p>
      <w:pPr>
        <w:spacing w:after="0"/>
        <w:ind w:left="0"/>
        <w:jc w:val="both"/>
      </w:pPr>
      <w:r>
        <w:rPr>
          <w:rFonts w:ascii="Times New Roman"/>
          <w:b w:val="false"/>
          <w:i w:val="false"/>
          <w:color w:val="000000"/>
          <w:sz w:val="28"/>
        </w:rPr>
        <w:t>
      3) 2 балл- дағды дамуда;</w:t>
      </w:r>
    </w:p>
    <w:bookmarkEnd w:id="1512"/>
    <w:bookmarkStart w:name="z9465" w:id="1513"/>
    <w:p>
      <w:pPr>
        <w:spacing w:after="0"/>
        <w:ind w:left="0"/>
        <w:jc w:val="both"/>
      </w:pPr>
      <w:r>
        <w:rPr>
          <w:rFonts w:ascii="Times New Roman"/>
          <w:b w:val="false"/>
          <w:i w:val="false"/>
          <w:color w:val="000000"/>
          <w:sz w:val="28"/>
        </w:rPr>
        <w:t>
      4) 3 балл – дағды қалыптасқан.</w:t>
      </w:r>
    </w:p>
    <w:bookmarkEnd w:id="1513"/>
    <w:bookmarkStart w:name="z9466" w:id="1514"/>
    <w:p>
      <w:pPr>
        <w:spacing w:after="0"/>
        <w:ind w:left="0"/>
        <w:jc w:val="both"/>
      </w:pPr>
      <w:r>
        <w:rPr>
          <w:rFonts w:ascii="Times New Roman"/>
          <w:b w:val="false"/>
          <w:i w:val="false"/>
          <w:color w:val="000000"/>
          <w:sz w:val="28"/>
        </w:rPr>
        <w:t>
      26. Шағын сабақты, шағын іс-шараны презентациялау кезінде білімді меңгеру деңгейін бағалауға төмендегі өлшемдер алынған:</w:t>
      </w:r>
    </w:p>
    <w:bookmarkEnd w:id="1514"/>
    <w:bookmarkStart w:name="z9467" w:id="1515"/>
    <w:p>
      <w:pPr>
        <w:spacing w:after="0"/>
        <w:ind w:left="0"/>
        <w:jc w:val="both"/>
      </w:pPr>
      <w:r>
        <w:rPr>
          <w:rFonts w:ascii="Times New Roman"/>
          <w:b w:val="false"/>
          <w:i w:val="false"/>
          <w:color w:val="000000"/>
          <w:sz w:val="28"/>
        </w:rPr>
        <w:t>
      1) ақпаратты түсінікті жеткізуі;</w:t>
      </w:r>
    </w:p>
    <w:bookmarkEnd w:id="1515"/>
    <w:bookmarkStart w:name="z9468" w:id="1516"/>
    <w:p>
      <w:pPr>
        <w:spacing w:after="0"/>
        <w:ind w:left="0"/>
        <w:jc w:val="both"/>
      </w:pPr>
      <w:r>
        <w:rPr>
          <w:rFonts w:ascii="Times New Roman"/>
          <w:b w:val="false"/>
          <w:i w:val="false"/>
          <w:color w:val="000000"/>
          <w:sz w:val="28"/>
        </w:rPr>
        <w:t>
      2) нұсқауды анық және дәл беруі;</w:t>
      </w:r>
    </w:p>
    <w:bookmarkEnd w:id="1516"/>
    <w:bookmarkStart w:name="z9469" w:id="1517"/>
    <w:p>
      <w:pPr>
        <w:spacing w:after="0"/>
        <w:ind w:left="0"/>
        <w:jc w:val="both"/>
      </w:pPr>
      <w:r>
        <w:rPr>
          <w:rFonts w:ascii="Times New Roman"/>
          <w:b w:val="false"/>
          <w:i w:val="false"/>
          <w:color w:val="000000"/>
          <w:sz w:val="28"/>
        </w:rPr>
        <w:t>
      3) қатысушылардың түсінгендерін анықтай алуы;</w:t>
      </w:r>
    </w:p>
    <w:bookmarkEnd w:id="1517"/>
    <w:bookmarkStart w:name="z9470" w:id="1518"/>
    <w:p>
      <w:pPr>
        <w:spacing w:after="0"/>
        <w:ind w:left="0"/>
        <w:jc w:val="both"/>
      </w:pPr>
      <w:r>
        <w:rPr>
          <w:rFonts w:ascii="Times New Roman"/>
          <w:b w:val="false"/>
          <w:i w:val="false"/>
          <w:color w:val="000000"/>
          <w:sz w:val="28"/>
        </w:rPr>
        <w:t>
      4) белсенді тыңдайды (қайта орайды, түйіндейді, нақтылайды);</w:t>
      </w:r>
    </w:p>
    <w:bookmarkEnd w:id="1518"/>
    <w:bookmarkStart w:name="z9471" w:id="1519"/>
    <w:p>
      <w:pPr>
        <w:spacing w:after="0"/>
        <w:ind w:left="0"/>
        <w:jc w:val="both"/>
      </w:pPr>
      <w:r>
        <w:rPr>
          <w:rFonts w:ascii="Times New Roman"/>
          <w:b w:val="false"/>
          <w:i w:val="false"/>
          <w:color w:val="000000"/>
          <w:sz w:val="28"/>
        </w:rPr>
        <w:t>
      5) ұйымдастырылған шараның уақытын тиімді басқара алуы;</w:t>
      </w:r>
    </w:p>
    <w:bookmarkEnd w:id="1519"/>
    <w:bookmarkStart w:name="z9472" w:id="1520"/>
    <w:p>
      <w:pPr>
        <w:spacing w:after="0"/>
        <w:ind w:left="0"/>
        <w:jc w:val="both"/>
      </w:pPr>
      <w:r>
        <w:rPr>
          <w:rFonts w:ascii="Times New Roman"/>
          <w:b w:val="false"/>
          <w:i w:val="false"/>
          <w:color w:val="000000"/>
          <w:sz w:val="28"/>
        </w:rPr>
        <w:t>
      6) кері байланыстың нәтижелігі;</w:t>
      </w:r>
    </w:p>
    <w:bookmarkEnd w:id="1520"/>
    <w:bookmarkStart w:name="z9473" w:id="1521"/>
    <w:p>
      <w:pPr>
        <w:spacing w:after="0"/>
        <w:ind w:left="0"/>
        <w:jc w:val="both"/>
      </w:pPr>
      <w:r>
        <w:rPr>
          <w:rFonts w:ascii="Times New Roman"/>
          <w:b w:val="false"/>
          <w:i w:val="false"/>
          <w:color w:val="000000"/>
          <w:sz w:val="28"/>
        </w:rPr>
        <w:t>
      7) өзара сыйластық, ынтымақтастық және қолдау климатын жасауы;</w:t>
      </w:r>
    </w:p>
    <w:bookmarkEnd w:id="1521"/>
    <w:bookmarkStart w:name="z9474" w:id="1522"/>
    <w:p>
      <w:pPr>
        <w:spacing w:after="0"/>
        <w:ind w:left="0"/>
        <w:jc w:val="both"/>
      </w:pPr>
      <w:r>
        <w:rPr>
          <w:rFonts w:ascii="Times New Roman"/>
          <w:b w:val="false"/>
          <w:i w:val="false"/>
          <w:color w:val="000000"/>
          <w:sz w:val="28"/>
        </w:rPr>
        <w:t>
      8) шараның мақсатын қоюы және күтілетін нәтижені белгілеуі;</w:t>
      </w:r>
    </w:p>
    <w:bookmarkEnd w:id="1522"/>
    <w:bookmarkStart w:name="z9475" w:id="1523"/>
    <w:p>
      <w:pPr>
        <w:spacing w:after="0"/>
        <w:ind w:left="0"/>
        <w:jc w:val="both"/>
      </w:pPr>
      <w:r>
        <w:rPr>
          <w:rFonts w:ascii="Times New Roman"/>
          <w:b w:val="false"/>
          <w:i w:val="false"/>
          <w:color w:val="000000"/>
          <w:sz w:val="28"/>
        </w:rPr>
        <w:t>
      9) шараны ұйымдастыруда белсенді стратегиялары мен жаттығуларын ретімен және нәтижелі қолдануы;</w:t>
      </w:r>
    </w:p>
    <w:bookmarkEnd w:id="1523"/>
    <w:bookmarkStart w:name="z9476" w:id="1524"/>
    <w:p>
      <w:pPr>
        <w:spacing w:after="0"/>
        <w:ind w:left="0"/>
        <w:jc w:val="both"/>
      </w:pPr>
      <w:r>
        <w:rPr>
          <w:rFonts w:ascii="Times New Roman"/>
          <w:b w:val="false"/>
          <w:i w:val="false"/>
          <w:color w:val="000000"/>
          <w:sz w:val="28"/>
        </w:rPr>
        <w:t>
      10) қатысушылардың сұрақтарына жауап беруі, мәселелер мен келіспеушіліктердің шешімін табуы;</w:t>
      </w:r>
    </w:p>
    <w:bookmarkEnd w:id="1524"/>
    <w:bookmarkStart w:name="z9477" w:id="1525"/>
    <w:p>
      <w:pPr>
        <w:spacing w:after="0"/>
        <w:ind w:left="0"/>
        <w:jc w:val="both"/>
      </w:pPr>
      <w:r>
        <w:rPr>
          <w:rFonts w:ascii="Times New Roman"/>
          <w:b w:val="false"/>
          <w:i w:val="false"/>
          <w:color w:val="000000"/>
          <w:sz w:val="28"/>
        </w:rPr>
        <w:t>
      11) ашық сұрақтарды қолдануы;</w:t>
      </w:r>
    </w:p>
    <w:bookmarkEnd w:id="1525"/>
    <w:bookmarkStart w:name="z9478" w:id="1526"/>
    <w:p>
      <w:pPr>
        <w:spacing w:after="0"/>
        <w:ind w:left="0"/>
        <w:jc w:val="both"/>
      </w:pPr>
      <w:r>
        <w:rPr>
          <w:rFonts w:ascii="Times New Roman"/>
          <w:b w:val="false"/>
          <w:i w:val="false"/>
          <w:color w:val="000000"/>
          <w:sz w:val="28"/>
        </w:rPr>
        <w:t>
      12) талқылауды/тапсырмаларды орындауды нәтижелі аяқтауы және оқытудың кезеңдері арасында байланыс орнатуы;</w:t>
      </w:r>
    </w:p>
    <w:bookmarkEnd w:id="1526"/>
    <w:bookmarkStart w:name="z9479" w:id="1527"/>
    <w:p>
      <w:pPr>
        <w:spacing w:after="0"/>
        <w:ind w:left="0"/>
        <w:jc w:val="both"/>
      </w:pPr>
      <w:r>
        <w:rPr>
          <w:rFonts w:ascii="Times New Roman"/>
          <w:b w:val="false"/>
          <w:i w:val="false"/>
          <w:color w:val="000000"/>
          <w:sz w:val="28"/>
        </w:rPr>
        <w:t>
      13) ойлануға және өзін-өзі бағалауға жеткілікті уақыт береді.</w:t>
      </w:r>
    </w:p>
    <w:bookmarkEnd w:id="1527"/>
    <w:bookmarkStart w:name="z9480" w:id="1528"/>
    <w:p>
      <w:pPr>
        <w:spacing w:after="0"/>
        <w:ind w:left="0"/>
        <w:jc w:val="both"/>
      </w:pPr>
      <w:r>
        <w:rPr>
          <w:rFonts w:ascii="Times New Roman"/>
          <w:b w:val="false"/>
          <w:i w:val="false"/>
          <w:color w:val="000000"/>
          <w:sz w:val="28"/>
        </w:rPr>
        <w:t>
      27.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1528"/>
    <w:bookmarkStart w:name="z9481" w:id="1529"/>
    <w:p>
      <w:pPr>
        <w:spacing w:after="0"/>
        <w:ind w:left="0"/>
        <w:jc w:val="both"/>
      </w:pPr>
      <w:r>
        <w:rPr>
          <w:rFonts w:ascii="Times New Roman"/>
          <w:b w:val="false"/>
          <w:i w:val="false"/>
          <w:color w:val="000000"/>
          <w:sz w:val="28"/>
        </w:rPr>
        <w:t>
      1) "Өте жақсы": 35 – 39 балл (85-100%);</w:t>
      </w:r>
    </w:p>
    <w:bookmarkEnd w:id="1529"/>
    <w:bookmarkStart w:name="z9482" w:id="1530"/>
    <w:p>
      <w:pPr>
        <w:spacing w:after="0"/>
        <w:ind w:left="0"/>
        <w:jc w:val="both"/>
      </w:pPr>
      <w:r>
        <w:rPr>
          <w:rFonts w:ascii="Times New Roman"/>
          <w:b w:val="false"/>
          <w:i w:val="false"/>
          <w:color w:val="000000"/>
          <w:sz w:val="28"/>
        </w:rPr>
        <w:t>
      2) "Жақсы": 29 – 34 балл (75-84%);</w:t>
      </w:r>
    </w:p>
    <w:bookmarkEnd w:id="1530"/>
    <w:bookmarkStart w:name="z9483" w:id="1531"/>
    <w:p>
      <w:pPr>
        <w:spacing w:after="0"/>
        <w:ind w:left="0"/>
        <w:jc w:val="both"/>
      </w:pPr>
      <w:r>
        <w:rPr>
          <w:rFonts w:ascii="Times New Roman"/>
          <w:b w:val="false"/>
          <w:i w:val="false"/>
          <w:color w:val="000000"/>
          <w:sz w:val="28"/>
        </w:rPr>
        <w:t>
      3) "Қанағаттанарлық": 20 – 28 балл (50-74%).</w:t>
      </w:r>
    </w:p>
    <w:bookmarkEnd w:id="1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w:t>
            </w:r>
            <w:r>
              <w:br/>
            </w:r>
            <w:r>
              <w:rPr>
                <w:rFonts w:ascii="Times New Roman"/>
                <w:b w:val="false"/>
                <w:i w:val="false"/>
                <w:color w:val="000000"/>
                <w:sz w:val="20"/>
              </w:rPr>
              <w:t xml:space="preserve">"Тамақтану саласы </w:t>
            </w:r>
            <w:r>
              <w:br/>
            </w:r>
            <w:r>
              <w:rPr>
                <w:rFonts w:ascii="Times New Roman"/>
                <w:b w:val="false"/>
                <w:i w:val="false"/>
                <w:color w:val="000000"/>
                <w:sz w:val="20"/>
              </w:rPr>
              <w:t xml:space="preserve">ұйымдарының </w:t>
            </w:r>
            <w:r>
              <w:br/>
            </w:r>
            <w:r>
              <w:rPr>
                <w:rFonts w:ascii="Times New Roman"/>
                <w:b w:val="false"/>
                <w:i w:val="false"/>
                <w:color w:val="000000"/>
                <w:sz w:val="20"/>
              </w:rPr>
              <w:t>мамандарын даярлаудағы</w:t>
            </w:r>
            <w:r>
              <w:br/>
            </w:r>
            <w:r>
              <w:rPr>
                <w:rFonts w:ascii="Times New Roman"/>
                <w:b w:val="false"/>
                <w:i w:val="false"/>
                <w:color w:val="000000"/>
                <w:sz w:val="20"/>
              </w:rPr>
              <w:t xml:space="preserve">инновациялық тәсіл –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түлектерін оқыту </w:t>
            </w:r>
            <w:r>
              <w:br/>
            </w:r>
            <w:r>
              <w:rPr>
                <w:rFonts w:ascii="Times New Roman"/>
                <w:b w:val="false"/>
                <w:i w:val="false"/>
                <w:color w:val="000000"/>
                <w:sz w:val="20"/>
              </w:rPr>
              <w:t xml:space="preserve">сапасының шарты ретінде"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қосымшасы</w:t>
            </w:r>
          </w:p>
        </w:tc>
      </w:tr>
    </w:tbl>
    <w:bookmarkStart w:name="z9485" w:id="1532"/>
    <w:p>
      <w:pPr>
        <w:spacing w:after="0"/>
        <w:ind w:left="0"/>
        <w:jc w:val="left"/>
      </w:pPr>
      <w:r>
        <w:rPr>
          <w:rFonts w:ascii="Times New Roman"/>
          <w:b/>
          <w:i w:val="false"/>
          <w:color w:val="000000"/>
        </w:rPr>
        <w:t xml:space="preserve"> Курстың оқу-тақырыптық жоспары 36 сағат</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6981"/>
        <w:gridCol w:w="634"/>
        <w:gridCol w:w="634"/>
        <w:gridCol w:w="634"/>
        <w:gridCol w:w="635"/>
        <w:gridCol w:w="635"/>
        <w:gridCol w:w="986"/>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6" w:id="153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33"/>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5" w:id="15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34"/>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4" w:id="15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35"/>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Нормативті-құқытық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3" w:id="153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36"/>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4" w:id="1537"/>
          <w:p>
            <w:pPr>
              <w:spacing w:after="20"/>
              <w:ind w:left="20"/>
              <w:jc w:val="both"/>
            </w:pPr>
            <w:r>
              <w:rPr>
                <w:rFonts w:ascii="Times New Roman"/>
                <w:b w:val="false"/>
                <w:i w:val="false"/>
                <w:color w:val="000000"/>
                <w:sz w:val="20"/>
              </w:rPr>
              <w:t>
Қазақстан Республикасының білім беру мәселелеріне қатысты заңнамалық актілерінің соңғы өзгерістері мен толықтырулары.</w:t>
            </w:r>
            <w:r>
              <w:br/>
            </w:r>
            <w:r>
              <w:rPr>
                <w:rFonts w:ascii="Times New Roman"/>
                <w:b w:val="false"/>
                <w:i w:val="false"/>
                <w:color w:val="000000"/>
                <w:sz w:val="20"/>
              </w:rPr>
              <w:t>
ҚР Президенті – ұлт көшбасшысы Н.Ә.Назарбаевтың "Нұрлы жол–жарқын болашаққа бастар жол" Қазақстан халқына Жолдауы</w:t>
            </w:r>
          </w:p>
          <w:bookmarkEnd w:id="1537"/>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3" w:id="153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38"/>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Н.Назарбаевтың "Ұлт жоспары 100 нақты қадам" бес институциялық реформаларды жүзеге асыру. Қазақстан Республикасының білім беру мәселелеріне қатысты заңнамалық актілерінің соңғы өзгерістері мен толықтырулары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2" w:id="153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39"/>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3" w:id="1540"/>
          <w:p>
            <w:pPr>
              <w:spacing w:after="20"/>
              <w:ind w:left="20"/>
              <w:jc w:val="both"/>
            </w:pPr>
            <w:r>
              <w:rPr>
                <w:rFonts w:ascii="Times New Roman"/>
                <w:b w:val="false"/>
                <w:i w:val="false"/>
                <w:color w:val="000000"/>
                <w:sz w:val="20"/>
              </w:rPr>
              <w:t>
"Сыбайлас жемқорлыққа қарсы күрес туралы" Қазақстан Республикасының 2015 жылғы 18 қарашадағы Заңын іске асырудың жолдары.</w:t>
            </w:r>
            <w:r>
              <w:br/>
            </w:r>
            <w:r>
              <w:rPr>
                <w:rFonts w:ascii="Times New Roman"/>
                <w:b w:val="false"/>
                <w:i w:val="false"/>
                <w:color w:val="000000"/>
                <w:sz w:val="20"/>
              </w:rPr>
              <w:t>
Тамақтануды ұйымдастырудың нормативтік-құқықтық негізі. ТжКБ ұйымдарында тиімді СМЖ және өзін-өзі бағалау жүйесін әзірлеу</w:t>
            </w:r>
          </w:p>
          <w:bookmarkEnd w:id="1540"/>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2" w:id="154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41"/>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1" w:id="154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542"/>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 ұйымдарын жетістікке алып келетін тұлғалық және мәдени ерекшеліктер. Заманауи еңбек нарығы жағдайындағы кәсіби бағдар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0" w:id="154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543"/>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құзыреттілік және қызметтік тәсілдердің тұжырымдамалық негіздері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9" w:id="154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544"/>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бизнесіндегі даулы жағдайларды шешу тәжірибесі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8" w:id="154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545"/>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 мейрамхана қызметкеріне қажетті сапа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7" w:id="154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46"/>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6" w:id="154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547"/>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берудің озық шетелдік және Қазақстандық тәжірибесі. ТжКБ беру ұйымдарындағы оқытудың дуальдік жүйесі. Тамақтану ұйымдарының ТжКБ беру МЖМББС, кәсіби стандарттары, мамандық бағдарламалары. Білім беру және кәсіби стандарттардың жақындасуы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5" w:id="154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548"/>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ұйымдастырудағы жүйелілік әдісі және оның бәсекеге қабілетті маман қалыптастырудағы рөлі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4" w:id="154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549"/>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қолдана отырып заманауи оқу-әдістемелік кешендерді жасау тәжірибесі. Білім беру процесін ақпараттандыру және жүйелеу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3" w:id="155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550"/>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Квантталған оқу текстерін және оларға тесттік нұсқадағы тапсырмалар жасау тәжірибесі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2" w:id="155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551"/>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өнімдерді өндірудің технологиялық циклы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1" w:id="155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52"/>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0" w:id="155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553"/>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 бетінше жұмыс жасау үшін критериалдық-бағдарланған тапсырмаларды жасау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9" w:id="155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554"/>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асхана тағамдарын дайындаудағы инновациялық технологиялар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8" w:id="1555"/>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555"/>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 заманауи безендіру (көкөністерді сәндеп ою және оларды тағамдарды дайындауда, ұсынғанда қолдану)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7" w:id="155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556"/>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 есептеу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6" w:id="155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557"/>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қонақтарға қызмет көрсетудің стандарттары мен технологиялары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5" w:id="1558"/>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558"/>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бизнесіндегі сату технологиясы мен тәжірибесі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4" w:id="1559"/>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559"/>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қонақтарға қызмет көрсетуді ұйымдастырудың инновациялық тәсілдері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3" w:id="1560"/>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560"/>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ұйымдастырудағы жүйелілік және оның бәсекеге қабілетті маман қалыптастырудағы рөлі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2" w:id="1561"/>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561"/>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1" w:id="156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62"/>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0" w:id="1563"/>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563"/>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 "PREZI" (ПРЕЗИ) бағдарламасын жасау көмегімен оқытуды көрнекілік қолдау құралдарын жетілдіру. Түлектердің кәсіби құзыреттілігіне бағытталған оқытудың модульдік бағдарламасының дамуы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758" w:id="1564"/>
    <w:p>
      <w:pPr>
        <w:spacing w:after="0"/>
        <w:ind w:left="0"/>
        <w:jc w:val="both"/>
      </w:pPr>
      <w:r>
        <w:rPr>
          <w:rFonts w:ascii="Times New Roman"/>
          <w:b w:val="false"/>
          <w:i w:val="false"/>
          <w:color w:val="000000"/>
          <w:sz w:val="28"/>
        </w:rPr>
        <w:t>
      кестенің жалғысы</w:t>
      </w:r>
    </w:p>
    <w:bookmarkEnd w:id="1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344"/>
        <w:gridCol w:w="1626"/>
        <w:gridCol w:w="1627"/>
        <w:gridCol w:w="1627"/>
        <w:gridCol w:w="1627"/>
        <w:gridCol w:w="1627"/>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9" w:id="1565"/>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(практикалық сабақтар)</w:t>
            </w:r>
          </w:p>
          <w:bookmarkEnd w:id="1565"/>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 / көшпелі тәжірибелік сабақ</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7" w:id="156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66"/>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5" w:id="156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67"/>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9" w:id="15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68"/>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7" w:id="15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69"/>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3" w:id="15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0"/>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7" w:id="157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71"/>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3" w:id="15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72"/>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7" w:id="15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73"/>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5" w:id="15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74"/>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3" w:id="15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5"/>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1" w:id="15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76"/>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3" w:id="15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77"/>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1" w:id="157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78"/>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w:t>
            </w:r>
            <w:r>
              <w:br/>
            </w:r>
            <w:r>
              <w:rPr>
                <w:rFonts w:ascii="Times New Roman"/>
                <w:b w:val="false"/>
                <w:i w:val="false"/>
                <w:color w:val="000000"/>
                <w:sz w:val="20"/>
              </w:rPr>
              <w:t xml:space="preserve">"Тамақтану саласы </w:t>
            </w:r>
            <w:r>
              <w:br/>
            </w:r>
            <w:r>
              <w:rPr>
                <w:rFonts w:ascii="Times New Roman"/>
                <w:b w:val="false"/>
                <w:i w:val="false"/>
                <w:color w:val="000000"/>
                <w:sz w:val="20"/>
              </w:rPr>
              <w:t xml:space="preserve">ұйымдарының </w:t>
            </w:r>
            <w:r>
              <w:br/>
            </w:r>
            <w:r>
              <w:rPr>
                <w:rFonts w:ascii="Times New Roman"/>
                <w:b w:val="false"/>
                <w:i w:val="false"/>
                <w:color w:val="000000"/>
                <w:sz w:val="20"/>
              </w:rPr>
              <w:t>мамандарын даярлаудағы</w:t>
            </w:r>
            <w:r>
              <w:br/>
            </w:r>
            <w:r>
              <w:rPr>
                <w:rFonts w:ascii="Times New Roman"/>
                <w:b w:val="false"/>
                <w:i w:val="false"/>
                <w:color w:val="000000"/>
                <w:sz w:val="20"/>
              </w:rPr>
              <w:t xml:space="preserve">инновациялық тәсіл –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түлектерін оқыту </w:t>
            </w:r>
            <w:r>
              <w:br/>
            </w:r>
            <w:r>
              <w:rPr>
                <w:rFonts w:ascii="Times New Roman"/>
                <w:b w:val="false"/>
                <w:i w:val="false"/>
                <w:color w:val="000000"/>
                <w:sz w:val="20"/>
              </w:rPr>
              <w:t xml:space="preserve">сапасының шарты ретінде"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2 - қосымшасы</w:t>
            </w:r>
          </w:p>
        </w:tc>
      </w:tr>
    </w:tbl>
    <w:bookmarkStart w:name="z10000" w:id="1579"/>
    <w:p>
      <w:pPr>
        <w:spacing w:after="0"/>
        <w:ind w:left="0"/>
        <w:jc w:val="left"/>
      </w:pPr>
      <w:r>
        <w:rPr>
          <w:rFonts w:ascii="Times New Roman"/>
          <w:b/>
          <w:i w:val="false"/>
          <w:color w:val="000000"/>
        </w:rPr>
        <w:t xml:space="preserve"> Курстың оқу-тақырыптық жоспары 80 сағат</w:t>
      </w:r>
    </w:p>
    <w:bookmarkEnd w:id="1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6606"/>
        <w:gridCol w:w="600"/>
        <w:gridCol w:w="600"/>
        <w:gridCol w:w="931"/>
        <w:gridCol w:w="600"/>
        <w:gridCol w:w="932"/>
        <w:gridCol w:w="933"/>
      </w:tblGrid>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1" w:id="15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80"/>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Іскери ойын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0" w:id="15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81"/>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9" w:id="15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82"/>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Нормативті-құқытық модуль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8" w:id="158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583"/>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9" w:id="1584"/>
          <w:p>
            <w:pPr>
              <w:spacing w:after="20"/>
              <w:ind w:left="20"/>
              <w:jc w:val="both"/>
            </w:pPr>
            <w:r>
              <w:rPr>
                <w:rFonts w:ascii="Times New Roman"/>
                <w:b w:val="false"/>
                <w:i w:val="false"/>
                <w:color w:val="000000"/>
                <w:sz w:val="20"/>
              </w:rPr>
              <w:t>
Қазақстан Республикасының білім беру мәселелеріне қатысты заңнамалық актілерінің соңғы өзгерістері мен толықтырулары.</w:t>
            </w:r>
            <w:r>
              <w:br/>
            </w:r>
            <w:r>
              <w:rPr>
                <w:rFonts w:ascii="Times New Roman"/>
                <w:b w:val="false"/>
                <w:i w:val="false"/>
                <w:color w:val="000000"/>
                <w:sz w:val="20"/>
              </w:rPr>
              <w:t>
ҚР Президенті–ұлт көшбасшысы Н.Ә.Назарбаевтың "Нұрлы жол–жарқын болашаққа бастар жол" Қазақстан халқына Жолдауы</w:t>
            </w:r>
          </w:p>
          <w:bookmarkEnd w:id="1584"/>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8" w:id="158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585"/>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Н.Назарбаевтың "Ұлт жоспары 100 нақты қадам" бес институциялық реформаларды жүзеге асыру. Қазақстан Республикасының білім беру мәселелеріне қатысты заңнамалық актілерінің соңғы өзгерістері мен толықтырулары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7" w:id="158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586"/>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8" w:id="1587"/>
          <w:p>
            <w:pPr>
              <w:spacing w:after="20"/>
              <w:ind w:left="20"/>
              <w:jc w:val="both"/>
            </w:pPr>
            <w:r>
              <w:rPr>
                <w:rFonts w:ascii="Times New Roman"/>
                <w:b w:val="false"/>
                <w:i w:val="false"/>
                <w:color w:val="000000"/>
                <w:sz w:val="20"/>
              </w:rPr>
              <w:t>
"Сыбайлас жемқорлыққа қарсы күрес туралы" Қазақстан Республикасының 2015 жылғы 18 қарашадағы Заңын іске асырудың жолдары.</w:t>
            </w:r>
            <w:r>
              <w:br/>
            </w:r>
            <w:r>
              <w:rPr>
                <w:rFonts w:ascii="Times New Roman"/>
                <w:b w:val="false"/>
                <w:i w:val="false"/>
                <w:color w:val="000000"/>
                <w:sz w:val="20"/>
              </w:rPr>
              <w:t>
Тамақтануды ұйымдастырудың нормативтік-құқықтық негізі. ТжКБ ұйымдарында тиімді СМЖ және өзін-өзі бағалау жүйесін әзірлеу</w:t>
            </w:r>
          </w:p>
          <w:bookmarkEnd w:id="1587"/>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7" w:id="15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588"/>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6" w:id="158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589"/>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 ұйымдарын жетістікке алып келетін тұлғалық және мәдени ерекшеліктер. Заманауи еңбек нарығы жағдайындағы кәсіби бағдар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5" w:id="159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590"/>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берудегі құзыреттілік және қызметтік тәсілдердің тұжырымдамалық негіздері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4" w:id="159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591"/>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бизнесіндегі даулы жағдайларды шешу тәжірибесі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3" w:id="159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592"/>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Стреске төзімділік – мейрамхана қызметкеріне қажетті сапа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2" w:id="15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593"/>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1" w:id="159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594"/>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 берудің озық шетелдік және Қазақстандық тәжірибесі. ТжКБ беру ұйымдарындағы оқытудың дуальдік жүйесі. Тамақтану ұйымдарының ТжКБ беру МЖМББС, кәсіби стандарттары, мамандық бағдарламалары. Білім беру және кәсіби стандарттардың жақындасуы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0" w:id="1595"/>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595"/>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пәнді оқытуды ұйымдастырудағы жүйелілік әдісі және оның бәсекеге қабілетті маман қалыптастырудағы рөлі. Арнайы пәндерді ұйымдастыру мен өткізцдің жүйесі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9" w:id="1596"/>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596"/>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қолдана отырып заманауи оқу-әдістемелік кешендерді жасау тәжірибесі. Білім беру процесін ақпараттандыру және жүйелеу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1597"/>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597"/>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Квантталған оқу текстерін жасау тәжірибесі және оларға тесттік нұсқадағы тапсырмалар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7" w:id="1598"/>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598"/>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өнімдерді өндірудің технологиялық циклы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6" w:id="159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99"/>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5" w:id="1600"/>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600"/>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 бетінше жұмыс жасау үшін критериалдық-бағдарланған тапсырмаларды жасау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4" w:id="1601"/>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601"/>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асхана тағамдарын дайындаудағы инновациялық технологиялар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3" w:id="1602"/>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602"/>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тағамдарды безендіру (көкөністерді сәндеп ою және оларды тағамдарды дайындауда, ұсынғанда қолдану)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2" w:id="1603"/>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603"/>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 мен аспаздық өнімдерді есептеу</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1" w:id="160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604"/>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қонақтарға қызмет көрсетудің стандарттары мен технологиялары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0" w:id="1605"/>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605"/>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бизнесіндегі сату технологиясы мен тәжірибесі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9" w:id="1606"/>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606"/>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қонақтарға қызмет көрсетуді ұйымдастырудың инновациялық тәсілдері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8" w:id="1607"/>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607"/>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Тәжірибеген бағытталған оқытуды ұйымдастырудағы жүйелілік және оның бәсекеге қабілетті маман қалыптастырудағы рөлі</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7" w:id="1608"/>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608"/>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6" w:id="160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609"/>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5" w:id="161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610"/>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 "PREZI" (ПРЕЗИ) бағдарламасын жасау көмегімен оқытуды көрнекілік қолдау құралдарын жетілдіру. Кәсіби құзыреттіліктерді дамытуға бағытталған оқытудың модульдік бағдарламасының дамуы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0273" w:id="1611"/>
    <w:p>
      <w:pPr>
        <w:spacing w:after="0"/>
        <w:ind w:left="0"/>
        <w:jc w:val="both"/>
      </w:pPr>
      <w:r>
        <w:rPr>
          <w:rFonts w:ascii="Times New Roman"/>
          <w:b w:val="false"/>
          <w:i w:val="false"/>
          <w:color w:val="000000"/>
          <w:sz w:val="28"/>
        </w:rPr>
        <w:t>
      кестенің жалғысы</w:t>
      </w:r>
    </w:p>
    <w:bookmarkEnd w:id="1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2266"/>
        <w:gridCol w:w="1639"/>
        <w:gridCol w:w="1639"/>
        <w:gridCol w:w="1640"/>
        <w:gridCol w:w="1640"/>
        <w:gridCol w:w="1640"/>
      </w:tblGrid>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4" w:id="1612"/>
          <w:p>
            <w:pPr>
              <w:spacing w:after="20"/>
              <w:ind w:left="20"/>
              <w:jc w:val="both"/>
            </w:pPr>
            <w:r>
              <w:rPr>
                <w:rFonts w:ascii="Times New Roman"/>
                <w:b w:val="false"/>
                <w:i w:val="false"/>
                <w:color w:val="000000"/>
                <w:sz w:val="20"/>
              </w:rPr>
              <w:t>
</w:t>
            </w:r>
            <w:r>
              <w:rPr>
                <w:rFonts w:ascii="Times New Roman"/>
                <w:b w:val="false"/>
                <w:i w:val="false"/>
                <w:color w:val="000000"/>
                <w:sz w:val="20"/>
              </w:rPr>
              <w:t>Семинар (тәжірибелік сабақтар)</w:t>
            </w:r>
          </w:p>
          <w:bookmarkEnd w:id="1612"/>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 сынып / көшпелі тәжірибелік сабақ</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2" w:id="161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613"/>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0" w:id="161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14"/>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4" w:id="16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15"/>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2" w:id="161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16"/>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8" w:id="16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17"/>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4" w:id="161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618"/>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0" w:id="161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619"/>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4" w:id="16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20"/>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8" w:id="16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21"/>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6" w:id="162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22"/>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0" w:id="16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23"/>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8" w:id="16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624"/>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6" w:id="1625"/>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625"/>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7-қосымша</w:t>
            </w:r>
          </w:p>
        </w:tc>
      </w:tr>
    </w:tbl>
    <w:bookmarkStart w:name="z573" w:id="1626"/>
    <w:p>
      <w:pPr>
        <w:spacing w:after="0"/>
        <w:ind w:left="0"/>
        <w:jc w:val="left"/>
      </w:pPr>
      <w:r>
        <w:rPr>
          <w:rFonts w:ascii="Times New Roman"/>
          <w:b/>
          <w:i w:val="false"/>
          <w:color w:val="000000"/>
        </w:rPr>
        <w:t xml:space="preserve"> Педагогикалық кадрлардың біліктілігін арттыру курстарының "Инклюзивті оқыту және дуальды оқыту элементтерін енгізу - техникалық және кәсіптік білім беру түлектерін бейімдеу және әлеуметтендіру шарты" тақырыбындағы білім беру бағдарламасы</w:t>
      </w:r>
    </w:p>
    <w:bookmarkEnd w:id="1626"/>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514" w:id="1627"/>
    <w:p>
      <w:pPr>
        <w:spacing w:after="0"/>
        <w:ind w:left="0"/>
        <w:jc w:val="left"/>
      </w:pPr>
      <w:r>
        <w:rPr>
          <w:rFonts w:ascii="Times New Roman"/>
          <w:b/>
          <w:i w:val="false"/>
          <w:color w:val="000000"/>
        </w:rPr>
        <w:t xml:space="preserve"> 1– тарау. Кіріспе</w:t>
      </w:r>
    </w:p>
    <w:bookmarkEnd w:id="1627"/>
    <w:bookmarkStart w:name="z10515" w:id="1628"/>
    <w:p>
      <w:pPr>
        <w:spacing w:after="0"/>
        <w:ind w:left="0"/>
        <w:jc w:val="both"/>
      </w:pPr>
      <w:r>
        <w:rPr>
          <w:rFonts w:ascii="Times New Roman"/>
          <w:b w:val="false"/>
          <w:i w:val="false"/>
          <w:color w:val="000000"/>
          <w:sz w:val="28"/>
        </w:rPr>
        <w:t>
      1. "Инклюзивті оқыту және дуальды оқыту элементтерін енгізу - техникалық және кәсіптік білім беру түлектерін бейімдеу және әлеуметтендіру шарты" тақырыбы бойынша біліктілікті арттыру курстарының білім беру бағдарламасы (бұдан әрі - Бағдарлама) техникалық және кәсіптік білім беру ұйымдарының (бұдан әрі – ТжКБ) "Тігін өндірісі және киімдерді үлгілеу" мамандығы бойынша арнайы пәндер оқытушылары мен өндірістік оқыту шеберлеріне арналған.</w:t>
      </w:r>
    </w:p>
    <w:bookmarkEnd w:id="1628"/>
    <w:bookmarkStart w:name="z10516" w:id="1629"/>
    <w:p>
      <w:pPr>
        <w:spacing w:after="0"/>
        <w:ind w:left="0"/>
        <w:jc w:val="both"/>
      </w:pPr>
      <w:r>
        <w:rPr>
          <w:rFonts w:ascii="Times New Roman"/>
          <w:b w:val="false"/>
          <w:i w:val="false"/>
          <w:color w:val="000000"/>
          <w:sz w:val="28"/>
        </w:rPr>
        <w:t>
      2. Білім беру бағдарламасы "Тігін өндірісі және киімдерді үлгілеу" мамандығы бойынша арнайы пәндер оқытушылары мен өндірістік оқыту шеберлерін оқу үрдісінде инновациялық технологияларды қолдану бойынша қажетті білім көлеміне оқытуға бағытталған, бұл заманауи білім беру парадигмасын жүзеге асыруға белгілі бір дайындықты қалыптастыруға мүмкіндік береді Осы бағдарламаның ерекше ерекшелігі оның инклюзивтік оқытуға практикаға бағдарланған бағыты, ТжКБ ұйымдарының арнайы пәндер оқытушыларының біліктілігін арттыру жүйесінде оқытудың дуальді формасының элементтерін пайдалану болып табылады.</w:t>
      </w:r>
    </w:p>
    <w:bookmarkEnd w:id="1629"/>
    <w:bookmarkStart w:name="z10517" w:id="1630"/>
    <w:p>
      <w:pPr>
        <w:spacing w:after="0"/>
        <w:ind w:left="0"/>
        <w:jc w:val="left"/>
      </w:pPr>
      <w:r>
        <w:rPr>
          <w:rFonts w:ascii="Times New Roman"/>
          <w:b/>
          <w:i w:val="false"/>
          <w:color w:val="000000"/>
        </w:rPr>
        <w:t xml:space="preserve"> 2 -тарау. Бағдарламаның мақсаты мен міндеттері</w:t>
      </w:r>
    </w:p>
    <w:bookmarkEnd w:id="1630"/>
    <w:bookmarkStart w:name="z10518" w:id="1631"/>
    <w:p>
      <w:pPr>
        <w:spacing w:after="0"/>
        <w:ind w:left="0"/>
        <w:jc w:val="both"/>
      </w:pPr>
      <w:r>
        <w:rPr>
          <w:rFonts w:ascii="Times New Roman"/>
          <w:b w:val="false"/>
          <w:i w:val="false"/>
          <w:color w:val="000000"/>
          <w:sz w:val="28"/>
        </w:rPr>
        <w:t>
      3. Бағдарламаның мақсаты - жеңіл өнеркәсіп саласында дуальді оқыту жүйесін енгізу мен инклюзивті оқыту жағдайында арнайы пәндер оқытушылары мен өндірістік оқыту шеберлерінің кәсіби құзыреттіліктерін дамыту болып табылады.</w:t>
      </w:r>
    </w:p>
    <w:bookmarkEnd w:id="1631"/>
    <w:bookmarkStart w:name="z10519" w:id="1632"/>
    <w:p>
      <w:pPr>
        <w:spacing w:after="0"/>
        <w:ind w:left="0"/>
        <w:jc w:val="both"/>
      </w:pPr>
      <w:r>
        <w:rPr>
          <w:rFonts w:ascii="Times New Roman"/>
          <w:b w:val="false"/>
          <w:i w:val="false"/>
          <w:color w:val="000000"/>
          <w:sz w:val="28"/>
        </w:rPr>
        <w:t>
      4. Бағдарлама мақсатына жету үшін келесі міндеттер анықталды:</w:t>
      </w:r>
    </w:p>
    <w:bookmarkEnd w:id="1632"/>
    <w:bookmarkStart w:name="z10520" w:id="1633"/>
    <w:p>
      <w:pPr>
        <w:spacing w:after="0"/>
        <w:ind w:left="0"/>
        <w:jc w:val="both"/>
      </w:pPr>
      <w:r>
        <w:rPr>
          <w:rFonts w:ascii="Times New Roman"/>
          <w:b w:val="false"/>
          <w:i w:val="false"/>
          <w:color w:val="000000"/>
          <w:sz w:val="28"/>
        </w:rPr>
        <w:t>
      1) Қазақстан Республикасының техникалық және кәсіптік білім беру жүйесін жаңғыртудың негізгі бағыттарын зерделеу;</w:t>
      </w:r>
    </w:p>
    <w:bookmarkEnd w:id="1633"/>
    <w:bookmarkStart w:name="z10521" w:id="1634"/>
    <w:p>
      <w:pPr>
        <w:spacing w:after="0"/>
        <w:ind w:left="0"/>
        <w:jc w:val="both"/>
      </w:pPr>
      <w:r>
        <w:rPr>
          <w:rFonts w:ascii="Times New Roman"/>
          <w:b w:val="false"/>
          <w:i w:val="false"/>
          <w:color w:val="000000"/>
          <w:sz w:val="28"/>
        </w:rPr>
        <w:t>
      2) ТжКБ жүйесінің бәсекеге қабілетті түлегінің даму факторы ретінде оқу-тәрбие процесіне дуальді жүйені енгізудің қадамдық тетігін қалыптастыру;</w:t>
      </w:r>
    </w:p>
    <w:bookmarkEnd w:id="1634"/>
    <w:bookmarkStart w:name="z10522" w:id="1635"/>
    <w:p>
      <w:pPr>
        <w:spacing w:after="0"/>
        <w:ind w:left="0"/>
        <w:jc w:val="both"/>
      </w:pPr>
      <w:r>
        <w:rPr>
          <w:rFonts w:ascii="Times New Roman"/>
          <w:b w:val="false"/>
          <w:i w:val="false"/>
          <w:color w:val="000000"/>
          <w:sz w:val="28"/>
        </w:rPr>
        <w:t>
      3) дуалды жүйені енгізу тиімділігін бағалау өлшемдерін әзірлеу;</w:t>
      </w:r>
    </w:p>
    <w:bookmarkEnd w:id="1635"/>
    <w:bookmarkStart w:name="z10523" w:id="1636"/>
    <w:p>
      <w:pPr>
        <w:spacing w:after="0"/>
        <w:ind w:left="0"/>
        <w:jc w:val="both"/>
      </w:pPr>
      <w:r>
        <w:rPr>
          <w:rFonts w:ascii="Times New Roman"/>
          <w:b w:val="false"/>
          <w:i w:val="false"/>
          <w:color w:val="000000"/>
          <w:sz w:val="28"/>
        </w:rPr>
        <w:t>
      4) педагогтарды инклюзивті оқыту жағдайында оқыту процесін ұйымдастыруға біліммен және практикалық дайындықпен қамтамасыз ету;</w:t>
      </w:r>
    </w:p>
    <w:bookmarkEnd w:id="1636"/>
    <w:bookmarkStart w:name="z10524" w:id="1637"/>
    <w:p>
      <w:pPr>
        <w:spacing w:after="0"/>
        <w:ind w:left="0"/>
        <w:jc w:val="both"/>
      </w:pPr>
      <w:r>
        <w:rPr>
          <w:rFonts w:ascii="Times New Roman"/>
          <w:b w:val="false"/>
          <w:i w:val="false"/>
          <w:color w:val="000000"/>
          <w:sz w:val="28"/>
        </w:rPr>
        <w:t>
      5) инновациялық білім беру ортасының жобасын құрастыру,</w:t>
      </w:r>
    </w:p>
    <w:bookmarkEnd w:id="1637"/>
    <w:bookmarkStart w:name="z10525" w:id="1638"/>
    <w:p>
      <w:pPr>
        <w:spacing w:after="0"/>
        <w:ind w:left="0"/>
        <w:jc w:val="both"/>
      </w:pPr>
      <w:r>
        <w:rPr>
          <w:rFonts w:ascii="Times New Roman"/>
          <w:b w:val="false"/>
          <w:i w:val="false"/>
          <w:color w:val="000000"/>
          <w:sz w:val="28"/>
        </w:rPr>
        <w:t>
      6) кәсіби әрекеттерді өзіндік талдауға, өз бетімен білім алуға және өзін-өзі іске асыруға қажеттіліктерін дамыту;</w:t>
      </w:r>
    </w:p>
    <w:bookmarkEnd w:id="1638"/>
    <w:bookmarkStart w:name="z10526" w:id="1639"/>
    <w:p>
      <w:pPr>
        <w:spacing w:after="0"/>
        <w:ind w:left="0"/>
        <w:jc w:val="both"/>
      </w:pPr>
      <w:r>
        <w:rPr>
          <w:rFonts w:ascii="Times New Roman"/>
          <w:b w:val="false"/>
          <w:i w:val="false"/>
          <w:color w:val="000000"/>
          <w:sz w:val="28"/>
        </w:rPr>
        <w:t>
      7) оқу процесінде ақпараттық-коммуникациялық технологияларды қолдану бойынша (бұдан әрі - АКТ) құзыреттіліктерін қалыптастыру.</w:t>
      </w:r>
    </w:p>
    <w:bookmarkEnd w:id="1639"/>
    <w:bookmarkStart w:name="z10527" w:id="1640"/>
    <w:p>
      <w:pPr>
        <w:spacing w:after="0"/>
        <w:ind w:left="0"/>
        <w:jc w:val="left"/>
      </w:pPr>
      <w:r>
        <w:rPr>
          <w:rFonts w:ascii="Times New Roman"/>
          <w:b/>
          <w:i w:val="false"/>
          <w:color w:val="000000"/>
        </w:rPr>
        <w:t xml:space="preserve"> 3 - тарау. Күтілетін нәтиже</w:t>
      </w:r>
    </w:p>
    <w:bookmarkEnd w:id="1640"/>
    <w:bookmarkStart w:name="z10528" w:id="1641"/>
    <w:p>
      <w:pPr>
        <w:spacing w:after="0"/>
        <w:ind w:left="0"/>
        <w:jc w:val="both"/>
      </w:pPr>
      <w:r>
        <w:rPr>
          <w:rFonts w:ascii="Times New Roman"/>
          <w:b w:val="false"/>
          <w:i w:val="false"/>
          <w:color w:val="000000"/>
          <w:sz w:val="28"/>
        </w:rPr>
        <w:t>
      5. Курс соңында тыңдаушылар:</w:t>
      </w:r>
    </w:p>
    <w:bookmarkEnd w:id="1641"/>
    <w:bookmarkStart w:name="z10529" w:id="1642"/>
    <w:p>
      <w:pPr>
        <w:spacing w:after="0"/>
        <w:ind w:left="0"/>
        <w:jc w:val="both"/>
      </w:pPr>
      <w:r>
        <w:rPr>
          <w:rFonts w:ascii="Times New Roman"/>
          <w:b w:val="false"/>
          <w:i w:val="false"/>
          <w:color w:val="000000"/>
          <w:sz w:val="28"/>
        </w:rPr>
        <w:t>
      1) Қазақстан Республикасының техникалық және кәсіптік білім беру жүйесін дамыту жөніндегі нормативтік құжаттардың тұжырымдамалық негіздерін;</w:t>
      </w:r>
    </w:p>
    <w:bookmarkEnd w:id="1642"/>
    <w:bookmarkStart w:name="z10530" w:id="1643"/>
    <w:p>
      <w:pPr>
        <w:spacing w:after="0"/>
        <w:ind w:left="0"/>
        <w:jc w:val="both"/>
      </w:pPr>
      <w:r>
        <w:rPr>
          <w:rFonts w:ascii="Times New Roman"/>
          <w:b w:val="false"/>
          <w:i w:val="false"/>
          <w:color w:val="000000"/>
          <w:sz w:val="28"/>
        </w:rPr>
        <w:t>
      тігін өндірісі саласында оқытудың дуалды және инклюзивтік жүйесі элементтерінің мәні және оны оқу-өндірістік процеске енгізу технологиясын;</w:t>
      </w:r>
    </w:p>
    <w:bookmarkEnd w:id="1643"/>
    <w:bookmarkStart w:name="z10531" w:id="1644"/>
    <w:p>
      <w:pPr>
        <w:spacing w:after="0"/>
        <w:ind w:left="0"/>
        <w:jc w:val="both"/>
      </w:pPr>
      <w:r>
        <w:rPr>
          <w:rFonts w:ascii="Times New Roman"/>
          <w:b w:val="false"/>
          <w:i w:val="false"/>
          <w:color w:val="000000"/>
          <w:sz w:val="28"/>
        </w:rPr>
        <w:t>
      ТжКБ ұйымдарының қазіргі кезеңдегі қызметін реттейтін негізгі нормативтік құжаттар және оларды іске асыру тетіктері; білім берудегі жүйелік, құзыреттілік және іс-әрекет тәсілдерінің мәнін;</w:t>
      </w:r>
    </w:p>
    <w:bookmarkEnd w:id="1644"/>
    <w:bookmarkStart w:name="z10532" w:id="1645"/>
    <w:p>
      <w:pPr>
        <w:spacing w:after="0"/>
        <w:ind w:left="0"/>
        <w:jc w:val="both"/>
      </w:pPr>
      <w:r>
        <w:rPr>
          <w:rFonts w:ascii="Times New Roman"/>
          <w:b w:val="false"/>
          <w:i w:val="false"/>
          <w:color w:val="000000"/>
          <w:sz w:val="28"/>
        </w:rPr>
        <w:t>
      ТжКБ ұйымдарының арнайы пәндер оқытушылары мен өндірістік оқыту шеберлерінің кәсіби дамуын психологиялық-педагогикалық сүйемелдеудің заманауи тәсілдерін біледі;</w:t>
      </w:r>
    </w:p>
    <w:bookmarkEnd w:id="1645"/>
    <w:bookmarkStart w:name="z10533" w:id="1646"/>
    <w:p>
      <w:pPr>
        <w:spacing w:after="0"/>
        <w:ind w:left="0"/>
        <w:jc w:val="both"/>
      </w:pPr>
      <w:r>
        <w:rPr>
          <w:rFonts w:ascii="Times New Roman"/>
          <w:b w:val="false"/>
          <w:i w:val="false"/>
          <w:color w:val="000000"/>
          <w:sz w:val="28"/>
        </w:rPr>
        <w:t>
      2) инклюзивті білім беруді және дуальды оқыту жүйесінің элементтерін енгізу жағдайында оқу-өндірістік процесте заманауи білім беру технологияларын;</w:t>
      </w:r>
    </w:p>
    <w:bookmarkEnd w:id="1646"/>
    <w:bookmarkStart w:name="z10534" w:id="1647"/>
    <w:p>
      <w:pPr>
        <w:spacing w:after="0"/>
        <w:ind w:left="0"/>
        <w:jc w:val="both"/>
      </w:pPr>
      <w:r>
        <w:rPr>
          <w:rFonts w:ascii="Times New Roman"/>
          <w:b w:val="false"/>
          <w:i w:val="false"/>
          <w:color w:val="000000"/>
          <w:sz w:val="28"/>
        </w:rPr>
        <w:t>
      ТжКБ жүйесінде білім алушылардың ғылыми-техникалық шығармашылығын дамытуға бағытталған оқу сабақтарын жобалайды;</w:t>
      </w:r>
    </w:p>
    <w:bookmarkEnd w:id="1647"/>
    <w:bookmarkStart w:name="z10535" w:id="1648"/>
    <w:p>
      <w:pPr>
        <w:spacing w:after="0"/>
        <w:ind w:left="0"/>
        <w:jc w:val="both"/>
      </w:pPr>
      <w:r>
        <w:rPr>
          <w:rFonts w:ascii="Times New Roman"/>
          <w:b w:val="false"/>
          <w:i w:val="false"/>
          <w:color w:val="000000"/>
          <w:sz w:val="28"/>
        </w:rPr>
        <w:t>
      әлеуметтік әріптестердің қатысуымен ТжКБ ұйымында инклюзивті білім берудің тұтас құрылымын және дуалды оқыту элементтерін құрайды;</w:t>
      </w:r>
    </w:p>
    <w:bookmarkEnd w:id="1648"/>
    <w:bookmarkStart w:name="z10536" w:id="1649"/>
    <w:p>
      <w:pPr>
        <w:spacing w:after="0"/>
        <w:ind w:left="0"/>
        <w:jc w:val="both"/>
      </w:pPr>
      <w:r>
        <w:rPr>
          <w:rFonts w:ascii="Times New Roman"/>
          <w:b w:val="false"/>
          <w:i w:val="false"/>
          <w:color w:val="000000"/>
          <w:sz w:val="28"/>
        </w:rPr>
        <w:t>
      оқушылардың негізгі құзыреттіліктерін қалыптастыратын заманауи инновациялық технологияларды сыныптайды;</w:t>
      </w:r>
    </w:p>
    <w:bookmarkEnd w:id="1649"/>
    <w:bookmarkStart w:name="z10537" w:id="1650"/>
    <w:p>
      <w:pPr>
        <w:spacing w:after="0"/>
        <w:ind w:left="0"/>
        <w:jc w:val="both"/>
      </w:pPr>
      <w:r>
        <w:rPr>
          <w:rFonts w:ascii="Times New Roman"/>
          <w:b w:val="false"/>
          <w:i w:val="false"/>
          <w:color w:val="000000"/>
          <w:sz w:val="28"/>
        </w:rPr>
        <w:t>
      құзыреттілікті бағалау критерийлерін қолданады.</w:t>
      </w:r>
    </w:p>
    <w:bookmarkEnd w:id="1650"/>
    <w:bookmarkStart w:name="z10538" w:id="1651"/>
    <w:p>
      <w:pPr>
        <w:spacing w:after="0"/>
        <w:ind w:left="0"/>
        <w:jc w:val="both"/>
      </w:pPr>
      <w:r>
        <w:rPr>
          <w:rFonts w:ascii="Times New Roman"/>
          <w:b w:val="false"/>
          <w:i w:val="false"/>
          <w:color w:val="000000"/>
          <w:sz w:val="28"/>
        </w:rPr>
        <w:t>
      3) білім алушыларда қалыптасатын құзыреттіліктердің еңбек нарығының қажеттіліктеріне, білім алушылар мен жалпы қоғамның жеке сұраныстарына сәйкестігін ескере отырып, білім беру бағдарламаларын бағалау критерийлерін әзірлеу дағдысы;</w:t>
      </w:r>
    </w:p>
    <w:bookmarkEnd w:id="1651"/>
    <w:bookmarkStart w:name="z10539" w:id="1652"/>
    <w:p>
      <w:pPr>
        <w:spacing w:after="0"/>
        <w:ind w:left="0"/>
        <w:jc w:val="both"/>
      </w:pPr>
      <w:r>
        <w:rPr>
          <w:rFonts w:ascii="Times New Roman"/>
          <w:b w:val="false"/>
          <w:i w:val="false"/>
          <w:color w:val="000000"/>
          <w:sz w:val="28"/>
        </w:rPr>
        <w:t>
      білім алушылардың оқу жетістіктерін бағалау негізінде білім сапасын ішкі бағалау жүйесін әзірлеу дағдысы;</w:t>
      </w:r>
    </w:p>
    <w:bookmarkEnd w:id="1652"/>
    <w:bookmarkStart w:name="z10540" w:id="1653"/>
    <w:p>
      <w:pPr>
        <w:spacing w:after="0"/>
        <w:ind w:left="0"/>
        <w:jc w:val="both"/>
      </w:pPr>
      <w:r>
        <w:rPr>
          <w:rFonts w:ascii="Times New Roman"/>
          <w:b w:val="false"/>
          <w:i w:val="false"/>
          <w:color w:val="000000"/>
          <w:sz w:val="28"/>
        </w:rPr>
        <w:t>
      инклюзивті және дуалды оқыту жағдайында заманауи АКТ-технологиялармен меңгереді.</w:t>
      </w:r>
    </w:p>
    <w:bookmarkEnd w:id="1653"/>
    <w:bookmarkStart w:name="z10541" w:id="1654"/>
    <w:p>
      <w:pPr>
        <w:spacing w:after="0"/>
        <w:ind w:left="0"/>
        <w:jc w:val="both"/>
      </w:pPr>
      <w:r>
        <w:rPr>
          <w:rFonts w:ascii="Times New Roman"/>
          <w:b w:val="false"/>
          <w:i w:val="false"/>
          <w:color w:val="000000"/>
          <w:sz w:val="28"/>
        </w:rPr>
        <w:t>
      4 - тарау. Бағдарламаның мазмұны</w:t>
      </w:r>
    </w:p>
    <w:bookmarkEnd w:id="1654"/>
    <w:bookmarkStart w:name="z10542" w:id="1655"/>
    <w:p>
      <w:pPr>
        <w:spacing w:after="0"/>
        <w:ind w:left="0"/>
        <w:jc w:val="both"/>
      </w:pPr>
      <w:r>
        <w:rPr>
          <w:rFonts w:ascii="Times New Roman"/>
          <w:b w:val="false"/>
          <w:i w:val="false"/>
          <w:color w:val="000000"/>
          <w:sz w:val="28"/>
        </w:rPr>
        <w:t>
      6. Бағдарлама 5 модульден тұрады:</w:t>
      </w:r>
    </w:p>
    <w:bookmarkEnd w:id="1655"/>
    <w:bookmarkStart w:name="z10543" w:id="1656"/>
    <w:p>
      <w:pPr>
        <w:spacing w:after="0"/>
        <w:ind w:left="0"/>
        <w:jc w:val="both"/>
      </w:pPr>
      <w:r>
        <w:rPr>
          <w:rFonts w:ascii="Times New Roman"/>
          <w:b w:val="false"/>
          <w:i w:val="false"/>
          <w:color w:val="000000"/>
          <w:sz w:val="28"/>
        </w:rPr>
        <w:t>
      1) нормативті-құқықтық модуль;</w:t>
      </w:r>
    </w:p>
    <w:bookmarkEnd w:id="1656"/>
    <w:bookmarkStart w:name="z10544" w:id="1657"/>
    <w:p>
      <w:pPr>
        <w:spacing w:after="0"/>
        <w:ind w:left="0"/>
        <w:jc w:val="both"/>
      </w:pPr>
      <w:r>
        <w:rPr>
          <w:rFonts w:ascii="Times New Roman"/>
          <w:b w:val="false"/>
          <w:i w:val="false"/>
          <w:color w:val="000000"/>
          <w:sz w:val="28"/>
        </w:rPr>
        <w:t>
      2) психологиялық-педагогикалық;</w:t>
      </w:r>
    </w:p>
    <w:bookmarkEnd w:id="1657"/>
    <w:bookmarkStart w:name="z10545" w:id="1658"/>
    <w:p>
      <w:pPr>
        <w:spacing w:after="0"/>
        <w:ind w:left="0"/>
        <w:jc w:val="both"/>
      </w:pPr>
      <w:r>
        <w:rPr>
          <w:rFonts w:ascii="Times New Roman"/>
          <w:b w:val="false"/>
          <w:i w:val="false"/>
          <w:color w:val="000000"/>
          <w:sz w:val="28"/>
        </w:rPr>
        <w:t>
      3) мазмұндық;</w:t>
      </w:r>
    </w:p>
    <w:bookmarkEnd w:id="1658"/>
    <w:bookmarkStart w:name="z10546" w:id="1659"/>
    <w:p>
      <w:pPr>
        <w:spacing w:after="0"/>
        <w:ind w:left="0"/>
        <w:jc w:val="both"/>
      </w:pPr>
      <w:r>
        <w:rPr>
          <w:rFonts w:ascii="Times New Roman"/>
          <w:b w:val="false"/>
          <w:i w:val="false"/>
          <w:color w:val="000000"/>
          <w:sz w:val="28"/>
        </w:rPr>
        <w:t>
      4) технологиялық;</w:t>
      </w:r>
    </w:p>
    <w:bookmarkEnd w:id="1659"/>
    <w:bookmarkStart w:name="z10547" w:id="1660"/>
    <w:p>
      <w:pPr>
        <w:spacing w:after="0"/>
        <w:ind w:left="0"/>
        <w:jc w:val="both"/>
      </w:pPr>
      <w:r>
        <w:rPr>
          <w:rFonts w:ascii="Times New Roman"/>
          <w:b w:val="false"/>
          <w:i w:val="false"/>
          <w:color w:val="000000"/>
          <w:sz w:val="28"/>
        </w:rPr>
        <w:t>
      5) вариативтік.</w:t>
      </w:r>
    </w:p>
    <w:bookmarkEnd w:id="1660"/>
    <w:bookmarkStart w:name="z10548" w:id="1661"/>
    <w:p>
      <w:pPr>
        <w:spacing w:after="0"/>
        <w:ind w:left="0"/>
        <w:jc w:val="both"/>
      </w:pPr>
      <w:r>
        <w:rPr>
          <w:rFonts w:ascii="Times New Roman"/>
          <w:b w:val="false"/>
          <w:i w:val="false"/>
          <w:color w:val="000000"/>
          <w:sz w:val="28"/>
        </w:rPr>
        <w:t>
      7. Нормативті-құқықтық модульде келесі тақырыптар зерделенеді:</w:t>
      </w:r>
    </w:p>
    <w:bookmarkEnd w:id="1661"/>
    <w:bookmarkStart w:name="z10549" w:id="1662"/>
    <w:p>
      <w:pPr>
        <w:spacing w:after="0"/>
        <w:ind w:left="0"/>
        <w:jc w:val="both"/>
      </w:pPr>
      <w:r>
        <w:rPr>
          <w:rFonts w:ascii="Times New Roman"/>
          <w:b w:val="false"/>
          <w:i w:val="false"/>
          <w:color w:val="000000"/>
          <w:sz w:val="28"/>
        </w:rPr>
        <w:t>
      "Қазақстан Республикасының Президенті - Елбасы Н.Ә.Назарбаевтың "Нұрлы жол-болашаққа бастар жол" Жолдауында ұлттық білім беру жүйесін құру міндеттері";</w:t>
      </w:r>
    </w:p>
    <w:bookmarkEnd w:id="1662"/>
    <w:bookmarkStart w:name="z10550" w:id="1663"/>
    <w:p>
      <w:pPr>
        <w:spacing w:after="0"/>
        <w:ind w:left="0"/>
        <w:jc w:val="both"/>
      </w:pPr>
      <w:r>
        <w:rPr>
          <w:rFonts w:ascii="Times New Roman"/>
          <w:b w:val="false"/>
          <w:i w:val="false"/>
          <w:color w:val="000000"/>
          <w:sz w:val="28"/>
        </w:rPr>
        <w:t>
      "Қазақстан Республикасының 18 қараша 2015 жылғы "Сыбайлас жемқорлыққа қарсы күрес" Заңының жүзеге асырылу жолдары";</w:t>
      </w:r>
    </w:p>
    <w:bookmarkEnd w:id="1663"/>
    <w:bookmarkStart w:name="z10551" w:id="1664"/>
    <w:p>
      <w:pPr>
        <w:spacing w:after="0"/>
        <w:ind w:left="0"/>
        <w:jc w:val="both"/>
      </w:pPr>
      <w:r>
        <w:rPr>
          <w:rFonts w:ascii="Times New Roman"/>
          <w:b w:val="false"/>
          <w:i w:val="false"/>
          <w:color w:val="000000"/>
          <w:sz w:val="28"/>
        </w:rPr>
        <w:t>
      "Ұлт жоспары – 100 нақты қадам";</w:t>
      </w:r>
    </w:p>
    <w:bookmarkEnd w:id="1664"/>
    <w:bookmarkStart w:name="z10552" w:id="1665"/>
    <w:p>
      <w:pPr>
        <w:spacing w:after="0"/>
        <w:ind w:left="0"/>
        <w:jc w:val="both"/>
      </w:pP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 аясында ТжКБ беру ұйымдарын басқару";</w:t>
      </w:r>
    </w:p>
    <w:bookmarkEnd w:id="1665"/>
    <w:bookmarkStart w:name="z10553" w:id="1666"/>
    <w:p>
      <w:pPr>
        <w:spacing w:after="0"/>
        <w:ind w:left="0"/>
        <w:jc w:val="both"/>
      </w:pPr>
      <w:r>
        <w:rPr>
          <w:rFonts w:ascii="Times New Roman"/>
          <w:b w:val="false"/>
          <w:i w:val="false"/>
          <w:color w:val="000000"/>
          <w:sz w:val="28"/>
        </w:rPr>
        <w:t>
      "Қызмет көрсету саласының нормативтік-құқықтық негіздерін ұйымдастыру. Техникалық және кәсіптік білім берудің мемлекеттік жалпыға міндетті стандарты";</w:t>
      </w:r>
    </w:p>
    <w:bookmarkEnd w:id="1666"/>
    <w:bookmarkStart w:name="z10554" w:id="1667"/>
    <w:p>
      <w:pPr>
        <w:spacing w:after="0"/>
        <w:ind w:left="0"/>
        <w:jc w:val="both"/>
      </w:pPr>
      <w:r>
        <w:rPr>
          <w:rFonts w:ascii="Times New Roman"/>
          <w:b w:val="false"/>
          <w:i w:val="false"/>
          <w:color w:val="000000"/>
          <w:sz w:val="28"/>
        </w:rPr>
        <w:t>
      "Қызмет көрсету саласы, оқытудың білім беру және кәсіптік бағдарламаларын жақындастыру мамандықтары бойынша үлгілік оқу бағдарламалары";</w:t>
      </w:r>
    </w:p>
    <w:bookmarkEnd w:id="1667"/>
    <w:bookmarkStart w:name="z10555" w:id="1668"/>
    <w:p>
      <w:pPr>
        <w:spacing w:after="0"/>
        <w:ind w:left="0"/>
        <w:jc w:val="both"/>
      </w:pPr>
      <w:r>
        <w:rPr>
          <w:rFonts w:ascii="Times New Roman"/>
          <w:b w:val="false"/>
          <w:i w:val="false"/>
          <w:color w:val="000000"/>
          <w:sz w:val="28"/>
        </w:rPr>
        <w:t>
      "ТжКБ ұйымдарында сапа менеджментінің тиімді жүйесін (бұдан әрі - СМЖ) және өзін-өзі бағалау жүйесін әзірлеу".</w:t>
      </w:r>
    </w:p>
    <w:bookmarkEnd w:id="1668"/>
    <w:bookmarkStart w:name="z10556" w:id="1669"/>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1669"/>
    <w:bookmarkStart w:name="z10557" w:id="1670"/>
    <w:p>
      <w:pPr>
        <w:spacing w:after="0"/>
        <w:ind w:left="0"/>
        <w:jc w:val="both"/>
      </w:pPr>
      <w:r>
        <w:rPr>
          <w:rFonts w:ascii="Times New Roman"/>
          <w:b w:val="false"/>
          <w:i w:val="false"/>
          <w:color w:val="000000"/>
          <w:sz w:val="28"/>
        </w:rPr>
        <w:t>
      "Қызмет көрсету саласын ұйымдастырудағы табысқа әкелетін тұлғалық және мәдени ерекшеліктері";</w:t>
      </w:r>
    </w:p>
    <w:bookmarkEnd w:id="1670"/>
    <w:bookmarkStart w:name="z10558" w:id="1671"/>
    <w:p>
      <w:pPr>
        <w:spacing w:after="0"/>
        <w:ind w:left="0"/>
        <w:jc w:val="both"/>
      </w:pPr>
      <w:r>
        <w:rPr>
          <w:rFonts w:ascii="Times New Roman"/>
          <w:b w:val="false"/>
          <w:i w:val="false"/>
          <w:color w:val="000000"/>
          <w:sz w:val="28"/>
        </w:rPr>
        <w:t>
      "Қызмет көрсету саласындағы даулы жағдайларды шешу тәжірибесі";</w:t>
      </w:r>
    </w:p>
    <w:bookmarkEnd w:id="1671"/>
    <w:bookmarkStart w:name="z10559" w:id="1672"/>
    <w:p>
      <w:pPr>
        <w:spacing w:after="0"/>
        <w:ind w:left="0"/>
        <w:jc w:val="both"/>
      </w:pPr>
      <w:r>
        <w:rPr>
          <w:rFonts w:ascii="Times New Roman"/>
          <w:b w:val="false"/>
          <w:i w:val="false"/>
          <w:color w:val="000000"/>
          <w:sz w:val="28"/>
        </w:rPr>
        <w:t>
      "Қызмет көрсету саласында сабырлылық қызметкерге қажет".</w:t>
      </w:r>
    </w:p>
    <w:bookmarkEnd w:id="1672"/>
    <w:bookmarkStart w:name="z10560" w:id="1673"/>
    <w:p>
      <w:pPr>
        <w:spacing w:after="0"/>
        <w:ind w:left="0"/>
        <w:jc w:val="both"/>
      </w:pPr>
      <w:r>
        <w:rPr>
          <w:rFonts w:ascii="Times New Roman"/>
          <w:b w:val="false"/>
          <w:i w:val="false"/>
          <w:color w:val="000000"/>
          <w:sz w:val="28"/>
        </w:rPr>
        <w:t>
      9. Мазмұндық модульде төмендегідей мәселелер қарастырылады:</w:t>
      </w:r>
    </w:p>
    <w:bookmarkEnd w:id="1673"/>
    <w:bookmarkStart w:name="z10561" w:id="1674"/>
    <w:p>
      <w:pPr>
        <w:spacing w:after="0"/>
        <w:ind w:left="0"/>
        <w:jc w:val="both"/>
      </w:pPr>
      <w:r>
        <w:rPr>
          <w:rFonts w:ascii="Times New Roman"/>
          <w:b w:val="false"/>
          <w:i w:val="false"/>
          <w:color w:val="000000"/>
          <w:sz w:val="28"/>
        </w:rPr>
        <w:t>
      "Кәсіптік білім берудің озық шетелдік және қазақстандық тәжірибесі";</w:t>
      </w:r>
    </w:p>
    <w:bookmarkEnd w:id="1674"/>
    <w:bookmarkStart w:name="z10562" w:id="1675"/>
    <w:p>
      <w:pPr>
        <w:spacing w:after="0"/>
        <w:ind w:left="0"/>
        <w:jc w:val="both"/>
      </w:pPr>
      <w:r>
        <w:rPr>
          <w:rFonts w:ascii="Times New Roman"/>
          <w:b w:val="false"/>
          <w:i w:val="false"/>
          <w:color w:val="000000"/>
          <w:sz w:val="28"/>
        </w:rPr>
        <w:t>
      "Арнайы пәндер оқытушылары үшін ТжКБ ұйымдарында дуалды жүйе элементтері мен инклюзивті оқытуды енгізу";</w:t>
      </w:r>
    </w:p>
    <w:bookmarkEnd w:id="1675"/>
    <w:bookmarkStart w:name="z10563" w:id="1676"/>
    <w:p>
      <w:pPr>
        <w:spacing w:after="0"/>
        <w:ind w:left="0"/>
        <w:jc w:val="both"/>
      </w:pPr>
      <w:r>
        <w:rPr>
          <w:rFonts w:ascii="Times New Roman"/>
          <w:b w:val="false"/>
          <w:i w:val="false"/>
          <w:color w:val="000000"/>
          <w:sz w:val="28"/>
        </w:rPr>
        <w:t>
      ""Тігін өндірісі және киімдерді үлгілеу" мамандығы бойынша оқу бағдарламасын интеграциялау. Білім беру және кәсіби стандарттарды жақындастыру";</w:t>
      </w:r>
    </w:p>
    <w:bookmarkEnd w:id="1676"/>
    <w:bookmarkStart w:name="z10564" w:id="1677"/>
    <w:p>
      <w:pPr>
        <w:spacing w:after="0"/>
        <w:ind w:left="0"/>
        <w:jc w:val="both"/>
      </w:pPr>
      <w:r>
        <w:rPr>
          <w:rFonts w:ascii="Times New Roman"/>
          <w:b w:val="false"/>
          <w:i w:val="false"/>
          <w:color w:val="000000"/>
          <w:sz w:val="28"/>
        </w:rPr>
        <w:t>
      "Өндірістік оқытуды ұйымдастырудың жүйелік тәсілі және оның түлектерді бейімдеу мен әлеуметтендірудегі рөлі";</w:t>
      </w:r>
    </w:p>
    <w:bookmarkEnd w:id="1677"/>
    <w:bookmarkStart w:name="z10565" w:id="1678"/>
    <w:p>
      <w:pPr>
        <w:spacing w:after="0"/>
        <w:ind w:left="0"/>
        <w:jc w:val="both"/>
      </w:pPr>
      <w:r>
        <w:rPr>
          <w:rFonts w:ascii="Times New Roman"/>
          <w:b w:val="false"/>
          <w:i w:val="false"/>
          <w:color w:val="000000"/>
          <w:sz w:val="28"/>
        </w:rPr>
        <w:t>
      "Ақпараттық технологияларды қолдану арқылы қазіргі заманғы оқу-әдістемелік кешендерді әзірлеудің практикалық тәсілдері";</w:t>
      </w:r>
    </w:p>
    <w:bookmarkEnd w:id="1678"/>
    <w:bookmarkStart w:name="z10566" w:id="1679"/>
    <w:p>
      <w:pPr>
        <w:spacing w:after="0"/>
        <w:ind w:left="0"/>
        <w:jc w:val="both"/>
      </w:pPr>
      <w:r>
        <w:rPr>
          <w:rFonts w:ascii="Times New Roman"/>
          <w:b w:val="false"/>
          <w:i w:val="false"/>
          <w:color w:val="000000"/>
          <w:sz w:val="28"/>
        </w:rPr>
        <w:t>
      "Білім беру процесін ақпараттандыру және жүйелеу"";</w:t>
      </w:r>
    </w:p>
    <w:bookmarkEnd w:id="1679"/>
    <w:bookmarkStart w:name="z10567" w:id="1680"/>
    <w:p>
      <w:pPr>
        <w:spacing w:after="0"/>
        <w:ind w:left="0"/>
        <w:jc w:val="both"/>
      </w:pPr>
      <w:r>
        <w:rPr>
          <w:rFonts w:ascii="Times New Roman"/>
          <w:b w:val="false"/>
          <w:i w:val="false"/>
          <w:color w:val="000000"/>
          <w:sz w:val="28"/>
        </w:rPr>
        <w:t>
      Тігін өндірісінің технологиялық циклі";</w:t>
      </w:r>
    </w:p>
    <w:bookmarkEnd w:id="1680"/>
    <w:bookmarkStart w:name="z10568" w:id="1681"/>
    <w:p>
      <w:pPr>
        <w:spacing w:after="0"/>
        <w:ind w:left="0"/>
        <w:jc w:val="both"/>
      </w:pPr>
      <w:r>
        <w:rPr>
          <w:rFonts w:ascii="Times New Roman"/>
          <w:b w:val="false"/>
          <w:i w:val="false"/>
          <w:color w:val="000000"/>
          <w:sz w:val="28"/>
        </w:rPr>
        <w:t>
      "Қазіргі еңбек нарығы жағдайында кәсіби бағдарлау""</w:t>
      </w:r>
    </w:p>
    <w:bookmarkEnd w:id="1681"/>
    <w:bookmarkStart w:name="z10569" w:id="1682"/>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1682"/>
    <w:bookmarkStart w:name="z10570" w:id="1683"/>
    <w:p>
      <w:pPr>
        <w:spacing w:after="0"/>
        <w:ind w:left="0"/>
        <w:jc w:val="both"/>
      </w:pPr>
      <w:r>
        <w:rPr>
          <w:rFonts w:ascii="Times New Roman"/>
          <w:b w:val="false"/>
          <w:i w:val="false"/>
          <w:color w:val="000000"/>
          <w:sz w:val="28"/>
        </w:rPr>
        <w:t>
      "Киімдерді моделдеудегі инновациялық технологиялар"";</w:t>
      </w:r>
    </w:p>
    <w:bookmarkEnd w:id="1683"/>
    <w:bookmarkStart w:name="z10571" w:id="1684"/>
    <w:p>
      <w:pPr>
        <w:spacing w:after="0"/>
        <w:ind w:left="0"/>
        <w:jc w:val="both"/>
      </w:pPr>
      <w:r>
        <w:rPr>
          <w:rFonts w:ascii="Times New Roman"/>
          <w:b w:val="false"/>
          <w:i w:val="false"/>
          <w:color w:val="000000"/>
          <w:sz w:val="28"/>
        </w:rPr>
        <w:t>
      "Мастер-класс: киімді көркем безендіру";</w:t>
      </w:r>
    </w:p>
    <w:bookmarkEnd w:id="1684"/>
    <w:bookmarkStart w:name="z10572" w:id="1685"/>
    <w:p>
      <w:pPr>
        <w:spacing w:after="0"/>
        <w:ind w:left="0"/>
        <w:jc w:val="both"/>
      </w:pPr>
      <w:r>
        <w:rPr>
          <w:rFonts w:ascii="Times New Roman"/>
          <w:b w:val="false"/>
          <w:i w:val="false"/>
          <w:color w:val="000000"/>
          <w:sz w:val="28"/>
        </w:rPr>
        <w:t>
      "Тренинг:" Қазақстанның креативті индустриясын дамыту";</w:t>
      </w:r>
    </w:p>
    <w:bookmarkEnd w:id="1685"/>
    <w:bookmarkStart w:name="z10573" w:id="1686"/>
    <w:p>
      <w:pPr>
        <w:spacing w:after="0"/>
        <w:ind w:left="0"/>
        <w:jc w:val="both"/>
      </w:pPr>
      <w:r>
        <w:rPr>
          <w:rFonts w:ascii="Times New Roman"/>
          <w:b w:val="false"/>
          <w:i w:val="false"/>
          <w:color w:val="000000"/>
          <w:sz w:val="28"/>
        </w:rPr>
        <w:t>
      "Білім алушылардың өзіндік жұмысы үшін критериалды-бағытталған тапсырмаларды құру "";</w:t>
      </w:r>
    </w:p>
    <w:bookmarkEnd w:id="1686"/>
    <w:bookmarkStart w:name="z10574" w:id="1687"/>
    <w:p>
      <w:pPr>
        <w:spacing w:after="0"/>
        <w:ind w:left="0"/>
        <w:jc w:val="both"/>
      </w:pPr>
      <w:r>
        <w:rPr>
          <w:rFonts w:ascii="Times New Roman"/>
          <w:b w:val="false"/>
          <w:i w:val="false"/>
          <w:color w:val="000000"/>
          <w:sz w:val="28"/>
        </w:rPr>
        <w:t>
      "Клиенттерге қызмет көрсету стандарттары мен технологиясын зерттеу";</w:t>
      </w:r>
    </w:p>
    <w:bookmarkEnd w:id="1687"/>
    <w:bookmarkStart w:name="z10575" w:id="1688"/>
    <w:p>
      <w:pPr>
        <w:spacing w:after="0"/>
        <w:ind w:left="0"/>
        <w:jc w:val="both"/>
      </w:pPr>
      <w:r>
        <w:rPr>
          <w:rFonts w:ascii="Times New Roman"/>
          <w:b w:val="false"/>
          <w:i w:val="false"/>
          <w:color w:val="000000"/>
          <w:sz w:val="28"/>
        </w:rPr>
        <w:t>
      "Нарықта өмір сүрудің негізі ретінде клиенттерге қызмет көрсету технологиясы мен тәжірибесі".</w:t>
      </w:r>
    </w:p>
    <w:bookmarkEnd w:id="1688"/>
    <w:bookmarkStart w:name="z10576" w:id="1689"/>
    <w:p>
      <w:pPr>
        <w:spacing w:after="0"/>
        <w:ind w:left="0"/>
        <w:jc w:val="both"/>
      </w:pPr>
      <w:r>
        <w:rPr>
          <w:rFonts w:ascii="Times New Roman"/>
          <w:b w:val="false"/>
          <w:i w:val="false"/>
          <w:color w:val="000000"/>
          <w:sz w:val="28"/>
        </w:rPr>
        <w:t>
      11. Вариативті модульде тыңдаушыларға келесі қажеттіліктерге сәйкес белгілі бір тақырыптарды таңдау мүмкіндігі беріледі:</w:t>
      </w:r>
    </w:p>
    <w:bookmarkEnd w:id="1689"/>
    <w:bookmarkStart w:name="z10577" w:id="1690"/>
    <w:p>
      <w:pPr>
        <w:spacing w:after="0"/>
        <w:ind w:left="0"/>
        <w:jc w:val="both"/>
      </w:pPr>
      <w:r>
        <w:rPr>
          <w:rFonts w:ascii="Times New Roman"/>
          <w:b w:val="false"/>
          <w:i w:val="false"/>
          <w:color w:val="000000"/>
          <w:sz w:val="28"/>
        </w:rPr>
        <w:t>
      "Мультимедиялық құжаттарды жасау арқылы оқытуды визуалды қолдау құралдарын жетілдіру, PREZI (ПРЕЗИ) бағдарламасы"";</w:t>
      </w:r>
    </w:p>
    <w:bookmarkEnd w:id="1690"/>
    <w:bookmarkStart w:name="z10578" w:id="1691"/>
    <w:p>
      <w:pPr>
        <w:spacing w:after="0"/>
        <w:ind w:left="0"/>
        <w:jc w:val="both"/>
      </w:pPr>
      <w:r>
        <w:rPr>
          <w:rFonts w:ascii="Times New Roman"/>
          <w:b w:val="false"/>
          <w:i w:val="false"/>
          <w:color w:val="000000"/>
          <w:sz w:val="28"/>
        </w:rPr>
        <w:t>
      "Колледж түлектерін әлеуметтендіруге және бейімдеуге бағытталған модульдік оқыту бағдарламасын әзірлеу".</w:t>
      </w:r>
    </w:p>
    <w:bookmarkEnd w:id="1691"/>
    <w:bookmarkStart w:name="z10579" w:id="1692"/>
    <w:p>
      <w:pPr>
        <w:spacing w:after="0"/>
        <w:ind w:left="0"/>
        <w:jc w:val="both"/>
      </w:pPr>
      <w:r>
        <w:rPr>
          <w:rFonts w:ascii="Times New Roman"/>
          <w:b w:val="false"/>
          <w:i w:val="false"/>
          <w:color w:val="000000"/>
          <w:sz w:val="28"/>
        </w:rPr>
        <w:t>
      Ескертпе:</w:t>
      </w:r>
    </w:p>
    <w:bookmarkEnd w:id="1692"/>
    <w:bookmarkStart w:name="z10580" w:id="1693"/>
    <w:p>
      <w:pPr>
        <w:spacing w:after="0"/>
        <w:ind w:left="0"/>
        <w:jc w:val="both"/>
      </w:pPr>
      <w:r>
        <w:rPr>
          <w:rFonts w:ascii="Times New Roman"/>
          <w:b w:val="false"/>
          <w:i w:val="false"/>
          <w:color w:val="000000"/>
          <w:sz w:val="28"/>
        </w:rPr>
        <w:t>
      Курс тыңдаушыларының қажеттіліктеріне сәйкес вариативтік модуль 2 сағаттан 6 сағатқа дейін өзгеруі мүмкін.</w:t>
      </w:r>
    </w:p>
    <w:bookmarkEnd w:id="1693"/>
    <w:bookmarkStart w:name="z10581" w:id="1694"/>
    <w:p>
      <w:pPr>
        <w:spacing w:after="0"/>
        <w:ind w:left="0"/>
        <w:jc w:val="left"/>
      </w:pPr>
      <w:r>
        <w:rPr>
          <w:rFonts w:ascii="Times New Roman"/>
          <w:b/>
          <w:i w:val="false"/>
          <w:color w:val="000000"/>
        </w:rPr>
        <w:t xml:space="preserve"> 5 - тарау. Білім беру процесін ұйымдастыру</w:t>
      </w:r>
    </w:p>
    <w:bookmarkEnd w:id="1694"/>
    <w:bookmarkStart w:name="z10582" w:id="1695"/>
    <w:p>
      <w:pPr>
        <w:spacing w:after="0"/>
        <w:ind w:left="0"/>
        <w:jc w:val="both"/>
      </w:pPr>
      <w:r>
        <w:rPr>
          <w:rFonts w:ascii="Times New Roman"/>
          <w:b w:val="false"/>
          <w:i w:val="false"/>
          <w:color w:val="000000"/>
          <w:sz w:val="28"/>
        </w:rPr>
        <w:t>
      12. Білім беру процесі бағдарламаның 1, 2 және 3-қосымшаларына сәйкес 36 және 80 (арнайы пәндер оқытушылары үшін) және 80 (өндірістік оқыту шеберлері үшін) сағаттарға арналған оқу - тақырыптық жоспарына сәйкес ұйымдастырылады.</w:t>
      </w:r>
    </w:p>
    <w:bookmarkEnd w:id="1695"/>
    <w:bookmarkStart w:name="z10583" w:id="1696"/>
    <w:p>
      <w:pPr>
        <w:spacing w:after="0"/>
        <w:ind w:left="0"/>
        <w:jc w:val="both"/>
      </w:pPr>
      <w:r>
        <w:rPr>
          <w:rFonts w:ascii="Times New Roman"/>
          <w:b w:val="false"/>
          <w:i w:val="false"/>
          <w:color w:val="000000"/>
          <w:sz w:val="28"/>
        </w:rPr>
        <w:t>
      13. Білім беру процесін ұйымдастыру кезінде тыңдаушылардың білімін бақылау және бағалау мақсатында: өзіндік жұмыс, жобалық жұмыс, презентациялар, шағын-сабақтардың презентациялары, тренингтер және қорытынды тестілеу өткізіледі..</w:t>
      </w:r>
    </w:p>
    <w:bookmarkEnd w:id="1696"/>
    <w:bookmarkStart w:name="z10584" w:id="1697"/>
    <w:p>
      <w:pPr>
        <w:spacing w:after="0"/>
        <w:ind w:left="0"/>
        <w:jc w:val="both"/>
      </w:pPr>
      <w:r>
        <w:rPr>
          <w:rFonts w:ascii="Times New Roman"/>
          <w:b w:val="false"/>
          <w:i w:val="false"/>
          <w:color w:val="000000"/>
          <w:sz w:val="28"/>
        </w:rPr>
        <w:t>
      14. Тыңдаушылардың өздік жұмыстарына тапсырмалар:</w:t>
      </w:r>
    </w:p>
    <w:bookmarkEnd w:id="1697"/>
    <w:bookmarkStart w:name="z10585" w:id="1698"/>
    <w:p>
      <w:pPr>
        <w:spacing w:after="0"/>
        <w:ind w:left="0"/>
        <w:jc w:val="both"/>
      </w:pPr>
      <w:r>
        <w:rPr>
          <w:rFonts w:ascii="Times New Roman"/>
          <w:b w:val="false"/>
          <w:i w:val="false"/>
          <w:color w:val="000000"/>
          <w:sz w:val="28"/>
        </w:rPr>
        <w:t>
      1) мынадай тақырыптар бойынша зерттеу рефераттарын әзірлеу: "Өндірістік оқыту жағдайында білім алушылардың сыни ойлауын қалыптастыру", "Дуалды жүйе элементтерін енгізе отырып, инклюзивті оқыту жағдайында қызмет көрсету саласын өндірістік оқытудың иновациялық нысандары мен әдістері"":</w:t>
      </w:r>
    </w:p>
    <w:bookmarkEnd w:id="1698"/>
    <w:bookmarkStart w:name="z10586" w:id="1699"/>
    <w:p>
      <w:pPr>
        <w:spacing w:after="0"/>
        <w:ind w:left="0"/>
        <w:jc w:val="both"/>
      </w:pPr>
      <w:r>
        <w:rPr>
          <w:rFonts w:ascii="Times New Roman"/>
          <w:b w:val="false"/>
          <w:i w:val="false"/>
          <w:color w:val="000000"/>
          <w:sz w:val="28"/>
        </w:rPr>
        <w:t>
      2) ТжКБ жүйесінде білім алушыларды әлеуметтендіруге және бейімдеуге бағытталған модульдік бағдарлама әзірлеу;</w:t>
      </w:r>
    </w:p>
    <w:bookmarkEnd w:id="1699"/>
    <w:bookmarkStart w:name="z10587" w:id="1700"/>
    <w:p>
      <w:pPr>
        <w:spacing w:after="0"/>
        <w:ind w:left="0"/>
        <w:jc w:val="both"/>
      </w:pPr>
      <w:r>
        <w:rPr>
          <w:rFonts w:ascii="Times New Roman"/>
          <w:b w:val="false"/>
          <w:i w:val="false"/>
          <w:color w:val="000000"/>
          <w:sz w:val="28"/>
        </w:rPr>
        <w:t>
      3) өндірістік оқытуды ұйымдастыру үшін тігін өндірісі саласының сандық білім беру ресурстарын жобалау;</w:t>
      </w:r>
    </w:p>
    <w:bookmarkEnd w:id="1700"/>
    <w:bookmarkStart w:name="z10588" w:id="1701"/>
    <w:p>
      <w:pPr>
        <w:spacing w:after="0"/>
        <w:ind w:left="0"/>
        <w:jc w:val="both"/>
      </w:pPr>
      <w:r>
        <w:rPr>
          <w:rFonts w:ascii="Times New Roman"/>
          <w:b w:val="false"/>
          <w:i w:val="false"/>
          <w:color w:val="000000"/>
          <w:sz w:val="28"/>
        </w:rPr>
        <w:t>
      15. Тыңдаушылардың жобалық жұмыстарының тақырыптары:</w:t>
      </w:r>
    </w:p>
    <w:bookmarkEnd w:id="1701"/>
    <w:bookmarkStart w:name="z10589" w:id="1702"/>
    <w:p>
      <w:pPr>
        <w:spacing w:after="0"/>
        <w:ind w:left="0"/>
        <w:jc w:val="both"/>
      </w:pPr>
      <w:r>
        <w:rPr>
          <w:rFonts w:ascii="Times New Roman"/>
          <w:b w:val="false"/>
          <w:i w:val="false"/>
          <w:color w:val="000000"/>
          <w:sz w:val="28"/>
        </w:rPr>
        <w:t>
      1) Тігін бұйымдарын дайындау процесіне дуальді оқыту элементтерін енгізумен инклюзивтік оқытуға инновациялық көзқарас, инновациялық жабдықтар мен технологияларды қолдана отырып, тігін бұйымдарының практикалық жобасы, нормативтік-техникалық құжаттаманы дайындау;</w:t>
      </w:r>
    </w:p>
    <w:bookmarkEnd w:id="1702"/>
    <w:bookmarkStart w:name="z10590" w:id="1703"/>
    <w:p>
      <w:pPr>
        <w:spacing w:after="0"/>
        <w:ind w:left="0"/>
        <w:jc w:val="both"/>
      </w:pPr>
      <w:r>
        <w:rPr>
          <w:rFonts w:ascii="Times New Roman"/>
          <w:b w:val="false"/>
          <w:i w:val="false"/>
          <w:color w:val="000000"/>
          <w:sz w:val="28"/>
        </w:rPr>
        <w:t>
      2) инклюзивті оқытуды енгізуді және дуальды оқыту элементтерін енгізуді ескере отырып, қызмет көрсету саласында кадрлар даярлау жүйесінде жұмыс істейтін педагогтардың кәсіби құзыреттілігіне қойылатын талаптар, инновациялық жабдықтар мен технологияларды қолдана отырып, тігін бұйымдарын жасау бойынша практикалық жоба, нормативтік-техникалық құжаттаманы дайындау;</w:t>
      </w:r>
    </w:p>
    <w:bookmarkEnd w:id="1703"/>
    <w:bookmarkStart w:name="z10591" w:id="1704"/>
    <w:p>
      <w:pPr>
        <w:spacing w:after="0"/>
        <w:ind w:left="0"/>
        <w:jc w:val="both"/>
      </w:pPr>
      <w:r>
        <w:rPr>
          <w:rFonts w:ascii="Times New Roman"/>
          <w:b w:val="false"/>
          <w:i w:val="false"/>
          <w:color w:val="000000"/>
          <w:sz w:val="28"/>
        </w:rPr>
        <w:t>
      3) педагогтың инновациялық қызметі, инновациялық жабдықтар мен технологияларды қолдана отырып киімдерді құрастыру бойынша практикалық жоба, нормативтік-техникалық құжаттаманы дайындау;</w:t>
      </w:r>
    </w:p>
    <w:bookmarkEnd w:id="1704"/>
    <w:bookmarkStart w:name="z10592" w:id="1705"/>
    <w:p>
      <w:pPr>
        <w:spacing w:after="0"/>
        <w:ind w:left="0"/>
        <w:jc w:val="both"/>
      </w:pPr>
      <w:r>
        <w:rPr>
          <w:rFonts w:ascii="Times New Roman"/>
          <w:b w:val="false"/>
          <w:i w:val="false"/>
          <w:color w:val="000000"/>
          <w:sz w:val="28"/>
        </w:rPr>
        <w:t>
      4) оқытушының кәсіби құзыреттілігі, инновациялық жабдықтар мен технологияларды қолдана отырып, киімді құрастыру бойынша практикалық жоба, нормативтік-техникалық құжаттаманы дайындау;</w:t>
      </w:r>
    </w:p>
    <w:bookmarkEnd w:id="1705"/>
    <w:bookmarkStart w:name="z10593" w:id="1706"/>
    <w:p>
      <w:pPr>
        <w:spacing w:after="0"/>
        <w:ind w:left="0"/>
        <w:jc w:val="both"/>
      </w:pPr>
      <w:r>
        <w:rPr>
          <w:rFonts w:ascii="Times New Roman"/>
          <w:b w:val="false"/>
          <w:i w:val="false"/>
          <w:color w:val="000000"/>
          <w:sz w:val="28"/>
        </w:rPr>
        <w:t>
      5) ТжКБ-да оқытудың заманауи нысандары, тәсілдері, әдістері мен құралдары, инновациялық жабдықтар мен технологияларды қолдана отырып, киімді құрастыру бойынша практикалық жоба, нормативтік-техникалық құжаттаманы дайындау;</w:t>
      </w:r>
    </w:p>
    <w:bookmarkEnd w:id="1706"/>
    <w:bookmarkStart w:name="z10594" w:id="1707"/>
    <w:p>
      <w:pPr>
        <w:spacing w:after="0"/>
        <w:ind w:left="0"/>
        <w:jc w:val="both"/>
      </w:pPr>
      <w:r>
        <w:rPr>
          <w:rFonts w:ascii="Times New Roman"/>
          <w:b w:val="false"/>
          <w:i w:val="false"/>
          <w:color w:val="000000"/>
          <w:sz w:val="28"/>
        </w:rPr>
        <w:t>
      6) тігін өндірісінде білім алушылардың ғылыми-зерттеу жұмыстарын, рационализаторлық қызметін ұйымдастыру, инновациялық жабдықтар мен технологияларды қолдана отырып, тігін бұйымдарын дайындау жөніндегі практикалық жоба, нормативтік-техникалық құжаттаманы дайындау;</w:t>
      </w:r>
    </w:p>
    <w:bookmarkEnd w:id="1707"/>
    <w:bookmarkStart w:name="z10595" w:id="1708"/>
    <w:p>
      <w:pPr>
        <w:spacing w:after="0"/>
        <w:ind w:left="0"/>
        <w:jc w:val="both"/>
      </w:pPr>
      <w:r>
        <w:rPr>
          <w:rFonts w:ascii="Times New Roman"/>
          <w:b w:val="false"/>
          <w:i w:val="false"/>
          <w:color w:val="000000"/>
          <w:sz w:val="28"/>
        </w:rPr>
        <w:t>
      7) Заманауи киімдерді дайындаудағы инновациялық технологиялар, инновациялық жабдықтар мен технологияларды қолдана отырып сәнді киімдерді дайындау бойынша практикалық жоба, нормативтік-техникалық құжаттаманы дайындау;</w:t>
      </w:r>
    </w:p>
    <w:bookmarkEnd w:id="1708"/>
    <w:bookmarkStart w:name="z10596" w:id="1709"/>
    <w:p>
      <w:pPr>
        <w:spacing w:after="0"/>
        <w:ind w:left="0"/>
        <w:jc w:val="both"/>
      </w:pPr>
      <w:r>
        <w:rPr>
          <w:rFonts w:ascii="Times New Roman"/>
          <w:b w:val="false"/>
          <w:i w:val="false"/>
          <w:color w:val="000000"/>
          <w:sz w:val="28"/>
        </w:rPr>
        <w:t>
      8) Заманауи киімдерді дайындау және құрастыру саласындағы халықаралық тәжірибе, инновациялық жабдықтар мен технологияларды қолдана отырып, қазіргі киімдерді құрастыру бойынша практикалық жоба, нормативтік-техникалық құжаттаманы дайындау.</w:t>
      </w:r>
    </w:p>
    <w:bookmarkEnd w:id="1709"/>
    <w:bookmarkStart w:name="z10597" w:id="1710"/>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1710"/>
    <w:bookmarkStart w:name="z10598" w:id="1711"/>
    <w:p>
      <w:pPr>
        <w:spacing w:after="0"/>
        <w:ind w:left="0"/>
        <w:jc w:val="both"/>
      </w:pPr>
      <w:r>
        <w:rPr>
          <w:rFonts w:ascii="Times New Roman"/>
          <w:b w:val="false"/>
          <w:i w:val="false"/>
          <w:color w:val="000000"/>
          <w:sz w:val="28"/>
        </w:rPr>
        <w:t>
      16. Білім беру процесі оқытудың интерактивті әдістерін қамтиды: дискуссиялар, рөлдік ойындар, тренингтер, жобалар әдісі, бейнефильмдерді талқылау, сұрақтарды бірлесе шешу және т. б..</w:t>
      </w:r>
    </w:p>
    <w:bookmarkEnd w:id="1711"/>
    <w:bookmarkStart w:name="z10599" w:id="1712"/>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өзіндік жұмыс жағдайында сыннан өткізуге мүмкіндік беріледі.</w:t>
      </w:r>
    </w:p>
    <w:bookmarkEnd w:id="1712"/>
    <w:bookmarkStart w:name="z10600" w:id="1713"/>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 біліктілікті арттырудың құзыреттілік моделіне бағдарлау қазіргі заманғы білім беру технологиялары мен оқытудың интерактивті түрлерін пайдалану арқылы қол жеткізілетін іс-әрекет тәсілін көздейді: шағын топтарда жұмыс істеу, оқыту ойындары, кері байланыс, күрделі және пікірталас сұрақтары мен мәселелерін талқылау, мастер - класс, "дөңгелек үстел".</w:t>
      </w:r>
    </w:p>
    <w:bookmarkEnd w:id="1713"/>
    <w:bookmarkStart w:name="z10601" w:id="1714"/>
    <w:p>
      <w:pPr>
        <w:spacing w:after="0"/>
        <w:ind w:left="0"/>
        <w:jc w:val="left"/>
      </w:pPr>
      <w:r>
        <w:rPr>
          <w:rFonts w:ascii="Times New Roman"/>
          <w:b/>
          <w:i w:val="false"/>
          <w:color w:val="000000"/>
        </w:rPr>
        <w:t xml:space="preserve"> 7 - тарау. Оқыту нәтижелерін бағалау критерйилері</w:t>
      </w:r>
    </w:p>
    <w:bookmarkEnd w:id="1714"/>
    <w:bookmarkStart w:name="z10602" w:id="1715"/>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1715"/>
    <w:bookmarkStart w:name="z10603" w:id="1716"/>
    <w:p>
      <w:pPr>
        <w:spacing w:after="0"/>
        <w:ind w:left="0"/>
        <w:jc w:val="both"/>
      </w:pPr>
      <w:r>
        <w:rPr>
          <w:rFonts w:ascii="Times New Roman"/>
          <w:b w:val="false"/>
          <w:i w:val="false"/>
          <w:color w:val="000000"/>
          <w:sz w:val="28"/>
        </w:rPr>
        <w:t>
      1) жүзеге асырылмаған - 0 балл;</w:t>
      </w:r>
    </w:p>
    <w:bookmarkEnd w:id="1716"/>
    <w:bookmarkStart w:name="z10604" w:id="1717"/>
    <w:p>
      <w:pPr>
        <w:spacing w:after="0"/>
        <w:ind w:left="0"/>
        <w:jc w:val="both"/>
      </w:pPr>
      <w:r>
        <w:rPr>
          <w:rFonts w:ascii="Times New Roman"/>
          <w:b w:val="false"/>
          <w:i w:val="false"/>
          <w:color w:val="000000"/>
          <w:sz w:val="28"/>
        </w:rPr>
        <w:t>
      2) ішінара жүзеге асырылған -1 балл;</w:t>
      </w:r>
    </w:p>
    <w:bookmarkEnd w:id="1717"/>
    <w:bookmarkStart w:name="z10605" w:id="1718"/>
    <w:p>
      <w:pPr>
        <w:spacing w:after="0"/>
        <w:ind w:left="0"/>
        <w:jc w:val="both"/>
      </w:pPr>
      <w:r>
        <w:rPr>
          <w:rFonts w:ascii="Times New Roman"/>
          <w:b w:val="false"/>
          <w:i w:val="false"/>
          <w:color w:val="000000"/>
          <w:sz w:val="28"/>
        </w:rPr>
        <w:t>
      3) толық жүзеге асырылған - 2 балл.</w:t>
      </w:r>
    </w:p>
    <w:bookmarkEnd w:id="1718"/>
    <w:bookmarkStart w:name="z10606" w:id="1719"/>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1719"/>
    <w:bookmarkStart w:name="z10607" w:id="1720"/>
    <w:p>
      <w:pPr>
        <w:spacing w:after="0"/>
        <w:ind w:left="0"/>
        <w:jc w:val="both"/>
      </w:pPr>
      <w:r>
        <w:rPr>
          <w:rFonts w:ascii="Times New Roman"/>
          <w:b w:val="false"/>
          <w:i w:val="false"/>
          <w:color w:val="000000"/>
          <w:sz w:val="28"/>
        </w:rPr>
        <w:t>
      1) оқу бағдарламасының мазмұнын меңгеруі;</w:t>
      </w:r>
    </w:p>
    <w:bookmarkEnd w:id="1720"/>
    <w:bookmarkStart w:name="z10608" w:id="1721"/>
    <w:p>
      <w:pPr>
        <w:spacing w:after="0"/>
        <w:ind w:left="0"/>
        <w:jc w:val="both"/>
      </w:pPr>
      <w:r>
        <w:rPr>
          <w:rFonts w:ascii="Times New Roman"/>
          <w:b w:val="false"/>
          <w:i w:val="false"/>
          <w:color w:val="000000"/>
          <w:sz w:val="28"/>
        </w:rPr>
        <w:t>
      2) практикалық тапсырмаларды орындау барысында теориялық білімді пайдалануы;</w:t>
      </w:r>
    </w:p>
    <w:bookmarkEnd w:id="1721"/>
    <w:bookmarkStart w:name="z10609" w:id="1722"/>
    <w:p>
      <w:pPr>
        <w:spacing w:after="0"/>
        <w:ind w:left="0"/>
        <w:jc w:val="both"/>
      </w:pPr>
      <w:r>
        <w:rPr>
          <w:rFonts w:ascii="Times New Roman"/>
          <w:b w:val="false"/>
          <w:i w:val="false"/>
          <w:color w:val="000000"/>
          <w:sz w:val="28"/>
        </w:rPr>
        <w:t>
      3) материалдың практикалық мәнділігі;</w:t>
      </w:r>
    </w:p>
    <w:bookmarkEnd w:id="1722"/>
    <w:bookmarkStart w:name="z10610" w:id="1723"/>
    <w:p>
      <w:pPr>
        <w:spacing w:after="0"/>
        <w:ind w:left="0"/>
        <w:jc w:val="both"/>
      </w:pPr>
      <w:r>
        <w:rPr>
          <w:rFonts w:ascii="Times New Roman"/>
          <w:b w:val="false"/>
          <w:i w:val="false"/>
          <w:color w:val="000000"/>
          <w:sz w:val="28"/>
        </w:rPr>
        <w:t>
      4) мәселені баяндауының негізделуі, толықтығы, анықтығы;</w:t>
      </w:r>
    </w:p>
    <w:bookmarkEnd w:id="1723"/>
    <w:bookmarkStart w:name="z10611" w:id="1724"/>
    <w:p>
      <w:pPr>
        <w:spacing w:after="0"/>
        <w:ind w:left="0"/>
        <w:jc w:val="both"/>
      </w:pPr>
      <w:r>
        <w:rPr>
          <w:rFonts w:ascii="Times New Roman"/>
          <w:b w:val="false"/>
          <w:i w:val="false"/>
          <w:color w:val="000000"/>
          <w:sz w:val="28"/>
        </w:rPr>
        <w:t>
      5) талаптарға сәйкес рәсімделуі.</w:t>
      </w:r>
    </w:p>
    <w:bookmarkEnd w:id="1724"/>
    <w:bookmarkStart w:name="z10612" w:id="1725"/>
    <w:p>
      <w:pPr>
        <w:spacing w:after="0"/>
        <w:ind w:left="0"/>
        <w:jc w:val="both"/>
      </w:pPr>
      <w:r>
        <w:rPr>
          <w:rFonts w:ascii="Times New Roman"/>
          <w:b w:val="false"/>
          <w:i w:val="false"/>
          <w:color w:val="000000"/>
          <w:sz w:val="28"/>
        </w:rPr>
        <w:t>
      21.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1725"/>
    <w:bookmarkStart w:name="z10613" w:id="1726"/>
    <w:p>
      <w:pPr>
        <w:spacing w:after="0"/>
        <w:ind w:left="0"/>
        <w:jc w:val="both"/>
      </w:pPr>
      <w:r>
        <w:rPr>
          <w:rFonts w:ascii="Times New Roman"/>
          <w:b w:val="false"/>
          <w:i w:val="false"/>
          <w:color w:val="000000"/>
          <w:sz w:val="28"/>
        </w:rPr>
        <w:t>
      1) "Өте жақсы": 9-10 балл, (85-100%);</w:t>
      </w:r>
    </w:p>
    <w:bookmarkEnd w:id="1726"/>
    <w:bookmarkStart w:name="z10614" w:id="1727"/>
    <w:p>
      <w:pPr>
        <w:spacing w:after="0"/>
        <w:ind w:left="0"/>
        <w:jc w:val="both"/>
      </w:pPr>
      <w:r>
        <w:rPr>
          <w:rFonts w:ascii="Times New Roman"/>
          <w:b w:val="false"/>
          <w:i w:val="false"/>
          <w:color w:val="000000"/>
          <w:sz w:val="28"/>
        </w:rPr>
        <w:t>
      2) "Жақсы": 7-8 балл, (75-84%);</w:t>
      </w:r>
    </w:p>
    <w:bookmarkEnd w:id="1727"/>
    <w:bookmarkStart w:name="z10615" w:id="1728"/>
    <w:p>
      <w:pPr>
        <w:spacing w:after="0"/>
        <w:ind w:left="0"/>
        <w:jc w:val="both"/>
      </w:pPr>
      <w:r>
        <w:rPr>
          <w:rFonts w:ascii="Times New Roman"/>
          <w:b w:val="false"/>
          <w:i w:val="false"/>
          <w:color w:val="000000"/>
          <w:sz w:val="28"/>
        </w:rPr>
        <w:t>
      3) "Қанағаттанарлық": 5-6 балл, (50-74%).</w:t>
      </w:r>
    </w:p>
    <w:bookmarkEnd w:id="1728"/>
    <w:bookmarkStart w:name="z10616" w:id="1729"/>
    <w:p>
      <w:pPr>
        <w:spacing w:after="0"/>
        <w:ind w:left="0"/>
        <w:jc w:val="both"/>
      </w:pPr>
      <w:r>
        <w:rPr>
          <w:rFonts w:ascii="Times New Roman"/>
          <w:b w:val="false"/>
          <w:i w:val="false"/>
          <w:color w:val="000000"/>
          <w:sz w:val="28"/>
        </w:rPr>
        <w:t>
      22. Жоба жұмыстарын өткізуде төмендегідей критерийлер 1, 2 балл және өлшемдер айқындалған:</w:t>
      </w:r>
    </w:p>
    <w:bookmarkEnd w:id="1729"/>
    <w:bookmarkStart w:name="z10617" w:id="1730"/>
    <w:p>
      <w:pPr>
        <w:spacing w:after="0"/>
        <w:ind w:left="0"/>
        <w:jc w:val="both"/>
      </w:pPr>
      <w:r>
        <w:rPr>
          <w:rFonts w:ascii="Times New Roman"/>
          <w:b w:val="false"/>
          <w:i w:val="false"/>
          <w:color w:val="000000"/>
          <w:sz w:val="28"/>
        </w:rPr>
        <w:t>
      1) мәселені түсінеді және мәселені таңдауын түсіндіреді;</w:t>
      </w:r>
    </w:p>
    <w:bookmarkEnd w:id="1730"/>
    <w:bookmarkStart w:name="z10618" w:id="1731"/>
    <w:p>
      <w:pPr>
        <w:spacing w:after="0"/>
        <w:ind w:left="0"/>
        <w:jc w:val="both"/>
      </w:pPr>
      <w:r>
        <w:rPr>
          <w:rFonts w:ascii="Times New Roman"/>
          <w:b w:val="false"/>
          <w:i w:val="false"/>
          <w:color w:val="000000"/>
          <w:sz w:val="28"/>
        </w:rPr>
        <w:t>
      2) жағдаятты талдау негізінде қайшылықтарды атайды;</w:t>
      </w:r>
    </w:p>
    <w:bookmarkEnd w:id="1731"/>
    <w:bookmarkStart w:name="z10619" w:id="1732"/>
    <w:p>
      <w:pPr>
        <w:spacing w:after="0"/>
        <w:ind w:left="0"/>
        <w:jc w:val="both"/>
      </w:pPr>
      <w:r>
        <w:rPr>
          <w:rFonts w:ascii="Times New Roman"/>
          <w:b w:val="false"/>
          <w:i w:val="false"/>
          <w:color w:val="000000"/>
          <w:sz w:val="28"/>
        </w:rPr>
        <w:t>
      3) мәселенің туындау себептерін атайды;</w:t>
      </w:r>
    </w:p>
    <w:bookmarkEnd w:id="1732"/>
    <w:bookmarkStart w:name="z10620" w:id="1733"/>
    <w:p>
      <w:pPr>
        <w:spacing w:after="0"/>
        <w:ind w:left="0"/>
        <w:jc w:val="both"/>
      </w:pPr>
      <w:r>
        <w:rPr>
          <w:rFonts w:ascii="Times New Roman"/>
          <w:b w:val="false"/>
          <w:i w:val="false"/>
          <w:color w:val="000000"/>
          <w:sz w:val="28"/>
        </w:rPr>
        <w:t>
      4) мәселені тұжырымдайды, оның себептерін талдайды;</w:t>
      </w:r>
    </w:p>
    <w:bookmarkEnd w:id="1733"/>
    <w:bookmarkStart w:name="z10621" w:id="1734"/>
    <w:p>
      <w:pPr>
        <w:spacing w:after="0"/>
        <w:ind w:left="0"/>
        <w:jc w:val="both"/>
      </w:pPr>
      <w:r>
        <w:rPr>
          <w:rFonts w:ascii="Times New Roman"/>
          <w:b w:val="false"/>
          <w:i w:val="false"/>
          <w:color w:val="000000"/>
          <w:sz w:val="28"/>
        </w:rPr>
        <w:t>
      5) мақсатты тұжырымдайды және түсінеді;</w:t>
      </w:r>
    </w:p>
    <w:bookmarkEnd w:id="1734"/>
    <w:bookmarkStart w:name="z10622" w:id="1735"/>
    <w:p>
      <w:pPr>
        <w:spacing w:after="0"/>
        <w:ind w:left="0"/>
        <w:jc w:val="both"/>
      </w:pPr>
      <w:r>
        <w:rPr>
          <w:rFonts w:ascii="Times New Roman"/>
          <w:b w:val="false"/>
          <w:i w:val="false"/>
          <w:color w:val="000000"/>
          <w:sz w:val="28"/>
        </w:rPr>
        <w:t>
      6) міндеттер мақсатқа сәйкес;</w:t>
      </w:r>
    </w:p>
    <w:bookmarkEnd w:id="1735"/>
    <w:bookmarkStart w:name="z10623" w:id="1736"/>
    <w:p>
      <w:pPr>
        <w:spacing w:after="0"/>
        <w:ind w:left="0"/>
        <w:jc w:val="both"/>
      </w:pPr>
      <w:r>
        <w:rPr>
          <w:rFonts w:ascii="Times New Roman"/>
          <w:b w:val="false"/>
          <w:i w:val="false"/>
          <w:color w:val="000000"/>
          <w:sz w:val="28"/>
        </w:rPr>
        <w:t>
      7) мақсатқа жетуге көз жеткізу тәсілдерін ұсынды;</w:t>
      </w:r>
    </w:p>
    <w:bookmarkEnd w:id="1736"/>
    <w:bookmarkStart w:name="z10624" w:id="1737"/>
    <w:p>
      <w:pPr>
        <w:spacing w:after="0"/>
        <w:ind w:left="0"/>
        <w:jc w:val="both"/>
      </w:pPr>
      <w:r>
        <w:rPr>
          <w:rFonts w:ascii="Times New Roman"/>
          <w:b w:val="false"/>
          <w:i w:val="false"/>
          <w:color w:val="000000"/>
          <w:sz w:val="28"/>
        </w:rPr>
        <w:t>
      8) мәселелерді шешу тәсілдерін ұсынды;</w:t>
      </w:r>
    </w:p>
    <w:bookmarkEnd w:id="1737"/>
    <w:bookmarkStart w:name="z10625" w:id="1738"/>
    <w:p>
      <w:pPr>
        <w:spacing w:after="0"/>
        <w:ind w:left="0"/>
        <w:jc w:val="both"/>
      </w:pPr>
      <w:r>
        <w:rPr>
          <w:rFonts w:ascii="Times New Roman"/>
          <w:b w:val="false"/>
          <w:i w:val="false"/>
          <w:color w:val="000000"/>
          <w:sz w:val="28"/>
        </w:rPr>
        <w:t>
      9) стратегия ұсынды;</w:t>
      </w:r>
    </w:p>
    <w:bookmarkEnd w:id="1738"/>
    <w:bookmarkStart w:name="z10626" w:id="1739"/>
    <w:p>
      <w:pPr>
        <w:spacing w:after="0"/>
        <w:ind w:left="0"/>
        <w:jc w:val="both"/>
      </w:pPr>
      <w:r>
        <w:rPr>
          <w:rFonts w:ascii="Times New Roman"/>
          <w:b w:val="false"/>
          <w:i w:val="false"/>
          <w:color w:val="000000"/>
          <w:sz w:val="28"/>
        </w:rPr>
        <w:t>
      10) жобамен жұмыс істеу туралы айтып берді;</w:t>
      </w:r>
    </w:p>
    <w:bookmarkEnd w:id="1739"/>
    <w:bookmarkStart w:name="z10627" w:id="1740"/>
    <w:p>
      <w:pPr>
        <w:spacing w:after="0"/>
        <w:ind w:left="0"/>
        <w:jc w:val="both"/>
      </w:pPr>
      <w:r>
        <w:rPr>
          <w:rFonts w:ascii="Times New Roman"/>
          <w:b w:val="false"/>
          <w:i w:val="false"/>
          <w:color w:val="000000"/>
          <w:sz w:val="28"/>
        </w:rPr>
        <w:t>
      11) әрекет қадамдарының тәртібін анықтады;</w:t>
      </w:r>
    </w:p>
    <w:bookmarkEnd w:id="1740"/>
    <w:bookmarkStart w:name="z10628" w:id="1741"/>
    <w:p>
      <w:pPr>
        <w:spacing w:after="0"/>
        <w:ind w:left="0"/>
        <w:jc w:val="both"/>
      </w:pPr>
      <w:r>
        <w:rPr>
          <w:rFonts w:ascii="Times New Roman"/>
          <w:b w:val="false"/>
          <w:i w:val="false"/>
          <w:color w:val="000000"/>
          <w:sz w:val="28"/>
        </w:rPr>
        <w:t>
      12) қадамдарды ұсынды және кейбір ресурстарды көрсетті;</w:t>
      </w:r>
    </w:p>
    <w:bookmarkEnd w:id="1741"/>
    <w:bookmarkStart w:name="z10629" w:id="1742"/>
    <w:p>
      <w:pPr>
        <w:spacing w:after="0"/>
        <w:ind w:left="0"/>
        <w:jc w:val="both"/>
      </w:pPr>
      <w:r>
        <w:rPr>
          <w:rFonts w:ascii="Times New Roman"/>
          <w:b w:val="false"/>
          <w:i w:val="false"/>
          <w:color w:val="000000"/>
          <w:sz w:val="28"/>
        </w:rPr>
        <w:t>
      13) ресурстарды негіздеп берді;</w:t>
      </w:r>
    </w:p>
    <w:bookmarkEnd w:id="1742"/>
    <w:bookmarkStart w:name="z10630" w:id="1743"/>
    <w:p>
      <w:pPr>
        <w:spacing w:after="0"/>
        <w:ind w:left="0"/>
        <w:jc w:val="both"/>
      </w:pPr>
      <w:r>
        <w:rPr>
          <w:rFonts w:ascii="Times New Roman"/>
          <w:b w:val="false"/>
          <w:i w:val="false"/>
          <w:color w:val="000000"/>
          <w:sz w:val="28"/>
        </w:rPr>
        <w:t>
      14) ағымдағы бақылауды жоспарлады;</w:t>
      </w:r>
    </w:p>
    <w:bookmarkEnd w:id="1743"/>
    <w:bookmarkStart w:name="z10631" w:id="1744"/>
    <w:p>
      <w:pPr>
        <w:spacing w:after="0"/>
        <w:ind w:left="0"/>
        <w:jc w:val="both"/>
      </w:pPr>
      <w:r>
        <w:rPr>
          <w:rFonts w:ascii="Times New Roman"/>
          <w:b w:val="false"/>
          <w:i w:val="false"/>
          <w:color w:val="000000"/>
          <w:sz w:val="28"/>
        </w:rPr>
        <w:t>
      15) күтілетін нәтижемен өнімді салыстырды;</w:t>
      </w:r>
    </w:p>
    <w:bookmarkEnd w:id="1744"/>
    <w:bookmarkStart w:name="z10632" w:id="1745"/>
    <w:p>
      <w:pPr>
        <w:spacing w:after="0"/>
        <w:ind w:left="0"/>
        <w:jc w:val="both"/>
      </w:pPr>
      <w:r>
        <w:rPr>
          <w:rFonts w:ascii="Times New Roman"/>
          <w:b w:val="false"/>
          <w:i w:val="false"/>
          <w:color w:val="000000"/>
          <w:sz w:val="28"/>
        </w:rPr>
        <w:t>
      16) өнімнің ойдағымен сәйкестігі туралы қорытынды жасады;</w:t>
      </w:r>
    </w:p>
    <w:bookmarkEnd w:id="1745"/>
    <w:bookmarkStart w:name="z10633" w:id="1746"/>
    <w:p>
      <w:pPr>
        <w:spacing w:after="0"/>
        <w:ind w:left="0"/>
        <w:jc w:val="both"/>
      </w:pPr>
      <w:r>
        <w:rPr>
          <w:rFonts w:ascii="Times New Roman"/>
          <w:b w:val="false"/>
          <w:i w:val="false"/>
          <w:color w:val="000000"/>
          <w:sz w:val="28"/>
        </w:rPr>
        <w:t>
      17) өнімді бағалаудың критерийлерін ұсынды;</w:t>
      </w:r>
    </w:p>
    <w:bookmarkEnd w:id="1746"/>
    <w:bookmarkStart w:name="z10634" w:id="1747"/>
    <w:p>
      <w:pPr>
        <w:spacing w:after="0"/>
        <w:ind w:left="0"/>
        <w:jc w:val="both"/>
      </w:pPr>
      <w:r>
        <w:rPr>
          <w:rFonts w:ascii="Times New Roman"/>
          <w:b w:val="false"/>
          <w:i w:val="false"/>
          <w:color w:val="000000"/>
          <w:sz w:val="28"/>
        </w:rPr>
        <w:t>
      18) өнімнің критерийге сәйкестігін бағалады;</w:t>
      </w:r>
    </w:p>
    <w:bookmarkEnd w:id="1747"/>
    <w:bookmarkStart w:name="z10635" w:id="1748"/>
    <w:p>
      <w:pPr>
        <w:spacing w:after="0"/>
        <w:ind w:left="0"/>
        <w:jc w:val="both"/>
      </w:pPr>
      <w:r>
        <w:rPr>
          <w:rFonts w:ascii="Times New Roman"/>
          <w:b w:val="false"/>
          <w:i w:val="false"/>
          <w:color w:val="000000"/>
          <w:sz w:val="28"/>
        </w:rPr>
        <w:t>
      19) критерийлер жүйесін ұсынды;</w:t>
      </w:r>
    </w:p>
    <w:bookmarkEnd w:id="1748"/>
    <w:bookmarkStart w:name="z10636" w:id="1749"/>
    <w:p>
      <w:pPr>
        <w:spacing w:after="0"/>
        <w:ind w:left="0"/>
        <w:jc w:val="both"/>
      </w:pPr>
      <w:r>
        <w:rPr>
          <w:rFonts w:ascii="Times New Roman"/>
          <w:b w:val="false"/>
          <w:i w:val="false"/>
          <w:color w:val="000000"/>
          <w:sz w:val="28"/>
        </w:rPr>
        <w:t>
      20) алынған нәтижелер мәні;</w:t>
      </w:r>
    </w:p>
    <w:bookmarkEnd w:id="1749"/>
    <w:bookmarkStart w:name="z10637" w:id="1750"/>
    <w:p>
      <w:pPr>
        <w:spacing w:after="0"/>
        <w:ind w:left="0"/>
        <w:jc w:val="both"/>
      </w:pPr>
      <w:r>
        <w:rPr>
          <w:rFonts w:ascii="Times New Roman"/>
          <w:b w:val="false"/>
          <w:i w:val="false"/>
          <w:color w:val="000000"/>
          <w:sz w:val="28"/>
        </w:rPr>
        <w:t>
      21) күтілетін өнімді сипаттады;</w:t>
      </w:r>
    </w:p>
    <w:bookmarkEnd w:id="1750"/>
    <w:bookmarkStart w:name="z10638" w:id="1751"/>
    <w:p>
      <w:pPr>
        <w:spacing w:after="0"/>
        <w:ind w:left="0"/>
        <w:jc w:val="both"/>
      </w:pPr>
      <w:r>
        <w:rPr>
          <w:rFonts w:ascii="Times New Roman"/>
          <w:b w:val="false"/>
          <w:i w:val="false"/>
          <w:color w:val="000000"/>
          <w:sz w:val="28"/>
        </w:rPr>
        <w:t>
      22) өнімді қалай қолданатынын айтып берді;</w:t>
      </w:r>
    </w:p>
    <w:bookmarkEnd w:id="1751"/>
    <w:bookmarkStart w:name="z10639" w:id="1752"/>
    <w:p>
      <w:pPr>
        <w:spacing w:after="0"/>
        <w:ind w:left="0"/>
        <w:jc w:val="both"/>
      </w:pPr>
      <w:r>
        <w:rPr>
          <w:rFonts w:ascii="Times New Roman"/>
          <w:b w:val="false"/>
          <w:i w:val="false"/>
          <w:color w:val="000000"/>
          <w:sz w:val="28"/>
        </w:rPr>
        <w:t>
      23) өнімді тұтынушылар мен пайдалану аясын негіздеп берді;</w:t>
      </w:r>
    </w:p>
    <w:bookmarkEnd w:id="1752"/>
    <w:bookmarkStart w:name="z10640" w:id="1753"/>
    <w:p>
      <w:pPr>
        <w:spacing w:after="0"/>
        <w:ind w:left="0"/>
        <w:jc w:val="both"/>
      </w:pPr>
      <w:r>
        <w:rPr>
          <w:rFonts w:ascii="Times New Roman"/>
          <w:b w:val="false"/>
          <w:i w:val="false"/>
          <w:color w:val="000000"/>
          <w:sz w:val="28"/>
        </w:rPr>
        <w:t>
      24) өнімді пайдалану бойынша пікір білдірді;</w:t>
      </w:r>
    </w:p>
    <w:bookmarkEnd w:id="1753"/>
    <w:bookmarkStart w:name="z10641" w:id="1754"/>
    <w:p>
      <w:pPr>
        <w:spacing w:after="0"/>
        <w:ind w:left="0"/>
        <w:jc w:val="both"/>
      </w:pPr>
      <w:r>
        <w:rPr>
          <w:rFonts w:ascii="Times New Roman"/>
          <w:b w:val="false"/>
          <w:i w:val="false"/>
          <w:color w:val="000000"/>
          <w:sz w:val="28"/>
        </w:rPr>
        <w:t>
      25) алға жылжуды жоспарлады немесе қолдану шекарасын көрсетті.</w:t>
      </w:r>
    </w:p>
    <w:bookmarkEnd w:id="1754"/>
    <w:bookmarkStart w:name="z10642" w:id="1755"/>
    <w:p>
      <w:pPr>
        <w:spacing w:after="0"/>
        <w:ind w:left="0"/>
        <w:jc w:val="both"/>
      </w:pPr>
      <w:r>
        <w:rPr>
          <w:rFonts w:ascii="Times New Roman"/>
          <w:b w:val="false"/>
          <w:i w:val="false"/>
          <w:color w:val="000000"/>
          <w:sz w:val="28"/>
        </w:rPr>
        <w:t>
      23. Тыңдаушылардың жоба жұмыстарын орындауы бойынша білімдерін бағалау балдарды бесбалдық жүйеге төмендегідей аудару арқылы жүзеге асырылады:</w:t>
      </w:r>
    </w:p>
    <w:bookmarkEnd w:id="1755"/>
    <w:bookmarkStart w:name="z10643" w:id="1756"/>
    <w:p>
      <w:pPr>
        <w:spacing w:after="0"/>
        <w:ind w:left="0"/>
        <w:jc w:val="both"/>
      </w:pPr>
      <w:r>
        <w:rPr>
          <w:rFonts w:ascii="Times New Roman"/>
          <w:b w:val="false"/>
          <w:i w:val="false"/>
          <w:color w:val="000000"/>
          <w:sz w:val="28"/>
        </w:rPr>
        <w:t>
      1) "Өте жақсы": 47-50 балл, (85-100%);</w:t>
      </w:r>
    </w:p>
    <w:bookmarkEnd w:id="1756"/>
    <w:bookmarkStart w:name="z10644" w:id="1757"/>
    <w:p>
      <w:pPr>
        <w:spacing w:after="0"/>
        <w:ind w:left="0"/>
        <w:jc w:val="both"/>
      </w:pPr>
      <w:r>
        <w:rPr>
          <w:rFonts w:ascii="Times New Roman"/>
          <w:b w:val="false"/>
          <w:i w:val="false"/>
          <w:color w:val="000000"/>
          <w:sz w:val="28"/>
        </w:rPr>
        <w:t>
      2) "Жақсы": 36-47 балл, (75-84%);</w:t>
      </w:r>
    </w:p>
    <w:bookmarkEnd w:id="1757"/>
    <w:bookmarkStart w:name="z10645" w:id="1758"/>
    <w:p>
      <w:pPr>
        <w:spacing w:after="0"/>
        <w:ind w:left="0"/>
        <w:jc w:val="both"/>
      </w:pPr>
      <w:r>
        <w:rPr>
          <w:rFonts w:ascii="Times New Roman"/>
          <w:b w:val="false"/>
          <w:i w:val="false"/>
          <w:color w:val="000000"/>
          <w:sz w:val="28"/>
        </w:rPr>
        <w:t>
      3) "Қанағаттанарлық": 25-36 балл, (50-74%).</w:t>
      </w:r>
    </w:p>
    <w:bookmarkEnd w:id="1758"/>
    <w:bookmarkStart w:name="z10646" w:id="1759"/>
    <w:p>
      <w:pPr>
        <w:spacing w:after="0"/>
        <w:ind w:left="0"/>
        <w:jc w:val="both"/>
      </w:pPr>
      <w:r>
        <w:rPr>
          <w:rFonts w:ascii="Times New Roman"/>
          <w:b w:val="false"/>
          <w:i w:val="false"/>
          <w:color w:val="000000"/>
          <w:sz w:val="28"/>
        </w:rPr>
        <w:t>
      24. Шағын сабақты (шағын сабақты) таныстыру кезінде курс тыңдаушылары сабақ, сабақ фрагментін, білім беру мазмұнын жаңартуды ескере отырып, жоспарлау және оқыту бойынша іс - әрекет ретінде әр түрлі кезеңдердегі іс - шараларды ұсынады.</w:t>
      </w:r>
    </w:p>
    <w:bookmarkEnd w:id="1759"/>
    <w:bookmarkStart w:name="z10647" w:id="1760"/>
    <w:p>
      <w:pPr>
        <w:spacing w:after="0"/>
        <w:ind w:left="0"/>
        <w:jc w:val="both"/>
      </w:pPr>
      <w:r>
        <w:rPr>
          <w:rFonts w:ascii="Times New Roman"/>
          <w:b w:val="false"/>
          <w:i w:val="false"/>
          <w:color w:val="000000"/>
          <w:sz w:val="28"/>
        </w:rPr>
        <w:t>
      25. Курс тыңдаушылары шағын-сабақтарды, шағын-іс-шараны презентациялауы үшін келесідей критерийлер анықталған:</w:t>
      </w:r>
    </w:p>
    <w:bookmarkEnd w:id="1760"/>
    <w:bookmarkStart w:name="z10648" w:id="1761"/>
    <w:p>
      <w:pPr>
        <w:spacing w:after="0"/>
        <w:ind w:left="0"/>
        <w:jc w:val="both"/>
      </w:pPr>
      <w:r>
        <w:rPr>
          <w:rFonts w:ascii="Times New Roman"/>
          <w:b w:val="false"/>
          <w:i w:val="false"/>
          <w:color w:val="000000"/>
          <w:sz w:val="28"/>
        </w:rPr>
        <w:t>
      1) дағдылардың қалыптасу деңгейі -0 балл, осы сабақта қолдануға келмейді;</w:t>
      </w:r>
    </w:p>
    <w:bookmarkEnd w:id="1761"/>
    <w:bookmarkStart w:name="z10649" w:id="1762"/>
    <w:p>
      <w:pPr>
        <w:spacing w:after="0"/>
        <w:ind w:left="0"/>
        <w:jc w:val="both"/>
      </w:pPr>
      <w:r>
        <w:rPr>
          <w:rFonts w:ascii="Times New Roman"/>
          <w:b w:val="false"/>
          <w:i w:val="false"/>
          <w:color w:val="000000"/>
          <w:sz w:val="28"/>
        </w:rPr>
        <w:t>
      2) 1 балл- қабылданған дағды;</w:t>
      </w:r>
    </w:p>
    <w:bookmarkEnd w:id="1762"/>
    <w:bookmarkStart w:name="z10650" w:id="1763"/>
    <w:p>
      <w:pPr>
        <w:spacing w:after="0"/>
        <w:ind w:left="0"/>
        <w:jc w:val="both"/>
      </w:pPr>
      <w:r>
        <w:rPr>
          <w:rFonts w:ascii="Times New Roman"/>
          <w:b w:val="false"/>
          <w:i w:val="false"/>
          <w:color w:val="000000"/>
          <w:sz w:val="28"/>
        </w:rPr>
        <w:t>
      3) 2 балл- дамушы дағды;</w:t>
      </w:r>
    </w:p>
    <w:bookmarkEnd w:id="1763"/>
    <w:bookmarkStart w:name="z10651" w:id="1764"/>
    <w:p>
      <w:pPr>
        <w:spacing w:after="0"/>
        <w:ind w:left="0"/>
        <w:jc w:val="both"/>
      </w:pPr>
      <w:r>
        <w:rPr>
          <w:rFonts w:ascii="Times New Roman"/>
          <w:b w:val="false"/>
          <w:i w:val="false"/>
          <w:color w:val="000000"/>
          <w:sz w:val="28"/>
        </w:rPr>
        <w:t>
      4) 3 балл –қалыптасқан дағды</w:t>
      </w:r>
    </w:p>
    <w:bookmarkEnd w:id="1764"/>
    <w:bookmarkStart w:name="z10652" w:id="1765"/>
    <w:p>
      <w:pPr>
        <w:spacing w:after="0"/>
        <w:ind w:left="0"/>
        <w:jc w:val="both"/>
      </w:pPr>
      <w:r>
        <w:rPr>
          <w:rFonts w:ascii="Times New Roman"/>
          <w:b w:val="false"/>
          <w:i w:val="false"/>
          <w:color w:val="000000"/>
          <w:sz w:val="28"/>
        </w:rPr>
        <w:t>
      26. Шағын сабақты, шағын іс-шараны презентациялау кезінде білімді меңгеру деңгейін бағалауға төмендегі өлшемдер алынған:</w:t>
      </w:r>
    </w:p>
    <w:bookmarkEnd w:id="1765"/>
    <w:bookmarkStart w:name="z10653" w:id="1766"/>
    <w:p>
      <w:pPr>
        <w:spacing w:after="0"/>
        <w:ind w:left="0"/>
        <w:jc w:val="both"/>
      </w:pPr>
      <w:r>
        <w:rPr>
          <w:rFonts w:ascii="Times New Roman"/>
          <w:b w:val="false"/>
          <w:i w:val="false"/>
          <w:color w:val="000000"/>
          <w:sz w:val="28"/>
        </w:rPr>
        <w:t>
      1) ақпаратты түсінікті жеткізуі;</w:t>
      </w:r>
    </w:p>
    <w:bookmarkEnd w:id="1766"/>
    <w:bookmarkStart w:name="z10654" w:id="1767"/>
    <w:p>
      <w:pPr>
        <w:spacing w:after="0"/>
        <w:ind w:left="0"/>
        <w:jc w:val="both"/>
      </w:pPr>
      <w:r>
        <w:rPr>
          <w:rFonts w:ascii="Times New Roman"/>
          <w:b w:val="false"/>
          <w:i w:val="false"/>
          <w:color w:val="000000"/>
          <w:sz w:val="28"/>
        </w:rPr>
        <w:t>
      2) нұсқауды анық және дәл беруі;</w:t>
      </w:r>
    </w:p>
    <w:bookmarkEnd w:id="1767"/>
    <w:bookmarkStart w:name="z10655" w:id="1768"/>
    <w:p>
      <w:pPr>
        <w:spacing w:after="0"/>
        <w:ind w:left="0"/>
        <w:jc w:val="both"/>
      </w:pPr>
      <w:r>
        <w:rPr>
          <w:rFonts w:ascii="Times New Roman"/>
          <w:b w:val="false"/>
          <w:i w:val="false"/>
          <w:color w:val="000000"/>
          <w:sz w:val="28"/>
        </w:rPr>
        <w:t>
      3) қатысушылардың түсінгендерін анықтай алуы;</w:t>
      </w:r>
    </w:p>
    <w:bookmarkEnd w:id="1768"/>
    <w:bookmarkStart w:name="z10656" w:id="1769"/>
    <w:p>
      <w:pPr>
        <w:spacing w:after="0"/>
        <w:ind w:left="0"/>
        <w:jc w:val="both"/>
      </w:pPr>
      <w:r>
        <w:rPr>
          <w:rFonts w:ascii="Times New Roman"/>
          <w:b w:val="false"/>
          <w:i w:val="false"/>
          <w:color w:val="000000"/>
          <w:sz w:val="28"/>
        </w:rPr>
        <w:t>
      4) аудиторияның қызығушылығын тұрақты ұстауы;</w:t>
      </w:r>
    </w:p>
    <w:bookmarkEnd w:id="1769"/>
    <w:bookmarkStart w:name="z10657" w:id="1770"/>
    <w:p>
      <w:pPr>
        <w:spacing w:after="0"/>
        <w:ind w:left="0"/>
        <w:jc w:val="both"/>
      </w:pPr>
      <w:r>
        <w:rPr>
          <w:rFonts w:ascii="Times New Roman"/>
          <w:b w:val="false"/>
          <w:i w:val="false"/>
          <w:color w:val="000000"/>
          <w:sz w:val="28"/>
        </w:rPr>
        <w:t>
      5) ұйымдастырылған шараның уақытын тиімді басқара алуы;</w:t>
      </w:r>
    </w:p>
    <w:bookmarkEnd w:id="1770"/>
    <w:bookmarkStart w:name="z10658" w:id="1771"/>
    <w:p>
      <w:pPr>
        <w:spacing w:after="0"/>
        <w:ind w:left="0"/>
        <w:jc w:val="both"/>
      </w:pPr>
      <w:r>
        <w:rPr>
          <w:rFonts w:ascii="Times New Roman"/>
          <w:b w:val="false"/>
          <w:i w:val="false"/>
          <w:color w:val="000000"/>
          <w:sz w:val="28"/>
        </w:rPr>
        <w:t>
      6) кері байланыстың нәтижелігі;</w:t>
      </w:r>
    </w:p>
    <w:bookmarkEnd w:id="1771"/>
    <w:bookmarkStart w:name="z10659" w:id="1772"/>
    <w:p>
      <w:pPr>
        <w:spacing w:after="0"/>
        <w:ind w:left="0"/>
        <w:jc w:val="both"/>
      </w:pPr>
      <w:r>
        <w:rPr>
          <w:rFonts w:ascii="Times New Roman"/>
          <w:b w:val="false"/>
          <w:i w:val="false"/>
          <w:color w:val="000000"/>
          <w:sz w:val="28"/>
        </w:rPr>
        <w:t>
      7) өзара сыйластық, ынтымақтастық және қолдау климатын жасауы;</w:t>
      </w:r>
    </w:p>
    <w:bookmarkEnd w:id="1772"/>
    <w:bookmarkStart w:name="z10660" w:id="1773"/>
    <w:p>
      <w:pPr>
        <w:spacing w:after="0"/>
        <w:ind w:left="0"/>
        <w:jc w:val="both"/>
      </w:pPr>
      <w:r>
        <w:rPr>
          <w:rFonts w:ascii="Times New Roman"/>
          <w:b w:val="false"/>
          <w:i w:val="false"/>
          <w:color w:val="000000"/>
          <w:sz w:val="28"/>
        </w:rPr>
        <w:t>
      8) оқыту мақсатын белгілейді және қатысушылардың қызметіне орынды қосылады;</w:t>
      </w:r>
    </w:p>
    <w:bookmarkEnd w:id="1773"/>
    <w:bookmarkStart w:name="z10661" w:id="1774"/>
    <w:p>
      <w:pPr>
        <w:spacing w:after="0"/>
        <w:ind w:left="0"/>
        <w:jc w:val="both"/>
      </w:pPr>
      <w:r>
        <w:rPr>
          <w:rFonts w:ascii="Times New Roman"/>
          <w:b w:val="false"/>
          <w:i w:val="false"/>
          <w:color w:val="000000"/>
          <w:sz w:val="28"/>
        </w:rPr>
        <w:t>
      9) шараны ұйымдастыруда белсенді стратегиялары мен жаттығуларын ретімен және нәтижелі қолдануы;</w:t>
      </w:r>
    </w:p>
    <w:bookmarkEnd w:id="1774"/>
    <w:bookmarkStart w:name="z10662" w:id="1775"/>
    <w:p>
      <w:pPr>
        <w:spacing w:after="0"/>
        <w:ind w:left="0"/>
        <w:jc w:val="both"/>
      </w:pPr>
      <w:r>
        <w:rPr>
          <w:rFonts w:ascii="Times New Roman"/>
          <w:b w:val="false"/>
          <w:i w:val="false"/>
          <w:color w:val="000000"/>
          <w:sz w:val="28"/>
        </w:rPr>
        <w:t>
      10) қатысушылардың сұрақтарына жауап беруі, мәселелер мен келіспеушіліктердің шешімін табуы;</w:t>
      </w:r>
    </w:p>
    <w:bookmarkEnd w:id="1775"/>
    <w:bookmarkStart w:name="z10663" w:id="1776"/>
    <w:p>
      <w:pPr>
        <w:spacing w:after="0"/>
        <w:ind w:left="0"/>
        <w:jc w:val="both"/>
      </w:pPr>
      <w:r>
        <w:rPr>
          <w:rFonts w:ascii="Times New Roman"/>
          <w:b w:val="false"/>
          <w:i w:val="false"/>
          <w:color w:val="000000"/>
          <w:sz w:val="28"/>
        </w:rPr>
        <w:t>
      11) ашық сұрақтарды қолдануы;</w:t>
      </w:r>
    </w:p>
    <w:bookmarkEnd w:id="1776"/>
    <w:bookmarkStart w:name="z10664" w:id="1777"/>
    <w:p>
      <w:pPr>
        <w:spacing w:after="0"/>
        <w:ind w:left="0"/>
        <w:jc w:val="both"/>
      </w:pPr>
      <w:r>
        <w:rPr>
          <w:rFonts w:ascii="Times New Roman"/>
          <w:b w:val="false"/>
          <w:i w:val="false"/>
          <w:color w:val="000000"/>
          <w:sz w:val="28"/>
        </w:rPr>
        <w:t>
      12) талқылауды/тапсырмаларды орындауды нәтижелі аяқтауы және оқытудың кезеңдері арасында байланыс орнатуы;</w:t>
      </w:r>
    </w:p>
    <w:bookmarkEnd w:id="1777"/>
    <w:bookmarkStart w:name="z10665" w:id="1778"/>
    <w:p>
      <w:pPr>
        <w:spacing w:after="0"/>
        <w:ind w:left="0"/>
        <w:jc w:val="both"/>
      </w:pPr>
      <w:r>
        <w:rPr>
          <w:rFonts w:ascii="Times New Roman"/>
          <w:b w:val="false"/>
          <w:i w:val="false"/>
          <w:color w:val="000000"/>
          <w:sz w:val="28"/>
        </w:rPr>
        <w:t>
      13) ойлануға және өзін-өзі бағалауға жеткілікті уақыт береді.</w:t>
      </w:r>
    </w:p>
    <w:bookmarkEnd w:id="1778"/>
    <w:bookmarkStart w:name="z10666" w:id="1779"/>
    <w:p>
      <w:pPr>
        <w:spacing w:after="0"/>
        <w:ind w:left="0"/>
        <w:jc w:val="both"/>
      </w:pPr>
      <w:r>
        <w:rPr>
          <w:rFonts w:ascii="Times New Roman"/>
          <w:b w:val="false"/>
          <w:i w:val="false"/>
          <w:color w:val="000000"/>
          <w:sz w:val="28"/>
        </w:rPr>
        <w:t>
      27.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1779"/>
    <w:bookmarkStart w:name="z10667" w:id="1780"/>
    <w:p>
      <w:pPr>
        <w:spacing w:after="0"/>
        <w:ind w:left="0"/>
        <w:jc w:val="both"/>
      </w:pPr>
      <w:r>
        <w:rPr>
          <w:rFonts w:ascii="Times New Roman"/>
          <w:b w:val="false"/>
          <w:i w:val="false"/>
          <w:color w:val="000000"/>
          <w:sz w:val="28"/>
        </w:rPr>
        <w:t>
      1) "Өте жақсы": 35 – 39 балл (85-100%);</w:t>
      </w:r>
    </w:p>
    <w:bookmarkEnd w:id="1780"/>
    <w:bookmarkStart w:name="z10668" w:id="1781"/>
    <w:p>
      <w:pPr>
        <w:spacing w:after="0"/>
        <w:ind w:left="0"/>
        <w:jc w:val="both"/>
      </w:pPr>
      <w:r>
        <w:rPr>
          <w:rFonts w:ascii="Times New Roman"/>
          <w:b w:val="false"/>
          <w:i w:val="false"/>
          <w:color w:val="000000"/>
          <w:sz w:val="28"/>
        </w:rPr>
        <w:t>
      2) "Жақсы": 29 – 34 балл (75-84%);</w:t>
      </w:r>
    </w:p>
    <w:bookmarkEnd w:id="1781"/>
    <w:bookmarkStart w:name="z10669" w:id="1782"/>
    <w:p>
      <w:pPr>
        <w:spacing w:after="0"/>
        <w:ind w:left="0"/>
        <w:jc w:val="both"/>
      </w:pPr>
      <w:r>
        <w:rPr>
          <w:rFonts w:ascii="Times New Roman"/>
          <w:b w:val="false"/>
          <w:i w:val="false"/>
          <w:color w:val="000000"/>
          <w:sz w:val="28"/>
        </w:rPr>
        <w:t>
      3) "Қанағаттанарлық": 20 – 28 балл (50-74%).</w:t>
      </w:r>
    </w:p>
    <w:bookmarkEnd w:id="1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"Инклюзивті </w:t>
            </w:r>
            <w:r>
              <w:br/>
            </w:r>
            <w:r>
              <w:rPr>
                <w:rFonts w:ascii="Times New Roman"/>
                <w:b w:val="false"/>
                <w:i w:val="false"/>
                <w:color w:val="000000"/>
                <w:sz w:val="20"/>
              </w:rPr>
              <w:t xml:space="preserve">оқыту және дуальды оқыту </w:t>
            </w:r>
            <w:r>
              <w:br/>
            </w:r>
            <w:r>
              <w:rPr>
                <w:rFonts w:ascii="Times New Roman"/>
                <w:b w:val="false"/>
                <w:i w:val="false"/>
                <w:color w:val="000000"/>
                <w:sz w:val="20"/>
              </w:rPr>
              <w:t xml:space="preserve">элементтерін енгізу -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түлектерін бейімдеу және </w:t>
            </w:r>
            <w:r>
              <w:br/>
            </w:r>
            <w:r>
              <w:rPr>
                <w:rFonts w:ascii="Times New Roman"/>
                <w:b w:val="false"/>
                <w:i w:val="false"/>
                <w:color w:val="000000"/>
                <w:sz w:val="20"/>
              </w:rPr>
              <w:t xml:space="preserve">әлеуметтендіру шарты"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w:t>
            </w:r>
          </w:p>
        </w:tc>
      </w:tr>
    </w:tbl>
    <w:bookmarkStart w:name="z10671" w:id="1783"/>
    <w:p>
      <w:pPr>
        <w:spacing w:after="0"/>
        <w:ind w:left="0"/>
        <w:jc w:val="left"/>
      </w:pPr>
      <w:r>
        <w:rPr>
          <w:rFonts w:ascii="Times New Roman"/>
          <w:b/>
          <w:i w:val="false"/>
          <w:color w:val="000000"/>
        </w:rPr>
        <w:t xml:space="preserve"> Курстың оқу-тақырыптық жоспары 36 сағат</w:t>
      </w:r>
    </w:p>
    <w:bookmarkEnd w:id="1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9397"/>
        <w:gridCol w:w="143"/>
        <w:gridCol w:w="322"/>
        <w:gridCol w:w="322"/>
        <w:gridCol w:w="322"/>
        <w:gridCol w:w="322"/>
        <w:gridCol w:w="322"/>
        <w:gridCol w:w="561"/>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2" w:id="178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84"/>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 талас</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ойын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(тәжірибелік сабақтар)</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2" w:id="17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5"/>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Нормативті-құқықтық модулі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2" w:id="178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786"/>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 Елбасы Н.Ә.Назарбаевтың "Нұрлы жол-болашаққа бастар жол" Жолдауында ұлттық білім беру жүйесін құру міндеттері. Қазақстан Республикасының 18 қараша 2015 жылғы "Сыбайлас жемқорлыққа қарсы күрес" Заңының жүзеге асырылу жолдары. Ұлт жоспары – 100 нақты қадам. Қазақстан Республикасында білім беруді дамытудың 2011-2020 жылдарға арналған мемлекеттік бағдарламасы аясында ТжКБ беру ұйымдарын басқару.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2" w:id="178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787"/>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3" w:id="1788"/>
          <w:p>
            <w:pPr>
              <w:spacing w:after="20"/>
              <w:ind w:left="20"/>
              <w:jc w:val="both"/>
            </w:pPr>
            <w:r>
              <w:rPr>
                <w:rFonts w:ascii="Times New Roman"/>
                <w:b w:val="false"/>
                <w:i w:val="false"/>
                <w:color w:val="000000"/>
                <w:sz w:val="20"/>
              </w:rPr>
              <w:t>
Қызмет көрсету саласын ұйымдастырудың нормативтік-құқықтық негіздері. Техникалық және кәсіптік білім берудің мемлекеттік жалпыға міндетті стандарты,</w:t>
            </w:r>
            <w:r>
              <w:br/>
            </w:r>
            <w:r>
              <w:rPr>
                <w:rFonts w:ascii="Times New Roman"/>
                <w:b w:val="false"/>
                <w:i w:val="false"/>
                <w:color w:val="000000"/>
                <w:sz w:val="20"/>
              </w:rPr>
              <w:t>
Қызмет көрсету саласы мамандықтары бойынша үлгілік оқу бағдарламалары, оқытудың білім беру және кәсіптік бағдарламаларын жақындастыру, ТжКБ ұйымдарында сапа менеджментінің тиімді жүйесін (бұдан әрі - СМЖ) және өзін-өзі бағалау жүйесін әзірлеу</w:t>
            </w:r>
          </w:p>
          <w:bookmarkEnd w:id="1788"/>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3" w:id="17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89"/>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3" w:id="179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790"/>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 ұйымдастырудағы табысқа әкелетін тұлғалық және мәдени ерекшеліктері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3" w:id="179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791"/>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даулы жағдайларды шешу тәжірибесі. Стресс тұрақтылығы-қызмет көрсету саласының қызметкеріне қажетті сапа</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3" w:id="179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92"/>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3" w:id="179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793"/>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оқу орындарында дуальді жүйесінің элементтерін енгізу арқылы инклюзивті білім беру жүйесі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3" w:id="179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794"/>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мамандығы бойынша оқу бағдарламасын интеграциялау. Білім беру және кәсіби стандарттарды жақындастыру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3" w:id="179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795"/>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ұйымдастырудың жүйелік тәсілі және оның білім алушыларды бейімдеу мен әлеуметтендірудегі рөлі.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3" w:id="1796"/>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796"/>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 арқылы қазіргі заманғы оқу-әдістемелік кешендерді әзірлеудің практикалық тәсілдері. Білім беру процесін ақпараттандыру және жүйелеу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3" w:id="1797"/>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797"/>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технологиялық циклі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3" w:id="1798"/>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798"/>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еңбек нарығындағы кәсіби бағдар</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3" w:id="179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99"/>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модулі</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3" w:id="1800"/>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800"/>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жұмысы үшін критериалды-бағытталған тапсырмаларды құру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3" w:id="1801"/>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801"/>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модельдеудің инновациялық технологиялары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3" w:id="1802"/>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802"/>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Мастер-класс: киімді безендіру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3" w:id="1803"/>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803"/>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Қазақстанда креативті салалардың дамуы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3" w:id="180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804"/>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 стандарттары мен технологияларын зерделеу.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3" w:id="1805"/>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805"/>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 өмір сүру негізі ретінде клиенттерге сапалы қызмет көрсету технологиясы мен практикасы.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3" w:id="1806"/>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806"/>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сапалы қызмет көрсету инновациялық технологиялары.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3" w:id="180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07"/>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3" w:id="1808"/>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808"/>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құжаттарды жасау арқылы оқытуды визуалды қолдау құралдарын жетілдіру, "PREZI" (ПРЕЗИ) бағдарламасы"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3" w:id="1809"/>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809"/>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оқушыларының бейімделуі мен әлеуметтенуіне бағдарланған оқытудың модульдік бағдарламасын әзірлеу</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0933" w:id="1810"/>
    <w:p>
      <w:pPr>
        <w:spacing w:after="0"/>
        <w:ind w:left="0"/>
        <w:jc w:val="both"/>
      </w:pPr>
      <w:r>
        <w:rPr>
          <w:rFonts w:ascii="Times New Roman"/>
          <w:b w:val="false"/>
          <w:i w:val="false"/>
          <w:color w:val="000000"/>
          <w:sz w:val="28"/>
        </w:rPr>
        <w:t>
      кестенің жалғысы</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1700"/>
        <w:gridCol w:w="1701"/>
        <w:gridCol w:w="1701"/>
        <w:gridCol w:w="1228"/>
        <w:gridCol w:w="2640"/>
      </w:tblGrid>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4" w:id="1811"/>
          <w:p>
            <w:pPr>
              <w:spacing w:after="20"/>
              <w:ind w:left="20"/>
              <w:jc w:val="both"/>
            </w:pPr>
            <w:r>
              <w:rPr>
                <w:rFonts w:ascii="Times New Roman"/>
                <w:b w:val="false"/>
                <w:i w:val="false"/>
                <w:color w:val="000000"/>
                <w:sz w:val="20"/>
              </w:rPr>
              <w:t>
</w:t>
            </w:r>
            <w:r>
              <w:rPr>
                <w:rFonts w:ascii="Times New Roman"/>
                <w:b w:val="false"/>
                <w:i w:val="false"/>
                <w:color w:val="000000"/>
                <w:sz w:val="20"/>
              </w:rPr>
              <w:t>Мастер-класс/ көшпелі тәжірибелік сабақ</w:t>
            </w:r>
          </w:p>
          <w:bookmarkEnd w:id="1811"/>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3" w:id="18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2"/>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8" w:id="18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3"/>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2" w:id="181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14"/>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6" w:id="18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5"/>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3" w:id="18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6"/>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0" w:id="18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7"/>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7" w:id="18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8"/>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8" w:id="18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19"/>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5" w:id="18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0"/>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2" w:id="18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1"/>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9" w:id="182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22"/>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"Инклюзивті </w:t>
            </w:r>
            <w:r>
              <w:br/>
            </w:r>
            <w:r>
              <w:rPr>
                <w:rFonts w:ascii="Times New Roman"/>
                <w:b w:val="false"/>
                <w:i w:val="false"/>
                <w:color w:val="000000"/>
                <w:sz w:val="20"/>
              </w:rPr>
              <w:t xml:space="preserve">оқыту және дуальды оқыту </w:t>
            </w:r>
            <w:r>
              <w:br/>
            </w:r>
            <w:r>
              <w:rPr>
                <w:rFonts w:ascii="Times New Roman"/>
                <w:b w:val="false"/>
                <w:i w:val="false"/>
                <w:color w:val="000000"/>
                <w:sz w:val="20"/>
              </w:rPr>
              <w:t xml:space="preserve">элементтерін енгізу -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түлектерін бейімдеу және </w:t>
            </w:r>
            <w:r>
              <w:br/>
            </w:r>
            <w:r>
              <w:rPr>
                <w:rFonts w:ascii="Times New Roman"/>
                <w:b w:val="false"/>
                <w:i w:val="false"/>
                <w:color w:val="000000"/>
                <w:sz w:val="20"/>
              </w:rPr>
              <w:t xml:space="preserve">әлеуметтендіру шарты"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2 - қосымша</w:t>
            </w:r>
          </w:p>
        </w:tc>
      </w:tr>
    </w:tbl>
    <w:bookmarkStart w:name="z11117" w:id="1823"/>
    <w:p>
      <w:pPr>
        <w:spacing w:after="0"/>
        <w:ind w:left="0"/>
        <w:jc w:val="left"/>
      </w:pPr>
      <w:r>
        <w:rPr>
          <w:rFonts w:ascii="Times New Roman"/>
          <w:b/>
          <w:i w:val="false"/>
          <w:color w:val="000000"/>
        </w:rPr>
        <w:t xml:space="preserve"> Арнайы пән оқытушылары үшін курстың оқу-тақырыптық жоспары 80 сағат</w:t>
      </w:r>
    </w:p>
    <w:bookmarkEnd w:id="1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264"/>
        <w:gridCol w:w="140"/>
        <w:gridCol w:w="317"/>
        <w:gridCol w:w="317"/>
        <w:gridCol w:w="317"/>
        <w:gridCol w:w="318"/>
        <w:gridCol w:w="493"/>
        <w:gridCol w:w="554"/>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8" w:id="182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24"/>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Пікірталас</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ойын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Тренингтар</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(тәжірибелік сабақтар)</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8" w:id="18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5"/>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8" w:id="18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26"/>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 Елбасы Н.Ә.Назарбаевтың "Нұрлы жол-болашаққа бастар жол" Жолдауында ұлттық білім беру жүйесін құру міндеттері. Қазақстан Республикасының 18 қараша 2015 жылғы "Сыбайлас жемқорлыққа қарсы күрес" Заңының жүзеге асырылу жолдары. Ұлт жоспары – 100 нақты қадам. Қазақстан Республикасында білім беруді дамытудың 2011-2020 жылдарға арналған мемлекеттік бағдарламасы аясында ТжКБ беру ұйымдарын басқару.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8" w:id="182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827"/>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9" w:id="1828"/>
          <w:p>
            <w:pPr>
              <w:spacing w:after="20"/>
              <w:ind w:left="20"/>
              <w:jc w:val="both"/>
            </w:pPr>
            <w:r>
              <w:rPr>
                <w:rFonts w:ascii="Times New Roman"/>
                <w:b w:val="false"/>
                <w:i w:val="false"/>
                <w:color w:val="000000"/>
                <w:sz w:val="20"/>
              </w:rPr>
              <w:t>
Қызмет көрсету саласын ұйымдастырудың нормативтік-құқықтық негіздері. Техникалық және кәсіптік білім берудің мемлекеттік жалпыға міндетті стандарты,</w:t>
            </w:r>
            <w:r>
              <w:br/>
            </w:r>
            <w:r>
              <w:rPr>
                <w:rFonts w:ascii="Times New Roman"/>
                <w:b w:val="false"/>
                <w:i w:val="false"/>
                <w:color w:val="000000"/>
                <w:sz w:val="20"/>
              </w:rPr>
              <w:t>
Қызмет көрсету саласы мамандықтары бойынша үлгілік оқу бағдарламалары, оқытудың білім беру және кәсіптік бағдарламаларын жақындастыру, ТжКБ ұйымдарында сапа менеджментінің тиімді жүйесін (бұдан әрі - СМЖ) және өзін-өзі бағалау жүйесін әзірлеу</w:t>
            </w:r>
          </w:p>
          <w:bookmarkEnd w:id="1828"/>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9" w:id="182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29"/>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9" w:id="183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830"/>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 ұйымдастырудағы табысқа әкелетін тұлғалық және мәдени ерекшеліктері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9" w:id="183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831"/>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даулы жағдайларды шешу тәжірибесі. Стресс тұрақтылығы-қызмет көрсету саласының қызметкеріне қажетті сапа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9" w:id="183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32"/>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9" w:id="183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833"/>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берудің алдыңғы қатарлы шетелдік және қазақстандық тәжірибесі. Арнайы пәндер оқытушылары үшін ТжКБ ұйымдарында дуалды жүйе элементтерін енгізумен оқытудың инклюзивті жүйесі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9" w:id="183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834"/>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мамандығы бойынша оқу бағдарламасын интеграциялау. Білім беру және кәсіби стандарттарды жақындастыру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9" w:id="183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835"/>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ұйымдастырудың жүйелік тәсілі және оның білім алушыларды бейімдеу мен әлеуметтендірудегі рөлі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9" w:id="1836"/>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836"/>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 арқылы қазіргі заманғы оқу-әдістемелік кешендерді әзірлеудің практикалық тәсілдері. Білім беру процесін ақпараттандыру және жүйелеу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9" w:id="1837"/>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837"/>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технологиялық циклі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9" w:id="1838"/>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838"/>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еңбек нарығындағы кәсіби бағдар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9" w:id="183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39"/>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9" w:id="1840"/>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840"/>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жұмысы үшін критериалды-бағытталған тапсырмаларды құру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9" w:id="1841"/>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841"/>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модельдеудің инновациялық технологиялары.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9" w:id="1842"/>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842"/>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 класс: "Киімді безендіру"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9" w:id="1843"/>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843"/>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"Қазақстанда шығармашылық салалардың дамуы"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9" w:id="184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844"/>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 стандарттары мен технологиялары.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9" w:id="1845"/>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845"/>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 өмір сүрудің негізі ретінде клиенттерге сапалы қызмет көрсету технологиясы мен тәжірибесі.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9" w:id="1846"/>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846"/>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сапалы қызмет көрсетуді ұйымдастырудың инновациялық технологиялары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9" w:id="184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47"/>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9" w:id="1848"/>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848"/>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құжаттарды жасау арқылы оқытуды визуалды қолдау құралдарын жетілдіру, "PREZI" (ПРЕЗИ) бағдарламасы"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9" w:id="1849"/>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849"/>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оқушыларының бейімделуі мен әлеуметтенуіне бағдарланған оқытудың модульдік бағдарламасын әзірлеу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1379" w:id="1850"/>
    <w:p>
      <w:pPr>
        <w:spacing w:after="0"/>
        <w:ind w:left="0"/>
        <w:jc w:val="both"/>
      </w:pPr>
      <w:r>
        <w:rPr>
          <w:rFonts w:ascii="Times New Roman"/>
          <w:b w:val="false"/>
          <w:i w:val="false"/>
          <w:color w:val="000000"/>
          <w:sz w:val="28"/>
        </w:rPr>
        <w:t>
      кестенің жалғысы</w:t>
      </w:r>
    </w:p>
    <w:bookmarkEnd w:id="1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3"/>
        <w:gridCol w:w="1768"/>
        <w:gridCol w:w="1769"/>
        <w:gridCol w:w="785"/>
        <w:gridCol w:w="1769"/>
        <w:gridCol w:w="2746"/>
      </w:tblGrid>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0" w:id="1851"/>
          <w:p>
            <w:pPr>
              <w:spacing w:after="20"/>
              <w:ind w:left="20"/>
              <w:jc w:val="both"/>
            </w:pPr>
            <w:r>
              <w:rPr>
                <w:rFonts w:ascii="Times New Roman"/>
                <w:b w:val="false"/>
                <w:i w:val="false"/>
                <w:color w:val="000000"/>
                <w:sz w:val="20"/>
              </w:rPr>
              <w:t>
</w:t>
            </w:r>
            <w:r>
              <w:rPr>
                <w:rFonts w:ascii="Times New Roman"/>
                <w:b w:val="false"/>
                <w:i w:val="false"/>
                <w:color w:val="000000"/>
                <w:sz w:val="20"/>
              </w:rPr>
              <w:t>Мастер-класс/ көшпелі тәжірибелік сабақ</w:t>
            </w:r>
          </w:p>
          <w:bookmarkEnd w:id="1851"/>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9" w:id="185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52"/>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7" w:id="18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3"/>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4" w:id="18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4"/>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8" w:id="185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55"/>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2" w:id="18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6"/>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9" w:id="185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57"/>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3" w:id="185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8"/>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4" w:id="185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9"/>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1" w:id="18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60"/>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5" w:id="186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861"/>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"Инклюзивті </w:t>
            </w:r>
            <w:r>
              <w:br/>
            </w:r>
            <w:r>
              <w:rPr>
                <w:rFonts w:ascii="Times New Roman"/>
                <w:b w:val="false"/>
                <w:i w:val="false"/>
                <w:color w:val="000000"/>
                <w:sz w:val="20"/>
              </w:rPr>
              <w:t xml:space="preserve">оқыту және дуальды оқыту </w:t>
            </w:r>
            <w:r>
              <w:br/>
            </w:r>
            <w:r>
              <w:rPr>
                <w:rFonts w:ascii="Times New Roman"/>
                <w:b w:val="false"/>
                <w:i w:val="false"/>
                <w:color w:val="000000"/>
                <w:sz w:val="20"/>
              </w:rPr>
              <w:t xml:space="preserve">элементтерін енгізу -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түлектерін бейімдеу және </w:t>
            </w:r>
            <w:r>
              <w:br/>
            </w:r>
            <w:r>
              <w:rPr>
                <w:rFonts w:ascii="Times New Roman"/>
                <w:b w:val="false"/>
                <w:i w:val="false"/>
                <w:color w:val="000000"/>
                <w:sz w:val="20"/>
              </w:rPr>
              <w:t xml:space="preserve">әлеуметтендіру шарты"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3 - қосымша</w:t>
            </w:r>
          </w:p>
        </w:tc>
      </w:tr>
    </w:tbl>
    <w:bookmarkStart w:name="z11563" w:id="1862"/>
    <w:p>
      <w:pPr>
        <w:spacing w:after="0"/>
        <w:ind w:left="0"/>
        <w:jc w:val="left"/>
      </w:pPr>
      <w:r>
        <w:rPr>
          <w:rFonts w:ascii="Times New Roman"/>
          <w:b/>
          <w:i w:val="false"/>
          <w:color w:val="000000"/>
        </w:rPr>
        <w:t xml:space="preserve"> Өндірістік оқыту шеберлері үшін курстың 80 сағаттық оқу-тақырыптық жоспары</w:t>
      </w:r>
    </w:p>
    <w:bookmarkEnd w:id="18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264"/>
        <w:gridCol w:w="140"/>
        <w:gridCol w:w="317"/>
        <w:gridCol w:w="317"/>
        <w:gridCol w:w="317"/>
        <w:gridCol w:w="318"/>
        <w:gridCol w:w="493"/>
        <w:gridCol w:w="554"/>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4" w:id="186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63"/>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Дәріс-диалог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 талас</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ойын</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Тренингтар</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(тәжірибелік сабақтар)</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4" w:id="18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64"/>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4" w:id="186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65"/>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 Елбасы Н.Ә.Назарбаевтың "Нұрлы жол-болашаққа бастар жол" Жолдауында ұлттық білім беру жүйесін құру міндеттері. Қазақстан Республикасының 18 қараша 2015 жылғы "Сыбайлас жемқорлыққа қарсы күрес" Заңының жүзеге асырылу жолдары. Ұлт жоспары – 100 нақты қадам. Қазақстан Республикасында білім беруді дамытудың 2011-2020 жылдарға арналған мемлекеттік бағдарламасы аясында ТжКБ беру ұйымдарын басқару.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4" w:id="186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866"/>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5" w:id="1867"/>
          <w:p>
            <w:pPr>
              <w:spacing w:after="20"/>
              <w:ind w:left="20"/>
              <w:jc w:val="both"/>
            </w:pPr>
            <w:r>
              <w:rPr>
                <w:rFonts w:ascii="Times New Roman"/>
                <w:b w:val="false"/>
                <w:i w:val="false"/>
                <w:color w:val="000000"/>
                <w:sz w:val="20"/>
              </w:rPr>
              <w:t>
Қызмет көрсету саласын ұйымдастырудың нормативтік-құқықтық негіздері. Техникалық және кәсіптік білім берудің мемлекеттік жалпыға міндетті стандарты,</w:t>
            </w:r>
            <w:r>
              <w:br/>
            </w:r>
            <w:r>
              <w:rPr>
                <w:rFonts w:ascii="Times New Roman"/>
                <w:b w:val="false"/>
                <w:i w:val="false"/>
                <w:color w:val="000000"/>
                <w:sz w:val="20"/>
              </w:rPr>
              <w:t>
Қызмет көрсету саласы мамандықтары бойынша үлгілік оқу бағдарламалары, оқытудың білім беру және кәсіптік бағдарламаларын жақындастыру, ТжКБ ұйымдарында сапа менеджментінің тиімді жүйесін (бұдан әрі - СМЖ) және өзін-өзі бағалау жүйесін әзірлеу</w:t>
            </w:r>
          </w:p>
          <w:bookmarkEnd w:id="1867"/>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5" w:id="186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68"/>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5" w:id="186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869"/>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 ұйымдастырудағы табысқа әкелетін тұлғалық және мәдени ерекшеліктері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5" w:id="187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870"/>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даулы жағдайларды шешу тәжірибесі. Стресс тұрақтылығы-қызмет көрсету саласының қызметкеріне қажетті сапа</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5" w:id="187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71"/>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5" w:id="187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872"/>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берудің алдыңғы қатарлы шетелдік және қазақстандық тәжірибесі. Өндірістік оқыту шеберлері үшін ТжКБ ұйымдарында дуалды жүйе элементтерін енгізумен оқытудың инклюзивті жүйесі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5" w:id="187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873"/>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мамандығы бойынша оқу бағдарламасын интеграциялау. Білім беру және кәсіби стандарттарды жақындастыру.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5" w:id="187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874"/>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ұйымдастырудың жүйелік тәсілі және оның білім алушыларды бейімдеу мен әлеуметтендірудегі рөлі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5" w:id="187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875"/>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қолдану арқылы қазіргі заманғы оқу-әдістемелік кешендерді әзірлеудің практикалық тәсілдері. Білім беру процесін ақпараттандыру және жүйелеу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5" w:id="187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876"/>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өндірісінің технологиялық циклі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5" w:id="1877"/>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877"/>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еңбек нарығындағы кәсіби бағдар.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5" w:id="187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78"/>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5" w:id="187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879"/>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жұмысы үшін критериалды-бағытталған тапсырмаларды құру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5" w:id="188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880"/>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модельдеудің инновациялық технологиялары.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5" w:id="1881"/>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881"/>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 класс: "Киімді безендіру".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5" w:id="1882"/>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882"/>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 "Қазақстанда шығармашылық салалардың дамуы".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5" w:id="1883"/>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883"/>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 стандарттары мен технологиясын зерттеу.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5" w:id="1884"/>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884"/>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 өмір сүрудің негізі ретінде клиенттерге сапалы қызмет көрсету технологиясы мен тәжірибесі.</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5" w:id="1885"/>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885"/>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сапалы қызмет көрсету инновациялық технологиялары.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5" w:id="188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86"/>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5" w:id="1887"/>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887"/>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құжаттарды жасау арқылы оқытуды визуалды қолдау құралдарын жетілдіру, "PREZI" (ПРЕЗИ) бағдарламасы"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5" w:id="1888"/>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888"/>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оқушыларының бейімделуі мен әлеуметтенуіне бағдарланған оқытудың модульдік бағдарламасын әзірлеу</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825" w:id="1889"/>
    <w:p>
      <w:pPr>
        <w:spacing w:after="0"/>
        <w:ind w:left="0"/>
        <w:jc w:val="both"/>
      </w:pPr>
      <w:r>
        <w:rPr>
          <w:rFonts w:ascii="Times New Roman"/>
          <w:b w:val="false"/>
          <w:i w:val="false"/>
          <w:color w:val="000000"/>
          <w:sz w:val="28"/>
        </w:rPr>
        <w:t>
      кестенің жалғысы</w:t>
      </w:r>
    </w:p>
    <w:bookmarkEnd w:id="1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1842"/>
        <w:gridCol w:w="1842"/>
        <w:gridCol w:w="818"/>
        <w:gridCol w:w="1330"/>
        <w:gridCol w:w="2860"/>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6" w:id="1890"/>
          <w:p>
            <w:pPr>
              <w:spacing w:after="20"/>
              <w:ind w:left="20"/>
              <w:jc w:val="both"/>
            </w:pPr>
            <w:r>
              <w:rPr>
                <w:rFonts w:ascii="Times New Roman"/>
                <w:b w:val="false"/>
                <w:i w:val="false"/>
                <w:color w:val="000000"/>
                <w:sz w:val="20"/>
              </w:rPr>
              <w:t>
</w:t>
            </w:r>
            <w:r>
              <w:rPr>
                <w:rFonts w:ascii="Times New Roman"/>
                <w:b w:val="false"/>
                <w:i w:val="false"/>
                <w:color w:val="000000"/>
                <w:sz w:val="20"/>
              </w:rPr>
              <w:t>Мастер-класс/ көшпелі тәжірибелік сабақ</w:t>
            </w:r>
          </w:p>
          <w:bookmarkEnd w:id="1890"/>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5" w:id="189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9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3" w:id="18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0" w:id="189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4" w:id="189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89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8" w:id="18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5" w:id="189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96"/>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2" w:id="189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9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9" w:id="18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8"/>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0" w:id="18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9"/>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7" w:id="19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00"/>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1" w:id="190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0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8-қосымша</w:t>
            </w:r>
          </w:p>
        </w:tc>
      </w:tr>
    </w:tbl>
    <w:bookmarkStart w:name="z612" w:id="1902"/>
    <w:p>
      <w:pPr>
        <w:spacing w:after="0"/>
        <w:ind w:left="0"/>
        <w:jc w:val="left"/>
      </w:pPr>
      <w:r>
        <w:rPr>
          <w:rFonts w:ascii="Times New Roman"/>
          <w:b/>
          <w:i w:val="false"/>
          <w:color w:val="000000"/>
        </w:rPr>
        <w:t xml:space="preserve"> Педагогикалық кадрлардың біліктілігін арттыру курстарының "Инклюзивті оқыту мен дуальды оқыту элементтерін енгізу- техникалық және кәсіптік білім беру жүйесінде түлектерді әлеуметтендіру мен бейімдеудің шарты" тақырыбындағы білім беру бағдарламасы</w:t>
      </w:r>
    </w:p>
    <w:bookmarkEnd w:id="1902"/>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08" w:id="1903"/>
    <w:p>
      <w:pPr>
        <w:spacing w:after="0"/>
        <w:ind w:left="0"/>
        <w:jc w:val="left"/>
      </w:pPr>
      <w:r>
        <w:rPr>
          <w:rFonts w:ascii="Times New Roman"/>
          <w:b/>
          <w:i w:val="false"/>
          <w:color w:val="000000"/>
        </w:rPr>
        <w:t xml:space="preserve"> 1 - тарау. Кіріспе</w:t>
      </w:r>
    </w:p>
    <w:bookmarkEnd w:id="1903"/>
    <w:bookmarkStart w:name="z12009" w:id="1904"/>
    <w:p>
      <w:pPr>
        <w:spacing w:after="0"/>
        <w:ind w:left="0"/>
        <w:jc w:val="both"/>
      </w:pPr>
      <w:r>
        <w:rPr>
          <w:rFonts w:ascii="Times New Roman"/>
          <w:b w:val="false"/>
          <w:i w:val="false"/>
          <w:color w:val="000000"/>
          <w:sz w:val="28"/>
        </w:rPr>
        <w:t xml:space="preserve">
      1. "Инклюзивті оқыту мен дуальды оқыту элементтерін енгізу- техникалық және кәсіптік білім беру жүйесінде түлектерді әлеуметтендіру мен бейімдеудің шарты" тақырыбындағы біліктілікті арттыру курстарының білім беру бағдарламасы (бұдан әрі-Бағдарлама) техникалық және кәсіптік білім беру ұйымдарының (бұдан әрі-ТжКБ) өндірістік оқыту шеберлері мен арнайы пәндер оқытушыларына арналған. </w:t>
      </w:r>
    </w:p>
    <w:bookmarkEnd w:id="1904"/>
    <w:bookmarkStart w:name="z12010" w:id="1905"/>
    <w:p>
      <w:pPr>
        <w:spacing w:after="0"/>
        <w:ind w:left="0"/>
        <w:jc w:val="both"/>
      </w:pPr>
      <w:r>
        <w:rPr>
          <w:rFonts w:ascii="Times New Roman"/>
          <w:b w:val="false"/>
          <w:i w:val="false"/>
          <w:color w:val="000000"/>
          <w:sz w:val="28"/>
        </w:rPr>
        <w:t>
      2. Білім беру бағдарламасы ТжКБ ұйымдарының өндірістік оқыту шеберлері мен арнайы пәндер оқытушыларына бағытталған. "Шаштараз өнері және сәндік косметика" мамандығы бойынша түлектерді әлеуметтендіру мен бейімделуіне жағдай құру мақсатымен, білім беру процесін ұйымдастыруда қажетті білім көлемін дуалдық оқыту элементтерін инклюзивті оқыту бойынша білім алушылардың түйінді құзыреттіліктерін қалыптастыруға бағытталған. Оқыту оқу үрдісінде инновациялық технологияларды қолдану бойынша тыңдаушылардың білімін қалыптастырады, қызмет көрсету саласында қазіргі заманғы білім беру парадигмасын енгізу бойынша белгілі бір дайындықты арттырады. Аталмыш бағдарламада оқу уақытының 60%-ы салалық оқу- әдістемелік кластерлер мен әлеуметтік серіктес өндірістерде тәжірибеге бағдарланған орта жағдайында оқытуға бөлінген.</w:t>
      </w:r>
    </w:p>
    <w:bookmarkEnd w:id="1905"/>
    <w:bookmarkStart w:name="z12011" w:id="1906"/>
    <w:p>
      <w:pPr>
        <w:spacing w:after="0"/>
        <w:ind w:left="0"/>
        <w:jc w:val="left"/>
      </w:pPr>
      <w:r>
        <w:rPr>
          <w:rFonts w:ascii="Times New Roman"/>
          <w:b/>
          <w:i w:val="false"/>
          <w:color w:val="000000"/>
        </w:rPr>
        <w:t xml:space="preserve"> 2 - тарау. Бағдарламаның мақсаты мен міндеттері</w:t>
      </w:r>
    </w:p>
    <w:bookmarkEnd w:id="1906"/>
    <w:bookmarkStart w:name="z12012" w:id="1907"/>
    <w:p>
      <w:pPr>
        <w:spacing w:after="0"/>
        <w:ind w:left="0"/>
        <w:jc w:val="both"/>
      </w:pPr>
      <w:r>
        <w:rPr>
          <w:rFonts w:ascii="Times New Roman"/>
          <w:b w:val="false"/>
          <w:i w:val="false"/>
          <w:color w:val="000000"/>
          <w:sz w:val="28"/>
        </w:rPr>
        <w:t>
      3. Бағдарлама мақсаты арнайы пән оқытушылары мен өндірістік оқыту шеберлерінің қызмет көрсету саласы бойынша кәсіби құзыреттіліктерін дамыту.</w:t>
      </w:r>
    </w:p>
    <w:bookmarkEnd w:id="1907"/>
    <w:bookmarkStart w:name="z12013" w:id="1908"/>
    <w:p>
      <w:pPr>
        <w:spacing w:after="0"/>
        <w:ind w:left="0"/>
        <w:jc w:val="both"/>
      </w:pPr>
      <w:r>
        <w:rPr>
          <w:rFonts w:ascii="Times New Roman"/>
          <w:b w:val="false"/>
          <w:i w:val="false"/>
          <w:color w:val="000000"/>
          <w:sz w:val="28"/>
        </w:rPr>
        <w:t>
      4. Бағдарлама мақсатына жетудегі міндеттер:</w:t>
      </w:r>
    </w:p>
    <w:bookmarkEnd w:id="1908"/>
    <w:bookmarkStart w:name="z12014" w:id="1909"/>
    <w:p>
      <w:pPr>
        <w:spacing w:after="0"/>
        <w:ind w:left="0"/>
        <w:jc w:val="both"/>
      </w:pPr>
      <w:r>
        <w:rPr>
          <w:rFonts w:ascii="Times New Roman"/>
          <w:b w:val="false"/>
          <w:i w:val="false"/>
          <w:color w:val="000000"/>
          <w:sz w:val="28"/>
        </w:rPr>
        <w:t>
      1) Қазақстан Республикасының техникалық және кәсіптік білім беру жүйесін жаңғыртудың негізгі бағыттарын оқып-үйрену;</w:t>
      </w:r>
    </w:p>
    <w:bookmarkEnd w:id="1909"/>
    <w:bookmarkStart w:name="z12015" w:id="1910"/>
    <w:p>
      <w:pPr>
        <w:spacing w:after="0"/>
        <w:ind w:left="0"/>
        <w:jc w:val="both"/>
      </w:pPr>
      <w:r>
        <w:rPr>
          <w:rFonts w:ascii="Times New Roman"/>
          <w:b w:val="false"/>
          <w:i w:val="false"/>
          <w:color w:val="000000"/>
          <w:sz w:val="28"/>
        </w:rPr>
        <w:t>
      2) ТжКБ оқу-тәрбие процесіне дуалдық жүйенің элементтерін енгізудің қадамдық механизмін өткізу, білім беру процесін моделдеуде функционалдық сауаттылықты қалыптастыру;</w:t>
      </w:r>
    </w:p>
    <w:bookmarkEnd w:id="1910"/>
    <w:bookmarkStart w:name="z12016" w:id="1911"/>
    <w:p>
      <w:pPr>
        <w:spacing w:after="0"/>
        <w:ind w:left="0"/>
        <w:jc w:val="both"/>
      </w:pPr>
      <w:r>
        <w:rPr>
          <w:rFonts w:ascii="Times New Roman"/>
          <w:b w:val="false"/>
          <w:i w:val="false"/>
          <w:color w:val="000000"/>
          <w:sz w:val="28"/>
        </w:rPr>
        <w:t>
      3) ТжКБ жүйесінде инновациялық білім беру технологияларын пайдалану бойынша шеберлік қалыптастыру;</w:t>
      </w:r>
    </w:p>
    <w:bookmarkEnd w:id="1911"/>
    <w:bookmarkStart w:name="z12017" w:id="1912"/>
    <w:p>
      <w:pPr>
        <w:spacing w:after="0"/>
        <w:ind w:left="0"/>
        <w:jc w:val="both"/>
      </w:pPr>
      <w:r>
        <w:rPr>
          <w:rFonts w:ascii="Times New Roman"/>
          <w:b w:val="false"/>
          <w:i w:val="false"/>
          <w:color w:val="000000"/>
          <w:sz w:val="28"/>
        </w:rPr>
        <w:t>
      4) кәсіптік білім беру жүйесін дамыту мақсатында, еңбек нарығында түлектердің бәсекеге қабілеттілігін қамтамасыз етуге бағытталған дуалды жүйенің элементерін енгізудің тиімділігін бағалау критерийлерін әзірлеу;</w:t>
      </w:r>
    </w:p>
    <w:bookmarkEnd w:id="1912"/>
    <w:bookmarkStart w:name="z12018" w:id="1913"/>
    <w:p>
      <w:pPr>
        <w:spacing w:after="0"/>
        <w:ind w:left="0"/>
        <w:jc w:val="both"/>
      </w:pPr>
      <w:r>
        <w:rPr>
          <w:rFonts w:ascii="Times New Roman"/>
          <w:b w:val="false"/>
          <w:i w:val="false"/>
          <w:color w:val="000000"/>
          <w:sz w:val="28"/>
        </w:rPr>
        <w:t>
      5) инновациялық білім беру ортасының жобасын құрастыру;</w:t>
      </w:r>
    </w:p>
    <w:bookmarkEnd w:id="1913"/>
    <w:bookmarkStart w:name="z12019" w:id="1914"/>
    <w:p>
      <w:pPr>
        <w:spacing w:after="0"/>
        <w:ind w:left="0"/>
        <w:jc w:val="both"/>
      </w:pPr>
      <w:r>
        <w:rPr>
          <w:rFonts w:ascii="Times New Roman"/>
          <w:b w:val="false"/>
          <w:i w:val="false"/>
          <w:color w:val="000000"/>
          <w:sz w:val="28"/>
        </w:rPr>
        <w:t>
      6) өз бетімен білім алуға және өзін-өзі жүзеге асыру қажеттілігін дамытуға, кәсіби қызметін өздігінен талдау дағдыларын қалыптастыру;</w:t>
      </w:r>
    </w:p>
    <w:bookmarkEnd w:id="1914"/>
    <w:bookmarkStart w:name="z12020" w:id="1915"/>
    <w:p>
      <w:pPr>
        <w:spacing w:after="0"/>
        <w:ind w:left="0"/>
        <w:jc w:val="both"/>
      </w:pPr>
      <w:r>
        <w:rPr>
          <w:rFonts w:ascii="Times New Roman"/>
          <w:b w:val="false"/>
          <w:i w:val="false"/>
          <w:color w:val="000000"/>
          <w:sz w:val="28"/>
        </w:rPr>
        <w:t>
      7) оқу процесінде ақпараттық-коммуникациялық технологияларды қолдану бойынша (бұдан әрі - АКТ) құзыреттіліктерін қалыптастыру.</w:t>
      </w:r>
    </w:p>
    <w:bookmarkEnd w:id="1915"/>
    <w:bookmarkStart w:name="z12021" w:id="1916"/>
    <w:p>
      <w:pPr>
        <w:spacing w:after="0"/>
        <w:ind w:left="0"/>
        <w:jc w:val="left"/>
      </w:pPr>
      <w:r>
        <w:rPr>
          <w:rFonts w:ascii="Times New Roman"/>
          <w:b/>
          <w:i w:val="false"/>
          <w:color w:val="000000"/>
        </w:rPr>
        <w:t xml:space="preserve"> 3 - тарау. Күтілетін нәтиже</w:t>
      </w:r>
    </w:p>
    <w:bookmarkEnd w:id="1916"/>
    <w:bookmarkStart w:name="z12022" w:id="1917"/>
    <w:p>
      <w:pPr>
        <w:spacing w:after="0"/>
        <w:ind w:left="0"/>
        <w:jc w:val="both"/>
      </w:pPr>
      <w:r>
        <w:rPr>
          <w:rFonts w:ascii="Times New Roman"/>
          <w:b w:val="false"/>
          <w:i w:val="false"/>
          <w:color w:val="000000"/>
          <w:sz w:val="28"/>
        </w:rPr>
        <w:t>
      Курс соңында тыңдаушылар:</w:t>
      </w:r>
    </w:p>
    <w:bookmarkEnd w:id="1917"/>
    <w:bookmarkStart w:name="z12023" w:id="1918"/>
    <w:p>
      <w:pPr>
        <w:spacing w:after="0"/>
        <w:ind w:left="0"/>
        <w:jc w:val="both"/>
      </w:pPr>
      <w:r>
        <w:rPr>
          <w:rFonts w:ascii="Times New Roman"/>
          <w:b w:val="false"/>
          <w:i w:val="false"/>
          <w:color w:val="000000"/>
          <w:sz w:val="28"/>
        </w:rPr>
        <w:t>
      1) Қазақстан Республикасының техникалық және кәсіптік білім беру жүйесін дамыту бойынша тұжырымдамалық негіздерін;</w:t>
      </w:r>
    </w:p>
    <w:bookmarkEnd w:id="1918"/>
    <w:bookmarkStart w:name="z12024" w:id="1919"/>
    <w:p>
      <w:pPr>
        <w:spacing w:after="0"/>
        <w:ind w:left="0"/>
        <w:jc w:val="both"/>
      </w:pPr>
      <w:r>
        <w:rPr>
          <w:rFonts w:ascii="Times New Roman"/>
          <w:b w:val="false"/>
          <w:i w:val="false"/>
          <w:color w:val="000000"/>
          <w:sz w:val="28"/>
        </w:rPr>
        <w:t xml:space="preserve">
      оқу-өндірістік процестегі дуалдық оқыту жүйесінің элементтерін және инклюзивтік білім берудің маңызын; </w:t>
      </w:r>
    </w:p>
    <w:bookmarkEnd w:id="1919"/>
    <w:bookmarkStart w:name="z12025" w:id="1920"/>
    <w:p>
      <w:pPr>
        <w:spacing w:after="0"/>
        <w:ind w:left="0"/>
        <w:jc w:val="both"/>
      </w:pPr>
      <w:r>
        <w:rPr>
          <w:rFonts w:ascii="Times New Roman"/>
          <w:b w:val="false"/>
          <w:i w:val="false"/>
          <w:color w:val="000000"/>
          <w:sz w:val="28"/>
        </w:rPr>
        <w:t xml:space="preserve">
      дуалдық оқыту жүйесінің элементтерін енгізу және инклюзивті оқыту бойынша әлемдік ғылым мен тәжірибенін; </w:t>
      </w:r>
    </w:p>
    <w:bookmarkEnd w:id="1920"/>
    <w:bookmarkStart w:name="z12026" w:id="1921"/>
    <w:p>
      <w:pPr>
        <w:spacing w:after="0"/>
        <w:ind w:left="0"/>
        <w:jc w:val="both"/>
      </w:pPr>
      <w:r>
        <w:rPr>
          <w:rFonts w:ascii="Times New Roman"/>
          <w:b w:val="false"/>
          <w:i w:val="false"/>
          <w:color w:val="000000"/>
          <w:sz w:val="28"/>
        </w:rPr>
        <w:t>
      ТжКБ арнайы пән оқытушылары мен өндірістік оқыту шеберлерінің кәсіби дамуын психологиялық-педагогикалық қолдаудағы заманауи амалдарды біледі;</w:t>
      </w:r>
    </w:p>
    <w:bookmarkEnd w:id="1921"/>
    <w:bookmarkStart w:name="z12027" w:id="1922"/>
    <w:p>
      <w:pPr>
        <w:spacing w:after="0"/>
        <w:ind w:left="0"/>
        <w:jc w:val="both"/>
      </w:pPr>
      <w:r>
        <w:rPr>
          <w:rFonts w:ascii="Times New Roman"/>
          <w:b w:val="false"/>
          <w:i w:val="false"/>
          <w:color w:val="000000"/>
          <w:sz w:val="28"/>
        </w:rPr>
        <w:t>
      1) оқу-өндірістік процесіне дуалдық жүйенің элементтерін және инклюзивтік білім беруді енгізу жағдайында инновациялық білім беру технологияларын;</w:t>
      </w:r>
    </w:p>
    <w:bookmarkEnd w:id="1922"/>
    <w:bookmarkStart w:name="z12028" w:id="1923"/>
    <w:p>
      <w:pPr>
        <w:spacing w:after="0"/>
        <w:ind w:left="0"/>
        <w:jc w:val="both"/>
      </w:pPr>
      <w:r>
        <w:rPr>
          <w:rFonts w:ascii="Times New Roman"/>
          <w:b w:val="false"/>
          <w:i w:val="false"/>
          <w:color w:val="000000"/>
          <w:sz w:val="28"/>
        </w:rPr>
        <w:t xml:space="preserve">
      ТжКБ жүйесінде білім алушылардың ғылыми-техникалық шығармашылығын дамытуға бағытталған оқу сабақтарын жобалауды; </w:t>
      </w:r>
    </w:p>
    <w:bookmarkEnd w:id="1923"/>
    <w:bookmarkStart w:name="z12029" w:id="1924"/>
    <w:p>
      <w:pPr>
        <w:spacing w:after="0"/>
        <w:ind w:left="0"/>
        <w:jc w:val="both"/>
      </w:pPr>
      <w:r>
        <w:rPr>
          <w:rFonts w:ascii="Times New Roman"/>
          <w:b w:val="false"/>
          <w:i w:val="false"/>
          <w:color w:val="000000"/>
          <w:sz w:val="28"/>
        </w:rPr>
        <w:t>
      әлеуметтік әріптестердің қатысуымен техникалық және кәсіби білім беру ұйымдарындағы инклюзивті және дуалды оқыту элементтерінің біртұтас құрылымын талдауды;</w:t>
      </w:r>
    </w:p>
    <w:bookmarkEnd w:id="1924"/>
    <w:bookmarkStart w:name="z12030" w:id="1925"/>
    <w:p>
      <w:pPr>
        <w:spacing w:after="0"/>
        <w:ind w:left="0"/>
        <w:jc w:val="both"/>
      </w:pPr>
      <w:r>
        <w:rPr>
          <w:rFonts w:ascii="Times New Roman"/>
          <w:b w:val="false"/>
          <w:i w:val="false"/>
          <w:color w:val="000000"/>
          <w:sz w:val="28"/>
        </w:rPr>
        <w:t>
      құзыреттіліктің бағалау критерйилерін ажыратуды қолданады;</w:t>
      </w:r>
    </w:p>
    <w:bookmarkEnd w:id="1925"/>
    <w:bookmarkStart w:name="z12031" w:id="1926"/>
    <w:p>
      <w:pPr>
        <w:spacing w:after="0"/>
        <w:ind w:left="0"/>
        <w:jc w:val="both"/>
      </w:pPr>
      <w:r>
        <w:rPr>
          <w:rFonts w:ascii="Times New Roman"/>
          <w:b w:val="false"/>
          <w:i w:val="false"/>
          <w:color w:val="000000"/>
          <w:sz w:val="28"/>
        </w:rPr>
        <w:t>
      2) білім алушылардың құзыреттілігін еңбек нарығының қажеттілігіне қарай, жеке сұраулары мен тұтастай қоғамның сұраныстарының сәйкестігін ескере отырып, қалыптасатын білім беру бағдарламаларының бағалау критерийлерін жасақтауды;</w:t>
      </w:r>
    </w:p>
    <w:bookmarkEnd w:id="1926"/>
    <w:bookmarkStart w:name="z12032" w:id="1927"/>
    <w:p>
      <w:pPr>
        <w:spacing w:after="0"/>
        <w:ind w:left="0"/>
        <w:jc w:val="both"/>
      </w:pPr>
      <w:r>
        <w:rPr>
          <w:rFonts w:ascii="Times New Roman"/>
          <w:b w:val="false"/>
          <w:i w:val="false"/>
          <w:color w:val="000000"/>
          <w:sz w:val="28"/>
        </w:rPr>
        <w:t>
      білім алушылардың оқу жетістіктерін бағалау негізінде білім берудің сапасының ішкі бағалау жүйесін әзірлеуді;</w:t>
      </w:r>
    </w:p>
    <w:bookmarkEnd w:id="1927"/>
    <w:bookmarkStart w:name="z12033" w:id="1928"/>
    <w:p>
      <w:pPr>
        <w:spacing w:after="0"/>
        <w:ind w:left="0"/>
        <w:jc w:val="both"/>
      </w:pPr>
      <w:r>
        <w:rPr>
          <w:rFonts w:ascii="Times New Roman"/>
          <w:b w:val="false"/>
          <w:i w:val="false"/>
          <w:color w:val="000000"/>
          <w:sz w:val="28"/>
        </w:rPr>
        <w:t>
      инклюзивті және дуалды оқыту жүйесі жағдайында заманауи АКТ- технологияларды меңгереді.</w:t>
      </w:r>
    </w:p>
    <w:bookmarkEnd w:id="1928"/>
    <w:bookmarkStart w:name="z12034" w:id="1929"/>
    <w:p>
      <w:pPr>
        <w:spacing w:after="0"/>
        <w:ind w:left="0"/>
        <w:jc w:val="left"/>
      </w:pPr>
      <w:r>
        <w:rPr>
          <w:rFonts w:ascii="Times New Roman"/>
          <w:b/>
          <w:i w:val="false"/>
          <w:color w:val="000000"/>
        </w:rPr>
        <w:t xml:space="preserve"> 4 - тарау. Бағдарламаның мазмұны</w:t>
      </w:r>
    </w:p>
    <w:bookmarkEnd w:id="1929"/>
    <w:bookmarkStart w:name="z12035" w:id="1930"/>
    <w:p>
      <w:pPr>
        <w:spacing w:after="0"/>
        <w:ind w:left="0"/>
        <w:jc w:val="both"/>
      </w:pPr>
      <w:r>
        <w:rPr>
          <w:rFonts w:ascii="Times New Roman"/>
          <w:b w:val="false"/>
          <w:i w:val="false"/>
          <w:color w:val="000000"/>
          <w:sz w:val="28"/>
        </w:rPr>
        <w:t>
      6. Бағдарлама 5 модульден тұрады:</w:t>
      </w:r>
    </w:p>
    <w:bookmarkEnd w:id="1930"/>
    <w:bookmarkStart w:name="z12036" w:id="1931"/>
    <w:p>
      <w:pPr>
        <w:spacing w:after="0"/>
        <w:ind w:left="0"/>
        <w:jc w:val="both"/>
      </w:pPr>
      <w:r>
        <w:rPr>
          <w:rFonts w:ascii="Times New Roman"/>
          <w:b w:val="false"/>
          <w:i w:val="false"/>
          <w:color w:val="000000"/>
          <w:sz w:val="28"/>
        </w:rPr>
        <w:t>
      1) нормативті-құқықтық модуль;</w:t>
      </w:r>
    </w:p>
    <w:bookmarkEnd w:id="1931"/>
    <w:bookmarkStart w:name="z12037" w:id="1932"/>
    <w:p>
      <w:pPr>
        <w:spacing w:after="0"/>
        <w:ind w:left="0"/>
        <w:jc w:val="both"/>
      </w:pPr>
      <w:r>
        <w:rPr>
          <w:rFonts w:ascii="Times New Roman"/>
          <w:b w:val="false"/>
          <w:i w:val="false"/>
          <w:color w:val="000000"/>
          <w:sz w:val="28"/>
        </w:rPr>
        <w:t>
      2) психологиялық-педагогикалық;</w:t>
      </w:r>
    </w:p>
    <w:bookmarkEnd w:id="1932"/>
    <w:bookmarkStart w:name="z12038" w:id="1933"/>
    <w:p>
      <w:pPr>
        <w:spacing w:after="0"/>
        <w:ind w:left="0"/>
        <w:jc w:val="both"/>
      </w:pPr>
      <w:r>
        <w:rPr>
          <w:rFonts w:ascii="Times New Roman"/>
          <w:b w:val="false"/>
          <w:i w:val="false"/>
          <w:color w:val="000000"/>
          <w:sz w:val="28"/>
        </w:rPr>
        <w:t>
      3) мазмұндық;</w:t>
      </w:r>
    </w:p>
    <w:bookmarkEnd w:id="1933"/>
    <w:bookmarkStart w:name="z12039" w:id="1934"/>
    <w:p>
      <w:pPr>
        <w:spacing w:after="0"/>
        <w:ind w:left="0"/>
        <w:jc w:val="both"/>
      </w:pPr>
      <w:r>
        <w:rPr>
          <w:rFonts w:ascii="Times New Roman"/>
          <w:b w:val="false"/>
          <w:i w:val="false"/>
          <w:color w:val="000000"/>
          <w:sz w:val="28"/>
        </w:rPr>
        <w:t>
      4) технологиялық;</w:t>
      </w:r>
    </w:p>
    <w:bookmarkEnd w:id="1934"/>
    <w:bookmarkStart w:name="z12040" w:id="1935"/>
    <w:p>
      <w:pPr>
        <w:spacing w:after="0"/>
        <w:ind w:left="0"/>
        <w:jc w:val="both"/>
      </w:pPr>
      <w:r>
        <w:rPr>
          <w:rFonts w:ascii="Times New Roman"/>
          <w:b w:val="false"/>
          <w:i w:val="false"/>
          <w:color w:val="000000"/>
          <w:sz w:val="28"/>
        </w:rPr>
        <w:t>
      5) вариативтік.</w:t>
      </w:r>
    </w:p>
    <w:bookmarkEnd w:id="1935"/>
    <w:bookmarkStart w:name="z12041" w:id="1936"/>
    <w:p>
      <w:pPr>
        <w:spacing w:after="0"/>
        <w:ind w:left="0"/>
        <w:jc w:val="both"/>
      </w:pPr>
      <w:r>
        <w:rPr>
          <w:rFonts w:ascii="Times New Roman"/>
          <w:b w:val="false"/>
          <w:i w:val="false"/>
          <w:color w:val="000000"/>
          <w:sz w:val="28"/>
        </w:rPr>
        <w:t>
      7. Нормативті-құқықтық модульде келесі тақырыптар зерделенеді:</w:t>
      </w:r>
    </w:p>
    <w:bookmarkEnd w:id="1936"/>
    <w:bookmarkStart w:name="z12042" w:id="1937"/>
    <w:p>
      <w:pPr>
        <w:spacing w:after="0"/>
        <w:ind w:left="0"/>
        <w:jc w:val="both"/>
      </w:pPr>
      <w:r>
        <w:rPr>
          <w:rFonts w:ascii="Times New Roman"/>
          <w:b w:val="false"/>
          <w:i w:val="false"/>
          <w:color w:val="000000"/>
          <w:sz w:val="28"/>
        </w:rPr>
        <w:t>
      "Қазақстан Республикасы Президенті Н.Ә.Назарбаевтың Жолдауы "Нұрлы жол - болашаққа бастар жол";</w:t>
      </w:r>
    </w:p>
    <w:bookmarkEnd w:id="1937"/>
    <w:bookmarkStart w:name="z12043" w:id="1938"/>
    <w:p>
      <w:pPr>
        <w:spacing w:after="0"/>
        <w:ind w:left="0"/>
        <w:jc w:val="both"/>
      </w:pPr>
      <w:r>
        <w:rPr>
          <w:rFonts w:ascii="Times New Roman"/>
          <w:b w:val="false"/>
          <w:i w:val="false"/>
          <w:color w:val="000000"/>
          <w:sz w:val="28"/>
        </w:rPr>
        <w:t>
      "Ұлт жоспары – 100 нақты қадам. Баршаға арналған қазіргі мемлекет";</w:t>
      </w:r>
    </w:p>
    <w:bookmarkEnd w:id="1938"/>
    <w:bookmarkStart w:name="z12044" w:id="1939"/>
    <w:p>
      <w:pPr>
        <w:spacing w:after="0"/>
        <w:ind w:left="0"/>
        <w:jc w:val="both"/>
      </w:pPr>
      <w:r>
        <w:rPr>
          <w:rFonts w:ascii="Times New Roman"/>
          <w:b w:val="false"/>
          <w:i w:val="false"/>
          <w:color w:val="000000"/>
          <w:sz w:val="28"/>
        </w:rPr>
        <w:t>
      ""Қазақстан Республикасының "Білім туралы" Заңына енгізілген соңғы өзгерістер мен толықтырулар";</w:t>
      </w:r>
    </w:p>
    <w:bookmarkEnd w:id="1939"/>
    <w:bookmarkStart w:name="z12045" w:id="1940"/>
    <w:p>
      <w:pPr>
        <w:spacing w:after="0"/>
        <w:ind w:left="0"/>
        <w:jc w:val="both"/>
      </w:pPr>
      <w:r>
        <w:rPr>
          <w:rFonts w:ascii="Times New Roman"/>
          <w:b w:val="false"/>
          <w:i w:val="false"/>
          <w:color w:val="000000"/>
          <w:sz w:val="28"/>
        </w:rPr>
        <w:t>
      "Қазақстан Республикасында білім беруді дамытудың 2011-2020 жылдарға арналған мемлекеттік бағдарламасы аясында ТжКБ беру ұйымдарын басқару";</w:t>
      </w:r>
    </w:p>
    <w:bookmarkEnd w:id="1940"/>
    <w:bookmarkStart w:name="z12046" w:id="1941"/>
    <w:p>
      <w:pPr>
        <w:spacing w:after="0"/>
        <w:ind w:left="0"/>
        <w:jc w:val="both"/>
      </w:pPr>
      <w:r>
        <w:rPr>
          <w:rFonts w:ascii="Times New Roman"/>
          <w:b w:val="false"/>
          <w:i w:val="false"/>
          <w:color w:val="000000"/>
          <w:sz w:val="28"/>
        </w:rPr>
        <w:t>
      "Қызмет көрсету саласының нормативті-құқықтық негіздерін ұйымдастыру";</w:t>
      </w:r>
    </w:p>
    <w:bookmarkEnd w:id="1941"/>
    <w:bookmarkStart w:name="z12047" w:id="1942"/>
    <w:p>
      <w:pPr>
        <w:spacing w:after="0"/>
        <w:ind w:left="0"/>
        <w:jc w:val="both"/>
      </w:pPr>
      <w:r>
        <w:rPr>
          <w:rFonts w:ascii="Times New Roman"/>
          <w:b w:val="false"/>
          <w:i w:val="false"/>
          <w:color w:val="000000"/>
          <w:sz w:val="28"/>
        </w:rPr>
        <w:t>
      " Техникалық және кәсіптік білім берудің мемлекеттік жалпыға міндетті стандарты";</w:t>
      </w:r>
    </w:p>
    <w:bookmarkEnd w:id="1942"/>
    <w:bookmarkStart w:name="z12048" w:id="1943"/>
    <w:p>
      <w:pPr>
        <w:spacing w:after="0"/>
        <w:ind w:left="0"/>
        <w:jc w:val="both"/>
      </w:pPr>
      <w:r>
        <w:rPr>
          <w:rFonts w:ascii="Times New Roman"/>
          <w:b w:val="false"/>
          <w:i w:val="false"/>
          <w:color w:val="000000"/>
          <w:sz w:val="28"/>
        </w:rPr>
        <w:t>
      "Қызмет көрсету мамандықтары бойынша Типтік оқу бағдарламалары, оқытудың кәсіптік және білім беру бағдарламаларын жақындастыру";</w:t>
      </w:r>
    </w:p>
    <w:bookmarkEnd w:id="1943"/>
    <w:bookmarkStart w:name="z12049" w:id="1944"/>
    <w:p>
      <w:pPr>
        <w:spacing w:after="0"/>
        <w:ind w:left="0"/>
        <w:jc w:val="both"/>
      </w:pPr>
      <w:r>
        <w:rPr>
          <w:rFonts w:ascii="Times New Roman"/>
          <w:b w:val="false"/>
          <w:i w:val="false"/>
          <w:color w:val="000000"/>
          <w:sz w:val="28"/>
        </w:rPr>
        <w:t>
      "ТжКБ ұйымдарында тиімді өзін-өзі бағалау жүйесі және сапа менеджментінің жүйесін (бұдан әрі – СМЖ) әзірлеу".</w:t>
      </w:r>
    </w:p>
    <w:bookmarkEnd w:id="1944"/>
    <w:bookmarkStart w:name="z12050" w:id="1945"/>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1945"/>
    <w:bookmarkStart w:name="z12051" w:id="1946"/>
    <w:p>
      <w:pPr>
        <w:spacing w:after="0"/>
        <w:ind w:left="0"/>
        <w:jc w:val="both"/>
      </w:pPr>
      <w:r>
        <w:rPr>
          <w:rFonts w:ascii="Times New Roman"/>
          <w:b w:val="false"/>
          <w:i w:val="false"/>
          <w:color w:val="000000"/>
          <w:sz w:val="28"/>
        </w:rPr>
        <w:t>
      "Қызмет көрсету ұйымдарын жетістікке әкелетін тұлғалық және мәдени ерекшеліктер";</w:t>
      </w:r>
    </w:p>
    <w:bookmarkEnd w:id="1946"/>
    <w:bookmarkStart w:name="z12052" w:id="1947"/>
    <w:p>
      <w:pPr>
        <w:spacing w:after="0"/>
        <w:ind w:left="0"/>
        <w:jc w:val="both"/>
      </w:pPr>
      <w:r>
        <w:rPr>
          <w:rFonts w:ascii="Times New Roman"/>
          <w:b w:val="false"/>
          <w:i w:val="false"/>
          <w:color w:val="000000"/>
          <w:sz w:val="28"/>
        </w:rPr>
        <w:t>
      "Қызмет көрсету саласында қақтығыстық жағдайларды тәжірибеде шешу. Қызмет көрсету саласында қызметкерге қажет мінез- сабырлылық".</w:t>
      </w:r>
    </w:p>
    <w:bookmarkEnd w:id="1947"/>
    <w:bookmarkStart w:name="z12053" w:id="1948"/>
    <w:p>
      <w:pPr>
        <w:spacing w:after="0"/>
        <w:ind w:left="0"/>
        <w:jc w:val="both"/>
      </w:pPr>
      <w:r>
        <w:rPr>
          <w:rFonts w:ascii="Times New Roman"/>
          <w:b w:val="false"/>
          <w:i w:val="false"/>
          <w:color w:val="000000"/>
          <w:sz w:val="28"/>
        </w:rPr>
        <w:t>
      9. Мазмұндық модульде төмендегідей мәселелер қарастырылады:</w:t>
      </w:r>
    </w:p>
    <w:bookmarkEnd w:id="1948"/>
    <w:bookmarkStart w:name="z12054" w:id="1949"/>
    <w:p>
      <w:pPr>
        <w:spacing w:after="0"/>
        <w:ind w:left="0"/>
        <w:jc w:val="both"/>
      </w:pPr>
      <w:r>
        <w:rPr>
          <w:rFonts w:ascii="Times New Roman"/>
          <w:b w:val="false"/>
          <w:i w:val="false"/>
          <w:color w:val="000000"/>
          <w:sz w:val="28"/>
        </w:rPr>
        <w:t>
      "Кәсіптік білім беру саласында кәсіптік педагогиканың шетелдік озық тәжірибесі";</w:t>
      </w:r>
    </w:p>
    <w:bookmarkEnd w:id="1949"/>
    <w:bookmarkStart w:name="z12055" w:id="1950"/>
    <w:p>
      <w:pPr>
        <w:spacing w:after="0"/>
        <w:ind w:left="0"/>
        <w:jc w:val="both"/>
      </w:pPr>
      <w:r>
        <w:rPr>
          <w:rFonts w:ascii="Times New Roman"/>
          <w:b w:val="false"/>
          <w:i w:val="false"/>
          <w:color w:val="000000"/>
          <w:sz w:val="28"/>
        </w:rPr>
        <w:t>
      "Арнайы пән оқытушылары үшін ТжКБ беру оқу орындарында дуальды оқыту жүйесінің элементтерін енгізу арқылы инклюзивті оқыту";</w:t>
      </w:r>
    </w:p>
    <w:bookmarkEnd w:id="1950"/>
    <w:bookmarkStart w:name="z12056" w:id="1951"/>
    <w:p>
      <w:pPr>
        <w:spacing w:after="0"/>
        <w:ind w:left="0"/>
        <w:jc w:val="both"/>
      </w:pPr>
      <w:r>
        <w:rPr>
          <w:rFonts w:ascii="Times New Roman"/>
          <w:b w:val="false"/>
          <w:i w:val="false"/>
          <w:color w:val="000000"/>
          <w:sz w:val="28"/>
        </w:rPr>
        <w:t>
      "Шаштараз өнері және сәндік косметика" мамандығы бойынша білім беру бағдарламаларын кіріктіру";</w:t>
      </w:r>
    </w:p>
    <w:bookmarkEnd w:id="1951"/>
    <w:bookmarkStart w:name="z12057" w:id="1952"/>
    <w:p>
      <w:pPr>
        <w:spacing w:after="0"/>
        <w:ind w:left="0"/>
        <w:jc w:val="both"/>
      </w:pPr>
      <w:r>
        <w:rPr>
          <w:rFonts w:ascii="Times New Roman"/>
          <w:b w:val="false"/>
          <w:i w:val="false"/>
          <w:color w:val="000000"/>
          <w:sz w:val="28"/>
        </w:rPr>
        <w:t>
      "Өндірістік оқыту ұйымдарына жүйелі көзқарастар және білім алушыларды әлеуметтендіру мен бейімдеудегі оның рөлі";</w:t>
      </w:r>
    </w:p>
    <w:bookmarkEnd w:id="1952"/>
    <w:bookmarkStart w:name="z12058" w:id="1953"/>
    <w:p>
      <w:pPr>
        <w:spacing w:after="0"/>
        <w:ind w:left="0"/>
        <w:jc w:val="both"/>
      </w:pPr>
      <w:r>
        <w:rPr>
          <w:rFonts w:ascii="Times New Roman"/>
          <w:b w:val="false"/>
          <w:i w:val="false"/>
          <w:color w:val="000000"/>
          <w:sz w:val="28"/>
        </w:rPr>
        <w:t>
      "Ақпараттық технологияларды пайдалана отырып, заманауи оқу-әдістемелік материалдарды әзірлеудің практикалық тәсілдері";</w:t>
      </w:r>
    </w:p>
    <w:bookmarkEnd w:id="1953"/>
    <w:bookmarkStart w:name="z12059" w:id="1954"/>
    <w:p>
      <w:pPr>
        <w:spacing w:after="0"/>
        <w:ind w:left="0"/>
        <w:jc w:val="both"/>
      </w:pPr>
      <w:r>
        <w:rPr>
          <w:rFonts w:ascii="Times New Roman"/>
          <w:b w:val="false"/>
          <w:i w:val="false"/>
          <w:color w:val="000000"/>
          <w:sz w:val="28"/>
        </w:rPr>
        <w:t>
      "Білім беру процесін ақпараттандыру мен жүйелеу";</w:t>
      </w:r>
    </w:p>
    <w:bookmarkEnd w:id="1954"/>
    <w:bookmarkStart w:name="z12060" w:id="1955"/>
    <w:p>
      <w:pPr>
        <w:spacing w:after="0"/>
        <w:ind w:left="0"/>
        <w:jc w:val="both"/>
      </w:pPr>
      <w:r>
        <w:rPr>
          <w:rFonts w:ascii="Times New Roman"/>
          <w:b w:val="false"/>
          <w:i w:val="false"/>
          <w:color w:val="000000"/>
          <w:sz w:val="28"/>
        </w:rPr>
        <w:t>
      "Өндіріс процесінің технологиялық циклі";</w:t>
      </w:r>
    </w:p>
    <w:bookmarkEnd w:id="1955"/>
    <w:bookmarkStart w:name="z12061" w:id="1956"/>
    <w:p>
      <w:pPr>
        <w:spacing w:after="0"/>
        <w:ind w:left="0"/>
        <w:jc w:val="both"/>
      </w:pPr>
      <w:r>
        <w:rPr>
          <w:rFonts w:ascii="Times New Roman"/>
          <w:b w:val="false"/>
          <w:i w:val="false"/>
          <w:color w:val="000000"/>
          <w:sz w:val="28"/>
        </w:rPr>
        <w:t>
      "Қазіргі заманғы нарық жағдайында еңбекке кәсіби бағдар беру".</w:t>
      </w:r>
    </w:p>
    <w:bookmarkEnd w:id="1956"/>
    <w:bookmarkStart w:name="z12062" w:id="1957"/>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1957"/>
    <w:bookmarkStart w:name="z12063" w:id="1958"/>
    <w:p>
      <w:pPr>
        <w:spacing w:after="0"/>
        <w:ind w:left="0"/>
        <w:jc w:val="both"/>
      </w:pPr>
      <w:r>
        <w:rPr>
          <w:rFonts w:ascii="Times New Roman"/>
          <w:b w:val="false"/>
          <w:i w:val="false"/>
          <w:color w:val="000000"/>
          <w:sz w:val="28"/>
        </w:rPr>
        <w:t>
      "Білім алушылардың өзіндік жұмысына арнап критериалды- бағытталған тапсырмаларды құру";</w:t>
      </w:r>
    </w:p>
    <w:bookmarkEnd w:id="1958"/>
    <w:bookmarkStart w:name="z12064" w:id="1959"/>
    <w:p>
      <w:pPr>
        <w:spacing w:after="0"/>
        <w:ind w:left="0"/>
        <w:jc w:val="both"/>
      </w:pPr>
      <w:r>
        <w:rPr>
          <w:rFonts w:ascii="Times New Roman"/>
          <w:b w:val="false"/>
          <w:i w:val="false"/>
          <w:color w:val="000000"/>
          <w:sz w:val="28"/>
        </w:rPr>
        <w:t>
      "Инновациялық технологиялар арқылы клиенттерге қызмет көрсету";</w:t>
      </w:r>
    </w:p>
    <w:bookmarkEnd w:id="1959"/>
    <w:bookmarkStart w:name="z12065" w:id="1960"/>
    <w:p>
      <w:pPr>
        <w:spacing w:after="0"/>
        <w:ind w:left="0"/>
        <w:jc w:val="both"/>
      </w:pPr>
      <w:r>
        <w:rPr>
          <w:rFonts w:ascii="Times New Roman"/>
          <w:b w:val="false"/>
          <w:i w:val="false"/>
          <w:color w:val="000000"/>
          <w:sz w:val="28"/>
        </w:rPr>
        <w:t>
      "Клиенттерге қызмет көрсетудің тәжірибесі мен технологиясы нарықта өмір сүрудің негізі";</w:t>
      </w:r>
    </w:p>
    <w:bookmarkEnd w:id="1960"/>
    <w:bookmarkStart w:name="z12066" w:id="1961"/>
    <w:p>
      <w:pPr>
        <w:spacing w:after="0"/>
        <w:ind w:left="0"/>
        <w:jc w:val="both"/>
      </w:pPr>
      <w:r>
        <w:rPr>
          <w:rFonts w:ascii="Times New Roman"/>
          <w:b w:val="false"/>
          <w:i w:val="false"/>
          <w:color w:val="000000"/>
          <w:sz w:val="28"/>
        </w:rPr>
        <w:t>
      "Келушілерге қызмет көрсетудің стандарттары мен технологияларын зерттеу";</w:t>
      </w:r>
    </w:p>
    <w:bookmarkEnd w:id="1961"/>
    <w:bookmarkStart w:name="z12067" w:id="1962"/>
    <w:p>
      <w:pPr>
        <w:spacing w:after="0"/>
        <w:ind w:left="0"/>
        <w:jc w:val="both"/>
      </w:pPr>
      <w:r>
        <w:rPr>
          <w:rFonts w:ascii="Times New Roman"/>
          <w:b w:val="false"/>
          <w:i w:val="false"/>
          <w:color w:val="000000"/>
          <w:sz w:val="28"/>
        </w:rPr>
        <w:t>
      "Клиенттерге сапалы қызмет көрсетудің иновациялық технологиялары".</w:t>
      </w:r>
    </w:p>
    <w:bookmarkEnd w:id="1962"/>
    <w:bookmarkStart w:name="z12068" w:id="1963"/>
    <w:p>
      <w:pPr>
        <w:spacing w:after="0"/>
        <w:ind w:left="0"/>
        <w:jc w:val="both"/>
      </w:pPr>
      <w:r>
        <w:rPr>
          <w:rFonts w:ascii="Times New Roman"/>
          <w:b w:val="false"/>
          <w:i w:val="false"/>
          <w:color w:val="000000"/>
          <w:sz w:val="28"/>
        </w:rPr>
        <w:t>
      "Шашқа арналған кәсіби косметиканы пайдалану".</w:t>
      </w:r>
    </w:p>
    <w:bookmarkEnd w:id="1963"/>
    <w:bookmarkStart w:name="z12069" w:id="1964"/>
    <w:p>
      <w:pPr>
        <w:spacing w:after="0"/>
        <w:ind w:left="0"/>
        <w:jc w:val="both"/>
      </w:pPr>
      <w:r>
        <w:rPr>
          <w:rFonts w:ascii="Times New Roman"/>
          <w:b w:val="false"/>
          <w:i w:val="false"/>
          <w:color w:val="000000"/>
          <w:sz w:val="28"/>
        </w:rPr>
        <w:t>
      11. Вариативті модульде тыңдаушылардың қажеттіліктеріне сәйкес төмендегідей тақырыптарды таңдау мүмкіндігі беріледі:</w:t>
      </w:r>
    </w:p>
    <w:bookmarkEnd w:id="1964"/>
    <w:bookmarkStart w:name="z12070" w:id="1965"/>
    <w:p>
      <w:pPr>
        <w:spacing w:after="0"/>
        <w:ind w:left="0"/>
        <w:jc w:val="both"/>
      </w:pPr>
      <w:r>
        <w:rPr>
          <w:rFonts w:ascii="Times New Roman"/>
          <w:b w:val="false"/>
          <w:i w:val="false"/>
          <w:color w:val="000000"/>
          <w:sz w:val="28"/>
        </w:rPr>
        <w:t>
      "Оқытудың модульдік бағдарламаларының әзірлемесі";</w:t>
      </w:r>
    </w:p>
    <w:bookmarkEnd w:id="1965"/>
    <w:bookmarkStart w:name="z12071" w:id="1966"/>
    <w:p>
      <w:pPr>
        <w:spacing w:after="0"/>
        <w:ind w:left="0"/>
        <w:jc w:val="both"/>
      </w:pPr>
      <w:r>
        <w:rPr>
          <w:rFonts w:ascii="Times New Roman"/>
          <w:b w:val="false"/>
          <w:i w:val="false"/>
          <w:color w:val="000000"/>
          <w:sz w:val="28"/>
        </w:rPr>
        <w:t>
      "Мультимедиялық құжаттарды құру арқылы "PREZI" ("ПРЕЗИ") оқыту визуалдық қолдау құралын жетілдіру".</w:t>
      </w:r>
    </w:p>
    <w:bookmarkEnd w:id="1966"/>
    <w:bookmarkStart w:name="z12072" w:id="1967"/>
    <w:p>
      <w:pPr>
        <w:spacing w:after="0"/>
        <w:ind w:left="0"/>
        <w:jc w:val="both"/>
      </w:pPr>
      <w:r>
        <w:rPr>
          <w:rFonts w:ascii="Times New Roman"/>
          <w:b w:val="false"/>
          <w:i w:val="false"/>
          <w:color w:val="000000"/>
          <w:sz w:val="28"/>
        </w:rPr>
        <w:t>
      Ескерту:</w:t>
      </w:r>
    </w:p>
    <w:bookmarkEnd w:id="1967"/>
    <w:bookmarkStart w:name="z12073" w:id="1968"/>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2-6 сағатқа дейін өзгеруі мүмкін.</w:t>
      </w:r>
    </w:p>
    <w:bookmarkEnd w:id="1968"/>
    <w:bookmarkStart w:name="z12074" w:id="1969"/>
    <w:p>
      <w:pPr>
        <w:spacing w:after="0"/>
        <w:ind w:left="0"/>
        <w:jc w:val="left"/>
      </w:pPr>
      <w:r>
        <w:rPr>
          <w:rFonts w:ascii="Times New Roman"/>
          <w:b/>
          <w:i w:val="false"/>
          <w:color w:val="000000"/>
        </w:rPr>
        <w:t xml:space="preserve"> 5 - тарау. Білім беру процесін ұйымдастыру</w:t>
      </w:r>
    </w:p>
    <w:bookmarkEnd w:id="1969"/>
    <w:bookmarkStart w:name="z12075" w:id="1970"/>
    <w:p>
      <w:pPr>
        <w:spacing w:after="0"/>
        <w:ind w:left="0"/>
        <w:jc w:val="both"/>
      </w:pPr>
      <w:r>
        <w:rPr>
          <w:rFonts w:ascii="Times New Roman"/>
          <w:b w:val="false"/>
          <w:i w:val="false"/>
          <w:color w:val="000000"/>
          <w:sz w:val="28"/>
        </w:rPr>
        <w:t>
      12. Білім беру процесі Бағдарламаның 1, 2 және 3-қосымшасына сәйкес 36 және 80 (арнайы пән оқытушылары үшін) және 80 (өндірістік оқыту шеберлері үшін) – сағаттық оқу-тақырыптық жоспар бойынша ұйымдастырылады.</w:t>
      </w:r>
    </w:p>
    <w:bookmarkEnd w:id="1970"/>
    <w:bookmarkStart w:name="z12076" w:id="1971"/>
    <w:p>
      <w:pPr>
        <w:spacing w:after="0"/>
        <w:ind w:left="0"/>
        <w:jc w:val="both"/>
      </w:pPr>
      <w:r>
        <w:rPr>
          <w:rFonts w:ascii="Times New Roman"/>
          <w:b w:val="false"/>
          <w:i w:val="false"/>
          <w:color w:val="000000"/>
          <w:sz w:val="28"/>
        </w:rPr>
        <w:t>
      13. Білім беру процесін ұйымдастыруда тындаушылардың білімдерін бағалау мен бақылау мақсатында кіру және шығу тестілеу, өзіндік жұмыс, жоба жұмысы, шағын-сабақты (шағын-шаралар) презентациялау өткізіледі.</w:t>
      </w:r>
    </w:p>
    <w:bookmarkEnd w:id="1971"/>
    <w:bookmarkStart w:name="z12077" w:id="1972"/>
    <w:p>
      <w:pPr>
        <w:spacing w:after="0"/>
        <w:ind w:left="0"/>
        <w:jc w:val="both"/>
      </w:pPr>
      <w:r>
        <w:rPr>
          <w:rFonts w:ascii="Times New Roman"/>
          <w:b w:val="false"/>
          <w:i w:val="false"/>
          <w:color w:val="000000"/>
          <w:sz w:val="28"/>
        </w:rPr>
        <w:t>
      14. Тыңдаушылардың өзіндік жұмыстарының тапсырмалары:</w:t>
      </w:r>
    </w:p>
    <w:bookmarkEnd w:id="1972"/>
    <w:bookmarkStart w:name="z12078" w:id="1973"/>
    <w:p>
      <w:pPr>
        <w:spacing w:after="0"/>
        <w:ind w:left="0"/>
        <w:jc w:val="both"/>
      </w:pPr>
      <w:r>
        <w:rPr>
          <w:rFonts w:ascii="Times New Roman"/>
          <w:b w:val="false"/>
          <w:i w:val="false"/>
          <w:color w:val="000000"/>
          <w:sz w:val="28"/>
        </w:rPr>
        <w:t>
      1) келесі тақырыптар бойынша ғылыми рефераттар әзірлеу:</w:t>
      </w:r>
    </w:p>
    <w:bookmarkEnd w:id="1973"/>
    <w:bookmarkStart w:name="z12079" w:id="1974"/>
    <w:p>
      <w:pPr>
        <w:spacing w:after="0"/>
        <w:ind w:left="0"/>
        <w:jc w:val="both"/>
      </w:pPr>
      <w:r>
        <w:rPr>
          <w:rFonts w:ascii="Times New Roman"/>
          <w:b w:val="false"/>
          <w:i w:val="false"/>
          <w:color w:val="000000"/>
          <w:sz w:val="28"/>
        </w:rPr>
        <w:t>
      "Өндірістік оқыту жағдайында білім алушылардың сыни ойлауын қалыптастыру", "Дуальды оқыту жүйесінің элементтерін енгізе отырып, инклюзивті білім беру жағдайында қызмет көрсетудің, өндірістік оқытудағы инновациялық түрлері мен әдістері";</w:t>
      </w:r>
    </w:p>
    <w:bookmarkEnd w:id="1974"/>
    <w:bookmarkStart w:name="z12080" w:id="1975"/>
    <w:p>
      <w:pPr>
        <w:spacing w:after="0"/>
        <w:ind w:left="0"/>
        <w:jc w:val="both"/>
      </w:pPr>
      <w:r>
        <w:rPr>
          <w:rFonts w:ascii="Times New Roman"/>
          <w:b w:val="false"/>
          <w:i w:val="false"/>
          <w:color w:val="000000"/>
          <w:sz w:val="28"/>
        </w:rPr>
        <w:t>
      2) ТжКБ беру жүйесінде білім алушыларды әлеуметтендіру және бейімдеуге бағытталған модульдік бағдарламасын әзірлеу;</w:t>
      </w:r>
    </w:p>
    <w:bookmarkEnd w:id="1975"/>
    <w:bookmarkStart w:name="z12081" w:id="1976"/>
    <w:p>
      <w:pPr>
        <w:spacing w:after="0"/>
        <w:ind w:left="0"/>
        <w:jc w:val="both"/>
      </w:pPr>
      <w:r>
        <w:rPr>
          <w:rFonts w:ascii="Times New Roman"/>
          <w:b w:val="false"/>
          <w:i w:val="false"/>
          <w:color w:val="000000"/>
          <w:sz w:val="28"/>
        </w:rPr>
        <w:t>
      3) өндірістік оқытуды ұйымдастыру үшін қызмет көрсетудің сандық білімділік қорын жобалау;</w:t>
      </w:r>
    </w:p>
    <w:bookmarkEnd w:id="1976"/>
    <w:bookmarkStart w:name="z12082" w:id="1977"/>
    <w:p>
      <w:pPr>
        <w:spacing w:after="0"/>
        <w:ind w:left="0"/>
        <w:jc w:val="both"/>
      </w:pPr>
      <w:r>
        <w:rPr>
          <w:rFonts w:ascii="Times New Roman"/>
          <w:b w:val="false"/>
          <w:i w:val="false"/>
          <w:color w:val="000000"/>
          <w:sz w:val="28"/>
        </w:rPr>
        <w:t>
      15. Тыңдаушылардың жоба жұмыстарының тақырыптары:</w:t>
      </w:r>
    </w:p>
    <w:bookmarkEnd w:id="1977"/>
    <w:bookmarkStart w:name="z12083" w:id="1978"/>
    <w:p>
      <w:pPr>
        <w:spacing w:after="0"/>
        <w:ind w:left="0"/>
        <w:jc w:val="both"/>
      </w:pPr>
      <w:r>
        <w:rPr>
          <w:rFonts w:ascii="Times New Roman"/>
          <w:b w:val="false"/>
          <w:i w:val="false"/>
          <w:color w:val="000000"/>
          <w:sz w:val="28"/>
        </w:rPr>
        <w:t>
      1) шашты әсемдеп безендіру және моделдеу бойынша инновациялық технологияларды қолдану, жаңа инновациялық технологиямен және заманауи құралдармен жаңа үлгідегі шаштарды қиюдың тәжірибелік жобасы, нормативті-техникалық құжаттарды дайындау;</w:t>
      </w:r>
    </w:p>
    <w:bookmarkEnd w:id="1978"/>
    <w:bookmarkStart w:name="z12084" w:id="1979"/>
    <w:p>
      <w:pPr>
        <w:spacing w:after="0"/>
        <w:ind w:left="0"/>
        <w:jc w:val="both"/>
      </w:pPr>
      <w:r>
        <w:rPr>
          <w:rFonts w:ascii="Times New Roman"/>
          <w:b w:val="false"/>
          <w:i w:val="false"/>
          <w:color w:val="000000"/>
          <w:sz w:val="28"/>
        </w:rPr>
        <w:t>
      2) ТжКБ-да білім берудің қазіргі заманғы формалары, әдіс-тәсілдері және оқыту құралдары,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79"/>
    <w:bookmarkStart w:name="z12085" w:id="1980"/>
    <w:p>
      <w:pPr>
        <w:spacing w:after="0"/>
        <w:ind w:left="0"/>
        <w:jc w:val="both"/>
      </w:pPr>
      <w:r>
        <w:rPr>
          <w:rFonts w:ascii="Times New Roman"/>
          <w:b w:val="false"/>
          <w:i w:val="false"/>
          <w:color w:val="000000"/>
          <w:sz w:val="28"/>
        </w:rPr>
        <w:t>
      3) шашты сәндеуде және әсемдеп безендіруде АКТ қолдану,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80"/>
    <w:bookmarkStart w:name="z12086" w:id="1981"/>
    <w:p>
      <w:pPr>
        <w:spacing w:after="0"/>
        <w:ind w:left="0"/>
        <w:jc w:val="both"/>
      </w:pPr>
      <w:r>
        <w:rPr>
          <w:rFonts w:ascii="Times New Roman"/>
          <w:b w:val="false"/>
          <w:i w:val="false"/>
          <w:color w:val="000000"/>
          <w:sz w:val="28"/>
        </w:rPr>
        <w:t>
      4) шашты сәндеуде және әсемдеп безендірудегі инновациялық технологияның маңызы,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81"/>
    <w:bookmarkStart w:name="z12087" w:id="1982"/>
    <w:p>
      <w:pPr>
        <w:spacing w:after="0"/>
        <w:ind w:left="0"/>
        <w:jc w:val="both"/>
      </w:pPr>
      <w:r>
        <w:rPr>
          <w:rFonts w:ascii="Times New Roman"/>
          <w:b w:val="false"/>
          <w:i w:val="false"/>
          <w:color w:val="000000"/>
          <w:sz w:val="28"/>
        </w:rPr>
        <w:t>
      5) инновациялық технологияларды шаштараз қызметіне енгізе отырып клиенттерге қызмет көрсетудегі инженер-педагогтің кәсіби құзыреттілігіне қойылатын талап,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82"/>
    <w:bookmarkStart w:name="z12088" w:id="1983"/>
    <w:p>
      <w:pPr>
        <w:spacing w:after="0"/>
        <w:ind w:left="0"/>
        <w:jc w:val="both"/>
      </w:pPr>
      <w:r>
        <w:rPr>
          <w:rFonts w:ascii="Times New Roman"/>
          <w:b w:val="false"/>
          <w:i w:val="false"/>
          <w:color w:val="000000"/>
          <w:sz w:val="28"/>
        </w:rPr>
        <w:t>
      6) оқытудың инновациялық түрлерін және оқыту әдістерін жетілдіру,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83"/>
    <w:bookmarkStart w:name="z12089" w:id="1984"/>
    <w:p>
      <w:pPr>
        <w:spacing w:after="0"/>
        <w:ind w:left="0"/>
        <w:jc w:val="both"/>
      </w:pPr>
      <w:r>
        <w:rPr>
          <w:rFonts w:ascii="Times New Roman"/>
          <w:b w:val="false"/>
          <w:i w:val="false"/>
          <w:color w:val="000000"/>
          <w:sz w:val="28"/>
        </w:rPr>
        <w:t>
      7) оқытушының кәсіби құзыреттілігі,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84"/>
    <w:bookmarkStart w:name="z12090" w:id="1985"/>
    <w:p>
      <w:pPr>
        <w:spacing w:after="0"/>
        <w:ind w:left="0"/>
        <w:jc w:val="both"/>
      </w:pPr>
      <w:r>
        <w:rPr>
          <w:rFonts w:ascii="Times New Roman"/>
          <w:b w:val="false"/>
          <w:i w:val="false"/>
          <w:color w:val="000000"/>
          <w:sz w:val="28"/>
        </w:rPr>
        <w:t>
      8) ғылыми-зерттеу жұмысын ұйымдастыру, шаштараздық мамандықты үйренушілердің рационализаторлық қызметін ұйымдастыру, жаңа инновациялық технологиямен және заманауи құралдармен жаңа үлгідегі шаштарды қиюдың тәжірибелік жобасы, нормативтік-техникалық құжаттарды дайындау;</w:t>
      </w:r>
    </w:p>
    <w:bookmarkEnd w:id="1985"/>
    <w:bookmarkStart w:name="z12091" w:id="1986"/>
    <w:p>
      <w:pPr>
        <w:spacing w:after="0"/>
        <w:ind w:left="0"/>
        <w:jc w:val="both"/>
      </w:pPr>
      <w:r>
        <w:rPr>
          <w:rFonts w:ascii="Times New Roman"/>
          <w:b w:val="false"/>
          <w:i w:val="false"/>
          <w:color w:val="000000"/>
          <w:sz w:val="28"/>
        </w:rPr>
        <w:t>
      9) шашты сәндеу және безендіру саласындағы халықаралық тәжірибе, шашты модельдеу бойынша практикалық жоба, сәндік косметика және олардың жаңа инновациялық технологиямен және заманауи құралдармен көркемдік безендіру, нормативтік-техникалық құжаттарды дайындау.</w:t>
      </w:r>
    </w:p>
    <w:bookmarkEnd w:id="1986"/>
    <w:bookmarkStart w:name="z12092" w:id="1987"/>
    <w:p>
      <w:pPr>
        <w:spacing w:after="0"/>
        <w:ind w:left="0"/>
        <w:jc w:val="left"/>
      </w:pPr>
      <w:r>
        <w:rPr>
          <w:rFonts w:ascii="Times New Roman"/>
          <w:b/>
          <w:i w:val="false"/>
          <w:color w:val="000000"/>
        </w:rPr>
        <w:t xml:space="preserve"> 6. Білім беру процесін іске асыру нысандары мен әдістері</w:t>
      </w:r>
    </w:p>
    <w:bookmarkEnd w:id="1987"/>
    <w:bookmarkStart w:name="z12093" w:id="1988"/>
    <w:p>
      <w:pPr>
        <w:spacing w:after="0"/>
        <w:ind w:left="0"/>
        <w:jc w:val="both"/>
      </w:pPr>
      <w:r>
        <w:rPr>
          <w:rFonts w:ascii="Times New Roman"/>
          <w:b w:val="false"/>
          <w:i w:val="false"/>
          <w:color w:val="000000"/>
          <w:sz w:val="28"/>
        </w:rPr>
        <w:t>
      16. Білім беру процесі оқытудың интерактивті әдістері арқылы жүзеге асырылады: пікірталас, іскерлік ойындар, шебер- сабақтар, тренингтер, жоба әдісі, бейнефильмдерді талқылау, мәселені бірлесіп талқылау.</w:t>
      </w:r>
    </w:p>
    <w:bookmarkEnd w:id="1988"/>
    <w:bookmarkStart w:name="z12094" w:id="1989"/>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логикалық қорытындылар жасауға, мазмұнды өз практикасына бейімдеуге және алған білімдерін аудиториялық практикалық сабақтарда және аудиториядан тыс өзіндік жұмыстарда сыннан өткізуге мүмкіндік беріледі.</w:t>
      </w:r>
    </w:p>
    <w:bookmarkEnd w:id="1989"/>
    <w:bookmarkStart w:name="z12095" w:id="1990"/>
    <w:p>
      <w:pPr>
        <w:spacing w:after="0"/>
        <w:ind w:left="0"/>
        <w:jc w:val="both"/>
      </w:pPr>
      <w:r>
        <w:rPr>
          <w:rFonts w:ascii="Times New Roman"/>
          <w:b w:val="false"/>
          <w:i w:val="false"/>
          <w:color w:val="000000"/>
          <w:sz w:val="28"/>
        </w:rPr>
        <w:t>
      18. Білім беру процесі аудиториялық сабақтар және тыңдаушылардың өзіндік жұмыстарынан тұрады. Біліктілікті арттыру бағдарламасы құзыреттілік моделіне бағытталып, қазіргі заманғы білім беру технологиялары және интербелсенді оқыту формалары арқылы жүзеге асырылады: шағын топтағы жұмыс, оқыту ойындары, кері байланыс, мәселелерді, күрделі сұрақтарды талқылау және пікірталас, шебер- сабақ, "дөңгелек үстел".</w:t>
      </w:r>
    </w:p>
    <w:bookmarkEnd w:id="1990"/>
    <w:bookmarkStart w:name="z12096" w:id="1991"/>
    <w:p>
      <w:pPr>
        <w:spacing w:after="0"/>
        <w:ind w:left="0"/>
        <w:jc w:val="left"/>
      </w:pPr>
      <w:r>
        <w:rPr>
          <w:rFonts w:ascii="Times New Roman"/>
          <w:b/>
          <w:i w:val="false"/>
          <w:color w:val="000000"/>
        </w:rPr>
        <w:t xml:space="preserve"> 7. Оқыту нәтижелерін бағалау критерийлері</w:t>
      </w:r>
    </w:p>
    <w:bookmarkEnd w:id="1991"/>
    <w:bookmarkStart w:name="z12097" w:id="1992"/>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1992"/>
    <w:bookmarkStart w:name="z12098" w:id="1993"/>
    <w:p>
      <w:pPr>
        <w:spacing w:after="0"/>
        <w:ind w:left="0"/>
        <w:jc w:val="both"/>
      </w:pPr>
      <w:r>
        <w:rPr>
          <w:rFonts w:ascii="Times New Roman"/>
          <w:b w:val="false"/>
          <w:i w:val="false"/>
          <w:color w:val="000000"/>
          <w:sz w:val="28"/>
        </w:rPr>
        <w:t>
      1) жүзеге асырылмаған - 0 балл;</w:t>
      </w:r>
    </w:p>
    <w:bookmarkEnd w:id="1993"/>
    <w:bookmarkStart w:name="z12099" w:id="1994"/>
    <w:p>
      <w:pPr>
        <w:spacing w:after="0"/>
        <w:ind w:left="0"/>
        <w:jc w:val="both"/>
      </w:pPr>
      <w:r>
        <w:rPr>
          <w:rFonts w:ascii="Times New Roman"/>
          <w:b w:val="false"/>
          <w:i w:val="false"/>
          <w:color w:val="000000"/>
          <w:sz w:val="28"/>
        </w:rPr>
        <w:t>
      2) ішінара жүзеге асырылған -1 балл;</w:t>
      </w:r>
    </w:p>
    <w:bookmarkEnd w:id="1994"/>
    <w:bookmarkStart w:name="z12100" w:id="1995"/>
    <w:p>
      <w:pPr>
        <w:spacing w:after="0"/>
        <w:ind w:left="0"/>
        <w:jc w:val="both"/>
      </w:pPr>
      <w:r>
        <w:rPr>
          <w:rFonts w:ascii="Times New Roman"/>
          <w:b w:val="false"/>
          <w:i w:val="false"/>
          <w:color w:val="000000"/>
          <w:sz w:val="28"/>
        </w:rPr>
        <w:t>
      3) толық жүзеге асырылған - 2 балл.</w:t>
      </w:r>
    </w:p>
    <w:bookmarkEnd w:id="1995"/>
    <w:bookmarkStart w:name="z12101" w:id="1996"/>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1996"/>
    <w:bookmarkStart w:name="z12102" w:id="1997"/>
    <w:p>
      <w:pPr>
        <w:spacing w:after="0"/>
        <w:ind w:left="0"/>
        <w:jc w:val="both"/>
      </w:pPr>
      <w:r>
        <w:rPr>
          <w:rFonts w:ascii="Times New Roman"/>
          <w:b w:val="false"/>
          <w:i w:val="false"/>
          <w:color w:val="000000"/>
          <w:sz w:val="28"/>
        </w:rPr>
        <w:t>
      1) оқу бағдарламасының мазмұнын меңгеруі;</w:t>
      </w:r>
    </w:p>
    <w:bookmarkEnd w:id="1997"/>
    <w:bookmarkStart w:name="z12103" w:id="1998"/>
    <w:p>
      <w:pPr>
        <w:spacing w:after="0"/>
        <w:ind w:left="0"/>
        <w:jc w:val="both"/>
      </w:pPr>
      <w:r>
        <w:rPr>
          <w:rFonts w:ascii="Times New Roman"/>
          <w:b w:val="false"/>
          <w:i w:val="false"/>
          <w:color w:val="000000"/>
          <w:sz w:val="28"/>
        </w:rPr>
        <w:t>
      2) практикалық тапсырмаларды орындау барысында теориялық білімді пайдалануы;</w:t>
      </w:r>
    </w:p>
    <w:bookmarkEnd w:id="1998"/>
    <w:bookmarkStart w:name="z12104" w:id="1999"/>
    <w:p>
      <w:pPr>
        <w:spacing w:after="0"/>
        <w:ind w:left="0"/>
        <w:jc w:val="both"/>
      </w:pPr>
      <w:r>
        <w:rPr>
          <w:rFonts w:ascii="Times New Roman"/>
          <w:b w:val="false"/>
          <w:i w:val="false"/>
          <w:color w:val="000000"/>
          <w:sz w:val="28"/>
        </w:rPr>
        <w:t>
      3) материалдың практикалық мәнділігі;</w:t>
      </w:r>
    </w:p>
    <w:bookmarkEnd w:id="1999"/>
    <w:bookmarkStart w:name="z12105" w:id="2000"/>
    <w:p>
      <w:pPr>
        <w:spacing w:after="0"/>
        <w:ind w:left="0"/>
        <w:jc w:val="both"/>
      </w:pPr>
      <w:r>
        <w:rPr>
          <w:rFonts w:ascii="Times New Roman"/>
          <w:b w:val="false"/>
          <w:i w:val="false"/>
          <w:color w:val="000000"/>
          <w:sz w:val="28"/>
        </w:rPr>
        <w:t>
      4) мәселені баяндауының негізделуі, толықтығы, анықтығы;</w:t>
      </w:r>
    </w:p>
    <w:bookmarkEnd w:id="2000"/>
    <w:bookmarkStart w:name="z12106" w:id="2001"/>
    <w:p>
      <w:pPr>
        <w:spacing w:after="0"/>
        <w:ind w:left="0"/>
        <w:jc w:val="both"/>
      </w:pPr>
      <w:r>
        <w:rPr>
          <w:rFonts w:ascii="Times New Roman"/>
          <w:b w:val="false"/>
          <w:i w:val="false"/>
          <w:color w:val="000000"/>
          <w:sz w:val="28"/>
        </w:rPr>
        <w:t>
      5) талаптарға сәйкес рәсімделуі.</w:t>
      </w:r>
    </w:p>
    <w:bookmarkEnd w:id="2001"/>
    <w:bookmarkStart w:name="z12107" w:id="2002"/>
    <w:p>
      <w:pPr>
        <w:spacing w:after="0"/>
        <w:ind w:left="0"/>
        <w:jc w:val="both"/>
      </w:pPr>
      <w:r>
        <w:rPr>
          <w:rFonts w:ascii="Times New Roman"/>
          <w:b w:val="false"/>
          <w:i w:val="false"/>
          <w:color w:val="000000"/>
          <w:sz w:val="28"/>
        </w:rPr>
        <w:t>
      21.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2002"/>
    <w:bookmarkStart w:name="z12108" w:id="2003"/>
    <w:p>
      <w:pPr>
        <w:spacing w:after="0"/>
        <w:ind w:left="0"/>
        <w:jc w:val="both"/>
      </w:pPr>
      <w:r>
        <w:rPr>
          <w:rFonts w:ascii="Times New Roman"/>
          <w:b w:val="false"/>
          <w:i w:val="false"/>
          <w:color w:val="000000"/>
          <w:sz w:val="28"/>
        </w:rPr>
        <w:t>
      1) "Өте жақсы": 9-10 балл, (85-100%);</w:t>
      </w:r>
    </w:p>
    <w:bookmarkEnd w:id="2003"/>
    <w:bookmarkStart w:name="z12109" w:id="2004"/>
    <w:p>
      <w:pPr>
        <w:spacing w:after="0"/>
        <w:ind w:left="0"/>
        <w:jc w:val="both"/>
      </w:pPr>
      <w:r>
        <w:rPr>
          <w:rFonts w:ascii="Times New Roman"/>
          <w:b w:val="false"/>
          <w:i w:val="false"/>
          <w:color w:val="000000"/>
          <w:sz w:val="28"/>
        </w:rPr>
        <w:t>
      2) "Жақсы": 7-8 балл, (75-84%);</w:t>
      </w:r>
    </w:p>
    <w:bookmarkEnd w:id="2004"/>
    <w:bookmarkStart w:name="z12110" w:id="2005"/>
    <w:p>
      <w:pPr>
        <w:spacing w:after="0"/>
        <w:ind w:left="0"/>
        <w:jc w:val="both"/>
      </w:pPr>
      <w:r>
        <w:rPr>
          <w:rFonts w:ascii="Times New Roman"/>
          <w:b w:val="false"/>
          <w:i w:val="false"/>
          <w:color w:val="000000"/>
          <w:sz w:val="28"/>
        </w:rPr>
        <w:t>
      3) "Қанағаттанарлық": 5-6 балл, (50-74%).</w:t>
      </w:r>
    </w:p>
    <w:bookmarkEnd w:id="2005"/>
    <w:bookmarkStart w:name="z12111" w:id="2006"/>
    <w:p>
      <w:pPr>
        <w:spacing w:after="0"/>
        <w:ind w:left="0"/>
        <w:jc w:val="both"/>
      </w:pPr>
      <w:r>
        <w:rPr>
          <w:rFonts w:ascii="Times New Roman"/>
          <w:b w:val="false"/>
          <w:i w:val="false"/>
          <w:color w:val="000000"/>
          <w:sz w:val="28"/>
        </w:rPr>
        <w:t>
      22. Жоба жұмыстарын өткізуде төмендегідей критерийлер 1, 2 балл және өлшемдер айқындалған:</w:t>
      </w:r>
    </w:p>
    <w:bookmarkEnd w:id="2006"/>
    <w:bookmarkStart w:name="z12112" w:id="2007"/>
    <w:p>
      <w:pPr>
        <w:spacing w:after="0"/>
        <w:ind w:left="0"/>
        <w:jc w:val="both"/>
      </w:pPr>
      <w:r>
        <w:rPr>
          <w:rFonts w:ascii="Times New Roman"/>
          <w:b w:val="false"/>
          <w:i w:val="false"/>
          <w:color w:val="000000"/>
          <w:sz w:val="28"/>
        </w:rPr>
        <w:t>
      1) мәселені түсінеді және мәселені таңдауын түсіндіреді;</w:t>
      </w:r>
    </w:p>
    <w:bookmarkEnd w:id="2007"/>
    <w:bookmarkStart w:name="z12113" w:id="2008"/>
    <w:p>
      <w:pPr>
        <w:spacing w:after="0"/>
        <w:ind w:left="0"/>
        <w:jc w:val="both"/>
      </w:pPr>
      <w:r>
        <w:rPr>
          <w:rFonts w:ascii="Times New Roman"/>
          <w:b w:val="false"/>
          <w:i w:val="false"/>
          <w:color w:val="000000"/>
          <w:sz w:val="28"/>
        </w:rPr>
        <w:t>
      2) жағдаятты талдау негізінде қайшылықтарды атайды;</w:t>
      </w:r>
    </w:p>
    <w:bookmarkEnd w:id="2008"/>
    <w:bookmarkStart w:name="z12114" w:id="2009"/>
    <w:p>
      <w:pPr>
        <w:spacing w:after="0"/>
        <w:ind w:left="0"/>
        <w:jc w:val="both"/>
      </w:pPr>
      <w:r>
        <w:rPr>
          <w:rFonts w:ascii="Times New Roman"/>
          <w:b w:val="false"/>
          <w:i w:val="false"/>
          <w:color w:val="000000"/>
          <w:sz w:val="28"/>
        </w:rPr>
        <w:t>
      3) мәселенің туындау себептерін атайды;</w:t>
      </w:r>
    </w:p>
    <w:bookmarkEnd w:id="2009"/>
    <w:bookmarkStart w:name="z12115" w:id="2010"/>
    <w:p>
      <w:pPr>
        <w:spacing w:after="0"/>
        <w:ind w:left="0"/>
        <w:jc w:val="both"/>
      </w:pPr>
      <w:r>
        <w:rPr>
          <w:rFonts w:ascii="Times New Roman"/>
          <w:b w:val="false"/>
          <w:i w:val="false"/>
          <w:color w:val="000000"/>
          <w:sz w:val="28"/>
        </w:rPr>
        <w:t>
      4) мәселені тұжырымдайды, оның себептерін талдайды;</w:t>
      </w:r>
    </w:p>
    <w:bookmarkEnd w:id="2010"/>
    <w:bookmarkStart w:name="z12116" w:id="2011"/>
    <w:p>
      <w:pPr>
        <w:spacing w:after="0"/>
        <w:ind w:left="0"/>
        <w:jc w:val="both"/>
      </w:pPr>
      <w:r>
        <w:rPr>
          <w:rFonts w:ascii="Times New Roman"/>
          <w:b w:val="false"/>
          <w:i w:val="false"/>
          <w:color w:val="000000"/>
          <w:sz w:val="28"/>
        </w:rPr>
        <w:t>
      5) мақсатты тұжырымдайды және түсінеді;</w:t>
      </w:r>
    </w:p>
    <w:bookmarkEnd w:id="2011"/>
    <w:bookmarkStart w:name="z12117" w:id="2012"/>
    <w:p>
      <w:pPr>
        <w:spacing w:after="0"/>
        <w:ind w:left="0"/>
        <w:jc w:val="both"/>
      </w:pPr>
      <w:r>
        <w:rPr>
          <w:rFonts w:ascii="Times New Roman"/>
          <w:b w:val="false"/>
          <w:i w:val="false"/>
          <w:color w:val="000000"/>
          <w:sz w:val="28"/>
        </w:rPr>
        <w:t>
      6) міндеттер мақсатқа сәйкес;</w:t>
      </w:r>
    </w:p>
    <w:bookmarkEnd w:id="2012"/>
    <w:bookmarkStart w:name="z12118" w:id="2013"/>
    <w:p>
      <w:pPr>
        <w:spacing w:after="0"/>
        <w:ind w:left="0"/>
        <w:jc w:val="both"/>
      </w:pPr>
      <w:r>
        <w:rPr>
          <w:rFonts w:ascii="Times New Roman"/>
          <w:b w:val="false"/>
          <w:i w:val="false"/>
          <w:color w:val="000000"/>
          <w:sz w:val="28"/>
        </w:rPr>
        <w:t>
      7) мақсатқа жетуге көз жеткізу тәсілдерін ұсынды;</w:t>
      </w:r>
    </w:p>
    <w:bookmarkEnd w:id="2013"/>
    <w:bookmarkStart w:name="z12119" w:id="2014"/>
    <w:p>
      <w:pPr>
        <w:spacing w:after="0"/>
        <w:ind w:left="0"/>
        <w:jc w:val="both"/>
      </w:pPr>
      <w:r>
        <w:rPr>
          <w:rFonts w:ascii="Times New Roman"/>
          <w:b w:val="false"/>
          <w:i w:val="false"/>
          <w:color w:val="000000"/>
          <w:sz w:val="28"/>
        </w:rPr>
        <w:t>
      8) мәселелерді шешу тәсілдерін ұсынды;</w:t>
      </w:r>
    </w:p>
    <w:bookmarkEnd w:id="2014"/>
    <w:bookmarkStart w:name="z12120" w:id="2015"/>
    <w:p>
      <w:pPr>
        <w:spacing w:after="0"/>
        <w:ind w:left="0"/>
        <w:jc w:val="both"/>
      </w:pPr>
      <w:r>
        <w:rPr>
          <w:rFonts w:ascii="Times New Roman"/>
          <w:b w:val="false"/>
          <w:i w:val="false"/>
          <w:color w:val="000000"/>
          <w:sz w:val="28"/>
        </w:rPr>
        <w:t>
      9) стратегия ұсынды;</w:t>
      </w:r>
    </w:p>
    <w:bookmarkEnd w:id="2015"/>
    <w:bookmarkStart w:name="z12121" w:id="2016"/>
    <w:p>
      <w:pPr>
        <w:spacing w:after="0"/>
        <w:ind w:left="0"/>
        <w:jc w:val="both"/>
      </w:pPr>
      <w:r>
        <w:rPr>
          <w:rFonts w:ascii="Times New Roman"/>
          <w:b w:val="false"/>
          <w:i w:val="false"/>
          <w:color w:val="000000"/>
          <w:sz w:val="28"/>
        </w:rPr>
        <w:t>
      10) жобамен жұмыс істеу туралы айтып берді;</w:t>
      </w:r>
    </w:p>
    <w:bookmarkEnd w:id="2016"/>
    <w:bookmarkStart w:name="z12122" w:id="2017"/>
    <w:p>
      <w:pPr>
        <w:spacing w:after="0"/>
        <w:ind w:left="0"/>
        <w:jc w:val="both"/>
      </w:pPr>
      <w:r>
        <w:rPr>
          <w:rFonts w:ascii="Times New Roman"/>
          <w:b w:val="false"/>
          <w:i w:val="false"/>
          <w:color w:val="000000"/>
          <w:sz w:val="28"/>
        </w:rPr>
        <w:t>
      11) әрекет қадамдарының тәртібін анықтады;</w:t>
      </w:r>
    </w:p>
    <w:bookmarkEnd w:id="2017"/>
    <w:bookmarkStart w:name="z12123" w:id="2018"/>
    <w:p>
      <w:pPr>
        <w:spacing w:after="0"/>
        <w:ind w:left="0"/>
        <w:jc w:val="both"/>
      </w:pPr>
      <w:r>
        <w:rPr>
          <w:rFonts w:ascii="Times New Roman"/>
          <w:b w:val="false"/>
          <w:i w:val="false"/>
          <w:color w:val="000000"/>
          <w:sz w:val="28"/>
        </w:rPr>
        <w:t>
      12) қадамдарды ұсынды және кейбір ресурстарды көрсетті;</w:t>
      </w:r>
    </w:p>
    <w:bookmarkEnd w:id="2018"/>
    <w:bookmarkStart w:name="z12124" w:id="2019"/>
    <w:p>
      <w:pPr>
        <w:spacing w:after="0"/>
        <w:ind w:left="0"/>
        <w:jc w:val="both"/>
      </w:pPr>
      <w:r>
        <w:rPr>
          <w:rFonts w:ascii="Times New Roman"/>
          <w:b w:val="false"/>
          <w:i w:val="false"/>
          <w:color w:val="000000"/>
          <w:sz w:val="28"/>
        </w:rPr>
        <w:t>
      13) ресурстарды негіздеп берді;</w:t>
      </w:r>
    </w:p>
    <w:bookmarkEnd w:id="2019"/>
    <w:bookmarkStart w:name="z12125" w:id="2020"/>
    <w:p>
      <w:pPr>
        <w:spacing w:after="0"/>
        <w:ind w:left="0"/>
        <w:jc w:val="both"/>
      </w:pPr>
      <w:r>
        <w:rPr>
          <w:rFonts w:ascii="Times New Roman"/>
          <w:b w:val="false"/>
          <w:i w:val="false"/>
          <w:color w:val="000000"/>
          <w:sz w:val="28"/>
        </w:rPr>
        <w:t>
      14) ағымдағы бақылауды жоспарлады;</w:t>
      </w:r>
    </w:p>
    <w:bookmarkEnd w:id="2020"/>
    <w:bookmarkStart w:name="z12126" w:id="2021"/>
    <w:p>
      <w:pPr>
        <w:spacing w:after="0"/>
        <w:ind w:left="0"/>
        <w:jc w:val="both"/>
      </w:pPr>
      <w:r>
        <w:rPr>
          <w:rFonts w:ascii="Times New Roman"/>
          <w:b w:val="false"/>
          <w:i w:val="false"/>
          <w:color w:val="000000"/>
          <w:sz w:val="28"/>
        </w:rPr>
        <w:t>
      15) күтілетін нәтижемен өнімді салыстырды;</w:t>
      </w:r>
    </w:p>
    <w:bookmarkEnd w:id="2021"/>
    <w:bookmarkStart w:name="z12127" w:id="2022"/>
    <w:p>
      <w:pPr>
        <w:spacing w:after="0"/>
        <w:ind w:left="0"/>
        <w:jc w:val="both"/>
      </w:pPr>
      <w:r>
        <w:rPr>
          <w:rFonts w:ascii="Times New Roman"/>
          <w:b w:val="false"/>
          <w:i w:val="false"/>
          <w:color w:val="000000"/>
          <w:sz w:val="28"/>
        </w:rPr>
        <w:t>
      16) өнімнің ойдағымен сәйкестігі туралы қорытынды жасады;</w:t>
      </w:r>
    </w:p>
    <w:bookmarkEnd w:id="2022"/>
    <w:bookmarkStart w:name="z12128" w:id="2023"/>
    <w:p>
      <w:pPr>
        <w:spacing w:after="0"/>
        <w:ind w:left="0"/>
        <w:jc w:val="both"/>
      </w:pPr>
      <w:r>
        <w:rPr>
          <w:rFonts w:ascii="Times New Roman"/>
          <w:b w:val="false"/>
          <w:i w:val="false"/>
          <w:color w:val="000000"/>
          <w:sz w:val="28"/>
        </w:rPr>
        <w:t>
      17) өнімді бағалаудың критерийлерін ұсынды;</w:t>
      </w:r>
    </w:p>
    <w:bookmarkEnd w:id="2023"/>
    <w:bookmarkStart w:name="z12129" w:id="2024"/>
    <w:p>
      <w:pPr>
        <w:spacing w:after="0"/>
        <w:ind w:left="0"/>
        <w:jc w:val="both"/>
      </w:pPr>
      <w:r>
        <w:rPr>
          <w:rFonts w:ascii="Times New Roman"/>
          <w:b w:val="false"/>
          <w:i w:val="false"/>
          <w:color w:val="000000"/>
          <w:sz w:val="28"/>
        </w:rPr>
        <w:t>
      18) өнімнің критерийге сәйкестігін бағалады;</w:t>
      </w:r>
    </w:p>
    <w:bookmarkEnd w:id="2024"/>
    <w:bookmarkStart w:name="z12130" w:id="2025"/>
    <w:p>
      <w:pPr>
        <w:spacing w:after="0"/>
        <w:ind w:left="0"/>
        <w:jc w:val="both"/>
      </w:pPr>
      <w:r>
        <w:rPr>
          <w:rFonts w:ascii="Times New Roman"/>
          <w:b w:val="false"/>
          <w:i w:val="false"/>
          <w:color w:val="000000"/>
          <w:sz w:val="28"/>
        </w:rPr>
        <w:t>
      19) критерийлер жүйесін ұсынды;</w:t>
      </w:r>
    </w:p>
    <w:bookmarkEnd w:id="2025"/>
    <w:bookmarkStart w:name="z12131" w:id="2026"/>
    <w:p>
      <w:pPr>
        <w:spacing w:after="0"/>
        <w:ind w:left="0"/>
        <w:jc w:val="both"/>
      </w:pPr>
      <w:r>
        <w:rPr>
          <w:rFonts w:ascii="Times New Roman"/>
          <w:b w:val="false"/>
          <w:i w:val="false"/>
          <w:color w:val="000000"/>
          <w:sz w:val="28"/>
        </w:rPr>
        <w:t>
      20) алынған нәтижелер мәні;</w:t>
      </w:r>
    </w:p>
    <w:bookmarkEnd w:id="2026"/>
    <w:bookmarkStart w:name="z12132" w:id="2027"/>
    <w:p>
      <w:pPr>
        <w:spacing w:after="0"/>
        <w:ind w:left="0"/>
        <w:jc w:val="both"/>
      </w:pPr>
      <w:r>
        <w:rPr>
          <w:rFonts w:ascii="Times New Roman"/>
          <w:b w:val="false"/>
          <w:i w:val="false"/>
          <w:color w:val="000000"/>
          <w:sz w:val="28"/>
        </w:rPr>
        <w:t>
      21) күтілетін өнімді сипаттады;</w:t>
      </w:r>
    </w:p>
    <w:bookmarkEnd w:id="2027"/>
    <w:bookmarkStart w:name="z12133" w:id="2028"/>
    <w:p>
      <w:pPr>
        <w:spacing w:after="0"/>
        <w:ind w:left="0"/>
        <w:jc w:val="both"/>
      </w:pPr>
      <w:r>
        <w:rPr>
          <w:rFonts w:ascii="Times New Roman"/>
          <w:b w:val="false"/>
          <w:i w:val="false"/>
          <w:color w:val="000000"/>
          <w:sz w:val="28"/>
        </w:rPr>
        <w:t>
      22) өнімді қалай қолданатынын айтып берді;</w:t>
      </w:r>
    </w:p>
    <w:bookmarkEnd w:id="2028"/>
    <w:bookmarkStart w:name="z12134" w:id="2029"/>
    <w:p>
      <w:pPr>
        <w:spacing w:after="0"/>
        <w:ind w:left="0"/>
        <w:jc w:val="both"/>
      </w:pPr>
      <w:r>
        <w:rPr>
          <w:rFonts w:ascii="Times New Roman"/>
          <w:b w:val="false"/>
          <w:i w:val="false"/>
          <w:color w:val="000000"/>
          <w:sz w:val="28"/>
        </w:rPr>
        <w:t>
      23) өнімді тұтынушылар мен пайдалану аясын негіздеп берді;</w:t>
      </w:r>
    </w:p>
    <w:bookmarkEnd w:id="2029"/>
    <w:bookmarkStart w:name="z12135" w:id="2030"/>
    <w:p>
      <w:pPr>
        <w:spacing w:after="0"/>
        <w:ind w:left="0"/>
        <w:jc w:val="both"/>
      </w:pPr>
      <w:r>
        <w:rPr>
          <w:rFonts w:ascii="Times New Roman"/>
          <w:b w:val="false"/>
          <w:i w:val="false"/>
          <w:color w:val="000000"/>
          <w:sz w:val="28"/>
        </w:rPr>
        <w:t>
      24) өнімді пайдалану бойынша пікір білдірді;</w:t>
      </w:r>
    </w:p>
    <w:bookmarkEnd w:id="2030"/>
    <w:bookmarkStart w:name="z12136" w:id="2031"/>
    <w:p>
      <w:pPr>
        <w:spacing w:after="0"/>
        <w:ind w:left="0"/>
        <w:jc w:val="both"/>
      </w:pPr>
      <w:r>
        <w:rPr>
          <w:rFonts w:ascii="Times New Roman"/>
          <w:b w:val="false"/>
          <w:i w:val="false"/>
          <w:color w:val="000000"/>
          <w:sz w:val="28"/>
        </w:rPr>
        <w:t>
      25) алға жылжуды жоспарлады немесе қолдану шекарасын көрсетті.</w:t>
      </w:r>
    </w:p>
    <w:bookmarkEnd w:id="2031"/>
    <w:bookmarkStart w:name="z12137" w:id="2032"/>
    <w:p>
      <w:pPr>
        <w:spacing w:after="0"/>
        <w:ind w:left="0"/>
        <w:jc w:val="both"/>
      </w:pPr>
      <w:r>
        <w:rPr>
          <w:rFonts w:ascii="Times New Roman"/>
          <w:b w:val="false"/>
          <w:i w:val="false"/>
          <w:color w:val="000000"/>
          <w:sz w:val="28"/>
        </w:rPr>
        <w:t>
      23. Тыңдаушылардың жоба жұмыстарын орындауы бойынша білімдерін бағалау балдарды бесбалдық жүйеге төмендегідей аудару арқылы жүзеге асырылады:</w:t>
      </w:r>
    </w:p>
    <w:bookmarkEnd w:id="2032"/>
    <w:bookmarkStart w:name="z12138" w:id="2033"/>
    <w:p>
      <w:pPr>
        <w:spacing w:after="0"/>
        <w:ind w:left="0"/>
        <w:jc w:val="both"/>
      </w:pPr>
      <w:r>
        <w:rPr>
          <w:rFonts w:ascii="Times New Roman"/>
          <w:b w:val="false"/>
          <w:i w:val="false"/>
          <w:color w:val="000000"/>
          <w:sz w:val="28"/>
        </w:rPr>
        <w:t>
      1) "Өте жақсы": 47-50 балл, (85-100%);</w:t>
      </w:r>
    </w:p>
    <w:bookmarkEnd w:id="2033"/>
    <w:bookmarkStart w:name="z12139" w:id="2034"/>
    <w:p>
      <w:pPr>
        <w:spacing w:after="0"/>
        <w:ind w:left="0"/>
        <w:jc w:val="both"/>
      </w:pPr>
      <w:r>
        <w:rPr>
          <w:rFonts w:ascii="Times New Roman"/>
          <w:b w:val="false"/>
          <w:i w:val="false"/>
          <w:color w:val="000000"/>
          <w:sz w:val="28"/>
        </w:rPr>
        <w:t>
      2) "Жақсы": 36-47 балл, (75-84%);</w:t>
      </w:r>
    </w:p>
    <w:bookmarkEnd w:id="2034"/>
    <w:bookmarkStart w:name="z12140" w:id="2035"/>
    <w:p>
      <w:pPr>
        <w:spacing w:after="0"/>
        <w:ind w:left="0"/>
        <w:jc w:val="both"/>
      </w:pPr>
      <w:r>
        <w:rPr>
          <w:rFonts w:ascii="Times New Roman"/>
          <w:b w:val="false"/>
          <w:i w:val="false"/>
          <w:color w:val="000000"/>
          <w:sz w:val="28"/>
        </w:rPr>
        <w:t>
      3) "Қанағаттанарлық": 25-36 балл, (50-74%).</w:t>
      </w:r>
    </w:p>
    <w:bookmarkEnd w:id="2035"/>
    <w:bookmarkStart w:name="z12141" w:id="2036"/>
    <w:p>
      <w:pPr>
        <w:spacing w:after="0"/>
        <w:ind w:left="0"/>
        <w:jc w:val="both"/>
      </w:pPr>
      <w:r>
        <w:rPr>
          <w:rFonts w:ascii="Times New Roman"/>
          <w:b w:val="false"/>
          <w:i w:val="false"/>
          <w:color w:val="000000"/>
          <w:sz w:val="28"/>
        </w:rPr>
        <w:t>
      24. Курс тыңдаушылары шағын-сабақты (шағын-шараны)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2036"/>
    <w:bookmarkStart w:name="z12142" w:id="2037"/>
    <w:p>
      <w:pPr>
        <w:spacing w:after="0"/>
        <w:ind w:left="0"/>
        <w:jc w:val="both"/>
      </w:pPr>
      <w:r>
        <w:rPr>
          <w:rFonts w:ascii="Times New Roman"/>
          <w:b w:val="false"/>
          <w:i w:val="false"/>
          <w:color w:val="000000"/>
          <w:sz w:val="28"/>
        </w:rPr>
        <w:t>
      25. Курс тыңдаушылары шағын-сабақтарды, шағын-іс-шараны презентациялауы үшін келесідей критерийлер анықталған:</w:t>
      </w:r>
    </w:p>
    <w:bookmarkEnd w:id="2037"/>
    <w:bookmarkStart w:name="z12143" w:id="2038"/>
    <w:p>
      <w:pPr>
        <w:spacing w:after="0"/>
        <w:ind w:left="0"/>
        <w:jc w:val="both"/>
      </w:pPr>
      <w:r>
        <w:rPr>
          <w:rFonts w:ascii="Times New Roman"/>
          <w:b w:val="false"/>
          <w:i w:val="false"/>
          <w:color w:val="000000"/>
          <w:sz w:val="28"/>
        </w:rPr>
        <w:t>
      1) дағдылардың қалыптасу деңгейі -0 балл, осы сабақта қолдануға келмейді;</w:t>
      </w:r>
    </w:p>
    <w:bookmarkEnd w:id="2038"/>
    <w:bookmarkStart w:name="z12144" w:id="2039"/>
    <w:p>
      <w:pPr>
        <w:spacing w:after="0"/>
        <w:ind w:left="0"/>
        <w:jc w:val="both"/>
      </w:pPr>
      <w:r>
        <w:rPr>
          <w:rFonts w:ascii="Times New Roman"/>
          <w:b w:val="false"/>
          <w:i w:val="false"/>
          <w:color w:val="000000"/>
          <w:sz w:val="28"/>
        </w:rPr>
        <w:t>
      2) 1 балл- қабылданған дағды;</w:t>
      </w:r>
    </w:p>
    <w:bookmarkEnd w:id="2039"/>
    <w:bookmarkStart w:name="z12145" w:id="2040"/>
    <w:p>
      <w:pPr>
        <w:spacing w:after="0"/>
        <w:ind w:left="0"/>
        <w:jc w:val="both"/>
      </w:pPr>
      <w:r>
        <w:rPr>
          <w:rFonts w:ascii="Times New Roman"/>
          <w:b w:val="false"/>
          <w:i w:val="false"/>
          <w:color w:val="000000"/>
          <w:sz w:val="28"/>
        </w:rPr>
        <w:t>
      3) 2 балл- дамушы дағды;</w:t>
      </w:r>
    </w:p>
    <w:bookmarkEnd w:id="2040"/>
    <w:bookmarkStart w:name="z12146" w:id="2041"/>
    <w:p>
      <w:pPr>
        <w:spacing w:after="0"/>
        <w:ind w:left="0"/>
        <w:jc w:val="both"/>
      </w:pPr>
      <w:r>
        <w:rPr>
          <w:rFonts w:ascii="Times New Roman"/>
          <w:b w:val="false"/>
          <w:i w:val="false"/>
          <w:color w:val="000000"/>
          <w:sz w:val="28"/>
        </w:rPr>
        <w:t>
      4) 3 балл –қалыптасқан дағды</w:t>
      </w:r>
    </w:p>
    <w:bookmarkEnd w:id="2041"/>
    <w:bookmarkStart w:name="z12147" w:id="2042"/>
    <w:p>
      <w:pPr>
        <w:spacing w:after="0"/>
        <w:ind w:left="0"/>
        <w:jc w:val="both"/>
      </w:pPr>
      <w:r>
        <w:rPr>
          <w:rFonts w:ascii="Times New Roman"/>
          <w:b w:val="false"/>
          <w:i w:val="false"/>
          <w:color w:val="000000"/>
          <w:sz w:val="28"/>
        </w:rPr>
        <w:t>
      26. Шағын сабақты, шағын іс-шараны презентациялау кезінде білімді меңгеру деңгейін бағалауға төмендегі өлшемдер алынған:</w:t>
      </w:r>
    </w:p>
    <w:bookmarkEnd w:id="2042"/>
    <w:bookmarkStart w:name="z12148" w:id="2043"/>
    <w:p>
      <w:pPr>
        <w:spacing w:after="0"/>
        <w:ind w:left="0"/>
        <w:jc w:val="both"/>
      </w:pPr>
      <w:r>
        <w:rPr>
          <w:rFonts w:ascii="Times New Roman"/>
          <w:b w:val="false"/>
          <w:i w:val="false"/>
          <w:color w:val="000000"/>
          <w:sz w:val="28"/>
        </w:rPr>
        <w:t>
      1) ақпаратты түсінікті жеткізуі;</w:t>
      </w:r>
    </w:p>
    <w:bookmarkEnd w:id="2043"/>
    <w:bookmarkStart w:name="z12149" w:id="2044"/>
    <w:p>
      <w:pPr>
        <w:spacing w:after="0"/>
        <w:ind w:left="0"/>
        <w:jc w:val="both"/>
      </w:pPr>
      <w:r>
        <w:rPr>
          <w:rFonts w:ascii="Times New Roman"/>
          <w:b w:val="false"/>
          <w:i w:val="false"/>
          <w:color w:val="000000"/>
          <w:sz w:val="28"/>
        </w:rPr>
        <w:t>
      2) нұсқауды анық және дәл беруі;</w:t>
      </w:r>
    </w:p>
    <w:bookmarkEnd w:id="2044"/>
    <w:bookmarkStart w:name="z12150" w:id="2045"/>
    <w:p>
      <w:pPr>
        <w:spacing w:after="0"/>
        <w:ind w:left="0"/>
        <w:jc w:val="both"/>
      </w:pPr>
      <w:r>
        <w:rPr>
          <w:rFonts w:ascii="Times New Roman"/>
          <w:b w:val="false"/>
          <w:i w:val="false"/>
          <w:color w:val="000000"/>
          <w:sz w:val="28"/>
        </w:rPr>
        <w:t>
      3) қатысушылардың түсінгендерін анықтай алуы;</w:t>
      </w:r>
    </w:p>
    <w:bookmarkEnd w:id="2045"/>
    <w:bookmarkStart w:name="z12151" w:id="2046"/>
    <w:p>
      <w:pPr>
        <w:spacing w:after="0"/>
        <w:ind w:left="0"/>
        <w:jc w:val="both"/>
      </w:pPr>
      <w:r>
        <w:rPr>
          <w:rFonts w:ascii="Times New Roman"/>
          <w:b w:val="false"/>
          <w:i w:val="false"/>
          <w:color w:val="000000"/>
          <w:sz w:val="28"/>
        </w:rPr>
        <w:t>
      4) аудиторияның қызығушылығын тұрақты ұстауы;</w:t>
      </w:r>
    </w:p>
    <w:bookmarkEnd w:id="2046"/>
    <w:bookmarkStart w:name="z12152" w:id="2047"/>
    <w:p>
      <w:pPr>
        <w:spacing w:after="0"/>
        <w:ind w:left="0"/>
        <w:jc w:val="both"/>
      </w:pPr>
      <w:r>
        <w:rPr>
          <w:rFonts w:ascii="Times New Roman"/>
          <w:b w:val="false"/>
          <w:i w:val="false"/>
          <w:color w:val="000000"/>
          <w:sz w:val="28"/>
        </w:rPr>
        <w:t>
      5) ұйымдастырылған шараның уақытын тиімді басқара алуы;</w:t>
      </w:r>
    </w:p>
    <w:bookmarkEnd w:id="2047"/>
    <w:bookmarkStart w:name="z12153" w:id="2048"/>
    <w:p>
      <w:pPr>
        <w:spacing w:after="0"/>
        <w:ind w:left="0"/>
        <w:jc w:val="both"/>
      </w:pPr>
      <w:r>
        <w:rPr>
          <w:rFonts w:ascii="Times New Roman"/>
          <w:b w:val="false"/>
          <w:i w:val="false"/>
          <w:color w:val="000000"/>
          <w:sz w:val="28"/>
        </w:rPr>
        <w:t>
      6) кері байланыстың нәтижелігі;</w:t>
      </w:r>
    </w:p>
    <w:bookmarkEnd w:id="2048"/>
    <w:bookmarkStart w:name="z12154" w:id="2049"/>
    <w:p>
      <w:pPr>
        <w:spacing w:after="0"/>
        <w:ind w:left="0"/>
        <w:jc w:val="both"/>
      </w:pPr>
      <w:r>
        <w:rPr>
          <w:rFonts w:ascii="Times New Roman"/>
          <w:b w:val="false"/>
          <w:i w:val="false"/>
          <w:color w:val="000000"/>
          <w:sz w:val="28"/>
        </w:rPr>
        <w:t>
      7) өзара сыйластық, ынтымақтастық және қолдау климатын жасауы;</w:t>
      </w:r>
    </w:p>
    <w:bookmarkEnd w:id="2049"/>
    <w:bookmarkStart w:name="z12155" w:id="2050"/>
    <w:p>
      <w:pPr>
        <w:spacing w:after="0"/>
        <w:ind w:left="0"/>
        <w:jc w:val="both"/>
      </w:pPr>
      <w:r>
        <w:rPr>
          <w:rFonts w:ascii="Times New Roman"/>
          <w:b w:val="false"/>
          <w:i w:val="false"/>
          <w:color w:val="000000"/>
          <w:sz w:val="28"/>
        </w:rPr>
        <w:t>
      8) шараның мақсатын қоюы және күтілетін нәтижені белгілеуі;</w:t>
      </w:r>
    </w:p>
    <w:bookmarkEnd w:id="2050"/>
    <w:bookmarkStart w:name="z12156" w:id="2051"/>
    <w:p>
      <w:pPr>
        <w:spacing w:after="0"/>
        <w:ind w:left="0"/>
        <w:jc w:val="both"/>
      </w:pPr>
      <w:r>
        <w:rPr>
          <w:rFonts w:ascii="Times New Roman"/>
          <w:b w:val="false"/>
          <w:i w:val="false"/>
          <w:color w:val="000000"/>
          <w:sz w:val="28"/>
        </w:rPr>
        <w:t>
      9) шараны ұйымдастыруда белсенді стратегиялары мен жаттығуларын ретімен және нәтижелі қолдануы;</w:t>
      </w:r>
    </w:p>
    <w:bookmarkEnd w:id="2051"/>
    <w:bookmarkStart w:name="z12157" w:id="2052"/>
    <w:p>
      <w:pPr>
        <w:spacing w:after="0"/>
        <w:ind w:left="0"/>
        <w:jc w:val="both"/>
      </w:pPr>
      <w:r>
        <w:rPr>
          <w:rFonts w:ascii="Times New Roman"/>
          <w:b w:val="false"/>
          <w:i w:val="false"/>
          <w:color w:val="000000"/>
          <w:sz w:val="28"/>
        </w:rPr>
        <w:t>
      10) қатысушылардың сұрақтарына жауап беруі, мәселелер мен келіспеушіліктердің шешімін табуы;</w:t>
      </w:r>
    </w:p>
    <w:bookmarkEnd w:id="2052"/>
    <w:bookmarkStart w:name="z12158" w:id="2053"/>
    <w:p>
      <w:pPr>
        <w:spacing w:after="0"/>
        <w:ind w:left="0"/>
        <w:jc w:val="both"/>
      </w:pPr>
      <w:r>
        <w:rPr>
          <w:rFonts w:ascii="Times New Roman"/>
          <w:b w:val="false"/>
          <w:i w:val="false"/>
          <w:color w:val="000000"/>
          <w:sz w:val="28"/>
        </w:rPr>
        <w:t>
      11) ашық сұрақтарды қолдануы;</w:t>
      </w:r>
    </w:p>
    <w:bookmarkEnd w:id="2053"/>
    <w:bookmarkStart w:name="z12159" w:id="2054"/>
    <w:p>
      <w:pPr>
        <w:spacing w:after="0"/>
        <w:ind w:left="0"/>
        <w:jc w:val="both"/>
      </w:pPr>
      <w:r>
        <w:rPr>
          <w:rFonts w:ascii="Times New Roman"/>
          <w:b w:val="false"/>
          <w:i w:val="false"/>
          <w:color w:val="000000"/>
          <w:sz w:val="28"/>
        </w:rPr>
        <w:t>
      12) талқылауды/тапсырмаларды орындауды нәтижелі аяқтауы және оқытудың кезеңдері арасында байланыс орнатуы;</w:t>
      </w:r>
    </w:p>
    <w:bookmarkEnd w:id="2054"/>
    <w:bookmarkStart w:name="z12160" w:id="2055"/>
    <w:p>
      <w:pPr>
        <w:spacing w:after="0"/>
        <w:ind w:left="0"/>
        <w:jc w:val="both"/>
      </w:pPr>
      <w:r>
        <w:rPr>
          <w:rFonts w:ascii="Times New Roman"/>
          <w:b w:val="false"/>
          <w:i w:val="false"/>
          <w:color w:val="000000"/>
          <w:sz w:val="28"/>
        </w:rPr>
        <w:t>
      13) ойлануға және өзін-өзі бағалауға жеткілікті уақыт береді.</w:t>
      </w:r>
    </w:p>
    <w:bookmarkEnd w:id="2055"/>
    <w:bookmarkStart w:name="z12161" w:id="2056"/>
    <w:p>
      <w:pPr>
        <w:spacing w:after="0"/>
        <w:ind w:left="0"/>
        <w:jc w:val="both"/>
      </w:pPr>
      <w:r>
        <w:rPr>
          <w:rFonts w:ascii="Times New Roman"/>
          <w:b w:val="false"/>
          <w:i w:val="false"/>
          <w:color w:val="000000"/>
          <w:sz w:val="28"/>
        </w:rPr>
        <w:t>
      27.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2056"/>
    <w:bookmarkStart w:name="z12162" w:id="2057"/>
    <w:p>
      <w:pPr>
        <w:spacing w:after="0"/>
        <w:ind w:left="0"/>
        <w:jc w:val="both"/>
      </w:pPr>
      <w:r>
        <w:rPr>
          <w:rFonts w:ascii="Times New Roman"/>
          <w:b w:val="false"/>
          <w:i w:val="false"/>
          <w:color w:val="000000"/>
          <w:sz w:val="28"/>
        </w:rPr>
        <w:t>
      1) "Өте жақсы": 35 – 39 балл (85-100%);</w:t>
      </w:r>
    </w:p>
    <w:bookmarkEnd w:id="2057"/>
    <w:bookmarkStart w:name="z12163" w:id="2058"/>
    <w:p>
      <w:pPr>
        <w:spacing w:after="0"/>
        <w:ind w:left="0"/>
        <w:jc w:val="both"/>
      </w:pPr>
      <w:r>
        <w:rPr>
          <w:rFonts w:ascii="Times New Roman"/>
          <w:b w:val="false"/>
          <w:i w:val="false"/>
          <w:color w:val="000000"/>
          <w:sz w:val="28"/>
        </w:rPr>
        <w:t>
      2) "Жақсы": 29 – 34 балл (75-84%);</w:t>
      </w:r>
    </w:p>
    <w:bookmarkEnd w:id="2058"/>
    <w:bookmarkStart w:name="z12164" w:id="2059"/>
    <w:p>
      <w:pPr>
        <w:spacing w:after="0"/>
        <w:ind w:left="0"/>
        <w:jc w:val="both"/>
      </w:pPr>
      <w:r>
        <w:rPr>
          <w:rFonts w:ascii="Times New Roman"/>
          <w:b w:val="false"/>
          <w:i w:val="false"/>
          <w:color w:val="000000"/>
          <w:sz w:val="28"/>
        </w:rPr>
        <w:t>
      3) "Қанағаттанарлық": 20 – 28 балл (50-74%).</w:t>
      </w:r>
    </w:p>
    <w:bookmarkEnd w:id="2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"Инклюзивті </w:t>
            </w:r>
            <w:r>
              <w:br/>
            </w:r>
            <w:r>
              <w:rPr>
                <w:rFonts w:ascii="Times New Roman"/>
                <w:b w:val="false"/>
                <w:i w:val="false"/>
                <w:color w:val="000000"/>
                <w:sz w:val="20"/>
              </w:rPr>
              <w:t xml:space="preserve">оқыту мен дуальды оқыту </w:t>
            </w:r>
            <w:r>
              <w:br/>
            </w:r>
            <w:r>
              <w:rPr>
                <w:rFonts w:ascii="Times New Roman"/>
                <w:b w:val="false"/>
                <w:i w:val="false"/>
                <w:color w:val="000000"/>
                <w:sz w:val="20"/>
              </w:rPr>
              <w:t xml:space="preserve">элементтерін енгізу- техникалық </w:t>
            </w:r>
            <w:r>
              <w:br/>
            </w:r>
            <w:r>
              <w:rPr>
                <w:rFonts w:ascii="Times New Roman"/>
                <w:b w:val="false"/>
                <w:i w:val="false"/>
                <w:color w:val="000000"/>
                <w:sz w:val="20"/>
              </w:rPr>
              <w:t xml:space="preserve">және кәсіптік білім беру </w:t>
            </w:r>
            <w:r>
              <w:br/>
            </w:r>
            <w:r>
              <w:rPr>
                <w:rFonts w:ascii="Times New Roman"/>
                <w:b w:val="false"/>
                <w:i w:val="false"/>
                <w:color w:val="000000"/>
                <w:sz w:val="20"/>
              </w:rPr>
              <w:t xml:space="preserve">жүйесінде түлектерді </w:t>
            </w:r>
            <w:r>
              <w:br/>
            </w:r>
            <w:r>
              <w:rPr>
                <w:rFonts w:ascii="Times New Roman"/>
                <w:b w:val="false"/>
                <w:i w:val="false"/>
                <w:color w:val="000000"/>
                <w:sz w:val="20"/>
              </w:rPr>
              <w:t xml:space="preserve">әлеуметтендіру мен бейімдеудің </w:t>
            </w:r>
            <w:r>
              <w:br/>
            </w:r>
            <w:r>
              <w:rPr>
                <w:rFonts w:ascii="Times New Roman"/>
                <w:b w:val="false"/>
                <w:i w:val="false"/>
                <w:color w:val="000000"/>
                <w:sz w:val="20"/>
              </w:rPr>
              <w:t xml:space="preserve">шарты"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1 - қосымша</w:t>
            </w:r>
          </w:p>
        </w:tc>
      </w:tr>
    </w:tbl>
    <w:bookmarkStart w:name="z12166" w:id="2060"/>
    <w:p>
      <w:pPr>
        <w:spacing w:after="0"/>
        <w:ind w:left="0"/>
        <w:jc w:val="left"/>
      </w:pPr>
      <w:r>
        <w:rPr>
          <w:rFonts w:ascii="Times New Roman"/>
          <w:b/>
          <w:i w:val="false"/>
          <w:color w:val="000000"/>
        </w:rPr>
        <w:t xml:space="preserve"> Курстың оқу-тақырыптық жоспары 36 сағат</w:t>
      </w:r>
    </w:p>
    <w:bookmarkEnd w:id="2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9146"/>
        <w:gridCol w:w="155"/>
        <w:gridCol w:w="350"/>
        <w:gridCol w:w="350"/>
        <w:gridCol w:w="350"/>
        <w:gridCol w:w="350"/>
        <w:gridCol w:w="350"/>
        <w:gridCol w:w="60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7" w:id="206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61"/>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Лекция-сұхбат</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7" w:id="20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62"/>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7" w:id="206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63"/>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Н.Ә.Назарбаевтың Жолдауы "Нұрлы жол - болашаққа бастар жол. "Ұлт жоспары – 100 нақты қадам. Баршаға арналған қазіргі мемлекет. Қазақстан Республикасының "Білім туралы" Заңына енгізілген соңғы өзгертулер мен толықтырулар. Қазақстан Республикасында білім беруді дамытудың 2011-2020 жылдарға арналған мемлекеттік бағдарламасы аясында ТжКБ беру ұйымдарын басқару. Қызмет көрсету саласының нормативті-құқықтық негіздерін ұйымдастыру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7" w:id="206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064"/>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берудің мемлекеттік жалпыға міндетті стандарты. Қызмет көрсету мамандықтары бойынша Типтік оқу бағдарламалары, оқытудың кәсіптік және білім беру бағдарламаларын жақындастыру. ТжКБ ұйымдарында тиімді өзін-өзі бағалау жүйесі және сапа менеджментінің жүйесін (бұдан әрі – СМЖ) әзірлеу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7" w:id="20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65"/>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7" w:id="206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066"/>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ұйымдарын жетістікке әкелетін тұлғалық және мәдени ерекшеліктер</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7" w:id="206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067"/>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 қақтығыстық жағдайларды тәжірибеде шешу. Қызмет көрсету саласында қызметкерге қажет мінез- сабырлылық</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7" w:id="206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68"/>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7" w:id="2069"/>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069"/>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ұйымдарында инклюзивті оқыту жүйесіне дуальды оқыту элементтерін ендіру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7" w:id="2070"/>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070"/>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техникалық және кәсіптік білім беру стандарты, қызмет көрсету мамандықтары бойынша Типтік оқыту бағдарламалары. Білім беру және кәсіптік оқыту бағдарламаларын жақындастыру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7" w:id="2071"/>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071"/>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жүйелі ұйымдастыру және бәсекеге қабілетті мамандарды дайындауғы оның ролі</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7" w:id="2072"/>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072"/>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пайдалана отырып, заманауи оқу-әдістемелік материалдарды әзірлеудің практикалық тәсілдері. Білім беру процесін ақпараттандыру және жүйелеу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7" w:id="2073"/>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073"/>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цикл</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7" w:id="2074"/>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074"/>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нарық жағдайында еңбекке кәсіби бағдар беру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7" w:id="207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075"/>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7" w:id="2076"/>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076"/>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жұмысына арнап критериалды- бағытталған тапсырмаларды құру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7" w:id="2077"/>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077"/>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арқылы клиенттерге қызмет көрсету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7" w:id="2078"/>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078"/>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тренингі</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7" w:id="2079"/>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079"/>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көрсетудің тәжірибесі мен технологиясы нарықта өмір сүрудің негізі</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7" w:id="2080"/>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080"/>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Клиенттеге қызмет көрсетудің стандарттары мен технологиялары</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7" w:id="2081"/>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2081"/>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Клиенттеге қызмет көрсетуді ұйымдастырудың инновациялық технологиялары</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7" w:id="2082"/>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082"/>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 "Шашқа арналған кәсіби косметиканы пайдалану"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7" w:id="208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083"/>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7" w:id="208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084"/>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құжаттарды құру арқылы, визуалдық қолдау құралын жетілдіру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7" w:id="2085"/>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085"/>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модульдік бағдарламаларын әзірлеу</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2427" w:id="2086"/>
    <w:p>
      <w:pPr>
        <w:spacing w:after="0"/>
        <w:ind w:left="0"/>
        <w:jc w:val="both"/>
      </w:pPr>
      <w:r>
        <w:rPr>
          <w:rFonts w:ascii="Times New Roman"/>
          <w:b w:val="false"/>
          <w:i w:val="false"/>
          <w:color w:val="000000"/>
          <w:sz w:val="28"/>
        </w:rPr>
        <w:t>
      кестенің жалғысы</w:t>
      </w:r>
    </w:p>
    <w:bookmarkEnd w:id="2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1842"/>
        <w:gridCol w:w="1842"/>
        <w:gridCol w:w="818"/>
        <w:gridCol w:w="1330"/>
        <w:gridCol w:w="2860"/>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8" w:id="2087"/>
          <w:p>
            <w:pPr>
              <w:spacing w:after="20"/>
              <w:ind w:left="20"/>
              <w:jc w:val="both"/>
            </w:pPr>
            <w:r>
              <w:rPr>
                <w:rFonts w:ascii="Times New Roman"/>
                <w:b w:val="false"/>
                <w:i w:val="false"/>
                <w:color w:val="000000"/>
                <w:sz w:val="20"/>
              </w:rPr>
              <w:t>
</w:t>
            </w:r>
            <w:r>
              <w:rPr>
                <w:rFonts w:ascii="Times New Roman"/>
                <w:b w:val="false"/>
                <w:i w:val="false"/>
                <w:color w:val="000000"/>
                <w:sz w:val="20"/>
              </w:rPr>
              <w:t>Мастер-класс/ көшпелі тәжірибелік сабақ</w:t>
            </w:r>
          </w:p>
          <w:bookmarkEnd w:id="208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7" w:id="20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88"/>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5" w:id="208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89"/>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6" w:id="209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090"/>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0" w:id="209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9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7" w:id="20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4" w:id="20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5" w:id="20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9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2" w:id="20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9" w:id="20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6"/>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3" w:id="209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09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"Инклюзивті </w:t>
            </w:r>
            <w:r>
              <w:br/>
            </w:r>
            <w:r>
              <w:rPr>
                <w:rFonts w:ascii="Times New Roman"/>
                <w:b w:val="false"/>
                <w:i w:val="false"/>
                <w:color w:val="000000"/>
                <w:sz w:val="20"/>
              </w:rPr>
              <w:t xml:space="preserve">оқыту мен дуальды оқыту </w:t>
            </w:r>
            <w:r>
              <w:br/>
            </w:r>
            <w:r>
              <w:rPr>
                <w:rFonts w:ascii="Times New Roman"/>
                <w:b w:val="false"/>
                <w:i w:val="false"/>
                <w:color w:val="000000"/>
                <w:sz w:val="20"/>
              </w:rPr>
              <w:t xml:space="preserve">элементтерін енгізу- техникалық </w:t>
            </w:r>
            <w:r>
              <w:br/>
            </w:r>
            <w:r>
              <w:rPr>
                <w:rFonts w:ascii="Times New Roman"/>
                <w:b w:val="false"/>
                <w:i w:val="false"/>
                <w:color w:val="000000"/>
                <w:sz w:val="20"/>
              </w:rPr>
              <w:t xml:space="preserve">және кәсіптік білім беру </w:t>
            </w:r>
            <w:r>
              <w:br/>
            </w:r>
            <w:r>
              <w:rPr>
                <w:rFonts w:ascii="Times New Roman"/>
                <w:b w:val="false"/>
                <w:i w:val="false"/>
                <w:color w:val="000000"/>
                <w:sz w:val="20"/>
              </w:rPr>
              <w:t xml:space="preserve">жүйесінде түлектерді </w:t>
            </w:r>
            <w:r>
              <w:br/>
            </w:r>
            <w:r>
              <w:rPr>
                <w:rFonts w:ascii="Times New Roman"/>
                <w:b w:val="false"/>
                <w:i w:val="false"/>
                <w:color w:val="000000"/>
                <w:sz w:val="20"/>
              </w:rPr>
              <w:t xml:space="preserve">әлеуметтендіру мен бейімдеудің </w:t>
            </w:r>
            <w:r>
              <w:br/>
            </w:r>
            <w:r>
              <w:rPr>
                <w:rFonts w:ascii="Times New Roman"/>
                <w:b w:val="false"/>
                <w:i w:val="false"/>
                <w:color w:val="000000"/>
                <w:sz w:val="20"/>
              </w:rPr>
              <w:t xml:space="preserve">шарты"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2 - қосымша</w:t>
            </w:r>
          </w:p>
        </w:tc>
      </w:tr>
    </w:tbl>
    <w:bookmarkStart w:name="z12611" w:id="2098"/>
    <w:p>
      <w:pPr>
        <w:spacing w:after="0"/>
        <w:ind w:left="0"/>
        <w:jc w:val="left"/>
      </w:pPr>
      <w:r>
        <w:rPr>
          <w:rFonts w:ascii="Times New Roman"/>
          <w:b/>
          <w:i w:val="false"/>
          <w:color w:val="000000"/>
        </w:rPr>
        <w:t xml:space="preserve"> Арнайы пән оқытушылары үшін 80 сағаттық курсының оқу-тақырыптық жоспары </w:t>
      </w:r>
    </w:p>
    <w:bookmarkEnd w:id="20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868"/>
        <w:gridCol w:w="150"/>
        <w:gridCol w:w="339"/>
        <w:gridCol w:w="339"/>
        <w:gridCol w:w="339"/>
        <w:gridCol w:w="527"/>
        <w:gridCol w:w="527"/>
        <w:gridCol w:w="591"/>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2" w:id="209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99"/>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Лекция-сұхбат</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2" w:id="21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00"/>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2" w:id="21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01"/>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Н.Ә.Назарбаевтың Жолдауы "Нұрлы жол - болашаққа бастар жол. "Ұлт жоспары – 100 нақты қадам. Баршаға арналған қазіргі мемлекет. Қазақстан Республикасының "Білім туралы" Заңына енгізілген соңғы өзгертулер мен толықтырулар. Қазақстан Республикасында білім беруді дамытудың 2011-2020 жылдарға арналған мемлекеттік бағдарламасы аясында ТжКБ беру ұйымдарын басқару. Қызмет көрсету саласының нормативті-құқықтық негіздерін ұйымдастыру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2" w:id="210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02"/>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берудің мемлекеттік жалпыға міндетті стандарты. Қызмет көрсету мамандықтары бойынша Типтік оқу бағдарламалары, оқытудың кәсіптік және білім беру бағдарламаларын жақындастыру. ТжКБ ұйымдарында тиімді өзін-өзі бағалау жүйесі және сапа менеджментінің жүйесін (бұдан әрі – СМЖ) әзірлеу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2" w:id="21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03"/>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2" w:id="210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104"/>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ұйымдарын жетістікке әкелетін тұлғалық және мәдени ерекшеліктер</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2" w:id="210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105"/>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 қақтығыстық жағдайларды тәжірибеде шешу. Қызмет көрсету саласында қызметкерге қажет мінез- сабырлылық</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2" w:id="210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06"/>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2" w:id="210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107"/>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ұйымдарында инклюзивті оқыту жүйесіне дуальды оқыту элементтерін ендіру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2" w:id="210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108"/>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техникалық және кәсіптік білім беру стандарты, қызмет көрсету мамандықтары бойынша Типтік оқыту бағдарламалары. Білім беру және кәсіптік оқыту бағдарламаларын жақындастыру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2" w:id="210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109"/>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жүйелі ұйымдастыру және бәсекеге қабілетті мамандарды дайындауғы оның ролі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2" w:id="211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110"/>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пайдалана отырып, заманауи оқу-әдістемелік материалдарды әзірлеудің практикалық тәсілдері. Білім беру процесін ақпараттандыру және жүйелеу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2" w:id="211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111"/>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цикл</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2" w:id="2112"/>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112"/>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нарық жағдайында еңбекке кәсіби бағдар беру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2" w:id="211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13"/>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2" w:id="2114"/>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114"/>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жұмысына арнап критериалды- бағытталған тапсырмаларды құру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2" w:id="211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115"/>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арқылы клиенттерге қызмет көрсету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2" w:id="2116"/>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116"/>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тренингі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2" w:id="2117"/>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117"/>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көрсетудің тәжірибесі мен технологиясы нарықта өмір сүрудің негізі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2" w:id="2118"/>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118"/>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Клиенттеге қызмет көрсетудің стандарттары мен технологиялары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2" w:id="2119"/>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2119"/>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Клиенттеге қызмет көрсетуді ұйымдастырудың инновациялық технологиялары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2" w:id="2120"/>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120"/>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 "Шашқа арналған кәсіби косметиканы пайдалану"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2" w:id="212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21"/>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2" w:id="2122"/>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122"/>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модульдік бағдарламаларын әзірлеу. Мультимедиялық құжаттарды құру арқылы, визуалдық қолдау құралын жетілдіру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2862" w:id="2123"/>
    <w:p>
      <w:pPr>
        <w:spacing w:after="0"/>
        <w:ind w:left="0"/>
        <w:jc w:val="both"/>
      </w:pPr>
      <w:r>
        <w:rPr>
          <w:rFonts w:ascii="Times New Roman"/>
          <w:b w:val="false"/>
          <w:i w:val="false"/>
          <w:color w:val="000000"/>
          <w:sz w:val="28"/>
        </w:rPr>
        <w:t>
      кестенің жалғысы</w:t>
      </w:r>
    </w:p>
    <w:bookmarkEnd w:id="2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1842"/>
        <w:gridCol w:w="1842"/>
        <w:gridCol w:w="818"/>
        <w:gridCol w:w="1330"/>
        <w:gridCol w:w="2860"/>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3" w:id="2124"/>
          <w:p>
            <w:pPr>
              <w:spacing w:after="20"/>
              <w:ind w:left="20"/>
              <w:jc w:val="both"/>
            </w:pPr>
            <w:r>
              <w:rPr>
                <w:rFonts w:ascii="Times New Roman"/>
                <w:b w:val="false"/>
                <w:i w:val="false"/>
                <w:color w:val="000000"/>
                <w:sz w:val="20"/>
              </w:rPr>
              <w:t>
</w:t>
            </w:r>
            <w:r>
              <w:rPr>
                <w:rFonts w:ascii="Times New Roman"/>
                <w:b w:val="false"/>
                <w:i w:val="false"/>
                <w:color w:val="000000"/>
                <w:sz w:val="20"/>
              </w:rPr>
              <w:t>Мастер-класс/ көшпелі тәжірибелік сабақ</w:t>
            </w:r>
          </w:p>
          <w:bookmarkEnd w:id="212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2" w:id="212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2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0" w:id="212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26"/>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7" w:id="212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2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1" w:id="212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28"/>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5" w:id="212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29"/>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2" w:id="213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30"/>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9" w:id="213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3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0" w:id="21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3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7" w:id="213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3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4" w:id="21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3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1" w:id="213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3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"Инклюзивті </w:t>
            </w:r>
            <w:r>
              <w:br/>
            </w:r>
            <w:r>
              <w:rPr>
                <w:rFonts w:ascii="Times New Roman"/>
                <w:b w:val="false"/>
                <w:i w:val="false"/>
                <w:color w:val="000000"/>
                <w:sz w:val="20"/>
              </w:rPr>
              <w:t xml:space="preserve">оқыту мен дуальды оқыту </w:t>
            </w:r>
            <w:r>
              <w:br/>
            </w:r>
            <w:r>
              <w:rPr>
                <w:rFonts w:ascii="Times New Roman"/>
                <w:b w:val="false"/>
                <w:i w:val="false"/>
                <w:color w:val="000000"/>
                <w:sz w:val="20"/>
              </w:rPr>
              <w:t xml:space="preserve">элементтерін енгізу- техникалық </w:t>
            </w:r>
            <w:r>
              <w:br/>
            </w:r>
            <w:r>
              <w:rPr>
                <w:rFonts w:ascii="Times New Roman"/>
                <w:b w:val="false"/>
                <w:i w:val="false"/>
                <w:color w:val="000000"/>
                <w:sz w:val="20"/>
              </w:rPr>
              <w:t xml:space="preserve">және кәсіптік білім беру </w:t>
            </w:r>
            <w:r>
              <w:br/>
            </w:r>
            <w:r>
              <w:rPr>
                <w:rFonts w:ascii="Times New Roman"/>
                <w:b w:val="false"/>
                <w:i w:val="false"/>
                <w:color w:val="000000"/>
                <w:sz w:val="20"/>
              </w:rPr>
              <w:t xml:space="preserve">жүйесінде түлектерді </w:t>
            </w:r>
            <w:r>
              <w:br/>
            </w:r>
            <w:r>
              <w:rPr>
                <w:rFonts w:ascii="Times New Roman"/>
                <w:b w:val="false"/>
                <w:i w:val="false"/>
                <w:color w:val="000000"/>
                <w:sz w:val="20"/>
              </w:rPr>
              <w:t xml:space="preserve">әлеуметтендіру мен бейімдеудің </w:t>
            </w:r>
            <w:r>
              <w:br/>
            </w:r>
            <w:r>
              <w:rPr>
                <w:rFonts w:ascii="Times New Roman"/>
                <w:b w:val="false"/>
                <w:i w:val="false"/>
                <w:color w:val="000000"/>
                <w:sz w:val="20"/>
              </w:rPr>
              <w:t xml:space="preserve">шарты"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3 - қосымша</w:t>
            </w:r>
          </w:p>
        </w:tc>
      </w:tr>
    </w:tbl>
    <w:bookmarkStart w:name="z13039" w:id="2136"/>
    <w:p>
      <w:pPr>
        <w:spacing w:after="0"/>
        <w:ind w:left="0"/>
        <w:jc w:val="left"/>
      </w:pPr>
      <w:r>
        <w:rPr>
          <w:rFonts w:ascii="Times New Roman"/>
          <w:b/>
          <w:i w:val="false"/>
          <w:color w:val="000000"/>
        </w:rPr>
        <w:t xml:space="preserve"> Өндірістік оқыту шеберлері үшін курстың оқу - тақырыптық жоспары 80 сағат</w:t>
      </w:r>
    </w:p>
    <w:bookmarkEnd w:id="2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868"/>
        <w:gridCol w:w="150"/>
        <w:gridCol w:w="339"/>
        <w:gridCol w:w="339"/>
        <w:gridCol w:w="339"/>
        <w:gridCol w:w="527"/>
        <w:gridCol w:w="527"/>
        <w:gridCol w:w="591"/>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0" w:id="213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37"/>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Лекция-сұхбат</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ойын</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0" w:id="21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38"/>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0" w:id="213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39"/>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Н.Ә.Назарбаевтың Жолдауы "Нұрлы жол - болашаққа бастар жол. "Ұлт жоспары – 100 нақты қадам. Баршаға арналған қазіргі мемлекет. Қазақстан Республикасының "Білім туралы" Заңына енгізілген соңғы өзгертулер мен толықтырулар. Қазақстан Республикасында білім беруді дамытудың 2011-2020 жылдарға арналған мемлекеттік бағдарламасы аясында ТжКБ беру ұйымдарын басқару. Қызмет көрсету саласының нормативті-құқықтық негіздерін ұйымдастыру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0" w:id="214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40"/>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берудің мемлекеттік жалпыға міндетті стандарты. Қызмет көрсету мамандықтары бойынша Типтік оқу бағдарламалары, оқытудың кәсіптік және білім беру бағдарламаларын жақындастыру. ТжКБ ұйымдарында тиімді өзін-өзі бағалау жүйесі және сапа менеджментінің жүйесін (бұдан әрі – СМЖ) әзірлеу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0" w:id="214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41"/>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0" w:id="214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142"/>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ұйымдарын жетістікке әкелетін тұлғалық және мәдени ерекшеліктер</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0" w:id="214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143"/>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 қақтығыстық жағдайларды тәжірибеде шешу. Қызмет көрсету саласында қызметкерге қажет мінез- сабырлылық</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0" w:id="214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144"/>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0" w:id="214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145"/>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ұйымдарында инклюзивті оқыту жүйесіне дуальды оқыту элементтерін ендіру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0" w:id="214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146"/>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техникалық және кәсіптік білім беру стандарты, қызмет көрсету мамандықтары бойынша Типтік оқыту бағдарламалары. Білім беру және кәсіптік оқыту бағдарламаларын жақындастыру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0" w:id="214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147"/>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жүйелі ұйымдастыру және бәсекеге қабілетті мамандарды дайындауғы оның ролі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0" w:id="214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148"/>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пайдалана отырып, заманауи оқу-әдістемелік материалдарды әзірлеудің практикалық тәсілдері. Білім беру процесін ақпараттандыру және жүйелеу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0" w:id="214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149"/>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цикл</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0" w:id="215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150"/>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нарық жағдайында еңбекке кәсіби бағдар беру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0" w:id="215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51"/>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0" w:id="215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152"/>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жұмысына арнап критериалды- бағытталған тапсырмаларды құру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0" w:id="2153"/>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153"/>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арқылы клиенттерге қызмет көрсету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0" w:id="215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154"/>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 тренингі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0" w:id="2155"/>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155"/>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көрсетудің тәжірибесі мен технологиясы нарықта өмір сүрудің негізі</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0" w:id="2156"/>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156"/>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Клиенттеге қызмет көрсетудің стандарттары мен технологиялары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0" w:id="2157"/>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2157"/>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Клиенттеге қызмет көрсетуді ұйымдастырудың инновациялық технологиялары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0" w:id="2158"/>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158"/>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Шебер-сынып "Шашқа арналған кәсіби косметиканы пайдалану"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0" w:id="215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159"/>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0" w:id="216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160"/>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құжаттарды құру арқылы, визуалдық қолдау құралын жетілдіру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0" w:id="216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161"/>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модульдік бағдарламаларын әзірлеу</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bookmarkStart w:name="z13300" w:id="2162"/>
    <w:p>
      <w:pPr>
        <w:spacing w:after="0"/>
        <w:ind w:left="0"/>
        <w:jc w:val="both"/>
      </w:pPr>
      <w:r>
        <w:rPr>
          <w:rFonts w:ascii="Times New Roman"/>
          <w:b w:val="false"/>
          <w:i w:val="false"/>
          <w:color w:val="000000"/>
          <w:sz w:val="28"/>
        </w:rPr>
        <w:t>
      кестенің жалғысы</w:t>
      </w:r>
    </w:p>
    <w:bookmarkEnd w:id="2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1842"/>
        <w:gridCol w:w="1842"/>
        <w:gridCol w:w="818"/>
        <w:gridCol w:w="1330"/>
        <w:gridCol w:w="2860"/>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1" w:id="2163"/>
          <w:p>
            <w:pPr>
              <w:spacing w:after="20"/>
              <w:ind w:left="20"/>
              <w:jc w:val="both"/>
            </w:pPr>
            <w:r>
              <w:rPr>
                <w:rFonts w:ascii="Times New Roman"/>
                <w:b w:val="false"/>
                <w:i w:val="false"/>
                <w:color w:val="000000"/>
                <w:sz w:val="20"/>
              </w:rPr>
              <w:t>
</w:t>
            </w:r>
            <w:r>
              <w:rPr>
                <w:rFonts w:ascii="Times New Roman"/>
                <w:b w:val="false"/>
                <w:i w:val="false"/>
                <w:color w:val="000000"/>
                <w:sz w:val="20"/>
              </w:rPr>
              <w:t>Мастер-класс/ көшпелі тәжірибелік сабақ</w:t>
            </w:r>
          </w:p>
          <w:bookmarkEnd w:id="216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0" w:id="21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6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8" w:id="21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65"/>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5" w:id="21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66"/>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9" w:id="216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67"/>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3" w:id="216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68"/>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0" w:id="216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169"/>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7" w:id="217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70"/>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8" w:id="217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71"/>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5" w:id="21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72"/>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2" w:id="217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173"/>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6" w:id="2174"/>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74"/>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9-қосымша</w:t>
            </w:r>
          </w:p>
        </w:tc>
      </w:tr>
    </w:tbl>
    <w:bookmarkStart w:name="z651" w:id="2175"/>
    <w:p>
      <w:pPr>
        <w:spacing w:after="0"/>
        <w:ind w:left="0"/>
        <w:jc w:val="left"/>
      </w:pPr>
      <w:r>
        <w:rPr>
          <w:rFonts w:ascii="Times New Roman"/>
          <w:b/>
          <w:i w:val="false"/>
          <w:color w:val="000000"/>
        </w:rPr>
        <w:t xml:space="preserve"> Педагогикалық кадрлардың біліктілігін арттыру курстарының "Дуальды оқыту жағдайында техникалық және кәсіптік білім беру жүйесінде білім беру процесін ұйымдастыру" тақырыбындағы білім беру бағдарламасы</w:t>
      </w:r>
    </w:p>
    <w:bookmarkEnd w:id="2175"/>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483" w:id="2176"/>
    <w:p>
      <w:pPr>
        <w:spacing w:after="0"/>
        <w:ind w:left="0"/>
        <w:jc w:val="left"/>
      </w:pPr>
      <w:r>
        <w:rPr>
          <w:rFonts w:ascii="Times New Roman"/>
          <w:b/>
          <w:i w:val="false"/>
          <w:color w:val="000000"/>
        </w:rPr>
        <w:t xml:space="preserve"> 1 - тарау. Кіріспе</w:t>
      </w:r>
    </w:p>
    <w:bookmarkEnd w:id="2176"/>
    <w:bookmarkStart w:name="z13484" w:id="2177"/>
    <w:p>
      <w:pPr>
        <w:spacing w:after="0"/>
        <w:ind w:left="0"/>
        <w:jc w:val="both"/>
      </w:pPr>
      <w:r>
        <w:rPr>
          <w:rFonts w:ascii="Times New Roman"/>
          <w:b w:val="false"/>
          <w:i w:val="false"/>
          <w:color w:val="000000"/>
          <w:sz w:val="28"/>
        </w:rPr>
        <w:t>
      1. "Дуальды оқыту жағдайында техникалық және кәсіптік білім беру жүйесінде білім беру процесін ұйымдастыру" тақырыбындағы біліктілікті арттыру курсының білім беру бағдарламасы (бұдан әрі - Бағдарлама) техникалық және кәсіби білім (бұдан әрі - ТжКБ) беру ұйымдарының арнайы пәндер оқытушыларына арналған.</w:t>
      </w:r>
    </w:p>
    <w:bookmarkEnd w:id="2177"/>
    <w:bookmarkStart w:name="z13485" w:id="2178"/>
    <w:p>
      <w:pPr>
        <w:spacing w:after="0"/>
        <w:ind w:left="0"/>
        <w:jc w:val="both"/>
      </w:pPr>
      <w:r>
        <w:rPr>
          <w:rFonts w:ascii="Times New Roman"/>
          <w:b w:val="false"/>
          <w:i w:val="false"/>
          <w:color w:val="000000"/>
          <w:sz w:val="28"/>
        </w:rPr>
        <w:t xml:space="preserve">
      2. Білім беру Бағдарламасы ТжКБ жүйесіне дуальды оқытуды енгізудің ерекшеліктерін зерделеуге, мамандарды даярлаудың сапасын қамтамасыз ету мақсатында құзыреттілікке бағдарланған модульдік оқу бағдарламаларын әзірлеу, дуальды оқытуды енгізу жағдайында оқу процесін жобалау бойынша кәсіби дағдыларын дамытуға бағытталған. Аталмыш білім беру бағдарламасының басты ерекшелігі - тәжірибеге бағдарланғандығында, ТжКБ ұйымдары арнайы пән оқытушыларының біліктілігін арттыру жүйесінде дуальді оқыту формаларының элементтерін пайдаланумен байланысты. Аталмыш бағдарламаны жүзеге асыру аясында базалық колледждер әлеуметтік серіктестер болып табылады, көшпелі оқу сабақтарының 60%-ы инженерлік-педагогикалық құраммен бірлесе отырып жүргізіледі. </w:t>
      </w:r>
    </w:p>
    <w:bookmarkEnd w:id="2178"/>
    <w:bookmarkStart w:name="z13486" w:id="2179"/>
    <w:p>
      <w:pPr>
        <w:spacing w:after="0"/>
        <w:ind w:left="0"/>
        <w:jc w:val="left"/>
      </w:pPr>
      <w:r>
        <w:rPr>
          <w:rFonts w:ascii="Times New Roman"/>
          <w:b/>
          <w:i w:val="false"/>
          <w:color w:val="000000"/>
        </w:rPr>
        <w:t xml:space="preserve"> 2 - тарау. Бағдарламаның мақсаты мен міндеттері</w:t>
      </w:r>
    </w:p>
    <w:bookmarkEnd w:id="2179"/>
    <w:bookmarkStart w:name="z13487" w:id="2180"/>
    <w:p>
      <w:pPr>
        <w:spacing w:after="0"/>
        <w:ind w:left="0"/>
        <w:jc w:val="both"/>
      </w:pPr>
      <w:r>
        <w:rPr>
          <w:rFonts w:ascii="Times New Roman"/>
          <w:b w:val="false"/>
          <w:i w:val="false"/>
          <w:color w:val="000000"/>
          <w:sz w:val="28"/>
        </w:rPr>
        <w:t xml:space="preserve">
      3. Бағдарламаның мақсаты дуальды оқыту жүйесін енгізу жағдайында оқу-тәрбие процесін жобалау бойынша колледждердің арнайы пәндер оқытушыларының кәсіби құзыреттіліктерін дамыту болып табылады. </w:t>
      </w:r>
    </w:p>
    <w:bookmarkEnd w:id="2180"/>
    <w:bookmarkStart w:name="z13488" w:id="2181"/>
    <w:p>
      <w:pPr>
        <w:spacing w:after="0"/>
        <w:ind w:left="0"/>
        <w:jc w:val="both"/>
      </w:pPr>
      <w:r>
        <w:rPr>
          <w:rFonts w:ascii="Times New Roman"/>
          <w:b w:val="false"/>
          <w:i w:val="false"/>
          <w:color w:val="000000"/>
          <w:sz w:val="28"/>
        </w:rPr>
        <w:t>
      4. Бағдарлама мақсатына жету үшін келесі міндеттер айқындалған:</w:t>
      </w:r>
    </w:p>
    <w:bookmarkEnd w:id="2181"/>
    <w:bookmarkStart w:name="z13489" w:id="2182"/>
    <w:p>
      <w:pPr>
        <w:spacing w:after="0"/>
        <w:ind w:left="0"/>
        <w:jc w:val="both"/>
      </w:pPr>
      <w:r>
        <w:rPr>
          <w:rFonts w:ascii="Times New Roman"/>
          <w:b w:val="false"/>
          <w:i w:val="false"/>
          <w:color w:val="000000"/>
          <w:sz w:val="28"/>
        </w:rPr>
        <w:t>
      1) ҚР Президенті Н.Ә. Назарбаевтың Жолдауы, 2011-2020 жылдарға арналған білім беруді дамытудың Мемлекеттік бағдарламасы мәнмәтінінде білім беру жүйесін дамытудың басым бағыттары мен перспективаларын қарастыру.</w:t>
      </w:r>
    </w:p>
    <w:bookmarkEnd w:id="2182"/>
    <w:bookmarkStart w:name="z13490" w:id="2183"/>
    <w:p>
      <w:pPr>
        <w:spacing w:after="0"/>
        <w:ind w:left="0"/>
        <w:jc w:val="both"/>
      </w:pPr>
      <w:r>
        <w:rPr>
          <w:rFonts w:ascii="Times New Roman"/>
          <w:b w:val="false"/>
          <w:i w:val="false"/>
          <w:color w:val="000000"/>
          <w:sz w:val="28"/>
        </w:rPr>
        <w:t>
      2) халықаралық және отандық тәжірибе мәнмәтінінде ТжКБ жүйесіне дуальді оқытуды енгізудің басты бағыттарымен танысу; дуальді оқытуды енгізудің перспективасы мен мүмкіндігін бағалау ТжКБ жүйесін жетілдіру бағыттарының бірі ретінде;</w:t>
      </w:r>
    </w:p>
    <w:bookmarkEnd w:id="2183"/>
    <w:bookmarkStart w:name="z13491" w:id="2184"/>
    <w:p>
      <w:pPr>
        <w:spacing w:after="0"/>
        <w:ind w:left="0"/>
        <w:jc w:val="both"/>
      </w:pPr>
      <w:r>
        <w:rPr>
          <w:rFonts w:ascii="Times New Roman"/>
          <w:b w:val="false"/>
          <w:i w:val="false"/>
          <w:color w:val="000000"/>
          <w:sz w:val="28"/>
        </w:rPr>
        <w:t>
      3) оқытудың дуальді жүйесінің мәні мен оның ТжКБ жүйесіне енгізуді нормативтік-құқықтық қамтамасыз етуді зерделеу;</w:t>
      </w:r>
    </w:p>
    <w:bookmarkEnd w:id="2184"/>
    <w:bookmarkStart w:name="z13492" w:id="2185"/>
    <w:p>
      <w:pPr>
        <w:spacing w:after="0"/>
        <w:ind w:left="0"/>
        <w:jc w:val="both"/>
      </w:pPr>
      <w:r>
        <w:rPr>
          <w:rFonts w:ascii="Times New Roman"/>
          <w:b w:val="false"/>
          <w:i w:val="false"/>
          <w:color w:val="000000"/>
          <w:sz w:val="28"/>
        </w:rPr>
        <w:t>
      4) педагогикалық қызмет пен педагог тұлғасының психологиясы туралы білімді жүйелеу; іскерлік қатынастар этикасының ерекшелігімен танысу;</w:t>
      </w:r>
    </w:p>
    <w:bookmarkEnd w:id="2185"/>
    <w:bookmarkStart w:name="z13493" w:id="2186"/>
    <w:p>
      <w:pPr>
        <w:spacing w:after="0"/>
        <w:ind w:left="0"/>
        <w:jc w:val="both"/>
      </w:pPr>
      <w:r>
        <w:rPr>
          <w:rFonts w:ascii="Times New Roman"/>
          <w:b w:val="false"/>
          <w:i w:val="false"/>
          <w:color w:val="000000"/>
          <w:sz w:val="28"/>
        </w:rPr>
        <w:t>
      5) техникалық және кәсіби білім беру саласында серіктестердің өзара әрекетін ұйымдастыру; кикілжіңдерді шешу мен сындарды байланысты ұйымдастыру; кәсіби стресс жағдайында өздігінен реттеу тәсілдерін меңгеру;</w:t>
      </w:r>
    </w:p>
    <w:bookmarkEnd w:id="2186"/>
    <w:bookmarkStart w:name="z13494" w:id="2187"/>
    <w:p>
      <w:pPr>
        <w:spacing w:after="0"/>
        <w:ind w:left="0"/>
        <w:jc w:val="both"/>
      </w:pPr>
      <w:r>
        <w:rPr>
          <w:rFonts w:ascii="Times New Roman"/>
          <w:b w:val="false"/>
          <w:i w:val="false"/>
          <w:color w:val="000000"/>
          <w:sz w:val="28"/>
        </w:rPr>
        <w:t>
      6) дуалды оқытуды енгізу жағдайында оқу-тәрбие процесін; оқыту және білім беруде заманауи амалдарды, интерактивті өзара әрекет әдістерін пайдалану негізінде оқу сабақтарын модельдеу дағдыларын меңгеру;</w:t>
      </w:r>
    </w:p>
    <w:bookmarkEnd w:id="2187"/>
    <w:bookmarkStart w:name="z13495" w:id="2188"/>
    <w:p>
      <w:pPr>
        <w:spacing w:after="0"/>
        <w:ind w:left="0"/>
        <w:jc w:val="both"/>
      </w:pPr>
      <w:r>
        <w:rPr>
          <w:rFonts w:ascii="Times New Roman"/>
          <w:b w:val="false"/>
          <w:i w:val="false"/>
          <w:color w:val="000000"/>
          <w:sz w:val="28"/>
        </w:rPr>
        <w:t>
      7) құзыреттілікке негізделген модульдік оқу бағдарламаларын жобалау; дуальді оқыту жағдайында пән бойынша күнтізбелік-тақырыптық жоспар мен жұмыс оқу бағдарламаларын жоспарлау мен модельдеу дағдыларын меңгеру;</w:t>
      </w:r>
    </w:p>
    <w:bookmarkEnd w:id="2188"/>
    <w:bookmarkStart w:name="z13496" w:id="2189"/>
    <w:p>
      <w:pPr>
        <w:spacing w:after="0"/>
        <w:ind w:left="0"/>
        <w:jc w:val="both"/>
      </w:pPr>
      <w:r>
        <w:rPr>
          <w:rFonts w:ascii="Times New Roman"/>
          <w:b w:val="false"/>
          <w:i w:val="false"/>
          <w:color w:val="000000"/>
          <w:sz w:val="28"/>
        </w:rPr>
        <w:t>
      8) арнайы пәндерді оқытуда виртуалды тренажерлық кешендерді, сандық білім беру ресурстарын пайдалану дағдыларын меңгеру;</w:t>
      </w:r>
    </w:p>
    <w:bookmarkEnd w:id="2189"/>
    <w:bookmarkStart w:name="z13497" w:id="2190"/>
    <w:p>
      <w:pPr>
        <w:spacing w:after="0"/>
        <w:ind w:left="0"/>
        <w:jc w:val="both"/>
      </w:pPr>
      <w:r>
        <w:rPr>
          <w:rFonts w:ascii="Times New Roman"/>
          <w:b w:val="false"/>
          <w:i w:val="false"/>
          <w:color w:val="000000"/>
          <w:sz w:val="28"/>
        </w:rPr>
        <w:t>
      9) ТжКББ оқу орындарында кәсіби практика мен кәсіби бағдар беру жұмысын ұйымдастыруда әлеуметтік серіктестердің мүмкіндіктерін пайдалану қажеттілігін ұғыну.</w:t>
      </w:r>
    </w:p>
    <w:bookmarkEnd w:id="2190"/>
    <w:bookmarkStart w:name="z13498" w:id="2191"/>
    <w:p>
      <w:pPr>
        <w:spacing w:after="0"/>
        <w:ind w:left="0"/>
        <w:jc w:val="left"/>
      </w:pPr>
      <w:r>
        <w:rPr>
          <w:rFonts w:ascii="Times New Roman"/>
          <w:b/>
          <w:i w:val="false"/>
          <w:color w:val="000000"/>
        </w:rPr>
        <w:t xml:space="preserve"> 3 -тарау. Күтілетін нәтиже</w:t>
      </w:r>
    </w:p>
    <w:bookmarkEnd w:id="2191"/>
    <w:bookmarkStart w:name="z13499" w:id="2192"/>
    <w:p>
      <w:pPr>
        <w:spacing w:after="0"/>
        <w:ind w:left="0"/>
        <w:jc w:val="both"/>
      </w:pPr>
      <w:r>
        <w:rPr>
          <w:rFonts w:ascii="Times New Roman"/>
          <w:b w:val="false"/>
          <w:i w:val="false"/>
          <w:color w:val="000000"/>
          <w:sz w:val="28"/>
        </w:rPr>
        <w:t xml:space="preserve">
      5. Курс соңында тыңдаушылар: </w:t>
      </w:r>
    </w:p>
    <w:bookmarkEnd w:id="2192"/>
    <w:bookmarkStart w:name="z13500" w:id="2193"/>
    <w:p>
      <w:pPr>
        <w:spacing w:after="0"/>
        <w:ind w:left="0"/>
        <w:jc w:val="both"/>
      </w:pPr>
      <w:r>
        <w:rPr>
          <w:rFonts w:ascii="Times New Roman"/>
          <w:b w:val="false"/>
          <w:i w:val="false"/>
          <w:color w:val="000000"/>
          <w:sz w:val="28"/>
        </w:rPr>
        <w:t>
      1) білім беру саласындағы мемлекеттік саясатты жүзеге асырудың басты механизмдерін;</w:t>
      </w:r>
    </w:p>
    <w:bookmarkEnd w:id="2193"/>
    <w:bookmarkStart w:name="z13501" w:id="2194"/>
    <w:p>
      <w:pPr>
        <w:spacing w:after="0"/>
        <w:ind w:left="0"/>
        <w:jc w:val="both"/>
      </w:pPr>
      <w:r>
        <w:rPr>
          <w:rFonts w:ascii="Times New Roman"/>
          <w:b w:val="false"/>
          <w:i w:val="false"/>
          <w:color w:val="000000"/>
          <w:sz w:val="28"/>
        </w:rPr>
        <w:t>
      дуальды оқытуды енгізудің нормативтік-құқықтық базасын;</w:t>
      </w:r>
    </w:p>
    <w:bookmarkEnd w:id="2194"/>
    <w:bookmarkStart w:name="z13502" w:id="2195"/>
    <w:p>
      <w:pPr>
        <w:spacing w:after="0"/>
        <w:ind w:left="0"/>
        <w:jc w:val="both"/>
      </w:pPr>
      <w:r>
        <w:rPr>
          <w:rFonts w:ascii="Times New Roman"/>
          <w:b w:val="false"/>
          <w:i w:val="false"/>
          <w:color w:val="000000"/>
          <w:sz w:val="28"/>
        </w:rPr>
        <w:t xml:space="preserve">
      техникалық және кәсіптік білім беру саласындағы серіктестердің өзара әрекетінің негізгі бағыттарын; </w:t>
      </w:r>
    </w:p>
    <w:bookmarkEnd w:id="2195"/>
    <w:bookmarkStart w:name="z13503" w:id="2196"/>
    <w:p>
      <w:pPr>
        <w:spacing w:after="0"/>
        <w:ind w:left="0"/>
        <w:jc w:val="both"/>
      </w:pPr>
      <w:r>
        <w:rPr>
          <w:rFonts w:ascii="Times New Roman"/>
          <w:b w:val="false"/>
          <w:i w:val="false"/>
          <w:color w:val="000000"/>
          <w:sz w:val="28"/>
        </w:rPr>
        <w:t>
      педагогикалық қызметтің негізгі түрлері мен құрылымын; педагог тұлғасына қойылатын кәсіби талаптарын;</w:t>
      </w:r>
    </w:p>
    <w:bookmarkEnd w:id="2196"/>
    <w:bookmarkStart w:name="z13504" w:id="2197"/>
    <w:p>
      <w:pPr>
        <w:spacing w:after="0"/>
        <w:ind w:left="0"/>
        <w:jc w:val="both"/>
      </w:pPr>
      <w:r>
        <w:rPr>
          <w:rFonts w:ascii="Times New Roman"/>
          <w:b w:val="false"/>
          <w:i w:val="false"/>
          <w:color w:val="000000"/>
          <w:sz w:val="28"/>
        </w:rPr>
        <w:t>
      даулы мінез-құлықтың, кәсіби байланыстың заңдылықтары, кәсіби қызметтің этикалық ерекшеліктерін;</w:t>
      </w:r>
    </w:p>
    <w:bookmarkEnd w:id="2197"/>
    <w:bookmarkStart w:name="z13505" w:id="2198"/>
    <w:p>
      <w:pPr>
        <w:spacing w:after="0"/>
        <w:ind w:left="0"/>
        <w:jc w:val="both"/>
      </w:pPr>
      <w:r>
        <w:rPr>
          <w:rFonts w:ascii="Times New Roman"/>
          <w:b w:val="false"/>
          <w:i w:val="false"/>
          <w:color w:val="000000"/>
          <w:sz w:val="28"/>
        </w:rPr>
        <w:t>
      дуальды оқытуды енгізу жағдайында оқу-тәрбие процесін ұйымдастырудың ерекшеліктерін;</w:t>
      </w:r>
    </w:p>
    <w:bookmarkEnd w:id="2198"/>
    <w:bookmarkStart w:name="z13506" w:id="2199"/>
    <w:p>
      <w:pPr>
        <w:spacing w:after="0"/>
        <w:ind w:left="0"/>
        <w:jc w:val="both"/>
      </w:pPr>
      <w:r>
        <w:rPr>
          <w:rFonts w:ascii="Times New Roman"/>
          <w:b w:val="false"/>
          <w:i w:val="false"/>
          <w:color w:val="000000"/>
          <w:sz w:val="28"/>
        </w:rPr>
        <w:t>
      модульдік оқу бағдарламасының құрылымы, оның құрамдас элементтерінің міндетін;</w:t>
      </w:r>
    </w:p>
    <w:bookmarkEnd w:id="2199"/>
    <w:bookmarkStart w:name="z13507" w:id="2200"/>
    <w:p>
      <w:pPr>
        <w:spacing w:after="0"/>
        <w:ind w:left="0"/>
        <w:jc w:val="both"/>
      </w:pPr>
      <w:r>
        <w:rPr>
          <w:rFonts w:ascii="Times New Roman"/>
          <w:b w:val="false"/>
          <w:i w:val="false"/>
          <w:color w:val="000000"/>
          <w:sz w:val="28"/>
        </w:rPr>
        <w:t>
      пән бойынша күнтізбелік-тақырыптық жоспарлау мен жұмыс оқу бағдарламасының құрылымын;</w:t>
      </w:r>
    </w:p>
    <w:bookmarkEnd w:id="2200"/>
    <w:bookmarkStart w:name="z13508" w:id="2201"/>
    <w:p>
      <w:pPr>
        <w:spacing w:after="0"/>
        <w:ind w:left="0"/>
        <w:jc w:val="both"/>
      </w:pPr>
      <w:r>
        <w:rPr>
          <w:rFonts w:ascii="Times New Roman"/>
          <w:b w:val="false"/>
          <w:i w:val="false"/>
          <w:color w:val="000000"/>
          <w:sz w:val="28"/>
        </w:rPr>
        <w:t>
      арнайы пәндерді оқытуда сандық білім беру ресурстарын, виртуалды тренажерлық кешендерді пайдалану әдістемесін;</w:t>
      </w:r>
    </w:p>
    <w:bookmarkEnd w:id="2201"/>
    <w:bookmarkStart w:name="z13509" w:id="2202"/>
    <w:p>
      <w:pPr>
        <w:spacing w:after="0"/>
        <w:ind w:left="0"/>
        <w:jc w:val="both"/>
      </w:pPr>
      <w:r>
        <w:rPr>
          <w:rFonts w:ascii="Times New Roman"/>
          <w:b w:val="false"/>
          <w:i w:val="false"/>
          <w:color w:val="000000"/>
          <w:sz w:val="28"/>
        </w:rPr>
        <w:t>
      дуальды оқыту жүйесінің мәнін біледі және оның әлемдік білім беру практикасында даму үрдісі туралы түсінігін;</w:t>
      </w:r>
    </w:p>
    <w:bookmarkEnd w:id="2202"/>
    <w:bookmarkStart w:name="z13510" w:id="2203"/>
    <w:p>
      <w:pPr>
        <w:spacing w:after="0"/>
        <w:ind w:left="0"/>
        <w:jc w:val="both"/>
      </w:pPr>
      <w:r>
        <w:rPr>
          <w:rFonts w:ascii="Times New Roman"/>
          <w:b w:val="false"/>
          <w:i w:val="false"/>
          <w:color w:val="000000"/>
          <w:sz w:val="28"/>
        </w:rPr>
        <w:t>
      педагогикалық қызметтің мәнін және педагогикалық қызметтің субъектісі ретіндегі педагогтың функциясын;</w:t>
      </w:r>
    </w:p>
    <w:bookmarkEnd w:id="2203"/>
    <w:bookmarkStart w:name="z13511" w:id="2204"/>
    <w:p>
      <w:pPr>
        <w:spacing w:after="0"/>
        <w:ind w:left="0"/>
        <w:jc w:val="both"/>
      </w:pPr>
      <w:r>
        <w:rPr>
          <w:rFonts w:ascii="Times New Roman"/>
          <w:b w:val="false"/>
          <w:i w:val="false"/>
          <w:color w:val="000000"/>
          <w:sz w:val="28"/>
        </w:rPr>
        <w:t>
      ТжКБ ұйымдарында оқу-тәрбие үдерсінің тиімділігін арттыруда интерактивті өзара әрекет әдістерінің рөлін біледі.</w:t>
      </w:r>
    </w:p>
    <w:bookmarkEnd w:id="2204"/>
    <w:bookmarkStart w:name="z13512" w:id="2205"/>
    <w:p>
      <w:pPr>
        <w:spacing w:after="0"/>
        <w:ind w:left="0"/>
        <w:jc w:val="both"/>
      </w:pPr>
      <w:r>
        <w:rPr>
          <w:rFonts w:ascii="Times New Roman"/>
          <w:b w:val="false"/>
          <w:i w:val="false"/>
          <w:color w:val="000000"/>
          <w:sz w:val="28"/>
        </w:rPr>
        <w:t>
      2) ТжКБ ұйымдарында кәсіби практика мен кәсіби бағдар беру жұмысын ұйымдастыру мәселелері бойынша әлеуметтік серіктестер өзара әрекет жасауды;</w:t>
      </w:r>
    </w:p>
    <w:bookmarkEnd w:id="2205"/>
    <w:bookmarkStart w:name="z13513" w:id="2206"/>
    <w:p>
      <w:pPr>
        <w:spacing w:after="0"/>
        <w:ind w:left="0"/>
        <w:jc w:val="both"/>
      </w:pPr>
      <w:r>
        <w:rPr>
          <w:rFonts w:ascii="Times New Roman"/>
          <w:b w:val="false"/>
          <w:i w:val="false"/>
          <w:color w:val="000000"/>
          <w:sz w:val="28"/>
        </w:rPr>
        <w:t>
      ТжКБ ұйымдарында оқу-тәрбиелеу процесінің тиімділігін арттыру үшін оқыту және білім беруде заманауи амалдарды, интерактивті өзара әрекет әдістерін пайдалануды;</w:t>
      </w:r>
    </w:p>
    <w:bookmarkEnd w:id="2206"/>
    <w:bookmarkStart w:name="z13514" w:id="2207"/>
    <w:p>
      <w:pPr>
        <w:spacing w:after="0"/>
        <w:ind w:left="0"/>
        <w:jc w:val="both"/>
      </w:pPr>
      <w:r>
        <w:rPr>
          <w:rFonts w:ascii="Times New Roman"/>
          <w:b w:val="false"/>
          <w:i w:val="false"/>
          <w:color w:val="000000"/>
          <w:sz w:val="28"/>
        </w:rPr>
        <w:t>
      дуальды оқытуды енгізу жағдайында оқу-тәрбие процесін модельдеуді;</w:t>
      </w:r>
    </w:p>
    <w:bookmarkEnd w:id="2207"/>
    <w:bookmarkStart w:name="z13515" w:id="2208"/>
    <w:p>
      <w:pPr>
        <w:spacing w:after="0"/>
        <w:ind w:left="0"/>
        <w:jc w:val="both"/>
      </w:pPr>
      <w:r>
        <w:rPr>
          <w:rFonts w:ascii="Times New Roman"/>
          <w:b w:val="false"/>
          <w:i w:val="false"/>
          <w:color w:val="000000"/>
          <w:sz w:val="28"/>
        </w:rPr>
        <w:t>
      модульдік тәсілдеме негізінде арнайы пәндердің оқу бағдарламаларын жобалауды;</w:t>
      </w:r>
    </w:p>
    <w:bookmarkEnd w:id="2208"/>
    <w:bookmarkStart w:name="z13516" w:id="2209"/>
    <w:p>
      <w:pPr>
        <w:spacing w:after="0"/>
        <w:ind w:left="0"/>
        <w:jc w:val="both"/>
      </w:pPr>
      <w:r>
        <w:rPr>
          <w:rFonts w:ascii="Times New Roman"/>
          <w:b w:val="false"/>
          <w:i w:val="false"/>
          <w:color w:val="000000"/>
          <w:sz w:val="28"/>
        </w:rPr>
        <w:t xml:space="preserve">
      дуальды оқыту жағдайында пән бойынша күнтізбелік-тақырыптық жоспар мен жұмыс оқу бағдарламаларын жоспарлау мен модельдеуді; </w:t>
      </w:r>
    </w:p>
    <w:bookmarkEnd w:id="2209"/>
    <w:bookmarkStart w:name="z13517" w:id="2210"/>
    <w:p>
      <w:pPr>
        <w:spacing w:after="0"/>
        <w:ind w:left="0"/>
        <w:jc w:val="both"/>
      </w:pPr>
      <w:r>
        <w:rPr>
          <w:rFonts w:ascii="Times New Roman"/>
          <w:b w:val="false"/>
          <w:i w:val="false"/>
          <w:color w:val="000000"/>
          <w:sz w:val="28"/>
        </w:rPr>
        <w:t>
      кәсіби практика мен кәсіби бағдар беру жұмысын әлеуметтік серіктестерді тарта отырып, ұйымдастырудың тиімді нысандарын анықтауды қолданады.</w:t>
      </w:r>
    </w:p>
    <w:bookmarkEnd w:id="2210"/>
    <w:bookmarkStart w:name="z13518" w:id="2211"/>
    <w:p>
      <w:pPr>
        <w:spacing w:after="0"/>
        <w:ind w:left="0"/>
        <w:jc w:val="both"/>
      </w:pPr>
      <w:r>
        <w:rPr>
          <w:rFonts w:ascii="Times New Roman"/>
          <w:b w:val="false"/>
          <w:i w:val="false"/>
          <w:color w:val="000000"/>
          <w:sz w:val="28"/>
        </w:rPr>
        <w:t>
      3) техникалық және кәсіптік білім беру саласындағы серіктестердің өзара әрекетін ұйымдастыру тәсілдерін;</w:t>
      </w:r>
    </w:p>
    <w:bookmarkEnd w:id="2211"/>
    <w:bookmarkStart w:name="z13519" w:id="2212"/>
    <w:p>
      <w:pPr>
        <w:spacing w:after="0"/>
        <w:ind w:left="0"/>
        <w:jc w:val="both"/>
      </w:pPr>
      <w:r>
        <w:rPr>
          <w:rFonts w:ascii="Times New Roman"/>
          <w:b w:val="false"/>
          <w:i w:val="false"/>
          <w:color w:val="000000"/>
          <w:sz w:val="28"/>
        </w:rPr>
        <w:t>
      кикілжіңдерді шешу мен сындарлы қатынас икемдерін;</w:t>
      </w:r>
    </w:p>
    <w:bookmarkEnd w:id="2212"/>
    <w:bookmarkStart w:name="z13520" w:id="2213"/>
    <w:p>
      <w:pPr>
        <w:spacing w:after="0"/>
        <w:ind w:left="0"/>
        <w:jc w:val="both"/>
      </w:pPr>
      <w:r>
        <w:rPr>
          <w:rFonts w:ascii="Times New Roman"/>
          <w:b w:val="false"/>
          <w:i w:val="false"/>
          <w:color w:val="000000"/>
          <w:sz w:val="28"/>
        </w:rPr>
        <w:t>
      кәсіби стресс жағдайында өздігінен реттеу дағдыларын;</w:t>
      </w:r>
    </w:p>
    <w:bookmarkEnd w:id="2213"/>
    <w:bookmarkStart w:name="z13521" w:id="2214"/>
    <w:p>
      <w:pPr>
        <w:spacing w:after="0"/>
        <w:ind w:left="0"/>
        <w:jc w:val="both"/>
      </w:pPr>
      <w:r>
        <w:rPr>
          <w:rFonts w:ascii="Times New Roman"/>
          <w:b w:val="false"/>
          <w:i w:val="false"/>
          <w:color w:val="000000"/>
          <w:sz w:val="28"/>
        </w:rPr>
        <w:t>
      дуальды оқытуды ТжКБ жүйесін жетілдірудің бағыттарының бірі ретінде енгізудің перспективасы мен мүмкіндігін бағалауды;</w:t>
      </w:r>
    </w:p>
    <w:bookmarkEnd w:id="2214"/>
    <w:bookmarkStart w:name="z13522" w:id="2215"/>
    <w:p>
      <w:pPr>
        <w:spacing w:after="0"/>
        <w:ind w:left="0"/>
        <w:jc w:val="both"/>
      </w:pPr>
      <w:r>
        <w:rPr>
          <w:rFonts w:ascii="Times New Roman"/>
          <w:b w:val="false"/>
          <w:i w:val="false"/>
          <w:color w:val="000000"/>
          <w:sz w:val="28"/>
        </w:rPr>
        <w:t>
      дуальды оқытуды енгізу жағдайында арнайы пәндер бойынша оқыту-тәрбиелеу процесін ұйымдастыруда мәселелерді және оларды шешудің мүмкін жолдарын бағалау икемін;</w:t>
      </w:r>
    </w:p>
    <w:bookmarkEnd w:id="2215"/>
    <w:bookmarkStart w:name="z13523" w:id="2216"/>
    <w:p>
      <w:pPr>
        <w:spacing w:after="0"/>
        <w:ind w:left="0"/>
        <w:jc w:val="both"/>
      </w:pPr>
      <w:r>
        <w:rPr>
          <w:rFonts w:ascii="Times New Roman"/>
          <w:b w:val="false"/>
          <w:i w:val="false"/>
          <w:color w:val="000000"/>
          <w:sz w:val="28"/>
        </w:rPr>
        <w:t>
      оқыту мен білім берудегі заманауи амалдарды енгізу арқылы оқытудың табыстылығын болжау дағдысын;</w:t>
      </w:r>
    </w:p>
    <w:bookmarkEnd w:id="2216"/>
    <w:bookmarkStart w:name="z13524" w:id="2217"/>
    <w:p>
      <w:pPr>
        <w:spacing w:after="0"/>
        <w:ind w:left="0"/>
        <w:jc w:val="both"/>
      </w:pPr>
      <w:r>
        <w:rPr>
          <w:rFonts w:ascii="Times New Roman"/>
          <w:b w:val="false"/>
          <w:i w:val="false"/>
          <w:color w:val="000000"/>
          <w:sz w:val="28"/>
        </w:rPr>
        <w:t>
      арнайы пәндерді оқытуда сандық білім беру ресурстарын, виртуалды тренажерлық кешендердің дидактикалық және технологиялық мүмкіндіктерін бағалау тәсілдерін меңгереді.</w:t>
      </w:r>
    </w:p>
    <w:bookmarkEnd w:id="2217"/>
    <w:bookmarkStart w:name="z13525" w:id="2218"/>
    <w:p>
      <w:pPr>
        <w:spacing w:after="0"/>
        <w:ind w:left="0"/>
        <w:jc w:val="left"/>
      </w:pPr>
      <w:r>
        <w:rPr>
          <w:rFonts w:ascii="Times New Roman"/>
          <w:b/>
          <w:i w:val="false"/>
          <w:color w:val="000000"/>
        </w:rPr>
        <w:t xml:space="preserve"> 4 - тарау. Бағдарламаның мазмұны</w:t>
      </w:r>
    </w:p>
    <w:bookmarkEnd w:id="2218"/>
    <w:bookmarkStart w:name="z13526" w:id="2219"/>
    <w:p>
      <w:pPr>
        <w:spacing w:after="0"/>
        <w:ind w:left="0"/>
        <w:jc w:val="both"/>
      </w:pPr>
      <w:r>
        <w:rPr>
          <w:rFonts w:ascii="Times New Roman"/>
          <w:b w:val="false"/>
          <w:i w:val="false"/>
          <w:color w:val="000000"/>
          <w:sz w:val="28"/>
        </w:rPr>
        <w:t>
      6. Бағдарлама 5 модульден тұрады:</w:t>
      </w:r>
    </w:p>
    <w:bookmarkEnd w:id="2219"/>
    <w:bookmarkStart w:name="z13527" w:id="2220"/>
    <w:p>
      <w:pPr>
        <w:spacing w:after="0"/>
        <w:ind w:left="0"/>
        <w:jc w:val="both"/>
      </w:pPr>
      <w:r>
        <w:rPr>
          <w:rFonts w:ascii="Times New Roman"/>
          <w:b w:val="false"/>
          <w:i w:val="false"/>
          <w:color w:val="000000"/>
          <w:sz w:val="28"/>
        </w:rPr>
        <w:t>
      1) нормативті-құқықтық модуль;</w:t>
      </w:r>
    </w:p>
    <w:bookmarkEnd w:id="2220"/>
    <w:bookmarkStart w:name="z13528" w:id="2221"/>
    <w:p>
      <w:pPr>
        <w:spacing w:after="0"/>
        <w:ind w:left="0"/>
        <w:jc w:val="both"/>
      </w:pPr>
      <w:r>
        <w:rPr>
          <w:rFonts w:ascii="Times New Roman"/>
          <w:b w:val="false"/>
          <w:i w:val="false"/>
          <w:color w:val="000000"/>
          <w:sz w:val="28"/>
        </w:rPr>
        <w:t>
      2) психологиялық-педагогикалық;</w:t>
      </w:r>
    </w:p>
    <w:bookmarkEnd w:id="2221"/>
    <w:bookmarkStart w:name="z13529" w:id="2222"/>
    <w:p>
      <w:pPr>
        <w:spacing w:after="0"/>
        <w:ind w:left="0"/>
        <w:jc w:val="both"/>
      </w:pPr>
      <w:r>
        <w:rPr>
          <w:rFonts w:ascii="Times New Roman"/>
          <w:b w:val="false"/>
          <w:i w:val="false"/>
          <w:color w:val="000000"/>
          <w:sz w:val="28"/>
        </w:rPr>
        <w:t>
      3) мазмұндық;</w:t>
      </w:r>
    </w:p>
    <w:bookmarkEnd w:id="2222"/>
    <w:bookmarkStart w:name="z13530" w:id="2223"/>
    <w:p>
      <w:pPr>
        <w:spacing w:after="0"/>
        <w:ind w:left="0"/>
        <w:jc w:val="both"/>
      </w:pPr>
      <w:r>
        <w:rPr>
          <w:rFonts w:ascii="Times New Roman"/>
          <w:b w:val="false"/>
          <w:i w:val="false"/>
          <w:color w:val="000000"/>
          <w:sz w:val="28"/>
        </w:rPr>
        <w:t>
      4) технологиялық;</w:t>
      </w:r>
    </w:p>
    <w:bookmarkEnd w:id="2223"/>
    <w:bookmarkStart w:name="z13531" w:id="2224"/>
    <w:p>
      <w:pPr>
        <w:spacing w:after="0"/>
        <w:ind w:left="0"/>
        <w:jc w:val="both"/>
      </w:pPr>
      <w:r>
        <w:rPr>
          <w:rFonts w:ascii="Times New Roman"/>
          <w:b w:val="false"/>
          <w:i w:val="false"/>
          <w:color w:val="000000"/>
          <w:sz w:val="28"/>
        </w:rPr>
        <w:t>
      5) вариативтік.</w:t>
      </w:r>
    </w:p>
    <w:bookmarkEnd w:id="2224"/>
    <w:bookmarkStart w:name="z13532" w:id="2225"/>
    <w:p>
      <w:pPr>
        <w:spacing w:after="0"/>
        <w:ind w:left="0"/>
        <w:jc w:val="both"/>
      </w:pPr>
      <w:r>
        <w:rPr>
          <w:rFonts w:ascii="Times New Roman"/>
          <w:b w:val="false"/>
          <w:i w:val="false"/>
          <w:color w:val="000000"/>
          <w:sz w:val="28"/>
        </w:rPr>
        <w:t>
      7. Нормативті-құқықтық модульде келесі тақырыптар зерделенеді:</w:t>
      </w:r>
    </w:p>
    <w:bookmarkEnd w:id="2225"/>
    <w:bookmarkStart w:name="z13533" w:id="2226"/>
    <w:p>
      <w:pPr>
        <w:spacing w:after="0"/>
        <w:ind w:left="0"/>
        <w:jc w:val="both"/>
      </w:pPr>
      <w:r>
        <w:rPr>
          <w:rFonts w:ascii="Times New Roman"/>
          <w:b w:val="false"/>
          <w:i w:val="false"/>
          <w:color w:val="000000"/>
          <w:sz w:val="28"/>
        </w:rPr>
        <w:t>
      "Қазақстан Республикасының "Білім туралы" Заңына енгізілген соңғы өзгерістермен толықтырмалар";</w:t>
      </w:r>
    </w:p>
    <w:bookmarkEnd w:id="2226"/>
    <w:bookmarkStart w:name="z13534" w:id="2227"/>
    <w:p>
      <w:pPr>
        <w:spacing w:after="0"/>
        <w:ind w:left="0"/>
        <w:jc w:val="both"/>
      </w:pPr>
      <w:r>
        <w:rPr>
          <w:rFonts w:ascii="Times New Roman"/>
          <w:b w:val="false"/>
          <w:i w:val="false"/>
          <w:color w:val="000000"/>
          <w:sz w:val="28"/>
        </w:rPr>
        <w:t>
      "2011-2020 жылдарға арналған білім беруді дамытудың мемлекеттік бағдарламасының стратегиялық бағыттары";</w:t>
      </w:r>
    </w:p>
    <w:bookmarkEnd w:id="2227"/>
    <w:bookmarkStart w:name="z13535" w:id="2228"/>
    <w:p>
      <w:pPr>
        <w:spacing w:after="0"/>
        <w:ind w:left="0"/>
        <w:jc w:val="both"/>
      </w:pPr>
      <w:r>
        <w:rPr>
          <w:rFonts w:ascii="Times New Roman"/>
          <w:b w:val="false"/>
          <w:i w:val="false"/>
          <w:color w:val="000000"/>
          <w:sz w:val="28"/>
        </w:rPr>
        <w:t>
      "Әлемдік білім беру практикасындағы дуальді оқыту жүйесі";</w:t>
      </w:r>
    </w:p>
    <w:bookmarkEnd w:id="2228"/>
    <w:bookmarkStart w:name="z13536" w:id="2229"/>
    <w:p>
      <w:pPr>
        <w:spacing w:after="0"/>
        <w:ind w:left="0"/>
        <w:jc w:val="both"/>
      </w:pPr>
      <w:r>
        <w:rPr>
          <w:rFonts w:ascii="Times New Roman"/>
          <w:b w:val="false"/>
          <w:i w:val="false"/>
          <w:color w:val="000000"/>
          <w:sz w:val="28"/>
        </w:rPr>
        <w:t>
      "ТжКБ жүйесіне дуальді оқытуды енгізуді нормативтік-құқықтық қамтамасыз ету";</w:t>
      </w:r>
    </w:p>
    <w:bookmarkEnd w:id="2229"/>
    <w:bookmarkStart w:name="z13537" w:id="2230"/>
    <w:p>
      <w:pPr>
        <w:spacing w:after="0"/>
        <w:ind w:left="0"/>
        <w:jc w:val="both"/>
      </w:pPr>
      <w:r>
        <w:rPr>
          <w:rFonts w:ascii="Times New Roman"/>
          <w:b w:val="false"/>
          <w:i w:val="false"/>
          <w:color w:val="000000"/>
          <w:sz w:val="28"/>
        </w:rPr>
        <w:t>
      "Жұмыс беруші мен ТжКБ ұйымының әлеуметтік диалогы кадрларды даярлау сапасын арттырудың негізі ретінде".</w:t>
      </w:r>
    </w:p>
    <w:bookmarkEnd w:id="2230"/>
    <w:bookmarkStart w:name="z13538" w:id="2231"/>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2231"/>
    <w:bookmarkStart w:name="z13539" w:id="2232"/>
    <w:p>
      <w:pPr>
        <w:spacing w:after="0"/>
        <w:ind w:left="0"/>
        <w:jc w:val="both"/>
      </w:pPr>
      <w:r>
        <w:rPr>
          <w:rFonts w:ascii="Times New Roman"/>
          <w:b w:val="false"/>
          <w:i w:val="false"/>
          <w:color w:val="000000"/>
          <w:sz w:val="28"/>
        </w:rPr>
        <w:t>
      "Педагогикалық қызмет пен педагог тұлғасының психологиясы";</w:t>
      </w:r>
    </w:p>
    <w:bookmarkEnd w:id="2232"/>
    <w:bookmarkStart w:name="z13540" w:id="2233"/>
    <w:p>
      <w:pPr>
        <w:spacing w:after="0"/>
        <w:ind w:left="0"/>
        <w:jc w:val="both"/>
      </w:pPr>
      <w:r>
        <w:rPr>
          <w:rFonts w:ascii="Times New Roman"/>
          <w:b w:val="false"/>
          <w:i w:val="false"/>
          <w:color w:val="000000"/>
          <w:sz w:val="28"/>
        </w:rPr>
        <w:t>
      "Корпоративтік этика негіздері мен ұжымдық еңбек психологиясы";</w:t>
      </w:r>
    </w:p>
    <w:bookmarkEnd w:id="2233"/>
    <w:bookmarkStart w:name="z13541" w:id="2234"/>
    <w:p>
      <w:pPr>
        <w:spacing w:after="0"/>
        <w:ind w:left="0"/>
        <w:jc w:val="both"/>
      </w:pPr>
      <w:r>
        <w:rPr>
          <w:rFonts w:ascii="Times New Roman"/>
          <w:b w:val="false"/>
          <w:i w:val="false"/>
          <w:color w:val="000000"/>
          <w:sz w:val="28"/>
        </w:rPr>
        <w:t>
      "ТжКБ жуйесіндегі оқытушы имиджі".</w:t>
      </w:r>
    </w:p>
    <w:bookmarkEnd w:id="2234"/>
    <w:bookmarkStart w:name="z13542" w:id="2235"/>
    <w:p>
      <w:pPr>
        <w:spacing w:after="0"/>
        <w:ind w:left="0"/>
        <w:jc w:val="both"/>
      </w:pPr>
      <w:r>
        <w:rPr>
          <w:rFonts w:ascii="Times New Roman"/>
          <w:b w:val="false"/>
          <w:i w:val="false"/>
          <w:color w:val="000000"/>
          <w:sz w:val="28"/>
        </w:rPr>
        <w:t>
      9. Мазмұндық модульде төмендегідей мәселелер қарастырылады:</w:t>
      </w:r>
    </w:p>
    <w:bookmarkEnd w:id="2235"/>
    <w:bookmarkStart w:name="z13543" w:id="2236"/>
    <w:p>
      <w:pPr>
        <w:spacing w:after="0"/>
        <w:ind w:left="0"/>
        <w:jc w:val="both"/>
      </w:pPr>
      <w:r>
        <w:rPr>
          <w:rFonts w:ascii="Times New Roman"/>
          <w:b w:val="false"/>
          <w:i w:val="false"/>
          <w:color w:val="000000"/>
          <w:sz w:val="28"/>
        </w:rPr>
        <w:t>
      "Дуальды оқытуды ТжКБ жүйесін жетілдірудің бағыттарының бірі ретінде енгізудің перспективасы мен мүмкіндіктері. SWOT (СВОТ) – талдау";</w:t>
      </w:r>
    </w:p>
    <w:bookmarkEnd w:id="2236"/>
    <w:bookmarkStart w:name="z13544" w:id="2237"/>
    <w:p>
      <w:pPr>
        <w:spacing w:after="0"/>
        <w:ind w:left="0"/>
        <w:jc w:val="both"/>
      </w:pPr>
      <w:r>
        <w:rPr>
          <w:rFonts w:ascii="Times New Roman"/>
          <w:b w:val="false"/>
          <w:i w:val="false"/>
          <w:color w:val="000000"/>
          <w:sz w:val="28"/>
        </w:rPr>
        <w:t>
      "Оқыту және білім берудегі заманауи амалдар, арнайы пәндерді оқытуда интерактивті өзара әрекет әдістері";</w:t>
      </w:r>
    </w:p>
    <w:bookmarkEnd w:id="2237"/>
    <w:bookmarkStart w:name="z13545" w:id="2238"/>
    <w:p>
      <w:pPr>
        <w:spacing w:after="0"/>
        <w:ind w:left="0"/>
        <w:jc w:val="both"/>
      </w:pPr>
      <w:r>
        <w:rPr>
          <w:rFonts w:ascii="Times New Roman"/>
          <w:b w:val="false"/>
          <w:i w:val="false"/>
          <w:color w:val="000000"/>
          <w:sz w:val="28"/>
        </w:rPr>
        <w:t>
      "Жаңа үлгідегі стандарттар негізінде оқыту бағдарламаларын әзірлеу тәжірибесі";</w:t>
      </w:r>
    </w:p>
    <w:bookmarkEnd w:id="2238"/>
    <w:bookmarkStart w:name="z13546" w:id="2239"/>
    <w:p>
      <w:pPr>
        <w:spacing w:after="0"/>
        <w:ind w:left="0"/>
        <w:jc w:val="both"/>
      </w:pPr>
      <w:r>
        <w:rPr>
          <w:rFonts w:ascii="Times New Roman"/>
          <w:b w:val="false"/>
          <w:i w:val="false"/>
          <w:color w:val="000000"/>
          <w:sz w:val="28"/>
        </w:rPr>
        <w:t>
      "Құзыреттілікке негізделген модульдік оқу бағдарламаларын жобалау";</w:t>
      </w:r>
    </w:p>
    <w:bookmarkEnd w:id="2239"/>
    <w:bookmarkStart w:name="z13547" w:id="2240"/>
    <w:p>
      <w:pPr>
        <w:spacing w:after="0"/>
        <w:ind w:left="0"/>
        <w:jc w:val="both"/>
      </w:pPr>
      <w:r>
        <w:rPr>
          <w:rFonts w:ascii="Times New Roman"/>
          <w:b w:val="false"/>
          <w:i w:val="false"/>
          <w:color w:val="000000"/>
          <w:sz w:val="28"/>
        </w:rPr>
        <w:t>
      "Дуальды оқытуды енгізу жағдайында оқу-тәрбие процесін ұйымдастырудың ерекшеліктері";</w:t>
      </w:r>
    </w:p>
    <w:bookmarkEnd w:id="2240"/>
    <w:bookmarkStart w:name="z13548" w:id="2241"/>
    <w:p>
      <w:pPr>
        <w:spacing w:after="0"/>
        <w:ind w:left="0"/>
        <w:jc w:val="both"/>
      </w:pPr>
      <w:r>
        <w:rPr>
          <w:rFonts w:ascii="Times New Roman"/>
          <w:b w:val="false"/>
          <w:i w:val="false"/>
          <w:color w:val="000000"/>
          <w:sz w:val="28"/>
        </w:rPr>
        <w:t>
      "ТжКБ ұйымдарында кәсіби практика мен кәсіби бағдар беру жұмысын ұйымдастыруда әлеуметтік серіктестердің рөлі".</w:t>
      </w:r>
    </w:p>
    <w:bookmarkEnd w:id="2241"/>
    <w:bookmarkStart w:name="z13549" w:id="2242"/>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2242"/>
    <w:bookmarkStart w:name="z13550" w:id="2243"/>
    <w:p>
      <w:pPr>
        <w:spacing w:after="0"/>
        <w:ind w:left="0"/>
        <w:jc w:val="both"/>
      </w:pPr>
      <w:r>
        <w:rPr>
          <w:rFonts w:ascii="Times New Roman"/>
          <w:b w:val="false"/>
          <w:i w:val="false"/>
          <w:color w:val="000000"/>
          <w:sz w:val="28"/>
        </w:rPr>
        <w:t>
      "Дуальды оқыту жағдайында күнтізбелік-тақырыптық жоспар мен жұмыс оқу бағдарламаларын перспективті жоспарлау мен модельдеу";</w:t>
      </w:r>
    </w:p>
    <w:bookmarkEnd w:id="2243"/>
    <w:bookmarkStart w:name="z13551" w:id="2244"/>
    <w:p>
      <w:pPr>
        <w:spacing w:after="0"/>
        <w:ind w:left="0"/>
        <w:jc w:val="both"/>
      </w:pPr>
      <w:r>
        <w:rPr>
          <w:rFonts w:ascii="Times New Roman"/>
          <w:b w:val="false"/>
          <w:i w:val="false"/>
          <w:color w:val="000000"/>
          <w:sz w:val="28"/>
        </w:rPr>
        <w:t>
      "Арнайы пәндерді оқытуда виртуалды тренажерлық кешендерді, сандық білім беру ресурстарын пайдалану";</w:t>
      </w:r>
    </w:p>
    <w:bookmarkEnd w:id="2244"/>
    <w:bookmarkStart w:name="z13552" w:id="2245"/>
    <w:p>
      <w:pPr>
        <w:spacing w:after="0"/>
        <w:ind w:left="0"/>
        <w:jc w:val="both"/>
      </w:pPr>
      <w:r>
        <w:rPr>
          <w:rFonts w:ascii="Times New Roman"/>
          <w:b w:val="false"/>
          <w:i w:val="false"/>
          <w:color w:val="000000"/>
          <w:sz w:val="28"/>
        </w:rPr>
        <w:t>
      "Ақпараттық объектілерді құру және қайта құру технологиясы".</w:t>
      </w:r>
    </w:p>
    <w:bookmarkEnd w:id="2245"/>
    <w:bookmarkStart w:name="z13553" w:id="2246"/>
    <w:p>
      <w:pPr>
        <w:spacing w:after="0"/>
        <w:ind w:left="0"/>
        <w:jc w:val="both"/>
      </w:pPr>
      <w:r>
        <w:rPr>
          <w:rFonts w:ascii="Times New Roman"/>
          <w:b w:val="false"/>
          <w:i w:val="false"/>
          <w:color w:val="000000"/>
          <w:sz w:val="28"/>
        </w:rPr>
        <w:t>
      11. Вариативті модульде таңдау мүмкіндігі беріледі:</w:t>
      </w:r>
    </w:p>
    <w:bookmarkEnd w:id="2246"/>
    <w:bookmarkStart w:name="z13554" w:id="2247"/>
    <w:p>
      <w:pPr>
        <w:spacing w:after="0"/>
        <w:ind w:left="0"/>
        <w:jc w:val="both"/>
      </w:pPr>
      <w:r>
        <w:rPr>
          <w:rFonts w:ascii="Times New Roman"/>
          <w:b w:val="false"/>
          <w:i w:val="false"/>
          <w:color w:val="000000"/>
          <w:sz w:val="28"/>
        </w:rPr>
        <w:t>
      "Арнайы пәндерді оқуда оқушылардың жобалық қызметін ұйымдастыру";</w:t>
      </w:r>
    </w:p>
    <w:bookmarkEnd w:id="2247"/>
    <w:bookmarkStart w:name="z13555" w:id="2248"/>
    <w:p>
      <w:pPr>
        <w:spacing w:after="0"/>
        <w:ind w:left="0"/>
        <w:jc w:val="both"/>
      </w:pPr>
      <w:r>
        <w:rPr>
          <w:rFonts w:ascii="Times New Roman"/>
          <w:b w:val="false"/>
          <w:i w:val="false"/>
          <w:color w:val="000000"/>
          <w:sz w:val="28"/>
        </w:rPr>
        <w:t>
      "Сыни ойлауды дамыту технологиясы негізінде білім беру процесін ұйымдастырудың ерекшеліктері";</w:t>
      </w:r>
    </w:p>
    <w:bookmarkEnd w:id="2248"/>
    <w:bookmarkStart w:name="z13556" w:id="2249"/>
    <w:p>
      <w:pPr>
        <w:spacing w:after="0"/>
        <w:ind w:left="0"/>
        <w:jc w:val="both"/>
      </w:pPr>
      <w:r>
        <w:rPr>
          <w:rFonts w:ascii="Times New Roman"/>
          <w:b w:val="false"/>
          <w:i w:val="false"/>
          <w:color w:val="000000"/>
          <w:sz w:val="28"/>
        </w:rPr>
        <w:t>
      "Оқушылардың оқу жетістіктерін бағалау жүйесінің жаңа амалдары";</w:t>
      </w:r>
    </w:p>
    <w:bookmarkEnd w:id="2249"/>
    <w:bookmarkStart w:name="z13557" w:id="2250"/>
    <w:p>
      <w:pPr>
        <w:spacing w:after="0"/>
        <w:ind w:left="0"/>
        <w:jc w:val="both"/>
      </w:pPr>
      <w:r>
        <w:rPr>
          <w:rFonts w:ascii="Times New Roman"/>
          <w:b w:val="false"/>
          <w:i w:val="false"/>
          <w:color w:val="000000"/>
          <w:sz w:val="28"/>
        </w:rPr>
        <w:t>
      "Оқушыларды критериалды бағалау";</w:t>
      </w:r>
    </w:p>
    <w:bookmarkEnd w:id="2250"/>
    <w:bookmarkStart w:name="z13558" w:id="2251"/>
    <w:p>
      <w:pPr>
        <w:spacing w:after="0"/>
        <w:ind w:left="0"/>
        <w:jc w:val="both"/>
      </w:pPr>
      <w:r>
        <w:rPr>
          <w:rFonts w:ascii="Times New Roman"/>
          <w:b w:val="false"/>
          <w:i w:val="false"/>
          <w:color w:val="000000"/>
          <w:sz w:val="28"/>
        </w:rPr>
        <w:t>
      "Оқушыларды бағалау процесінің сипаттамасы";</w:t>
      </w:r>
    </w:p>
    <w:bookmarkEnd w:id="2251"/>
    <w:bookmarkStart w:name="z13559" w:id="2252"/>
    <w:p>
      <w:pPr>
        <w:spacing w:after="0"/>
        <w:ind w:left="0"/>
        <w:jc w:val="both"/>
      </w:pPr>
      <w:r>
        <w:rPr>
          <w:rFonts w:ascii="Times New Roman"/>
          <w:b w:val="false"/>
          <w:i w:val="false"/>
          <w:color w:val="000000"/>
          <w:sz w:val="28"/>
        </w:rPr>
        <w:t>
      "Білім беру процесін технологияландыру оқушыларда басты кәсіби құзыреттілікті қалыптастыру факторы ретінде";</w:t>
      </w:r>
    </w:p>
    <w:bookmarkEnd w:id="2252"/>
    <w:bookmarkStart w:name="z13560" w:id="2253"/>
    <w:p>
      <w:pPr>
        <w:spacing w:after="0"/>
        <w:ind w:left="0"/>
        <w:jc w:val="both"/>
      </w:pPr>
      <w:r>
        <w:rPr>
          <w:rFonts w:ascii="Times New Roman"/>
          <w:b w:val="false"/>
          <w:i w:val="false"/>
          <w:color w:val="000000"/>
          <w:sz w:val="28"/>
        </w:rPr>
        <w:t>
      "Ақпараттық-коммуникациялық технологиялар ТжКБ жүйесінде білім беру процесінің тиімділігін арттыру құралы ретінде";</w:t>
      </w:r>
    </w:p>
    <w:bookmarkEnd w:id="2253"/>
    <w:bookmarkStart w:name="z13561" w:id="2254"/>
    <w:p>
      <w:pPr>
        <w:spacing w:after="0"/>
        <w:ind w:left="0"/>
        <w:jc w:val="both"/>
      </w:pPr>
      <w:r>
        <w:rPr>
          <w:rFonts w:ascii="Times New Roman"/>
          <w:b w:val="false"/>
          <w:i w:val="false"/>
          <w:color w:val="000000"/>
          <w:sz w:val="28"/>
        </w:rPr>
        <w:t>
      "Дуальды оқыту жағдайында білім беру процесін оқу-әдістемелік қамтамасыз етуді жобалау";</w:t>
      </w:r>
    </w:p>
    <w:bookmarkEnd w:id="2254"/>
    <w:bookmarkStart w:name="z13562" w:id="2255"/>
    <w:p>
      <w:pPr>
        <w:spacing w:after="0"/>
        <w:ind w:left="0"/>
        <w:jc w:val="both"/>
      </w:pPr>
      <w:r>
        <w:rPr>
          <w:rFonts w:ascii="Times New Roman"/>
          <w:b w:val="false"/>
          <w:i w:val="false"/>
          <w:color w:val="000000"/>
          <w:sz w:val="28"/>
        </w:rPr>
        <w:t>
      "Ұлттық және Салалық біліктіліктің шегінің белгісі мен мақсаты".</w:t>
      </w:r>
    </w:p>
    <w:bookmarkEnd w:id="2255"/>
    <w:bookmarkStart w:name="z13563" w:id="2256"/>
    <w:p>
      <w:pPr>
        <w:spacing w:after="0"/>
        <w:ind w:left="0"/>
        <w:jc w:val="both"/>
      </w:pPr>
      <w:r>
        <w:rPr>
          <w:rFonts w:ascii="Times New Roman"/>
          <w:b w:val="false"/>
          <w:i w:val="false"/>
          <w:color w:val="000000"/>
          <w:sz w:val="28"/>
        </w:rPr>
        <w:t>
      Ескерту:</w:t>
      </w:r>
    </w:p>
    <w:bookmarkEnd w:id="2256"/>
    <w:bookmarkStart w:name="z13564" w:id="2257"/>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 – 6 сағатқа дейін өзгеруі мүмкін.</w:t>
      </w:r>
    </w:p>
    <w:bookmarkEnd w:id="2257"/>
    <w:bookmarkStart w:name="z13565" w:id="2258"/>
    <w:p>
      <w:pPr>
        <w:spacing w:after="0"/>
        <w:ind w:left="0"/>
        <w:jc w:val="left"/>
      </w:pPr>
      <w:r>
        <w:rPr>
          <w:rFonts w:ascii="Times New Roman"/>
          <w:b/>
          <w:i w:val="false"/>
          <w:color w:val="000000"/>
        </w:rPr>
        <w:t xml:space="preserve"> 5 - тарау. Білім беру процесін ұйымдастыру</w:t>
      </w:r>
    </w:p>
    <w:bookmarkEnd w:id="2258"/>
    <w:bookmarkStart w:name="z13566" w:id="2259"/>
    <w:p>
      <w:pPr>
        <w:spacing w:after="0"/>
        <w:ind w:left="0"/>
        <w:jc w:val="both"/>
      </w:pPr>
      <w:r>
        <w:rPr>
          <w:rFonts w:ascii="Times New Roman"/>
          <w:b w:val="false"/>
          <w:i w:val="false"/>
          <w:color w:val="000000"/>
          <w:sz w:val="28"/>
        </w:rPr>
        <w:t>
      12. Білім беру процесі Бағдарламаның 1 және 2-қосымшасына сәйкес 36 және 80 - сағаттық оқу-тақырыптық жоспар бойынша ұйымдастырылады.</w:t>
      </w:r>
    </w:p>
    <w:bookmarkEnd w:id="2259"/>
    <w:bookmarkStart w:name="z13567" w:id="2260"/>
    <w:p>
      <w:pPr>
        <w:spacing w:after="0"/>
        <w:ind w:left="0"/>
        <w:jc w:val="both"/>
      </w:pPr>
      <w:r>
        <w:rPr>
          <w:rFonts w:ascii="Times New Roman"/>
          <w:b w:val="false"/>
          <w:i w:val="false"/>
          <w:color w:val="000000"/>
          <w:sz w:val="28"/>
        </w:rPr>
        <w:t>
      13. Білім беру процесін ұйымдастыруда тындаушылардың білімдерін бағалау мен бақылау мақсатында өзіндік жұмыс, жоба жұмысы, шағын-сабақты (шағын-шаралар) презентациялау және қорытынды тестілеу өткізіледі.</w:t>
      </w:r>
    </w:p>
    <w:bookmarkEnd w:id="2260"/>
    <w:bookmarkStart w:name="z13568" w:id="2261"/>
    <w:p>
      <w:pPr>
        <w:spacing w:after="0"/>
        <w:ind w:left="0"/>
        <w:jc w:val="both"/>
      </w:pPr>
      <w:r>
        <w:rPr>
          <w:rFonts w:ascii="Times New Roman"/>
          <w:b w:val="false"/>
          <w:i w:val="false"/>
          <w:color w:val="000000"/>
          <w:sz w:val="28"/>
        </w:rPr>
        <w:t>
      14. Тыңдаушылардың өзіндік жұмысының тапсырмалары:</w:t>
      </w:r>
    </w:p>
    <w:bookmarkEnd w:id="2261"/>
    <w:bookmarkStart w:name="z13569" w:id="2262"/>
    <w:p>
      <w:pPr>
        <w:spacing w:after="0"/>
        <w:ind w:left="0"/>
        <w:jc w:val="both"/>
      </w:pPr>
      <w:r>
        <w:rPr>
          <w:rFonts w:ascii="Times New Roman"/>
          <w:b w:val="false"/>
          <w:i w:val="false"/>
          <w:color w:val="000000"/>
          <w:sz w:val="28"/>
        </w:rPr>
        <w:t>
      1) пән бойынша модульдік оқу бағдарламасының үзіндісін әзірлеу;</w:t>
      </w:r>
    </w:p>
    <w:bookmarkEnd w:id="2262"/>
    <w:bookmarkStart w:name="z13570" w:id="2263"/>
    <w:p>
      <w:pPr>
        <w:spacing w:after="0"/>
        <w:ind w:left="0"/>
        <w:jc w:val="both"/>
      </w:pPr>
      <w:r>
        <w:rPr>
          <w:rFonts w:ascii="Times New Roman"/>
          <w:b w:val="false"/>
          <w:i w:val="false"/>
          <w:color w:val="000000"/>
          <w:sz w:val="28"/>
        </w:rPr>
        <w:t>
      2) ТжКБ ұйымдарында әлеуметтік серіктестікті дамыту бойынша іс-шаралар жоспарын әзірлеу;</w:t>
      </w:r>
    </w:p>
    <w:bookmarkEnd w:id="2263"/>
    <w:bookmarkStart w:name="z13571" w:id="2264"/>
    <w:p>
      <w:pPr>
        <w:spacing w:after="0"/>
        <w:ind w:left="0"/>
        <w:jc w:val="both"/>
      </w:pPr>
      <w:r>
        <w:rPr>
          <w:rFonts w:ascii="Times New Roman"/>
          <w:b w:val="false"/>
          <w:i w:val="false"/>
          <w:color w:val="000000"/>
          <w:sz w:val="28"/>
        </w:rPr>
        <w:t>
      3) әлеуметтік серіктестерді тарта отырып, ТжКБ ұйымдарда кәсіби практика мен кәсіби бағдар беру жұмысын ұйымдастыру бойынша іс-шаралар жоспарын әзірлеу.</w:t>
      </w:r>
    </w:p>
    <w:bookmarkEnd w:id="2264"/>
    <w:bookmarkStart w:name="z13572" w:id="2265"/>
    <w:p>
      <w:pPr>
        <w:spacing w:after="0"/>
        <w:ind w:left="0"/>
        <w:jc w:val="both"/>
      </w:pPr>
      <w:r>
        <w:rPr>
          <w:rFonts w:ascii="Times New Roman"/>
          <w:b w:val="false"/>
          <w:i w:val="false"/>
          <w:color w:val="000000"/>
          <w:sz w:val="28"/>
        </w:rPr>
        <w:t>
      15. Тыңдаушылардың жоба жұмыстарының тақырыптары:</w:t>
      </w:r>
    </w:p>
    <w:bookmarkEnd w:id="2265"/>
    <w:bookmarkStart w:name="z13573" w:id="2266"/>
    <w:p>
      <w:pPr>
        <w:spacing w:after="0"/>
        <w:ind w:left="0"/>
        <w:jc w:val="both"/>
      </w:pPr>
      <w:r>
        <w:rPr>
          <w:rFonts w:ascii="Times New Roman"/>
          <w:b w:val="false"/>
          <w:i w:val="false"/>
          <w:color w:val="000000"/>
          <w:sz w:val="28"/>
        </w:rPr>
        <w:t>
      1) құзыреттілікке негізделген модульдік оқу бағдарламаларын жобалау;</w:t>
      </w:r>
    </w:p>
    <w:bookmarkEnd w:id="2266"/>
    <w:bookmarkStart w:name="z13574" w:id="2267"/>
    <w:p>
      <w:pPr>
        <w:spacing w:after="0"/>
        <w:ind w:left="0"/>
        <w:jc w:val="both"/>
      </w:pPr>
      <w:r>
        <w:rPr>
          <w:rFonts w:ascii="Times New Roman"/>
          <w:b w:val="false"/>
          <w:i w:val="false"/>
          <w:color w:val="000000"/>
          <w:sz w:val="28"/>
        </w:rPr>
        <w:t>
      2) пән бойынша оқу-әдістемелік кешенді жобалаудың ғылыми-әдістемелік амалы;</w:t>
      </w:r>
    </w:p>
    <w:bookmarkEnd w:id="2267"/>
    <w:bookmarkStart w:name="z13575" w:id="2268"/>
    <w:p>
      <w:pPr>
        <w:spacing w:after="0"/>
        <w:ind w:left="0"/>
        <w:jc w:val="both"/>
      </w:pPr>
      <w:r>
        <w:rPr>
          <w:rFonts w:ascii="Times New Roman"/>
          <w:b w:val="false"/>
          <w:i w:val="false"/>
          <w:color w:val="000000"/>
          <w:sz w:val="28"/>
        </w:rPr>
        <w:t>
      3) пән бойынша сандық білім беру ресурсын жобалау;</w:t>
      </w:r>
    </w:p>
    <w:bookmarkEnd w:id="2268"/>
    <w:bookmarkStart w:name="z13576" w:id="2269"/>
    <w:p>
      <w:pPr>
        <w:spacing w:after="0"/>
        <w:ind w:left="0"/>
        <w:jc w:val="both"/>
      </w:pPr>
      <w:r>
        <w:rPr>
          <w:rFonts w:ascii="Times New Roman"/>
          <w:b w:val="false"/>
          <w:i w:val="false"/>
          <w:color w:val="000000"/>
          <w:sz w:val="28"/>
        </w:rPr>
        <w:t>
      4) дуальды оқыту жүйесі шеңберінде кәсіби бағдар беру жұмысын модельдеу.</w:t>
      </w:r>
    </w:p>
    <w:bookmarkEnd w:id="2269"/>
    <w:bookmarkStart w:name="z13577" w:id="2270"/>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2270"/>
    <w:bookmarkStart w:name="z13578" w:id="2271"/>
    <w:p>
      <w:pPr>
        <w:spacing w:after="0"/>
        <w:ind w:left="0"/>
        <w:jc w:val="both"/>
      </w:pPr>
      <w:r>
        <w:rPr>
          <w:rFonts w:ascii="Times New Roman"/>
          <w:b w:val="false"/>
          <w:i w:val="false"/>
          <w:color w:val="000000"/>
          <w:sz w:val="28"/>
        </w:rPr>
        <w:t>
      16. Білім беру процесі оқытудың интерактивті әдістері арқылы жүзегге асырылады: пікірталас, "миға шабуыл", рөлдік ойындар, тренингтер, жобалар әдісі, бейнефильмдерді талқылау, мәселелерді бірлесіп шешуді қамтиды.</w:t>
      </w:r>
    </w:p>
    <w:bookmarkEnd w:id="2271"/>
    <w:bookmarkStart w:name="z13579" w:id="2272"/>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өздік жұмысжағдайындасыннан өткізуге мүмкіндік беріледі.</w:t>
      </w:r>
    </w:p>
    <w:bookmarkEnd w:id="2272"/>
    <w:bookmarkStart w:name="z13580" w:id="2273"/>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Бағдарламаның біліктілікті арттырудың құзыреттілік моделіне бағытталуы қазіргі білімдік технологиялар және интербелсенді нысандарын пайдалану арқылы қол жеткізілетін қызметтік амалды болжайды: шағын топтардағы жұмыс; оқытатын ойындар; кері байланыс; күрделі және дискуссиялық сұрақтар мен мәселелерді талқылау; шеберлік сыныбы; "дөңгелек үстел".</w:t>
      </w:r>
    </w:p>
    <w:bookmarkEnd w:id="2273"/>
    <w:bookmarkStart w:name="z13581" w:id="2274"/>
    <w:p>
      <w:pPr>
        <w:spacing w:after="0"/>
        <w:ind w:left="0"/>
        <w:jc w:val="left"/>
      </w:pPr>
      <w:r>
        <w:rPr>
          <w:rFonts w:ascii="Times New Roman"/>
          <w:b/>
          <w:i w:val="false"/>
          <w:color w:val="000000"/>
        </w:rPr>
        <w:t xml:space="preserve"> 7 - тарау. Оқыту нәтижелерін бағалау критерийлері</w:t>
      </w:r>
    </w:p>
    <w:bookmarkEnd w:id="2274"/>
    <w:bookmarkStart w:name="z13582" w:id="2275"/>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2275"/>
    <w:bookmarkStart w:name="z13583" w:id="2276"/>
    <w:p>
      <w:pPr>
        <w:spacing w:after="0"/>
        <w:ind w:left="0"/>
        <w:jc w:val="both"/>
      </w:pPr>
      <w:r>
        <w:rPr>
          <w:rFonts w:ascii="Times New Roman"/>
          <w:b w:val="false"/>
          <w:i w:val="false"/>
          <w:color w:val="000000"/>
          <w:sz w:val="28"/>
        </w:rPr>
        <w:t>
      1) жүзеге асырылмаған - 0 балл;</w:t>
      </w:r>
    </w:p>
    <w:bookmarkEnd w:id="2276"/>
    <w:bookmarkStart w:name="z13584" w:id="2277"/>
    <w:p>
      <w:pPr>
        <w:spacing w:after="0"/>
        <w:ind w:left="0"/>
        <w:jc w:val="both"/>
      </w:pPr>
      <w:r>
        <w:rPr>
          <w:rFonts w:ascii="Times New Roman"/>
          <w:b w:val="false"/>
          <w:i w:val="false"/>
          <w:color w:val="000000"/>
          <w:sz w:val="28"/>
        </w:rPr>
        <w:t>
      2) ішінара жүзеге асырылған -2 балл;</w:t>
      </w:r>
    </w:p>
    <w:bookmarkEnd w:id="2277"/>
    <w:bookmarkStart w:name="z13585" w:id="2278"/>
    <w:p>
      <w:pPr>
        <w:spacing w:after="0"/>
        <w:ind w:left="0"/>
        <w:jc w:val="both"/>
      </w:pPr>
      <w:r>
        <w:rPr>
          <w:rFonts w:ascii="Times New Roman"/>
          <w:b w:val="false"/>
          <w:i w:val="false"/>
          <w:color w:val="000000"/>
          <w:sz w:val="28"/>
        </w:rPr>
        <w:t>
      3) толық жүзеге асырылған - 4 балл.</w:t>
      </w:r>
    </w:p>
    <w:bookmarkEnd w:id="2278"/>
    <w:bookmarkStart w:name="z13586" w:id="2279"/>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2279"/>
    <w:bookmarkStart w:name="z13587" w:id="2280"/>
    <w:p>
      <w:pPr>
        <w:spacing w:after="0"/>
        <w:ind w:left="0"/>
        <w:jc w:val="both"/>
      </w:pPr>
      <w:r>
        <w:rPr>
          <w:rFonts w:ascii="Times New Roman"/>
          <w:b w:val="false"/>
          <w:i w:val="false"/>
          <w:color w:val="000000"/>
          <w:sz w:val="28"/>
        </w:rPr>
        <w:t>
      1) жобалау сапасы (іс-шаралар, процес): стратегияны нақты анықтау; мақсаттар мен міндеттерде басымдықтарды есепке алу; мақсатты тұжырымдауға қойылатын заманауи талаптарға сәйкес мақсаттың нақты анықталуы: мақсатты тұжырымдау нақты сипатқа ие; мақсат қол жетерлік және өлшемді;мақсатқа жетуге көмектесетін міндеттер жазылған; мазмұны анықталған; қызметтің нәтижелері анықталған, нәтижелер қойылған мақсатпен сәйкестендірілген; жоспарлаудың тұтастығы мен икемділігі қарастырылады; нысандар, әдістер мен тәсілдер белгіленген; педагогикалық және ақпараттық-коммуникациялық технологиялар белгіленген;</w:t>
      </w:r>
    </w:p>
    <w:bookmarkEnd w:id="2280"/>
    <w:bookmarkStart w:name="z13588" w:id="2281"/>
    <w:p>
      <w:pPr>
        <w:spacing w:after="0"/>
        <w:ind w:left="0"/>
        <w:jc w:val="both"/>
      </w:pPr>
      <w:r>
        <w:rPr>
          <w:rFonts w:ascii="Times New Roman"/>
          <w:b w:val="false"/>
          <w:i w:val="false"/>
          <w:color w:val="000000"/>
          <w:sz w:val="28"/>
        </w:rPr>
        <w:t>
      2) шарттар сапасы: Ресурстық қамтамасыз етудің кешенділігі және қажеттілік болған жағдайда ресурстарды өзара алмастыру мүмкіндігін болжау: кадрлық қамтамасыз ету; материалдық-техникалық, ІТ-инфрақұрылым; оқу-әдістемелік және ақпараттық қамтамасыз ету;</w:t>
      </w:r>
    </w:p>
    <w:bookmarkEnd w:id="2281"/>
    <w:bookmarkStart w:name="z13589" w:id="2282"/>
    <w:p>
      <w:pPr>
        <w:spacing w:after="0"/>
        <w:ind w:left="0"/>
        <w:jc w:val="both"/>
      </w:pPr>
      <w:r>
        <w:rPr>
          <w:rFonts w:ascii="Times New Roman"/>
          <w:b w:val="false"/>
          <w:i w:val="false"/>
          <w:color w:val="000000"/>
          <w:sz w:val="28"/>
        </w:rPr>
        <w:t>
      3) нәтижелер сапасы: жоспарланған нәтижелерге қол жеткізу дәрежесі: мақсат – міндеттер – күтілетін нәтиже; ұсынымдардың тиімділігі мен жүзеге асырылуы.</w:t>
      </w:r>
    </w:p>
    <w:bookmarkEnd w:id="2282"/>
    <w:bookmarkStart w:name="z13590" w:id="2283"/>
    <w:p>
      <w:pPr>
        <w:spacing w:after="0"/>
        <w:ind w:left="0"/>
        <w:jc w:val="both"/>
      </w:pPr>
      <w:r>
        <w:rPr>
          <w:rFonts w:ascii="Times New Roman"/>
          <w:b w:val="false"/>
          <w:i w:val="false"/>
          <w:color w:val="000000"/>
          <w:sz w:val="28"/>
        </w:rPr>
        <w:t>
      21. Тыңдаушылардың өздік жұмысын орындау бойынша білімдерін бағалау балдарды бесбалдық жүйеге көшірумен жүзеге асырылады:</w:t>
      </w:r>
    </w:p>
    <w:bookmarkEnd w:id="2283"/>
    <w:bookmarkStart w:name="z13591" w:id="2284"/>
    <w:p>
      <w:pPr>
        <w:spacing w:after="0"/>
        <w:ind w:left="0"/>
        <w:jc w:val="both"/>
      </w:pPr>
      <w:r>
        <w:rPr>
          <w:rFonts w:ascii="Times New Roman"/>
          <w:b w:val="false"/>
          <w:i w:val="false"/>
          <w:color w:val="000000"/>
          <w:sz w:val="28"/>
        </w:rPr>
        <w:t>
      1) "Өте жақсы":11-12балл(85-100%);</w:t>
      </w:r>
    </w:p>
    <w:bookmarkEnd w:id="2284"/>
    <w:bookmarkStart w:name="z13592" w:id="2285"/>
    <w:p>
      <w:pPr>
        <w:spacing w:after="0"/>
        <w:ind w:left="0"/>
        <w:jc w:val="both"/>
      </w:pPr>
      <w:r>
        <w:rPr>
          <w:rFonts w:ascii="Times New Roman"/>
          <w:b w:val="false"/>
          <w:i w:val="false"/>
          <w:color w:val="000000"/>
          <w:sz w:val="28"/>
        </w:rPr>
        <w:t>
      2) "Жақсы":9-10 балл (75-84%).;</w:t>
      </w:r>
    </w:p>
    <w:bookmarkEnd w:id="2285"/>
    <w:bookmarkStart w:name="z13593" w:id="2286"/>
    <w:p>
      <w:pPr>
        <w:spacing w:after="0"/>
        <w:ind w:left="0"/>
        <w:jc w:val="both"/>
      </w:pPr>
      <w:r>
        <w:rPr>
          <w:rFonts w:ascii="Times New Roman"/>
          <w:b w:val="false"/>
          <w:i w:val="false"/>
          <w:color w:val="000000"/>
          <w:sz w:val="28"/>
        </w:rPr>
        <w:t>
      3) "Қанағаттанарлық" 6-8 балл (50 - 74%).</w:t>
      </w:r>
    </w:p>
    <w:bookmarkEnd w:id="2286"/>
    <w:bookmarkStart w:name="z13594" w:id="2287"/>
    <w:p>
      <w:pPr>
        <w:spacing w:after="0"/>
        <w:ind w:left="0"/>
        <w:jc w:val="both"/>
      </w:pPr>
      <w:r>
        <w:rPr>
          <w:rFonts w:ascii="Times New Roman"/>
          <w:b w:val="false"/>
          <w:i w:val="false"/>
          <w:color w:val="000000"/>
          <w:sz w:val="28"/>
        </w:rPr>
        <w:t>
      22. Жоба жұмыстарын өткізуде төмендегідей критерийлер -0, 1, 2, 3 балл және өлшемдер айқындалған:</w:t>
      </w:r>
    </w:p>
    <w:bookmarkEnd w:id="2287"/>
    <w:bookmarkStart w:name="z13595" w:id="2288"/>
    <w:p>
      <w:pPr>
        <w:spacing w:after="0"/>
        <w:ind w:left="0"/>
        <w:jc w:val="both"/>
      </w:pPr>
      <w:r>
        <w:rPr>
          <w:rFonts w:ascii="Times New Roman"/>
          <w:b w:val="false"/>
          <w:i w:val="false"/>
          <w:color w:val="000000"/>
          <w:sz w:val="28"/>
        </w:rPr>
        <w:t>
      1) жобаның мәселесі: ашылмаған; фрагментті ашылған; ашылған, автор тақырып бойынша білімініңжеткілікті дәрежеде терең еместігінкөрсетті; толық ашылған, автор тақырыпты терең білетіндігін көрсетті;</w:t>
      </w:r>
    </w:p>
    <w:bookmarkEnd w:id="2288"/>
    <w:bookmarkStart w:name="z13596" w:id="2289"/>
    <w:p>
      <w:pPr>
        <w:spacing w:after="0"/>
        <w:ind w:left="0"/>
        <w:jc w:val="both"/>
      </w:pPr>
      <w:r>
        <w:rPr>
          <w:rFonts w:ascii="Times New Roman"/>
          <w:b w:val="false"/>
          <w:i w:val="false"/>
          <w:color w:val="000000"/>
          <w:sz w:val="28"/>
        </w:rPr>
        <w:t>
      2) мақсатты тұжырымдау: мақсат тұжырымдалмаған; мақсат тұжырымдалған, бірақ оған жету жоспары жоқ; мақсат тұжырымдалған, негізделген, оған жетудің сұлбалық жоспары берілген; мақсат тұжырымдалған, нақты негізделген, оған жетудің нақты жоспары берілген;</w:t>
      </w:r>
    </w:p>
    <w:bookmarkEnd w:id="2289"/>
    <w:bookmarkStart w:name="z13597" w:id="2290"/>
    <w:p>
      <w:pPr>
        <w:spacing w:after="0"/>
        <w:ind w:left="0"/>
        <w:jc w:val="both"/>
      </w:pPr>
      <w:r>
        <w:rPr>
          <w:rFonts w:ascii="Times New Roman"/>
          <w:b w:val="false"/>
          <w:i w:val="false"/>
          <w:color w:val="000000"/>
          <w:sz w:val="28"/>
        </w:rPr>
        <w:t>
      3) жоспарлау: жоспар қызмет мазмұнын бейнелемейді, жоспар үстіртін сипатта; жоспарлау логикасы мен бірізділігі жеткіліксіз; жоспарлау қисынды, бірізді, қызмет мазмұнын толық бейнелейді;</w:t>
      </w:r>
    </w:p>
    <w:bookmarkEnd w:id="2290"/>
    <w:bookmarkStart w:name="z13598" w:id="2291"/>
    <w:p>
      <w:pPr>
        <w:spacing w:after="0"/>
        <w:ind w:left="0"/>
        <w:jc w:val="both"/>
      </w:pPr>
      <w:r>
        <w:rPr>
          <w:rFonts w:ascii="Times New Roman"/>
          <w:b w:val="false"/>
          <w:i w:val="false"/>
          <w:color w:val="000000"/>
          <w:sz w:val="28"/>
        </w:rPr>
        <w:t>
      4) нәтижелерді бағалау: жобалық өнім жоқ; жобалық өнім мәлімделген мақсатқа сәйкес емес (яғни қойылған мақсатқа); жобалық өнім мәлімделген мақсатқа толық сәйкес келмейді; жобалық өнім мәлімделген мақсатқа толық сәйкес (қойылған мақсатқа сай);</w:t>
      </w:r>
    </w:p>
    <w:bookmarkEnd w:id="2291"/>
    <w:bookmarkStart w:name="z13599" w:id="2292"/>
    <w:p>
      <w:pPr>
        <w:spacing w:after="0"/>
        <w:ind w:left="0"/>
        <w:jc w:val="both"/>
      </w:pPr>
      <w:r>
        <w:rPr>
          <w:rFonts w:ascii="Times New Roman"/>
          <w:b w:val="false"/>
          <w:i w:val="false"/>
          <w:color w:val="000000"/>
          <w:sz w:val="28"/>
        </w:rPr>
        <w:t>
      5) алынған нәтижелердің мәні: нәтиженің практикалық мәні жоқ; алынған нәтиженің тек теориялық мәні бар; нәтиженің тек жартылай ғана практикалық мәні бар; нәтиженің практикалық мәні зор және пайдалануға ұсынуға болады.</w:t>
      </w:r>
    </w:p>
    <w:bookmarkEnd w:id="2292"/>
    <w:bookmarkStart w:name="z13600" w:id="2293"/>
    <w:p>
      <w:pPr>
        <w:spacing w:after="0"/>
        <w:ind w:left="0"/>
        <w:jc w:val="both"/>
      </w:pPr>
      <w:r>
        <w:rPr>
          <w:rFonts w:ascii="Times New Roman"/>
          <w:b w:val="false"/>
          <w:i w:val="false"/>
          <w:color w:val="000000"/>
          <w:sz w:val="28"/>
        </w:rPr>
        <w:t>
      23. Тыңдаушылардың жобалық жұмысты орындау бойынша білімдерін бағалау балдарды бесбалдық жүйеге көшірумен жүзеге асырылады:</w:t>
      </w:r>
    </w:p>
    <w:bookmarkEnd w:id="2293"/>
    <w:bookmarkStart w:name="z13601" w:id="2294"/>
    <w:p>
      <w:pPr>
        <w:spacing w:after="0"/>
        <w:ind w:left="0"/>
        <w:jc w:val="both"/>
      </w:pPr>
      <w:r>
        <w:rPr>
          <w:rFonts w:ascii="Times New Roman"/>
          <w:b w:val="false"/>
          <w:i w:val="false"/>
          <w:color w:val="000000"/>
          <w:sz w:val="28"/>
        </w:rPr>
        <w:t>
      1) "Өте жақсы":13-15 балл(85-100%).</w:t>
      </w:r>
    </w:p>
    <w:bookmarkEnd w:id="2294"/>
    <w:bookmarkStart w:name="z13602" w:id="2295"/>
    <w:p>
      <w:pPr>
        <w:spacing w:after="0"/>
        <w:ind w:left="0"/>
        <w:jc w:val="both"/>
      </w:pPr>
      <w:r>
        <w:rPr>
          <w:rFonts w:ascii="Times New Roman"/>
          <w:b w:val="false"/>
          <w:i w:val="false"/>
          <w:color w:val="000000"/>
          <w:sz w:val="28"/>
        </w:rPr>
        <w:t>
      2) "Жақсы":10-12 балл (75-84%).</w:t>
      </w:r>
    </w:p>
    <w:bookmarkEnd w:id="2295"/>
    <w:bookmarkStart w:name="z13603" w:id="2296"/>
    <w:p>
      <w:pPr>
        <w:spacing w:after="0"/>
        <w:ind w:left="0"/>
        <w:jc w:val="both"/>
      </w:pPr>
      <w:r>
        <w:rPr>
          <w:rFonts w:ascii="Times New Roman"/>
          <w:b w:val="false"/>
          <w:i w:val="false"/>
          <w:color w:val="000000"/>
          <w:sz w:val="28"/>
        </w:rPr>
        <w:t>
      3) "Қанағаттанарлық" 7-9 балл (50 - 74%).</w:t>
      </w:r>
    </w:p>
    <w:bookmarkEnd w:id="2296"/>
    <w:bookmarkStart w:name="z13604" w:id="2297"/>
    <w:p>
      <w:pPr>
        <w:spacing w:after="0"/>
        <w:ind w:left="0"/>
        <w:jc w:val="both"/>
      </w:pPr>
      <w:r>
        <w:rPr>
          <w:rFonts w:ascii="Times New Roman"/>
          <w:b w:val="false"/>
          <w:i w:val="false"/>
          <w:color w:val="000000"/>
          <w:sz w:val="28"/>
        </w:rPr>
        <w:t>
      24. Курс тыңдаушылары шағын-сабақты (шағын-шараны)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2297"/>
    <w:bookmarkStart w:name="z13605" w:id="2298"/>
    <w:p>
      <w:pPr>
        <w:spacing w:after="0"/>
        <w:ind w:left="0"/>
        <w:jc w:val="both"/>
      </w:pPr>
      <w:r>
        <w:rPr>
          <w:rFonts w:ascii="Times New Roman"/>
          <w:b w:val="false"/>
          <w:i w:val="false"/>
          <w:color w:val="000000"/>
          <w:sz w:val="28"/>
        </w:rPr>
        <w:t>
      25. Курс тыңдаушылары шағын-сабақтарды, шағын-іс-шараны презентациялауы үшін келесідей критерийлер анықталған:</w:t>
      </w:r>
    </w:p>
    <w:bookmarkEnd w:id="2298"/>
    <w:bookmarkStart w:name="z13606" w:id="2299"/>
    <w:p>
      <w:pPr>
        <w:spacing w:after="0"/>
        <w:ind w:left="0"/>
        <w:jc w:val="both"/>
      </w:pPr>
      <w:r>
        <w:rPr>
          <w:rFonts w:ascii="Times New Roman"/>
          <w:b w:val="false"/>
          <w:i w:val="false"/>
          <w:color w:val="000000"/>
          <w:sz w:val="28"/>
        </w:rPr>
        <w:t>
      1) жүзеге асырылмаған- 0 балл;</w:t>
      </w:r>
    </w:p>
    <w:bookmarkEnd w:id="2299"/>
    <w:bookmarkStart w:name="z13607" w:id="2300"/>
    <w:p>
      <w:pPr>
        <w:spacing w:after="0"/>
        <w:ind w:left="0"/>
        <w:jc w:val="both"/>
      </w:pPr>
      <w:r>
        <w:rPr>
          <w:rFonts w:ascii="Times New Roman"/>
          <w:b w:val="false"/>
          <w:i w:val="false"/>
          <w:color w:val="000000"/>
          <w:sz w:val="28"/>
        </w:rPr>
        <w:t>
      2) жартылай жүзеге асырылған –2 балл;</w:t>
      </w:r>
    </w:p>
    <w:bookmarkEnd w:id="2300"/>
    <w:bookmarkStart w:name="z13608" w:id="2301"/>
    <w:p>
      <w:pPr>
        <w:spacing w:after="0"/>
        <w:ind w:left="0"/>
        <w:jc w:val="both"/>
      </w:pPr>
      <w:r>
        <w:rPr>
          <w:rFonts w:ascii="Times New Roman"/>
          <w:b w:val="false"/>
          <w:i w:val="false"/>
          <w:color w:val="000000"/>
          <w:sz w:val="28"/>
        </w:rPr>
        <w:t>
      3) толықтай жүзеге асырылған - 4 балл.</w:t>
      </w:r>
    </w:p>
    <w:bookmarkEnd w:id="2301"/>
    <w:bookmarkStart w:name="z13609" w:id="2302"/>
    <w:p>
      <w:pPr>
        <w:spacing w:after="0"/>
        <w:ind w:left="0"/>
        <w:jc w:val="both"/>
      </w:pPr>
      <w:r>
        <w:rPr>
          <w:rFonts w:ascii="Times New Roman"/>
          <w:b w:val="false"/>
          <w:i w:val="false"/>
          <w:color w:val="000000"/>
          <w:sz w:val="28"/>
        </w:rPr>
        <w:t>
      26. Шағын сабақты, шағын іс-шараны презентациялау кезінде білімді меңгеру деңгейін бағалауға төмендегі өлшемдер алынған:</w:t>
      </w:r>
    </w:p>
    <w:bookmarkEnd w:id="2302"/>
    <w:bookmarkStart w:name="z13610" w:id="2303"/>
    <w:p>
      <w:pPr>
        <w:spacing w:after="0"/>
        <w:ind w:left="0"/>
        <w:jc w:val="both"/>
      </w:pPr>
      <w:r>
        <w:rPr>
          <w:rFonts w:ascii="Times New Roman"/>
          <w:b w:val="false"/>
          <w:i w:val="false"/>
          <w:color w:val="000000"/>
          <w:sz w:val="28"/>
        </w:rPr>
        <w:t>
      1) жобалау сапасы (оқу процесін, іс-шараны): мақсатты тұжырымдауға қойылатын заманауи талаптарға сәйкес мақсаттың нақты анықталуы; мақсатты тұжырымдау нақты сипатқа ие; мақсат қол жетерлік және өлшемді;мақсатты топ анықталған;мақсатқа жетуге көмектесетін міндеттер жазылған;қызмет нәтижелері анықталған; нәтижелер қойылған мақсатпен сәйкестендірілген;</w:t>
      </w:r>
    </w:p>
    <w:bookmarkEnd w:id="2303"/>
    <w:bookmarkStart w:name="z13611" w:id="2304"/>
    <w:p>
      <w:pPr>
        <w:spacing w:after="0"/>
        <w:ind w:left="0"/>
        <w:jc w:val="both"/>
      </w:pPr>
      <w:r>
        <w:rPr>
          <w:rFonts w:ascii="Times New Roman"/>
          <w:b w:val="false"/>
          <w:i w:val="false"/>
          <w:color w:val="000000"/>
          <w:sz w:val="28"/>
        </w:rPr>
        <w:t>
      мақсатқа жету үшін уақыт аралығы анықталған,білім беру процесіне қатысушылар арасында өзара әрекет сипаты анықталған; педагогикалық және ақпараттық-коммуникациялық технологиялар анықталған.</w:t>
      </w:r>
    </w:p>
    <w:bookmarkEnd w:id="2304"/>
    <w:bookmarkStart w:name="z13612" w:id="2305"/>
    <w:p>
      <w:pPr>
        <w:spacing w:after="0"/>
        <w:ind w:left="0"/>
        <w:jc w:val="both"/>
      </w:pPr>
      <w:r>
        <w:rPr>
          <w:rFonts w:ascii="Times New Roman"/>
          <w:b w:val="false"/>
          <w:i w:val="false"/>
          <w:color w:val="000000"/>
          <w:sz w:val="28"/>
        </w:rPr>
        <w:t>
      2) шарттар сапасы: ресурстық қамтамасыз етудің кешенділігі және қажеттілік болған жағдайда ресурстарды өзара алмастыру мүмкіндігін болжау:</w:t>
      </w:r>
    </w:p>
    <w:bookmarkEnd w:id="2305"/>
    <w:bookmarkStart w:name="z13613" w:id="2306"/>
    <w:p>
      <w:pPr>
        <w:spacing w:after="0"/>
        <w:ind w:left="0"/>
        <w:jc w:val="both"/>
      </w:pPr>
      <w:r>
        <w:rPr>
          <w:rFonts w:ascii="Times New Roman"/>
          <w:b w:val="false"/>
          <w:i w:val="false"/>
          <w:color w:val="000000"/>
          <w:sz w:val="28"/>
        </w:rPr>
        <w:t>
      кадрлық қамтамасыз ету; материалдық-техникалық, оның ішінде базалық кәсіпорындарды да қамтамасыз ету; ІТ-инфрақұрылым;әлеуметтік әріптестік;</w:t>
      </w:r>
    </w:p>
    <w:bookmarkEnd w:id="2306"/>
    <w:bookmarkStart w:name="z13614" w:id="2307"/>
    <w:p>
      <w:pPr>
        <w:spacing w:after="0"/>
        <w:ind w:left="0"/>
        <w:jc w:val="both"/>
      </w:pPr>
      <w:r>
        <w:rPr>
          <w:rFonts w:ascii="Times New Roman"/>
          <w:b w:val="false"/>
          <w:i w:val="false"/>
          <w:color w:val="000000"/>
          <w:sz w:val="28"/>
        </w:rPr>
        <w:t>
      оқу-әдістемелік және ақпараттық қамтамасыз ету.</w:t>
      </w:r>
    </w:p>
    <w:bookmarkEnd w:id="2307"/>
    <w:bookmarkStart w:name="z13615" w:id="2308"/>
    <w:p>
      <w:pPr>
        <w:spacing w:after="0"/>
        <w:ind w:left="0"/>
        <w:jc w:val="both"/>
      </w:pPr>
      <w:r>
        <w:rPr>
          <w:rFonts w:ascii="Times New Roman"/>
          <w:b w:val="false"/>
          <w:i w:val="false"/>
          <w:color w:val="000000"/>
          <w:sz w:val="28"/>
        </w:rPr>
        <w:t>
      3) нәтижелер сапасы: жоспарланған нәтижелерге қол жеткізу дәрежесі: мақсат–міндеттер–күтілетін нәтиже.</w:t>
      </w:r>
    </w:p>
    <w:bookmarkEnd w:id="2308"/>
    <w:bookmarkStart w:name="z13616" w:id="2309"/>
    <w:p>
      <w:pPr>
        <w:spacing w:after="0"/>
        <w:ind w:left="0"/>
        <w:jc w:val="both"/>
      </w:pPr>
      <w:r>
        <w:rPr>
          <w:rFonts w:ascii="Times New Roman"/>
          <w:b w:val="false"/>
          <w:i w:val="false"/>
          <w:color w:val="000000"/>
          <w:sz w:val="28"/>
        </w:rPr>
        <w:t>
      27.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2309"/>
    <w:bookmarkStart w:name="z13617" w:id="2310"/>
    <w:p>
      <w:pPr>
        <w:spacing w:after="0"/>
        <w:ind w:left="0"/>
        <w:jc w:val="both"/>
      </w:pPr>
      <w:r>
        <w:rPr>
          <w:rFonts w:ascii="Times New Roman"/>
          <w:b w:val="false"/>
          <w:i w:val="false"/>
          <w:color w:val="000000"/>
          <w:sz w:val="28"/>
        </w:rPr>
        <w:t>
      1) "Өте жақсы": 11-12 балл (85-100%).</w:t>
      </w:r>
    </w:p>
    <w:bookmarkEnd w:id="2310"/>
    <w:bookmarkStart w:name="z13618" w:id="2311"/>
    <w:p>
      <w:pPr>
        <w:spacing w:after="0"/>
        <w:ind w:left="0"/>
        <w:jc w:val="both"/>
      </w:pPr>
      <w:r>
        <w:rPr>
          <w:rFonts w:ascii="Times New Roman"/>
          <w:b w:val="false"/>
          <w:i w:val="false"/>
          <w:color w:val="000000"/>
          <w:sz w:val="28"/>
        </w:rPr>
        <w:t>
      2) "Жақсы": 9-10 балл (75-84%).</w:t>
      </w:r>
    </w:p>
    <w:bookmarkEnd w:id="2311"/>
    <w:bookmarkStart w:name="z13619" w:id="2312"/>
    <w:p>
      <w:pPr>
        <w:spacing w:after="0"/>
        <w:ind w:left="0"/>
        <w:jc w:val="both"/>
      </w:pPr>
      <w:r>
        <w:rPr>
          <w:rFonts w:ascii="Times New Roman"/>
          <w:b w:val="false"/>
          <w:i w:val="false"/>
          <w:color w:val="000000"/>
          <w:sz w:val="28"/>
        </w:rPr>
        <w:t>
      3) "Қанағаттанарлық" 6-8 балл (50 - 74%).</w:t>
      </w:r>
    </w:p>
    <w:bookmarkEnd w:id="2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оқыту </w:t>
            </w:r>
            <w:r>
              <w:br/>
            </w:r>
            <w:r>
              <w:rPr>
                <w:rFonts w:ascii="Times New Roman"/>
                <w:b w:val="false"/>
                <w:i w:val="false"/>
                <w:color w:val="000000"/>
                <w:sz w:val="20"/>
              </w:rPr>
              <w:t xml:space="preserve">жағдайында техникалық және </w:t>
            </w:r>
            <w:r>
              <w:br/>
            </w:r>
            <w:r>
              <w:rPr>
                <w:rFonts w:ascii="Times New Roman"/>
                <w:b w:val="false"/>
                <w:i w:val="false"/>
                <w:color w:val="000000"/>
                <w:sz w:val="20"/>
              </w:rPr>
              <w:t xml:space="preserve">кәсіптік білім беру жүйесінде </w:t>
            </w:r>
            <w:r>
              <w:br/>
            </w:r>
            <w:r>
              <w:rPr>
                <w:rFonts w:ascii="Times New Roman"/>
                <w:b w:val="false"/>
                <w:i w:val="false"/>
                <w:color w:val="000000"/>
                <w:sz w:val="20"/>
              </w:rPr>
              <w:t xml:space="preserve">білім беру процесін </w:t>
            </w:r>
            <w:r>
              <w:br/>
            </w:r>
            <w:r>
              <w:rPr>
                <w:rFonts w:ascii="Times New Roman"/>
                <w:b w:val="false"/>
                <w:i w:val="false"/>
                <w:color w:val="000000"/>
                <w:sz w:val="20"/>
              </w:rPr>
              <w:t xml:space="preserve">ұйымдастыру"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1 - қосымша</w:t>
            </w:r>
          </w:p>
        </w:tc>
      </w:tr>
    </w:tbl>
    <w:bookmarkStart w:name="z13621" w:id="2313"/>
    <w:p>
      <w:pPr>
        <w:spacing w:after="0"/>
        <w:ind w:left="0"/>
        <w:jc w:val="left"/>
      </w:pPr>
      <w:r>
        <w:rPr>
          <w:rFonts w:ascii="Times New Roman"/>
          <w:b/>
          <w:i w:val="false"/>
          <w:color w:val="000000"/>
        </w:rPr>
        <w:t xml:space="preserve"> Курстың оқу-тақырыптық жоспары 36 сағат</w:t>
      </w:r>
    </w:p>
    <w:bookmarkEnd w:id="2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6744"/>
        <w:gridCol w:w="663"/>
        <w:gridCol w:w="663"/>
        <w:gridCol w:w="1028"/>
        <w:gridCol w:w="663"/>
        <w:gridCol w:w="663"/>
        <w:gridCol w:w="664"/>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2" w:id="231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14"/>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тақырыптамасы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Шеберлік-сынып</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1" w:id="23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15"/>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0" w:id="231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16"/>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9" w:id="231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17"/>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0" w:id="2318"/>
          <w:p>
            <w:pPr>
              <w:spacing w:after="20"/>
              <w:ind w:left="20"/>
              <w:jc w:val="both"/>
            </w:pPr>
            <w:r>
              <w:rPr>
                <w:rFonts w:ascii="Times New Roman"/>
                <w:b w:val="false"/>
                <w:i w:val="false"/>
                <w:color w:val="000000"/>
                <w:sz w:val="20"/>
              </w:rPr>
              <w:t>
Қазақстан Республикасының "Білім туралы" Заңына енгізілген соңғы өзгерістермен толықтырмалар.</w:t>
            </w:r>
            <w:r>
              <w:br/>
            </w:r>
            <w:r>
              <w:rPr>
                <w:rFonts w:ascii="Times New Roman"/>
                <w:b w:val="false"/>
                <w:i w:val="false"/>
                <w:color w:val="000000"/>
                <w:sz w:val="20"/>
              </w:rPr>
              <w:t>
2011-2020 жылдарға арналған білім беруді дамытудың мемлекеттік бағдарламасының стратегиялық бағыттары</w:t>
            </w:r>
          </w:p>
          <w:bookmarkEnd w:id="2318"/>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9" w:id="231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19"/>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білім беру практикасындағы дуальді оқыту жүйесі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8" w:id="232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20"/>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жүйесіне дуальді оқытуды енгізуді нормативтік-құқықтық қамтамасыз ету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7" w:id="232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21"/>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мен ТжКБ ұйымының әлеуметтік диалогы кадрларды даярлау сапасын арттырудың негізі ретінде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6" w:id="232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22"/>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5" w:id="232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323"/>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 пен педагог тұлғасының психологиясы.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4" w:id="232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324"/>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этика негіздері мен ұжымдық еңбек психологиясы.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3" w:id="232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325"/>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2" w:id="2326"/>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26"/>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оқытуды ТжКБжүйесін жетілдірудің бағыттарының бірі ретінде енгізудің перспективасы мен мүмкіндіктері. SWOT (СВОТ) -талдау.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1" w:id="232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327"/>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білім берудегі заманауи амалдар, арнайы пәндерді оқытуда интерактивті өзара әрекет әдістері.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0" w:id="2328"/>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328"/>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Құзыреттілікке негізделген модульдік оқу бағдарламаларын жобалау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9" w:id="2329"/>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329"/>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кәсіби практика мен кәсіби бағдар беру жұмысын ұйымдастыруда әлеуметтік серіктестердің рөлі.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8" w:id="2330"/>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330"/>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оқытуды енгізу жағдайында оқу-тәрбие процесін ұйымдастырудың ерекшеліктері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7" w:id="2331"/>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331"/>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қысқа мерзімді жоспарын панорамды қорғау.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6" w:id="2332"/>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332"/>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қалыптасқан кәсіби құзыреттілігін анықтау (қорытынды тестілеу).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5" w:id="233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33"/>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94" w:id="2334"/>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334"/>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күнтізбелік-тақырыптық жоспар мен жұмыс оқу бағдарламаларын перспективті жоспарлау мен модельдеу.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3" w:id="233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335"/>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виртуалды тренажерлық кешендерді, сандық білім беру ресурстарын пайдалану.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2" w:id="233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336"/>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2" w:id="2337"/>
          <w:p>
            <w:pPr>
              <w:spacing w:after="20"/>
              <w:ind w:left="20"/>
              <w:jc w:val="both"/>
            </w:pPr>
            <w:r>
              <w:rPr>
                <w:rFonts w:ascii="Times New Roman"/>
                <w:b w:val="false"/>
                <w:i w:val="false"/>
                <w:color w:val="000000"/>
                <w:sz w:val="20"/>
              </w:rPr>
              <w:t>
Арнайы пәндерді оқуда оқушылардың жобалық қызметін ұйымдастыру. Сыни ойлауды дамыту технологиясы негізінде білім беру процесін ұйымдастырудың ерекшеліктері. Оқушылардың оқу жетістіктерін бағалау жүйесінің жаңа амалдары. Оқушыларды критериалды бағалау. Оқушыларды бағалау процесінің сипаттамасы.</w:t>
            </w:r>
            <w:r>
              <w:br/>
            </w:r>
            <w:r>
              <w:rPr>
                <w:rFonts w:ascii="Times New Roman"/>
                <w:b w:val="false"/>
                <w:i w:val="false"/>
                <w:color w:val="000000"/>
                <w:sz w:val="20"/>
              </w:rPr>
              <w:t>
</w:t>
            </w:r>
            <w:r>
              <w:rPr>
                <w:rFonts w:ascii="Times New Roman"/>
                <w:b w:val="false"/>
                <w:i w:val="false"/>
                <w:color w:val="000000"/>
                <w:sz w:val="20"/>
              </w:rPr>
              <w:t>Білім беру процесін технологияландыру оқушыларда басты кәсіби құзыреттілікті қалыптастыру факторы ретінде.</w:t>
            </w:r>
            <w:r>
              <w:br/>
            </w:r>
            <w:r>
              <w:rPr>
                <w:rFonts w:ascii="Times New Roman"/>
                <w:b w:val="false"/>
                <w:i w:val="false"/>
                <w:color w:val="000000"/>
                <w:sz w:val="20"/>
              </w:rPr>
              <w:t>
</w:t>
            </w:r>
            <w:r>
              <w:rPr>
                <w:rFonts w:ascii="Times New Roman"/>
                <w:b w:val="false"/>
                <w:i w:val="false"/>
                <w:color w:val="000000"/>
                <w:sz w:val="20"/>
              </w:rPr>
              <w:t>Ақпараттық-коммуникациялық технологиялар ТжКБжүйесінде білім беру процесінің тиімділігін арттыруқұралы ретінде.</w:t>
            </w:r>
            <w:r>
              <w:br/>
            </w:r>
            <w:r>
              <w:rPr>
                <w:rFonts w:ascii="Times New Roman"/>
                <w:b w:val="false"/>
                <w:i w:val="false"/>
                <w:color w:val="000000"/>
                <w:sz w:val="20"/>
              </w:rPr>
              <w:t>
Дуальды оқыту жағдайында білім беру процесін оқу-әдістемелік қамтамасыз етуді жобалау</w:t>
            </w:r>
          </w:p>
          <w:bookmarkEnd w:id="2337"/>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3842" w:id="2338"/>
    <w:p>
      <w:pPr>
        <w:spacing w:after="0"/>
        <w:ind w:left="0"/>
        <w:jc w:val="both"/>
      </w:pPr>
      <w:r>
        <w:rPr>
          <w:rFonts w:ascii="Times New Roman"/>
          <w:b w:val="false"/>
          <w:i w:val="false"/>
          <w:color w:val="000000"/>
          <w:sz w:val="28"/>
        </w:rPr>
        <w:t>
      кестенің жалғысы</w:t>
      </w:r>
    </w:p>
    <w:bookmarkEnd w:id="2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3" w:id="2339"/>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2339"/>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1" w:id="234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340"/>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3" w:id="234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41"/>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39" w:id="234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42"/>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3" w:id="234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43"/>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7" w:id="234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44"/>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"Дуальды оқыту </w:t>
            </w:r>
            <w:r>
              <w:br/>
            </w:r>
            <w:r>
              <w:rPr>
                <w:rFonts w:ascii="Times New Roman"/>
                <w:b w:val="false"/>
                <w:i w:val="false"/>
                <w:color w:val="000000"/>
                <w:sz w:val="20"/>
              </w:rPr>
              <w:t xml:space="preserve">жағдайында техникалық және </w:t>
            </w:r>
            <w:r>
              <w:br/>
            </w:r>
            <w:r>
              <w:rPr>
                <w:rFonts w:ascii="Times New Roman"/>
                <w:b w:val="false"/>
                <w:i w:val="false"/>
                <w:color w:val="000000"/>
                <w:sz w:val="20"/>
              </w:rPr>
              <w:t xml:space="preserve">кәсіптік білім беру жүйесінде </w:t>
            </w:r>
            <w:r>
              <w:br/>
            </w:r>
            <w:r>
              <w:rPr>
                <w:rFonts w:ascii="Times New Roman"/>
                <w:b w:val="false"/>
                <w:i w:val="false"/>
                <w:color w:val="000000"/>
                <w:sz w:val="20"/>
              </w:rPr>
              <w:t xml:space="preserve">білім беру процесін </w:t>
            </w:r>
            <w:r>
              <w:br/>
            </w:r>
            <w:r>
              <w:rPr>
                <w:rFonts w:ascii="Times New Roman"/>
                <w:b w:val="false"/>
                <w:i w:val="false"/>
                <w:color w:val="000000"/>
                <w:sz w:val="20"/>
              </w:rPr>
              <w:t xml:space="preserve">ұйымдастыру"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2 - қосымша</w:t>
            </w:r>
          </w:p>
        </w:tc>
      </w:tr>
    </w:tbl>
    <w:bookmarkStart w:name="z14036" w:id="2345"/>
    <w:p>
      <w:pPr>
        <w:spacing w:after="0"/>
        <w:ind w:left="0"/>
        <w:jc w:val="left"/>
      </w:pPr>
      <w:r>
        <w:rPr>
          <w:rFonts w:ascii="Times New Roman"/>
          <w:b/>
          <w:i w:val="false"/>
          <w:color w:val="000000"/>
        </w:rPr>
        <w:t xml:space="preserve"> Курстың оқу-тақырыптық жоспары 80 сағат</w:t>
      </w:r>
    </w:p>
    <w:bookmarkEnd w:id="2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6036"/>
        <w:gridCol w:w="1024"/>
        <w:gridCol w:w="1025"/>
        <w:gridCol w:w="1025"/>
        <w:gridCol w:w="660"/>
        <w:gridCol w:w="661"/>
        <w:gridCol w:w="661"/>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7" w:id="23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46"/>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тақырыптамасы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Шеберлік-сынып</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6" w:id="23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47"/>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5" w:id="23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48"/>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4" w:id="234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49"/>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5" w:id="2350"/>
          <w:p>
            <w:pPr>
              <w:spacing w:after="20"/>
              <w:ind w:left="20"/>
              <w:jc w:val="both"/>
            </w:pPr>
            <w:r>
              <w:rPr>
                <w:rFonts w:ascii="Times New Roman"/>
                <w:b w:val="false"/>
                <w:i w:val="false"/>
                <w:color w:val="000000"/>
                <w:sz w:val="20"/>
              </w:rPr>
              <w:t>
Қазақстан Республикасының "Білім туралы" Заңына енгізілген соңғы өзгерістермен толықтырмалар.</w:t>
            </w:r>
            <w:r>
              <w:br/>
            </w:r>
            <w:r>
              <w:rPr>
                <w:rFonts w:ascii="Times New Roman"/>
                <w:b w:val="false"/>
                <w:i w:val="false"/>
                <w:color w:val="000000"/>
                <w:sz w:val="20"/>
              </w:rPr>
              <w:t>
2011-2020 жылдарға арналған білім беруді дамытудың мемлекеттік бағдарламасының стратегиялық бағыттары</w:t>
            </w:r>
          </w:p>
          <w:bookmarkEnd w:id="2350"/>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4" w:id="235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51"/>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білім беру практикасындағы дуальді оқыту жүйесі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3" w:id="235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52"/>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жүйесіне дуальді оқытуды енгізуді нормативтік-құқықтық қамтамасыз ету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2" w:id="235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53"/>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мен ТжКБ ұйымының әлеуметтік диалогы кадрларды даярлау сапасын арттырудың негізі ретінде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01" w:id="23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54"/>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0" w:id="235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355"/>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 пен педагог тұлғасының психологиясы. ТжКБ жүйесіндегі оқытушы имиджі.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9" w:id="235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356"/>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этика негіздері мен ұжымдық еңбек психологиясы.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8" w:id="23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357"/>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модуль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7" w:id="2358"/>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58"/>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оқытуды ТжКБ жүйесін жетілдірудің бағыттарының бірі ретінде енгізудің перспективасы мен мүмкіндіктері. SWOT (СВОТ) - талдау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6" w:id="2359"/>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359"/>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білім берудегі заманауи амалдар, арнайы пәндерді оқытуда интерактивті өзара әрекет әдістері.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5" w:id="2360"/>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360"/>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Профстандарттар негізінде оқыту бағдарламаларын әзірлеу тәжірибесі. Құзыреттілікке негізделген модульдік оқу бағдарламаларын жобалау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4" w:id="2361"/>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361"/>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кәсіби практика мен кәсіби бағдар беру жұмысын ұйымдастыруда әлеуметтік серіктестердің рөлі.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3" w:id="2362"/>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362"/>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оқытуды енгізу жағдайында оқу-тәрбие процесін ұйымдастырудың ерекшеліктері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2" w:id="2363"/>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363"/>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қысқа мерзімді жоспарын панорамды қорғау.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қалыптасқан кәсіби құзыреттілігін анықтау (қорытынды тестілеу).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0" w:id="23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64"/>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9" w:id="2365"/>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365"/>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күнтізбелік-тақырыптық жоспар және оқу-жұмыс бағдарламаларын перспективті жоспарлау мен модельдеу.Ақпараттық объектілерді құру және қайта құру технологиясы.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8" w:id="2366"/>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366"/>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виртуалды тренажерлық кешендерді, сандық білім беру ресурстарын пайдалану.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7" w:id="23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367"/>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Вариативтіқ модуль</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6" w:id="2368"/>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368"/>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7" w:id="2369"/>
          <w:p>
            <w:pPr>
              <w:spacing w:after="20"/>
              <w:ind w:left="20"/>
              <w:jc w:val="both"/>
            </w:pPr>
            <w:r>
              <w:rPr>
                <w:rFonts w:ascii="Times New Roman"/>
                <w:b w:val="false"/>
                <w:i w:val="false"/>
                <w:color w:val="000000"/>
                <w:sz w:val="20"/>
              </w:rPr>
              <w:t>
Арнайы пәндерді оқуда оқушылардың жобалық қызметін ұйымдастыру.</w:t>
            </w:r>
            <w:r>
              <w:br/>
            </w:r>
            <w:r>
              <w:rPr>
                <w:rFonts w:ascii="Times New Roman"/>
                <w:b w:val="false"/>
                <w:i w:val="false"/>
                <w:color w:val="000000"/>
                <w:sz w:val="20"/>
              </w:rPr>
              <w:t>
</w:t>
            </w:r>
            <w:r>
              <w:rPr>
                <w:rFonts w:ascii="Times New Roman"/>
                <w:b w:val="false"/>
                <w:i w:val="false"/>
                <w:color w:val="000000"/>
                <w:sz w:val="20"/>
              </w:rPr>
              <w:t>Сыни ойлауды дамыту технологиясы негізінде білім беру процесін ұйымдастырудың ерекшеліктері. Оқушылардың оқу жетістіктерін бағалау жүйесінің жаңа амалдары.</w:t>
            </w:r>
            <w:r>
              <w:br/>
            </w:r>
            <w:r>
              <w:rPr>
                <w:rFonts w:ascii="Times New Roman"/>
                <w:b w:val="false"/>
                <w:i w:val="false"/>
                <w:color w:val="000000"/>
                <w:sz w:val="20"/>
              </w:rPr>
              <w:t>
</w:t>
            </w:r>
            <w:r>
              <w:rPr>
                <w:rFonts w:ascii="Times New Roman"/>
                <w:b w:val="false"/>
                <w:i w:val="false"/>
                <w:color w:val="000000"/>
                <w:sz w:val="20"/>
              </w:rPr>
              <w:t>Оқушыларды критериалды бағалау. Оқушыларды бағалау процесінің сипаттамасы.</w:t>
            </w:r>
            <w:r>
              <w:br/>
            </w:r>
            <w:r>
              <w:rPr>
                <w:rFonts w:ascii="Times New Roman"/>
                <w:b w:val="false"/>
                <w:i w:val="false"/>
                <w:color w:val="000000"/>
                <w:sz w:val="20"/>
              </w:rPr>
              <w:t>
</w:t>
            </w:r>
            <w:r>
              <w:rPr>
                <w:rFonts w:ascii="Times New Roman"/>
                <w:b w:val="false"/>
                <w:i w:val="false"/>
                <w:color w:val="000000"/>
                <w:sz w:val="20"/>
              </w:rPr>
              <w:t>Білім беру процесін технологияландыру оқушыларда басты кәсіби құзыреттілікті қалыптастыру факторы ретінде. Ақпараттық-коммуникациялық технологиялар ТжКБ жүйесінде білім беру процесінің тиімділігін арттыруқұралы ретінде.</w:t>
            </w:r>
            <w:r>
              <w:br/>
            </w:r>
            <w:r>
              <w:rPr>
                <w:rFonts w:ascii="Times New Roman"/>
                <w:b w:val="false"/>
                <w:i w:val="false"/>
                <w:color w:val="000000"/>
                <w:sz w:val="20"/>
              </w:rPr>
              <w:t>
Дуальды оқыту жағдайында білім беру процесін оқу-әдістемелік қамтамасыз етуді жобалау.Ұлттық және Салалық біліктіліктің шегінің белгісі мен мақсаты.</w:t>
            </w:r>
          </w:p>
          <w:bookmarkEnd w:id="2369"/>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4258" w:id="2370"/>
    <w:p>
      <w:pPr>
        <w:spacing w:after="0"/>
        <w:ind w:left="0"/>
        <w:jc w:val="both"/>
      </w:pPr>
      <w:r>
        <w:rPr>
          <w:rFonts w:ascii="Times New Roman"/>
          <w:b w:val="false"/>
          <w:i w:val="false"/>
          <w:color w:val="000000"/>
          <w:sz w:val="28"/>
        </w:rPr>
        <w:t>
      кестенің жалғысы</w:t>
      </w:r>
    </w:p>
    <w:bookmarkEnd w:id="2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9" w:id="2371"/>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23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7" w:id="237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3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9" w:id="237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3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5" w:id="237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3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9" w:id="237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3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3" w:id="237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3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10-қосымша</w:t>
            </w:r>
          </w:p>
        </w:tc>
      </w:tr>
    </w:tbl>
    <w:bookmarkStart w:name="z689" w:id="2377"/>
    <w:p>
      <w:pPr>
        <w:spacing w:after="0"/>
        <w:ind w:left="0"/>
        <w:jc w:val="left"/>
      </w:pPr>
      <w:r>
        <w:rPr>
          <w:rFonts w:ascii="Times New Roman"/>
          <w:b/>
          <w:i w:val="false"/>
          <w:color w:val="000000"/>
        </w:rPr>
        <w:t xml:space="preserve"> Педагогикалық кадрлардың біліктілігін арттыру курстарының "Жалпы - гуманитарлық пәндер оқытушыларының нәтижеге бағытталған білім беру моделінде қызмет жасауға кәсіби - тұлғалық дайындығы" тақырыбындағы білім беру бағдарламасы</w:t>
      </w:r>
    </w:p>
    <w:bookmarkEnd w:id="2377"/>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451" w:id="2378"/>
    <w:p>
      <w:pPr>
        <w:spacing w:after="0"/>
        <w:ind w:left="0"/>
        <w:jc w:val="left"/>
      </w:pPr>
      <w:r>
        <w:rPr>
          <w:rFonts w:ascii="Times New Roman"/>
          <w:b/>
          <w:i w:val="false"/>
          <w:color w:val="000000"/>
        </w:rPr>
        <w:t xml:space="preserve"> 1- тарау. Кіріспе</w:t>
      </w:r>
    </w:p>
    <w:bookmarkEnd w:id="2378"/>
    <w:bookmarkStart w:name="z14452" w:id="2379"/>
    <w:p>
      <w:pPr>
        <w:spacing w:after="0"/>
        <w:ind w:left="0"/>
        <w:jc w:val="both"/>
      </w:pPr>
      <w:r>
        <w:rPr>
          <w:rFonts w:ascii="Times New Roman"/>
          <w:b w:val="false"/>
          <w:i w:val="false"/>
          <w:color w:val="000000"/>
          <w:sz w:val="28"/>
        </w:rPr>
        <w:t xml:space="preserve">
      1. "Жалпы - гуманитарлық пәндер оқытушыларының нәтижеге бағытталған білім беру моделінде қызмет жасауға кәсіби - тұлғалық дайындығы" тақырыбындағы біліктілікті арттыру курсының білім беру бағдарламасы (бұдан әрі - Бағдарлама) техникалық және кәсіптік білім (бұдан әрі - ТжКБ) беру ұйымындағы жаратылыстану-математика пәні оқытушыларына арналған. </w:t>
      </w:r>
    </w:p>
    <w:bookmarkEnd w:id="2379"/>
    <w:bookmarkStart w:name="z14453" w:id="2380"/>
    <w:p>
      <w:pPr>
        <w:spacing w:after="0"/>
        <w:ind w:left="0"/>
        <w:jc w:val="both"/>
      </w:pPr>
      <w:r>
        <w:rPr>
          <w:rFonts w:ascii="Times New Roman"/>
          <w:b w:val="false"/>
          <w:i w:val="false"/>
          <w:color w:val="000000"/>
          <w:sz w:val="28"/>
        </w:rPr>
        <w:t>
      2. Педагогикалық қызметкердің рөлі мен мәртебесінің өзгеруі ТжКБ оқытушыларының кәсіби құзыреттілік деңгейіне де жаңа талап қояды. Басқарудың рөлі артып келеді, басты нәтиже – білім алушылардың кәсіби табысқа жетуі, таңдаған мамандықпен қанағаттану, еңбек нарығының заманауи талаптарына сай болу мақсатына жету үшін білім мен жігер қажет. Курстың мазмұнын меңгерген тыңдаушылар жұмыс берушілердің қоятын заманауи талаптарын анық біліп, дуалды оқытудың тиімді формалары мен әдістерін танып, білім алушылардың кәсіби дайындық сапасын бағалау бойынша жұмысты ұйымдастыра алады. Аталған курс экономиканы индустриалды-инновациялық дамыту жағдайында білім мен дағдыларды қалыптастыруға мүмкіндік береді.</w:t>
      </w:r>
    </w:p>
    <w:bookmarkEnd w:id="2380"/>
    <w:bookmarkStart w:name="z14454" w:id="2381"/>
    <w:p>
      <w:pPr>
        <w:spacing w:after="0"/>
        <w:ind w:left="0"/>
        <w:jc w:val="left"/>
      </w:pPr>
      <w:r>
        <w:rPr>
          <w:rFonts w:ascii="Times New Roman"/>
          <w:b/>
          <w:i w:val="false"/>
          <w:color w:val="000000"/>
        </w:rPr>
        <w:t xml:space="preserve"> 2 - тарау. Курстың мақсаты мен міндеттері</w:t>
      </w:r>
    </w:p>
    <w:bookmarkEnd w:id="2381"/>
    <w:bookmarkStart w:name="z14455" w:id="2382"/>
    <w:p>
      <w:pPr>
        <w:spacing w:after="0"/>
        <w:ind w:left="0"/>
        <w:jc w:val="both"/>
      </w:pPr>
      <w:r>
        <w:rPr>
          <w:rFonts w:ascii="Times New Roman"/>
          <w:b w:val="false"/>
          <w:i w:val="false"/>
          <w:color w:val="000000"/>
          <w:sz w:val="28"/>
        </w:rPr>
        <w:t xml:space="preserve">
      3. Нәтижеге бағытталған білім беру парадигмасына сәйкес ТжКБ беру қоғамдық-гуманитарлық пән оқытушыларының кәсіби құзыреттілігін қалыптастыру. </w:t>
      </w:r>
    </w:p>
    <w:bookmarkEnd w:id="2382"/>
    <w:bookmarkStart w:name="z14456" w:id="2383"/>
    <w:p>
      <w:pPr>
        <w:spacing w:after="0"/>
        <w:ind w:left="0"/>
        <w:jc w:val="both"/>
      </w:pPr>
      <w:r>
        <w:rPr>
          <w:rFonts w:ascii="Times New Roman"/>
          <w:b w:val="false"/>
          <w:i w:val="false"/>
          <w:color w:val="000000"/>
          <w:sz w:val="28"/>
        </w:rPr>
        <w:t xml:space="preserve">
      4. Бағдарламаның мақсатына жетудегі міндеттері: </w:t>
      </w:r>
    </w:p>
    <w:bookmarkEnd w:id="2383"/>
    <w:bookmarkStart w:name="z14457" w:id="2384"/>
    <w:p>
      <w:pPr>
        <w:spacing w:after="0"/>
        <w:ind w:left="0"/>
        <w:jc w:val="both"/>
      </w:pPr>
      <w:r>
        <w:rPr>
          <w:rFonts w:ascii="Times New Roman"/>
          <w:b w:val="false"/>
          <w:i w:val="false"/>
          <w:color w:val="000000"/>
          <w:sz w:val="28"/>
        </w:rPr>
        <w:t>
      1) ТжКБ жүйесін модернизациялаудың мақсаттары мен міндеттерін, негізін құраушы қағидаларын анықтау;</w:t>
      </w:r>
    </w:p>
    <w:bookmarkEnd w:id="2384"/>
    <w:bookmarkStart w:name="z14458" w:id="2385"/>
    <w:p>
      <w:pPr>
        <w:spacing w:after="0"/>
        <w:ind w:left="0"/>
        <w:jc w:val="both"/>
      </w:pPr>
      <w:r>
        <w:rPr>
          <w:rFonts w:ascii="Times New Roman"/>
          <w:b w:val="false"/>
          <w:i w:val="false"/>
          <w:color w:val="000000"/>
          <w:sz w:val="28"/>
        </w:rPr>
        <w:t>
      2) жобалық-бағытталған білім беру жағдайында заманауи сабақты біртұтас жүйе ретінде жобалауға қойылатын заманауи әдіс-тәсілдерді талдау;</w:t>
      </w:r>
    </w:p>
    <w:bookmarkEnd w:id="2385"/>
    <w:bookmarkStart w:name="z14459" w:id="2386"/>
    <w:p>
      <w:pPr>
        <w:spacing w:after="0"/>
        <w:ind w:left="0"/>
        <w:jc w:val="both"/>
      </w:pPr>
      <w:r>
        <w:rPr>
          <w:rFonts w:ascii="Times New Roman"/>
          <w:b w:val="false"/>
          <w:i w:val="false"/>
          <w:color w:val="000000"/>
          <w:sz w:val="28"/>
        </w:rPr>
        <w:t>
      3) сабақта мақсат қоюдың мәні мен мазмұнын зерттеу: жобаға бағытталған білім беру жағдайында студент мақсаты мен оқытушының мақсаты;</w:t>
      </w:r>
    </w:p>
    <w:bookmarkEnd w:id="2386"/>
    <w:bookmarkStart w:name="z14460" w:id="2387"/>
    <w:p>
      <w:pPr>
        <w:spacing w:after="0"/>
        <w:ind w:left="0"/>
        <w:jc w:val="both"/>
      </w:pPr>
      <w:r>
        <w:rPr>
          <w:rFonts w:ascii="Times New Roman"/>
          <w:b w:val="false"/>
          <w:i w:val="false"/>
          <w:color w:val="000000"/>
          <w:sz w:val="28"/>
        </w:rPr>
        <w:t>
      4) жобаға бағытталған білім беру жағдайында гуманитарлық пән сабақтарында білім алушылар қызметін ұйымдастырудың инновациялық формалары мен әдістерін қолдану артықшылықтарын анықтау;</w:t>
      </w:r>
    </w:p>
    <w:bookmarkEnd w:id="2387"/>
    <w:bookmarkStart w:name="z14461" w:id="2388"/>
    <w:p>
      <w:pPr>
        <w:spacing w:after="0"/>
        <w:ind w:left="0"/>
        <w:jc w:val="both"/>
      </w:pPr>
      <w:r>
        <w:rPr>
          <w:rFonts w:ascii="Times New Roman"/>
          <w:b w:val="false"/>
          <w:i w:val="false"/>
          <w:color w:val="000000"/>
          <w:sz w:val="28"/>
        </w:rPr>
        <w:t>
      5) педагогтардың өз қызметін бақылау, бағалау және түзетуді жүзеге асыру үшін дайындығын қалыптастыру, өз жұмысының нәтижелері үшін жауапкершілігін қабылдауға дайындығын қалыптастыру;</w:t>
      </w:r>
    </w:p>
    <w:bookmarkEnd w:id="2388"/>
    <w:bookmarkStart w:name="z14462" w:id="2389"/>
    <w:p>
      <w:pPr>
        <w:spacing w:after="0"/>
        <w:ind w:left="0"/>
        <w:jc w:val="both"/>
      </w:pPr>
      <w:r>
        <w:rPr>
          <w:rFonts w:ascii="Times New Roman"/>
          <w:b w:val="false"/>
          <w:i w:val="false"/>
          <w:color w:val="000000"/>
          <w:sz w:val="28"/>
        </w:rPr>
        <w:t>
      6) ТжКБ оқу мәртебесін арттыру.</w:t>
      </w:r>
    </w:p>
    <w:bookmarkEnd w:id="2389"/>
    <w:bookmarkStart w:name="z14463" w:id="2390"/>
    <w:p>
      <w:pPr>
        <w:spacing w:after="0"/>
        <w:ind w:left="0"/>
        <w:jc w:val="left"/>
      </w:pPr>
      <w:r>
        <w:rPr>
          <w:rFonts w:ascii="Times New Roman"/>
          <w:b/>
          <w:i w:val="false"/>
          <w:color w:val="000000"/>
        </w:rPr>
        <w:t xml:space="preserve"> 3 - тарау. Күтілетін нәтиже</w:t>
      </w:r>
    </w:p>
    <w:bookmarkEnd w:id="2390"/>
    <w:bookmarkStart w:name="z14464" w:id="2391"/>
    <w:p>
      <w:pPr>
        <w:spacing w:after="0"/>
        <w:ind w:left="0"/>
        <w:jc w:val="both"/>
      </w:pPr>
      <w:r>
        <w:rPr>
          <w:rFonts w:ascii="Times New Roman"/>
          <w:b w:val="false"/>
          <w:i w:val="false"/>
          <w:color w:val="000000"/>
          <w:sz w:val="28"/>
        </w:rPr>
        <w:t>
      5. Осы бағдарламаны жүзеге асыру нәтижесінде қоғамдық пән оқытушылары:</w:t>
      </w:r>
    </w:p>
    <w:bookmarkEnd w:id="2391"/>
    <w:bookmarkStart w:name="z14465" w:id="2392"/>
    <w:p>
      <w:pPr>
        <w:spacing w:after="0"/>
        <w:ind w:left="0"/>
        <w:jc w:val="both"/>
      </w:pPr>
      <w:r>
        <w:rPr>
          <w:rFonts w:ascii="Times New Roman"/>
          <w:b w:val="false"/>
          <w:i w:val="false"/>
          <w:color w:val="000000"/>
          <w:sz w:val="28"/>
        </w:rPr>
        <w:t>
      1) ТжКБ беру жүйесін модернизациялаудың мақсат, міндеттері, негіз құраушы қағидаларын;</w:t>
      </w:r>
    </w:p>
    <w:bookmarkEnd w:id="2392"/>
    <w:bookmarkStart w:name="z14466" w:id="2393"/>
    <w:p>
      <w:pPr>
        <w:spacing w:after="0"/>
        <w:ind w:left="0"/>
        <w:jc w:val="both"/>
      </w:pPr>
      <w:r>
        <w:rPr>
          <w:rFonts w:ascii="Times New Roman"/>
          <w:b w:val="false"/>
          <w:i w:val="false"/>
          <w:color w:val="000000"/>
          <w:sz w:val="28"/>
        </w:rPr>
        <w:t>
      жобаға бағытталған білім беру жағдайында заманауи сабақтың негізгі құрылымдық компоненттерін;</w:t>
      </w:r>
    </w:p>
    <w:bookmarkEnd w:id="2393"/>
    <w:bookmarkStart w:name="z14467" w:id="2394"/>
    <w:p>
      <w:pPr>
        <w:spacing w:after="0"/>
        <w:ind w:left="0"/>
        <w:jc w:val="both"/>
      </w:pPr>
      <w:r>
        <w:rPr>
          <w:rFonts w:ascii="Times New Roman"/>
          <w:b w:val="false"/>
          <w:i w:val="false"/>
          <w:color w:val="000000"/>
          <w:sz w:val="28"/>
        </w:rPr>
        <w:t>
      нәтижеге бағытталған білім берудің моделін негізгі амалдарын;</w:t>
      </w:r>
    </w:p>
    <w:bookmarkEnd w:id="2394"/>
    <w:bookmarkStart w:name="z14468" w:id="2395"/>
    <w:p>
      <w:pPr>
        <w:spacing w:after="0"/>
        <w:ind w:left="0"/>
        <w:jc w:val="both"/>
      </w:pPr>
      <w:r>
        <w:rPr>
          <w:rFonts w:ascii="Times New Roman"/>
          <w:b w:val="false"/>
          <w:i w:val="false"/>
          <w:color w:val="000000"/>
          <w:sz w:val="28"/>
        </w:rPr>
        <w:t>
      жобаға бағытталған білім беру жағдайында гуманитарлық пән сабақтарында білім алушылардың қызметін ұйымдастырудың инновациялық формалары мен әдістерін;</w:t>
      </w:r>
    </w:p>
    <w:bookmarkEnd w:id="2395"/>
    <w:bookmarkStart w:name="z14469" w:id="2396"/>
    <w:p>
      <w:pPr>
        <w:spacing w:after="0"/>
        <w:ind w:left="0"/>
        <w:jc w:val="both"/>
      </w:pPr>
      <w:r>
        <w:rPr>
          <w:rFonts w:ascii="Times New Roman"/>
          <w:b w:val="false"/>
          <w:i w:val="false"/>
          <w:color w:val="000000"/>
          <w:sz w:val="28"/>
        </w:rPr>
        <w:t>
      гуманитарлық пән оқытушысының нәтижеге бағытталған білім беру моделінде жұмыс жасауға кәсіби-тұлғалық дайындығының мәнін;</w:t>
      </w:r>
    </w:p>
    <w:bookmarkEnd w:id="2396"/>
    <w:bookmarkStart w:name="z14470" w:id="2397"/>
    <w:p>
      <w:pPr>
        <w:spacing w:after="0"/>
        <w:ind w:left="0"/>
        <w:jc w:val="both"/>
      </w:pPr>
      <w:r>
        <w:rPr>
          <w:rFonts w:ascii="Times New Roman"/>
          <w:b w:val="false"/>
          <w:i w:val="false"/>
          <w:color w:val="000000"/>
          <w:sz w:val="28"/>
        </w:rPr>
        <w:t>
      жобаға бағытталған білім беру жағдайында заманауи сабақтың концепциясын;</w:t>
      </w:r>
    </w:p>
    <w:bookmarkEnd w:id="2397"/>
    <w:bookmarkStart w:name="z14471" w:id="2398"/>
    <w:p>
      <w:pPr>
        <w:spacing w:after="0"/>
        <w:ind w:left="0"/>
        <w:jc w:val="both"/>
      </w:pPr>
      <w:r>
        <w:rPr>
          <w:rFonts w:ascii="Times New Roman"/>
          <w:b w:val="false"/>
          <w:i w:val="false"/>
          <w:color w:val="000000"/>
          <w:sz w:val="28"/>
        </w:rPr>
        <w:t>
      жобаға бағытталған білім беру жағдайында гуманитарлық пән сабақтарында мақсат қою мен нәтижеліліктің өзара байланысын;</w:t>
      </w:r>
    </w:p>
    <w:bookmarkEnd w:id="2398"/>
    <w:bookmarkStart w:name="z14472" w:id="2399"/>
    <w:p>
      <w:pPr>
        <w:spacing w:after="0"/>
        <w:ind w:left="0"/>
        <w:jc w:val="both"/>
      </w:pPr>
      <w:r>
        <w:rPr>
          <w:rFonts w:ascii="Times New Roman"/>
          <w:b w:val="false"/>
          <w:i w:val="false"/>
          <w:color w:val="000000"/>
          <w:sz w:val="28"/>
        </w:rPr>
        <w:t>
      жобаға бағытталған білім беру жағдайында сабақта білім алушылардың қызметін ұйымдастырудың инновациялық формалары мен әдістерін пайдалану мақсаттарын біледі;</w:t>
      </w:r>
    </w:p>
    <w:bookmarkEnd w:id="2399"/>
    <w:bookmarkStart w:name="z14473" w:id="2400"/>
    <w:p>
      <w:pPr>
        <w:spacing w:after="0"/>
        <w:ind w:left="0"/>
        <w:jc w:val="both"/>
      </w:pPr>
      <w:r>
        <w:rPr>
          <w:rFonts w:ascii="Times New Roman"/>
          <w:b w:val="false"/>
          <w:i w:val="false"/>
          <w:color w:val="000000"/>
          <w:sz w:val="28"/>
        </w:rPr>
        <w:t>
      2) оқыту үрдісінде тиімді педагогикалық және инновациялық технологияларды, білім алушылардың оқу-таным, функционалды қызметін ұйымдастыру мен басқару формаларын қолданады;</w:t>
      </w:r>
    </w:p>
    <w:bookmarkEnd w:id="2400"/>
    <w:bookmarkStart w:name="z14474" w:id="2401"/>
    <w:p>
      <w:pPr>
        <w:spacing w:after="0"/>
        <w:ind w:left="0"/>
        <w:jc w:val="both"/>
      </w:pPr>
      <w:r>
        <w:rPr>
          <w:rFonts w:ascii="Times New Roman"/>
          <w:b w:val="false"/>
          <w:i w:val="false"/>
          <w:color w:val="000000"/>
          <w:sz w:val="28"/>
        </w:rPr>
        <w:t>
      3) нәтижеге бағытталған білім беру моделінде оқытудың негізгі әдіс-тәсілдері;</w:t>
      </w:r>
    </w:p>
    <w:bookmarkEnd w:id="2401"/>
    <w:bookmarkStart w:name="z14475" w:id="2402"/>
    <w:p>
      <w:pPr>
        <w:spacing w:after="0"/>
        <w:ind w:left="0"/>
        <w:jc w:val="both"/>
      </w:pPr>
      <w:r>
        <w:rPr>
          <w:rFonts w:ascii="Times New Roman"/>
          <w:b w:val="false"/>
          <w:i w:val="false"/>
          <w:color w:val="000000"/>
          <w:sz w:val="28"/>
        </w:rPr>
        <w:t>
      жобаға бағытталған білім беру жағдайында гуманитарлық пән сабақтарында мақсат қою және рефлексия әдіс-тәсілдерін;</w:t>
      </w:r>
    </w:p>
    <w:bookmarkEnd w:id="2402"/>
    <w:bookmarkStart w:name="z14476" w:id="2403"/>
    <w:p>
      <w:pPr>
        <w:spacing w:after="0"/>
        <w:ind w:left="0"/>
        <w:jc w:val="both"/>
      </w:pPr>
      <w:r>
        <w:rPr>
          <w:rFonts w:ascii="Times New Roman"/>
          <w:b w:val="false"/>
          <w:i w:val="false"/>
          <w:color w:val="000000"/>
          <w:sz w:val="28"/>
        </w:rPr>
        <w:t>
      білім алушылар қызметін ұйымдастырудың инновациялық формалары мен әдістерін меңгереді.</w:t>
      </w:r>
    </w:p>
    <w:bookmarkEnd w:id="2403"/>
    <w:bookmarkStart w:name="z14477" w:id="2404"/>
    <w:p>
      <w:pPr>
        <w:spacing w:after="0"/>
        <w:ind w:left="0"/>
        <w:jc w:val="left"/>
      </w:pPr>
      <w:r>
        <w:rPr>
          <w:rFonts w:ascii="Times New Roman"/>
          <w:b/>
          <w:i w:val="false"/>
          <w:color w:val="000000"/>
        </w:rPr>
        <w:t xml:space="preserve"> 4 - тарау. Бағдарламаның мазмұны</w:t>
      </w:r>
    </w:p>
    <w:bookmarkEnd w:id="2404"/>
    <w:bookmarkStart w:name="z14478" w:id="2405"/>
    <w:p>
      <w:pPr>
        <w:spacing w:after="0"/>
        <w:ind w:left="0"/>
        <w:jc w:val="both"/>
      </w:pPr>
      <w:r>
        <w:rPr>
          <w:rFonts w:ascii="Times New Roman"/>
          <w:b w:val="false"/>
          <w:i w:val="false"/>
          <w:color w:val="000000"/>
          <w:sz w:val="28"/>
        </w:rPr>
        <w:t>
      6. Білім беру бағдарламасы 5 модульден тұрады:</w:t>
      </w:r>
    </w:p>
    <w:bookmarkEnd w:id="2405"/>
    <w:bookmarkStart w:name="z14479" w:id="2406"/>
    <w:p>
      <w:pPr>
        <w:spacing w:after="0"/>
        <w:ind w:left="0"/>
        <w:jc w:val="both"/>
      </w:pPr>
      <w:r>
        <w:rPr>
          <w:rFonts w:ascii="Times New Roman"/>
          <w:b w:val="false"/>
          <w:i w:val="false"/>
          <w:color w:val="000000"/>
          <w:sz w:val="28"/>
        </w:rPr>
        <w:t>
      1) нормативтік-құқықтық модуль;</w:t>
      </w:r>
    </w:p>
    <w:bookmarkEnd w:id="2406"/>
    <w:bookmarkStart w:name="z14480" w:id="2407"/>
    <w:p>
      <w:pPr>
        <w:spacing w:after="0"/>
        <w:ind w:left="0"/>
        <w:jc w:val="both"/>
      </w:pPr>
      <w:r>
        <w:rPr>
          <w:rFonts w:ascii="Times New Roman"/>
          <w:b w:val="false"/>
          <w:i w:val="false"/>
          <w:color w:val="000000"/>
          <w:sz w:val="28"/>
        </w:rPr>
        <w:t>
      2) психологиялық-педагогикалық;</w:t>
      </w:r>
    </w:p>
    <w:bookmarkEnd w:id="2407"/>
    <w:bookmarkStart w:name="z14481" w:id="2408"/>
    <w:p>
      <w:pPr>
        <w:spacing w:after="0"/>
        <w:ind w:left="0"/>
        <w:jc w:val="both"/>
      </w:pPr>
      <w:r>
        <w:rPr>
          <w:rFonts w:ascii="Times New Roman"/>
          <w:b w:val="false"/>
          <w:i w:val="false"/>
          <w:color w:val="000000"/>
          <w:sz w:val="28"/>
        </w:rPr>
        <w:t>
      3) мазмұндық;</w:t>
      </w:r>
    </w:p>
    <w:bookmarkEnd w:id="2408"/>
    <w:bookmarkStart w:name="z14482" w:id="2409"/>
    <w:p>
      <w:pPr>
        <w:spacing w:after="0"/>
        <w:ind w:left="0"/>
        <w:jc w:val="both"/>
      </w:pPr>
      <w:r>
        <w:rPr>
          <w:rFonts w:ascii="Times New Roman"/>
          <w:b w:val="false"/>
          <w:i w:val="false"/>
          <w:color w:val="000000"/>
          <w:sz w:val="28"/>
        </w:rPr>
        <w:t>
      4) технологиялық;</w:t>
      </w:r>
    </w:p>
    <w:bookmarkEnd w:id="2409"/>
    <w:bookmarkStart w:name="z14483" w:id="2410"/>
    <w:p>
      <w:pPr>
        <w:spacing w:after="0"/>
        <w:ind w:left="0"/>
        <w:jc w:val="both"/>
      </w:pPr>
      <w:r>
        <w:rPr>
          <w:rFonts w:ascii="Times New Roman"/>
          <w:b w:val="false"/>
          <w:i w:val="false"/>
          <w:color w:val="000000"/>
          <w:sz w:val="28"/>
        </w:rPr>
        <w:t>
      5) вариативтік.</w:t>
      </w:r>
    </w:p>
    <w:bookmarkEnd w:id="2410"/>
    <w:bookmarkStart w:name="z14484" w:id="2411"/>
    <w:p>
      <w:pPr>
        <w:spacing w:after="0"/>
        <w:ind w:left="0"/>
        <w:jc w:val="both"/>
      </w:pPr>
      <w:r>
        <w:rPr>
          <w:rFonts w:ascii="Times New Roman"/>
          <w:b w:val="false"/>
          <w:i w:val="false"/>
          <w:color w:val="000000"/>
          <w:sz w:val="28"/>
        </w:rPr>
        <w:t>
      7. Нормативтік-құқықтық модульде келесі тақырыптар зерделенеді:</w:t>
      </w:r>
    </w:p>
    <w:bookmarkEnd w:id="2411"/>
    <w:bookmarkStart w:name="z14485" w:id="2412"/>
    <w:p>
      <w:pPr>
        <w:spacing w:after="0"/>
        <w:ind w:left="0"/>
        <w:jc w:val="both"/>
      </w:pPr>
      <w:r>
        <w:rPr>
          <w:rFonts w:ascii="Times New Roman"/>
          <w:b w:val="false"/>
          <w:i w:val="false"/>
          <w:color w:val="000000"/>
          <w:sz w:val="28"/>
        </w:rPr>
        <w:t>
      "ҚР білім беруді дамытудың 2011-2020 жылдарға арналған Мемлекеттік бағдарламасын жүзеге асыру жағдайында педагогикалық қызметкерлердің біліктілігін арттыру сапасы";</w:t>
      </w:r>
    </w:p>
    <w:bookmarkEnd w:id="2412"/>
    <w:bookmarkStart w:name="z14486" w:id="2413"/>
    <w:p>
      <w:pPr>
        <w:spacing w:after="0"/>
        <w:ind w:left="0"/>
        <w:jc w:val="both"/>
      </w:pPr>
      <w:r>
        <w:rPr>
          <w:rFonts w:ascii="Times New Roman"/>
          <w:b w:val="false"/>
          <w:i w:val="false"/>
          <w:color w:val="000000"/>
          <w:sz w:val="28"/>
        </w:rPr>
        <w:t>
      "Техникалық және кәсіптік білім беру. Қазақстан Республикасының Президенті – Ұлт көшбасшысының Жолдаулары мен ел дамуының қысқа мерзімді және ұзақ мерзімді басымдылықтарын жүзеге асырудағы олардың рөлі";</w:t>
      </w:r>
    </w:p>
    <w:bookmarkEnd w:id="2413"/>
    <w:bookmarkStart w:name="z14487" w:id="2414"/>
    <w:p>
      <w:pPr>
        <w:spacing w:after="0"/>
        <w:ind w:left="0"/>
        <w:jc w:val="both"/>
      </w:pPr>
      <w:r>
        <w:rPr>
          <w:rFonts w:ascii="Times New Roman"/>
          <w:b w:val="false"/>
          <w:i w:val="false"/>
          <w:color w:val="000000"/>
          <w:sz w:val="28"/>
        </w:rPr>
        <w:t>
      "Қазақстан Республикасының Президенті Н.Ә.Назарбаевтың "Нұрлы жол – болашаққа бастар жол" жолдауының басым бағыттары";</w:t>
      </w:r>
    </w:p>
    <w:bookmarkEnd w:id="2414"/>
    <w:bookmarkStart w:name="z14488" w:id="2415"/>
    <w:p>
      <w:pPr>
        <w:spacing w:after="0"/>
        <w:ind w:left="0"/>
        <w:jc w:val="both"/>
      </w:pPr>
      <w:r>
        <w:rPr>
          <w:rFonts w:ascii="Times New Roman"/>
          <w:b w:val="false"/>
          <w:i w:val="false"/>
          <w:color w:val="000000"/>
          <w:sz w:val="28"/>
        </w:rPr>
        <w:t>
      "Қазақстан Республикасының "Сыбайлас жемқорлыққа қарсы күрес туралы" (1998 жылғы 2 шілдесіндегі № 267-I (03.07.2013 жылдағы өзгертулер және толықтырулармен) Заңы".</w:t>
      </w:r>
    </w:p>
    <w:bookmarkEnd w:id="2415"/>
    <w:bookmarkStart w:name="z14489" w:id="2416"/>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2416"/>
    <w:bookmarkStart w:name="z14490" w:id="2417"/>
    <w:p>
      <w:pPr>
        <w:spacing w:after="0"/>
        <w:ind w:left="0"/>
        <w:jc w:val="both"/>
      </w:pPr>
      <w:r>
        <w:rPr>
          <w:rFonts w:ascii="Times New Roman"/>
          <w:b w:val="false"/>
          <w:i w:val="false"/>
          <w:color w:val="000000"/>
          <w:sz w:val="28"/>
        </w:rPr>
        <w:t>
      "Нәтижеге бағытталған білім беру моделінде психологиялық-педагогикалық өзара әрекет ету технологиясы";</w:t>
      </w:r>
    </w:p>
    <w:bookmarkEnd w:id="2417"/>
    <w:bookmarkStart w:name="z14491" w:id="2418"/>
    <w:p>
      <w:pPr>
        <w:spacing w:after="0"/>
        <w:ind w:left="0"/>
        <w:jc w:val="both"/>
      </w:pPr>
      <w:r>
        <w:rPr>
          <w:rFonts w:ascii="Times New Roman"/>
          <w:b w:val="false"/>
          <w:i w:val="false"/>
          <w:color w:val="000000"/>
          <w:sz w:val="28"/>
        </w:rPr>
        <w:t>
      "Нәтижеге бағытталған білім беру моделінде кәсіптік білім беру педагогінің оқушылармен кикілжіңсіз қарым-қатынас теориясы мен практикасы";</w:t>
      </w:r>
    </w:p>
    <w:bookmarkEnd w:id="2418"/>
    <w:bookmarkStart w:name="z14492" w:id="2419"/>
    <w:p>
      <w:pPr>
        <w:spacing w:after="0"/>
        <w:ind w:left="0"/>
        <w:jc w:val="both"/>
      </w:pPr>
      <w:r>
        <w:rPr>
          <w:rFonts w:ascii="Times New Roman"/>
          <w:b w:val="false"/>
          <w:i w:val="false"/>
          <w:color w:val="000000"/>
          <w:sz w:val="28"/>
        </w:rPr>
        <w:t>
      "Педагогикалық үрдісте "Өзін-өзі тану" пәнінің жүйе түзуші әлеуетін жүзеге асыру мүмкіндіктері қарастырылады".</w:t>
      </w:r>
    </w:p>
    <w:bookmarkEnd w:id="2419"/>
    <w:bookmarkStart w:name="z14493" w:id="2420"/>
    <w:p>
      <w:pPr>
        <w:spacing w:after="0"/>
        <w:ind w:left="0"/>
        <w:jc w:val="both"/>
      </w:pPr>
      <w:r>
        <w:rPr>
          <w:rFonts w:ascii="Times New Roman"/>
          <w:b w:val="false"/>
          <w:i w:val="false"/>
          <w:color w:val="000000"/>
          <w:sz w:val="28"/>
        </w:rPr>
        <w:t>
      9. Мазмұндық модульде келесі тақырыптар зерделенеді:</w:t>
      </w:r>
    </w:p>
    <w:bookmarkEnd w:id="2420"/>
    <w:bookmarkStart w:name="z14494" w:id="2421"/>
    <w:p>
      <w:pPr>
        <w:spacing w:after="0"/>
        <w:ind w:left="0"/>
        <w:jc w:val="both"/>
      </w:pPr>
      <w:r>
        <w:rPr>
          <w:rFonts w:ascii="Times New Roman"/>
          <w:b w:val="false"/>
          <w:i w:val="false"/>
          <w:color w:val="000000"/>
          <w:sz w:val="28"/>
        </w:rPr>
        <w:t>
      "Білім беруді жаңғырту және оқушылардың функционалды сауаттылығын қалыптастыру контексінде сын тұрғысынан ойлау технологиялары";</w:t>
      </w:r>
    </w:p>
    <w:bookmarkEnd w:id="2421"/>
    <w:bookmarkStart w:name="z14495" w:id="2422"/>
    <w:p>
      <w:pPr>
        <w:spacing w:after="0"/>
        <w:ind w:left="0"/>
        <w:jc w:val="both"/>
      </w:pPr>
      <w:r>
        <w:rPr>
          <w:rFonts w:ascii="Times New Roman"/>
          <w:b w:val="false"/>
          <w:i w:val="false"/>
          <w:color w:val="000000"/>
          <w:sz w:val="28"/>
        </w:rPr>
        <w:t>
      "Гуманитарлық пән сабақтарында оқушылардың білімін бағалау үшін тест бағдарламасын қолдану";</w:t>
      </w:r>
    </w:p>
    <w:bookmarkEnd w:id="2422"/>
    <w:bookmarkStart w:name="z14496" w:id="2423"/>
    <w:p>
      <w:pPr>
        <w:spacing w:after="0"/>
        <w:ind w:left="0"/>
        <w:jc w:val="both"/>
      </w:pPr>
      <w:r>
        <w:rPr>
          <w:rFonts w:ascii="Times New Roman"/>
          <w:b w:val="false"/>
          <w:i w:val="false"/>
          <w:color w:val="000000"/>
          <w:sz w:val="28"/>
        </w:rPr>
        <w:t>
      "Гуманитарлық пән сабақтарына қойылатын заманауи талаптар";</w:t>
      </w:r>
    </w:p>
    <w:bookmarkEnd w:id="2423"/>
    <w:bookmarkStart w:name="z14497" w:id="2424"/>
    <w:p>
      <w:pPr>
        <w:spacing w:after="0"/>
        <w:ind w:left="0"/>
        <w:jc w:val="both"/>
      </w:pPr>
      <w:r>
        <w:rPr>
          <w:rFonts w:ascii="Times New Roman"/>
          <w:b w:val="false"/>
          <w:i w:val="false"/>
          <w:color w:val="000000"/>
          <w:sz w:val="28"/>
        </w:rPr>
        <w:t>
      "Құзыреттілікті әдіс-тәсілдер негізінде заманауи сабақты жетілдіру бойынша жаңа әдістер мен формалар";</w:t>
      </w:r>
    </w:p>
    <w:bookmarkEnd w:id="2424"/>
    <w:bookmarkStart w:name="z14498" w:id="2425"/>
    <w:p>
      <w:pPr>
        <w:spacing w:after="0"/>
        <w:ind w:left="0"/>
        <w:jc w:val="both"/>
      </w:pPr>
      <w:r>
        <w:rPr>
          <w:rFonts w:ascii="Times New Roman"/>
          <w:b w:val="false"/>
          <w:i w:val="false"/>
          <w:color w:val="000000"/>
          <w:sz w:val="28"/>
        </w:rPr>
        <w:t>
      "ТжКБ беру жүйесін жаңғырту жағдайында практикалық бағытталған оқыту";</w:t>
      </w:r>
    </w:p>
    <w:bookmarkEnd w:id="2425"/>
    <w:bookmarkStart w:name="z14499" w:id="2426"/>
    <w:p>
      <w:pPr>
        <w:spacing w:after="0"/>
        <w:ind w:left="0"/>
        <w:jc w:val="both"/>
      </w:pPr>
      <w:r>
        <w:rPr>
          <w:rFonts w:ascii="Times New Roman"/>
          <w:b w:val="false"/>
          <w:i w:val="false"/>
          <w:color w:val="000000"/>
          <w:sz w:val="28"/>
        </w:rPr>
        <w:t>
      "Оқушылардың интеллектуалды және креативті қабілеттерін дамыту бойынша педагогтің жұмыс түрлері";</w:t>
      </w:r>
    </w:p>
    <w:bookmarkEnd w:id="2426"/>
    <w:bookmarkStart w:name="z14500" w:id="2427"/>
    <w:p>
      <w:pPr>
        <w:spacing w:after="0"/>
        <w:ind w:left="0"/>
        <w:jc w:val="both"/>
      </w:pPr>
      <w:r>
        <w:rPr>
          <w:rFonts w:ascii="Times New Roman"/>
          <w:b w:val="false"/>
          <w:i w:val="false"/>
          <w:color w:val="000000"/>
          <w:sz w:val="28"/>
        </w:rPr>
        <w:t>
      "Оқушылардың таным қызметін белсендіру әдістері, жобалап оқыту. жобалау әдісін қолдануға қойылатын талаптар";</w:t>
      </w:r>
    </w:p>
    <w:bookmarkEnd w:id="2427"/>
    <w:bookmarkStart w:name="z14501" w:id="2428"/>
    <w:p>
      <w:pPr>
        <w:spacing w:after="0"/>
        <w:ind w:left="0"/>
        <w:jc w:val="both"/>
      </w:pPr>
      <w:r>
        <w:rPr>
          <w:rFonts w:ascii="Times New Roman"/>
          <w:b w:val="false"/>
          <w:i w:val="false"/>
          <w:color w:val="000000"/>
          <w:sz w:val="28"/>
        </w:rPr>
        <w:t>
      "Нәтижеге бағытталған білім берудің жаңа моделіне көшу жағдайында пәндерді оқыту әдістемесі, сase-study (кейс-стади) әдісін қолдану ерекшеліктері";</w:t>
      </w:r>
    </w:p>
    <w:bookmarkEnd w:id="2428"/>
    <w:bookmarkStart w:name="z14502" w:id="2429"/>
    <w:p>
      <w:pPr>
        <w:spacing w:after="0"/>
        <w:ind w:left="0"/>
        <w:jc w:val="both"/>
      </w:pPr>
      <w:r>
        <w:rPr>
          <w:rFonts w:ascii="Times New Roman"/>
          <w:b w:val="false"/>
          <w:i w:val="false"/>
          <w:color w:val="000000"/>
          <w:sz w:val="28"/>
        </w:rPr>
        <w:t>
      "Сase-study (кейс-стади) әдісін практикада қолдануда оқытушының рөлі";</w:t>
      </w:r>
    </w:p>
    <w:bookmarkEnd w:id="2429"/>
    <w:bookmarkStart w:name="z14503" w:id="2430"/>
    <w:p>
      <w:pPr>
        <w:spacing w:after="0"/>
        <w:ind w:left="0"/>
        <w:jc w:val="both"/>
      </w:pPr>
      <w:r>
        <w:rPr>
          <w:rFonts w:ascii="Times New Roman"/>
          <w:b w:val="false"/>
          <w:i w:val="false"/>
          <w:color w:val="000000"/>
          <w:sz w:val="28"/>
        </w:rPr>
        <w:t>
      "Білім беру үрдісінде мониторингті өткізу, оқушылардың оқу жетістіктерін бағалау";</w:t>
      </w:r>
    </w:p>
    <w:bookmarkEnd w:id="2430"/>
    <w:bookmarkStart w:name="z14504" w:id="2431"/>
    <w:p>
      <w:pPr>
        <w:spacing w:after="0"/>
        <w:ind w:left="0"/>
        <w:jc w:val="both"/>
      </w:pPr>
      <w:r>
        <w:rPr>
          <w:rFonts w:ascii="Times New Roman"/>
          <w:b w:val="false"/>
          <w:i w:val="false"/>
          <w:color w:val="000000"/>
          <w:sz w:val="28"/>
        </w:rPr>
        <w:t>
      "Оқытушының ғылыми-әдістемелік жұмысын жобалау технологияларын қолдану кезінде педагогтің жеке кәсіби өсуінің шарты ретінде";</w:t>
      </w:r>
    </w:p>
    <w:bookmarkEnd w:id="2431"/>
    <w:bookmarkStart w:name="z14505" w:id="2432"/>
    <w:p>
      <w:pPr>
        <w:spacing w:after="0"/>
        <w:ind w:left="0"/>
        <w:jc w:val="both"/>
      </w:pPr>
      <w:r>
        <w:rPr>
          <w:rFonts w:ascii="Times New Roman"/>
          <w:b w:val="false"/>
          <w:i w:val="false"/>
          <w:color w:val="000000"/>
          <w:sz w:val="28"/>
        </w:rPr>
        <w:t>
      "Сандық оқыту ресурстарын әзірлеу, критериалды бағалауды қолдана отырып сабақты құрылымдау, шағын сабақтардың презентациясы қарастырылады".</w:t>
      </w:r>
    </w:p>
    <w:bookmarkEnd w:id="2432"/>
    <w:bookmarkStart w:name="z14506" w:id="2433"/>
    <w:p>
      <w:pPr>
        <w:spacing w:after="0"/>
        <w:ind w:left="0"/>
        <w:jc w:val="both"/>
      </w:pPr>
      <w:r>
        <w:rPr>
          <w:rFonts w:ascii="Times New Roman"/>
          <w:b w:val="false"/>
          <w:i w:val="false"/>
          <w:color w:val="000000"/>
          <w:sz w:val="28"/>
        </w:rPr>
        <w:t>
      10. Технологиялық модульде келесі тақырыптар зерделенеді:</w:t>
      </w:r>
    </w:p>
    <w:bookmarkEnd w:id="2433"/>
    <w:bookmarkStart w:name="z14507" w:id="2434"/>
    <w:p>
      <w:pPr>
        <w:spacing w:after="0"/>
        <w:ind w:left="0"/>
        <w:jc w:val="both"/>
      </w:pPr>
      <w:r>
        <w:rPr>
          <w:rFonts w:ascii="Times New Roman"/>
          <w:b w:val="false"/>
          <w:i w:val="false"/>
          <w:color w:val="000000"/>
          <w:sz w:val="28"/>
        </w:rPr>
        <w:t>
      "Портфолио ТжКБ беру оқытушысының өзіндік бағалауын жүргізу құралы ретінде";</w:t>
      </w:r>
    </w:p>
    <w:bookmarkEnd w:id="2434"/>
    <w:bookmarkStart w:name="z14508" w:id="2435"/>
    <w:p>
      <w:pPr>
        <w:spacing w:after="0"/>
        <w:ind w:left="0"/>
        <w:jc w:val="both"/>
      </w:pPr>
      <w:r>
        <w:rPr>
          <w:rFonts w:ascii="Times New Roman"/>
          <w:b w:val="false"/>
          <w:i w:val="false"/>
          <w:color w:val="000000"/>
          <w:sz w:val="28"/>
        </w:rPr>
        <w:t>
      "Сабақтарда заманауи интербелсенді құралдарды қолдану".</w:t>
      </w:r>
    </w:p>
    <w:bookmarkEnd w:id="2435"/>
    <w:bookmarkStart w:name="z14509" w:id="2436"/>
    <w:p>
      <w:pPr>
        <w:spacing w:after="0"/>
        <w:ind w:left="0"/>
        <w:jc w:val="both"/>
      </w:pPr>
      <w:r>
        <w:rPr>
          <w:rFonts w:ascii="Times New Roman"/>
          <w:b w:val="false"/>
          <w:i w:val="false"/>
          <w:color w:val="000000"/>
          <w:sz w:val="28"/>
        </w:rPr>
        <w:t>
      11. Вариативтік модульде келесі тақырыптар зерделенеді:</w:t>
      </w:r>
    </w:p>
    <w:bookmarkEnd w:id="2436"/>
    <w:bookmarkStart w:name="z14510" w:id="2437"/>
    <w:p>
      <w:pPr>
        <w:spacing w:after="0"/>
        <w:ind w:left="0"/>
        <w:jc w:val="both"/>
      </w:pPr>
      <w:r>
        <w:rPr>
          <w:rFonts w:ascii="Times New Roman"/>
          <w:b w:val="false"/>
          <w:i w:val="false"/>
          <w:color w:val="000000"/>
          <w:sz w:val="28"/>
        </w:rPr>
        <w:t>
      "ТжКБ беру түлектерін дайындау сапасын бағалау";</w:t>
      </w:r>
    </w:p>
    <w:bookmarkEnd w:id="2437"/>
    <w:bookmarkStart w:name="z14511" w:id="2438"/>
    <w:p>
      <w:pPr>
        <w:spacing w:after="0"/>
        <w:ind w:left="0"/>
        <w:jc w:val="both"/>
      </w:pPr>
      <w:r>
        <w:rPr>
          <w:rFonts w:ascii="Times New Roman"/>
          <w:b w:val="false"/>
          <w:i w:val="false"/>
          <w:color w:val="000000"/>
          <w:sz w:val="28"/>
        </w:rPr>
        <w:t>
      "Заманауи еңбек нарық жағдайында кәсіби бағыт беру";</w:t>
      </w:r>
    </w:p>
    <w:bookmarkEnd w:id="2438"/>
    <w:bookmarkStart w:name="z14512" w:id="2439"/>
    <w:p>
      <w:pPr>
        <w:spacing w:after="0"/>
        <w:ind w:left="0"/>
        <w:jc w:val="both"/>
      </w:pPr>
      <w:r>
        <w:rPr>
          <w:rFonts w:ascii="Times New Roman"/>
          <w:b w:val="false"/>
          <w:i w:val="false"/>
          <w:color w:val="000000"/>
          <w:sz w:val="28"/>
        </w:rPr>
        <w:t>
      "ТжКБ беру ұйымдарының әлеуметтік серіктестермен өзара әрекет етуі тақырыптары".</w:t>
      </w:r>
    </w:p>
    <w:bookmarkEnd w:id="2439"/>
    <w:bookmarkStart w:name="z14513" w:id="2440"/>
    <w:p>
      <w:pPr>
        <w:spacing w:after="0"/>
        <w:ind w:left="0"/>
        <w:jc w:val="both"/>
      </w:pPr>
      <w:r>
        <w:rPr>
          <w:rFonts w:ascii="Times New Roman"/>
          <w:b w:val="false"/>
          <w:i w:val="false"/>
          <w:color w:val="000000"/>
          <w:sz w:val="28"/>
        </w:rPr>
        <w:t>
      Ескерту:</w:t>
      </w:r>
    </w:p>
    <w:bookmarkEnd w:id="2440"/>
    <w:bookmarkStart w:name="z14514" w:id="2441"/>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2-6 сағатқа дейін өзгеруі мүмкін.</w:t>
      </w:r>
    </w:p>
    <w:bookmarkEnd w:id="2441"/>
    <w:bookmarkStart w:name="z14515" w:id="2442"/>
    <w:p>
      <w:pPr>
        <w:spacing w:after="0"/>
        <w:ind w:left="0"/>
        <w:jc w:val="left"/>
      </w:pPr>
      <w:r>
        <w:rPr>
          <w:rFonts w:ascii="Times New Roman"/>
          <w:b/>
          <w:i w:val="false"/>
          <w:color w:val="000000"/>
        </w:rPr>
        <w:t xml:space="preserve"> 5 - тарау. Білім беру процесін ұйымдастыру</w:t>
      </w:r>
    </w:p>
    <w:bookmarkEnd w:id="2442"/>
    <w:bookmarkStart w:name="z14516" w:id="2443"/>
    <w:p>
      <w:pPr>
        <w:spacing w:after="0"/>
        <w:ind w:left="0"/>
        <w:jc w:val="both"/>
      </w:pPr>
      <w:r>
        <w:rPr>
          <w:rFonts w:ascii="Times New Roman"/>
          <w:b w:val="false"/>
          <w:i w:val="false"/>
          <w:color w:val="000000"/>
          <w:sz w:val="28"/>
        </w:rPr>
        <w:t>
      12. Білім беру үрдісі 36 және 80 сағатқа арналған курстың оқу-тақырыптық жоспарына сай Бағдарламаның 1 қосымшасына сәйкес ұйымдастырылады.</w:t>
      </w:r>
    </w:p>
    <w:bookmarkEnd w:id="2443"/>
    <w:bookmarkStart w:name="z14517" w:id="2444"/>
    <w:p>
      <w:pPr>
        <w:spacing w:after="0"/>
        <w:ind w:left="0"/>
        <w:jc w:val="both"/>
      </w:pPr>
      <w:r>
        <w:rPr>
          <w:rFonts w:ascii="Times New Roman"/>
          <w:b w:val="false"/>
          <w:i w:val="false"/>
          <w:color w:val="000000"/>
          <w:sz w:val="28"/>
        </w:rPr>
        <w:t>
      13. Білім беру үрдісін ұйымдастыру кезінде тыңдаушылардың білімін бағалау мен бақылау мақсатында өздік жұмысы, жобалау жұмысы, шағын сабақ презентациясы (шағын іс-шаралар) және қорытынды тестілеу жүргізіледі.</w:t>
      </w:r>
    </w:p>
    <w:bookmarkEnd w:id="2444"/>
    <w:bookmarkStart w:name="z14518" w:id="2445"/>
    <w:p>
      <w:pPr>
        <w:spacing w:after="0"/>
        <w:ind w:left="0"/>
        <w:jc w:val="both"/>
      </w:pPr>
      <w:r>
        <w:rPr>
          <w:rFonts w:ascii="Times New Roman"/>
          <w:b w:val="false"/>
          <w:i w:val="false"/>
          <w:color w:val="000000"/>
          <w:sz w:val="28"/>
        </w:rPr>
        <w:t>
      14. Тыңдаушылардың өзіндік жұмыстары үшін тапсырмалар:</w:t>
      </w:r>
    </w:p>
    <w:bookmarkEnd w:id="2445"/>
    <w:bookmarkStart w:name="z14519" w:id="2446"/>
    <w:p>
      <w:pPr>
        <w:spacing w:after="0"/>
        <w:ind w:left="0"/>
        <w:jc w:val="both"/>
      </w:pPr>
      <w:r>
        <w:rPr>
          <w:rFonts w:ascii="Times New Roman"/>
          <w:b w:val="false"/>
          <w:i w:val="false"/>
          <w:color w:val="000000"/>
          <w:sz w:val="28"/>
        </w:rPr>
        <w:t>
      1) колледждегі кәсіби бағдар беру жұмыстарының ғылыми-әдістемелік негіздері;</w:t>
      </w:r>
    </w:p>
    <w:bookmarkEnd w:id="2446"/>
    <w:bookmarkStart w:name="z14520" w:id="2447"/>
    <w:p>
      <w:pPr>
        <w:spacing w:after="0"/>
        <w:ind w:left="0"/>
        <w:jc w:val="both"/>
      </w:pPr>
      <w:r>
        <w:rPr>
          <w:rFonts w:ascii="Times New Roman"/>
          <w:b w:val="false"/>
          <w:i w:val="false"/>
          <w:color w:val="000000"/>
          <w:sz w:val="28"/>
        </w:rPr>
        <w:t>
      2) сабақты әдістемелік қамтамасыз ету;</w:t>
      </w:r>
    </w:p>
    <w:bookmarkEnd w:id="2447"/>
    <w:bookmarkStart w:name="z14521" w:id="2448"/>
    <w:p>
      <w:pPr>
        <w:spacing w:after="0"/>
        <w:ind w:left="0"/>
        <w:jc w:val="both"/>
      </w:pPr>
      <w:r>
        <w:rPr>
          <w:rFonts w:ascii="Times New Roman"/>
          <w:b w:val="false"/>
          <w:i w:val="false"/>
          <w:color w:val="000000"/>
          <w:sz w:val="28"/>
        </w:rPr>
        <w:t>
      3) заманауи инновациялық технологиялар студенттердің сауаттылығын қалыптастыру негізі ретінде;</w:t>
      </w:r>
    </w:p>
    <w:bookmarkEnd w:id="2448"/>
    <w:bookmarkStart w:name="z14522" w:id="2449"/>
    <w:p>
      <w:pPr>
        <w:spacing w:after="0"/>
        <w:ind w:left="0"/>
        <w:jc w:val="both"/>
      </w:pPr>
      <w:r>
        <w:rPr>
          <w:rFonts w:ascii="Times New Roman"/>
          <w:b w:val="false"/>
          <w:i w:val="false"/>
          <w:color w:val="000000"/>
          <w:sz w:val="28"/>
        </w:rPr>
        <w:t>
      4) студенттердің жобалау қызметін қалыптастыру бойынша жұмыс жүйесі;</w:t>
      </w:r>
    </w:p>
    <w:bookmarkEnd w:id="2449"/>
    <w:bookmarkStart w:name="z14523" w:id="2450"/>
    <w:p>
      <w:pPr>
        <w:spacing w:after="0"/>
        <w:ind w:left="0"/>
        <w:jc w:val="both"/>
      </w:pPr>
      <w:r>
        <w:rPr>
          <w:rFonts w:ascii="Times New Roman"/>
          <w:b w:val="false"/>
          <w:i w:val="false"/>
          <w:color w:val="000000"/>
          <w:sz w:val="28"/>
        </w:rPr>
        <w:t>
      5) білім алушылардың ауызша жауаптары бойынша картаның дескрипторларын әзірлеу;</w:t>
      </w:r>
    </w:p>
    <w:bookmarkEnd w:id="2450"/>
    <w:bookmarkStart w:name="z14524" w:id="2451"/>
    <w:p>
      <w:pPr>
        <w:spacing w:after="0"/>
        <w:ind w:left="0"/>
        <w:jc w:val="both"/>
      </w:pPr>
      <w:r>
        <w:rPr>
          <w:rFonts w:ascii="Times New Roman"/>
          <w:b w:val="false"/>
          <w:i w:val="false"/>
          <w:color w:val="000000"/>
          <w:sz w:val="28"/>
        </w:rPr>
        <w:t>
      6) білім алушылардың практикалық жұмысын қорғау бойынша картаның дескрипторларын әзірлеу.</w:t>
      </w:r>
    </w:p>
    <w:bookmarkEnd w:id="2451"/>
    <w:bookmarkStart w:name="z14525" w:id="2452"/>
    <w:p>
      <w:pPr>
        <w:spacing w:after="0"/>
        <w:ind w:left="0"/>
        <w:jc w:val="both"/>
      </w:pPr>
      <w:r>
        <w:rPr>
          <w:rFonts w:ascii="Times New Roman"/>
          <w:b w:val="false"/>
          <w:i w:val="false"/>
          <w:color w:val="000000"/>
          <w:sz w:val="28"/>
        </w:rPr>
        <w:t>
      15. Жоба жұмыстарының тақырыптары:</w:t>
      </w:r>
    </w:p>
    <w:bookmarkEnd w:id="2452"/>
    <w:bookmarkStart w:name="z14526" w:id="2453"/>
    <w:p>
      <w:pPr>
        <w:spacing w:after="0"/>
        <w:ind w:left="0"/>
        <w:jc w:val="both"/>
      </w:pPr>
      <w:r>
        <w:rPr>
          <w:rFonts w:ascii="Times New Roman"/>
          <w:b w:val="false"/>
          <w:i w:val="false"/>
          <w:color w:val="000000"/>
          <w:sz w:val="28"/>
        </w:rPr>
        <w:t>
      1) білім алушылардың зерттеу қызметін ұйымдастыру;</w:t>
      </w:r>
    </w:p>
    <w:bookmarkEnd w:id="2453"/>
    <w:bookmarkStart w:name="z14527" w:id="2454"/>
    <w:p>
      <w:pPr>
        <w:spacing w:after="0"/>
        <w:ind w:left="0"/>
        <w:jc w:val="both"/>
      </w:pPr>
      <w:r>
        <w:rPr>
          <w:rFonts w:ascii="Times New Roman"/>
          <w:b w:val="false"/>
          <w:i w:val="false"/>
          <w:color w:val="000000"/>
          <w:sz w:val="28"/>
        </w:rPr>
        <w:t>
      2) білім берудің жаңа парадигмаларына сай оқыту әдістері;</w:t>
      </w:r>
    </w:p>
    <w:bookmarkEnd w:id="2454"/>
    <w:bookmarkStart w:name="z14528" w:id="2455"/>
    <w:p>
      <w:pPr>
        <w:spacing w:after="0"/>
        <w:ind w:left="0"/>
        <w:jc w:val="both"/>
      </w:pPr>
      <w:r>
        <w:rPr>
          <w:rFonts w:ascii="Times New Roman"/>
          <w:b w:val="false"/>
          <w:i w:val="false"/>
          <w:color w:val="000000"/>
          <w:sz w:val="28"/>
        </w:rPr>
        <w:t>
      3) сын тұрғысынан ойлауға үйрету;</w:t>
      </w:r>
    </w:p>
    <w:bookmarkEnd w:id="2455"/>
    <w:bookmarkStart w:name="z14529" w:id="2456"/>
    <w:p>
      <w:pPr>
        <w:spacing w:after="0"/>
        <w:ind w:left="0"/>
        <w:jc w:val="both"/>
      </w:pPr>
      <w:r>
        <w:rPr>
          <w:rFonts w:ascii="Times New Roman"/>
          <w:b w:val="false"/>
          <w:i w:val="false"/>
          <w:color w:val="000000"/>
          <w:sz w:val="28"/>
        </w:rPr>
        <w:t>
      4) студенттердің коммуникативті құзыреттілігін дамыту;</w:t>
      </w:r>
    </w:p>
    <w:bookmarkEnd w:id="2456"/>
    <w:bookmarkStart w:name="z14530" w:id="2457"/>
    <w:p>
      <w:pPr>
        <w:spacing w:after="0"/>
        <w:ind w:left="0"/>
        <w:jc w:val="both"/>
      </w:pPr>
      <w:r>
        <w:rPr>
          <w:rFonts w:ascii="Times New Roman"/>
          <w:b w:val="false"/>
          <w:i w:val="false"/>
          <w:color w:val="000000"/>
          <w:sz w:val="28"/>
        </w:rPr>
        <w:t>
      5) студенттердің ақпараттық құзыреттілігін дамыту;</w:t>
      </w:r>
    </w:p>
    <w:bookmarkEnd w:id="2457"/>
    <w:bookmarkStart w:name="z14531" w:id="2458"/>
    <w:p>
      <w:pPr>
        <w:spacing w:after="0"/>
        <w:ind w:left="0"/>
        <w:jc w:val="both"/>
      </w:pPr>
      <w:r>
        <w:rPr>
          <w:rFonts w:ascii="Times New Roman"/>
          <w:b w:val="false"/>
          <w:i w:val="false"/>
          <w:color w:val="000000"/>
          <w:sz w:val="28"/>
        </w:rPr>
        <w:t>
      6) студенттердің рефлексивтік құзыреттілігін дамыту;</w:t>
      </w:r>
    </w:p>
    <w:bookmarkEnd w:id="2458"/>
    <w:bookmarkStart w:name="z14532" w:id="2459"/>
    <w:p>
      <w:pPr>
        <w:spacing w:after="0"/>
        <w:ind w:left="0"/>
        <w:jc w:val="both"/>
      </w:pPr>
      <w:r>
        <w:rPr>
          <w:rFonts w:ascii="Times New Roman"/>
          <w:b w:val="false"/>
          <w:i w:val="false"/>
          <w:color w:val="000000"/>
          <w:sz w:val="28"/>
        </w:rPr>
        <w:t>
      7) оқытудың белсенді әдістері мен формалары;</w:t>
      </w:r>
    </w:p>
    <w:bookmarkEnd w:id="2459"/>
    <w:bookmarkStart w:name="z14533" w:id="2460"/>
    <w:p>
      <w:pPr>
        <w:spacing w:after="0"/>
        <w:ind w:left="0"/>
        <w:jc w:val="both"/>
      </w:pPr>
      <w:r>
        <w:rPr>
          <w:rFonts w:ascii="Times New Roman"/>
          <w:b w:val="false"/>
          <w:i w:val="false"/>
          <w:color w:val="000000"/>
          <w:sz w:val="28"/>
        </w:rPr>
        <w:t>
      8) студенттердің жобалау қызметін ұйымдастыру;</w:t>
      </w:r>
    </w:p>
    <w:bookmarkEnd w:id="2460"/>
    <w:bookmarkStart w:name="z14534" w:id="2461"/>
    <w:p>
      <w:pPr>
        <w:spacing w:after="0"/>
        <w:ind w:left="0"/>
        <w:jc w:val="both"/>
      </w:pPr>
      <w:r>
        <w:rPr>
          <w:rFonts w:ascii="Times New Roman"/>
          <w:b w:val="false"/>
          <w:i w:val="false"/>
          <w:color w:val="000000"/>
          <w:sz w:val="28"/>
        </w:rPr>
        <w:t>
      9) студенттердің оқу жетістіктерін бағалаудың заманауи амалдары;</w:t>
      </w:r>
    </w:p>
    <w:bookmarkEnd w:id="2461"/>
    <w:bookmarkStart w:name="z14535" w:id="2462"/>
    <w:p>
      <w:pPr>
        <w:spacing w:after="0"/>
        <w:ind w:left="0"/>
        <w:jc w:val="both"/>
      </w:pPr>
      <w:r>
        <w:rPr>
          <w:rFonts w:ascii="Times New Roman"/>
          <w:b w:val="false"/>
          <w:i w:val="false"/>
          <w:color w:val="000000"/>
          <w:sz w:val="28"/>
        </w:rPr>
        <w:t>
      10) әлеуметтік серіктестік, әлеуметтік серіктестермен жұмыс жасау формалары;</w:t>
      </w:r>
    </w:p>
    <w:bookmarkEnd w:id="2462"/>
    <w:bookmarkStart w:name="z14536" w:id="2463"/>
    <w:p>
      <w:pPr>
        <w:spacing w:after="0"/>
        <w:ind w:left="0"/>
        <w:jc w:val="both"/>
      </w:pPr>
      <w:r>
        <w:rPr>
          <w:rFonts w:ascii="Times New Roman"/>
          <w:b w:val="false"/>
          <w:i w:val="false"/>
          <w:color w:val="000000"/>
          <w:sz w:val="28"/>
        </w:rPr>
        <w:t>
      11) Блум таксономиясы білім алушылардың жетістіктерін өлшеу құралы ретінде;</w:t>
      </w:r>
    </w:p>
    <w:bookmarkEnd w:id="2463"/>
    <w:bookmarkStart w:name="z14537" w:id="2464"/>
    <w:p>
      <w:pPr>
        <w:spacing w:after="0"/>
        <w:ind w:left="0"/>
        <w:jc w:val="both"/>
      </w:pPr>
      <w:r>
        <w:rPr>
          <w:rFonts w:ascii="Times New Roman"/>
          <w:b w:val="false"/>
          <w:i w:val="false"/>
          <w:color w:val="000000"/>
          <w:sz w:val="28"/>
        </w:rPr>
        <w:t>
      12) гуманитарлық пән сабақтарында білім алушылардың топтық жұмысын ұйымдастыру;</w:t>
      </w:r>
    </w:p>
    <w:bookmarkEnd w:id="2464"/>
    <w:bookmarkStart w:name="z14538" w:id="2465"/>
    <w:p>
      <w:pPr>
        <w:spacing w:after="0"/>
        <w:ind w:left="0"/>
        <w:jc w:val="both"/>
      </w:pPr>
      <w:r>
        <w:rPr>
          <w:rFonts w:ascii="Times New Roman"/>
          <w:b w:val="false"/>
          <w:i w:val="false"/>
          <w:color w:val="000000"/>
          <w:sz w:val="28"/>
        </w:rPr>
        <w:t xml:space="preserve">
      13) білім алушылар білімін бақылау және өздік бақылауды ұйымдастыру үшін бақылау-өлшеу материалдарын (тест тапсырмаларын) пайдалану; </w:t>
      </w:r>
    </w:p>
    <w:bookmarkEnd w:id="2465"/>
    <w:bookmarkStart w:name="z14539" w:id="2466"/>
    <w:p>
      <w:pPr>
        <w:spacing w:after="0"/>
        <w:ind w:left="0"/>
        <w:jc w:val="both"/>
      </w:pPr>
      <w:r>
        <w:rPr>
          <w:rFonts w:ascii="Times New Roman"/>
          <w:b w:val="false"/>
          <w:i w:val="false"/>
          <w:color w:val="000000"/>
          <w:sz w:val="28"/>
        </w:rPr>
        <w:t>
      14) оқу жұмысын диагностикалау және мониторингілеу;</w:t>
      </w:r>
    </w:p>
    <w:bookmarkEnd w:id="2466"/>
    <w:bookmarkStart w:name="z14540" w:id="2467"/>
    <w:p>
      <w:pPr>
        <w:spacing w:after="0"/>
        <w:ind w:left="0"/>
        <w:jc w:val="both"/>
      </w:pPr>
      <w:r>
        <w:rPr>
          <w:rFonts w:ascii="Times New Roman"/>
          <w:b w:val="false"/>
          <w:i w:val="false"/>
          <w:color w:val="000000"/>
          <w:sz w:val="28"/>
        </w:rPr>
        <w:t>
      15) дидактикалық ойындар мен олардың гуманитарлық пәндерді оқытудағы рөлі;</w:t>
      </w:r>
    </w:p>
    <w:bookmarkEnd w:id="2467"/>
    <w:bookmarkStart w:name="z14541" w:id="2468"/>
    <w:p>
      <w:pPr>
        <w:spacing w:after="0"/>
        <w:ind w:left="0"/>
        <w:jc w:val="both"/>
      </w:pPr>
      <w:r>
        <w:rPr>
          <w:rFonts w:ascii="Times New Roman"/>
          <w:b w:val="false"/>
          <w:i w:val="false"/>
          <w:color w:val="000000"/>
          <w:sz w:val="28"/>
        </w:rPr>
        <w:t>
      16) оқу имитациялық модельдеу, практикалық бағытталған технология мен оның болашақ маманның тұлғасын қалыптастырудағы рөлі;</w:t>
      </w:r>
    </w:p>
    <w:bookmarkEnd w:id="2468"/>
    <w:bookmarkStart w:name="z14542" w:id="2469"/>
    <w:p>
      <w:pPr>
        <w:spacing w:after="0"/>
        <w:ind w:left="0"/>
        <w:jc w:val="both"/>
      </w:pPr>
      <w:r>
        <w:rPr>
          <w:rFonts w:ascii="Times New Roman"/>
          <w:b w:val="false"/>
          <w:i w:val="false"/>
          <w:color w:val="000000"/>
          <w:sz w:val="28"/>
        </w:rPr>
        <w:t>
      17) портфолио - оқытушының кәсіби жетістіктерін ұсынудың перспективті формасы;</w:t>
      </w:r>
    </w:p>
    <w:bookmarkEnd w:id="2469"/>
    <w:bookmarkStart w:name="z14543" w:id="2470"/>
    <w:p>
      <w:pPr>
        <w:spacing w:after="0"/>
        <w:ind w:left="0"/>
        <w:jc w:val="both"/>
      </w:pPr>
      <w:r>
        <w:rPr>
          <w:rFonts w:ascii="Times New Roman"/>
          <w:b w:val="false"/>
          <w:i w:val="false"/>
          <w:color w:val="000000"/>
          <w:sz w:val="28"/>
        </w:rPr>
        <w:t>
      18) арнайы және жалпы кәсіптік пәндердің сабақтарында ТжКБ берудің заманауи формалары, әдіс-тәсілдері, құралдары.</w:t>
      </w:r>
    </w:p>
    <w:bookmarkEnd w:id="2470"/>
    <w:bookmarkStart w:name="z14544" w:id="2471"/>
    <w:p>
      <w:pPr>
        <w:spacing w:after="0"/>
        <w:ind w:left="0"/>
        <w:jc w:val="both"/>
      </w:pPr>
      <w:r>
        <w:rPr>
          <w:rFonts w:ascii="Times New Roman"/>
          <w:b w:val="false"/>
          <w:i w:val="false"/>
          <w:color w:val="000000"/>
          <w:sz w:val="28"/>
        </w:rPr>
        <w:t>
      19) шығармашылық сипаттағы міндеттерді пайдалану.</w:t>
      </w:r>
    </w:p>
    <w:bookmarkEnd w:id="2471"/>
    <w:bookmarkStart w:name="z14545" w:id="2472"/>
    <w:p>
      <w:pPr>
        <w:spacing w:after="0"/>
        <w:ind w:left="0"/>
        <w:jc w:val="both"/>
      </w:pPr>
      <w:r>
        <w:rPr>
          <w:rFonts w:ascii="Times New Roman"/>
          <w:b w:val="false"/>
          <w:i w:val="false"/>
          <w:color w:val="000000"/>
          <w:sz w:val="28"/>
        </w:rPr>
        <w:t>
      20) білім алушылардың зерттеу қызметін ұйымдастыру үрдісінде бірінші курста білім алушылардың бейімделуінің психологиялық кедергілерін еңсеру.</w:t>
      </w:r>
    </w:p>
    <w:bookmarkEnd w:id="2472"/>
    <w:bookmarkStart w:name="z14546" w:id="2473"/>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2473"/>
    <w:bookmarkStart w:name="z14547" w:id="2474"/>
    <w:p>
      <w:pPr>
        <w:spacing w:after="0"/>
        <w:ind w:left="0"/>
        <w:jc w:val="both"/>
      </w:pPr>
      <w:r>
        <w:rPr>
          <w:rFonts w:ascii="Times New Roman"/>
          <w:b w:val="false"/>
          <w:i w:val="false"/>
          <w:color w:val="000000"/>
          <w:sz w:val="28"/>
        </w:rPr>
        <w:t>
      16. Білім беру үрдісі интерактивті оқыту әдістері кіргізеді: дискуссия, "миға шабуыл", рольдік ойындар, тренингтер, жобалау әдісі, бейнефильмдерді талқылау, мәселені бірлесіп шешу.</w:t>
      </w:r>
    </w:p>
    <w:bookmarkEnd w:id="2474"/>
    <w:bookmarkStart w:name="z14548" w:id="2475"/>
    <w:p>
      <w:pPr>
        <w:spacing w:after="0"/>
        <w:ind w:left="0"/>
        <w:jc w:val="both"/>
      </w:pPr>
      <w:r>
        <w:rPr>
          <w:rFonts w:ascii="Times New Roman"/>
          <w:b w:val="false"/>
          <w:i w:val="false"/>
          <w:color w:val="000000"/>
          <w:sz w:val="28"/>
        </w:rPr>
        <w:t>
      17. Тыңдаушылардың ересек аудиториясының ерекшеліктерін есепке алумен оқу барысында логикалық қорытындылар жасау, өз практикаларында мазмұнын бейімдеу және аудиториялық практикалық жағдайда және аудиториядан тыс өз бетінше жұмыстар жағдайында алынған біліктерді бейімдеу мүмкіндігі ұсынылады.</w:t>
      </w:r>
    </w:p>
    <w:bookmarkEnd w:id="2475"/>
    <w:bookmarkStart w:name="z14549" w:id="2476"/>
    <w:p>
      <w:pPr>
        <w:spacing w:after="0"/>
        <w:ind w:left="0"/>
        <w:jc w:val="both"/>
      </w:pPr>
      <w:r>
        <w:rPr>
          <w:rFonts w:ascii="Times New Roman"/>
          <w:b w:val="false"/>
          <w:i w:val="false"/>
          <w:color w:val="000000"/>
          <w:sz w:val="28"/>
        </w:rPr>
        <w:t>
      18. Білім беру үрдісі тыңдаушылардың өз бетінше жұмыстары мен күндізгі сабақты өткізудің үйлесімділігін ескереді. Бағдарламаның бағдары біліктілікті арттырудың құзыретті моделіне бағдарлы-әрекетті әдісті болжайды, бұл заманауи білім беру технологиялары және оқытудың интерактивті түрлері арқылы жетеді: кіші топтардағы жұмыс, үйретуші ойындар, кері байланыс, күрделі және даулы сұрақтар мен мәселелерді талқылау, шеберлік сыныбы, "дөңгелек үстел", конференция.</w:t>
      </w:r>
    </w:p>
    <w:bookmarkEnd w:id="2476"/>
    <w:bookmarkStart w:name="z14550" w:id="2477"/>
    <w:p>
      <w:pPr>
        <w:spacing w:after="0"/>
        <w:ind w:left="0"/>
        <w:jc w:val="left"/>
      </w:pPr>
      <w:r>
        <w:rPr>
          <w:rFonts w:ascii="Times New Roman"/>
          <w:b/>
          <w:i w:val="false"/>
          <w:color w:val="000000"/>
        </w:rPr>
        <w:t xml:space="preserve"> 7 - тарау. Оқу нәтижесін бағалау критерийлері</w:t>
      </w:r>
    </w:p>
    <w:bookmarkEnd w:id="2477"/>
    <w:bookmarkStart w:name="z14551" w:id="2478"/>
    <w:p>
      <w:pPr>
        <w:spacing w:after="0"/>
        <w:ind w:left="0"/>
        <w:jc w:val="both"/>
      </w:pPr>
      <w:r>
        <w:rPr>
          <w:rFonts w:ascii="Times New Roman"/>
          <w:b w:val="false"/>
          <w:i w:val="false"/>
          <w:color w:val="000000"/>
          <w:sz w:val="28"/>
        </w:rPr>
        <w:t>
      19. Өзіндік жұмыс жүргізу үшін келесі критерийлер бөлінеді: іске асырылмаған - 0 балл, ішінара іске асырылған-1 балл, толық іске асырылды - 2 балл.</w:t>
      </w:r>
    </w:p>
    <w:bookmarkEnd w:id="2478"/>
    <w:bookmarkStart w:name="z14552" w:id="2479"/>
    <w:p>
      <w:pPr>
        <w:spacing w:after="0"/>
        <w:ind w:left="0"/>
        <w:jc w:val="both"/>
      </w:pPr>
      <w:r>
        <w:rPr>
          <w:rFonts w:ascii="Times New Roman"/>
          <w:b w:val="false"/>
          <w:i w:val="false"/>
          <w:color w:val="000000"/>
          <w:sz w:val="28"/>
        </w:rPr>
        <w:t>
      20. Білімді меңгеру деңгейін анықтау үшін келесі параметрлер пайдаланылады:</w:t>
      </w:r>
    </w:p>
    <w:bookmarkEnd w:id="2479"/>
    <w:bookmarkStart w:name="z14553" w:id="2480"/>
    <w:p>
      <w:pPr>
        <w:spacing w:after="0"/>
        <w:ind w:left="0"/>
        <w:jc w:val="both"/>
      </w:pPr>
      <w:r>
        <w:rPr>
          <w:rFonts w:ascii="Times New Roman"/>
          <w:b w:val="false"/>
          <w:i w:val="false"/>
          <w:color w:val="000000"/>
          <w:sz w:val="28"/>
        </w:rPr>
        <w:t>
      1) оқу бағдарламасының мазмұнын меңгеру;</w:t>
      </w:r>
    </w:p>
    <w:bookmarkEnd w:id="2480"/>
    <w:bookmarkStart w:name="z14554" w:id="2481"/>
    <w:p>
      <w:pPr>
        <w:spacing w:after="0"/>
        <w:ind w:left="0"/>
        <w:jc w:val="both"/>
      </w:pPr>
      <w:r>
        <w:rPr>
          <w:rFonts w:ascii="Times New Roman"/>
          <w:b w:val="false"/>
          <w:i w:val="false"/>
          <w:color w:val="000000"/>
          <w:sz w:val="28"/>
        </w:rPr>
        <w:t>
      2) практикалық сабақты орындауда теориялық білімді пайдалану;</w:t>
      </w:r>
    </w:p>
    <w:bookmarkEnd w:id="2481"/>
    <w:bookmarkStart w:name="z14555" w:id="2482"/>
    <w:p>
      <w:pPr>
        <w:spacing w:after="0"/>
        <w:ind w:left="0"/>
        <w:jc w:val="both"/>
      </w:pPr>
      <w:r>
        <w:rPr>
          <w:rFonts w:ascii="Times New Roman"/>
          <w:b w:val="false"/>
          <w:i w:val="false"/>
          <w:color w:val="000000"/>
          <w:sz w:val="28"/>
        </w:rPr>
        <w:t xml:space="preserve">
      3) материалдың практикалық маңыздылығы; </w:t>
      </w:r>
    </w:p>
    <w:bookmarkEnd w:id="2482"/>
    <w:bookmarkStart w:name="z14556" w:id="2483"/>
    <w:p>
      <w:pPr>
        <w:spacing w:after="0"/>
        <w:ind w:left="0"/>
        <w:jc w:val="both"/>
      </w:pPr>
      <w:r>
        <w:rPr>
          <w:rFonts w:ascii="Times New Roman"/>
          <w:b w:val="false"/>
          <w:i w:val="false"/>
          <w:color w:val="000000"/>
          <w:sz w:val="28"/>
        </w:rPr>
        <w:t xml:space="preserve">
      4) сұрақты қоюдың негіздемесі, толықтығы мен анықтығы; </w:t>
      </w:r>
    </w:p>
    <w:bookmarkEnd w:id="2483"/>
    <w:bookmarkStart w:name="z14557" w:id="2484"/>
    <w:p>
      <w:pPr>
        <w:spacing w:after="0"/>
        <w:ind w:left="0"/>
        <w:jc w:val="both"/>
      </w:pPr>
      <w:r>
        <w:rPr>
          <w:rFonts w:ascii="Times New Roman"/>
          <w:b w:val="false"/>
          <w:i w:val="false"/>
          <w:color w:val="000000"/>
          <w:sz w:val="28"/>
        </w:rPr>
        <w:t>
      5) талаптарға сәйкес ресімдеу.</w:t>
      </w:r>
    </w:p>
    <w:bookmarkEnd w:id="2484"/>
    <w:bookmarkStart w:name="z14558" w:id="2485"/>
    <w:p>
      <w:pPr>
        <w:spacing w:after="0"/>
        <w:ind w:left="0"/>
        <w:jc w:val="both"/>
      </w:pPr>
      <w:r>
        <w:rPr>
          <w:rFonts w:ascii="Times New Roman"/>
          <w:b w:val="false"/>
          <w:i w:val="false"/>
          <w:color w:val="000000"/>
          <w:sz w:val="28"/>
        </w:rPr>
        <w:t>
      21. Өздік жұмысты орындау бойынша тыңдаушылардың білімін бағалау бес баллдық жүйеге айналдырумен жүзеге асырылады:</w:t>
      </w:r>
    </w:p>
    <w:bookmarkEnd w:id="2485"/>
    <w:bookmarkStart w:name="z14559" w:id="2486"/>
    <w:p>
      <w:pPr>
        <w:spacing w:after="0"/>
        <w:ind w:left="0"/>
        <w:jc w:val="both"/>
      </w:pPr>
      <w:r>
        <w:rPr>
          <w:rFonts w:ascii="Times New Roman"/>
          <w:b w:val="false"/>
          <w:i w:val="false"/>
          <w:color w:val="000000"/>
          <w:sz w:val="28"/>
        </w:rPr>
        <w:t>
      1) "Өте жақсы": 9-10 балл (85-100 %);</w:t>
      </w:r>
    </w:p>
    <w:bookmarkEnd w:id="2486"/>
    <w:bookmarkStart w:name="z14560" w:id="2487"/>
    <w:p>
      <w:pPr>
        <w:spacing w:after="0"/>
        <w:ind w:left="0"/>
        <w:jc w:val="both"/>
      </w:pPr>
      <w:r>
        <w:rPr>
          <w:rFonts w:ascii="Times New Roman"/>
          <w:b w:val="false"/>
          <w:i w:val="false"/>
          <w:color w:val="000000"/>
          <w:sz w:val="28"/>
        </w:rPr>
        <w:t>
      2) "Жақсы": 7-8 балл (75-84%);</w:t>
      </w:r>
    </w:p>
    <w:bookmarkEnd w:id="2487"/>
    <w:bookmarkStart w:name="z14561" w:id="2488"/>
    <w:p>
      <w:pPr>
        <w:spacing w:after="0"/>
        <w:ind w:left="0"/>
        <w:jc w:val="both"/>
      </w:pPr>
      <w:r>
        <w:rPr>
          <w:rFonts w:ascii="Times New Roman"/>
          <w:b w:val="false"/>
          <w:i w:val="false"/>
          <w:color w:val="000000"/>
          <w:sz w:val="28"/>
        </w:rPr>
        <w:t>
      3) "Қанағаттанарлық": 5-6 балл (50-74%).</w:t>
      </w:r>
    </w:p>
    <w:bookmarkEnd w:id="2488"/>
    <w:bookmarkStart w:name="z14562" w:id="2489"/>
    <w:p>
      <w:pPr>
        <w:spacing w:after="0"/>
        <w:ind w:left="0"/>
        <w:jc w:val="both"/>
      </w:pPr>
      <w:r>
        <w:rPr>
          <w:rFonts w:ascii="Times New Roman"/>
          <w:b w:val="false"/>
          <w:i w:val="false"/>
          <w:color w:val="000000"/>
          <w:sz w:val="28"/>
        </w:rPr>
        <w:t xml:space="preserve">
      22. Жобалық жұмысты жүргізу үшін критерийлер – 0; 0,5; 1 балл және келесі параметрлер бөлінеді: </w:t>
      </w:r>
    </w:p>
    <w:bookmarkEnd w:id="2489"/>
    <w:bookmarkStart w:name="z14563" w:id="2490"/>
    <w:p>
      <w:pPr>
        <w:spacing w:after="0"/>
        <w:ind w:left="0"/>
        <w:jc w:val="both"/>
      </w:pPr>
      <w:r>
        <w:rPr>
          <w:rFonts w:ascii="Times New Roman"/>
          <w:b w:val="false"/>
          <w:i w:val="false"/>
          <w:color w:val="000000"/>
          <w:sz w:val="28"/>
        </w:rPr>
        <w:t>
      1) жобалау жұмысы тақырыбының өзектілігін негіздеді;</w:t>
      </w:r>
    </w:p>
    <w:bookmarkEnd w:id="2490"/>
    <w:bookmarkStart w:name="z14564" w:id="2491"/>
    <w:p>
      <w:pPr>
        <w:spacing w:after="0"/>
        <w:ind w:left="0"/>
        <w:jc w:val="both"/>
      </w:pPr>
      <w:r>
        <w:rPr>
          <w:rFonts w:ascii="Times New Roman"/>
          <w:b w:val="false"/>
          <w:i w:val="false"/>
          <w:color w:val="000000"/>
          <w:sz w:val="28"/>
        </w:rPr>
        <w:t>
      2) жобалау жұмысының тақырыбы мен мәселесіне қатысты әдіс-тәсілдердің жаңашылдығын белгіледі;</w:t>
      </w:r>
    </w:p>
    <w:bookmarkEnd w:id="2491"/>
    <w:bookmarkStart w:name="z14565" w:id="2492"/>
    <w:p>
      <w:pPr>
        <w:spacing w:after="0"/>
        <w:ind w:left="0"/>
        <w:jc w:val="both"/>
      </w:pPr>
      <w:r>
        <w:rPr>
          <w:rFonts w:ascii="Times New Roman"/>
          <w:b w:val="false"/>
          <w:i w:val="false"/>
          <w:color w:val="000000"/>
          <w:sz w:val="28"/>
        </w:rPr>
        <w:t>
      3) жоба тақырыбының жұмыстың мақсаттары мен міндеттеріне сәйкестілігін анықтады;</w:t>
      </w:r>
    </w:p>
    <w:bookmarkEnd w:id="2492"/>
    <w:bookmarkStart w:name="z14566" w:id="2493"/>
    <w:p>
      <w:pPr>
        <w:spacing w:after="0"/>
        <w:ind w:left="0"/>
        <w:jc w:val="both"/>
      </w:pPr>
      <w:r>
        <w:rPr>
          <w:rFonts w:ascii="Times New Roman"/>
          <w:b w:val="false"/>
          <w:i w:val="false"/>
          <w:color w:val="000000"/>
          <w:sz w:val="28"/>
        </w:rPr>
        <w:t>
      4) мәселенің туындау себептерін атады;</w:t>
      </w:r>
    </w:p>
    <w:bookmarkEnd w:id="2493"/>
    <w:bookmarkStart w:name="z14567" w:id="2494"/>
    <w:p>
      <w:pPr>
        <w:spacing w:after="0"/>
        <w:ind w:left="0"/>
        <w:jc w:val="both"/>
      </w:pPr>
      <w:r>
        <w:rPr>
          <w:rFonts w:ascii="Times New Roman"/>
          <w:b w:val="false"/>
          <w:i w:val="false"/>
          <w:color w:val="000000"/>
          <w:sz w:val="28"/>
        </w:rPr>
        <w:t>
      5) мәселені қойып, оның себептерін талдады;</w:t>
      </w:r>
    </w:p>
    <w:bookmarkEnd w:id="2494"/>
    <w:bookmarkStart w:name="z14568" w:id="2495"/>
    <w:p>
      <w:pPr>
        <w:spacing w:after="0"/>
        <w:ind w:left="0"/>
        <w:jc w:val="both"/>
      </w:pPr>
      <w:r>
        <w:rPr>
          <w:rFonts w:ascii="Times New Roman"/>
          <w:b w:val="false"/>
          <w:i w:val="false"/>
          <w:color w:val="000000"/>
          <w:sz w:val="28"/>
        </w:rPr>
        <w:t>
      6) жобалау жұмысының теориялық-әдіснамалық базасының толықтығын негіздеді;</w:t>
      </w:r>
    </w:p>
    <w:bookmarkEnd w:id="2495"/>
    <w:bookmarkStart w:name="z14569" w:id="2496"/>
    <w:p>
      <w:pPr>
        <w:spacing w:after="0"/>
        <w:ind w:left="0"/>
        <w:jc w:val="both"/>
      </w:pPr>
      <w:r>
        <w:rPr>
          <w:rFonts w:ascii="Times New Roman"/>
          <w:b w:val="false"/>
          <w:i w:val="false"/>
          <w:color w:val="000000"/>
          <w:sz w:val="28"/>
        </w:rPr>
        <w:t>
      7) мақсатқа жеткендікке көз жеткізу тәсілін ұсынды;</w:t>
      </w:r>
    </w:p>
    <w:bookmarkEnd w:id="2496"/>
    <w:bookmarkStart w:name="z14570" w:id="2497"/>
    <w:p>
      <w:pPr>
        <w:spacing w:after="0"/>
        <w:ind w:left="0"/>
        <w:jc w:val="both"/>
      </w:pPr>
      <w:r>
        <w:rPr>
          <w:rFonts w:ascii="Times New Roman"/>
          <w:b w:val="false"/>
          <w:i w:val="false"/>
          <w:color w:val="000000"/>
          <w:sz w:val="28"/>
        </w:rPr>
        <w:t>
      8) автордың зерттеу амалы;</w:t>
      </w:r>
    </w:p>
    <w:bookmarkEnd w:id="2497"/>
    <w:bookmarkStart w:name="z14571" w:id="2498"/>
    <w:p>
      <w:pPr>
        <w:spacing w:after="0"/>
        <w:ind w:left="0"/>
        <w:jc w:val="both"/>
      </w:pPr>
      <w:r>
        <w:rPr>
          <w:rFonts w:ascii="Times New Roman"/>
          <w:b w:val="false"/>
          <w:i w:val="false"/>
          <w:color w:val="000000"/>
          <w:sz w:val="28"/>
        </w:rPr>
        <w:t>
      9) стратегия ұсынады;</w:t>
      </w:r>
    </w:p>
    <w:bookmarkEnd w:id="2498"/>
    <w:bookmarkStart w:name="z14572" w:id="2499"/>
    <w:p>
      <w:pPr>
        <w:spacing w:after="0"/>
        <w:ind w:left="0"/>
        <w:jc w:val="both"/>
      </w:pPr>
      <w:r>
        <w:rPr>
          <w:rFonts w:ascii="Times New Roman"/>
          <w:b w:val="false"/>
          <w:i w:val="false"/>
          <w:color w:val="000000"/>
          <w:sz w:val="28"/>
        </w:rPr>
        <w:t>
      10) жоба бойынша жұмыс жасауды айтады;</w:t>
      </w:r>
    </w:p>
    <w:bookmarkEnd w:id="2499"/>
    <w:bookmarkStart w:name="z14573" w:id="2500"/>
    <w:p>
      <w:pPr>
        <w:spacing w:after="0"/>
        <w:ind w:left="0"/>
        <w:jc w:val="both"/>
      </w:pPr>
      <w:r>
        <w:rPr>
          <w:rFonts w:ascii="Times New Roman"/>
          <w:b w:val="false"/>
          <w:i w:val="false"/>
          <w:color w:val="000000"/>
          <w:sz w:val="28"/>
        </w:rPr>
        <w:t>
      11) әрекеттердің бірізділігін анықтайды;</w:t>
      </w:r>
    </w:p>
    <w:bookmarkEnd w:id="2500"/>
    <w:bookmarkStart w:name="z14574" w:id="2501"/>
    <w:p>
      <w:pPr>
        <w:spacing w:after="0"/>
        <w:ind w:left="0"/>
        <w:jc w:val="both"/>
      </w:pPr>
      <w:r>
        <w:rPr>
          <w:rFonts w:ascii="Times New Roman"/>
          <w:b w:val="false"/>
          <w:i w:val="false"/>
          <w:color w:val="000000"/>
          <w:sz w:val="28"/>
        </w:rPr>
        <w:t>
      12) қадамдар ұсынып, кейбір ресурстар ұсынады;</w:t>
      </w:r>
    </w:p>
    <w:bookmarkEnd w:id="2501"/>
    <w:bookmarkStart w:name="z14575" w:id="2502"/>
    <w:p>
      <w:pPr>
        <w:spacing w:after="0"/>
        <w:ind w:left="0"/>
        <w:jc w:val="both"/>
      </w:pPr>
      <w:r>
        <w:rPr>
          <w:rFonts w:ascii="Times New Roman"/>
          <w:b w:val="false"/>
          <w:i w:val="false"/>
          <w:color w:val="000000"/>
          <w:sz w:val="28"/>
        </w:rPr>
        <w:t>
      13) ресурстарды негіздейді;</w:t>
      </w:r>
    </w:p>
    <w:bookmarkEnd w:id="2502"/>
    <w:bookmarkStart w:name="z14576" w:id="2503"/>
    <w:p>
      <w:pPr>
        <w:spacing w:after="0"/>
        <w:ind w:left="0"/>
        <w:jc w:val="both"/>
      </w:pPr>
      <w:r>
        <w:rPr>
          <w:rFonts w:ascii="Times New Roman"/>
          <w:b w:val="false"/>
          <w:i w:val="false"/>
          <w:color w:val="000000"/>
          <w:sz w:val="28"/>
        </w:rPr>
        <w:t>
      14) ағымдағы бақылауды жоспарлайды;</w:t>
      </w:r>
    </w:p>
    <w:bookmarkEnd w:id="2503"/>
    <w:bookmarkStart w:name="z14577" w:id="2504"/>
    <w:p>
      <w:pPr>
        <w:spacing w:after="0"/>
        <w:ind w:left="0"/>
        <w:jc w:val="both"/>
      </w:pPr>
      <w:r>
        <w:rPr>
          <w:rFonts w:ascii="Times New Roman"/>
          <w:b w:val="false"/>
          <w:i w:val="false"/>
          <w:color w:val="000000"/>
          <w:sz w:val="28"/>
        </w:rPr>
        <w:t>
      15) өнімді күтілетін нәтижемен салыстырады;</w:t>
      </w:r>
    </w:p>
    <w:bookmarkEnd w:id="2504"/>
    <w:bookmarkStart w:name="z14578" w:id="2505"/>
    <w:p>
      <w:pPr>
        <w:spacing w:after="0"/>
        <w:ind w:left="0"/>
        <w:jc w:val="both"/>
      </w:pPr>
      <w:r>
        <w:rPr>
          <w:rFonts w:ascii="Times New Roman"/>
          <w:b w:val="false"/>
          <w:i w:val="false"/>
          <w:color w:val="000000"/>
          <w:sz w:val="28"/>
        </w:rPr>
        <w:t>
      16) өнімнің ойға сәйкестілігі туралы қорытынды жасайды;</w:t>
      </w:r>
    </w:p>
    <w:bookmarkEnd w:id="2505"/>
    <w:bookmarkStart w:name="z14579" w:id="2506"/>
    <w:p>
      <w:pPr>
        <w:spacing w:after="0"/>
        <w:ind w:left="0"/>
        <w:jc w:val="both"/>
      </w:pPr>
      <w:r>
        <w:rPr>
          <w:rFonts w:ascii="Times New Roman"/>
          <w:b w:val="false"/>
          <w:i w:val="false"/>
          <w:color w:val="000000"/>
          <w:sz w:val="28"/>
        </w:rPr>
        <w:t>
      17) өнімді бағалау үшін көрсеткіштер ұсынады;</w:t>
      </w:r>
    </w:p>
    <w:bookmarkEnd w:id="2506"/>
    <w:bookmarkStart w:name="z14580" w:id="2507"/>
    <w:p>
      <w:pPr>
        <w:spacing w:after="0"/>
        <w:ind w:left="0"/>
        <w:jc w:val="both"/>
      </w:pPr>
      <w:r>
        <w:rPr>
          <w:rFonts w:ascii="Times New Roman"/>
          <w:b w:val="false"/>
          <w:i w:val="false"/>
          <w:color w:val="000000"/>
          <w:sz w:val="28"/>
        </w:rPr>
        <w:t>
      18) көрсеткіштерге сәйкес өнімді бағалайды;</w:t>
      </w:r>
    </w:p>
    <w:bookmarkEnd w:id="2507"/>
    <w:bookmarkStart w:name="z14581" w:id="2508"/>
    <w:p>
      <w:pPr>
        <w:spacing w:after="0"/>
        <w:ind w:left="0"/>
        <w:jc w:val="both"/>
      </w:pPr>
      <w:r>
        <w:rPr>
          <w:rFonts w:ascii="Times New Roman"/>
          <w:b w:val="false"/>
          <w:i w:val="false"/>
          <w:color w:val="000000"/>
          <w:sz w:val="28"/>
        </w:rPr>
        <w:t>
      19) көрсеткіштер жүйесін ұсынады;</w:t>
      </w:r>
    </w:p>
    <w:bookmarkEnd w:id="2508"/>
    <w:bookmarkStart w:name="z14582" w:id="2509"/>
    <w:p>
      <w:pPr>
        <w:spacing w:after="0"/>
        <w:ind w:left="0"/>
        <w:jc w:val="both"/>
      </w:pPr>
      <w:r>
        <w:rPr>
          <w:rFonts w:ascii="Times New Roman"/>
          <w:b w:val="false"/>
          <w:i w:val="false"/>
          <w:color w:val="000000"/>
          <w:sz w:val="28"/>
        </w:rPr>
        <w:t>
      20) жобалау жұмысының практикалық бағыттылығы;</w:t>
      </w:r>
    </w:p>
    <w:bookmarkEnd w:id="2509"/>
    <w:bookmarkStart w:name="z14583" w:id="2510"/>
    <w:p>
      <w:pPr>
        <w:spacing w:after="0"/>
        <w:ind w:left="0"/>
        <w:jc w:val="both"/>
      </w:pPr>
      <w:r>
        <w:rPr>
          <w:rFonts w:ascii="Times New Roman"/>
          <w:b w:val="false"/>
          <w:i w:val="false"/>
          <w:color w:val="000000"/>
          <w:sz w:val="28"/>
        </w:rPr>
        <w:t>
      21) күтілетін нәтижені суреттейді;</w:t>
      </w:r>
    </w:p>
    <w:bookmarkEnd w:id="2510"/>
    <w:bookmarkStart w:name="z14584" w:id="2511"/>
    <w:p>
      <w:pPr>
        <w:spacing w:after="0"/>
        <w:ind w:left="0"/>
        <w:jc w:val="both"/>
      </w:pPr>
      <w:r>
        <w:rPr>
          <w:rFonts w:ascii="Times New Roman"/>
          <w:b w:val="false"/>
          <w:i w:val="false"/>
          <w:color w:val="000000"/>
          <w:sz w:val="28"/>
        </w:rPr>
        <w:t>
      22) өнімді қалай пайдаланатыны туралы айтады;</w:t>
      </w:r>
    </w:p>
    <w:bookmarkEnd w:id="2511"/>
    <w:bookmarkStart w:name="z14585" w:id="2512"/>
    <w:p>
      <w:pPr>
        <w:spacing w:after="0"/>
        <w:ind w:left="0"/>
        <w:jc w:val="both"/>
      </w:pPr>
      <w:r>
        <w:rPr>
          <w:rFonts w:ascii="Times New Roman"/>
          <w:b w:val="false"/>
          <w:i w:val="false"/>
          <w:color w:val="000000"/>
          <w:sz w:val="28"/>
        </w:rPr>
        <w:t>
      23) тұтынушылар мен өнімді пайдалану саласын негіздейді;</w:t>
      </w:r>
    </w:p>
    <w:bookmarkEnd w:id="2512"/>
    <w:bookmarkStart w:name="z14586" w:id="2513"/>
    <w:p>
      <w:pPr>
        <w:spacing w:after="0"/>
        <w:ind w:left="0"/>
        <w:jc w:val="both"/>
      </w:pPr>
      <w:r>
        <w:rPr>
          <w:rFonts w:ascii="Times New Roman"/>
          <w:b w:val="false"/>
          <w:i w:val="false"/>
          <w:color w:val="000000"/>
          <w:sz w:val="28"/>
        </w:rPr>
        <w:t>
      24) өнімді пайдалану бойынша ұсынымдар береді;</w:t>
      </w:r>
    </w:p>
    <w:bookmarkEnd w:id="2513"/>
    <w:bookmarkStart w:name="z14587" w:id="2514"/>
    <w:p>
      <w:pPr>
        <w:spacing w:after="0"/>
        <w:ind w:left="0"/>
        <w:jc w:val="both"/>
      </w:pPr>
      <w:r>
        <w:rPr>
          <w:rFonts w:ascii="Times New Roman"/>
          <w:b w:val="false"/>
          <w:i w:val="false"/>
          <w:color w:val="000000"/>
          <w:sz w:val="28"/>
        </w:rPr>
        <w:t>
      25) дамуды жоспарлайды немесе қолдану аясын көрсетеді;</w:t>
      </w:r>
    </w:p>
    <w:bookmarkEnd w:id="2514"/>
    <w:bookmarkStart w:name="z14588" w:id="2515"/>
    <w:p>
      <w:pPr>
        <w:spacing w:after="0"/>
        <w:ind w:left="0"/>
        <w:jc w:val="both"/>
      </w:pPr>
      <w:r>
        <w:rPr>
          <w:rFonts w:ascii="Times New Roman"/>
          <w:b w:val="false"/>
          <w:i w:val="false"/>
          <w:color w:val="000000"/>
          <w:sz w:val="28"/>
        </w:rPr>
        <w:t>
      26) жобалау жұмысын ресімдеудің икемділігі;</w:t>
      </w:r>
    </w:p>
    <w:bookmarkEnd w:id="2515"/>
    <w:bookmarkStart w:name="z14589" w:id="2516"/>
    <w:p>
      <w:pPr>
        <w:spacing w:after="0"/>
        <w:ind w:left="0"/>
        <w:jc w:val="both"/>
      </w:pPr>
      <w:r>
        <w:rPr>
          <w:rFonts w:ascii="Times New Roman"/>
          <w:b w:val="false"/>
          <w:i w:val="false"/>
          <w:color w:val="000000"/>
          <w:sz w:val="28"/>
        </w:rPr>
        <w:t>
      27) жобалау жұмысы мазмұнының құрылымдылығы.</w:t>
      </w:r>
    </w:p>
    <w:bookmarkEnd w:id="2516"/>
    <w:bookmarkStart w:name="z14590" w:id="2517"/>
    <w:p>
      <w:pPr>
        <w:spacing w:after="0"/>
        <w:ind w:left="0"/>
        <w:jc w:val="both"/>
      </w:pPr>
      <w:r>
        <w:rPr>
          <w:rFonts w:ascii="Times New Roman"/>
          <w:b w:val="false"/>
          <w:i w:val="false"/>
          <w:color w:val="000000"/>
          <w:sz w:val="28"/>
        </w:rPr>
        <w:t>
      23. Жобалау жұмысын орындау бойынша тыңдаушылар білімін бағалау бес баллдық жүйеге айналдырумен жүзеге асырылады:</w:t>
      </w:r>
    </w:p>
    <w:bookmarkEnd w:id="2517"/>
    <w:bookmarkStart w:name="z14591" w:id="2518"/>
    <w:p>
      <w:pPr>
        <w:spacing w:after="0"/>
        <w:ind w:left="0"/>
        <w:jc w:val="both"/>
      </w:pPr>
      <w:r>
        <w:rPr>
          <w:rFonts w:ascii="Times New Roman"/>
          <w:b w:val="false"/>
          <w:i w:val="false"/>
          <w:color w:val="000000"/>
          <w:sz w:val="28"/>
        </w:rPr>
        <w:t>
      1) "өте жақсы"-23-27 балл, 85-100%;</w:t>
      </w:r>
    </w:p>
    <w:bookmarkEnd w:id="2518"/>
    <w:bookmarkStart w:name="z14592" w:id="2519"/>
    <w:p>
      <w:pPr>
        <w:spacing w:after="0"/>
        <w:ind w:left="0"/>
        <w:jc w:val="both"/>
      </w:pPr>
      <w:r>
        <w:rPr>
          <w:rFonts w:ascii="Times New Roman"/>
          <w:b w:val="false"/>
          <w:i w:val="false"/>
          <w:color w:val="000000"/>
          <w:sz w:val="28"/>
        </w:rPr>
        <w:t>
      2) "жақсы"-20-22 балл, 75-84%;</w:t>
      </w:r>
    </w:p>
    <w:bookmarkEnd w:id="2519"/>
    <w:bookmarkStart w:name="z14593" w:id="2520"/>
    <w:p>
      <w:pPr>
        <w:spacing w:after="0"/>
        <w:ind w:left="0"/>
        <w:jc w:val="both"/>
      </w:pPr>
      <w:r>
        <w:rPr>
          <w:rFonts w:ascii="Times New Roman"/>
          <w:b w:val="false"/>
          <w:i w:val="false"/>
          <w:color w:val="000000"/>
          <w:sz w:val="28"/>
        </w:rPr>
        <w:t>
      3) "қанағаттанарлық"-13-19 балл, 50-74 %</w:t>
      </w:r>
    </w:p>
    <w:bookmarkEnd w:id="2520"/>
    <w:bookmarkStart w:name="z14594" w:id="2521"/>
    <w:p>
      <w:pPr>
        <w:spacing w:after="0"/>
        <w:ind w:left="0"/>
        <w:jc w:val="both"/>
      </w:pPr>
      <w:r>
        <w:rPr>
          <w:rFonts w:ascii="Times New Roman"/>
          <w:b w:val="false"/>
          <w:i w:val="false"/>
          <w:color w:val="000000"/>
          <w:sz w:val="28"/>
        </w:rPr>
        <w:t>
      24. Курс тыңдаушылары шағын сабақты көрсету кезінде жоспарлау мен оқыту бойынша әрекеттер ретінде түрлі кезеңдерде сабақтардың фрагментін көрсетеді.</w:t>
      </w:r>
    </w:p>
    <w:bookmarkEnd w:id="2521"/>
    <w:bookmarkStart w:name="z14595" w:id="2522"/>
    <w:p>
      <w:pPr>
        <w:spacing w:after="0"/>
        <w:ind w:left="0"/>
        <w:jc w:val="both"/>
      </w:pPr>
      <w:r>
        <w:rPr>
          <w:rFonts w:ascii="Times New Roman"/>
          <w:b w:val="false"/>
          <w:i w:val="false"/>
          <w:color w:val="000000"/>
          <w:sz w:val="28"/>
        </w:rPr>
        <w:t>
      25. Шағын сабақ презентациясы үшін келесі критерийлер бөлінеді:</w:t>
      </w:r>
    </w:p>
    <w:bookmarkEnd w:id="2522"/>
    <w:bookmarkStart w:name="z14596" w:id="2523"/>
    <w:p>
      <w:pPr>
        <w:spacing w:after="0"/>
        <w:ind w:left="0"/>
        <w:jc w:val="both"/>
      </w:pPr>
      <w:r>
        <w:rPr>
          <w:rFonts w:ascii="Times New Roman"/>
          <w:b w:val="false"/>
          <w:i w:val="false"/>
          <w:color w:val="000000"/>
          <w:sz w:val="28"/>
        </w:rPr>
        <w:t xml:space="preserve">
      1) дағдылардың қалыптасқандық деңгейі: 0 балл - дағдылардың болмауы; </w:t>
      </w:r>
    </w:p>
    <w:bookmarkEnd w:id="2523"/>
    <w:bookmarkStart w:name="z14597" w:id="2524"/>
    <w:p>
      <w:pPr>
        <w:spacing w:after="0"/>
        <w:ind w:left="0"/>
        <w:jc w:val="both"/>
      </w:pPr>
      <w:r>
        <w:rPr>
          <w:rFonts w:ascii="Times New Roman"/>
          <w:b w:val="false"/>
          <w:i w:val="false"/>
          <w:color w:val="000000"/>
          <w:sz w:val="28"/>
        </w:rPr>
        <w:t>
      2) 1 балл –әлсіз меңгеру;</w:t>
      </w:r>
    </w:p>
    <w:bookmarkEnd w:id="2524"/>
    <w:bookmarkStart w:name="z14598" w:id="2525"/>
    <w:p>
      <w:pPr>
        <w:spacing w:after="0"/>
        <w:ind w:left="0"/>
        <w:jc w:val="both"/>
      </w:pPr>
      <w:r>
        <w:rPr>
          <w:rFonts w:ascii="Times New Roman"/>
          <w:b w:val="false"/>
          <w:i w:val="false"/>
          <w:color w:val="000000"/>
          <w:sz w:val="28"/>
        </w:rPr>
        <w:t xml:space="preserve">
      3) 2 балл – орташа меңгеру; </w:t>
      </w:r>
    </w:p>
    <w:bookmarkEnd w:id="2525"/>
    <w:bookmarkStart w:name="z14599" w:id="2526"/>
    <w:p>
      <w:pPr>
        <w:spacing w:after="0"/>
        <w:ind w:left="0"/>
        <w:jc w:val="both"/>
      </w:pPr>
      <w:r>
        <w:rPr>
          <w:rFonts w:ascii="Times New Roman"/>
          <w:b w:val="false"/>
          <w:i w:val="false"/>
          <w:color w:val="000000"/>
          <w:sz w:val="28"/>
        </w:rPr>
        <w:t xml:space="preserve">
      4) 3 балл – жақсы меңгеру; </w:t>
      </w:r>
    </w:p>
    <w:bookmarkEnd w:id="2526"/>
    <w:bookmarkStart w:name="z14600" w:id="2527"/>
    <w:p>
      <w:pPr>
        <w:spacing w:after="0"/>
        <w:ind w:left="0"/>
        <w:jc w:val="both"/>
      </w:pPr>
      <w:r>
        <w:rPr>
          <w:rFonts w:ascii="Times New Roman"/>
          <w:b w:val="false"/>
          <w:i w:val="false"/>
          <w:color w:val="000000"/>
          <w:sz w:val="28"/>
        </w:rPr>
        <w:t>
      5) 4 балл – өте жақсы меңгеру.</w:t>
      </w:r>
    </w:p>
    <w:bookmarkEnd w:id="2527"/>
    <w:bookmarkStart w:name="z14601" w:id="2528"/>
    <w:p>
      <w:pPr>
        <w:spacing w:after="0"/>
        <w:ind w:left="0"/>
        <w:jc w:val="both"/>
      </w:pPr>
      <w:r>
        <w:rPr>
          <w:rFonts w:ascii="Times New Roman"/>
          <w:b w:val="false"/>
          <w:i w:val="false"/>
          <w:color w:val="000000"/>
          <w:sz w:val="28"/>
        </w:rPr>
        <w:t>
      26. Шағын сабақ презентациясы үрдісінде білімді меңгеру деңгейі келесі критерийлермен анықталады:</w:t>
      </w:r>
    </w:p>
    <w:bookmarkEnd w:id="2528"/>
    <w:bookmarkStart w:name="z14602" w:id="2529"/>
    <w:p>
      <w:pPr>
        <w:spacing w:after="0"/>
        <w:ind w:left="0"/>
        <w:jc w:val="both"/>
      </w:pPr>
      <w:r>
        <w:rPr>
          <w:rFonts w:ascii="Times New Roman"/>
          <w:b w:val="false"/>
          <w:i w:val="false"/>
          <w:color w:val="000000"/>
          <w:sz w:val="28"/>
        </w:rPr>
        <w:t xml:space="preserve">
      1) ақпаратты нақты және анық ұсынады; </w:t>
      </w:r>
    </w:p>
    <w:bookmarkEnd w:id="2529"/>
    <w:bookmarkStart w:name="z14603" w:id="2530"/>
    <w:p>
      <w:pPr>
        <w:spacing w:after="0"/>
        <w:ind w:left="0"/>
        <w:jc w:val="both"/>
      </w:pPr>
      <w:r>
        <w:rPr>
          <w:rFonts w:ascii="Times New Roman"/>
          <w:b w:val="false"/>
          <w:i w:val="false"/>
          <w:color w:val="000000"/>
          <w:sz w:val="28"/>
        </w:rPr>
        <w:t>
      2) нақты және толық нұсқаулық береді;</w:t>
      </w:r>
    </w:p>
    <w:bookmarkEnd w:id="2530"/>
    <w:bookmarkStart w:name="z14604" w:id="2531"/>
    <w:p>
      <w:pPr>
        <w:spacing w:after="0"/>
        <w:ind w:left="0"/>
        <w:jc w:val="both"/>
      </w:pPr>
      <w:r>
        <w:rPr>
          <w:rFonts w:ascii="Times New Roman"/>
          <w:b w:val="false"/>
          <w:i w:val="false"/>
          <w:color w:val="000000"/>
          <w:sz w:val="28"/>
        </w:rPr>
        <w:t>
      3) қатысушылардың түсінулерін тексереді;</w:t>
      </w:r>
    </w:p>
    <w:bookmarkEnd w:id="2531"/>
    <w:bookmarkStart w:name="z14605" w:id="2532"/>
    <w:p>
      <w:pPr>
        <w:spacing w:after="0"/>
        <w:ind w:left="0"/>
        <w:jc w:val="both"/>
      </w:pPr>
      <w:r>
        <w:rPr>
          <w:rFonts w:ascii="Times New Roman"/>
          <w:b w:val="false"/>
          <w:i w:val="false"/>
          <w:color w:val="000000"/>
          <w:sz w:val="28"/>
        </w:rPr>
        <w:t>
      4) белсенді тыңдайды (қайта құрастырады, түйіндейді, нақтылайды);</w:t>
      </w:r>
    </w:p>
    <w:bookmarkEnd w:id="2532"/>
    <w:bookmarkStart w:name="z14606" w:id="2533"/>
    <w:p>
      <w:pPr>
        <w:spacing w:after="0"/>
        <w:ind w:left="0"/>
        <w:jc w:val="both"/>
      </w:pPr>
      <w:r>
        <w:rPr>
          <w:rFonts w:ascii="Times New Roman"/>
          <w:b w:val="false"/>
          <w:i w:val="false"/>
          <w:color w:val="000000"/>
          <w:sz w:val="28"/>
        </w:rPr>
        <w:t>
      5) сабақта уақытты тиімді басқарады;</w:t>
      </w:r>
    </w:p>
    <w:bookmarkEnd w:id="2533"/>
    <w:bookmarkStart w:name="z14607" w:id="2534"/>
    <w:p>
      <w:pPr>
        <w:spacing w:after="0"/>
        <w:ind w:left="0"/>
        <w:jc w:val="both"/>
      </w:pPr>
      <w:r>
        <w:rPr>
          <w:rFonts w:ascii="Times New Roman"/>
          <w:b w:val="false"/>
          <w:i w:val="false"/>
          <w:color w:val="000000"/>
          <w:sz w:val="28"/>
        </w:rPr>
        <w:t>
      6) рефлексия жүргізеді, тиімді кері байланысты жүзеге асырады;</w:t>
      </w:r>
    </w:p>
    <w:bookmarkEnd w:id="2534"/>
    <w:bookmarkStart w:name="z14608" w:id="2535"/>
    <w:p>
      <w:pPr>
        <w:spacing w:after="0"/>
        <w:ind w:left="0"/>
        <w:jc w:val="both"/>
      </w:pPr>
      <w:r>
        <w:rPr>
          <w:rFonts w:ascii="Times New Roman"/>
          <w:b w:val="false"/>
          <w:i w:val="false"/>
          <w:color w:val="000000"/>
          <w:sz w:val="28"/>
        </w:rPr>
        <w:t>
      7) оқушылардың уәждігін жасау амалдарын меңгерген;</w:t>
      </w:r>
    </w:p>
    <w:bookmarkEnd w:id="2535"/>
    <w:bookmarkStart w:name="z14609" w:id="2536"/>
    <w:p>
      <w:pPr>
        <w:spacing w:after="0"/>
        <w:ind w:left="0"/>
        <w:jc w:val="both"/>
      </w:pPr>
      <w:r>
        <w:rPr>
          <w:rFonts w:ascii="Times New Roman"/>
          <w:b w:val="false"/>
          <w:i w:val="false"/>
          <w:color w:val="000000"/>
          <w:sz w:val="28"/>
        </w:rPr>
        <w:t>
      8) тақырыпты, мақсат қою мен міндеттерді анықтау амалдарын пайдаланады;</w:t>
      </w:r>
    </w:p>
    <w:bookmarkEnd w:id="2536"/>
    <w:bookmarkStart w:name="z14610" w:id="2537"/>
    <w:p>
      <w:pPr>
        <w:spacing w:after="0"/>
        <w:ind w:left="0"/>
        <w:jc w:val="both"/>
      </w:pPr>
      <w:r>
        <w:rPr>
          <w:rFonts w:ascii="Times New Roman"/>
          <w:b w:val="false"/>
          <w:i w:val="false"/>
          <w:color w:val="000000"/>
          <w:sz w:val="28"/>
        </w:rPr>
        <w:t>
      9) оқытудың белсенді әдістерінің стратегияларын орынды және тиімді пайдаланады;</w:t>
      </w:r>
    </w:p>
    <w:bookmarkEnd w:id="2537"/>
    <w:bookmarkStart w:name="z14611" w:id="2538"/>
    <w:p>
      <w:pPr>
        <w:spacing w:after="0"/>
        <w:ind w:left="0"/>
        <w:jc w:val="both"/>
      </w:pPr>
      <w:r>
        <w:rPr>
          <w:rFonts w:ascii="Times New Roman"/>
          <w:b w:val="false"/>
          <w:i w:val="false"/>
          <w:color w:val="000000"/>
          <w:sz w:val="28"/>
        </w:rPr>
        <w:t>
      10) қатысушылардың сұрақтарына жауап береді, проблемаларды және түсінбеушілікті шешеді;</w:t>
      </w:r>
    </w:p>
    <w:bookmarkEnd w:id="2538"/>
    <w:bookmarkStart w:name="z14612" w:id="2539"/>
    <w:p>
      <w:pPr>
        <w:spacing w:after="0"/>
        <w:ind w:left="0"/>
        <w:jc w:val="both"/>
      </w:pPr>
      <w:r>
        <w:rPr>
          <w:rFonts w:ascii="Times New Roman"/>
          <w:b w:val="false"/>
          <w:i w:val="false"/>
          <w:color w:val="000000"/>
          <w:sz w:val="28"/>
        </w:rPr>
        <w:t>
      11) проблемалық жағдаят туғызады;</w:t>
      </w:r>
    </w:p>
    <w:bookmarkEnd w:id="2539"/>
    <w:bookmarkStart w:name="z14613" w:id="2540"/>
    <w:p>
      <w:pPr>
        <w:spacing w:after="0"/>
        <w:ind w:left="0"/>
        <w:jc w:val="both"/>
      </w:pPr>
      <w:r>
        <w:rPr>
          <w:rFonts w:ascii="Times New Roman"/>
          <w:b w:val="false"/>
          <w:i w:val="false"/>
          <w:color w:val="000000"/>
          <w:sz w:val="28"/>
        </w:rPr>
        <w:t>
      12) талқылауды тиімді аяқтайды;</w:t>
      </w:r>
    </w:p>
    <w:bookmarkEnd w:id="2540"/>
    <w:bookmarkStart w:name="z14614" w:id="2541"/>
    <w:p>
      <w:pPr>
        <w:spacing w:after="0"/>
        <w:ind w:left="0"/>
        <w:jc w:val="both"/>
      </w:pPr>
      <w:r>
        <w:rPr>
          <w:rFonts w:ascii="Times New Roman"/>
          <w:b w:val="false"/>
          <w:i w:val="false"/>
          <w:color w:val="000000"/>
          <w:sz w:val="28"/>
        </w:rPr>
        <w:t>
      13) білім алушылардың қызметін бағалауды ұйымдастырудың амалдарын меңгеру;</w:t>
      </w:r>
    </w:p>
    <w:bookmarkEnd w:id="2541"/>
    <w:bookmarkStart w:name="z14615" w:id="2542"/>
    <w:p>
      <w:pPr>
        <w:spacing w:after="0"/>
        <w:ind w:left="0"/>
        <w:jc w:val="both"/>
      </w:pPr>
      <w:r>
        <w:rPr>
          <w:rFonts w:ascii="Times New Roman"/>
          <w:b w:val="false"/>
          <w:i w:val="false"/>
          <w:color w:val="000000"/>
          <w:sz w:val="28"/>
        </w:rPr>
        <w:t>
      14) пәндік білімдер мен дағдылар;</w:t>
      </w:r>
    </w:p>
    <w:bookmarkEnd w:id="2542"/>
    <w:bookmarkStart w:name="z14616" w:id="2543"/>
    <w:p>
      <w:pPr>
        <w:spacing w:after="0"/>
        <w:ind w:left="0"/>
        <w:jc w:val="both"/>
      </w:pPr>
      <w:r>
        <w:rPr>
          <w:rFonts w:ascii="Times New Roman"/>
          <w:b w:val="false"/>
          <w:i w:val="false"/>
          <w:color w:val="000000"/>
          <w:sz w:val="28"/>
        </w:rPr>
        <w:t>
      15) ашық сұрақтар қолданады;</w:t>
      </w:r>
    </w:p>
    <w:bookmarkEnd w:id="2543"/>
    <w:bookmarkStart w:name="z14617" w:id="2544"/>
    <w:p>
      <w:pPr>
        <w:spacing w:after="0"/>
        <w:ind w:left="0"/>
        <w:jc w:val="both"/>
      </w:pPr>
      <w:r>
        <w:rPr>
          <w:rFonts w:ascii="Times New Roman"/>
          <w:b w:val="false"/>
          <w:i w:val="false"/>
          <w:color w:val="000000"/>
          <w:sz w:val="28"/>
        </w:rPr>
        <w:t>
      16) ой-толғаныс пен өзін-өзі бағалау үшін жеткілікті уақыт көлемін береді.</w:t>
      </w:r>
    </w:p>
    <w:bookmarkEnd w:id="2544"/>
    <w:bookmarkStart w:name="z14618" w:id="2545"/>
    <w:p>
      <w:pPr>
        <w:spacing w:after="0"/>
        <w:ind w:left="0"/>
        <w:jc w:val="both"/>
      </w:pPr>
      <w:r>
        <w:rPr>
          <w:rFonts w:ascii="Times New Roman"/>
          <w:b w:val="false"/>
          <w:i w:val="false"/>
          <w:color w:val="000000"/>
          <w:sz w:val="28"/>
        </w:rPr>
        <w:t>
      27. Шағын сабақ (сабақ, іс-шара) презентациясы бойынша тыңдаушылардың білімдерін бағалау бес баллдық жүйеге ауыстырумен жүзеге асырылады:</w:t>
      </w:r>
    </w:p>
    <w:bookmarkEnd w:id="2545"/>
    <w:bookmarkStart w:name="z14619" w:id="2546"/>
    <w:p>
      <w:pPr>
        <w:spacing w:after="0"/>
        <w:ind w:left="0"/>
        <w:jc w:val="both"/>
      </w:pPr>
      <w:r>
        <w:rPr>
          <w:rFonts w:ascii="Times New Roman"/>
          <w:b w:val="false"/>
          <w:i w:val="false"/>
          <w:color w:val="000000"/>
          <w:sz w:val="28"/>
        </w:rPr>
        <w:t>
      1) "Өте жақсы": 56-64 балл (90-100%);</w:t>
      </w:r>
    </w:p>
    <w:bookmarkEnd w:id="2546"/>
    <w:bookmarkStart w:name="z14620" w:id="2547"/>
    <w:p>
      <w:pPr>
        <w:spacing w:after="0"/>
        <w:ind w:left="0"/>
        <w:jc w:val="both"/>
      </w:pPr>
      <w:r>
        <w:rPr>
          <w:rFonts w:ascii="Times New Roman"/>
          <w:b w:val="false"/>
          <w:i w:val="false"/>
          <w:color w:val="000000"/>
          <w:sz w:val="28"/>
        </w:rPr>
        <w:t>
      2) "Жақсы": 52-55 балл (75-89%);</w:t>
      </w:r>
    </w:p>
    <w:bookmarkEnd w:id="2547"/>
    <w:bookmarkStart w:name="z14621" w:id="2548"/>
    <w:p>
      <w:pPr>
        <w:spacing w:after="0"/>
        <w:ind w:left="0"/>
        <w:jc w:val="both"/>
      </w:pPr>
      <w:r>
        <w:rPr>
          <w:rFonts w:ascii="Times New Roman"/>
          <w:b w:val="false"/>
          <w:i w:val="false"/>
          <w:color w:val="000000"/>
          <w:sz w:val="28"/>
        </w:rPr>
        <w:t xml:space="preserve">
      3) "Қанағаттанарлық": 32-50 балл (50-74%); </w:t>
      </w:r>
    </w:p>
    <w:bookmarkEnd w:id="2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"Жалпы - </w:t>
            </w:r>
            <w:r>
              <w:br/>
            </w:r>
            <w:r>
              <w:rPr>
                <w:rFonts w:ascii="Times New Roman"/>
                <w:b w:val="false"/>
                <w:i w:val="false"/>
                <w:color w:val="000000"/>
                <w:sz w:val="20"/>
              </w:rPr>
              <w:t xml:space="preserve">гуманитарлық пәндер </w:t>
            </w:r>
            <w:r>
              <w:br/>
            </w:r>
            <w:r>
              <w:rPr>
                <w:rFonts w:ascii="Times New Roman"/>
                <w:b w:val="false"/>
                <w:i w:val="false"/>
                <w:color w:val="000000"/>
                <w:sz w:val="20"/>
              </w:rPr>
              <w:t xml:space="preserve">оқытушыларының нәтижеге </w:t>
            </w:r>
            <w:r>
              <w:br/>
            </w:r>
            <w:r>
              <w:rPr>
                <w:rFonts w:ascii="Times New Roman"/>
                <w:b w:val="false"/>
                <w:i w:val="false"/>
                <w:color w:val="000000"/>
                <w:sz w:val="20"/>
              </w:rPr>
              <w:t xml:space="preserve">бағытталған білім беру </w:t>
            </w:r>
            <w:r>
              <w:br/>
            </w:r>
            <w:r>
              <w:rPr>
                <w:rFonts w:ascii="Times New Roman"/>
                <w:b w:val="false"/>
                <w:i w:val="false"/>
                <w:color w:val="000000"/>
                <w:sz w:val="20"/>
              </w:rPr>
              <w:t xml:space="preserve">моделінде қызмет жасауға </w:t>
            </w:r>
            <w:r>
              <w:br/>
            </w:r>
            <w:r>
              <w:rPr>
                <w:rFonts w:ascii="Times New Roman"/>
                <w:b w:val="false"/>
                <w:i w:val="false"/>
                <w:color w:val="000000"/>
                <w:sz w:val="20"/>
              </w:rPr>
              <w:t xml:space="preserve">кәсіби - тұлғалық дайындығы"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w:t>
            </w:r>
          </w:p>
        </w:tc>
      </w:tr>
    </w:tbl>
    <w:bookmarkStart w:name="z14623" w:id="2549"/>
    <w:p>
      <w:pPr>
        <w:spacing w:after="0"/>
        <w:ind w:left="0"/>
        <w:jc w:val="left"/>
      </w:pPr>
      <w:r>
        <w:rPr>
          <w:rFonts w:ascii="Times New Roman"/>
          <w:b/>
          <w:i w:val="false"/>
          <w:color w:val="000000"/>
        </w:rPr>
        <w:t xml:space="preserve"> Курстың оқу-тақырыптық жоспары 36 сағат</w:t>
      </w:r>
    </w:p>
    <w:bookmarkEnd w:id="2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7468"/>
        <w:gridCol w:w="540"/>
        <w:gridCol w:w="540"/>
        <w:gridCol w:w="839"/>
        <w:gridCol w:w="541"/>
        <w:gridCol w:w="541"/>
        <w:gridCol w:w="542"/>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4" w:id="255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50"/>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3" w:id="25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51"/>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2" w:id="25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52"/>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1" w:id="255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53"/>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беруді дамытудың 2011-2020 жылдарға арналған Мемлекеттік бағдарламасын жүзеге асыру шеңберінде ТжКБ ұйымдарын басқару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0" w:id="255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54"/>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 мен ел дамуының қысқа мерзімді және ұзақ мерзімді басымдылықтарын жүзеге асырудағы олардың рөлі. Қазақстан Республикасы Президенті Н.Ә.Назарбаевтың "Нұрлы жол – "Нұрлы жол – болашаққа бастар жол" жолдауының басым бағыттары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9" w:id="255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555"/>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18 қарашадағы "Сыбайлас жемқорлыққа қарсы күрес туралы" Заңын жүзеге асыру жолдары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8" w:id="25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56"/>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7" w:id="2557"/>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557"/>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өзара әрекет ету технологиясы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6" w:id="2558"/>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558"/>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педагогының оқушылармен кикілжіңсіз қарым-қатынас теориясы мен практикасы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5" w:id="2559"/>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559"/>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білім беруді жаңғырту жағдайында педагогикалық үрдісте "Өзін-өзі тану" пәнінің жүйе түзуші әлеуетін жүзеге асыру мүмкіндіктері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4" w:id="256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60"/>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3" w:id="256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561"/>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жаңғырту және оқушылардың функционалды сауаттылығын қалыптастыру контексінде сын тұрғысынан ойлау технологиялары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2" w:id="256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562"/>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 сабақтарында оқушылардың білімін бағалау үшін тест бағдарламасын қолдану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1" w:id="256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563"/>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 сабақтарына қойылатын заманауи талаптар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0" w:id="256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564"/>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Құзыреттілікті әдіс-тәсілдер негізінде заманауи сабақты жетілдіру бойынша жаңа әдістер мен формалар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9" w:id="256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565"/>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жүйесін жаңғырту жағдайында практикалық бағытталған оқыту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8" w:id="2566"/>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566"/>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интеллектуалды және креативті қабілеттерін дамыту бойынша педагогтың жұмыс түрлері" дөңгелек столы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7" w:id="2567"/>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567"/>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таным қызметін белсендіру әдістері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6" w:id="2568"/>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568"/>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Жобалап оқыту. Жобалау әдісін қолдануға қойылатын талаптар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5" w:id="2569"/>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569"/>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білім берудің жаңа моделіне көшу жағдайында пәндерді оқыту әдістемесі" конференциясы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4" w:id="2570"/>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2570"/>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Сase-study (кейс-стади)әдісін қолдану ерекшеліктері. Сase-study (кейс-стади) әдісін практикалауда оқытушының рөлі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3" w:id="2571"/>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2571"/>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үрдісінде мониторингті өткізу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2" w:id="2572"/>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2572"/>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оқу жетістіктерін бағалау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1" w:id="2573"/>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2573"/>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ғылыми-әдістемелік жұмысы жобалау технологияларын қолдану кезінде педагогтың жеке кәсіби өсуінің шарты ретінде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0" w:id="2574"/>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2574"/>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оқыту ресурстарын әзірлеу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9" w:id="2575"/>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2575"/>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бағалауды қолдана отырып сабақты құрылымдау. Шағын сабақтардың презентациясы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8" w:id="257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576"/>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7" w:id="257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577"/>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ТжКБ беру оқытушысының өзіндік бағалауын жүргізу құралы ретінде</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6" w:id="257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578"/>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оқытушысының АКТ құзыреттілігі. Сабақтарда заманауи интерактивті құралдарды қолдану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5" w:id="257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79"/>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4" w:id="258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580"/>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түлектерін дайындау сапасын бағалау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3" w:id="258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581"/>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еңбек нарығы жағдайында кәсіптік бағыт бағдарлау</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2" w:id="2582"/>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2582"/>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ұйымдарының әлеуметтік серіктестермен өзара әрекет етуі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30" w:id="2583"/>
    <w:p>
      <w:pPr>
        <w:spacing w:after="0"/>
        <w:ind w:left="0"/>
        <w:jc w:val="both"/>
      </w:pPr>
      <w:r>
        <w:rPr>
          <w:rFonts w:ascii="Times New Roman"/>
          <w:b w:val="false"/>
          <w:i w:val="false"/>
          <w:color w:val="000000"/>
          <w:sz w:val="28"/>
        </w:rPr>
        <w:t>
      кестенің жалғысы</w:t>
      </w:r>
    </w:p>
    <w:bookmarkEnd w:id="2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1" w:id="2584"/>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2584"/>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стол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сабақтың презентациясы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9" w:id="258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585"/>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1" w:id="25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86"/>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5" w:id="258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87"/>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9" w:id="258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88"/>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5" w:id="25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89"/>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5" w:id="259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590"/>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"Жалпы - </w:t>
            </w:r>
            <w:r>
              <w:br/>
            </w:r>
            <w:r>
              <w:rPr>
                <w:rFonts w:ascii="Times New Roman"/>
                <w:b w:val="false"/>
                <w:i w:val="false"/>
                <w:color w:val="000000"/>
                <w:sz w:val="20"/>
              </w:rPr>
              <w:t xml:space="preserve">гуманитарлық пәндер </w:t>
            </w:r>
            <w:r>
              <w:br/>
            </w:r>
            <w:r>
              <w:rPr>
                <w:rFonts w:ascii="Times New Roman"/>
                <w:b w:val="false"/>
                <w:i w:val="false"/>
                <w:color w:val="000000"/>
                <w:sz w:val="20"/>
              </w:rPr>
              <w:t xml:space="preserve">оқытушыларының нәтижеге </w:t>
            </w:r>
            <w:r>
              <w:br/>
            </w:r>
            <w:r>
              <w:rPr>
                <w:rFonts w:ascii="Times New Roman"/>
                <w:b w:val="false"/>
                <w:i w:val="false"/>
                <w:color w:val="000000"/>
                <w:sz w:val="20"/>
              </w:rPr>
              <w:t xml:space="preserve">бағытталған білім беру </w:t>
            </w:r>
            <w:r>
              <w:br/>
            </w:r>
            <w:r>
              <w:rPr>
                <w:rFonts w:ascii="Times New Roman"/>
                <w:b w:val="false"/>
                <w:i w:val="false"/>
                <w:color w:val="000000"/>
                <w:sz w:val="20"/>
              </w:rPr>
              <w:t xml:space="preserve">моделінде қызмет жасауға </w:t>
            </w:r>
            <w:r>
              <w:br/>
            </w:r>
            <w:r>
              <w:rPr>
                <w:rFonts w:ascii="Times New Roman"/>
                <w:b w:val="false"/>
                <w:i w:val="false"/>
                <w:color w:val="000000"/>
                <w:sz w:val="20"/>
              </w:rPr>
              <w:t xml:space="preserve">кәсіби - тұлғалық дайындығы"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 қосымша</w:t>
            </w:r>
          </w:p>
        </w:tc>
      </w:tr>
    </w:tbl>
    <w:bookmarkStart w:name="z15204" w:id="2591"/>
    <w:p>
      <w:pPr>
        <w:spacing w:after="0"/>
        <w:ind w:left="0"/>
        <w:jc w:val="left"/>
      </w:pPr>
      <w:r>
        <w:rPr>
          <w:rFonts w:ascii="Times New Roman"/>
          <w:b/>
          <w:i w:val="false"/>
          <w:color w:val="000000"/>
        </w:rPr>
        <w:t xml:space="preserve"> Курстың оқу-тақырыптық жоспары 80 сағат</w:t>
      </w:r>
    </w:p>
    <w:bookmarkEnd w:id="2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7350"/>
        <w:gridCol w:w="809"/>
        <w:gridCol w:w="521"/>
        <w:gridCol w:w="810"/>
        <w:gridCol w:w="522"/>
        <w:gridCol w:w="522"/>
        <w:gridCol w:w="522"/>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5" w:id="25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92"/>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4" w:id="25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3"/>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3" w:id="25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4"/>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2" w:id="259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95"/>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беруді дамытудың 2011-2020 жылдарға арналған Мемлекеттік бағдарламасын жүзеге асыру шеңберінде ТжКБ ұйымдарын басқару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1" w:id="259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96"/>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 мен ел дамуының қысқа мерзімді және ұзақ мерзімді басымдылықтарын жүзеге асырудағы олардың рөлі. Қазақстан Республикасы Президенті Н.Ә.Назарбаевтың "Нұрлы жол – "Нұрлы жол – болашаққа бастар жол" жолдауының басым бағыттары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0" w:id="259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597"/>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18 қарашадағы "Сыбайлас жемқорлыққа қарсы күрес туралы" Заңын жүзеге асыру жолдары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9" w:id="25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98"/>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-педагогикалық модуль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8" w:id="259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599"/>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білім беру моделінде психология-педагогикалық өзара әрекет ету технологиясы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7" w:id="260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600"/>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білім беру моделінде кәсіптік білім беру педагогының оқушылармен кикілжіңсіз қарым-қатынас теориясы мен практикасы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6" w:id="260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601"/>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үрдісте "Өзін-өзі тану" пәнінің жүйе түзуші әлеуетін жүзеге асыру мүмкіндіктері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5" w:id="260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02"/>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4" w:id="2603"/>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603"/>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жаңғырту және оқушылардың функционалды сауаттылығын қалыптастыру контексінде сын тұрғысынан ойлау технологиялары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3" w:id="2604"/>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604"/>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 сабақтарында оқушылардың білімін бағалау үшін тест бағдарламасын қолдану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2" w:id="260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605"/>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 сабақтарына қойылатын заманауи талаптар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1" w:id="2606"/>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606"/>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Құзыреттілікті әдіс-тәсілдер негізінде заманауи сабақты жетілдіру бойынша жаңа әдістер мен формалар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0" w:id="2607"/>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607"/>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жүйесін жаңғырту жағдайында практикалық бағытталған оқыту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9" w:id="2608"/>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608"/>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интеллектуалды және креативті қабілеттерін дамыту бойынша педагогтың жұмыс түрлері" дөңгелек столы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8" w:id="2609"/>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609"/>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таным қызметін белсендіру әдістері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7" w:id="2610"/>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610"/>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Жобалап оқыту. Жобалау әдісін қолдануға қойылатын талаптар</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6" w:id="2611"/>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611"/>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білім берудің жаңа моделіне көшу жағдайында пәндерді оқыту әдістемесі" конференциясы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5" w:id="2612"/>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2612"/>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Сase-study (кейс-стади) әдісін қолдану ерекшеліктері. Сase-study (кейс-стади) әдісін практикалауда оқытушының рөлі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4" w:id="2613"/>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2613"/>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үрдісінде мониторингті өткізу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3" w:id="2614"/>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2614"/>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оқу жетістіктерін бағалау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2" w:id="2615"/>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2615"/>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ғылыми-әдістемелік жұмысы жобалау технологияларын қолдану кезінде педагогтың жеке кәсіби өсуінің шарты ретінде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21" w:id="2616"/>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2616"/>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оқыту ресурстарын әзірлеу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0" w:id="2617"/>
          <w:p>
            <w:pPr>
              <w:spacing w:after="20"/>
              <w:ind w:left="20"/>
              <w:jc w:val="both"/>
            </w:pPr>
            <w:r>
              <w:rPr>
                <w:rFonts w:ascii="Times New Roman"/>
                <w:b w:val="false"/>
                <w:i w:val="false"/>
                <w:color w:val="000000"/>
                <w:sz w:val="20"/>
              </w:rPr>
              <w:t>
</w:t>
            </w:r>
            <w:r>
              <w:rPr>
                <w:rFonts w:ascii="Times New Roman"/>
                <w:b w:val="false"/>
                <w:i w:val="false"/>
                <w:color w:val="000000"/>
                <w:sz w:val="20"/>
              </w:rPr>
              <w:t>3.15</w:t>
            </w:r>
          </w:p>
          <w:bookmarkEnd w:id="2617"/>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бағалауды қолдана отырып сабақты құрылымдау. Шағын сабақтардың презентациясы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9" w:id="261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618"/>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8" w:id="2619"/>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619"/>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ТжКБ беру оқытушысының өзіндік бағалауын жүргізу құралы ретінде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7" w:id="2620"/>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620"/>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оқытушының АКТ құзыреттілігі. Сабақтарда заманауи интерактивті құралдарды қолдану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6" w:id="262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621"/>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5" w:id="2622"/>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622"/>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түлектерін дайындау сапасын бағалау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4" w:id="2623"/>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623"/>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еңбек нарығы жағдайында кәсіптік бағыт бағдарлау</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3" w:id="2624"/>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2624"/>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ұйымдарының әлеуметтік серіктестермен өзара әрекет етуі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11" w:id="2625"/>
    <w:p>
      <w:pPr>
        <w:spacing w:after="0"/>
        <w:ind w:left="0"/>
        <w:jc w:val="both"/>
      </w:pPr>
      <w:r>
        <w:rPr>
          <w:rFonts w:ascii="Times New Roman"/>
          <w:b w:val="false"/>
          <w:i w:val="false"/>
          <w:color w:val="000000"/>
          <w:sz w:val="28"/>
        </w:rPr>
        <w:t>
      кестенің жалғысы</w:t>
      </w:r>
    </w:p>
    <w:bookmarkEnd w:id="2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2" w:id="2626"/>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2626"/>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стол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сабақтың презентациясы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0" w:id="262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627"/>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2" w:id="262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628"/>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6" w:id="262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629"/>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6" w:id="263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630"/>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11-қосымша</w:t>
            </w:r>
          </w:p>
        </w:tc>
      </w:tr>
    </w:tbl>
    <w:bookmarkStart w:name="z727" w:id="2631"/>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жүйесін жаңғырту жағдайындағы жалпы білім беру пәндер оқытушыларының кәсіби құзыреттілігі" тақырыбындағы білім беру бағдарламасы</w:t>
      </w:r>
    </w:p>
    <w:bookmarkEnd w:id="2631"/>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784" w:id="2632"/>
    <w:p>
      <w:pPr>
        <w:spacing w:after="0"/>
        <w:ind w:left="0"/>
        <w:jc w:val="left"/>
      </w:pPr>
      <w:r>
        <w:rPr>
          <w:rFonts w:ascii="Times New Roman"/>
          <w:b/>
          <w:i w:val="false"/>
          <w:color w:val="000000"/>
        </w:rPr>
        <w:t xml:space="preserve"> 1- тарау. Кіріспе</w:t>
      </w:r>
    </w:p>
    <w:bookmarkEnd w:id="2632"/>
    <w:bookmarkStart w:name="z15785" w:id="2633"/>
    <w:p>
      <w:pPr>
        <w:spacing w:after="0"/>
        <w:ind w:left="0"/>
        <w:jc w:val="both"/>
      </w:pPr>
      <w:r>
        <w:rPr>
          <w:rFonts w:ascii="Times New Roman"/>
          <w:b w:val="false"/>
          <w:i w:val="false"/>
          <w:color w:val="000000"/>
          <w:sz w:val="28"/>
        </w:rPr>
        <w:t>
      1. "Техникалық және кәсіптік білім беру жүйесін жаңғырту жағдайындағы жалпы білім беретін пән оқытушыларының кәсіби құзыреттілігі" тақырыбындағы біліктілікті арттыру курстарының білім беру бағдарламасы (бұдан әрі - Бағдарлама) техникалық және кәсіптік білім (бұдан әрі - ТжКБ) беру ұйымдарының жалпы білім беретін пәндер оқытушыларына арналған.</w:t>
      </w:r>
    </w:p>
    <w:bookmarkEnd w:id="2633"/>
    <w:bookmarkStart w:name="z15786" w:id="2634"/>
    <w:p>
      <w:pPr>
        <w:spacing w:after="0"/>
        <w:ind w:left="0"/>
        <w:jc w:val="both"/>
      </w:pPr>
      <w:r>
        <w:rPr>
          <w:rFonts w:ascii="Times New Roman"/>
          <w:b w:val="false"/>
          <w:i w:val="false"/>
          <w:color w:val="000000"/>
          <w:sz w:val="28"/>
        </w:rPr>
        <w:t>
      2. Білім беру бағдарламасы ТжКБ беру ұйымдарында жалпы білім беру пәндері оқытушыларына қажетті жобалаудың заманауи тұрғыларын, жалпы білім беру циклы бойынша білім беру процесін жүзеге асыруды; функционалдық сауаттылықты дамытуға бағытталған PISA халықаралық зерттеулер аясында (Programme for International Student Assessment - Программ фо Интершейнл Стьюдент Эссесмент) оқу тапсырмаларын жобалау дағдыларын, мамандарды сапалы даярлауды қамтамасыз ету мақсатында білім алушылардың сын тұрғысынан ойлауын қалыптастыруды көздейді.</w:t>
      </w:r>
    </w:p>
    <w:bookmarkEnd w:id="2634"/>
    <w:bookmarkStart w:name="z15787" w:id="2635"/>
    <w:p>
      <w:pPr>
        <w:spacing w:after="0"/>
        <w:ind w:left="0"/>
        <w:jc w:val="left"/>
      </w:pPr>
      <w:r>
        <w:rPr>
          <w:rFonts w:ascii="Times New Roman"/>
          <w:b/>
          <w:i w:val="false"/>
          <w:color w:val="000000"/>
        </w:rPr>
        <w:t xml:space="preserve"> 2 - тарау. Бағдарламаның мақсаты мен міндеттері</w:t>
      </w:r>
    </w:p>
    <w:bookmarkEnd w:id="2635"/>
    <w:bookmarkStart w:name="z15788" w:id="2636"/>
    <w:p>
      <w:pPr>
        <w:spacing w:after="0"/>
        <w:ind w:left="0"/>
        <w:jc w:val="both"/>
      </w:pPr>
      <w:r>
        <w:rPr>
          <w:rFonts w:ascii="Times New Roman"/>
          <w:b w:val="false"/>
          <w:i w:val="false"/>
          <w:color w:val="000000"/>
          <w:sz w:val="28"/>
        </w:rPr>
        <w:t>
      3. Бағдарламаның мақсаты техникалық және кәсіптік білім беруді жетілдіру жағдайында білім беру процесін жобалау бойынша колледждердің жалпы білім беретін пәндер оқытушыларының кәсіби құзыреттілігін дамыту болып табылады.</w:t>
      </w:r>
    </w:p>
    <w:bookmarkEnd w:id="2636"/>
    <w:bookmarkStart w:name="z15789" w:id="2637"/>
    <w:p>
      <w:pPr>
        <w:spacing w:after="0"/>
        <w:ind w:left="0"/>
        <w:jc w:val="both"/>
      </w:pPr>
      <w:r>
        <w:rPr>
          <w:rFonts w:ascii="Times New Roman"/>
          <w:b w:val="false"/>
          <w:i w:val="false"/>
          <w:color w:val="000000"/>
          <w:sz w:val="28"/>
        </w:rPr>
        <w:t>
      4. Бағдарлама мақсатына жетудегі міндеттер:</w:t>
      </w:r>
    </w:p>
    <w:bookmarkEnd w:id="2637"/>
    <w:bookmarkStart w:name="z15790" w:id="2638"/>
    <w:p>
      <w:pPr>
        <w:spacing w:after="0"/>
        <w:ind w:left="0"/>
        <w:jc w:val="both"/>
      </w:pPr>
      <w:r>
        <w:rPr>
          <w:rFonts w:ascii="Times New Roman"/>
          <w:b w:val="false"/>
          <w:i w:val="false"/>
          <w:color w:val="000000"/>
          <w:sz w:val="28"/>
        </w:rPr>
        <w:t>
      1) білім беру, оның ішінде техникалық және кәсіптік білім беру саласындағы мемлекеттік саясаттың стратегиялық бағыттарын жүзеге асыру механизмдері туралы білімді жүйелеу;</w:t>
      </w:r>
    </w:p>
    <w:bookmarkEnd w:id="2638"/>
    <w:bookmarkStart w:name="z15791" w:id="2639"/>
    <w:p>
      <w:pPr>
        <w:spacing w:after="0"/>
        <w:ind w:left="0"/>
        <w:jc w:val="both"/>
      </w:pPr>
      <w:r>
        <w:rPr>
          <w:rFonts w:ascii="Times New Roman"/>
          <w:b w:val="false"/>
          <w:i w:val="false"/>
          <w:color w:val="000000"/>
          <w:sz w:val="28"/>
        </w:rPr>
        <w:t>
      2) оқушылардың функционалдық сауаттылығын дамыту жөніндегі 2012-2016 жылдарға арналған ұлттық іс-қимыл жоспарын жүзеге асырудың механизмдері мен жолдары туралы тұтас түсінікті қалыптастыру;</w:t>
      </w:r>
    </w:p>
    <w:bookmarkEnd w:id="2639"/>
    <w:bookmarkStart w:name="z15792" w:id="2640"/>
    <w:p>
      <w:pPr>
        <w:spacing w:after="0"/>
        <w:ind w:left="0"/>
        <w:jc w:val="both"/>
      </w:pPr>
      <w:r>
        <w:rPr>
          <w:rFonts w:ascii="Times New Roman"/>
          <w:b w:val="false"/>
          <w:i w:val="false"/>
          <w:color w:val="000000"/>
          <w:sz w:val="28"/>
        </w:rPr>
        <w:t>
      3) жасөспірімдік ерекшеліктер мен ерекше білім беру қажеттіліктері бар оқышыларды есепке алып, жалпы білім беретін пәндер оқыту құралдары мен әдістерін таңдауға деген негізгі амалдарды анықтау;</w:t>
      </w:r>
    </w:p>
    <w:bookmarkEnd w:id="2640"/>
    <w:bookmarkStart w:name="z15793" w:id="2641"/>
    <w:p>
      <w:pPr>
        <w:spacing w:after="0"/>
        <w:ind w:left="0"/>
        <w:jc w:val="both"/>
      </w:pPr>
      <w:r>
        <w:rPr>
          <w:rFonts w:ascii="Times New Roman"/>
          <w:b w:val="false"/>
          <w:i w:val="false"/>
          <w:color w:val="000000"/>
          <w:sz w:val="28"/>
        </w:rPr>
        <w:t>
      4) техникалық және кәсіптік білім беруді жетілдіру жағдайында білім беру процесін жүзеге асыру мәселелері жөніндегі білімді жинақтау және тереңдету; жалпы білім беретін пәндерді тиімді оқытуды ұйымдастыру үшін қажетті кәсіби құзыреттілікті дамыту;</w:t>
      </w:r>
    </w:p>
    <w:bookmarkEnd w:id="2641"/>
    <w:bookmarkStart w:name="z15794" w:id="2642"/>
    <w:p>
      <w:pPr>
        <w:spacing w:after="0"/>
        <w:ind w:left="0"/>
        <w:jc w:val="both"/>
      </w:pPr>
      <w:r>
        <w:rPr>
          <w:rFonts w:ascii="Times New Roman"/>
          <w:b w:val="false"/>
          <w:i w:val="false"/>
          <w:color w:val="000000"/>
          <w:sz w:val="28"/>
        </w:rPr>
        <w:t>
      5) техникалық және кәсіптік білім беруді жетілдіру жағдайында бағалау мақсатының өзгергенін ұғыну: бақылау үшін бағалаудан дамыту үшін бағалауға қарай дағдыларды қалыптастыру;</w:t>
      </w:r>
    </w:p>
    <w:bookmarkEnd w:id="2642"/>
    <w:bookmarkStart w:name="z15795" w:id="2643"/>
    <w:p>
      <w:pPr>
        <w:spacing w:after="0"/>
        <w:ind w:left="0"/>
        <w:jc w:val="both"/>
      </w:pPr>
      <w:r>
        <w:rPr>
          <w:rFonts w:ascii="Times New Roman"/>
          <w:b w:val="false"/>
          <w:i w:val="false"/>
          <w:color w:val="000000"/>
          <w:sz w:val="28"/>
        </w:rPr>
        <w:t>
      6) білім беру мен оқытуға деген заманауи амалдарды пайдалану негізінде білім беру процесін, өзара интерактивті байланысу әдістерін модельдеу;</w:t>
      </w:r>
    </w:p>
    <w:bookmarkEnd w:id="2643"/>
    <w:bookmarkStart w:name="z15796" w:id="2644"/>
    <w:p>
      <w:pPr>
        <w:spacing w:after="0"/>
        <w:ind w:left="0"/>
        <w:jc w:val="both"/>
      </w:pPr>
      <w:r>
        <w:rPr>
          <w:rFonts w:ascii="Times New Roman"/>
          <w:b w:val="false"/>
          <w:i w:val="false"/>
          <w:color w:val="000000"/>
          <w:sz w:val="28"/>
        </w:rPr>
        <w:t>
      7) басты және метапәндік құзыретті қалыптастыруға бағытталған оқу сабақтарының қысқа мерзімді жоспарларын жобалау, практикалық қызметте білімнің меңгерілуін тиімді қолдануға мүмкіндік беретін зерттеушілік қызмет дағдыларын қалыптастыру;</w:t>
      </w:r>
    </w:p>
    <w:bookmarkEnd w:id="2644"/>
    <w:bookmarkStart w:name="z15797" w:id="2645"/>
    <w:p>
      <w:pPr>
        <w:spacing w:after="0"/>
        <w:ind w:left="0"/>
        <w:jc w:val="both"/>
      </w:pPr>
      <w:r>
        <w:rPr>
          <w:rFonts w:ascii="Times New Roman"/>
          <w:b w:val="false"/>
          <w:i w:val="false"/>
          <w:color w:val="000000"/>
          <w:sz w:val="28"/>
        </w:rPr>
        <w:t>
      8) білім беру мен оқытуды жетілдіру мақсатында сабақты зерттеу;</w:t>
      </w:r>
    </w:p>
    <w:bookmarkEnd w:id="2645"/>
    <w:bookmarkStart w:name="z15798" w:id="2646"/>
    <w:p>
      <w:pPr>
        <w:spacing w:after="0"/>
        <w:ind w:left="0"/>
        <w:jc w:val="both"/>
      </w:pPr>
      <w:r>
        <w:rPr>
          <w:rFonts w:ascii="Times New Roman"/>
          <w:b w:val="false"/>
          <w:i w:val="false"/>
          <w:color w:val="000000"/>
          <w:sz w:val="28"/>
        </w:rPr>
        <w:t>
      9) оқушылардың сыни ойлауын дамытуға бағытталған жалпы білім беретін пәндер бойынша оқу сабақтарын жобалау;</w:t>
      </w:r>
    </w:p>
    <w:bookmarkEnd w:id="2646"/>
    <w:bookmarkStart w:name="z15799" w:id="2647"/>
    <w:p>
      <w:pPr>
        <w:spacing w:after="0"/>
        <w:ind w:left="0"/>
        <w:jc w:val="both"/>
      </w:pPr>
      <w:r>
        <w:rPr>
          <w:rFonts w:ascii="Times New Roman"/>
          <w:b w:val="false"/>
          <w:i w:val="false"/>
          <w:color w:val="000000"/>
          <w:sz w:val="28"/>
        </w:rPr>
        <w:t>
      10) жалпы білім беретін пәндер бойынша оқу сабақтарын Б.Блумның таксономиясына сәйкес жобалау;</w:t>
      </w:r>
    </w:p>
    <w:bookmarkEnd w:id="2647"/>
    <w:bookmarkStart w:name="z15800" w:id="2648"/>
    <w:p>
      <w:pPr>
        <w:spacing w:after="0"/>
        <w:ind w:left="0"/>
        <w:jc w:val="both"/>
      </w:pPr>
      <w:r>
        <w:rPr>
          <w:rFonts w:ascii="Times New Roman"/>
          <w:b w:val="false"/>
          <w:i w:val="false"/>
          <w:color w:val="000000"/>
          <w:sz w:val="28"/>
        </w:rPr>
        <w:t>
      11) оқу сабақтарының тиімділігін арттыру үшін жалпы білім беретін пәндерді оқытуда сандық білім беру ресурстарын пайдалану.</w:t>
      </w:r>
    </w:p>
    <w:bookmarkEnd w:id="2648"/>
    <w:bookmarkStart w:name="z15801" w:id="2649"/>
    <w:p>
      <w:pPr>
        <w:spacing w:after="0"/>
        <w:ind w:left="0"/>
        <w:jc w:val="left"/>
      </w:pPr>
      <w:r>
        <w:rPr>
          <w:rFonts w:ascii="Times New Roman"/>
          <w:b/>
          <w:i w:val="false"/>
          <w:color w:val="000000"/>
        </w:rPr>
        <w:t xml:space="preserve"> 3 - тарау. Күтілетін нәтижелер</w:t>
      </w:r>
    </w:p>
    <w:bookmarkEnd w:id="2649"/>
    <w:bookmarkStart w:name="z15802" w:id="2650"/>
    <w:p>
      <w:pPr>
        <w:spacing w:after="0"/>
        <w:ind w:left="0"/>
        <w:jc w:val="both"/>
      </w:pPr>
      <w:r>
        <w:rPr>
          <w:rFonts w:ascii="Times New Roman"/>
          <w:b w:val="false"/>
          <w:i w:val="false"/>
          <w:color w:val="000000"/>
          <w:sz w:val="28"/>
        </w:rPr>
        <w:t>
      5. Курс соңында тыңдаушылар:</w:t>
      </w:r>
    </w:p>
    <w:bookmarkEnd w:id="2650"/>
    <w:bookmarkStart w:name="z15803" w:id="2651"/>
    <w:p>
      <w:pPr>
        <w:spacing w:after="0"/>
        <w:ind w:left="0"/>
        <w:jc w:val="both"/>
      </w:pPr>
      <w:r>
        <w:rPr>
          <w:rFonts w:ascii="Times New Roman"/>
          <w:b w:val="false"/>
          <w:i w:val="false"/>
          <w:color w:val="000000"/>
          <w:sz w:val="28"/>
        </w:rPr>
        <w:t>
      1) техникалық және кәсіптік білім беру саласындағы білім беруді қоса алғанда мемлекеттік саясаттың стратегиялық бағыттарын жүзеге асырудың негізгі механизмдерін;</w:t>
      </w:r>
    </w:p>
    <w:bookmarkEnd w:id="2651"/>
    <w:bookmarkStart w:name="z15804" w:id="2652"/>
    <w:p>
      <w:pPr>
        <w:spacing w:after="0"/>
        <w:ind w:left="0"/>
        <w:jc w:val="both"/>
      </w:pPr>
      <w:r>
        <w:rPr>
          <w:rFonts w:ascii="Times New Roman"/>
          <w:b w:val="false"/>
          <w:i w:val="false"/>
          <w:color w:val="000000"/>
          <w:sz w:val="28"/>
        </w:rPr>
        <w:t>
      оқушылардың функционалдық сауаттылығын дамыту жөніндегі 2012-2016 жылдарға арналған ұлттық іс-қимыл жоспарын жүзеге асырудың тетіктері мен жолдарын;</w:t>
      </w:r>
    </w:p>
    <w:bookmarkEnd w:id="2652"/>
    <w:bookmarkStart w:name="z15805" w:id="2653"/>
    <w:p>
      <w:pPr>
        <w:spacing w:after="0"/>
        <w:ind w:left="0"/>
        <w:jc w:val="both"/>
      </w:pPr>
      <w:r>
        <w:rPr>
          <w:rFonts w:ascii="Times New Roman"/>
          <w:b w:val="false"/>
          <w:i w:val="false"/>
          <w:color w:val="000000"/>
          <w:sz w:val="28"/>
        </w:rPr>
        <w:t>
      жалпы білім беретін пәндерді оқытудың тұжырымдамалық негіздерін;</w:t>
      </w:r>
    </w:p>
    <w:bookmarkEnd w:id="2653"/>
    <w:bookmarkStart w:name="z15806" w:id="2654"/>
    <w:p>
      <w:pPr>
        <w:spacing w:after="0"/>
        <w:ind w:left="0"/>
        <w:jc w:val="both"/>
      </w:pPr>
      <w:r>
        <w:rPr>
          <w:rFonts w:ascii="Times New Roman"/>
          <w:b w:val="false"/>
          <w:i w:val="false"/>
          <w:color w:val="000000"/>
          <w:sz w:val="28"/>
        </w:rPr>
        <w:t>
      жалпы білім беретін пәндер бойынша оқыту стандарттарын; оқу бағдарламасының мазмұнын; оқу-әдістемелік және бағдарламалық-техникалық қамтамасыз етуді (оқулықтар, оқу құралдары және т.б.);</w:t>
      </w:r>
    </w:p>
    <w:bookmarkEnd w:id="2654"/>
    <w:bookmarkStart w:name="z15807" w:id="2655"/>
    <w:p>
      <w:pPr>
        <w:spacing w:after="0"/>
        <w:ind w:left="0"/>
        <w:jc w:val="both"/>
      </w:pPr>
      <w:r>
        <w:rPr>
          <w:rFonts w:ascii="Times New Roman"/>
          <w:b w:val="false"/>
          <w:i w:val="false"/>
          <w:color w:val="000000"/>
          <w:sz w:val="28"/>
        </w:rPr>
        <w:t>
      жалпы білім беретін пәндер циклі бойынша ұзақ мерзімді және орта мерзімді жоспарлау құрылымын;</w:t>
      </w:r>
    </w:p>
    <w:bookmarkEnd w:id="2655"/>
    <w:bookmarkStart w:name="z15808" w:id="2656"/>
    <w:p>
      <w:pPr>
        <w:spacing w:after="0"/>
        <w:ind w:left="0"/>
        <w:jc w:val="both"/>
      </w:pPr>
      <w:r>
        <w:rPr>
          <w:rFonts w:ascii="Times New Roman"/>
          <w:b w:val="false"/>
          <w:i w:val="false"/>
          <w:color w:val="000000"/>
          <w:sz w:val="28"/>
        </w:rPr>
        <w:t>
      оқушылардың жасөспірімдік ерекшеліктеріне қарай оқыту әдістері мен олардың ерекше білім беру қажеттіліктерінің өзара байланысын;</w:t>
      </w:r>
    </w:p>
    <w:bookmarkEnd w:id="2656"/>
    <w:bookmarkStart w:name="z15809" w:id="2657"/>
    <w:p>
      <w:pPr>
        <w:spacing w:after="0"/>
        <w:ind w:left="0"/>
        <w:jc w:val="both"/>
      </w:pPr>
      <w:r>
        <w:rPr>
          <w:rFonts w:ascii="Times New Roman"/>
          <w:b w:val="false"/>
          <w:i w:val="false"/>
          <w:color w:val="000000"/>
          <w:sz w:val="28"/>
        </w:rPr>
        <w:t>
      техникалық және кәсіптік білім беруді жетілдіру жағдайында білім беру процесін ұйымдастыру ерекшеліктерін;</w:t>
      </w:r>
    </w:p>
    <w:bookmarkEnd w:id="2657"/>
    <w:bookmarkStart w:name="z15810" w:id="2658"/>
    <w:p>
      <w:pPr>
        <w:spacing w:after="0"/>
        <w:ind w:left="0"/>
        <w:jc w:val="both"/>
      </w:pPr>
      <w:r>
        <w:rPr>
          <w:rFonts w:ascii="Times New Roman"/>
          <w:b w:val="false"/>
          <w:i w:val="false"/>
          <w:color w:val="000000"/>
          <w:sz w:val="28"/>
        </w:rPr>
        <w:t>
      оқушылардың оқу жетістіктерін бағалаудың заманауи амалдары; оқыту мен білім берудегі қалыптастырушы және жиынтық бағалаудың мақсатын;</w:t>
      </w:r>
    </w:p>
    <w:bookmarkEnd w:id="2658"/>
    <w:bookmarkStart w:name="z15811" w:id="2659"/>
    <w:p>
      <w:pPr>
        <w:spacing w:after="0"/>
        <w:ind w:left="0"/>
        <w:jc w:val="both"/>
      </w:pPr>
      <w:r>
        <w:rPr>
          <w:rFonts w:ascii="Times New Roman"/>
          <w:b w:val="false"/>
          <w:i w:val="false"/>
          <w:color w:val="000000"/>
          <w:sz w:val="28"/>
        </w:rPr>
        <w:t>
      оқушылардың сыни ойлауын дамытуға бағытталған оқу стратегияларының, әдістерінің және тәсілдерінің жүйесін;</w:t>
      </w:r>
    </w:p>
    <w:bookmarkEnd w:id="2659"/>
    <w:bookmarkStart w:name="z15812" w:id="2660"/>
    <w:p>
      <w:pPr>
        <w:spacing w:after="0"/>
        <w:ind w:left="0"/>
        <w:jc w:val="both"/>
      </w:pPr>
      <w:r>
        <w:rPr>
          <w:rFonts w:ascii="Times New Roman"/>
          <w:b w:val="false"/>
          <w:i w:val="false"/>
          <w:color w:val="000000"/>
          <w:sz w:val="28"/>
        </w:rPr>
        <w:t>
      ойлау процесінің таксономиясы мен оқыту мақсаттарын;</w:t>
      </w:r>
    </w:p>
    <w:bookmarkEnd w:id="2660"/>
    <w:bookmarkStart w:name="z15813" w:id="2661"/>
    <w:p>
      <w:pPr>
        <w:spacing w:after="0"/>
        <w:ind w:left="0"/>
        <w:jc w:val="both"/>
      </w:pPr>
      <w:r>
        <w:rPr>
          <w:rFonts w:ascii="Times New Roman"/>
          <w:b w:val="false"/>
          <w:i w:val="false"/>
          <w:color w:val="000000"/>
          <w:sz w:val="28"/>
        </w:rPr>
        <w:t>
      оқушылардың зерттеу қызметінің мәні мен мағынасын;</w:t>
      </w:r>
    </w:p>
    <w:bookmarkEnd w:id="2661"/>
    <w:bookmarkStart w:name="z15814" w:id="2662"/>
    <w:p>
      <w:pPr>
        <w:spacing w:after="0"/>
        <w:ind w:left="0"/>
        <w:jc w:val="both"/>
      </w:pPr>
      <w:r>
        <w:rPr>
          <w:rFonts w:ascii="Times New Roman"/>
          <w:b w:val="false"/>
          <w:i w:val="false"/>
          <w:color w:val="000000"/>
          <w:sz w:val="28"/>
        </w:rPr>
        <w:t>
      жалпы білім беретін пәндерді оқу процесінде оқушылардың сыни ойлауын дамыту қажеттілігі;</w:t>
      </w:r>
    </w:p>
    <w:bookmarkEnd w:id="2662"/>
    <w:bookmarkStart w:name="z15815" w:id="2663"/>
    <w:p>
      <w:pPr>
        <w:spacing w:after="0"/>
        <w:ind w:left="0"/>
        <w:jc w:val="both"/>
      </w:pPr>
      <w:r>
        <w:rPr>
          <w:rFonts w:ascii="Times New Roman"/>
          <w:b w:val="false"/>
          <w:i w:val="false"/>
          <w:color w:val="000000"/>
          <w:sz w:val="28"/>
        </w:rPr>
        <w:t>
      жалпы білім беретін пәндерді оқуда сандық білім беру ресурстарын пайдалану әдісін біледі.</w:t>
      </w:r>
    </w:p>
    <w:bookmarkEnd w:id="2663"/>
    <w:bookmarkStart w:name="z15816" w:id="2664"/>
    <w:p>
      <w:pPr>
        <w:spacing w:after="0"/>
        <w:ind w:left="0"/>
        <w:jc w:val="both"/>
      </w:pPr>
      <w:r>
        <w:rPr>
          <w:rFonts w:ascii="Times New Roman"/>
          <w:b w:val="false"/>
          <w:i w:val="false"/>
          <w:color w:val="000000"/>
          <w:sz w:val="28"/>
        </w:rPr>
        <w:t>
      2) білім беру мен оқытуда заманауи тәсілдерді, ТжКБ беру ұйымдарында білім беру процесінің тиімділігін арттыру үшін интерактивті өзара әрекет әдістерін қолдануды;</w:t>
      </w:r>
    </w:p>
    <w:bookmarkEnd w:id="2664"/>
    <w:bookmarkStart w:name="z15817" w:id="2665"/>
    <w:p>
      <w:pPr>
        <w:spacing w:after="0"/>
        <w:ind w:left="0"/>
        <w:jc w:val="both"/>
      </w:pPr>
      <w:r>
        <w:rPr>
          <w:rFonts w:ascii="Times New Roman"/>
          <w:b w:val="false"/>
          <w:i w:val="false"/>
          <w:color w:val="000000"/>
          <w:sz w:val="28"/>
        </w:rPr>
        <w:t>
      ТжКБ беру жүйесін жетілдіру жағдайында білім беру процесін модельдеуді;</w:t>
      </w:r>
    </w:p>
    <w:bookmarkEnd w:id="2665"/>
    <w:bookmarkStart w:name="z15818" w:id="2666"/>
    <w:p>
      <w:pPr>
        <w:spacing w:after="0"/>
        <w:ind w:left="0"/>
        <w:jc w:val="both"/>
      </w:pPr>
      <w:r>
        <w:rPr>
          <w:rFonts w:ascii="Times New Roman"/>
          <w:b w:val="false"/>
          <w:i w:val="false"/>
          <w:color w:val="000000"/>
          <w:sz w:val="28"/>
        </w:rPr>
        <w:t>
      оқытудың заманауи технологиясын, әртүрлі әдістері мен тәсілдерін пайдалана отырып, оқушылардың оқу-танымдық қызметін басқару, оларды пайдаланудың мақсаттылығын анықтауды;</w:t>
      </w:r>
    </w:p>
    <w:bookmarkEnd w:id="2666"/>
    <w:bookmarkStart w:name="z15819" w:id="2667"/>
    <w:p>
      <w:pPr>
        <w:spacing w:after="0"/>
        <w:ind w:left="0"/>
        <w:jc w:val="both"/>
      </w:pPr>
      <w:r>
        <w:rPr>
          <w:rFonts w:ascii="Times New Roman"/>
          <w:b w:val="false"/>
          <w:i w:val="false"/>
          <w:color w:val="000000"/>
          <w:sz w:val="28"/>
        </w:rPr>
        <w:t>
      оқушылармен жұмысты ұйымдастыруға мүмкіндік беретін тапсырмалар жиынтығын қалыптастыру және білімді игерудің қажетті толымдығы мен сапасын қамтамасыз етуді;</w:t>
      </w:r>
    </w:p>
    <w:bookmarkEnd w:id="2667"/>
    <w:bookmarkStart w:name="z15820" w:id="2668"/>
    <w:p>
      <w:pPr>
        <w:spacing w:after="0"/>
        <w:ind w:left="0"/>
        <w:jc w:val="both"/>
      </w:pPr>
      <w:r>
        <w:rPr>
          <w:rFonts w:ascii="Times New Roman"/>
          <w:b w:val="false"/>
          <w:i w:val="false"/>
          <w:color w:val="000000"/>
          <w:sz w:val="28"/>
        </w:rPr>
        <w:t>
      Блум таксономиясына сәйкес әртүрлі деңгейлік тапсырмаларды құрастыруды;</w:t>
      </w:r>
    </w:p>
    <w:bookmarkEnd w:id="2668"/>
    <w:bookmarkStart w:name="z15821" w:id="2669"/>
    <w:p>
      <w:pPr>
        <w:spacing w:after="0"/>
        <w:ind w:left="0"/>
        <w:jc w:val="both"/>
      </w:pPr>
      <w:r>
        <w:rPr>
          <w:rFonts w:ascii="Times New Roman"/>
          <w:b w:val="false"/>
          <w:i w:val="false"/>
          <w:color w:val="000000"/>
          <w:sz w:val="28"/>
        </w:rPr>
        <w:t>
      оқушылардың функционалдық ғылыми-жаратылыстану сауатын дамытуға көмектесетін тапсырмаларды құрастыруды;</w:t>
      </w:r>
    </w:p>
    <w:bookmarkEnd w:id="2669"/>
    <w:bookmarkStart w:name="z15822" w:id="2670"/>
    <w:p>
      <w:pPr>
        <w:spacing w:after="0"/>
        <w:ind w:left="0"/>
        <w:jc w:val="both"/>
      </w:pPr>
      <w:r>
        <w:rPr>
          <w:rFonts w:ascii="Times New Roman"/>
          <w:b w:val="false"/>
          <w:i w:val="false"/>
          <w:color w:val="000000"/>
          <w:sz w:val="28"/>
        </w:rPr>
        <w:t>
      оқушылардың сыни ойлауын дамытуға бағытталған әдістер мен тәсілдерді пайдалануды;</w:t>
      </w:r>
    </w:p>
    <w:bookmarkEnd w:id="2670"/>
    <w:bookmarkStart w:name="z15823" w:id="2671"/>
    <w:p>
      <w:pPr>
        <w:spacing w:after="0"/>
        <w:ind w:left="0"/>
        <w:jc w:val="both"/>
      </w:pPr>
      <w:r>
        <w:rPr>
          <w:rFonts w:ascii="Times New Roman"/>
          <w:b w:val="false"/>
          <w:i w:val="false"/>
          <w:color w:val="000000"/>
          <w:sz w:val="28"/>
        </w:rPr>
        <w:t>
      білім берудегі жаңа ұстанымдар жағдайында оқу қызметін жобалауды;</w:t>
      </w:r>
    </w:p>
    <w:bookmarkEnd w:id="2671"/>
    <w:bookmarkStart w:name="z15824" w:id="2672"/>
    <w:p>
      <w:pPr>
        <w:spacing w:after="0"/>
        <w:ind w:left="0"/>
        <w:jc w:val="both"/>
      </w:pPr>
      <w:r>
        <w:rPr>
          <w:rFonts w:ascii="Times New Roman"/>
          <w:b w:val="false"/>
          <w:i w:val="false"/>
          <w:color w:val="000000"/>
          <w:sz w:val="28"/>
        </w:rPr>
        <w:t>
      оқыту процесінде оқушылардың зерттеушілік дағдыларын дамытуды қолданады.</w:t>
      </w:r>
    </w:p>
    <w:bookmarkEnd w:id="2672"/>
    <w:bookmarkStart w:name="z15825" w:id="2673"/>
    <w:p>
      <w:pPr>
        <w:spacing w:after="0"/>
        <w:ind w:left="0"/>
        <w:jc w:val="both"/>
      </w:pPr>
      <w:r>
        <w:rPr>
          <w:rFonts w:ascii="Times New Roman"/>
          <w:b w:val="false"/>
          <w:i w:val="false"/>
          <w:color w:val="000000"/>
          <w:sz w:val="28"/>
        </w:rPr>
        <w:t>
      3) жалпы білім беретін пәндерді тиімді оқытуды ұйымдастыру үшін қажетті кәсіби құзыреттіліктерді;</w:t>
      </w:r>
    </w:p>
    <w:bookmarkEnd w:id="2673"/>
    <w:bookmarkStart w:name="z15826" w:id="2674"/>
    <w:p>
      <w:pPr>
        <w:spacing w:after="0"/>
        <w:ind w:left="0"/>
        <w:jc w:val="both"/>
      </w:pPr>
      <w:r>
        <w:rPr>
          <w:rFonts w:ascii="Times New Roman"/>
          <w:b w:val="false"/>
          <w:i w:val="false"/>
          <w:color w:val="000000"/>
          <w:sz w:val="28"/>
        </w:rPr>
        <w:t>
      заманауи жағдайға балама таңдау мақсатында жалпы білім беретін пәндер бойынша оқу-әдістемелік материалдарды, оқу құралдарын талдау дағдыларын;</w:t>
      </w:r>
    </w:p>
    <w:bookmarkEnd w:id="2674"/>
    <w:bookmarkStart w:name="z15827" w:id="2675"/>
    <w:p>
      <w:pPr>
        <w:spacing w:after="0"/>
        <w:ind w:left="0"/>
        <w:jc w:val="both"/>
      </w:pPr>
      <w:r>
        <w:rPr>
          <w:rFonts w:ascii="Times New Roman"/>
          <w:b w:val="false"/>
          <w:i w:val="false"/>
          <w:color w:val="000000"/>
          <w:sz w:val="28"/>
        </w:rPr>
        <w:t>
      білім беру мен оқытудағы заманауи амалдарды енгізу арқылы оқытудың табыстылығын болжау дағдаларын;</w:t>
      </w:r>
    </w:p>
    <w:bookmarkEnd w:id="2675"/>
    <w:bookmarkStart w:name="z15828" w:id="2676"/>
    <w:p>
      <w:pPr>
        <w:spacing w:after="0"/>
        <w:ind w:left="0"/>
        <w:jc w:val="both"/>
      </w:pPr>
      <w:r>
        <w:rPr>
          <w:rFonts w:ascii="Times New Roman"/>
          <w:b w:val="false"/>
          <w:i w:val="false"/>
          <w:color w:val="000000"/>
          <w:sz w:val="28"/>
        </w:rPr>
        <w:t>
      оқушылардың оқу жетістіктерін бағалаудағы бар амалдарды салыстыру дағдыларын;</w:t>
      </w:r>
    </w:p>
    <w:bookmarkEnd w:id="2676"/>
    <w:bookmarkStart w:name="z15829" w:id="2677"/>
    <w:p>
      <w:pPr>
        <w:spacing w:after="0"/>
        <w:ind w:left="0"/>
        <w:jc w:val="both"/>
      </w:pPr>
      <w:r>
        <w:rPr>
          <w:rFonts w:ascii="Times New Roman"/>
          <w:b w:val="false"/>
          <w:i w:val="false"/>
          <w:color w:val="000000"/>
          <w:sz w:val="28"/>
        </w:rPr>
        <w:t>
      оқушыларда жоғары тәртіптегі ойлауды дамыту дағдыларын;</w:t>
      </w:r>
    </w:p>
    <w:bookmarkEnd w:id="2677"/>
    <w:bookmarkStart w:name="z15830" w:id="2678"/>
    <w:p>
      <w:pPr>
        <w:spacing w:after="0"/>
        <w:ind w:left="0"/>
        <w:jc w:val="both"/>
      </w:pPr>
      <w:r>
        <w:rPr>
          <w:rFonts w:ascii="Times New Roman"/>
          <w:b w:val="false"/>
          <w:i w:val="false"/>
          <w:color w:val="000000"/>
          <w:sz w:val="28"/>
        </w:rPr>
        <w:t>
      оқушылардың зерттеу қызметін ұйымдастыру дағдыларын;</w:t>
      </w:r>
    </w:p>
    <w:bookmarkEnd w:id="2678"/>
    <w:bookmarkStart w:name="z15831" w:id="2679"/>
    <w:p>
      <w:pPr>
        <w:spacing w:after="0"/>
        <w:ind w:left="0"/>
        <w:jc w:val="both"/>
      </w:pPr>
      <w:r>
        <w:rPr>
          <w:rFonts w:ascii="Times New Roman"/>
          <w:b w:val="false"/>
          <w:i w:val="false"/>
          <w:color w:val="000000"/>
          <w:sz w:val="28"/>
        </w:rPr>
        <w:t>
      сабақты зерттеу және зерттеуді әрекетте ұйымдастыру дағдыларын;</w:t>
      </w:r>
    </w:p>
    <w:bookmarkEnd w:id="2679"/>
    <w:bookmarkStart w:name="z15832" w:id="2680"/>
    <w:p>
      <w:pPr>
        <w:spacing w:after="0"/>
        <w:ind w:left="0"/>
        <w:jc w:val="both"/>
      </w:pPr>
      <w:r>
        <w:rPr>
          <w:rFonts w:ascii="Times New Roman"/>
          <w:b w:val="false"/>
          <w:i w:val="false"/>
          <w:color w:val="000000"/>
          <w:sz w:val="28"/>
        </w:rPr>
        <w:t>
      оқушылардың сыни ойлауын дамыту үшін тәсілдерді тиімді пайдалану дағдыларын;</w:t>
      </w:r>
    </w:p>
    <w:bookmarkEnd w:id="2680"/>
    <w:bookmarkStart w:name="z15833" w:id="2681"/>
    <w:p>
      <w:pPr>
        <w:spacing w:after="0"/>
        <w:ind w:left="0"/>
        <w:jc w:val="both"/>
      </w:pPr>
      <w:r>
        <w:rPr>
          <w:rFonts w:ascii="Times New Roman"/>
          <w:b w:val="false"/>
          <w:i w:val="false"/>
          <w:color w:val="000000"/>
          <w:sz w:val="28"/>
        </w:rPr>
        <w:t>
      мәселелерді және оларды техникалық және кәсіби білім беруді жетілдіру жағдайында жалпы білім беретін пәндер бойынша білім беру процесін ұйымдастыруда шешу мүмкін жолдарды бағалауды;</w:t>
      </w:r>
    </w:p>
    <w:bookmarkEnd w:id="2681"/>
    <w:bookmarkStart w:name="z15834" w:id="2682"/>
    <w:p>
      <w:pPr>
        <w:spacing w:after="0"/>
        <w:ind w:left="0"/>
        <w:jc w:val="both"/>
      </w:pPr>
      <w:r>
        <w:rPr>
          <w:rFonts w:ascii="Times New Roman"/>
          <w:b w:val="false"/>
          <w:i w:val="false"/>
          <w:color w:val="000000"/>
          <w:sz w:val="28"/>
        </w:rPr>
        <w:t>
      жалпы білім беретін пәндерді оқытудың сандық білім беру ресурстарының дидактикалық және технологиялық мүмкіндіктерін бағалау тәсілдерін меңгереді.</w:t>
      </w:r>
    </w:p>
    <w:bookmarkEnd w:id="2682"/>
    <w:bookmarkStart w:name="z15835" w:id="2683"/>
    <w:p>
      <w:pPr>
        <w:spacing w:after="0"/>
        <w:ind w:left="0"/>
        <w:jc w:val="left"/>
      </w:pPr>
      <w:r>
        <w:rPr>
          <w:rFonts w:ascii="Times New Roman"/>
          <w:b/>
          <w:i w:val="false"/>
          <w:color w:val="000000"/>
        </w:rPr>
        <w:t xml:space="preserve"> 4 - тарау. Бағдарламаның мазмұны</w:t>
      </w:r>
    </w:p>
    <w:bookmarkEnd w:id="2683"/>
    <w:bookmarkStart w:name="z15836" w:id="2684"/>
    <w:p>
      <w:pPr>
        <w:spacing w:after="0"/>
        <w:ind w:left="0"/>
        <w:jc w:val="both"/>
      </w:pPr>
      <w:r>
        <w:rPr>
          <w:rFonts w:ascii="Times New Roman"/>
          <w:b w:val="false"/>
          <w:i w:val="false"/>
          <w:color w:val="000000"/>
          <w:sz w:val="28"/>
        </w:rPr>
        <w:t>
      6. Бағдарлама 5 модульден тұрады:</w:t>
      </w:r>
    </w:p>
    <w:bookmarkEnd w:id="2684"/>
    <w:bookmarkStart w:name="z15837" w:id="2685"/>
    <w:p>
      <w:pPr>
        <w:spacing w:after="0"/>
        <w:ind w:left="0"/>
        <w:jc w:val="both"/>
      </w:pPr>
      <w:r>
        <w:rPr>
          <w:rFonts w:ascii="Times New Roman"/>
          <w:b w:val="false"/>
          <w:i w:val="false"/>
          <w:color w:val="000000"/>
          <w:sz w:val="28"/>
        </w:rPr>
        <w:t>
      1) нормативті-құқықтық модуль;</w:t>
      </w:r>
    </w:p>
    <w:bookmarkEnd w:id="2685"/>
    <w:bookmarkStart w:name="z15838" w:id="2686"/>
    <w:p>
      <w:pPr>
        <w:spacing w:after="0"/>
        <w:ind w:left="0"/>
        <w:jc w:val="both"/>
      </w:pPr>
      <w:r>
        <w:rPr>
          <w:rFonts w:ascii="Times New Roman"/>
          <w:b w:val="false"/>
          <w:i w:val="false"/>
          <w:color w:val="000000"/>
          <w:sz w:val="28"/>
        </w:rPr>
        <w:t>
      2) психологиялық-педагогикалық;</w:t>
      </w:r>
    </w:p>
    <w:bookmarkEnd w:id="2686"/>
    <w:bookmarkStart w:name="z15839" w:id="2687"/>
    <w:p>
      <w:pPr>
        <w:spacing w:after="0"/>
        <w:ind w:left="0"/>
        <w:jc w:val="both"/>
      </w:pPr>
      <w:r>
        <w:rPr>
          <w:rFonts w:ascii="Times New Roman"/>
          <w:b w:val="false"/>
          <w:i w:val="false"/>
          <w:color w:val="000000"/>
          <w:sz w:val="28"/>
        </w:rPr>
        <w:t>
      3) мазмұндық;</w:t>
      </w:r>
    </w:p>
    <w:bookmarkEnd w:id="2687"/>
    <w:bookmarkStart w:name="z15840" w:id="2688"/>
    <w:p>
      <w:pPr>
        <w:spacing w:after="0"/>
        <w:ind w:left="0"/>
        <w:jc w:val="both"/>
      </w:pPr>
      <w:r>
        <w:rPr>
          <w:rFonts w:ascii="Times New Roman"/>
          <w:b w:val="false"/>
          <w:i w:val="false"/>
          <w:color w:val="000000"/>
          <w:sz w:val="28"/>
        </w:rPr>
        <w:t>
      4) технологиялық;</w:t>
      </w:r>
    </w:p>
    <w:bookmarkEnd w:id="2688"/>
    <w:bookmarkStart w:name="z15841" w:id="2689"/>
    <w:p>
      <w:pPr>
        <w:spacing w:after="0"/>
        <w:ind w:left="0"/>
        <w:jc w:val="both"/>
      </w:pPr>
      <w:r>
        <w:rPr>
          <w:rFonts w:ascii="Times New Roman"/>
          <w:b w:val="false"/>
          <w:i w:val="false"/>
          <w:color w:val="000000"/>
          <w:sz w:val="28"/>
        </w:rPr>
        <w:t>
      5) вариативтік.</w:t>
      </w:r>
    </w:p>
    <w:bookmarkEnd w:id="2689"/>
    <w:bookmarkStart w:name="z15842" w:id="2690"/>
    <w:p>
      <w:pPr>
        <w:spacing w:after="0"/>
        <w:ind w:left="0"/>
        <w:jc w:val="both"/>
      </w:pPr>
      <w:r>
        <w:rPr>
          <w:rFonts w:ascii="Times New Roman"/>
          <w:b w:val="false"/>
          <w:i w:val="false"/>
          <w:color w:val="000000"/>
          <w:sz w:val="28"/>
        </w:rPr>
        <w:t>
      Басшы кадрлар үшін басшыларға басқарушылық модулі қосылады.</w:t>
      </w:r>
    </w:p>
    <w:bookmarkEnd w:id="2690"/>
    <w:bookmarkStart w:name="z15843" w:id="2691"/>
    <w:p>
      <w:pPr>
        <w:spacing w:after="0"/>
        <w:ind w:left="0"/>
        <w:jc w:val="both"/>
      </w:pPr>
      <w:r>
        <w:rPr>
          <w:rFonts w:ascii="Times New Roman"/>
          <w:b w:val="false"/>
          <w:i w:val="false"/>
          <w:color w:val="000000"/>
          <w:sz w:val="28"/>
        </w:rPr>
        <w:t>
      7. Нормативті-құқықтық модульде келесі тақырыптар зерделенеді:</w:t>
      </w:r>
    </w:p>
    <w:bookmarkEnd w:id="2691"/>
    <w:bookmarkStart w:name="z15844" w:id="2692"/>
    <w:p>
      <w:pPr>
        <w:spacing w:after="0"/>
        <w:ind w:left="0"/>
        <w:jc w:val="both"/>
      </w:pPr>
      <w:r>
        <w:rPr>
          <w:rFonts w:ascii="Times New Roman"/>
          <w:b w:val="false"/>
          <w:i w:val="false"/>
          <w:color w:val="000000"/>
          <w:sz w:val="28"/>
        </w:rPr>
        <w:t>
      "Қазақстан Республикасының Президенті Н.Ә.Назарбаев Жолдауы аясында білім беруді дамыту";</w:t>
      </w:r>
    </w:p>
    <w:bookmarkEnd w:id="2692"/>
    <w:bookmarkStart w:name="z15845" w:id="2693"/>
    <w:p>
      <w:pPr>
        <w:spacing w:after="0"/>
        <w:ind w:left="0"/>
        <w:jc w:val="both"/>
      </w:pPr>
      <w:r>
        <w:rPr>
          <w:rFonts w:ascii="Times New Roman"/>
          <w:b w:val="false"/>
          <w:i w:val="false"/>
          <w:color w:val="000000"/>
          <w:sz w:val="28"/>
        </w:rPr>
        <w:t>
      "Ұлт жоспары – 100 нақты қадам: баршаға арналған қазіргі заманғы мемлекет";</w:t>
      </w:r>
    </w:p>
    <w:bookmarkEnd w:id="2693"/>
    <w:bookmarkStart w:name="z15846" w:id="2694"/>
    <w:p>
      <w:pPr>
        <w:spacing w:after="0"/>
        <w:ind w:left="0"/>
        <w:jc w:val="both"/>
      </w:pPr>
      <w:r>
        <w:rPr>
          <w:rFonts w:ascii="Times New Roman"/>
          <w:b w:val="false"/>
          <w:i w:val="false"/>
          <w:color w:val="000000"/>
          <w:sz w:val="28"/>
        </w:rPr>
        <w:t>
      "2011–2020 жылдарға арналған білім беруді дамытудың мемлекеттік бағдарламасының стратегиялық бағыттары";</w:t>
      </w:r>
    </w:p>
    <w:bookmarkEnd w:id="2694"/>
    <w:bookmarkStart w:name="z15847" w:id="2695"/>
    <w:p>
      <w:pPr>
        <w:spacing w:after="0"/>
        <w:ind w:left="0"/>
        <w:jc w:val="both"/>
      </w:pPr>
      <w:r>
        <w:rPr>
          <w:rFonts w:ascii="Times New Roman"/>
          <w:b w:val="false"/>
          <w:i w:val="false"/>
          <w:color w:val="000000"/>
          <w:sz w:val="28"/>
        </w:rPr>
        <w:t>
      "Оқушылардың функционалдық сауаттылығын дамыту жөніндегі 2012-2016 жылдарға арналған ұлттық іс-қимыл жоспарын жүзеге асырудың тетіктері мен жолдары";</w:t>
      </w:r>
    </w:p>
    <w:bookmarkEnd w:id="2695"/>
    <w:bookmarkStart w:name="z15848" w:id="2696"/>
    <w:p>
      <w:pPr>
        <w:spacing w:after="0"/>
        <w:ind w:left="0"/>
        <w:jc w:val="both"/>
      </w:pPr>
      <w:r>
        <w:rPr>
          <w:rFonts w:ascii="Times New Roman"/>
          <w:b w:val="false"/>
          <w:i w:val="false"/>
          <w:color w:val="000000"/>
          <w:sz w:val="28"/>
        </w:rPr>
        <w:t>
      "Техникалық және кәсіптік білім беруді жетілдіру жағдайында жалпы білім беретін пәндерді оқытудың концептуалды негіздері";</w:t>
      </w:r>
    </w:p>
    <w:bookmarkEnd w:id="2696"/>
    <w:bookmarkStart w:name="z15849" w:id="2697"/>
    <w:p>
      <w:pPr>
        <w:spacing w:after="0"/>
        <w:ind w:left="0"/>
        <w:jc w:val="both"/>
      </w:pPr>
      <w:r>
        <w:rPr>
          <w:rFonts w:ascii="Times New Roman"/>
          <w:b w:val="false"/>
          <w:i w:val="false"/>
          <w:color w:val="000000"/>
          <w:sz w:val="28"/>
        </w:rPr>
        <w:t>
      "Техникалық және кәсіптік білім беруді жетілдіру жағдайында жалпы білім беретін пәндерді оқытудың нормативтік-құқықтық және бағдарламалық-әдістемелік қамтамасыз ету".</w:t>
      </w:r>
    </w:p>
    <w:bookmarkEnd w:id="2697"/>
    <w:bookmarkStart w:name="z15850" w:id="2698"/>
    <w:p>
      <w:pPr>
        <w:spacing w:after="0"/>
        <w:ind w:left="0"/>
        <w:jc w:val="both"/>
      </w:pPr>
      <w:r>
        <w:rPr>
          <w:rFonts w:ascii="Times New Roman"/>
          <w:b w:val="false"/>
          <w:i w:val="false"/>
          <w:color w:val="000000"/>
          <w:sz w:val="28"/>
        </w:rPr>
        <w:t>
      8. Психологиялық-педагогикалық модульде келесі тақырыптар зерделенеді:</w:t>
      </w:r>
    </w:p>
    <w:bookmarkEnd w:id="2698"/>
    <w:bookmarkStart w:name="z15851" w:id="2699"/>
    <w:p>
      <w:pPr>
        <w:spacing w:after="0"/>
        <w:ind w:left="0"/>
        <w:jc w:val="both"/>
      </w:pPr>
      <w:r>
        <w:rPr>
          <w:rFonts w:ascii="Times New Roman"/>
          <w:b w:val="false"/>
          <w:i w:val="false"/>
          <w:color w:val="000000"/>
          <w:sz w:val="28"/>
        </w:rPr>
        <w:t>
      "Колледж жағдайында оқу қызметін ұйымдастырудың психологиялық-педагогикалық ерекшеліктері";</w:t>
      </w:r>
    </w:p>
    <w:bookmarkEnd w:id="2699"/>
    <w:bookmarkStart w:name="z15852" w:id="2700"/>
    <w:p>
      <w:pPr>
        <w:spacing w:after="0"/>
        <w:ind w:left="0"/>
        <w:jc w:val="both"/>
      </w:pPr>
      <w:r>
        <w:rPr>
          <w:rFonts w:ascii="Times New Roman"/>
          <w:b w:val="false"/>
          <w:i w:val="false"/>
          <w:color w:val="000000"/>
          <w:sz w:val="28"/>
        </w:rPr>
        <w:t>
      "Ерекше білім беру қажеттіліктері бар оқушыларды оқытудағы психологиялық-педагогикалық амалдар";</w:t>
      </w:r>
    </w:p>
    <w:bookmarkEnd w:id="2700"/>
    <w:bookmarkStart w:name="z15853" w:id="2701"/>
    <w:p>
      <w:pPr>
        <w:spacing w:after="0"/>
        <w:ind w:left="0"/>
        <w:jc w:val="both"/>
      </w:pPr>
      <w:r>
        <w:rPr>
          <w:rFonts w:ascii="Times New Roman"/>
          <w:b w:val="false"/>
          <w:i w:val="false"/>
          <w:color w:val="000000"/>
          <w:sz w:val="28"/>
        </w:rPr>
        <w:t>
      "Техникалық және кәсіби білім беруді жетілдіру жағдайындағы инновациялық қызмет";</w:t>
      </w:r>
    </w:p>
    <w:bookmarkEnd w:id="2701"/>
    <w:bookmarkStart w:name="z15854" w:id="2702"/>
    <w:p>
      <w:pPr>
        <w:spacing w:after="0"/>
        <w:ind w:left="0"/>
        <w:jc w:val="both"/>
      </w:pPr>
      <w:r>
        <w:rPr>
          <w:rFonts w:ascii="Times New Roman"/>
          <w:b w:val="false"/>
          <w:i w:val="false"/>
          <w:color w:val="000000"/>
          <w:sz w:val="28"/>
        </w:rPr>
        <w:t>
      "Психологиялық-педагогикалық аспект".</w:t>
      </w:r>
    </w:p>
    <w:bookmarkEnd w:id="2702"/>
    <w:bookmarkStart w:name="z15855" w:id="2703"/>
    <w:p>
      <w:pPr>
        <w:spacing w:after="0"/>
        <w:ind w:left="0"/>
        <w:jc w:val="both"/>
      </w:pPr>
      <w:r>
        <w:rPr>
          <w:rFonts w:ascii="Times New Roman"/>
          <w:b w:val="false"/>
          <w:i w:val="false"/>
          <w:color w:val="000000"/>
          <w:sz w:val="28"/>
        </w:rPr>
        <w:t>
      9. Мазмұндық модульде төмендегідей мәселелер қарастырылады:</w:t>
      </w:r>
    </w:p>
    <w:bookmarkEnd w:id="2703"/>
    <w:bookmarkStart w:name="z15856" w:id="2704"/>
    <w:p>
      <w:pPr>
        <w:spacing w:after="0"/>
        <w:ind w:left="0"/>
        <w:jc w:val="both"/>
      </w:pPr>
      <w:r>
        <w:rPr>
          <w:rFonts w:ascii="Times New Roman"/>
          <w:b w:val="false"/>
          <w:i w:val="false"/>
          <w:color w:val="000000"/>
          <w:sz w:val="28"/>
        </w:rPr>
        <w:t>
      "Білім беру мен оқытуға деген заманауи амалдар, жалпы білім беретін пәндерді оқытуда өзара интерактивті байланысу әдістері";</w:t>
      </w:r>
    </w:p>
    <w:bookmarkEnd w:id="2704"/>
    <w:bookmarkStart w:name="z15857" w:id="2705"/>
    <w:p>
      <w:pPr>
        <w:spacing w:after="0"/>
        <w:ind w:left="0"/>
        <w:jc w:val="both"/>
      </w:pPr>
      <w:r>
        <w:rPr>
          <w:rFonts w:ascii="Times New Roman"/>
          <w:b w:val="false"/>
          <w:i w:val="false"/>
          <w:color w:val="000000"/>
          <w:sz w:val="28"/>
        </w:rPr>
        <w:t>
      "Жалпы білім беретін пәндерді оқытуда ұзақ мерзімді және орта мерзімді жоспарлау ерекшеліктері";</w:t>
      </w:r>
    </w:p>
    <w:bookmarkEnd w:id="2705"/>
    <w:bookmarkStart w:name="z15858" w:id="2706"/>
    <w:p>
      <w:pPr>
        <w:spacing w:after="0"/>
        <w:ind w:left="0"/>
        <w:jc w:val="both"/>
      </w:pPr>
      <w:r>
        <w:rPr>
          <w:rFonts w:ascii="Times New Roman"/>
          <w:b w:val="false"/>
          <w:i w:val="false"/>
          <w:color w:val="000000"/>
          <w:sz w:val="28"/>
        </w:rPr>
        <w:t>
      "Микрооқыту және жобалау; жалпы білім беретін пәндер бойынша оқу сабақтарының (қысқа мерзімді жоспарлау) тиімді жоспарын әзірлеу";</w:t>
      </w:r>
    </w:p>
    <w:bookmarkEnd w:id="2706"/>
    <w:bookmarkStart w:name="z15859" w:id="2707"/>
    <w:p>
      <w:pPr>
        <w:spacing w:after="0"/>
        <w:ind w:left="0"/>
        <w:jc w:val="both"/>
      </w:pPr>
      <w:r>
        <w:rPr>
          <w:rFonts w:ascii="Times New Roman"/>
          <w:b w:val="false"/>
          <w:i w:val="false"/>
          <w:color w:val="000000"/>
          <w:sz w:val="28"/>
        </w:rPr>
        <w:t>
      "Жалпы білім беретін пәндерді оқытудағы зерттеу практикасы: сабақты зерттеу "Lesson Study" ("Лессн Стади") және әрекеттегі зерттеу "Action Research" ("Акшэн РисҰрч")";</w:t>
      </w:r>
    </w:p>
    <w:bookmarkEnd w:id="2707"/>
    <w:bookmarkStart w:name="z15860" w:id="2708"/>
    <w:p>
      <w:pPr>
        <w:spacing w:after="0"/>
        <w:ind w:left="0"/>
        <w:jc w:val="both"/>
      </w:pPr>
      <w:r>
        <w:rPr>
          <w:rFonts w:ascii="Times New Roman"/>
          <w:b w:val="false"/>
          <w:i w:val="false"/>
          <w:color w:val="000000"/>
          <w:sz w:val="28"/>
        </w:rPr>
        <w:t>
      "Техникалық және кәсіптік білім беру мазмұнын жаңарту жағдайында оқыту нәтижелерін бағалаудың заманауи амалдары";</w:t>
      </w:r>
    </w:p>
    <w:bookmarkEnd w:id="2708"/>
    <w:bookmarkStart w:name="z15861" w:id="2709"/>
    <w:p>
      <w:pPr>
        <w:spacing w:after="0"/>
        <w:ind w:left="0"/>
        <w:jc w:val="both"/>
      </w:pPr>
      <w:r>
        <w:rPr>
          <w:rFonts w:ascii="Times New Roman"/>
          <w:b w:val="false"/>
          <w:i w:val="false"/>
          <w:color w:val="000000"/>
          <w:sz w:val="28"/>
        </w:rPr>
        <w:t>
      "Жалпы білім беретін және арнайы пәндердің арасындағы пәнаралық байланыс бәсекеге қабілетті маманды даярлау сапасын арттыру құралы ретінде";</w:t>
      </w:r>
    </w:p>
    <w:bookmarkEnd w:id="2709"/>
    <w:bookmarkStart w:name="z15862" w:id="2710"/>
    <w:p>
      <w:pPr>
        <w:spacing w:after="0"/>
        <w:ind w:left="0"/>
        <w:jc w:val="both"/>
      </w:pPr>
      <w:r>
        <w:rPr>
          <w:rFonts w:ascii="Times New Roman"/>
          <w:b w:val="false"/>
          <w:i w:val="false"/>
          <w:color w:val="000000"/>
          <w:sz w:val="28"/>
        </w:rPr>
        <w:t>
      "Жалпы білім беретін пәндер бойынша сабақтарда және сабақтан тыс қызметте оқушылардың зерттеу дағдыларын дамыту";</w:t>
      </w:r>
    </w:p>
    <w:bookmarkEnd w:id="2710"/>
    <w:bookmarkStart w:name="z15863" w:id="2711"/>
    <w:p>
      <w:pPr>
        <w:spacing w:after="0"/>
        <w:ind w:left="0"/>
        <w:jc w:val="both"/>
      </w:pPr>
      <w:r>
        <w:rPr>
          <w:rFonts w:ascii="Times New Roman"/>
          <w:b w:val="false"/>
          <w:i w:val="false"/>
          <w:color w:val="000000"/>
          <w:sz w:val="28"/>
        </w:rPr>
        <w:t>
      "Оқу сабақтарының панорамды үзінділерін қорғау".</w:t>
      </w:r>
    </w:p>
    <w:bookmarkEnd w:id="2711"/>
    <w:bookmarkStart w:name="z15864" w:id="2712"/>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2712"/>
    <w:bookmarkStart w:name="z15865" w:id="2713"/>
    <w:p>
      <w:pPr>
        <w:spacing w:after="0"/>
        <w:ind w:left="0"/>
        <w:jc w:val="both"/>
      </w:pPr>
      <w:r>
        <w:rPr>
          <w:rFonts w:ascii="Times New Roman"/>
          <w:b w:val="false"/>
          <w:i w:val="false"/>
          <w:color w:val="000000"/>
          <w:sz w:val="28"/>
        </w:rPr>
        <w:t>
      "Жалпы білім беретін пәндерді оқу барысында оқушылардың сыни ойлауын дамыту";</w:t>
      </w:r>
    </w:p>
    <w:bookmarkEnd w:id="2713"/>
    <w:bookmarkStart w:name="z15866" w:id="2714"/>
    <w:p>
      <w:pPr>
        <w:spacing w:after="0"/>
        <w:ind w:left="0"/>
        <w:jc w:val="both"/>
      </w:pPr>
      <w:r>
        <w:rPr>
          <w:rFonts w:ascii="Times New Roman"/>
          <w:b w:val="false"/>
          <w:i w:val="false"/>
          <w:color w:val="000000"/>
          <w:sz w:val="28"/>
        </w:rPr>
        <w:t>
      "Жалпы білім беретін пәндерді оқу барысында оқушылардың функционалдық сауаттылығын дамыту тәсілдері мен әдістері";</w:t>
      </w:r>
    </w:p>
    <w:bookmarkEnd w:id="2714"/>
    <w:bookmarkStart w:name="z15867" w:id="2715"/>
    <w:p>
      <w:pPr>
        <w:spacing w:after="0"/>
        <w:ind w:left="0"/>
        <w:jc w:val="both"/>
      </w:pPr>
      <w:r>
        <w:rPr>
          <w:rFonts w:ascii="Times New Roman"/>
          <w:b w:val="false"/>
          <w:i w:val="false"/>
          <w:color w:val="000000"/>
          <w:sz w:val="28"/>
        </w:rPr>
        <w:t>
      "Жалпы білім беретін пәндерді оқытуда сандық білім беру ресурстарын пайдалану";</w:t>
      </w:r>
    </w:p>
    <w:bookmarkEnd w:id="2715"/>
    <w:bookmarkStart w:name="z15868" w:id="2716"/>
    <w:p>
      <w:pPr>
        <w:spacing w:after="0"/>
        <w:ind w:left="0"/>
        <w:jc w:val="both"/>
      </w:pPr>
      <w:r>
        <w:rPr>
          <w:rFonts w:ascii="Times New Roman"/>
          <w:b w:val="false"/>
          <w:i w:val="false"/>
          <w:color w:val="000000"/>
          <w:sz w:val="28"/>
        </w:rPr>
        <w:t>
      "Жалпы білім беретін пәндер бойынша оқу тапсырмаларын Б.Блумның таксономиясына сәйкес жобалау".</w:t>
      </w:r>
    </w:p>
    <w:bookmarkEnd w:id="2716"/>
    <w:bookmarkStart w:name="z15869" w:id="2717"/>
    <w:p>
      <w:pPr>
        <w:spacing w:after="0"/>
        <w:ind w:left="0"/>
        <w:jc w:val="both"/>
      </w:pPr>
      <w:r>
        <w:rPr>
          <w:rFonts w:ascii="Times New Roman"/>
          <w:b w:val="false"/>
          <w:i w:val="false"/>
          <w:color w:val="000000"/>
          <w:sz w:val="28"/>
        </w:rPr>
        <w:t>
      11. Вариативті модульде тыңдаушылардың қажеттіліктеріне сәйкес келесідей тақырыптарды таңдау мүмкіндігі беріледі:</w:t>
      </w:r>
    </w:p>
    <w:bookmarkEnd w:id="2717"/>
    <w:bookmarkStart w:name="z15870" w:id="2718"/>
    <w:p>
      <w:pPr>
        <w:spacing w:after="0"/>
        <w:ind w:left="0"/>
        <w:jc w:val="both"/>
      </w:pPr>
      <w:r>
        <w:rPr>
          <w:rFonts w:ascii="Times New Roman"/>
          <w:b w:val="false"/>
          <w:i w:val="false"/>
          <w:color w:val="000000"/>
          <w:sz w:val="28"/>
        </w:rPr>
        <w:t>
      "Жалпы білім беретін пәндерді оқуда оқушылардың жобалық қызметін ұйымдастыру";</w:t>
      </w:r>
    </w:p>
    <w:bookmarkEnd w:id="2718"/>
    <w:bookmarkStart w:name="z15871" w:id="2719"/>
    <w:p>
      <w:pPr>
        <w:spacing w:after="0"/>
        <w:ind w:left="0"/>
        <w:jc w:val="both"/>
      </w:pPr>
      <w:r>
        <w:rPr>
          <w:rFonts w:ascii="Times New Roman"/>
          <w:b w:val="false"/>
          <w:i w:val="false"/>
          <w:color w:val="000000"/>
          <w:sz w:val="28"/>
        </w:rPr>
        <w:t>
      "Сыни ойлауды дамыту технологиясы негізінде білім беру процесін ұйымдастырудың ерекшеліктері";</w:t>
      </w:r>
    </w:p>
    <w:bookmarkEnd w:id="2719"/>
    <w:bookmarkStart w:name="z15872" w:id="2720"/>
    <w:p>
      <w:pPr>
        <w:spacing w:after="0"/>
        <w:ind w:left="0"/>
        <w:jc w:val="both"/>
      </w:pPr>
      <w:r>
        <w:rPr>
          <w:rFonts w:ascii="Times New Roman"/>
          <w:b w:val="false"/>
          <w:i w:val="false"/>
          <w:color w:val="000000"/>
          <w:sz w:val="28"/>
        </w:rPr>
        <w:t>
      "Оқушылардың оқу жетістіктерін бағалау жүйесінің жаңа амалдары";</w:t>
      </w:r>
    </w:p>
    <w:bookmarkEnd w:id="2720"/>
    <w:bookmarkStart w:name="z15873" w:id="2721"/>
    <w:p>
      <w:pPr>
        <w:spacing w:after="0"/>
        <w:ind w:left="0"/>
        <w:jc w:val="both"/>
      </w:pPr>
      <w:r>
        <w:rPr>
          <w:rFonts w:ascii="Times New Roman"/>
          <w:b w:val="false"/>
          <w:i w:val="false"/>
          <w:color w:val="000000"/>
          <w:sz w:val="28"/>
        </w:rPr>
        <w:t>
      "Оқушыларды критериалды бағалау";</w:t>
      </w:r>
    </w:p>
    <w:bookmarkEnd w:id="2721"/>
    <w:bookmarkStart w:name="z15874" w:id="2722"/>
    <w:p>
      <w:pPr>
        <w:spacing w:after="0"/>
        <w:ind w:left="0"/>
        <w:jc w:val="both"/>
      </w:pPr>
      <w:r>
        <w:rPr>
          <w:rFonts w:ascii="Times New Roman"/>
          <w:b w:val="false"/>
          <w:i w:val="false"/>
          <w:color w:val="000000"/>
          <w:sz w:val="28"/>
        </w:rPr>
        <w:t>
      "Оқушыларды бағалау процесінің сипаттамасы";</w:t>
      </w:r>
    </w:p>
    <w:bookmarkEnd w:id="2722"/>
    <w:bookmarkStart w:name="z15875" w:id="2723"/>
    <w:p>
      <w:pPr>
        <w:spacing w:after="0"/>
        <w:ind w:left="0"/>
        <w:jc w:val="both"/>
      </w:pPr>
      <w:r>
        <w:rPr>
          <w:rFonts w:ascii="Times New Roman"/>
          <w:b w:val="false"/>
          <w:i w:val="false"/>
          <w:color w:val="000000"/>
          <w:sz w:val="28"/>
        </w:rPr>
        <w:t>
      "Білім беру процесін технологизациялау оқушыларда басты кәсіби құзыреттілікті қалыптастыру факторы ретінде";</w:t>
      </w:r>
    </w:p>
    <w:bookmarkEnd w:id="2723"/>
    <w:bookmarkStart w:name="z15876" w:id="2724"/>
    <w:p>
      <w:pPr>
        <w:spacing w:after="0"/>
        <w:ind w:left="0"/>
        <w:jc w:val="both"/>
      </w:pPr>
      <w:r>
        <w:rPr>
          <w:rFonts w:ascii="Times New Roman"/>
          <w:b w:val="false"/>
          <w:i w:val="false"/>
          <w:color w:val="000000"/>
          <w:sz w:val="28"/>
        </w:rPr>
        <w:t>
      "Ақпараттық-коммуникативтік технологиялар ТжКБ беру жүйесінде білім беру процесінің тиімділігін арттыру құралы ретінде";</w:t>
      </w:r>
    </w:p>
    <w:bookmarkEnd w:id="2724"/>
    <w:bookmarkStart w:name="z15877" w:id="2725"/>
    <w:p>
      <w:pPr>
        <w:spacing w:after="0"/>
        <w:ind w:left="0"/>
        <w:jc w:val="both"/>
      </w:pPr>
      <w:r>
        <w:rPr>
          <w:rFonts w:ascii="Times New Roman"/>
          <w:b w:val="false"/>
          <w:i w:val="false"/>
          <w:color w:val="000000"/>
          <w:sz w:val="28"/>
        </w:rPr>
        <w:t>
      "Педагогтердің Интернет-қауымдастықта өзара әрекеттесуі кәсіптік біліктілікті арттырудың шарты ретінде. "Microsoft Office" (Майкрософт Оффис) құралдарымен оқу-әдістемелік материалдарды дайындау әдісі".</w:t>
      </w:r>
    </w:p>
    <w:bookmarkEnd w:id="2725"/>
    <w:bookmarkStart w:name="z15878" w:id="2726"/>
    <w:p>
      <w:pPr>
        <w:spacing w:after="0"/>
        <w:ind w:left="0"/>
        <w:jc w:val="both"/>
      </w:pPr>
      <w:r>
        <w:rPr>
          <w:rFonts w:ascii="Times New Roman"/>
          <w:b w:val="false"/>
          <w:i w:val="false"/>
          <w:color w:val="000000"/>
          <w:sz w:val="28"/>
        </w:rPr>
        <w:t>
      Ескерту:</w:t>
      </w:r>
    </w:p>
    <w:bookmarkEnd w:id="2726"/>
    <w:bookmarkStart w:name="z15879" w:id="2727"/>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 – 6 сағатқа дейін өзгеруі мүмкін.</w:t>
      </w:r>
    </w:p>
    <w:bookmarkEnd w:id="2727"/>
    <w:bookmarkStart w:name="z15880" w:id="2728"/>
    <w:p>
      <w:pPr>
        <w:spacing w:after="0"/>
        <w:ind w:left="0"/>
        <w:jc w:val="left"/>
      </w:pPr>
      <w:r>
        <w:rPr>
          <w:rFonts w:ascii="Times New Roman"/>
          <w:b/>
          <w:i w:val="false"/>
          <w:color w:val="000000"/>
        </w:rPr>
        <w:t xml:space="preserve"> 5 - тарау. Білім беру процесін ұйымдастыру</w:t>
      </w:r>
    </w:p>
    <w:bookmarkEnd w:id="2728"/>
    <w:bookmarkStart w:name="z15881" w:id="2729"/>
    <w:p>
      <w:pPr>
        <w:spacing w:after="0"/>
        <w:ind w:left="0"/>
        <w:jc w:val="both"/>
      </w:pPr>
      <w:r>
        <w:rPr>
          <w:rFonts w:ascii="Times New Roman"/>
          <w:b w:val="false"/>
          <w:i w:val="false"/>
          <w:color w:val="000000"/>
          <w:sz w:val="28"/>
        </w:rPr>
        <w:t>
      12. Білім беру процесі Бағдарламаның 1-қосымшасына сәйкес 36 және 80 сағаттық оқу-тақырыптық жоспар бойынша ұйымдастырылады.</w:t>
      </w:r>
    </w:p>
    <w:bookmarkEnd w:id="2729"/>
    <w:bookmarkStart w:name="z15882" w:id="2730"/>
    <w:p>
      <w:pPr>
        <w:spacing w:after="0"/>
        <w:ind w:left="0"/>
        <w:jc w:val="both"/>
      </w:pPr>
      <w:r>
        <w:rPr>
          <w:rFonts w:ascii="Times New Roman"/>
          <w:b w:val="false"/>
          <w:i w:val="false"/>
          <w:color w:val="000000"/>
          <w:sz w:val="28"/>
        </w:rPr>
        <w:t>
      13. Білім беру процесін ұйымдастыруда тындаушылардың білімдерін бағалау мен бақылау мақсатында өзіндік жұмыс, жоба жұмысы, шағын-сабақты (шағын-шаралар) презентациялау және қорытынды тестілеу өткізіледі.</w:t>
      </w:r>
    </w:p>
    <w:bookmarkEnd w:id="2730"/>
    <w:bookmarkStart w:name="z15883" w:id="2731"/>
    <w:p>
      <w:pPr>
        <w:spacing w:after="0"/>
        <w:ind w:left="0"/>
        <w:jc w:val="both"/>
      </w:pPr>
      <w:r>
        <w:rPr>
          <w:rFonts w:ascii="Times New Roman"/>
          <w:b w:val="false"/>
          <w:i w:val="false"/>
          <w:color w:val="000000"/>
          <w:sz w:val="28"/>
        </w:rPr>
        <w:t>
      14. Тыңдаушылардың өзіндік жұмысының тапсырмалары:</w:t>
      </w:r>
    </w:p>
    <w:bookmarkEnd w:id="2731"/>
    <w:bookmarkStart w:name="z15884" w:id="2732"/>
    <w:p>
      <w:pPr>
        <w:spacing w:after="0"/>
        <w:ind w:left="0"/>
        <w:jc w:val="both"/>
      </w:pPr>
      <w:r>
        <w:rPr>
          <w:rFonts w:ascii="Times New Roman"/>
          <w:b w:val="false"/>
          <w:i w:val="false"/>
          <w:color w:val="000000"/>
          <w:sz w:val="28"/>
        </w:rPr>
        <w:t>
      1) пән бойынша оқушылардың сыни ойлауын дамытуға бағытталған оқу тапсырмаларын әзірлеу;</w:t>
      </w:r>
    </w:p>
    <w:bookmarkEnd w:id="2732"/>
    <w:bookmarkStart w:name="z15885" w:id="2733"/>
    <w:p>
      <w:pPr>
        <w:spacing w:after="0"/>
        <w:ind w:left="0"/>
        <w:jc w:val="both"/>
      </w:pPr>
      <w:r>
        <w:rPr>
          <w:rFonts w:ascii="Times New Roman"/>
          <w:b w:val="false"/>
          <w:i w:val="false"/>
          <w:color w:val="000000"/>
          <w:sz w:val="28"/>
        </w:rPr>
        <w:t>
      2) пән бойынша оқу тапсырмаларын Б. Блумның таксономиясына сәйкес әзірлеу;</w:t>
      </w:r>
    </w:p>
    <w:bookmarkEnd w:id="2733"/>
    <w:bookmarkStart w:name="z15886" w:id="2734"/>
    <w:p>
      <w:pPr>
        <w:spacing w:after="0"/>
        <w:ind w:left="0"/>
        <w:jc w:val="both"/>
      </w:pPr>
      <w:r>
        <w:rPr>
          <w:rFonts w:ascii="Times New Roman"/>
          <w:b w:val="false"/>
          <w:i w:val="false"/>
          <w:color w:val="000000"/>
          <w:sz w:val="28"/>
        </w:rPr>
        <w:t>
      3) пән бойынша оқу тапсырмаларын оқушылардың кәсіптік бағытын есепке ала отырып, әзірлеу;</w:t>
      </w:r>
    </w:p>
    <w:bookmarkEnd w:id="2734"/>
    <w:bookmarkStart w:name="z15887" w:id="2735"/>
    <w:p>
      <w:pPr>
        <w:spacing w:after="0"/>
        <w:ind w:left="0"/>
        <w:jc w:val="both"/>
      </w:pPr>
      <w:r>
        <w:rPr>
          <w:rFonts w:ascii="Times New Roman"/>
          <w:b w:val="false"/>
          <w:i w:val="false"/>
          <w:color w:val="000000"/>
          <w:sz w:val="28"/>
        </w:rPr>
        <w:t>
      4) пән бойынша оқушылардың функционалдық сауаттылығын дамытуға бағытталған оқу тапсырмаларын әзірлеу.</w:t>
      </w:r>
    </w:p>
    <w:bookmarkEnd w:id="2735"/>
    <w:bookmarkStart w:name="z15888" w:id="2736"/>
    <w:p>
      <w:pPr>
        <w:spacing w:after="0"/>
        <w:ind w:left="0"/>
        <w:jc w:val="both"/>
      </w:pPr>
      <w:r>
        <w:rPr>
          <w:rFonts w:ascii="Times New Roman"/>
          <w:b w:val="false"/>
          <w:i w:val="false"/>
          <w:color w:val="000000"/>
          <w:sz w:val="28"/>
        </w:rPr>
        <w:t>
      15. Тыңдаушылардың жоба жұмыстарының тақырыптары:</w:t>
      </w:r>
    </w:p>
    <w:bookmarkEnd w:id="2736"/>
    <w:bookmarkStart w:name="z15889" w:id="2737"/>
    <w:p>
      <w:pPr>
        <w:spacing w:after="0"/>
        <w:ind w:left="0"/>
        <w:jc w:val="both"/>
      </w:pPr>
      <w:r>
        <w:rPr>
          <w:rFonts w:ascii="Times New Roman"/>
          <w:b w:val="false"/>
          <w:i w:val="false"/>
          <w:color w:val="000000"/>
          <w:sz w:val="28"/>
        </w:rPr>
        <w:t>
      1) оқушылардың сыни ойлауын дамытуға бағытталған оқу процесін жобалау;</w:t>
      </w:r>
    </w:p>
    <w:bookmarkEnd w:id="2737"/>
    <w:bookmarkStart w:name="z15890" w:id="2738"/>
    <w:p>
      <w:pPr>
        <w:spacing w:after="0"/>
        <w:ind w:left="0"/>
        <w:jc w:val="both"/>
      </w:pPr>
      <w:r>
        <w:rPr>
          <w:rFonts w:ascii="Times New Roman"/>
          <w:b w:val="false"/>
          <w:i w:val="false"/>
          <w:color w:val="000000"/>
          <w:sz w:val="28"/>
        </w:rPr>
        <w:t>
      2) педагогикалық мақсаттар таксономиясы білім беру процесін жобалау негізі ретінде;</w:t>
      </w:r>
    </w:p>
    <w:bookmarkEnd w:id="2738"/>
    <w:bookmarkStart w:name="z15891" w:id="2739"/>
    <w:p>
      <w:pPr>
        <w:spacing w:after="0"/>
        <w:ind w:left="0"/>
        <w:jc w:val="both"/>
      </w:pPr>
      <w:r>
        <w:rPr>
          <w:rFonts w:ascii="Times New Roman"/>
          <w:b w:val="false"/>
          <w:i w:val="false"/>
          <w:color w:val="000000"/>
          <w:sz w:val="28"/>
        </w:rPr>
        <w:t>
      3) жалпы білім беретін және арнайы пәндердің арасындағы пәнаралық байланысты жүзеге асыруға бағытталған білім беру процесін жобалау;</w:t>
      </w:r>
    </w:p>
    <w:bookmarkEnd w:id="2739"/>
    <w:bookmarkStart w:name="z15892" w:id="2740"/>
    <w:p>
      <w:pPr>
        <w:spacing w:after="0"/>
        <w:ind w:left="0"/>
        <w:jc w:val="both"/>
      </w:pPr>
      <w:r>
        <w:rPr>
          <w:rFonts w:ascii="Times New Roman"/>
          <w:b w:val="false"/>
          <w:i w:val="false"/>
          <w:color w:val="000000"/>
          <w:sz w:val="28"/>
        </w:rPr>
        <w:t xml:space="preserve">
      4) оқушылардың функционалдық сауаттылығын дамытуға бағытталған білім беру процесін жобалау. </w:t>
      </w:r>
    </w:p>
    <w:bookmarkEnd w:id="2740"/>
    <w:bookmarkStart w:name="z15893" w:id="2741"/>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2741"/>
    <w:bookmarkStart w:name="z15894" w:id="2742"/>
    <w:p>
      <w:pPr>
        <w:spacing w:after="0"/>
        <w:ind w:left="0"/>
        <w:jc w:val="both"/>
      </w:pPr>
      <w:r>
        <w:rPr>
          <w:rFonts w:ascii="Times New Roman"/>
          <w:b w:val="false"/>
          <w:i w:val="false"/>
          <w:color w:val="000000"/>
          <w:sz w:val="28"/>
        </w:rPr>
        <w:t>
      16. Білім беру процесі оқытудың интерактивті әдістері арқылы жүзегге асырылады: пікірталас, "миға шабуыл", рөлдік ойындар, тренингтер, жобалар әдісі, бейнефильмдерді талқылау, мәселелерді бірлесіп шешуді қамтиды.</w:t>
      </w:r>
    </w:p>
    <w:bookmarkEnd w:id="2742"/>
    <w:bookmarkStart w:name="z15895" w:id="2743"/>
    <w:p>
      <w:pPr>
        <w:spacing w:after="0"/>
        <w:ind w:left="0"/>
        <w:jc w:val="both"/>
      </w:pPr>
      <w:r>
        <w:rPr>
          <w:rFonts w:ascii="Times New Roman"/>
          <w:b w:val="false"/>
          <w:i w:val="false"/>
          <w:color w:val="000000"/>
          <w:sz w:val="28"/>
        </w:rPr>
        <w:t>
      17. Ересектер аудиториясының өзіндік ерекшеліктерін ескере отырып, оқыту барысында тыңдаушыларға қисынды қорытындылар жасауға, мазмұнды өз практикасына бейімдеуге және алған біліктерін аудиториялық практикалық сабақтар және аудиториядан тыс өздік жұмыс жағдайында өткізуге мүмкіндік беріледі.</w:t>
      </w:r>
    </w:p>
    <w:bookmarkEnd w:id="2743"/>
    <w:bookmarkStart w:name="z15896" w:id="2744"/>
    <w:p>
      <w:pPr>
        <w:spacing w:after="0"/>
        <w:ind w:left="0"/>
        <w:jc w:val="both"/>
      </w:pPr>
      <w:r>
        <w:rPr>
          <w:rFonts w:ascii="Times New Roman"/>
          <w:b w:val="false"/>
          <w:i w:val="false"/>
          <w:color w:val="000000"/>
          <w:sz w:val="28"/>
        </w:rPr>
        <w:t>
      18. Білім беру процесі аудиториялық сабақтар және өзіндік жұмыстарды жүргізуден тұрады. Бағдарламаның біліктілікті арттырудың құзыреттілік моделіне бағытталуы қазіргі білімдік технологиялар және интербелсенді нысандарын пайдалану арқылы қол жеткізілетін қызметтік амалды болжайды: шағын топтардағы жұмыс; оқытатын ойындар; кері байланыс; күрделі және дискуссиялық сұрақтар мен мәселелерді талқылау; шеберлік сыныбы; "дөңгелек үстел".</w:t>
      </w:r>
    </w:p>
    <w:bookmarkEnd w:id="2744"/>
    <w:bookmarkStart w:name="z15897" w:id="2745"/>
    <w:p>
      <w:pPr>
        <w:spacing w:after="0"/>
        <w:ind w:left="0"/>
        <w:jc w:val="left"/>
      </w:pPr>
      <w:r>
        <w:rPr>
          <w:rFonts w:ascii="Times New Roman"/>
          <w:b/>
          <w:i w:val="false"/>
          <w:color w:val="000000"/>
        </w:rPr>
        <w:t xml:space="preserve"> 7 - тарау. Оқыту нәтижелерін бағалау критерийлері</w:t>
      </w:r>
    </w:p>
    <w:bookmarkEnd w:id="2745"/>
    <w:bookmarkStart w:name="z15898" w:id="2746"/>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2746"/>
    <w:bookmarkStart w:name="z15899" w:id="2747"/>
    <w:p>
      <w:pPr>
        <w:spacing w:after="0"/>
        <w:ind w:left="0"/>
        <w:jc w:val="both"/>
      </w:pPr>
      <w:r>
        <w:rPr>
          <w:rFonts w:ascii="Times New Roman"/>
          <w:b w:val="false"/>
          <w:i w:val="false"/>
          <w:color w:val="000000"/>
          <w:sz w:val="28"/>
        </w:rPr>
        <w:t>
      1) жүзеге асырылмаған - 0 балл;</w:t>
      </w:r>
    </w:p>
    <w:bookmarkEnd w:id="2747"/>
    <w:bookmarkStart w:name="z15900" w:id="2748"/>
    <w:p>
      <w:pPr>
        <w:spacing w:after="0"/>
        <w:ind w:left="0"/>
        <w:jc w:val="both"/>
      </w:pPr>
      <w:r>
        <w:rPr>
          <w:rFonts w:ascii="Times New Roman"/>
          <w:b w:val="false"/>
          <w:i w:val="false"/>
          <w:color w:val="000000"/>
          <w:sz w:val="28"/>
        </w:rPr>
        <w:t>
      2) ішінара жүзеге асырылған -2 балл;</w:t>
      </w:r>
    </w:p>
    <w:bookmarkEnd w:id="2748"/>
    <w:bookmarkStart w:name="z15901" w:id="2749"/>
    <w:p>
      <w:pPr>
        <w:spacing w:after="0"/>
        <w:ind w:left="0"/>
        <w:jc w:val="both"/>
      </w:pPr>
      <w:r>
        <w:rPr>
          <w:rFonts w:ascii="Times New Roman"/>
          <w:b w:val="false"/>
          <w:i w:val="false"/>
          <w:color w:val="000000"/>
          <w:sz w:val="28"/>
        </w:rPr>
        <w:t>
      3) толық жүзеге асырылған - 4 балл.</w:t>
      </w:r>
    </w:p>
    <w:bookmarkEnd w:id="2749"/>
    <w:bookmarkStart w:name="z15902" w:id="2750"/>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2750"/>
    <w:bookmarkStart w:name="z15903" w:id="2751"/>
    <w:p>
      <w:pPr>
        <w:spacing w:after="0"/>
        <w:ind w:left="0"/>
        <w:jc w:val="both"/>
      </w:pPr>
      <w:r>
        <w:rPr>
          <w:rFonts w:ascii="Times New Roman"/>
          <w:b w:val="false"/>
          <w:i w:val="false"/>
          <w:color w:val="000000"/>
          <w:sz w:val="28"/>
        </w:rPr>
        <w:t>
      1) орындалған жұмыстың алынған міндетке сәйкестігі: тапсырмалар алынған міндетке сай емес; тапсырмалар алынған міндетке сай; тапсырмалар алынған міндетке толықтай сай;</w:t>
      </w:r>
    </w:p>
    <w:bookmarkEnd w:id="2751"/>
    <w:bookmarkStart w:name="z15904" w:id="2752"/>
    <w:p>
      <w:pPr>
        <w:spacing w:after="0"/>
        <w:ind w:left="0"/>
        <w:jc w:val="both"/>
      </w:pPr>
      <w:r>
        <w:rPr>
          <w:rFonts w:ascii="Times New Roman"/>
          <w:b w:val="false"/>
          <w:i w:val="false"/>
          <w:color w:val="000000"/>
          <w:sz w:val="28"/>
        </w:rPr>
        <w:t>
      2) сұрақтың анықтығы, толықтығы, дәйектігі; жеткіліксіз; негізінде жеткілікті; толық.</w:t>
      </w:r>
    </w:p>
    <w:bookmarkEnd w:id="2752"/>
    <w:bookmarkStart w:name="z15905" w:id="2753"/>
    <w:p>
      <w:pPr>
        <w:spacing w:after="0"/>
        <w:ind w:left="0"/>
        <w:jc w:val="both"/>
      </w:pPr>
      <w:r>
        <w:rPr>
          <w:rFonts w:ascii="Times New Roman"/>
          <w:b w:val="false"/>
          <w:i w:val="false"/>
          <w:color w:val="000000"/>
          <w:sz w:val="28"/>
        </w:rPr>
        <w:t>
      3) тапсырмалар мемлекеттік жалпыға міндетті білім беру стандарты (бұдан әрі - МЖМББС) мен білім алушылардың жас ерекшеліктеріне ішінара сай; тапсырмалар МЖМББС мен білім алушылардың жас ерекшеліктеріне ішінара сай; тапсырмалар МЖМББС мен білім алушылардың жас ерекшеліктеріне толықтай сай;</w:t>
      </w:r>
    </w:p>
    <w:bookmarkEnd w:id="2753"/>
    <w:bookmarkStart w:name="z15906" w:id="2754"/>
    <w:p>
      <w:pPr>
        <w:spacing w:after="0"/>
        <w:ind w:left="0"/>
        <w:jc w:val="both"/>
      </w:pPr>
      <w:r>
        <w:rPr>
          <w:rFonts w:ascii="Times New Roman"/>
          <w:b w:val="false"/>
          <w:i w:val="false"/>
          <w:color w:val="000000"/>
          <w:sz w:val="28"/>
        </w:rPr>
        <w:t>
      4) нәтиже сапасы; дайындалған тапсырмалар алынған мақсат пен күтілетін нәтижеге сай емес; дайындалған тапсырмалар алынған мақсат пен күтілетін нәтижеге толыққанды сай емес; дайындалған тапсырмалар алынған мақсат пен күтілетін нәтижеге толықтай сай;</w:t>
      </w:r>
    </w:p>
    <w:bookmarkEnd w:id="2754"/>
    <w:bookmarkStart w:name="z15907" w:id="2755"/>
    <w:p>
      <w:pPr>
        <w:spacing w:after="0"/>
        <w:ind w:left="0"/>
        <w:jc w:val="both"/>
      </w:pPr>
      <w:r>
        <w:rPr>
          <w:rFonts w:ascii="Times New Roman"/>
          <w:b w:val="false"/>
          <w:i w:val="false"/>
          <w:color w:val="000000"/>
          <w:sz w:val="28"/>
        </w:rPr>
        <w:t>
      5) материалдың тәжірибелік мәні; жұмыстың тәжірибелік мәні жоқ; жұмыс жартылай тәжірибелік мәнге ие; жұмыстың тәжірибелік мәні бар және пайдалануға ұсынылуы мүмкін;</w:t>
      </w:r>
    </w:p>
    <w:bookmarkEnd w:id="2755"/>
    <w:bookmarkStart w:name="z15908" w:id="2756"/>
    <w:p>
      <w:pPr>
        <w:spacing w:after="0"/>
        <w:ind w:left="0"/>
        <w:jc w:val="both"/>
      </w:pPr>
      <w:r>
        <w:rPr>
          <w:rFonts w:ascii="Times New Roman"/>
          <w:b w:val="false"/>
          <w:i w:val="false"/>
          <w:color w:val="000000"/>
          <w:sz w:val="28"/>
        </w:rPr>
        <w:t>
      6) жұмыс біршама өңдеуді талап етеді, өйткені қолданыстағы нұсқауға сай емес; өйткені қолданыстағы нұсқауға сай емес; жұмыс біршама өңдеуді талап етеді, өйткені қолданыстағы нұсқауға сай емес; жұмыс біршама өңдеуді талап етеді, өйткені қолданыстағы нұсқауға сай емес; жұмыс ұсынылған барлық компонеттерге сай әзірленген; жұмыс біршама өңдеуді талап етеді, өйткені қолданыстағы нұсқауға сай емес.</w:t>
      </w:r>
    </w:p>
    <w:bookmarkEnd w:id="2756"/>
    <w:bookmarkStart w:name="z15909" w:id="2757"/>
    <w:p>
      <w:pPr>
        <w:spacing w:after="0"/>
        <w:ind w:left="0"/>
        <w:jc w:val="both"/>
      </w:pPr>
      <w:r>
        <w:rPr>
          <w:rFonts w:ascii="Times New Roman"/>
          <w:b w:val="false"/>
          <w:i w:val="false"/>
          <w:color w:val="000000"/>
          <w:sz w:val="28"/>
        </w:rPr>
        <w:t>
      21. Тыңдаушылардың өздік жұмысын орындау бойынша білімдерін бағалау балдарды бесбалдық жүйеге көшірумен жүзеге асырылады:</w:t>
      </w:r>
    </w:p>
    <w:bookmarkEnd w:id="2757"/>
    <w:bookmarkStart w:name="z15910" w:id="2758"/>
    <w:p>
      <w:pPr>
        <w:spacing w:after="0"/>
        <w:ind w:left="0"/>
        <w:jc w:val="both"/>
      </w:pPr>
      <w:r>
        <w:rPr>
          <w:rFonts w:ascii="Times New Roman"/>
          <w:b w:val="false"/>
          <w:i w:val="false"/>
          <w:color w:val="000000"/>
          <w:sz w:val="28"/>
        </w:rPr>
        <w:t>
      1) "Өте жақсы": 11-12 балл (85-100%);</w:t>
      </w:r>
    </w:p>
    <w:bookmarkEnd w:id="2758"/>
    <w:bookmarkStart w:name="z15911" w:id="2759"/>
    <w:p>
      <w:pPr>
        <w:spacing w:after="0"/>
        <w:ind w:left="0"/>
        <w:jc w:val="both"/>
      </w:pPr>
      <w:r>
        <w:rPr>
          <w:rFonts w:ascii="Times New Roman"/>
          <w:b w:val="false"/>
          <w:i w:val="false"/>
          <w:color w:val="000000"/>
          <w:sz w:val="28"/>
        </w:rPr>
        <w:t>
      2) "Жақсы": 9-10 балл (75-84%).;</w:t>
      </w:r>
    </w:p>
    <w:bookmarkEnd w:id="2759"/>
    <w:bookmarkStart w:name="z15912" w:id="2760"/>
    <w:p>
      <w:pPr>
        <w:spacing w:after="0"/>
        <w:ind w:left="0"/>
        <w:jc w:val="both"/>
      </w:pPr>
      <w:r>
        <w:rPr>
          <w:rFonts w:ascii="Times New Roman"/>
          <w:b w:val="false"/>
          <w:i w:val="false"/>
          <w:color w:val="000000"/>
          <w:sz w:val="28"/>
        </w:rPr>
        <w:t>
      3) "Қанағаттанарлық": 6-8 балл (50 - 74%).</w:t>
      </w:r>
    </w:p>
    <w:bookmarkEnd w:id="2760"/>
    <w:bookmarkStart w:name="z15913" w:id="2761"/>
    <w:p>
      <w:pPr>
        <w:spacing w:after="0"/>
        <w:ind w:left="0"/>
        <w:jc w:val="both"/>
      </w:pPr>
      <w:r>
        <w:rPr>
          <w:rFonts w:ascii="Times New Roman"/>
          <w:b w:val="false"/>
          <w:i w:val="false"/>
          <w:color w:val="000000"/>
          <w:sz w:val="28"/>
        </w:rPr>
        <w:t>
      22. Жоба жұмыстарын өткізуде төмендегідей критерийлер -0, 1, 2, 3 балл және өлшемдер айқындалған:</w:t>
      </w:r>
    </w:p>
    <w:bookmarkEnd w:id="2761"/>
    <w:bookmarkStart w:name="z15914" w:id="2762"/>
    <w:p>
      <w:pPr>
        <w:spacing w:after="0"/>
        <w:ind w:left="0"/>
        <w:jc w:val="both"/>
      </w:pPr>
      <w:r>
        <w:rPr>
          <w:rFonts w:ascii="Times New Roman"/>
          <w:b w:val="false"/>
          <w:i w:val="false"/>
          <w:color w:val="000000"/>
          <w:sz w:val="28"/>
        </w:rPr>
        <w:t>
      1) жобаның мәселесі: ашылмаған; фрагментті ашылған; ашылған, автор тақырып бойынша білімінің жеткілікті дәрежеде терең еместігін көрсетті; толық ашылған, автор тақырыпты терең білетіндігін көрсетті;</w:t>
      </w:r>
    </w:p>
    <w:bookmarkEnd w:id="2762"/>
    <w:bookmarkStart w:name="z15915" w:id="2763"/>
    <w:p>
      <w:pPr>
        <w:spacing w:after="0"/>
        <w:ind w:left="0"/>
        <w:jc w:val="both"/>
      </w:pPr>
      <w:r>
        <w:rPr>
          <w:rFonts w:ascii="Times New Roman"/>
          <w:b w:val="false"/>
          <w:i w:val="false"/>
          <w:color w:val="000000"/>
          <w:sz w:val="28"/>
        </w:rPr>
        <w:t>
      2) мақсатты тұжырымдау: мақсат тұжырымдалған, бірақ оған жету жоспары жоқ; мақсат тұжырымдалған, негізделген, оған жетудің сұлбалық жоспары берілген; мақсат тұжырымдалған, нақты негізделген, оған жетудің нақты жоспары берілген;</w:t>
      </w:r>
    </w:p>
    <w:bookmarkEnd w:id="2763"/>
    <w:bookmarkStart w:name="z15916" w:id="2764"/>
    <w:p>
      <w:pPr>
        <w:spacing w:after="0"/>
        <w:ind w:left="0"/>
        <w:jc w:val="both"/>
      </w:pPr>
      <w:r>
        <w:rPr>
          <w:rFonts w:ascii="Times New Roman"/>
          <w:b w:val="false"/>
          <w:i w:val="false"/>
          <w:color w:val="000000"/>
          <w:sz w:val="28"/>
        </w:rPr>
        <w:t>
      3) жоспарлау: жоспар қызмет мазмұнын бейнелемейді, жоспар үстіртін сипатта; жоспарлау логикасы мен бірізділігі жеткіліксіз; жоспарлау қисынды, бірізді, қызмет мазмұнын толық бейнелейді;</w:t>
      </w:r>
    </w:p>
    <w:bookmarkEnd w:id="2764"/>
    <w:bookmarkStart w:name="z15917" w:id="2765"/>
    <w:p>
      <w:pPr>
        <w:spacing w:after="0"/>
        <w:ind w:left="0"/>
        <w:jc w:val="both"/>
      </w:pPr>
      <w:r>
        <w:rPr>
          <w:rFonts w:ascii="Times New Roman"/>
          <w:b w:val="false"/>
          <w:i w:val="false"/>
          <w:color w:val="000000"/>
          <w:sz w:val="28"/>
        </w:rPr>
        <w:t>
      4) нәтижелерді бағалау: жобалық өнім жоқ; жобалық өнім мәлімделген мақсатқа сәйкес емес (яғни қойылған мақсатқа); жобалық өнім мәлімделген мақсатқа толық сәйкес келмейді; жобалық өнім мәлімделген мақсатқа толық сәйкес (қойылған мақсатқа сай);</w:t>
      </w:r>
    </w:p>
    <w:bookmarkEnd w:id="2765"/>
    <w:bookmarkStart w:name="z15918" w:id="2766"/>
    <w:p>
      <w:pPr>
        <w:spacing w:after="0"/>
        <w:ind w:left="0"/>
        <w:jc w:val="both"/>
      </w:pPr>
      <w:r>
        <w:rPr>
          <w:rFonts w:ascii="Times New Roman"/>
          <w:b w:val="false"/>
          <w:i w:val="false"/>
          <w:color w:val="000000"/>
          <w:sz w:val="28"/>
        </w:rPr>
        <w:t>
      5) алынған нәтижелердің мәні: нәтиженің практикалық мәні жоқ; алынған нәтиженің тек теориялық мәні бар; нәтиженің тек жартылай ғана практикалық мәні бар; нәтиженің практикалық мәні зор және пайдалануға ұсынуға болады.</w:t>
      </w:r>
    </w:p>
    <w:bookmarkEnd w:id="2766"/>
    <w:bookmarkStart w:name="z15919" w:id="2767"/>
    <w:p>
      <w:pPr>
        <w:spacing w:after="0"/>
        <w:ind w:left="0"/>
        <w:jc w:val="both"/>
      </w:pPr>
      <w:r>
        <w:rPr>
          <w:rFonts w:ascii="Times New Roman"/>
          <w:b w:val="false"/>
          <w:i w:val="false"/>
          <w:color w:val="000000"/>
          <w:sz w:val="28"/>
        </w:rPr>
        <w:t>
      23. Тыңдаушылардың жобалық жұмысты орындау бойынша білімдерін бағалау балдарды бесбалдық жүйеге көшірумен жүзеге асырылады:</w:t>
      </w:r>
    </w:p>
    <w:bookmarkEnd w:id="2767"/>
    <w:bookmarkStart w:name="z15920" w:id="2768"/>
    <w:p>
      <w:pPr>
        <w:spacing w:after="0"/>
        <w:ind w:left="0"/>
        <w:jc w:val="both"/>
      </w:pPr>
      <w:r>
        <w:rPr>
          <w:rFonts w:ascii="Times New Roman"/>
          <w:b w:val="false"/>
          <w:i w:val="false"/>
          <w:color w:val="000000"/>
          <w:sz w:val="28"/>
        </w:rPr>
        <w:t>
      1) "Өте жақсы":13-15 балл (85-100%).</w:t>
      </w:r>
    </w:p>
    <w:bookmarkEnd w:id="2768"/>
    <w:bookmarkStart w:name="z15921" w:id="2769"/>
    <w:p>
      <w:pPr>
        <w:spacing w:after="0"/>
        <w:ind w:left="0"/>
        <w:jc w:val="both"/>
      </w:pPr>
      <w:r>
        <w:rPr>
          <w:rFonts w:ascii="Times New Roman"/>
          <w:b w:val="false"/>
          <w:i w:val="false"/>
          <w:color w:val="000000"/>
          <w:sz w:val="28"/>
        </w:rPr>
        <w:t>
      2) "Жақсы":10-12 балл (75-84%).</w:t>
      </w:r>
    </w:p>
    <w:bookmarkEnd w:id="2769"/>
    <w:bookmarkStart w:name="z15922" w:id="2770"/>
    <w:p>
      <w:pPr>
        <w:spacing w:after="0"/>
        <w:ind w:left="0"/>
        <w:jc w:val="both"/>
      </w:pPr>
      <w:r>
        <w:rPr>
          <w:rFonts w:ascii="Times New Roman"/>
          <w:b w:val="false"/>
          <w:i w:val="false"/>
          <w:color w:val="000000"/>
          <w:sz w:val="28"/>
        </w:rPr>
        <w:t>
      3) "Қанағаттанарлық": 7-9 балл (50 - 74%).</w:t>
      </w:r>
    </w:p>
    <w:bookmarkEnd w:id="2770"/>
    <w:bookmarkStart w:name="z15923" w:id="2771"/>
    <w:p>
      <w:pPr>
        <w:spacing w:after="0"/>
        <w:ind w:left="0"/>
        <w:jc w:val="both"/>
      </w:pPr>
      <w:r>
        <w:rPr>
          <w:rFonts w:ascii="Times New Roman"/>
          <w:b w:val="false"/>
          <w:i w:val="false"/>
          <w:color w:val="000000"/>
          <w:sz w:val="28"/>
        </w:rPr>
        <w:t>
      24. Курс тыңдаушылары шағын-сабақты (шағын-шараны)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2771"/>
    <w:bookmarkStart w:name="z15924" w:id="2772"/>
    <w:p>
      <w:pPr>
        <w:spacing w:after="0"/>
        <w:ind w:left="0"/>
        <w:jc w:val="both"/>
      </w:pPr>
      <w:r>
        <w:rPr>
          <w:rFonts w:ascii="Times New Roman"/>
          <w:b w:val="false"/>
          <w:i w:val="false"/>
          <w:color w:val="000000"/>
          <w:sz w:val="28"/>
        </w:rPr>
        <w:t>
      1) интерактивті өзара әрекет әдістерін пайдалану негізінде пән бойынша оқу сабағы;</w:t>
      </w:r>
    </w:p>
    <w:bookmarkEnd w:id="2772"/>
    <w:bookmarkStart w:name="z15925" w:id="2773"/>
    <w:p>
      <w:pPr>
        <w:spacing w:after="0"/>
        <w:ind w:left="0"/>
        <w:jc w:val="both"/>
      </w:pPr>
      <w:r>
        <w:rPr>
          <w:rFonts w:ascii="Times New Roman"/>
          <w:b w:val="false"/>
          <w:i w:val="false"/>
          <w:color w:val="000000"/>
          <w:sz w:val="28"/>
        </w:rPr>
        <w:t>
      2) оқушылардың функционалдық сауаттылығын дамытуға бағдарланған пән бойынша оқу сабағының;</w:t>
      </w:r>
    </w:p>
    <w:bookmarkEnd w:id="2773"/>
    <w:bookmarkStart w:name="z15926" w:id="2774"/>
    <w:p>
      <w:pPr>
        <w:spacing w:after="0"/>
        <w:ind w:left="0"/>
        <w:jc w:val="both"/>
      </w:pPr>
      <w:r>
        <w:rPr>
          <w:rFonts w:ascii="Times New Roman"/>
          <w:b w:val="false"/>
          <w:i w:val="false"/>
          <w:color w:val="000000"/>
          <w:sz w:val="28"/>
        </w:rPr>
        <w:t>
      3) АКТ технологияларын пайдаланып, пән бойынша оқу сабағының;</w:t>
      </w:r>
    </w:p>
    <w:bookmarkEnd w:id="2774"/>
    <w:bookmarkStart w:name="z15927" w:id="2775"/>
    <w:p>
      <w:pPr>
        <w:spacing w:after="0"/>
        <w:ind w:left="0"/>
        <w:jc w:val="both"/>
      </w:pPr>
      <w:r>
        <w:rPr>
          <w:rFonts w:ascii="Times New Roman"/>
          <w:b w:val="false"/>
          <w:i w:val="false"/>
          <w:color w:val="000000"/>
          <w:sz w:val="28"/>
        </w:rPr>
        <w:t>
      4) сыни ойлауды дамыту технологиясын пайдаланып, пән бойынша оқу сабағының қысқа мерзімді жоспарын әзірлеу ұсынылады.</w:t>
      </w:r>
    </w:p>
    <w:bookmarkEnd w:id="2775"/>
    <w:bookmarkStart w:name="z15928" w:id="2776"/>
    <w:p>
      <w:pPr>
        <w:spacing w:after="0"/>
        <w:ind w:left="0"/>
        <w:jc w:val="both"/>
      </w:pPr>
      <w:r>
        <w:rPr>
          <w:rFonts w:ascii="Times New Roman"/>
          <w:b w:val="false"/>
          <w:i w:val="false"/>
          <w:color w:val="000000"/>
          <w:sz w:val="28"/>
        </w:rPr>
        <w:t>
      25. Курс тыңдаушылары шағын-сабақтарды, шағын-іс-шараны презентациялауы үшін келесідей критерийлер анықталған:</w:t>
      </w:r>
    </w:p>
    <w:bookmarkEnd w:id="2776"/>
    <w:bookmarkStart w:name="z15929" w:id="2777"/>
    <w:p>
      <w:pPr>
        <w:spacing w:after="0"/>
        <w:ind w:left="0"/>
        <w:jc w:val="both"/>
      </w:pPr>
      <w:r>
        <w:rPr>
          <w:rFonts w:ascii="Times New Roman"/>
          <w:b w:val="false"/>
          <w:i w:val="false"/>
          <w:color w:val="000000"/>
          <w:sz w:val="28"/>
        </w:rPr>
        <w:t>
      1) жүзеге асырылмаған- 0 балл;</w:t>
      </w:r>
    </w:p>
    <w:bookmarkEnd w:id="2777"/>
    <w:bookmarkStart w:name="z15930" w:id="2778"/>
    <w:p>
      <w:pPr>
        <w:spacing w:after="0"/>
        <w:ind w:left="0"/>
        <w:jc w:val="both"/>
      </w:pPr>
      <w:r>
        <w:rPr>
          <w:rFonts w:ascii="Times New Roman"/>
          <w:b w:val="false"/>
          <w:i w:val="false"/>
          <w:color w:val="000000"/>
          <w:sz w:val="28"/>
        </w:rPr>
        <w:t>
      2) жартылай жүзеге асырылған - 1 балл;</w:t>
      </w:r>
    </w:p>
    <w:bookmarkEnd w:id="2778"/>
    <w:bookmarkStart w:name="z15931" w:id="2779"/>
    <w:p>
      <w:pPr>
        <w:spacing w:after="0"/>
        <w:ind w:left="0"/>
        <w:jc w:val="both"/>
      </w:pPr>
      <w:r>
        <w:rPr>
          <w:rFonts w:ascii="Times New Roman"/>
          <w:b w:val="false"/>
          <w:i w:val="false"/>
          <w:color w:val="000000"/>
          <w:sz w:val="28"/>
        </w:rPr>
        <w:t>
      3) толықтай жүзеге асырылған - 2 балл.</w:t>
      </w:r>
    </w:p>
    <w:bookmarkEnd w:id="2779"/>
    <w:bookmarkStart w:name="z15932" w:id="2780"/>
    <w:p>
      <w:pPr>
        <w:spacing w:after="0"/>
        <w:ind w:left="0"/>
        <w:jc w:val="both"/>
      </w:pPr>
      <w:r>
        <w:rPr>
          <w:rFonts w:ascii="Times New Roman"/>
          <w:b w:val="false"/>
          <w:i w:val="false"/>
          <w:color w:val="000000"/>
          <w:sz w:val="28"/>
        </w:rPr>
        <w:t>
      26. Шағын сабақты, шағын іс-шараны презентациялау кезінде білімді меңгеру деңгейін бағалауға төмендегі өлшемдер алынған:</w:t>
      </w:r>
    </w:p>
    <w:bookmarkEnd w:id="2780"/>
    <w:bookmarkStart w:name="z15933" w:id="2781"/>
    <w:p>
      <w:pPr>
        <w:spacing w:after="0"/>
        <w:ind w:left="0"/>
        <w:jc w:val="both"/>
      </w:pPr>
      <w:r>
        <w:rPr>
          <w:rFonts w:ascii="Times New Roman"/>
          <w:b w:val="false"/>
          <w:i w:val="false"/>
          <w:color w:val="000000"/>
          <w:sz w:val="28"/>
        </w:rPr>
        <w:t>
      1) жобалау сапасы (іс-шаралар, процес): стратегияны нақты анықтау; мақсаттар мен міндеттерде басымдықтарды есепке алу; мақсатты тұжырымдауға қойылатын заманауи талаптарға сәйкес мақсаттың нақты анықталуы: мақсатты тұжырымдау нақты сипатқа ие; мақсат қол жетерлік және өлшемді;мақсатқа жетуге көмектесетін міндеттер жазылған; мазмұны анықталған; қызметтің нәтижелері анықталған, нәтижелер қойылған мақсатпен сәйкестендірілген; жоспарлаудыңтұтастығы мен икемділігі қарастырылады; нысандар, әдістер мен тәсілдер белгіленген; педагогикалық және ақпараттық-коммуникативтік технологиялар белгіленген;</w:t>
      </w:r>
    </w:p>
    <w:bookmarkEnd w:id="2781"/>
    <w:bookmarkStart w:name="z15934" w:id="2782"/>
    <w:p>
      <w:pPr>
        <w:spacing w:after="0"/>
        <w:ind w:left="0"/>
        <w:jc w:val="both"/>
      </w:pPr>
      <w:r>
        <w:rPr>
          <w:rFonts w:ascii="Times New Roman"/>
          <w:b w:val="false"/>
          <w:i w:val="false"/>
          <w:color w:val="000000"/>
          <w:sz w:val="28"/>
        </w:rPr>
        <w:t>
      2) шарттар сапасы: Ресурстық қамтамасыз етудің кешенділігі және қажеттілік болған жағдайда ресурстарды өзара алмастыру мүмкіндігін болжау: кадрлық қамтамасыз ету; материалдық-техникалық, ІТ-инфрақұрылым; оқу-әдістемелік және ақпараттық қамтамасыз ету;</w:t>
      </w:r>
    </w:p>
    <w:bookmarkEnd w:id="2782"/>
    <w:bookmarkStart w:name="z15935" w:id="2783"/>
    <w:p>
      <w:pPr>
        <w:spacing w:after="0"/>
        <w:ind w:left="0"/>
        <w:jc w:val="both"/>
      </w:pPr>
      <w:r>
        <w:rPr>
          <w:rFonts w:ascii="Times New Roman"/>
          <w:b w:val="false"/>
          <w:i w:val="false"/>
          <w:color w:val="000000"/>
          <w:sz w:val="28"/>
        </w:rPr>
        <w:t>
      3) нәтижелер сапасы: жоспарланған нәтижелерге қол жеткізу дәрежесі: мақсат – міндеттер – күтілетін нәтиже; ұсынымдардың тиімділігі мен жүзеге асырылуы.</w:t>
      </w:r>
    </w:p>
    <w:bookmarkEnd w:id="2783"/>
    <w:bookmarkStart w:name="z15936" w:id="2784"/>
    <w:p>
      <w:pPr>
        <w:spacing w:after="0"/>
        <w:ind w:left="0"/>
        <w:jc w:val="both"/>
      </w:pPr>
      <w:r>
        <w:rPr>
          <w:rFonts w:ascii="Times New Roman"/>
          <w:b w:val="false"/>
          <w:i w:val="false"/>
          <w:color w:val="000000"/>
          <w:sz w:val="28"/>
        </w:rPr>
        <w:t>
      27.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2784"/>
    <w:bookmarkStart w:name="z15937" w:id="2785"/>
    <w:p>
      <w:pPr>
        <w:spacing w:after="0"/>
        <w:ind w:left="0"/>
        <w:jc w:val="both"/>
      </w:pPr>
      <w:r>
        <w:rPr>
          <w:rFonts w:ascii="Times New Roman"/>
          <w:b w:val="false"/>
          <w:i w:val="false"/>
          <w:color w:val="000000"/>
          <w:sz w:val="28"/>
        </w:rPr>
        <w:t>
      1) "Өте жақсы": 11-12 балл (85-100%).</w:t>
      </w:r>
    </w:p>
    <w:bookmarkEnd w:id="2785"/>
    <w:bookmarkStart w:name="z15938" w:id="2786"/>
    <w:p>
      <w:pPr>
        <w:spacing w:after="0"/>
        <w:ind w:left="0"/>
        <w:jc w:val="both"/>
      </w:pPr>
      <w:r>
        <w:rPr>
          <w:rFonts w:ascii="Times New Roman"/>
          <w:b w:val="false"/>
          <w:i w:val="false"/>
          <w:color w:val="000000"/>
          <w:sz w:val="28"/>
        </w:rPr>
        <w:t>
      2) "Жақсы": 9-10 балл (75-84%).</w:t>
      </w:r>
    </w:p>
    <w:bookmarkEnd w:id="2786"/>
    <w:bookmarkStart w:name="z15939" w:id="2787"/>
    <w:p>
      <w:pPr>
        <w:spacing w:after="0"/>
        <w:ind w:left="0"/>
        <w:jc w:val="both"/>
      </w:pPr>
      <w:r>
        <w:rPr>
          <w:rFonts w:ascii="Times New Roman"/>
          <w:b w:val="false"/>
          <w:i w:val="false"/>
          <w:color w:val="000000"/>
          <w:sz w:val="28"/>
        </w:rPr>
        <w:t>
      3) "Қанағаттанарлық": 6-8 балл (50 - 74%).</w:t>
      </w:r>
    </w:p>
    <w:bookmarkEnd w:id="27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жүйесін </w:t>
            </w:r>
            <w:r>
              <w:br/>
            </w:r>
            <w:r>
              <w:rPr>
                <w:rFonts w:ascii="Times New Roman"/>
                <w:b w:val="false"/>
                <w:i w:val="false"/>
                <w:color w:val="000000"/>
                <w:sz w:val="20"/>
              </w:rPr>
              <w:t xml:space="preserve">жаңғырту жағдайындағы жалпы </w:t>
            </w:r>
            <w:r>
              <w:br/>
            </w:r>
            <w:r>
              <w:rPr>
                <w:rFonts w:ascii="Times New Roman"/>
                <w:b w:val="false"/>
                <w:i w:val="false"/>
                <w:color w:val="000000"/>
                <w:sz w:val="20"/>
              </w:rPr>
              <w:t xml:space="preserve">білім беру пәндер </w:t>
            </w:r>
            <w:r>
              <w:br/>
            </w:r>
            <w:r>
              <w:rPr>
                <w:rFonts w:ascii="Times New Roman"/>
                <w:b w:val="false"/>
                <w:i w:val="false"/>
                <w:color w:val="000000"/>
                <w:sz w:val="20"/>
              </w:rPr>
              <w:t xml:space="preserve">оқытушыларының кәсіби </w:t>
            </w:r>
            <w:r>
              <w:br/>
            </w:r>
            <w:r>
              <w:rPr>
                <w:rFonts w:ascii="Times New Roman"/>
                <w:b w:val="false"/>
                <w:i w:val="false"/>
                <w:color w:val="000000"/>
                <w:sz w:val="20"/>
              </w:rPr>
              <w:t xml:space="preserve">құзыреттілігі"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1 - қосымша</w:t>
            </w:r>
          </w:p>
        </w:tc>
      </w:tr>
    </w:tbl>
    <w:bookmarkStart w:name="z15941" w:id="2788"/>
    <w:p>
      <w:pPr>
        <w:spacing w:after="0"/>
        <w:ind w:left="0"/>
        <w:jc w:val="left"/>
      </w:pPr>
      <w:r>
        <w:rPr>
          <w:rFonts w:ascii="Times New Roman"/>
          <w:b/>
          <w:i w:val="false"/>
          <w:color w:val="000000"/>
        </w:rPr>
        <w:t xml:space="preserve"> 36 сағаттық курстың оқу-тақырыптық жоспары</w:t>
      </w:r>
    </w:p>
    <w:bookmarkEnd w:id="2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237"/>
        <w:gridCol w:w="401"/>
        <w:gridCol w:w="401"/>
        <w:gridCol w:w="622"/>
        <w:gridCol w:w="401"/>
        <w:gridCol w:w="178"/>
        <w:gridCol w:w="327"/>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2" w:id="278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89"/>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тақырыптамасы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Шеберлік-сынып</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1" w:id="27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90"/>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0" w:id="279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91"/>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Н.Ә. Назарбаев Жолдауы аясында білім беруді дамыту. "Ұлт жоспары – 100 нақты қадам: баршаға арналған қазіргі заманғы мемлекет. 2011–2020 жылдарға арналған білім беруді дамытудың мемлекеттік бағдарламасының стратегиялық бағыттары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9" w:id="279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792"/>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функционалдық сауаттылығын дамыту жөніндегі 2012-2016 жылдарға арналған ұлттық іс-қимыл жоспарын жүзеге асырудың тетіктері мен жолдары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8" w:id="279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793"/>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жетілдіру жағдайында жалпы білім беретін пәндерді оқытудың концептуалды негіздері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7" w:id="279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794"/>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жетілдіру жағдайында жалпы білім беретін пәндерді оқытудың нормативтік-құқықтық және бағдарламалық-әдістемелік қамтамасыз ету.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6" w:id="27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95"/>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5" w:id="279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796"/>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оқу қызметін ұйымдастырудың психологиялық-педагогикалық ерекшеліктері.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4" w:id="279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797"/>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оқышыларды оқытудағы психологиялық-педагогикалық амалдар.</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3" w:id="279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798"/>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жетілдіру жағдайындағы инновациялық қызмет. Психологиялық-педагогикалық аспект.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2" w:id="279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99"/>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1" w:id="2800"/>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800"/>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 оқытуға деген заманауи амалдар, жалпы білім беретін пәндерді оқытуда өзара интерактивті байланысу әдістері.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0" w:id="2801"/>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801"/>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оқытуда ұзақ мерзімді және орта мерзімді жоспарлау ерекшеліктері.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9" w:id="2802"/>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802"/>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Микрооқыту және жобалау. Жалпы білім беретін пәндер бойынша оқу сабақтарының (қысқа мерзімді жоспарлау) тиімді жоспарын әзірлеу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8" w:id="2803"/>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803"/>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оқытудағы зерттеу практикасы: сабақты зерттеу "Lesson Study" ("Лессн Стади") және әрекеттегі зерттеу "Action Research" (Акшэн РисҰрч)</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7" w:id="2804"/>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804"/>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 мазмұнын жаңарту жағдайында оқыту нәтижелерін бағалаудың заманауи амалдары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6" w:id="2805"/>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805"/>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пәндердің арасындағы пәнаралық байланыс бәсекеге қабілетті маманды даярлау сапасын арттыру құралы ретінде.</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5" w:id="2806"/>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806"/>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сабақтарда және сабақтан тыс қызметте оқушылардың зерттеу дағдыларын дамыту.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4" w:id="2807"/>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807"/>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үзінділерін панорамды қорғау.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3" w:id="2808"/>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2808"/>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қалыптасқан кәсіби құзырет-тілігін анықтау (қорытынды тестілеу).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2" w:id="280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09"/>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1" w:id="2810"/>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810"/>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оқу барысында оқушылардың сыни ойлауын дамыту.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0" w:id="2811"/>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811"/>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оқу барысында оқушылардың функционалдық сауаттылығын дамыту тәсілдері мен әдістері</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9" w:id="2812"/>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812"/>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оқытуда сандық білім беру ресурстарын пайдалану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8" w:id="2813"/>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813"/>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оқу тапсырмаларын Б. Блумның таксономиясына сәйкес жобалау</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7" w:id="281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14"/>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6" w:id="281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815"/>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7" w:id="2816"/>
          <w:p>
            <w:pPr>
              <w:spacing w:after="20"/>
              <w:ind w:left="20"/>
              <w:jc w:val="both"/>
            </w:pPr>
            <w:r>
              <w:rPr>
                <w:rFonts w:ascii="Times New Roman"/>
                <w:b w:val="false"/>
                <w:i w:val="false"/>
                <w:color w:val="000000"/>
                <w:sz w:val="20"/>
              </w:rPr>
              <w:t>
Жалпы білім беретін пәндерді оқуда оқушылардың жобалық қызметін ұйымдастыру</w:t>
            </w:r>
            <w:r>
              <w:br/>
            </w:r>
            <w:r>
              <w:rPr>
                <w:rFonts w:ascii="Times New Roman"/>
                <w:b w:val="false"/>
                <w:i w:val="false"/>
                <w:color w:val="000000"/>
                <w:sz w:val="20"/>
              </w:rPr>
              <w:t>
</w:t>
            </w:r>
            <w:r>
              <w:rPr>
                <w:rFonts w:ascii="Times New Roman"/>
                <w:b w:val="false"/>
                <w:i w:val="false"/>
                <w:color w:val="000000"/>
                <w:sz w:val="20"/>
              </w:rPr>
              <w:t>Сыни ойлауды дамыту технологиясы негізінде білім беру процесін ұйымдастырудың ерекшеліктері.</w:t>
            </w:r>
            <w:r>
              <w:br/>
            </w:r>
            <w:r>
              <w:rPr>
                <w:rFonts w:ascii="Times New Roman"/>
                <w:b w:val="false"/>
                <w:i w:val="false"/>
                <w:color w:val="000000"/>
                <w:sz w:val="20"/>
              </w:rPr>
              <w:t>
</w:t>
            </w:r>
            <w:r>
              <w:rPr>
                <w:rFonts w:ascii="Times New Roman"/>
                <w:b w:val="false"/>
                <w:i w:val="false"/>
                <w:color w:val="000000"/>
                <w:sz w:val="20"/>
              </w:rPr>
              <w:t>Оқушылардың оқу жетістіктерін бағалау жүйесінің жаңа амалдары.</w:t>
            </w:r>
            <w:r>
              <w:br/>
            </w:r>
            <w:r>
              <w:rPr>
                <w:rFonts w:ascii="Times New Roman"/>
                <w:b w:val="false"/>
                <w:i w:val="false"/>
                <w:color w:val="000000"/>
                <w:sz w:val="20"/>
              </w:rPr>
              <w:t>
</w:t>
            </w:r>
            <w:r>
              <w:rPr>
                <w:rFonts w:ascii="Times New Roman"/>
                <w:b w:val="false"/>
                <w:i w:val="false"/>
                <w:color w:val="000000"/>
                <w:sz w:val="20"/>
              </w:rPr>
              <w:t>Оқушыларды критериалды бағалау. Оқушыларды бағалау процесінің сипаттамасы.</w:t>
            </w:r>
            <w:r>
              <w:br/>
            </w:r>
            <w:r>
              <w:rPr>
                <w:rFonts w:ascii="Times New Roman"/>
                <w:b w:val="false"/>
                <w:i w:val="false"/>
                <w:color w:val="000000"/>
                <w:sz w:val="20"/>
              </w:rPr>
              <w:t>
</w:t>
            </w:r>
            <w:r>
              <w:rPr>
                <w:rFonts w:ascii="Times New Roman"/>
                <w:b w:val="false"/>
                <w:i w:val="false"/>
                <w:color w:val="000000"/>
                <w:sz w:val="20"/>
              </w:rPr>
              <w:t>Білім беру процесін технологизациялау оқушыларда басты кәсіби құзыреттілікті қалыптастыру факторы ретінде.</w:t>
            </w:r>
            <w:r>
              <w:br/>
            </w:r>
            <w:r>
              <w:rPr>
                <w:rFonts w:ascii="Times New Roman"/>
                <w:b w:val="false"/>
                <w:i w:val="false"/>
                <w:color w:val="000000"/>
                <w:sz w:val="20"/>
              </w:rPr>
              <w:t>
</w:t>
            </w:r>
            <w:r>
              <w:rPr>
                <w:rFonts w:ascii="Times New Roman"/>
                <w:b w:val="false"/>
                <w:i w:val="false"/>
                <w:color w:val="000000"/>
                <w:sz w:val="20"/>
              </w:rPr>
              <w:t>Ақпараттық-коммуникациялық технологиялар Тж/КББ беру жүйесінде білім беру процесінің тиімділігін арттыру құралы ретінде.</w:t>
            </w:r>
            <w:r>
              <w:br/>
            </w:r>
            <w:r>
              <w:rPr>
                <w:rFonts w:ascii="Times New Roman"/>
                <w:b w:val="false"/>
                <w:i w:val="false"/>
                <w:color w:val="000000"/>
                <w:sz w:val="20"/>
              </w:rPr>
              <w:t>
</w:t>
            </w:r>
            <w:r>
              <w:rPr>
                <w:rFonts w:ascii="Times New Roman"/>
                <w:b w:val="false"/>
                <w:i w:val="false"/>
                <w:color w:val="000000"/>
                <w:sz w:val="20"/>
              </w:rPr>
              <w:t>Педагогтердің Интернет-қауымдастықта өзара әрекеттесуі кәсіби біліктілікті арттырудың шарты ретінде.</w:t>
            </w:r>
            <w:r>
              <w:br/>
            </w:r>
            <w:r>
              <w:rPr>
                <w:rFonts w:ascii="Times New Roman"/>
                <w:b w:val="false"/>
                <w:i w:val="false"/>
                <w:color w:val="000000"/>
                <w:sz w:val="20"/>
              </w:rPr>
              <w:t>
Microsoft Office (Майкрософт Оффис)құралдары-мен оқу-әдістемелік материалдарды дайындау әдісі.</w:t>
            </w:r>
          </w:p>
          <w:bookmarkEnd w:id="2816"/>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01" w:id="2817"/>
    <w:p>
      <w:pPr>
        <w:spacing w:after="0"/>
        <w:ind w:left="0"/>
        <w:jc w:val="both"/>
      </w:pPr>
      <w:r>
        <w:rPr>
          <w:rFonts w:ascii="Times New Roman"/>
          <w:b w:val="false"/>
          <w:i w:val="false"/>
          <w:color w:val="000000"/>
          <w:sz w:val="28"/>
        </w:rPr>
        <w:t>
      кестенің жалғысы</w:t>
      </w:r>
    </w:p>
    <w:bookmarkEnd w:id="2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802"/>
        <w:gridCol w:w="1806"/>
        <w:gridCol w:w="1971"/>
        <w:gridCol w:w="1304"/>
        <w:gridCol w:w="1806"/>
        <w:gridCol w:w="2805"/>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2" w:id="2818"/>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2818"/>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2" w:id="28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19"/>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8" w:id="282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20"/>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8" w:id="28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21"/>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жүйесін </w:t>
            </w:r>
            <w:r>
              <w:br/>
            </w:r>
            <w:r>
              <w:rPr>
                <w:rFonts w:ascii="Times New Roman"/>
                <w:b w:val="false"/>
                <w:i w:val="false"/>
                <w:color w:val="000000"/>
                <w:sz w:val="20"/>
              </w:rPr>
              <w:t xml:space="preserve">жаңғырту жағдайындағы жалпы </w:t>
            </w:r>
            <w:r>
              <w:br/>
            </w:r>
            <w:r>
              <w:rPr>
                <w:rFonts w:ascii="Times New Roman"/>
                <w:b w:val="false"/>
                <w:i w:val="false"/>
                <w:color w:val="000000"/>
                <w:sz w:val="20"/>
              </w:rPr>
              <w:t xml:space="preserve">білім беру пәндер </w:t>
            </w:r>
            <w:r>
              <w:br/>
            </w:r>
            <w:r>
              <w:rPr>
                <w:rFonts w:ascii="Times New Roman"/>
                <w:b w:val="false"/>
                <w:i w:val="false"/>
                <w:color w:val="000000"/>
                <w:sz w:val="20"/>
              </w:rPr>
              <w:t xml:space="preserve">оқытушыларының кәсіби </w:t>
            </w:r>
            <w:r>
              <w:br/>
            </w:r>
            <w:r>
              <w:rPr>
                <w:rFonts w:ascii="Times New Roman"/>
                <w:b w:val="false"/>
                <w:i w:val="false"/>
                <w:color w:val="000000"/>
                <w:sz w:val="20"/>
              </w:rPr>
              <w:t xml:space="preserve">құзыреттілігі"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2 - қосымша</w:t>
            </w:r>
          </w:p>
        </w:tc>
      </w:tr>
    </w:tbl>
    <w:bookmarkStart w:name="z16427" w:id="2822"/>
    <w:p>
      <w:pPr>
        <w:spacing w:after="0"/>
        <w:ind w:left="0"/>
        <w:jc w:val="left"/>
      </w:pPr>
      <w:r>
        <w:rPr>
          <w:rFonts w:ascii="Times New Roman"/>
          <w:b/>
          <w:i w:val="false"/>
          <w:color w:val="000000"/>
        </w:rPr>
        <w:t xml:space="preserve"> 80 сағаттық курстың оқу-тақырыптық жоспары</w:t>
      </w:r>
    </w:p>
    <w:bookmarkEnd w:id="2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8456"/>
        <w:gridCol w:w="594"/>
        <w:gridCol w:w="594"/>
        <w:gridCol w:w="594"/>
        <w:gridCol w:w="595"/>
        <w:gridCol w:w="383"/>
        <w:gridCol w:w="384"/>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8" w:id="282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23"/>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тақырыптамасы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Шеберлік-сынып</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7" w:id="28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24"/>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6" w:id="28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25"/>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5" w:id="28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826"/>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Н.Ә. Назарбаев Жолдауы аясында білім беруді дамыту. "Ұлт жоспары – 100 нақты қадам: баршаға арналған қазіргі заманғы мемлекет. 2011–2020 жылдарға арналған білім беруді дамытудың мемлекеттік бағдарламасының стратегиялық бағыттары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4" w:id="282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827"/>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функционалдық сауаттылығын дамыту жөніндегі 2012-2016 жылдарға арналған ұлттық іс-қимыл жоспарын жүзеге асырудың тетіктері мен жолдары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3" w:id="282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828"/>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жетілдіру жағдайында жалпы білім беретін пәндерді оқытудың концептуалды негіздері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2" w:id="282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829"/>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беруді жетілдіру жағдайында жалпы білім беретін пәндерді оқытудың нормативтік-құқықтық және бағдарламалық-әдістемелік қамтамасыз ету.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1" w:id="28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30"/>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0" w:id="283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831"/>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оқу қызметін ұйымдастырудың психологиялық-педагогикалық ерекшеліктері.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9" w:id="283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832"/>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оқушыларды оқытудағы психологиялық-педагогикалық амалдар.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18" w:id="283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833"/>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беруді жетілдіру жағдайындағы инновациялық қызмет. Психологиялық-педагогикалық аспект.</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7" w:id="283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34"/>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6" w:id="283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835"/>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 оқытуға деген заманауи амалдар, жалпы білім беретін пәндерді оқытуда өзара интерактивті байланысу әдістері.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45" w:id="283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836"/>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оқытуда ұзақ мерзімді және орта мерзімді жоспарлау ерекшеліктері.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54" w:id="283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837"/>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Микрооқыту және жобалау. Жалпы білім беретін пәндер бойынша оқу сабақтарының (қысқа мерзімді жоспарлау) тиімді жоспарын әзірлеу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3" w:id="283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838"/>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оқытудағы зерттеу практикасы: сабақты зерттеу (Lesson Study) (Лессн Стади) және әрекеттегі зерттеу (Action Research) (Акшэн РисҰрч).</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2" w:id="283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839"/>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мазмұнын жаңарту жағдайында оқыту нәтижелерін бағалаудың заманауи амалдары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81" w:id="284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840"/>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арнайы пәндердің арасындағы пәнаралық байланыс бәсекеге қабілетті маманды даярлау сапасын арттыру құралы ретінде.</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0" w:id="284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2841"/>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сабақтарда және сабақтан тыс қызметте оқушылардың зерттеу дағдыларын дамыту.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9" w:id="284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2842"/>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үзінділерін панорамды қорғау.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қалыптасқан кәсіби құзыреттілігін анықтау (қорытынды тестілеу).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7" w:id="284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43"/>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6" w:id="2844"/>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2844"/>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оқу барысында оқушылардың сыни ойлауын дамыту.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5" w:id="2845"/>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2845"/>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оқу барысында оқушылардың функционалдық сауаттылығын дамыту тәсілдері мен әдістері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4" w:id="2846"/>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2846"/>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пәндерді оқытуда сандық білім беру ресурстарын пайдалану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3" w:id="2847"/>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2847"/>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оқу тапсырмаларын Б. Блумның таксономиясына сәйкес жобалау</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2" w:id="284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48"/>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1" w:id="2849"/>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2849"/>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2" w:id="2850"/>
          <w:p>
            <w:pPr>
              <w:spacing w:after="20"/>
              <w:ind w:left="20"/>
              <w:jc w:val="both"/>
            </w:pPr>
            <w:r>
              <w:rPr>
                <w:rFonts w:ascii="Times New Roman"/>
                <w:b w:val="false"/>
                <w:i w:val="false"/>
                <w:color w:val="000000"/>
                <w:sz w:val="20"/>
              </w:rPr>
              <w:t>
Жалпы білім беретін пәндерді оқуда оқушылардың жобалық қызметін ұйымдастыру</w:t>
            </w:r>
            <w:r>
              <w:br/>
            </w:r>
            <w:r>
              <w:rPr>
                <w:rFonts w:ascii="Times New Roman"/>
                <w:b w:val="false"/>
                <w:i w:val="false"/>
                <w:color w:val="000000"/>
                <w:sz w:val="20"/>
              </w:rPr>
              <w:t>
</w:t>
            </w:r>
            <w:r>
              <w:rPr>
                <w:rFonts w:ascii="Times New Roman"/>
                <w:b w:val="false"/>
                <w:i w:val="false"/>
                <w:color w:val="000000"/>
                <w:sz w:val="20"/>
              </w:rPr>
              <w:t>Сыни ойлауды дамыту технологиясы негізінде білім беру процесін ұйымдастырудың ерекшеліктері.</w:t>
            </w:r>
            <w:r>
              <w:br/>
            </w:r>
            <w:r>
              <w:rPr>
                <w:rFonts w:ascii="Times New Roman"/>
                <w:b w:val="false"/>
                <w:i w:val="false"/>
                <w:color w:val="000000"/>
                <w:sz w:val="20"/>
              </w:rPr>
              <w:t>
</w:t>
            </w:r>
            <w:r>
              <w:rPr>
                <w:rFonts w:ascii="Times New Roman"/>
                <w:b w:val="false"/>
                <w:i w:val="false"/>
                <w:color w:val="000000"/>
                <w:sz w:val="20"/>
              </w:rPr>
              <w:t>Оқушылардың оқу жетістіктерін бағалау жүйесінің жаңа амалдары</w:t>
            </w:r>
            <w:r>
              <w:br/>
            </w:r>
            <w:r>
              <w:rPr>
                <w:rFonts w:ascii="Times New Roman"/>
                <w:b w:val="false"/>
                <w:i w:val="false"/>
                <w:color w:val="000000"/>
                <w:sz w:val="20"/>
              </w:rPr>
              <w:t>
</w:t>
            </w:r>
            <w:r>
              <w:rPr>
                <w:rFonts w:ascii="Times New Roman"/>
                <w:b w:val="false"/>
                <w:i w:val="false"/>
                <w:color w:val="000000"/>
                <w:sz w:val="20"/>
              </w:rPr>
              <w:t>Оқушыларды критериалды бағалау. Оқушыларды бағалау процесінің сипаттамасы.</w:t>
            </w:r>
            <w:r>
              <w:br/>
            </w:r>
            <w:r>
              <w:rPr>
                <w:rFonts w:ascii="Times New Roman"/>
                <w:b w:val="false"/>
                <w:i w:val="false"/>
                <w:color w:val="000000"/>
                <w:sz w:val="20"/>
              </w:rPr>
              <w:t>
</w:t>
            </w:r>
            <w:r>
              <w:rPr>
                <w:rFonts w:ascii="Times New Roman"/>
                <w:b w:val="false"/>
                <w:i w:val="false"/>
                <w:color w:val="000000"/>
                <w:sz w:val="20"/>
              </w:rPr>
              <w:t>Білім беру процесін технологизациялау оқушыларда басты кәсіптік құзыреттілікті қалыптастыру факторы ретінде.</w:t>
            </w:r>
            <w:r>
              <w:br/>
            </w:r>
            <w:r>
              <w:rPr>
                <w:rFonts w:ascii="Times New Roman"/>
                <w:b w:val="false"/>
                <w:i w:val="false"/>
                <w:color w:val="000000"/>
                <w:sz w:val="20"/>
              </w:rPr>
              <w:t>
</w:t>
            </w:r>
            <w:r>
              <w:rPr>
                <w:rFonts w:ascii="Times New Roman"/>
                <w:b w:val="false"/>
                <w:i w:val="false"/>
                <w:color w:val="000000"/>
                <w:sz w:val="20"/>
              </w:rPr>
              <w:t>Ақпараттық-коммуникациялық технологиялар Тж/КБ беру жүйесінде білім беру процесінің тиімділігін арттыру құралы ретінде.</w:t>
            </w:r>
            <w:r>
              <w:br/>
            </w:r>
            <w:r>
              <w:rPr>
                <w:rFonts w:ascii="Times New Roman"/>
                <w:b w:val="false"/>
                <w:i w:val="false"/>
                <w:color w:val="000000"/>
                <w:sz w:val="20"/>
              </w:rPr>
              <w:t>
</w:t>
            </w:r>
            <w:r>
              <w:rPr>
                <w:rFonts w:ascii="Times New Roman"/>
                <w:b w:val="false"/>
                <w:i w:val="false"/>
                <w:color w:val="000000"/>
                <w:sz w:val="20"/>
              </w:rPr>
              <w:t>Педагогтердің Интернет-қауымдастықта өзара әрекеттесуі кәсіби біліктілікті арттырудың шарты ретінде.</w:t>
            </w:r>
            <w:r>
              <w:br/>
            </w:r>
            <w:r>
              <w:rPr>
                <w:rFonts w:ascii="Times New Roman"/>
                <w:b w:val="false"/>
                <w:i w:val="false"/>
                <w:color w:val="000000"/>
                <w:sz w:val="20"/>
              </w:rPr>
              <w:t>
Microsoft Office құралдары-мен оқу-әдістемелік материалдарды дайындау әдісі.</w:t>
            </w:r>
          </w:p>
          <w:bookmarkEnd w:id="2850"/>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96" w:id="2851"/>
    <w:p>
      <w:pPr>
        <w:spacing w:after="0"/>
        <w:ind w:left="0"/>
        <w:jc w:val="both"/>
      </w:pPr>
      <w:r>
        <w:rPr>
          <w:rFonts w:ascii="Times New Roman"/>
          <w:b w:val="false"/>
          <w:i w:val="false"/>
          <w:color w:val="000000"/>
          <w:sz w:val="28"/>
        </w:rPr>
        <w:t>
      кестенің жалғысы</w:t>
      </w:r>
    </w:p>
    <w:bookmarkEnd w:id="2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7" w:id="2852"/>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2852"/>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5" w:id="285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853"/>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5" w:id="285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54"/>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1" w:id="28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55"/>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1" w:id="285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56"/>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12-қосымша</w:t>
            </w:r>
          </w:p>
        </w:tc>
      </w:tr>
    </w:tbl>
    <w:bookmarkStart w:name="z764" w:id="2857"/>
    <w:p>
      <w:pPr>
        <w:spacing w:after="0"/>
        <w:ind w:left="0"/>
        <w:jc w:val="left"/>
      </w:pPr>
      <w:r>
        <w:rPr>
          <w:rFonts w:ascii="Times New Roman"/>
          <w:b/>
          <w:i w:val="false"/>
          <w:color w:val="000000"/>
        </w:rPr>
        <w:t xml:space="preserve"> Педагогикалық кадрлардың біліктілігін арттыру курстарының "Жаратылыстану-математика пәндері оқытушысының нәтижеге бағытталған білім беру моделі жағдайындағы кәсіби-тұлғалық дайындығы" тақырыбындағы білім беру бағдарламасы</w:t>
      </w:r>
    </w:p>
    <w:bookmarkEnd w:id="2857"/>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929" w:id="2858"/>
    <w:p>
      <w:pPr>
        <w:spacing w:after="0"/>
        <w:ind w:left="0"/>
        <w:jc w:val="left"/>
      </w:pPr>
      <w:r>
        <w:rPr>
          <w:rFonts w:ascii="Times New Roman"/>
          <w:b/>
          <w:i w:val="false"/>
          <w:color w:val="000000"/>
        </w:rPr>
        <w:t xml:space="preserve"> 1 тарау. Кіріспе</w:t>
      </w:r>
    </w:p>
    <w:bookmarkEnd w:id="2858"/>
    <w:bookmarkStart w:name="z16930" w:id="2859"/>
    <w:p>
      <w:pPr>
        <w:spacing w:after="0"/>
        <w:ind w:left="0"/>
        <w:jc w:val="both"/>
      </w:pPr>
      <w:r>
        <w:rPr>
          <w:rFonts w:ascii="Times New Roman"/>
          <w:b w:val="false"/>
          <w:i w:val="false"/>
          <w:color w:val="000000"/>
          <w:sz w:val="28"/>
        </w:rPr>
        <w:t xml:space="preserve">
      1. "Жаратылыстану-математика пәндері оқытушысының нәтижеге бағытталған білім беру моделі жағдайында кәсіби-тұлғалық дайындығы" тақырыбындағы біліктілікті арттыру курсының білім беру бағдарламасы (бұдан әрі – Бағдарлама) техникалық және кәсіптік білім беру (бұдан әрі – ТжКБ) ұйымындарындағы жаратылыстану-математика пәндер оқытушыларына арналған. </w:t>
      </w:r>
    </w:p>
    <w:bookmarkEnd w:id="2859"/>
    <w:bookmarkStart w:name="z16931" w:id="2860"/>
    <w:p>
      <w:pPr>
        <w:spacing w:after="0"/>
        <w:ind w:left="0"/>
        <w:jc w:val="both"/>
      </w:pPr>
      <w:r>
        <w:rPr>
          <w:rFonts w:ascii="Times New Roman"/>
          <w:b w:val="false"/>
          <w:i w:val="false"/>
          <w:color w:val="000000"/>
          <w:sz w:val="28"/>
        </w:rPr>
        <w:t>
      2. Білім беру бағдарламасы тыңдаушыларды жаратылыстану-математикалық пәндерді оқыту технологияларын жетілдірудегі инновациялық тәсілдермен таныстыруға бағытталған.</w:t>
      </w:r>
    </w:p>
    <w:bookmarkEnd w:id="2860"/>
    <w:bookmarkStart w:name="z16932" w:id="2861"/>
    <w:p>
      <w:pPr>
        <w:spacing w:after="0"/>
        <w:ind w:left="0"/>
        <w:jc w:val="left"/>
      </w:pPr>
      <w:r>
        <w:rPr>
          <w:rFonts w:ascii="Times New Roman"/>
          <w:b/>
          <w:i w:val="false"/>
          <w:color w:val="000000"/>
        </w:rPr>
        <w:t xml:space="preserve"> 2 - тарау. Бағдарламаның мақсаты мен міндеттері</w:t>
      </w:r>
    </w:p>
    <w:bookmarkEnd w:id="2861"/>
    <w:bookmarkStart w:name="z16933" w:id="2862"/>
    <w:p>
      <w:pPr>
        <w:spacing w:after="0"/>
        <w:ind w:left="0"/>
        <w:jc w:val="both"/>
      </w:pPr>
      <w:r>
        <w:rPr>
          <w:rFonts w:ascii="Times New Roman"/>
          <w:b w:val="false"/>
          <w:i w:val="false"/>
          <w:color w:val="000000"/>
          <w:sz w:val="28"/>
        </w:rPr>
        <w:t>
      3. Бағдарламаның мақсаты – нәтижеге бағытталған білім беру моделі жағдайында қызмет жасауға техникалық және кәсіптік білім беру ұйымдарының оқытушыларының кәсіби-тұлғалық деңгейін арттыру болып табылады.</w:t>
      </w:r>
    </w:p>
    <w:bookmarkEnd w:id="2862"/>
    <w:bookmarkStart w:name="z16934" w:id="2863"/>
    <w:p>
      <w:pPr>
        <w:spacing w:after="0"/>
        <w:ind w:left="0"/>
        <w:jc w:val="both"/>
      </w:pPr>
      <w:r>
        <w:rPr>
          <w:rFonts w:ascii="Times New Roman"/>
          <w:b w:val="false"/>
          <w:i w:val="false"/>
          <w:color w:val="000000"/>
          <w:sz w:val="28"/>
        </w:rPr>
        <w:t>
      4. Бағдарлама мақсатын жүзеге асыру үшін келесі міндеттер анықталды:</w:t>
      </w:r>
    </w:p>
    <w:bookmarkEnd w:id="2863"/>
    <w:bookmarkStart w:name="z16935" w:id="2864"/>
    <w:p>
      <w:pPr>
        <w:spacing w:after="0"/>
        <w:ind w:left="0"/>
        <w:jc w:val="both"/>
      </w:pPr>
      <w:r>
        <w:rPr>
          <w:rFonts w:ascii="Times New Roman"/>
          <w:b w:val="false"/>
          <w:i w:val="false"/>
          <w:color w:val="000000"/>
          <w:sz w:val="28"/>
        </w:rPr>
        <w:t>
      1) нәтижеге бағытталған білім беру моделінің тұжырымдамалық идеяларының мәнін түсінуге ықпал ету;</w:t>
      </w:r>
    </w:p>
    <w:bookmarkEnd w:id="2864"/>
    <w:bookmarkStart w:name="z16936" w:id="2865"/>
    <w:p>
      <w:pPr>
        <w:spacing w:after="0"/>
        <w:ind w:left="0"/>
        <w:jc w:val="both"/>
      </w:pPr>
      <w:r>
        <w:rPr>
          <w:rFonts w:ascii="Times New Roman"/>
          <w:b w:val="false"/>
          <w:i w:val="false"/>
          <w:color w:val="000000"/>
          <w:sz w:val="28"/>
        </w:rPr>
        <w:t>
      2) жаратылыстану-математика пәндер оқытушыларының білім беру процесін психологиялық-педагогикалық қолдауды жүзеге асыру үшін психологиялық-педагогикалық білімді қолданудың мүмкіндігін көрсету;</w:t>
      </w:r>
    </w:p>
    <w:bookmarkEnd w:id="2865"/>
    <w:bookmarkStart w:name="z16937" w:id="2866"/>
    <w:p>
      <w:pPr>
        <w:spacing w:after="0"/>
        <w:ind w:left="0"/>
        <w:jc w:val="both"/>
      </w:pPr>
      <w:r>
        <w:rPr>
          <w:rFonts w:ascii="Times New Roman"/>
          <w:b w:val="false"/>
          <w:i w:val="false"/>
          <w:color w:val="000000"/>
          <w:sz w:val="28"/>
        </w:rPr>
        <w:t>
      3) нәтижеге бағытталған білім беру моделінің қағидаттары мен тәсілдемесін есепке ала отырып, жаратылыстану-математикалық пәндер бойынша сабақтарды жобалау және білім алушылардың оқу нәтижелерін критериалды бағалау дағдыларын дамыту;</w:t>
      </w:r>
    </w:p>
    <w:bookmarkEnd w:id="2866"/>
    <w:bookmarkStart w:name="z16938" w:id="2867"/>
    <w:p>
      <w:pPr>
        <w:spacing w:after="0"/>
        <w:ind w:left="0"/>
        <w:jc w:val="both"/>
      </w:pPr>
      <w:r>
        <w:rPr>
          <w:rFonts w:ascii="Times New Roman"/>
          <w:b w:val="false"/>
          <w:i w:val="false"/>
          <w:color w:val="000000"/>
          <w:sz w:val="28"/>
        </w:rPr>
        <w:t>
      4) жаратылыстану-математикалық пәндер бойынша білім беру процесінде тұлғаға бағытталған технологияларды қолдану (оның ішінде ақпараттық-коммуникациялық технологияларды) құзыреттіліктерін дамытуға ықпал ету;</w:t>
      </w:r>
    </w:p>
    <w:bookmarkEnd w:id="2867"/>
    <w:bookmarkStart w:name="z16939" w:id="2868"/>
    <w:p>
      <w:pPr>
        <w:spacing w:after="0"/>
        <w:ind w:left="0"/>
        <w:jc w:val="both"/>
      </w:pPr>
      <w:r>
        <w:rPr>
          <w:rFonts w:ascii="Times New Roman"/>
          <w:b w:val="false"/>
          <w:i w:val="false"/>
          <w:color w:val="000000"/>
          <w:sz w:val="28"/>
        </w:rPr>
        <w:t>
      5) курстан кейінгі кезеңде өзін-өзі үздіксіз кәсіби дамытуға ынталандыру.</w:t>
      </w:r>
    </w:p>
    <w:bookmarkEnd w:id="2868"/>
    <w:bookmarkStart w:name="z16940" w:id="2869"/>
    <w:p>
      <w:pPr>
        <w:spacing w:after="0"/>
        <w:ind w:left="0"/>
        <w:jc w:val="left"/>
      </w:pPr>
      <w:r>
        <w:rPr>
          <w:rFonts w:ascii="Times New Roman"/>
          <w:b/>
          <w:i w:val="false"/>
          <w:color w:val="000000"/>
        </w:rPr>
        <w:t xml:space="preserve"> 3 - тарау. Күтілетін нәтиже</w:t>
      </w:r>
    </w:p>
    <w:bookmarkEnd w:id="2869"/>
    <w:bookmarkStart w:name="z16941" w:id="2870"/>
    <w:p>
      <w:pPr>
        <w:spacing w:after="0"/>
        <w:ind w:left="0"/>
        <w:jc w:val="both"/>
      </w:pPr>
      <w:r>
        <w:rPr>
          <w:rFonts w:ascii="Times New Roman"/>
          <w:b w:val="false"/>
          <w:i w:val="false"/>
          <w:color w:val="000000"/>
          <w:sz w:val="28"/>
        </w:rPr>
        <w:t>
      5. Біліктілікті арттырудың оқу бағдарламасын меңгеру нәтижесінде оқытушылар:</w:t>
      </w:r>
    </w:p>
    <w:bookmarkEnd w:id="2870"/>
    <w:bookmarkStart w:name="z16942" w:id="2871"/>
    <w:p>
      <w:pPr>
        <w:spacing w:after="0"/>
        <w:ind w:left="0"/>
        <w:jc w:val="both"/>
      </w:pPr>
      <w:r>
        <w:rPr>
          <w:rFonts w:ascii="Times New Roman"/>
          <w:b w:val="false"/>
          <w:i w:val="false"/>
          <w:color w:val="000000"/>
          <w:sz w:val="28"/>
        </w:rPr>
        <w:t xml:space="preserve">
      1) нәтижеге бағытталған білім беру моделінің тұжырымдамалық идеяларының мәнін: Қазақстан Республикасы білім беру жүйесі дамуының басым бағыттарын; </w:t>
      </w:r>
    </w:p>
    <w:bookmarkEnd w:id="2871"/>
    <w:bookmarkStart w:name="z16943" w:id="2872"/>
    <w:p>
      <w:pPr>
        <w:spacing w:after="0"/>
        <w:ind w:left="0"/>
        <w:jc w:val="both"/>
      </w:pPr>
      <w:r>
        <w:rPr>
          <w:rFonts w:ascii="Times New Roman"/>
          <w:b w:val="false"/>
          <w:i w:val="false"/>
          <w:color w:val="000000"/>
          <w:sz w:val="28"/>
        </w:rPr>
        <w:t xml:space="preserve">
      білім беру мазмұнының жаңаруы аясында жаратылыстану-математикалық пәндер бойынша білім беру процесін психологиялық-педагогикалық сүйемелдеу маңыздылығын; </w:t>
      </w:r>
    </w:p>
    <w:bookmarkEnd w:id="2872"/>
    <w:bookmarkStart w:name="z16944" w:id="2873"/>
    <w:p>
      <w:pPr>
        <w:spacing w:after="0"/>
        <w:ind w:left="0"/>
        <w:jc w:val="both"/>
      </w:pPr>
      <w:r>
        <w:rPr>
          <w:rFonts w:ascii="Times New Roman"/>
          <w:b w:val="false"/>
          <w:i w:val="false"/>
          <w:color w:val="000000"/>
          <w:sz w:val="28"/>
        </w:rPr>
        <w:t xml:space="preserve">
      оқытуда пайдаланылатын білім мазмұнын жаңарту қағидаттары мен тәсілдемесіне сәйкес келетін тиімді педагогикалық технологияларды; </w:t>
      </w:r>
    </w:p>
    <w:bookmarkEnd w:id="2873"/>
    <w:bookmarkStart w:name="z16945" w:id="2874"/>
    <w:p>
      <w:pPr>
        <w:spacing w:after="0"/>
        <w:ind w:left="0"/>
        <w:jc w:val="both"/>
      </w:pPr>
      <w:r>
        <w:rPr>
          <w:rFonts w:ascii="Times New Roman"/>
          <w:b w:val="false"/>
          <w:i w:val="false"/>
          <w:color w:val="000000"/>
          <w:sz w:val="28"/>
        </w:rPr>
        <w:t>
      білім алушылардың дайындық деңгейіне қойылатын мемлекеттік білім беру стандартының талаптарына сәйкес педагогтың бақылау-бағалау іс-әрекетінің объектілерін біледі.</w:t>
      </w:r>
    </w:p>
    <w:bookmarkEnd w:id="2874"/>
    <w:bookmarkStart w:name="z16946" w:id="2875"/>
    <w:p>
      <w:pPr>
        <w:spacing w:after="0"/>
        <w:ind w:left="0"/>
        <w:jc w:val="both"/>
      </w:pPr>
      <w:r>
        <w:rPr>
          <w:rFonts w:ascii="Times New Roman"/>
          <w:b w:val="false"/>
          <w:i w:val="false"/>
          <w:color w:val="000000"/>
          <w:sz w:val="28"/>
        </w:rPr>
        <w:t>
      2) тиімді педагогикалық технологияларды пайдалана және білім беру мазмұны жаңаруының қағидаттары мен тәсілдемесін есепке ала отырып сабақтарды жобалауды;</w:t>
      </w:r>
    </w:p>
    <w:bookmarkEnd w:id="2875"/>
    <w:bookmarkStart w:name="z16947" w:id="2876"/>
    <w:p>
      <w:pPr>
        <w:spacing w:after="0"/>
        <w:ind w:left="0"/>
        <w:jc w:val="both"/>
      </w:pPr>
      <w:r>
        <w:rPr>
          <w:rFonts w:ascii="Times New Roman"/>
          <w:b w:val="false"/>
          <w:i w:val="false"/>
          <w:color w:val="000000"/>
          <w:sz w:val="28"/>
        </w:rPr>
        <w:t xml:space="preserve">
      білім алушылардың оқу жетістіктерін критериалды бағалауды; </w:t>
      </w:r>
    </w:p>
    <w:bookmarkEnd w:id="2876"/>
    <w:bookmarkStart w:name="z16948" w:id="2877"/>
    <w:p>
      <w:pPr>
        <w:spacing w:after="0"/>
        <w:ind w:left="0"/>
        <w:jc w:val="both"/>
      </w:pPr>
      <w:r>
        <w:rPr>
          <w:rFonts w:ascii="Times New Roman"/>
          <w:b w:val="false"/>
          <w:i w:val="false"/>
          <w:color w:val="000000"/>
          <w:sz w:val="28"/>
        </w:rPr>
        <w:t>
      курстан кейінгі кезеңде өзін-өзі үздіксіз кәсіби дамыту траекториясын әзірлеуді қолданады.</w:t>
      </w:r>
    </w:p>
    <w:bookmarkEnd w:id="2877"/>
    <w:bookmarkStart w:name="z16949" w:id="2878"/>
    <w:p>
      <w:pPr>
        <w:spacing w:after="0"/>
        <w:ind w:left="0"/>
        <w:jc w:val="both"/>
      </w:pPr>
      <w:r>
        <w:rPr>
          <w:rFonts w:ascii="Times New Roman"/>
          <w:b w:val="false"/>
          <w:i w:val="false"/>
          <w:color w:val="000000"/>
          <w:sz w:val="28"/>
        </w:rPr>
        <w:t>
      3) нәтижеге бағытталған білім беру моделінің тұжырымдамалық идеяларын жүзеге асыру аясында білім беру аймағын оқу-әдістемелік сүйемелдеу дағдыларын;</w:t>
      </w:r>
    </w:p>
    <w:bookmarkEnd w:id="2878"/>
    <w:bookmarkStart w:name="z16950" w:id="2879"/>
    <w:p>
      <w:pPr>
        <w:spacing w:after="0"/>
        <w:ind w:left="0"/>
        <w:jc w:val="both"/>
      </w:pPr>
      <w:r>
        <w:rPr>
          <w:rFonts w:ascii="Times New Roman"/>
          <w:b w:val="false"/>
          <w:i w:val="false"/>
          <w:color w:val="000000"/>
          <w:sz w:val="28"/>
        </w:rPr>
        <w:t>
      жаратылыстану-математикалық пәндер бойынша мемлекеттік білім берудің күтілетін нәтижелеріне қол жеткізген білім алушылардың бақылау-бағалау әрекеті дағдыларын;</w:t>
      </w:r>
    </w:p>
    <w:bookmarkEnd w:id="2879"/>
    <w:bookmarkStart w:name="z16951" w:id="2880"/>
    <w:p>
      <w:pPr>
        <w:spacing w:after="0"/>
        <w:ind w:left="0"/>
        <w:jc w:val="both"/>
      </w:pPr>
      <w:r>
        <w:rPr>
          <w:rFonts w:ascii="Times New Roman"/>
          <w:b w:val="false"/>
          <w:i w:val="false"/>
          <w:color w:val="000000"/>
          <w:sz w:val="28"/>
        </w:rPr>
        <w:t xml:space="preserve">
      оқу бағдарламаларын меңгерудің күтілетін нәтижелерін қалыптастыру/бағалау үшін педагогикалық технологияларды, оқыту формаларын, әдістерін, құралдарын таңдауды және бейімдеуді дәлеледеу дағдыларын; </w:t>
      </w:r>
    </w:p>
    <w:bookmarkEnd w:id="2880"/>
    <w:bookmarkStart w:name="z16952" w:id="2881"/>
    <w:p>
      <w:pPr>
        <w:spacing w:after="0"/>
        <w:ind w:left="0"/>
        <w:jc w:val="both"/>
      </w:pPr>
      <w:r>
        <w:rPr>
          <w:rFonts w:ascii="Times New Roman"/>
          <w:b w:val="false"/>
          <w:i w:val="false"/>
          <w:color w:val="000000"/>
          <w:sz w:val="28"/>
        </w:rPr>
        <w:t>
      педагогикалық іс-әрекеттің жекелеген салаларындағы кәсіби құзыреттіліктеріне (арнайы, әдістемелік, психологиялық-педагогикалық, ақпараттық, рефлексиялық) өзіндік баға беру дағдыларын меңгереді.</w:t>
      </w:r>
    </w:p>
    <w:bookmarkEnd w:id="2881"/>
    <w:bookmarkStart w:name="z16953" w:id="2882"/>
    <w:p>
      <w:pPr>
        <w:spacing w:after="0"/>
        <w:ind w:left="0"/>
        <w:jc w:val="left"/>
      </w:pPr>
      <w:r>
        <w:rPr>
          <w:rFonts w:ascii="Times New Roman"/>
          <w:b/>
          <w:i w:val="false"/>
          <w:color w:val="000000"/>
        </w:rPr>
        <w:t xml:space="preserve"> 4 - тарау. Бағдарламаның мазмұны</w:t>
      </w:r>
    </w:p>
    <w:bookmarkEnd w:id="2882"/>
    <w:bookmarkStart w:name="z16954" w:id="2883"/>
    <w:p>
      <w:pPr>
        <w:spacing w:after="0"/>
        <w:ind w:left="0"/>
        <w:jc w:val="both"/>
      </w:pPr>
      <w:r>
        <w:rPr>
          <w:rFonts w:ascii="Times New Roman"/>
          <w:b w:val="false"/>
          <w:i w:val="false"/>
          <w:color w:val="000000"/>
          <w:sz w:val="28"/>
        </w:rPr>
        <w:t>
      6. Бағдарлама 5 модульден тұрады:</w:t>
      </w:r>
    </w:p>
    <w:bookmarkEnd w:id="2883"/>
    <w:bookmarkStart w:name="z16955" w:id="2884"/>
    <w:p>
      <w:pPr>
        <w:spacing w:after="0"/>
        <w:ind w:left="0"/>
        <w:jc w:val="both"/>
      </w:pPr>
      <w:r>
        <w:rPr>
          <w:rFonts w:ascii="Times New Roman"/>
          <w:b w:val="false"/>
          <w:i w:val="false"/>
          <w:color w:val="000000"/>
          <w:sz w:val="28"/>
        </w:rPr>
        <w:t>
      1) нормативтік-құқықтық модуль;</w:t>
      </w:r>
    </w:p>
    <w:bookmarkEnd w:id="2884"/>
    <w:bookmarkStart w:name="z16956" w:id="2885"/>
    <w:p>
      <w:pPr>
        <w:spacing w:after="0"/>
        <w:ind w:left="0"/>
        <w:jc w:val="both"/>
      </w:pPr>
      <w:r>
        <w:rPr>
          <w:rFonts w:ascii="Times New Roman"/>
          <w:b w:val="false"/>
          <w:i w:val="false"/>
          <w:color w:val="000000"/>
          <w:sz w:val="28"/>
        </w:rPr>
        <w:t>
      2) психологиялық-педагогикалық;</w:t>
      </w:r>
    </w:p>
    <w:bookmarkEnd w:id="2885"/>
    <w:bookmarkStart w:name="z16957" w:id="2886"/>
    <w:p>
      <w:pPr>
        <w:spacing w:after="0"/>
        <w:ind w:left="0"/>
        <w:jc w:val="both"/>
      </w:pPr>
      <w:r>
        <w:rPr>
          <w:rFonts w:ascii="Times New Roman"/>
          <w:b w:val="false"/>
          <w:i w:val="false"/>
          <w:color w:val="000000"/>
          <w:sz w:val="28"/>
        </w:rPr>
        <w:t>
      3) мазмұндық;</w:t>
      </w:r>
    </w:p>
    <w:bookmarkEnd w:id="2886"/>
    <w:bookmarkStart w:name="z16958" w:id="2887"/>
    <w:p>
      <w:pPr>
        <w:spacing w:after="0"/>
        <w:ind w:left="0"/>
        <w:jc w:val="both"/>
      </w:pPr>
      <w:r>
        <w:rPr>
          <w:rFonts w:ascii="Times New Roman"/>
          <w:b w:val="false"/>
          <w:i w:val="false"/>
          <w:color w:val="000000"/>
          <w:sz w:val="28"/>
        </w:rPr>
        <w:t>
      4) технологиялық;</w:t>
      </w:r>
    </w:p>
    <w:bookmarkEnd w:id="2887"/>
    <w:bookmarkStart w:name="z16959" w:id="2888"/>
    <w:p>
      <w:pPr>
        <w:spacing w:after="0"/>
        <w:ind w:left="0"/>
        <w:jc w:val="both"/>
      </w:pPr>
      <w:r>
        <w:rPr>
          <w:rFonts w:ascii="Times New Roman"/>
          <w:b w:val="false"/>
          <w:i w:val="false"/>
          <w:color w:val="000000"/>
          <w:sz w:val="28"/>
        </w:rPr>
        <w:t>
      5) вариативтік.</w:t>
      </w:r>
    </w:p>
    <w:bookmarkEnd w:id="2888"/>
    <w:bookmarkStart w:name="z16960" w:id="2889"/>
    <w:p>
      <w:pPr>
        <w:spacing w:after="0"/>
        <w:ind w:left="0"/>
        <w:jc w:val="both"/>
      </w:pPr>
      <w:r>
        <w:rPr>
          <w:rFonts w:ascii="Times New Roman"/>
          <w:b w:val="false"/>
          <w:i w:val="false"/>
          <w:color w:val="000000"/>
          <w:sz w:val="28"/>
        </w:rPr>
        <w:t>
      7. Нормативтік-құқықтық модульде нормативтік құқықтық актілермен бекітілген техникалық және кәсіптік білім беру жүйесіндегі мемлекеттік саясаттың негізгі бағыттары мен қағидаттары. ТжКБ білім беретін педагогтер қызметін реттейтін нормативтік-құқықтық актілер қарастырылады.</w:t>
      </w:r>
    </w:p>
    <w:bookmarkEnd w:id="2889"/>
    <w:bookmarkStart w:name="z16961" w:id="2890"/>
    <w:p>
      <w:pPr>
        <w:spacing w:after="0"/>
        <w:ind w:left="0"/>
        <w:jc w:val="both"/>
      </w:pPr>
      <w:r>
        <w:rPr>
          <w:rFonts w:ascii="Times New Roman"/>
          <w:b w:val="false"/>
          <w:i w:val="false"/>
          <w:color w:val="000000"/>
          <w:sz w:val="28"/>
        </w:rPr>
        <w:t>
      8. Психологиялық-педагогикалық модульде қарастырылатын тақырыптар:</w:t>
      </w:r>
    </w:p>
    <w:bookmarkEnd w:id="2890"/>
    <w:bookmarkStart w:name="z16962" w:id="2891"/>
    <w:p>
      <w:pPr>
        <w:spacing w:after="0"/>
        <w:ind w:left="0"/>
        <w:jc w:val="both"/>
      </w:pPr>
      <w:r>
        <w:rPr>
          <w:rFonts w:ascii="Times New Roman"/>
          <w:b w:val="false"/>
          <w:i w:val="false"/>
          <w:color w:val="000000"/>
          <w:sz w:val="28"/>
        </w:rPr>
        <w:t>
      "Инклюзивті білім беруді психологиялық-педагогикалық сүйемелдеу";</w:t>
      </w:r>
    </w:p>
    <w:bookmarkEnd w:id="2891"/>
    <w:bookmarkStart w:name="z16963" w:id="2892"/>
    <w:p>
      <w:pPr>
        <w:spacing w:after="0"/>
        <w:ind w:left="0"/>
        <w:jc w:val="both"/>
      </w:pPr>
      <w:r>
        <w:rPr>
          <w:rFonts w:ascii="Times New Roman"/>
          <w:b w:val="false"/>
          <w:i w:val="false"/>
          <w:color w:val="000000"/>
          <w:sz w:val="28"/>
        </w:rPr>
        <w:t>
      "Жаратылыстану-математикалық пәндері білім беру ортасының психологиялық қауіпсіздігі";</w:t>
      </w:r>
    </w:p>
    <w:bookmarkEnd w:id="2892"/>
    <w:bookmarkStart w:name="z16964" w:id="2893"/>
    <w:p>
      <w:pPr>
        <w:spacing w:after="0"/>
        <w:ind w:left="0"/>
        <w:jc w:val="both"/>
      </w:pPr>
      <w:r>
        <w:rPr>
          <w:rFonts w:ascii="Times New Roman"/>
          <w:b w:val="false"/>
          <w:i w:val="false"/>
          <w:color w:val="000000"/>
          <w:sz w:val="28"/>
        </w:rPr>
        <w:t>
      "Жаратылыстану-математикалық пәндері білім беру ортасының психологиялық қауіпсіздігін жобалау";</w:t>
      </w:r>
    </w:p>
    <w:bookmarkEnd w:id="2893"/>
    <w:bookmarkStart w:name="z16965" w:id="2894"/>
    <w:p>
      <w:pPr>
        <w:spacing w:after="0"/>
        <w:ind w:left="0"/>
        <w:jc w:val="both"/>
      </w:pPr>
      <w:r>
        <w:rPr>
          <w:rFonts w:ascii="Times New Roman"/>
          <w:b w:val="false"/>
          <w:i w:val="false"/>
          <w:color w:val="000000"/>
          <w:sz w:val="28"/>
        </w:rPr>
        <w:t>
      "Адамгершілік-рухани білім берудің психологиялық-педагогикалық негіздері. "Өзін-өзі тану" пәнінің жаратылыстану-математикалық білім беру мазмұнымен кіріктіру".</w:t>
      </w:r>
    </w:p>
    <w:bookmarkEnd w:id="2894"/>
    <w:bookmarkStart w:name="z16966" w:id="2895"/>
    <w:p>
      <w:pPr>
        <w:spacing w:after="0"/>
        <w:ind w:left="0"/>
        <w:jc w:val="both"/>
      </w:pPr>
      <w:r>
        <w:rPr>
          <w:rFonts w:ascii="Times New Roman"/>
          <w:b w:val="false"/>
          <w:i w:val="false"/>
          <w:color w:val="000000"/>
          <w:sz w:val="28"/>
        </w:rPr>
        <w:t>
      9. Мазмұндық модульде зерделенетін тақырыптар:</w:t>
      </w:r>
    </w:p>
    <w:bookmarkEnd w:id="2895"/>
    <w:bookmarkStart w:name="z16967" w:id="2896"/>
    <w:p>
      <w:pPr>
        <w:spacing w:after="0"/>
        <w:ind w:left="0"/>
        <w:jc w:val="both"/>
      </w:pPr>
      <w:r>
        <w:rPr>
          <w:rFonts w:ascii="Times New Roman"/>
          <w:b w:val="false"/>
          <w:i w:val="false"/>
          <w:color w:val="000000"/>
          <w:sz w:val="28"/>
        </w:rPr>
        <w:t>
      "ТжКБ ұйымдарында математикалық білім беруді нормативтік және оқу-әдістемелік қамтамасыз ету (МЖМББС білім алушылардың дайындық деңгейінің талаптары, типтік оқу бағдарламалар, оқу-әдістемелік кешендер)";</w:t>
      </w:r>
    </w:p>
    <w:bookmarkEnd w:id="2896"/>
    <w:bookmarkStart w:name="z16968" w:id="2897"/>
    <w:p>
      <w:pPr>
        <w:spacing w:after="0"/>
        <w:ind w:left="0"/>
        <w:jc w:val="both"/>
      </w:pPr>
      <w:r>
        <w:rPr>
          <w:rFonts w:ascii="Times New Roman"/>
          <w:b w:val="false"/>
          <w:i w:val="false"/>
          <w:color w:val="000000"/>
          <w:sz w:val="28"/>
        </w:rPr>
        <w:t>
      "Табысты оқу мен оқыту, құзырлы оқытушы жөнінде зманауи түсініктер";</w:t>
      </w:r>
    </w:p>
    <w:bookmarkEnd w:id="2897"/>
    <w:bookmarkStart w:name="z16969" w:id="2898"/>
    <w:p>
      <w:pPr>
        <w:spacing w:after="0"/>
        <w:ind w:left="0"/>
        <w:jc w:val="both"/>
      </w:pPr>
      <w:r>
        <w:rPr>
          <w:rFonts w:ascii="Times New Roman"/>
          <w:b w:val="false"/>
          <w:i w:val="false"/>
          <w:color w:val="000000"/>
          <w:sz w:val="28"/>
        </w:rPr>
        <w:t>
      "Жаратылыстану-математикалық пәндер сабақтарында оқу мақсатын қоюдың тәсілдемесі. SMART (СМАРТ) ережесі";</w:t>
      </w:r>
    </w:p>
    <w:bookmarkEnd w:id="2898"/>
    <w:bookmarkStart w:name="z16970" w:id="2899"/>
    <w:p>
      <w:pPr>
        <w:spacing w:after="0"/>
        <w:ind w:left="0"/>
        <w:jc w:val="both"/>
      </w:pPr>
      <w:r>
        <w:rPr>
          <w:rFonts w:ascii="Times New Roman"/>
          <w:b w:val="false"/>
          <w:i w:val="false"/>
          <w:color w:val="000000"/>
          <w:sz w:val="28"/>
        </w:rPr>
        <w:t>
      "Жаратылыстану-математикалық пәндер сабақтарында білім алушының метатанымдық қабілеттерін дамыту өмір бой үздіксіз оқу жағдайы ретінде";</w:t>
      </w:r>
    </w:p>
    <w:bookmarkEnd w:id="2899"/>
    <w:bookmarkStart w:name="z16971" w:id="2900"/>
    <w:p>
      <w:pPr>
        <w:spacing w:after="0"/>
        <w:ind w:left="0"/>
        <w:jc w:val="both"/>
      </w:pPr>
      <w:r>
        <w:rPr>
          <w:rFonts w:ascii="Times New Roman"/>
          <w:b w:val="false"/>
          <w:i w:val="false"/>
          <w:color w:val="000000"/>
          <w:sz w:val="28"/>
        </w:rPr>
        <w:t>
      "Жаратылыстану-математикалық пәндер сабақтарында проблемаларды коллаборативті шешуге білім алушыларды тарту";</w:t>
      </w:r>
    </w:p>
    <w:bookmarkEnd w:id="2900"/>
    <w:bookmarkStart w:name="z16972" w:id="2901"/>
    <w:p>
      <w:pPr>
        <w:spacing w:after="0"/>
        <w:ind w:left="0"/>
        <w:jc w:val="both"/>
      </w:pPr>
      <w:r>
        <w:rPr>
          <w:rFonts w:ascii="Times New Roman"/>
          <w:b w:val="false"/>
          <w:i w:val="false"/>
          <w:color w:val="000000"/>
          <w:sz w:val="28"/>
        </w:rPr>
        <w:t>
      "ТжКБ ұйымдарының сабақтарында Б.Блум таксономиясы сыни тұрғыдан ойлауды жүзеге асырудың әдіснамалық негізі ретінде";</w:t>
      </w:r>
    </w:p>
    <w:bookmarkEnd w:id="2901"/>
    <w:bookmarkStart w:name="z16973" w:id="2902"/>
    <w:p>
      <w:pPr>
        <w:spacing w:after="0"/>
        <w:ind w:left="0"/>
        <w:jc w:val="both"/>
      </w:pPr>
      <w:r>
        <w:rPr>
          <w:rFonts w:ascii="Times New Roman"/>
          <w:b w:val="false"/>
          <w:i w:val="false"/>
          <w:color w:val="000000"/>
          <w:sz w:val="28"/>
        </w:rPr>
        <w:t>
      "ТжКБ ұйымдарында білім алушыларының функционалдық сауаттылығын дамыту";</w:t>
      </w:r>
    </w:p>
    <w:bookmarkEnd w:id="2902"/>
    <w:bookmarkStart w:name="z16974" w:id="2903"/>
    <w:p>
      <w:pPr>
        <w:spacing w:after="0"/>
        <w:ind w:left="0"/>
        <w:jc w:val="both"/>
      </w:pPr>
      <w:r>
        <w:rPr>
          <w:rFonts w:ascii="Times New Roman"/>
          <w:b w:val="false"/>
          <w:i w:val="false"/>
          <w:color w:val="000000"/>
          <w:sz w:val="28"/>
        </w:rPr>
        <w:t>
      "Білім берудің тиімді педагогикалық технологиялары, техникалары мен тәсілдері: Ж.А.Қараевтың деңгейлі саралау оқыту технологиясы оқыту сапасын арттыру құралы ретінде; М.М. Жанпейісованың интенрбелсендік модулдік технологиясы; жаратылыстану-математикалық пәндер сабағында мәселеге бағдарланған оқыту";</w:t>
      </w:r>
    </w:p>
    <w:bookmarkEnd w:id="2903"/>
    <w:bookmarkStart w:name="z16975" w:id="2904"/>
    <w:p>
      <w:pPr>
        <w:spacing w:after="0"/>
        <w:ind w:left="0"/>
        <w:jc w:val="both"/>
      </w:pPr>
      <w:r>
        <w:rPr>
          <w:rFonts w:ascii="Times New Roman"/>
          <w:b w:val="false"/>
          <w:i w:val="false"/>
          <w:color w:val="000000"/>
          <w:sz w:val="28"/>
        </w:rPr>
        <w:t>
      "Жаратылыстану-математикалық пәндер сабағында оқу жетістіктерін критериалды бағалау тәсілдері.</w:t>
      </w:r>
    </w:p>
    <w:bookmarkEnd w:id="2904"/>
    <w:bookmarkStart w:name="z16976" w:id="2905"/>
    <w:p>
      <w:pPr>
        <w:spacing w:after="0"/>
        <w:ind w:left="0"/>
        <w:jc w:val="both"/>
      </w:pPr>
      <w:r>
        <w:rPr>
          <w:rFonts w:ascii="Times New Roman"/>
          <w:b w:val="false"/>
          <w:i w:val="false"/>
          <w:color w:val="000000"/>
          <w:sz w:val="28"/>
        </w:rPr>
        <w:t>
      "Жаратылыстану-математикалық пәндер сабағында формативті бағалау білім алушыларды өз оқуын жақсарту құралы ретінде. Суммативті бағалау";</w:t>
      </w:r>
    </w:p>
    <w:bookmarkEnd w:id="2905"/>
    <w:bookmarkStart w:name="z16977" w:id="2906"/>
    <w:p>
      <w:pPr>
        <w:spacing w:after="0"/>
        <w:ind w:left="0"/>
        <w:jc w:val="both"/>
      </w:pPr>
      <w:r>
        <w:rPr>
          <w:rFonts w:ascii="Times New Roman"/>
          <w:b w:val="false"/>
          <w:i w:val="false"/>
          <w:color w:val="000000"/>
          <w:sz w:val="28"/>
        </w:rPr>
        <w:t>
      "Пән бойынша ұзақ мерзімді, орта мерзімді, қысқа мерзімді жоспарлау";</w:t>
      </w:r>
    </w:p>
    <w:bookmarkEnd w:id="2906"/>
    <w:bookmarkStart w:name="z16978" w:id="2907"/>
    <w:p>
      <w:pPr>
        <w:spacing w:after="0"/>
        <w:ind w:left="0"/>
        <w:jc w:val="both"/>
      </w:pPr>
      <w:r>
        <w:rPr>
          <w:rFonts w:ascii="Times New Roman"/>
          <w:b w:val="false"/>
          <w:i w:val="false"/>
          <w:color w:val="000000"/>
          <w:sz w:val="28"/>
        </w:rPr>
        <w:t>
      "Жаратылыстану-математикалық пәндер бойынша өндірістік мазмұнда берілген есептерді шығару әдістемесі және білім мазмұнын іріктеу жолдары";</w:t>
      </w:r>
    </w:p>
    <w:bookmarkEnd w:id="2907"/>
    <w:bookmarkStart w:name="z16979" w:id="2908"/>
    <w:p>
      <w:pPr>
        <w:spacing w:after="0"/>
        <w:ind w:left="0"/>
        <w:jc w:val="both"/>
      </w:pPr>
      <w:r>
        <w:rPr>
          <w:rFonts w:ascii="Times New Roman"/>
          <w:b w:val="false"/>
          <w:i w:val="false"/>
          <w:color w:val="000000"/>
          <w:sz w:val="28"/>
        </w:rPr>
        <w:t>
      "Зерттеу тәжірибелері оқытушының кәсіби дамуының негізі ретінде, зерттеу сабағы: жоспарлау, бақылау, талқылау".</w:t>
      </w:r>
    </w:p>
    <w:bookmarkEnd w:id="2908"/>
    <w:bookmarkStart w:name="z16980" w:id="2909"/>
    <w:p>
      <w:pPr>
        <w:spacing w:after="0"/>
        <w:ind w:left="0"/>
        <w:jc w:val="both"/>
      </w:pPr>
      <w:r>
        <w:rPr>
          <w:rFonts w:ascii="Times New Roman"/>
          <w:b w:val="false"/>
          <w:i w:val="false"/>
          <w:color w:val="000000"/>
          <w:sz w:val="28"/>
        </w:rPr>
        <w:t>
      10. Технологиялық модульде келесі мәселелер бойынша практикалық тапсырмалар орындалады:</w:t>
      </w:r>
    </w:p>
    <w:bookmarkEnd w:id="2909"/>
    <w:bookmarkStart w:name="z16981" w:id="2910"/>
    <w:p>
      <w:pPr>
        <w:spacing w:after="0"/>
        <w:ind w:left="0"/>
        <w:jc w:val="both"/>
      </w:pPr>
      <w:r>
        <w:rPr>
          <w:rFonts w:ascii="Times New Roman"/>
          <w:b w:val="false"/>
          <w:i w:val="false"/>
          <w:color w:val="000000"/>
          <w:sz w:val="28"/>
        </w:rPr>
        <w:t>
      "Білім беру процессінде ақпараттық-коммуникациялық технологиялардың рөлі мен мүмкіндіктері";</w:t>
      </w:r>
    </w:p>
    <w:bookmarkEnd w:id="2910"/>
    <w:bookmarkStart w:name="z16982" w:id="2911"/>
    <w:p>
      <w:pPr>
        <w:spacing w:after="0"/>
        <w:ind w:left="0"/>
        <w:jc w:val="both"/>
      </w:pPr>
      <w:r>
        <w:rPr>
          <w:rFonts w:ascii="Times New Roman"/>
          <w:b w:val="false"/>
          <w:i w:val="false"/>
          <w:color w:val="000000"/>
          <w:sz w:val="28"/>
        </w:rPr>
        <w:t>
      "Цифрлік білім беру ресурстары, пәндер бойынша стандарттық бағдарламалық қамтамасыз ету арқылы білім беру контентін жобалау технологиясы";</w:t>
      </w:r>
    </w:p>
    <w:bookmarkEnd w:id="2911"/>
    <w:bookmarkStart w:name="z16983" w:id="2912"/>
    <w:p>
      <w:pPr>
        <w:spacing w:after="0"/>
        <w:ind w:left="0"/>
        <w:jc w:val="both"/>
      </w:pPr>
      <w:r>
        <w:rPr>
          <w:rFonts w:ascii="Times New Roman"/>
          <w:b w:val="false"/>
          <w:i w:val="false"/>
          <w:color w:val="000000"/>
          <w:sz w:val="28"/>
        </w:rPr>
        <w:t>
      "Желілік педагогикалық қоғамдастықтары мен білім беру порталдарымен жұмыс жасау негіздері, Интернет желідегі ашық білім беру ресурстары";</w:t>
      </w:r>
    </w:p>
    <w:bookmarkEnd w:id="2912"/>
    <w:bookmarkStart w:name="z16984" w:id="2913"/>
    <w:p>
      <w:pPr>
        <w:spacing w:after="0"/>
        <w:ind w:left="0"/>
        <w:jc w:val="both"/>
      </w:pPr>
      <w:r>
        <w:rPr>
          <w:rFonts w:ascii="Times New Roman"/>
          <w:b w:val="false"/>
          <w:i w:val="false"/>
          <w:color w:val="000000"/>
          <w:sz w:val="28"/>
        </w:rPr>
        <w:t>
      "Оқытудың жобалау технологиясы: жіктелуі, жобалау іс-әрекетінің кезеңдері, сабақтарда жоба әдісін қолдану, оқу жобасы оқытушының кәсіби даму құралы ретінде, курс бойынша жобаның құрылымдық компоненттерін жобалау".</w:t>
      </w:r>
    </w:p>
    <w:bookmarkEnd w:id="2913"/>
    <w:bookmarkStart w:name="z16985" w:id="2914"/>
    <w:p>
      <w:pPr>
        <w:spacing w:after="0"/>
        <w:ind w:left="0"/>
        <w:jc w:val="both"/>
      </w:pPr>
      <w:r>
        <w:rPr>
          <w:rFonts w:ascii="Times New Roman"/>
          <w:b w:val="false"/>
          <w:i w:val="false"/>
          <w:color w:val="000000"/>
          <w:sz w:val="28"/>
        </w:rPr>
        <w:t>
      11. Вариативті модулде тыңдаушыларғадың қажеттіліктеріне сәйкес келесідей тақырыптарды таңдау мүмкіндігі беріледі:</w:t>
      </w:r>
    </w:p>
    <w:bookmarkEnd w:id="2914"/>
    <w:bookmarkStart w:name="z16986" w:id="2915"/>
    <w:p>
      <w:pPr>
        <w:spacing w:after="0"/>
        <w:ind w:left="0"/>
        <w:jc w:val="both"/>
      </w:pPr>
      <w:r>
        <w:rPr>
          <w:rFonts w:ascii="Times New Roman"/>
          <w:b w:val="false"/>
          <w:i w:val="false"/>
          <w:color w:val="000000"/>
          <w:sz w:val="28"/>
        </w:rPr>
        <w:t>
      "ТжКБ оқушылардың жобалық іс-әрекеті пайдалану (оқу жобасы портфолиосын әзірлеу)";</w:t>
      </w:r>
    </w:p>
    <w:bookmarkEnd w:id="2915"/>
    <w:bookmarkStart w:name="z16987" w:id="2916"/>
    <w:p>
      <w:pPr>
        <w:spacing w:after="0"/>
        <w:ind w:left="0"/>
        <w:jc w:val="both"/>
      </w:pPr>
      <w:r>
        <w:rPr>
          <w:rFonts w:ascii="Times New Roman"/>
          <w:b w:val="false"/>
          <w:i w:val="false"/>
          <w:color w:val="000000"/>
          <w:sz w:val="28"/>
        </w:rPr>
        <w:t>
      "Кейс-стади" әдісі арқылы тәжірибелік өмірлік жағдаяттарда математикалық білімді пайдалану бойынша білім алушылардың дағдыларын дамыту";</w:t>
      </w:r>
    </w:p>
    <w:bookmarkEnd w:id="2916"/>
    <w:bookmarkStart w:name="z16988" w:id="2917"/>
    <w:p>
      <w:pPr>
        <w:spacing w:after="0"/>
        <w:ind w:left="0"/>
        <w:jc w:val="both"/>
      </w:pPr>
      <w:r>
        <w:rPr>
          <w:rFonts w:ascii="Times New Roman"/>
          <w:b w:val="false"/>
          <w:i w:val="false"/>
          <w:color w:val="000000"/>
          <w:sz w:val="28"/>
        </w:rPr>
        <w:t>
      "Оқытудағы ынтымақтастық арқылы оқу процесін жобалау";</w:t>
      </w:r>
    </w:p>
    <w:bookmarkEnd w:id="2917"/>
    <w:bookmarkStart w:name="z16989" w:id="2918"/>
    <w:p>
      <w:pPr>
        <w:spacing w:after="0"/>
        <w:ind w:left="0"/>
        <w:jc w:val="both"/>
      </w:pPr>
      <w:r>
        <w:rPr>
          <w:rFonts w:ascii="Times New Roman"/>
          <w:b w:val="false"/>
          <w:i w:val="false"/>
          <w:color w:val="000000"/>
          <w:sz w:val="28"/>
        </w:rPr>
        <w:t>
      "Вариативті компонент бағдарламаларын әзірлеу білім алушылардың кәсіби бағдарлану құралы ретінде".</w:t>
      </w:r>
    </w:p>
    <w:bookmarkEnd w:id="2918"/>
    <w:bookmarkStart w:name="z16990" w:id="2919"/>
    <w:p>
      <w:pPr>
        <w:spacing w:after="0"/>
        <w:ind w:left="0"/>
        <w:jc w:val="both"/>
      </w:pPr>
      <w:r>
        <w:rPr>
          <w:rFonts w:ascii="Times New Roman"/>
          <w:b w:val="false"/>
          <w:i w:val="false"/>
          <w:color w:val="000000"/>
          <w:sz w:val="28"/>
        </w:rPr>
        <w:t>
      Ескерту:</w:t>
      </w:r>
    </w:p>
    <w:bookmarkEnd w:id="2919"/>
    <w:bookmarkStart w:name="z16991" w:id="2920"/>
    <w:p>
      <w:pPr>
        <w:spacing w:after="0"/>
        <w:ind w:left="0"/>
        <w:jc w:val="both"/>
      </w:pPr>
      <w:r>
        <w:rPr>
          <w:rFonts w:ascii="Times New Roman"/>
          <w:b w:val="false"/>
          <w:i w:val="false"/>
          <w:color w:val="000000"/>
          <w:sz w:val="28"/>
        </w:rPr>
        <w:t>
      Курс тыңдаушыларының қажеттіліктеріне сәйкес вариативті модуль көлемі 2 – 6 сағатқа дейін өзгеруі мүмкін.</w:t>
      </w:r>
    </w:p>
    <w:bookmarkEnd w:id="2920"/>
    <w:bookmarkStart w:name="z16992" w:id="2921"/>
    <w:p>
      <w:pPr>
        <w:spacing w:after="0"/>
        <w:ind w:left="0"/>
        <w:jc w:val="left"/>
      </w:pPr>
      <w:r>
        <w:rPr>
          <w:rFonts w:ascii="Times New Roman"/>
          <w:b/>
          <w:i w:val="false"/>
          <w:color w:val="000000"/>
        </w:rPr>
        <w:t xml:space="preserve"> 5 - тарау. Білім беру процесін ұйымдастыру</w:t>
      </w:r>
    </w:p>
    <w:bookmarkEnd w:id="2921"/>
    <w:bookmarkStart w:name="z16993" w:id="2922"/>
    <w:p>
      <w:pPr>
        <w:spacing w:after="0"/>
        <w:ind w:left="0"/>
        <w:jc w:val="both"/>
      </w:pPr>
      <w:r>
        <w:rPr>
          <w:rFonts w:ascii="Times New Roman"/>
          <w:b w:val="false"/>
          <w:i w:val="false"/>
          <w:color w:val="000000"/>
          <w:sz w:val="28"/>
        </w:rPr>
        <w:t xml:space="preserve">
      12. Білім беру процесі Бағдарламаның </w:t>
      </w:r>
      <w:r>
        <w:rPr>
          <w:rFonts w:ascii="Times New Roman"/>
          <w:b w:val="false"/>
          <w:i w:val="false"/>
          <w:color w:val="000000"/>
          <w:sz w:val="28"/>
        </w:rPr>
        <w:t>1-қосымшасына</w:t>
      </w:r>
      <w:r>
        <w:rPr>
          <w:rFonts w:ascii="Times New Roman"/>
          <w:b w:val="false"/>
          <w:i w:val="false"/>
          <w:color w:val="000000"/>
          <w:sz w:val="28"/>
        </w:rPr>
        <w:t xml:space="preserve"> сәйкес 36 және 80-сағаттық оқу-тақырыптық жоспар бойынша ұйымдастырылады.</w:t>
      </w:r>
    </w:p>
    <w:bookmarkEnd w:id="2922"/>
    <w:bookmarkStart w:name="z16994" w:id="2923"/>
    <w:p>
      <w:pPr>
        <w:spacing w:after="0"/>
        <w:ind w:left="0"/>
        <w:jc w:val="both"/>
      </w:pPr>
      <w:r>
        <w:rPr>
          <w:rFonts w:ascii="Times New Roman"/>
          <w:b w:val="false"/>
          <w:i w:val="false"/>
          <w:color w:val="000000"/>
          <w:sz w:val="28"/>
        </w:rPr>
        <w:t>
      13. Білім беру процесін ұйымдастыру барысында тыңдаушылардың білімдерін бақылау мен бағалау мақсатында өзіндік жұмыстар, жоба жұмыстары, шағын сабақ (шағын шара) көрсетілімі және қорытынды тестілеу жүргізіледі.</w:t>
      </w:r>
    </w:p>
    <w:bookmarkEnd w:id="2923"/>
    <w:bookmarkStart w:name="z16995" w:id="2924"/>
    <w:p>
      <w:pPr>
        <w:spacing w:after="0"/>
        <w:ind w:left="0"/>
        <w:jc w:val="both"/>
      </w:pPr>
      <w:r>
        <w:rPr>
          <w:rFonts w:ascii="Times New Roman"/>
          <w:b w:val="false"/>
          <w:i w:val="false"/>
          <w:color w:val="000000"/>
          <w:sz w:val="28"/>
        </w:rPr>
        <w:t>
      14. Тыңдаушылардың өзіндік жұмыстарына арналған тапсырмалар:</w:t>
      </w:r>
    </w:p>
    <w:bookmarkEnd w:id="2924"/>
    <w:bookmarkStart w:name="z16996" w:id="2925"/>
    <w:p>
      <w:pPr>
        <w:spacing w:after="0"/>
        <w:ind w:left="0"/>
        <w:jc w:val="both"/>
      </w:pPr>
      <w:r>
        <w:rPr>
          <w:rFonts w:ascii="Times New Roman"/>
          <w:b w:val="false"/>
          <w:i w:val="false"/>
          <w:color w:val="000000"/>
          <w:sz w:val="28"/>
        </w:rPr>
        <w:t>
      1) Жаратылыстану-математикалық пәндер бойынша сабақтардың оқу мақсаттары мен тілдік мақсаттарын әзірлеу (тақырыбы, курсы – таңдау бойынша).</w:t>
      </w:r>
    </w:p>
    <w:bookmarkEnd w:id="2925"/>
    <w:bookmarkStart w:name="z16997" w:id="2926"/>
    <w:p>
      <w:pPr>
        <w:spacing w:after="0"/>
        <w:ind w:left="0"/>
        <w:jc w:val="both"/>
      </w:pPr>
      <w:r>
        <w:rPr>
          <w:rFonts w:ascii="Times New Roman"/>
          <w:b w:val="false"/>
          <w:i w:val="false"/>
          <w:color w:val="000000"/>
          <w:sz w:val="28"/>
        </w:rPr>
        <w:t>
      2) Жаратылыстану-математикалық пәндер бойынша сабақтын пререквизиттерін қисындап мазмұндау (алдағы оқу алдынғы сабақтарда оқушылар алған қай білімдері мен дағдыларына негізделіп құрылады (пәні, тақырыбы, курсы – таңдау бойынша).</w:t>
      </w:r>
    </w:p>
    <w:bookmarkEnd w:id="2926"/>
    <w:bookmarkStart w:name="z16998" w:id="2927"/>
    <w:p>
      <w:pPr>
        <w:spacing w:after="0"/>
        <w:ind w:left="0"/>
        <w:jc w:val="both"/>
      </w:pPr>
      <w:r>
        <w:rPr>
          <w:rFonts w:ascii="Times New Roman"/>
          <w:b w:val="false"/>
          <w:i w:val="false"/>
          <w:color w:val="000000"/>
          <w:sz w:val="28"/>
        </w:rPr>
        <w:t>
      3) Оқу мақсаттарына жетуге бағытталған әр түрлі деңгейдегі тапсырмаларды құрастыру (Б.Блум таксономиясы бойынша) (тақырыбы, курсы – таңдау бойынша).</w:t>
      </w:r>
    </w:p>
    <w:bookmarkEnd w:id="2927"/>
    <w:bookmarkStart w:name="z16999" w:id="2928"/>
    <w:p>
      <w:pPr>
        <w:spacing w:after="0"/>
        <w:ind w:left="0"/>
        <w:jc w:val="both"/>
      </w:pPr>
      <w:r>
        <w:rPr>
          <w:rFonts w:ascii="Times New Roman"/>
          <w:b w:val="false"/>
          <w:i w:val="false"/>
          <w:color w:val="000000"/>
          <w:sz w:val="28"/>
        </w:rPr>
        <w:t>
      4) Тапсырмаларды қалыптастырушы бағалау үшін стратегиялар мен құралдарды ұсыну (пәні, тақырыбы, курсы – таңдау бойынша).</w:t>
      </w:r>
    </w:p>
    <w:bookmarkEnd w:id="2928"/>
    <w:bookmarkStart w:name="z17000" w:id="2929"/>
    <w:p>
      <w:pPr>
        <w:spacing w:after="0"/>
        <w:ind w:left="0"/>
        <w:jc w:val="both"/>
      </w:pPr>
      <w:r>
        <w:rPr>
          <w:rFonts w:ascii="Times New Roman"/>
          <w:b w:val="false"/>
          <w:i w:val="false"/>
          <w:color w:val="000000"/>
          <w:sz w:val="28"/>
        </w:rPr>
        <w:t>
      5) Сабақтарда білім алушылардың сыни тұрғысынан ойлауын дамыту стратегиялары мен тәсілдерін ұсыну (пәні, тақырыбы, курсы – таңдау бойынша).</w:t>
      </w:r>
    </w:p>
    <w:bookmarkEnd w:id="2929"/>
    <w:bookmarkStart w:name="z17001" w:id="2930"/>
    <w:p>
      <w:pPr>
        <w:spacing w:after="0"/>
        <w:ind w:left="0"/>
        <w:jc w:val="both"/>
      </w:pPr>
      <w:r>
        <w:rPr>
          <w:rFonts w:ascii="Times New Roman"/>
          <w:b w:val="false"/>
          <w:i w:val="false"/>
          <w:color w:val="000000"/>
          <w:sz w:val="28"/>
        </w:rPr>
        <w:t>
      6) Білім алушылардың математикалық сауаттылығын дамытуға ықпал ететін тесттік тапсырмалар құрастыру (пәні, тақырыбы, курсы – таңдау бойынша).</w:t>
      </w:r>
    </w:p>
    <w:bookmarkEnd w:id="2930"/>
    <w:bookmarkStart w:name="z17002" w:id="2931"/>
    <w:p>
      <w:pPr>
        <w:spacing w:after="0"/>
        <w:ind w:left="0"/>
        <w:jc w:val="both"/>
      </w:pPr>
      <w:r>
        <w:rPr>
          <w:rFonts w:ascii="Times New Roman"/>
          <w:b w:val="false"/>
          <w:i w:val="false"/>
          <w:color w:val="000000"/>
          <w:sz w:val="28"/>
        </w:rPr>
        <w:t>
      7) Математика бойынша бір сабаққа цифрлік білім беру ресурсын (ЦБР) әзірлеу (тақырыбы – таңдау бойынша).</w:t>
      </w:r>
    </w:p>
    <w:bookmarkEnd w:id="2931"/>
    <w:bookmarkStart w:name="z17003" w:id="2932"/>
    <w:p>
      <w:pPr>
        <w:spacing w:after="0"/>
        <w:ind w:left="0"/>
        <w:jc w:val="both"/>
      </w:pPr>
      <w:r>
        <w:rPr>
          <w:rFonts w:ascii="Times New Roman"/>
          <w:b w:val="false"/>
          <w:i w:val="false"/>
          <w:color w:val="000000"/>
          <w:sz w:val="28"/>
        </w:rPr>
        <w:t>
      15. Тыңдаушылардың жоба жұмыстарының тақырыптары:</w:t>
      </w:r>
    </w:p>
    <w:bookmarkEnd w:id="2932"/>
    <w:bookmarkStart w:name="z17004" w:id="2933"/>
    <w:p>
      <w:pPr>
        <w:spacing w:after="0"/>
        <w:ind w:left="0"/>
        <w:jc w:val="both"/>
      </w:pPr>
      <w:r>
        <w:rPr>
          <w:rFonts w:ascii="Times New Roman"/>
          <w:b w:val="false"/>
          <w:i w:val="false"/>
          <w:color w:val="000000"/>
          <w:sz w:val="28"/>
        </w:rPr>
        <w:t>
      1) Сабақтың қысқа мерзімді жоспарын әзірлеу (пәні, тақырыбы, курсы – таңдау бойынша).</w:t>
      </w:r>
    </w:p>
    <w:bookmarkEnd w:id="2933"/>
    <w:bookmarkStart w:name="z17005" w:id="2934"/>
    <w:p>
      <w:pPr>
        <w:spacing w:after="0"/>
        <w:ind w:left="0"/>
        <w:jc w:val="both"/>
      </w:pPr>
      <w:r>
        <w:rPr>
          <w:rFonts w:ascii="Times New Roman"/>
          <w:b w:val="false"/>
          <w:i w:val="false"/>
          <w:color w:val="000000"/>
          <w:sz w:val="28"/>
        </w:rPr>
        <w:t>
      2) Таңдау пәні бойынша бағдарламаны әзірлеу.</w:t>
      </w:r>
    </w:p>
    <w:bookmarkEnd w:id="2934"/>
    <w:bookmarkStart w:name="z17006" w:id="2935"/>
    <w:p>
      <w:pPr>
        <w:spacing w:after="0"/>
        <w:ind w:left="0"/>
        <w:jc w:val="both"/>
      </w:pPr>
      <w:r>
        <w:rPr>
          <w:rFonts w:ascii="Times New Roman"/>
          <w:b w:val="false"/>
          <w:i w:val="false"/>
          <w:color w:val="000000"/>
          <w:sz w:val="28"/>
        </w:rPr>
        <w:t>
      3) Жаратылыстану-математикалық пәндер сабақтарында диалогті оқытуды пайдалану.</w:t>
      </w:r>
    </w:p>
    <w:bookmarkEnd w:id="2935"/>
    <w:bookmarkStart w:name="z17007" w:id="2936"/>
    <w:p>
      <w:pPr>
        <w:spacing w:after="0"/>
        <w:ind w:left="0"/>
        <w:jc w:val="both"/>
      </w:pPr>
      <w:r>
        <w:rPr>
          <w:rFonts w:ascii="Times New Roman"/>
          <w:b w:val="false"/>
          <w:i w:val="false"/>
          <w:color w:val="000000"/>
          <w:sz w:val="28"/>
        </w:rPr>
        <w:t>
      4) Білім алушылардың зерттеу іс-әрекеттерін ұйымдастыру.</w:t>
      </w:r>
    </w:p>
    <w:bookmarkEnd w:id="2936"/>
    <w:bookmarkStart w:name="z17008" w:id="2937"/>
    <w:p>
      <w:pPr>
        <w:spacing w:after="0"/>
        <w:ind w:left="0"/>
        <w:jc w:val="both"/>
      </w:pPr>
      <w:r>
        <w:rPr>
          <w:rFonts w:ascii="Times New Roman"/>
          <w:b w:val="false"/>
          <w:i w:val="false"/>
          <w:color w:val="000000"/>
          <w:sz w:val="28"/>
        </w:rPr>
        <w:t>
      5) Жаратылыстану-математикалық пәндер сабақтарында сыни тұрғысынан ойлауын дамыту.</w:t>
      </w:r>
    </w:p>
    <w:bookmarkEnd w:id="29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сабақтарында білім алушылардың жобалау әрекетін ұйымдастыру.</w:t>
      </w:r>
    </w:p>
    <w:bookmarkEnd w:id="2938"/>
    <w:bookmarkStart w:name="z17010" w:id="2939"/>
    <w:p>
      <w:pPr>
        <w:spacing w:after="0"/>
        <w:ind w:left="0"/>
        <w:jc w:val="both"/>
      </w:pPr>
      <w:r>
        <w:rPr>
          <w:rFonts w:ascii="Times New Roman"/>
          <w:b w:val="false"/>
          <w:i w:val="false"/>
          <w:color w:val="000000"/>
          <w:sz w:val="28"/>
        </w:rPr>
        <w:t>
      7) Портфолио білім алушының оқу нәтижелерін бағалаудың жаңа жүйесі ретінде.</w:t>
      </w:r>
    </w:p>
    <w:bookmarkEnd w:id="2939"/>
    <w:bookmarkStart w:name="z17011" w:id="2940"/>
    <w:p>
      <w:pPr>
        <w:spacing w:after="0"/>
        <w:ind w:left="0"/>
        <w:jc w:val="both"/>
      </w:pPr>
      <w:r>
        <w:rPr>
          <w:rFonts w:ascii="Times New Roman"/>
          <w:b w:val="false"/>
          <w:i w:val="false"/>
          <w:color w:val="000000"/>
          <w:sz w:val="28"/>
        </w:rPr>
        <w:t>
      8) Жаратылыстану-математикалық пәндер сабақтарында білім алушылардың рефлексивтік құзыреттілігін дамыту.</w:t>
      </w:r>
    </w:p>
    <w:bookmarkEnd w:id="2940"/>
    <w:bookmarkStart w:name="z17012" w:id="2941"/>
    <w:p>
      <w:pPr>
        <w:spacing w:after="0"/>
        <w:ind w:left="0"/>
        <w:jc w:val="both"/>
      </w:pPr>
      <w:r>
        <w:rPr>
          <w:rFonts w:ascii="Times New Roman"/>
          <w:b w:val="false"/>
          <w:i w:val="false"/>
          <w:color w:val="000000"/>
          <w:sz w:val="28"/>
        </w:rPr>
        <w:t>
      9) Жаратылыстану-математикалық пәндер сабақтарында білім алушылардың ақпараттық құзыреттілігін дамыту.</w:t>
      </w:r>
    </w:p>
    <w:bookmarkEnd w:id="2941"/>
    <w:bookmarkStart w:name="z17013" w:id="2942"/>
    <w:p>
      <w:pPr>
        <w:spacing w:after="0"/>
        <w:ind w:left="0"/>
        <w:jc w:val="both"/>
      </w:pPr>
      <w:r>
        <w:rPr>
          <w:rFonts w:ascii="Times New Roman"/>
          <w:b w:val="false"/>
          <w:i w:val="false"/>
          <w:color w:val="000000"/>
          <w:sz w:val="28"/>
        </w:rPr>
        <w:t>
      10) Білім алушылардың дайындық деңгейін бағалау үшін критериалды бағалау технолгиясын қолдану.</w:t>
      </w:r>
    </w:p>
    <w:bookmarkEnd w:id="2942"/>
    <w:bookmarkStart w:name="z17014" w:id="2943"/>
    <w:p>
      <w:pPr>
        <w:spacing w:after="0"/>
        <w:ind w:left="0"/>
        <w:jc w:val="both"/>
      </w:pPr>
      <w:r>
        <w:rPr>
          <w:rFonts w:ascii="Times New Roman"/>
          <w:b w:val="false"/>
          <w:i w:val="false"/>
          <w:color w:val="000000"/>
          <w:sz w:val="28"/>
        </w:rPr>
        <w:t>
      11) Модулдік оқыту технологиясы білім алушыны дамыту құралы ретінде.</w:t>
      </w:r>
    </w:p>
    <w:bookmarkEnd w:id="2943"/>
    <w:bookmarkStart w:name="z17015" w:id="2944"/>
    <w:p>
      <w:pPr>
        <w:spacing w:after="0"/>
        <w:ind w:left="0"/>
        <w:jc w:val="both"/>
      </w:pPr>
      <w:r>
        <w:rPr>
          <w:rFonts w:ascii="Times New Roman"/>
          <w:b w:val="false"/>
          <w:i w:val="false"/>
          <w:color w:val="000000"/>
          <w:sz w:val="28"/>
        </w:rPr>
        <w:t>
      12) Жаратылыстану-математикалық пәндер сабақтарында ақпараттық технологияларды қолдану.</w:t>
      </w:r>
    </w:p>
    <w:bookmarkEnd w:id="2944"/>
    <w:bookmarkStart w:name="z17016" w:id="2945"/>
    <w:p>
      <w:pPr>
        <w:spacing w:after="0"/>
        <w:ind w:left="0"/>
        <w:jc w:val="both"/>
      </w:pPr>
      <w:r>
        <w:rPr>
          <w:rFonts w:ascii="Times New Roman"/>
          <w:b w:val="false"/>
          <w:i w:val="false"/>
          <w:color w:val="000000"/>
          <w:sz w:val="28"/>
        </w:rPr>
        <w:t>
      13) Жаратылыстану-математикалық пәндерін оқыту процесінде тұлғаға бағытталған тәсілдемені қолдану.</w:t>
      </w:r>
    </w:p>
    <w:bookmarkEnd w:id="2945"/>
    <w:bookmarkStart w:name="z17017" w:id="2946"/>
    <w:p>
      <w:pPr>
        <w:spacing w:after="0"/>
        <w:ind w:left="0"/>
        <w:jc w:val="both"/>
      </w:pPr>
      <w:r>
        <w:rPr>
          <w:rFonts w:ascii="Times New Roman"/>
          <w:b w:val="false"/>
          <w:i w:val="false"/>
          <w:color w:val="000000"/>
          <w:sz w:val="28"/>
        </w:rPr>
        <w:t>
      14) Б.Блум таксономияся жаратылыстану-математикалық пәндер сабақтарында білім алушылардың жетістіктерін өлшеудің әмбебап құралы ретінде.</w:t>
      </w:r>
    </w:p>
    <w:bookmarkEnd w:id="2946"/>
    <w:bookmarkStart w:name="z17018" w:id="2947"/>
    <w:p>
      <w:pPr>
        <w:spacing w:after="0"/>
        <w:ind w:left="0"/>
        <w:jc w:val="both"/>
      </w:pPr>
      <w:r>
        <w:rPr>
          <w:rFonts w:ascii="Times New Roman"/>
          <w:b w:val="false"/>
          <w:i w:val="false"/>
          <w:color w:val="000000"/>
          <w:sz w:val="28"/>
        </w:rPr>
        <w:t>
      15) Оқудың кәсіптік бағыттанушылығын қамтамасыз ету мақсатында пәнаралық сипатта қолданбалы тапсырмалар кешенін әзірлеу.</w:t>
      </w:r>
    </w:p>
    <w:bookmarkEnd w:id="2947"/>
    <w:bookmarkStart w:name="z17019" w:id="2948"/>
    <w:p>
      <w:pPr>
        <w:spacing w:after="0"/>
        <w:ind w:left="0"/>
        <w:jc w:val="both"/>
      </w:pPr>
      <w:r>
        <w:rPr>
          <w:rFonts w:ascii="Times New Roman"/>
          <w:b w:val="false"/>
          <w:i w:val="false"/>
          <w:color w:val="000000"/>
          <w:sz w:val="28"/>
        </w:rPr>
        <w:t>
      16) Жаратылыстану-математикалық пәндер сабақтарында комбинаторлық-логикалық ойлауды дамытудың тәсілдемесі.</w:t>
      </w:r>
    </w:p>
    <w:bookmarkEnd w:id="2948"/>
    <w:bookmarkStart w:name="z17020" w:id="2949"/>
    <w:p>
      <w:pPr>
        <w:spacing w:after="0"/>
        <w:ind w:left="0"/>
        <w:jc w:val="both"/>
      </w:pPr>
      <w:r>
        <w:rPr>
          <w:rFonts w:ascii="Times New Roman"/>
          <w:b w:val="false"/>
          <w:i w:val="false"/>
          <w:color w:val="000000"/>
          <w:sz w:val="28"/>
        </w:rPr>
        <w:t>
      17) Жаратылыстану-математикалық пәндер сабақтарында білім алушылардың өздік әрекетін ұйымдастыру.</w:t>
      </w:r>
    </w:p>
    <w:bookmarkEnd w:id="2949"/>
    <w:bookmarkStart w:name="z17021" w:id="2950"/>
    <w:p>
      <w:pPr>
        <w:spacing w:after="0"/>
        <w:ind w:left="0"/>
        <w:jc w:val="both"/>
      </w:pPr>
      <w:r>
        <w:rPr>
          <w:rFonts w:ascii="Times New Roman"/>
          <w:b w:val="false"/>
          <w:i w:val="false"/>
          <w:color w:val="000000"/>
          <w:sz w:val="28"/>
        </w:rPr>
        <w:t>
      18) Ж.А. Караевтың деңгейлеп оқыту технологиясы білім берудің парадигмалық өзгерісінің көрсеткіші ретінде.</w:t>
      </w:r>
    </w:p>
    <w:bookmarkEnd w:id="2950"/>
    <w:bookmarkStart w:name="z17022" w:id="2951"/>
    <w:p>
      <w:pPr>
        <w:spacing w:after="0"/>
        <w:ind w:left="0"/>
        <w:jc w:val="both"/>
      </w:pPr>
      <w:r>
        <w:rPr>
          <w:rFonts w:ascii="Times New Roman"/>
          <w:b w:val="false"/>
          <w:i w:val="false"/>
          <w:color w:val="000000"/>
          <w:sz w:val="28"/>
        </w:rPr>
        <w:t>
      19) ТжКБ ұймдарының білім алушыларына арналған қолданбалы курстың бағдарламасын әзірлеу.</w:t>
      </w:r>
    </w:p>
    <w:bookmarkEnd w:id="2951"/>
    <w:bookmarkStart w:name="z17023" w:id="2952"/>
    <w:p>
      <w:pPr>
        <w:spacing w:after="0"/>
        <w:ind w:left="0"/>
        <w:jc w:val="both"/>
      </w:pPr>
      <w:r>
        <w:rPr>
          <w:rFonts w:ascii="Times New Roman"/>
          <w:b w:val="false"/>
          <w:i w:val="false"/>
          <w:color w:val="000000"/>
          <w:sz w:val="28"/>
        </w:rPr>
        <w:t>
      20) Жаратылыстану-математикалық пәндер педагогінің өздік кәсіби дамуы бағдарламасын әзірлеу.</w:t>
      </w:r>
    </w:p>
    <w:bookmarkEnd w:id="2952"/>
    <w:bookmarkStart w:name="z17024" w:id="2953"/>
    <w:p>
      <w:pPr>
        <w:spacing w:after="0"/>
        <w:ind w:left="0"/>
        <w:jc w:val="left"/>
      </w:pPr>
      <w:r>
        <w:rPr>
          <w:rFonts w:ascii="Times New Roman"/>
          <w:b/>
          <w:i w:val="false"/>
          <w:color w:val="000000"/>
        </w:rPr>
        <w:t xml:space="preserve"> 6 - тарау. Білім беру процесін іске асыру нысандары мен әдістері</w:t>
      </w:r>
    </w:p>
    <w:bookmarkEnd w:id="2953"/>
    <w:bookmarkStart w:name="z17025" w:id="2954"/>
    <w:p>
      <w:pPr>
        <w:spacing w:after="0"/>
        <w:ind w:left="0"/>
        <w:jc w:val="both"/>
      </w:pPr>
      <w:r>
        <w:rPr>
          <w:rFonts w:ascii="Times New Roman"/>
          <w:b w:val="false"/>
          <w:i w:val="false"/>
          <w:color w:val="000000"/>
          <w:sz w:val="28"/>
        </w:rPr>
        <w:t>
      16. Білім беру процесі оқытудың интербелсенді әдістерін қолдану арқылы жүзеге асырылады: пікірталастар, "мимен шабуыл", рөлдік ойындар, тренингтер, жобалар әдісі, видеофильмдерді талқылау, мәселені бірігіп шешу.</w:t>
      </w:r>
    </w:p>
    <w:bookmarkEnd w:id="2954"/>
    <w:bookmarkStart w:name="z17026" w:id="2955"/>
    <w:p>
      <w:pPr>
        <w:spacing w:after="0"/>
        <w:ind w:left="0"/>
        <w:jc w:val="both"/>
      </w:pPr>
      <w:r>
        <w:rPr>
          <w:rFonts w:ascii="Times New Roman"/>
          <w:b w:val="false"/>
          <w:i w:val="false"/>
          <w:color w:val="000000"/>
          <w:sz w:val="28"/>
        </w:rPr>
        <w:t>
      17. Ересектер аудиториясының спецификасын есепке ала отырып тыңдаушыларға логикалық қорытындылар жасауға, мазмұнды өзінің іс-тәжірибесіне бейімдеуге және алынған іскерліктерді аудиториялық практикалық сабақтар мен аудиториядан тыс өзіндік жұмыстарда апробациялауға мүмкіндік беріледі.</w:t>
      </w:r>
    </w:p>
    <w:bookmarkEnd w:id="2955"/>
    <w:bookmarkStart w:name="z17027" w:id="2956"/>
    <w:p>
      <w:pPr>
        <w:spacing w:after="0"/>
        <w:ind w:left="0"/>
        <w:jc w:val="both"/>
      </w:pPr>
      <w:r>
        <w:rPr>
          <w:rFonts w:ascii="Times New Roman"/>
          <w:b w:val="false"/>
          <w:i w:val="false"/>
          <w:color w:val="000000"/>
          <w:sz w:val="28"/>
        </w:rPr>
        <w:t>
      18. Білім беру процесі бетпе-бет оқыту мен тыңдаушылардың өзіндік жұмысын кіріктіреді. Бағдарламаның біліктілікті арттырудың құзыреттілік моделіне бағдарлануы іс-әрекеттік тұрғыдан келуді көздейді, оған заманауи білім беру технологиялары мен оқытудың интербелсенді формаларын: шағын топтағы жұмыс; үйрету ойындары; кері байланыс; күделі және дискуссиялық сұрақтар мен мәселелерді талқылау; шеберлік сыныбы, "дөңгелек стол", қолдану арқылы қол жеткізіледі.</w:t>
      </w:r>
    </w:p>
    <w:bookmarkEnd w:id="2956"/>
    <w:bookmarkStart w:name="z17028" w:id="2957"/>
    <w:p>
      <w:pPr>
        <w:spacing w:after="0"/>
        <w:ind w:left="0"/>
        <w:jc w:val="left"/>
      </w:pPr>
      <w:r>
        <w:rPr>
          <w:rFonts w:ascii="Times New Roman"/>
          <w:b/>
          <w:i w:val="false"/>
          <w:color w:val="000000"/>
        </w:rPr>
        <w:t xml:space="preserve"> 7 - тарау. Оқыту нәтижелерін бағалау критерийлері</w:t>
      </w:r>
    </w:p>
    <w:bookmarkEnd w:id="2957"/>
    <w:bookmarkStart w:name="z17029" w:id="2958"/>
    <w:p>
      <w:pPr>
        <w:spacing w:after="0"/>
        <w:ind w:left="0"/>
        <w:jc w:val="both"/>
      </w:pPr>
      <w:r>
        <w:rPr>
          <w:rFonts w:ascii="Times New Roman"/>
          <w:b w:val="false"/>
          <w:i w:val="false"/>
          <w:color w:val="000000"/>
          <w:sz w:val="28"/>
        </w:rPr>
        <w:t>
      19. Өзіндік жұмысты жүргізу үшін келесі критерийлер айқындалады:</w:t>
      </w:r>
    </w:p>
    <w:bookmarkEnd w:id="2958"/>
    <w:bookmarkStart w:name="z17030" w:id="2959"/>
    <w:p>
      <w:pPr>
        <w:spacing w:after="0"/>
        <w:ind w:left="0"/>
        <w:jc w:val="both"/>
      </w:pPr>
      <w:r>
        <w:rPr>
          <w:rFonts w:ascii="Times New Roman"/>
          <w:b w:val="false"/>
          <w:i w:val="false"/>
          <w:color w:val="000000"/>
          <w:sz w:val="28"/>
        </w:rPr>
        <w:t>
      1) жүзеге асырылмаған – 0 балл;</w:t>
      </w:r>
    </w:p>
    <w:bookmarkEnd w:id="2959"/>
    <w:bookmarkStart w:name="z17031" w:id="2960"/>
    <w:p>
      <w:pPr>
        <w:spacing w:after="0"/>
        <w:ind w:left="0"/>
        <w:jc w:val="both"/>
      </w:pPr>
      <w:r>
        <w:rPr>
          <w:rFonts w:ascii="Times New Roman"/>
          <w:b w:val="false"/>
          <w:i w:val="false"/>
          <w:color w:val="000000"/>
          <w:sz w:val="28"/>
        </w:rPr>
        <w:t>
      2) ішінара жүзеге асырылған –1 балл;</w:t>
      </w:r>
    </w:p>
    <w:bookmarkEnd w:id="2960"/>
    <w:bookmarkStart w:name="z17032" w:id="2961"/>
    <w:p>
      <w:pPr>
        <w:spacing w:after="0"/>
        <w:ind w:left="0"/>
        <w:jc w:val="both"/>
      </w:pPr>
      <w:r>
        <w:rPr>
          <w:rFonts w:ascii="Times New Roman"/>
          <w:b w:val="false"/>
          <w:i w:val="false"/>
          <w:color w:val="000000"/>
          <w:sz w:val="28"/>
        </w:rPr>
        <w:t>
      3) толық жүзеге асырылған – 2 балл.</w:t>
      </w:r>
    </w:p>
    <w:bookmarkEnd w:id="2961"/>
    <w:bookmarkStart w:name="z17033" w:id="2962"/>
    <w:p>
      <w:pPr>
        <w:spacing w:after="0"/>
        <w:ind w:left="0"/>
        <w:jc w:val="both"/>
      </w:pPr>
      <w:r>
        <w:rPr>
          <w:rFonts w:ascii="Times New Roman"/>
          <w:b w:val="false"/>
          <w:i w:val="false"/>
          <w:color w:val="000000"/>
          <w:sz w:val="28"/>
        </w:rPr>
        <w:t>
      20. Білімді меңгеру деңгейін анықтауға келесідей өлшемдер қолданылады:</w:t>
      </w:r>
    </w:p>
    <w:bookmarkEnd w:id="2962"/>
    <w:bookmarkStart w:name="z17034" w:id="2963"/>
    <w:p>
      <w:pPr>
        <w:spacing w:after="0"/>
        <w:ind w:left="0"/>
        <w:jc w:val="both"/>
      </w:pPr>
      <w:r>
        <w:rPr>
          <w:rFonts w:ascii="Times New Roman"/>
          <w:b w:val="false"/>
          <w:i w:val="false"/>
          <w:color w:val="000000"/>
          <w:sz w:val="28"/>
        </w:rPr>
        <w:t>
      1) оқу бағдарламасының мазмұнын меңгеруі;</w:t>
      </w:r>
    </w:p>
    <w:bookmarkEnd w:id="2963"/>
    <w:bookmarkStart w:name="z17035" w:id="2964"/>
    <w:p>
      <w:pPr>
        <w:spacing w:after="0"/>
        <w:ind w:left="0"/>
        <w:jc w:val="both"/>
      </w:pPr>
      <w:r>
        <w:rPr>
          <w:rFonts w:ascii="Times New Roman"/>
          <w:b w:val="false"/>
          <w:i w:val="false"/>
          <w:color w:val="000000"/>
          <w:sz w:val="28"/>
        </w:rPr>
        <w:t>
      2) практикалық тапсырмаларды орындау барысында теориялық білімді пайдалануы;</w:t>
      </w:r>
    </w:p>
    <w:bookmarkEnd w:id="2964"/>
    <w:bookmarkStart w:name="z17036" w:id="2965"/>
    <w:p>
      <w:pPr>
        <w:spacing w:after="0"/>
        <w:ind w:left="0"/>
        <w:jc w:val="both"/>
      </w:pPr>
      <w:r>
        <w:rPr>
          <w:rFonts w:ascii="Times New Roman"/>
          <w:b w:val="false"/>
          <w:i w:val="false"/>
          <w:color w:val="000000"/>
          <w:sz w:val="28"/>
        </w:rPr>
        <w:t>
      3) материалдың практикалық маңыздылығы;</w:t>
      </w:r>
    </w:p>
    <w:bookmarkEnd w:id="2965"/>
    <w:bookmarkStart w:name="z17037" w:id="2966"/>
    <w:p>
      <w:pPr>
        <w:spacing w:after="0"/>
        <w:ind w:left="0"/>
        <w:jc w:val="both"/>
      </w:pPr>
      <w:r>
        <w:rPr>
          <w:rFonts w:ascii="Times New Roman"/>
          <w:b w:val="false"/>
          <w:i w:val="false"/>
          <w:color w:val="000000"/>
          <w:sz w:val="28"/>
        </w:rPr>
        <w:t>
      4) мәселені баяндауының негізделуі, толықтығы, анықтығы;</w:t>
      </w:r>
    </w:p>
    <w:bookmarkEnd w:id="2966"/>
    <w:bookmarkStart w:name="z17038" w:id="2967"/>
    <w:p>
      <w:pPr>
        <w:spacing w:after="0"/>
        <w:ind w:left="0"/>
        <w:jc w:val="both"/>
      </w:pPr>
      <w:r>
        <w:rPr>
          <w:rFonts w:ascii="Times New Roman"/>
          <w:b w:val="false"/>
          <w:i w:val="false"/>
          <w:color w:val="000000"/>
          <w:sz w:val="28"/>
        </w:rPr>
        <w:t>
      5) талаптарға сәйкес рәсімделуі.</w:t>
      </w:r>
    </w:p>
    <w:bookmarkEnd w:id="2967"/>
    <w:bookmarkStart w:name="z17039" w:id="2968"/>
    <w:p>
      <w:pPr>
        <w:spacing w:after="0"/>
        <w:ind w:left="0"/>
        <w:jc w:val="both"/>
      </w:pPr>
      <w:r>
        <w:rPr>
          <w:rFonts w:ascii="Times New Roman"/>
          <w:b w:val="false"/>
          <w:i w:val="false"/>
          <w:color w:val="000000"/>
          <w:sz w:val="28"/>
        </w:rPr>
        <w:t>
      21. Тыңдаушылардың өзіндік жұмысты орындауы бойынша білімдерін бағалау балдарды бесбалдық жүйеге төмендегідей аудару арқылы жүзеге асырылады:</w:t>
      </w:r>
    </w:p>
    <w:bookmarkEnd w:id="2968"/>
    <w:bookmarkStart w:name="z17040" w:id="2969"/>
    <w:p>
      <w:pPr>
        <w:spacing w:after="0"/>
        <w:ind w:left="0"/>
        <w:jc w:val="both"/>
      </w:pPr>
      <w:r>
        <w:rPr>
          <w:rFonts w:ascii="Times New Roman"/>
          <w:b w:val="false"/>
          <w:i w:val="false"/>
          <w:color w:val="000000"/>
          <w:sz w:val="28"/>
        </w:rPr>
        <w:t>
      1) "Өте жақсы": 9-10 балл, (85-100%);</w:t>
      </w:r>
    </w:p>
    <w:bookmarkEnd w:id="2969"/>
    <w:bookmarkStart w:name="z17041" w:id="2970"/>
    <w:p>
      <w:pPr>
        <w:spacing w:after="0"/>
        <w:ind w:left="0"/>
        <w:jc w:val="both"/>
      </w:pPr>
      <w:r>
        <w:rPr>
          <w:rFonts w:ascii="Times New Roman"/>
          <w:b w:val="false"/>
          <w:i w:val="false"/>
          <w:color w:val="000000"/>
          <w:sz w:val="28"/>
        </w:rPr>
        <w:t>
      2) "Жақсы": 7-8 балл, (75-84%);</w:t>
      </w:r>
    </w:p>
    <w:bookmarkEnd w:id="2970"/>
    <w:bookmarkStart w:name="z17042" w:id="2971"/>
    <w:p>
      <w:pPr>
        <w:spacing w:after="0"/>
        <w:ind w:left="0"/>
        <w:jc w:val="both"/>
      </w:pPr>
      <w:r>
        <w:rPr>
          <w:rFonts w:ascii="Times New Roman"/>
          <w:b w:val="false"/>
          <w:i w:val="false"/>
          <w:color w:val="000000"/>
          <w:sz w:val="28"/>
        </w:rPr>
        <w:t>
      3) "Қанағаттанарлық": 5-6 балл, (50-74%).</w:t>
      </w:r>
    </w:p>
    <w:bookmarkEnd w:id="2971"/>
    <w:bookmarkStart w:name="z17043" w:id="2972"/>
    <w:p>
      <w:pPr>
        <w:spacing w:after="0"/>
        <w:ind w:left="0"/>
        <w:jc w:val="both"/>
      </w:pPr>
      <w:r>
        <w:rPr>
          <w:rFonts w:ascii="Times New Roman"/>
          <w:b w:val="false"/>
          <w:i w:val="false"/>
          <w:color w:val="000000"/>
          <w:sz w:val="28"/>
        </w:rPr>
        <w:t>
      22. Жоба жұмыстарын өткізуде 1, 2 балл критерийлер және төмендегідей өлшемдер айқындалған:</w:t>
      </w:r>
    </w:p>
    <w:bookmarkEnd w:id="2972"/>
    <w:bookmarkStart w:name="z17044" w:id="2973"/>
    <w:p>
      <w:pPr>
        <w:spacing w:after="0"/>
        <w:ind w:left="0"/>
        <w:jc w:val="both"/>
      </w:pPr>
      <w:r>
        <w:rPr>
          <w:rFonts w:ascii="Times New Roman"/>
          <w:b w:val="false"/>
          <w:i w:val="false"/>
          <w:color w:val="000000"/>
          <w:sz w:val="28"/>
        </w:rPr>
        <w:t>
      1) мәселені түсінеді және мәселені таңдауын түсіндіреді;</w:t>
      </w:r>
    </w:p>
    <w:bookmarkEnd w:id="2973"/>
    <w:bookmarkStart w:name="z17045" w:id="2974"/>
    <w:p>
      <w:pPr>
        <w:spacing w:after="0"/>
        <w:ind w:left="0"/>
        <w:jc w:val="both"/>
      </w:pPr>
      <w:r>
        <w:rPr>
          <w:rFonts w:ascii="Times New Roman"/>
          <w:b w:val="false"/>
          <w:i w:val="false"/>
          <w:color w:val="000000"/>
          <w:sz w:val="28"/>
        </w:rPr>
        <w:t>
      2) жағдаятты талдау негізінде қайшылықтарды атайды;</w:t>
      </w:r>
    </w:p>
    <w:bookmarkEnd w:id="2974"/>
    <w:bookmarkStart w:name="z17046" w:id="2975"/>
    <w:p>
      <w:pPr>
        <w:spacing w:after="0"/>
        <w:ind w:left="0"/>
        <w:jc w:val="both"/>
      </w:pPr>
      <w:r>
        <w:rPr>
          <w:rFonts w:ascii="Times New Roman"/>
          <w:b w:val="false"/>
          <w:i w:val="false"/>
          <w:color w:val="000000"/>
          <w:sz w:val="28"/>
        </w:rPr>
        <w:t>
      3) мәселенің туындау себептерін атайды;</w:t>
      </w:r>
    </w:p>
    <w:bookmarkEnd w:id="2975"/>
    <w:bookmarkStart w:name="z17047" w:id="2976"/>
    <w:p>
      <w:pPr>
        <w:spacing w:after="0"/>
        <w:ind w:left="0"/>
        <w:jc w:val="both"/>
      </w:pPr>
      <w:r>
        <w:rPr>
          <w:rFonts w:ascii="Times New Roman"/>
          <w:b w:val="false"/>
          <w:i w:val="false"/>
          <w:color w:val="000000"/>
          <w:sz w:val="28"/>
        </w:rPr>
        <w:t>
      4) мәселені тұжырымдайды, оның себептерін талдайды;</w:t>
      </w:r>
    </w:p>
    <w:bookmarkEnd w:id="2976"/>
    <w:bookmarkStart w:name="z17048" w:id="2977"/>
    <w:p>
      <w:pPr>
        <w:spacing w:after="0"/>
        <w:ind w:left="0"/>
        <w:jc w:val="both"/>
      </w:pPr>
      <w:r>
        <w:rPr>
          <w:rFonts w:ascii="Times New Roman"/>
          <w:b w:val="false"/>
          <w:i w:val="false"/>
          <w:color w:val="000000"/>
          <w:sz w:val="28"/>
        </w:rPr>
        <w:t>
      5) мақсатты тұжырымдайды және түсінеді;</w:t>
      </w:r>
    </w:p>
    <w:bookmarkEnd w:id="2977"/>
    <w:bookmarkStart w:name="z17049" w:id="2978"/>
    <w:p>
      <w:pPr>
        <w:spacing w:after="0"/>
        <w:ind w:left="0"/>
        <w:jc w:val="both"/>
      </w:pPr>
      <w:r>
        <w:rPr>
          <w:rFonts w:ascii="Times New Roman"/>
          <w:b w:val="false"/>
          <w:i w:val="false"/>
          <w:color w:val="000000"/>
          <w:sz w:val="28"/>
        </w:rPr>
        <w:t>
      6) міндеттер мақсатқа сәйкес;</w:t>
      </w:r>
    </w:p>
    <w:bookmarkEnd w:id="2978"/>
    <w:bookmarkStart w:name="z17050" w:id="2979"/>
    <w:p>
      <w:pPr>
        <w:spacing w:after="0"/>
        <w:ind w:left="0"/>
        <w:jc w:val="both"/>
      </w:pPr>
      <w:r>
        <w:rPr>
          <w:rFonts w:ascii="Times New Roman"/>
          <w:b w:val="false"/>
          <w:i w:val="false"/>
          <w:color w:val="000000"/>
          <w:sz w:val="28"/>
        </w:rPr>
        <w:t>
      7) мақсатқа жетуге көз жеткізу тәсілдерін ұсынды;</w:t>
      </w:r>
    </w:p>
    <w:bookmarkEnd w:id="2979"/>
    <w:bookmarkStart w:name="z17051" w:id="2980"/>
    <w:p>
      <w:pPr>
        <w:spacing w:after="0"/>
        <w:ind w:left="0"/>
        <w:jc w:val="both"/>
      </w:pPr>
      <w:r>
        <w:rPr>
          <w:rFonts w:ascii="Times New Roman"/>
          <w:b w:val="false"/>
          <w:i w:val="false"/>
          <w:color w:val="000000"/>
          <w:sz w:val="28"/>
        </w:rPr>
        <w:t>
      8) мәселелерді шешу тәсілдерін ұсынды;</w:t>
      </w:r>
    </w:p>
    <w:bookmarkEnd w:id="2980"/>
    <w:bookmarkStart w:name="z17052" w:id="2981"/>
    <w:p>
      <w:pPr>
        <w:spacing w:after="0"/>
        <w:ind w:left="0"/>
        <w:jc w:val="both"/>
      </w:pPr>
      <w:r>
        <w:rPr>
          <w:rFonts w:ascii="Times New Roman"/>
          <w:b w:val="false"/>
          <w:i w:val="false"/>
          <w:color w:val="000000"/>
          <w:sz w:val="28"/>
        </w:rPr>
        <w:t>
      9) стратегия ұсынды;</w:t>
      </w:r>
    </w:p>
    <w:bookmarkEnd w:id="2981"/>
    <w:bookmarkStart w:name="z17053" w:id="2982"/>
    <w:p>
      <w:pPr>
        <w:spacing w:after="0"/>
        <w:ind w:left="0"/>
        <w:jc w:val="both"/>
      </w:pPr>
      <w:r>
        <w:rPr>
          <w:rFonts w:ascii="Times New Roman"/>
          <w:b w:val="false"/>
          <w:i w:val="false"/>
          <w:color w:val="000000"/>
          <w:sz w:val="28"/>
        </w:rPr>
        <w:t>
      10) жобамен жұмыс істеу туралы айтып берді;</w:t>
      </w:r>
    </w:p>
    <w:bookmarkEnd w:id="2982"/>
    <w:bookmarkStart w:name="z17054" w:id="2983"/>
    <w:p>
      <w:pPr>
        <w:spacing w:after="0"/>
        <w:ind w:left="0"/>
        <w:jc w:val="both"/>
      </w:pPr>
      <w:r>
        <w:rPr>
          <w:rFonts w:ascii="Times New Roman"/>
          <w:b w:val="false"/>
          <w:i w:val="false"/>
          <w:color w:val="000000"/>
          <w:sz w:val="28"/>
        </w:rPr>
        <w:t>
      11) әрекет қадамдарының тәртібін анықтады;</w:t>
      </w:r>
    </w:p>
    <w:bookmarkEnd w:id="2983"/>
    <w:bookmarkStart w:name="z17055" w:id="2984"/>
    <w:p>
      <w:pPr>
        <w:spacing w:after="0"/>
        <w:ind w:left="0"/>
        <w:jc w:val="both"/>
      </w:pPr>
      <w:r>
        <w:rPr>
          <w:rFonts w:ascii="Times New Roman"/>
          <w:b w:val="false"/>
          <w:i w:val="false"/>
          <w:color w:val="000000"/>
          <w:sz w:val="28"/>
        </w:rPr>
        <w:t>
      12) қадамдарды ұсынды және кейбір ресурстарды көрсетті;</w:t>
      </w:r>
    </w:p>
    <w:bookmarkEnd w:id="2984"/>
    <w:bookmarkStart w:name="z17056" w:id="2985"/>
    <w:p>
      <w:pPr>
        <w:spacing w:after="0"/>
        <w:ind w:left="0"/>
        <w:jc w:val="both"/>
      </w:pPr>
      <w:r>
        <w:rPr>
          <w:rFonts w:ascii="Times New Roman"/>
          <w:b w:val="false"/>
          <w:i w:val="false"/>
          <w:color w:val="000000"/>
          <w:sz w:val="28"/>
        </w:rPr>
        <w:t>
      13) ресурстарды негіздеп берді;</w:t>
      </w:r>
    </w:p>
    <w:bookmarkEnd w:id="2985"/>
    <w:bookmarkStart w:name="z17057" w:id="2986"/>
    <w:p>
      <w:pPr>
        <w:spacing w:after="0"/>
        <w:ind w:left="0"/>
        <w:jc w:val="both"/>
      </w:pPr>
      <w:r>
        <w:rPr>
          <w:rFonts w:ascii="Times New Roman"/>
          <w:b w:val="false"/>
          <w:i w:val="false"/>
          <w:color w:val="000000"/>
          <w:sz w:val="28"/>
        </w:rPr>
        <w:t>
      14) ағымдағы бақылауды жоспарлады;</w:t>
      </w:r>
    </w:p>
    <w:bookmarkEnd w:id="2986"/>
    <w:bookmarkStart w:name="z17058" w:id="2987"/>
    <w:p>
      <w:pPr>
        <w:spacing w:after="0"/>
        <w:ind w:left="0"/>
        <w:jc w:val="both"/>
      </w:pPr>
      <w:r>
        <w:rPr>
          <w:rFonts w:ascii="Times New Roman"/>
          <w:b w:val="false"/>
          <w:i w:val="false"/>
          <w:color w:val="000000"/>
          <w:sz w:val="28"/>
        </w:rPr>
        <w:t>
      15) күтілетін нәтижемен өнімді салыстырды;</w:t>
      </w:r>
    </w:p>
    <w:bookmarkEnd w:id="2987"/>
    <w:bookmarkStart w:name="z17059" w:id="2988"/>
    <w:p>
      <w:pPr>
        <w:spacing w:after="0"/>
        <w:ind w:left="0"/>
        <w:jc w:val="both"/>
      </w:pPr>
      <w:r>
        <w:rPr>
          <w:rFonts w:ascii="Times New Roman"/>
          <w:b w:val="false"/>
          <w:i w:val="false"/>
          <w:color w:val="000000"/>
          <w:sz w:val="28"/>
        </w:rPr>
        <w:t>
      16) өнімнің ойдағымен сәйкестігі туралы қорытынды жасады;</w:t>
      </w:r>
    </w:p>
    <w:bookmarkEnd w:id="2988"/>
    <w:bookmarkStart w:name="z17060" w:id="2989"/>
    <w:p>
      <w:pPr>
        <w:spacing w:after="0"/>
        <w:ind w:left="0"/>
        <w:jc w:val="both"/>
      </w:pPr>
      <w:r>
        <w:rPr>
          <w:rFonts w:ascii="Times New Roman"/>
          <w:b w:val="false"/>
          <w:i w:val="false"/>
          <w:color w:val="000000"/>
          <w:sz w:val="28"/>
        </w:rPr>
        <w:t>
      17) өнімді бағалаудың критерийлерін ұсынды;</w:t>
      </w:r>
    </w:p>
    <w:bookmarkEnd w:id="2989"/>
    <w:bookmarkStart w:name="z17061" w:id="2990"/>
    <w:p>
      <w:pPr>
        <w:spacing w:after="0"/>
        <w:ind w:left="0"/>
        <w:jc w:val="both"/>
      </w:pPr>
      <w:r>
        <w:rPr>
          <w:rFonts w:ascii="Times New Roman"/>
          <w:b w:val="false"/>
          <w:i w:val="false"/>
          <w:color w:val="000000"/>
          <w:sz w:val="28"/>
        </w:rPr>
        <w:t>
      18) өнімнің критерийге сәйкестігін бағалады;</w:t>
      </w:r>
    </w:p>
    <w:bookmarkEnd w:id="2990"/>
    <w:bookmarkStart w:name="z17062" w:id="2991"/>
    <w:p>
      <w:pPr>
        <w:spacing w:after="0"/>
        <w:ind w:left="0"/>
        <w:jc w:val="both"/>
      </w:pPr>
      <w:r>
        <w:rPr>
          <w:rFonts w:ascii="Times New Roman"/>
          <w:b w:val="false"/>
          <w:i w:val="false"/>
          <w:color w:val="000000"/>
          <w:sz w:val="28"/>
        </w:rPr>
        <w:t>
      19) критерийлер жүйесін ұсынды;</w:t>
      </w:r>
    </w:p>
    <w:bookmarkEnd w:id="2991"/>
    <w:bookmarkStart w:name="z17063" w:id="2992"/>
    <w:p>
      <w:pPr>
        <w:spacing w:after="0"/>
        <w:ind w:left="0"/>
        <w:jc w:val="both"/>
      </w:pPr>
      <w:r>
        <w:rPr>
          <w:rFonts w:ascii="Times New Roman"/>
          <w:b w:val="false"/>
          <w:i w:val="false"/>
          <w:color w:val="000000"/>
          <w:sz w:val="28"/>
        </w:rPr>
        <w:t>
      20) алынған нәтижелер мәні;</w:t>
      </w:r>
    </w:p>
    <w:bookmarkEnd w:id="2992"/>
    <w:bookmarkStart w:name="z17064" w:id="2993"/>
    <w:p>
      <w:pPr>
        <w:spacing w:after="0"/>
        <w:ind w:left="0"/>
        <w:jc w:val="both"/>
      </w:pPr>
      <w:r>
        <w:rPr>
          <w:rFonts w:ascii="Times New Roman"/>
          <w:b w:val="false"/>
          <w:i w:val="false"/>
          <w:color w:val="000000"/>
          <w:sz w:val="28"/>
        </w:rPr>
        <w:t>
      21) күтілетін өнімді сипаттады;</w:t>
      </w:r>
    </w:p>
    <w:bookmarkEnd w:id="2993"/>
    <w:bookmarkStart w:name="z17065" w:id="2994"/>
    <w:p>
      <w:pPr>
        <w:spacing w:after="0"/>
        <w:ind w:left="0"/>
        <w:jc w:val="both"/>
      </w:pPr>
      <w:r>
        <w:rPr>
          <w:rFonts w:ascii="Times New Roman"/>
          <w:b w:val="false"/>
          <w:i w:val="false"/>
          <w:color w:val="000000"/>
          <w:sz w:val="28"/>
        </w:rPr>
        <w:t>
      22) өнімді қалай қолданатынын айтып берді;</w:t>
      </w:r>
    </w:p>
    <w:bookmarkEnd w:id="2994"/>
    <w:bookmarkStart w:name="z17066" w:id="2995"/>
    <w:p>
      <w:pPr>
        <w:spacing w:after="0"/>
        <w:ind w:left="0"/>
        <w:jc w:val="both"/>
      </w:pPr>
      <w:r>
        <w:rPr>
          <w:rFonts w:ascii="Times New Roman"/>
          <w:b w:val="false"/>
          <w:i w:val="false"/>
          <w:color w:val="000000"/>
          <w:sz w:val="28"/>
        </w:rPr>
        <w:t>
      23) өнімді тұтынушылар мен пайдалану аясын негіздеп берді;</w:t>
      </w:r>
    </w:p>
    <w:bookmarkEnd w:id="2995"/>
    <w:bookmarkStart w:name="z17067" w:id="2996"/>
    <w:p>
      <w:pPr>
        <w:spacing w:after="0"/>
        <w:ind w:left="0"/>
        <w:jc w:val="both"/>
      </w:pPr>
      <w:r>
        <w:rPr>
          <w:rFonts w:ascii="Times New Roman"/>
          <w:b w:val="false"/>
          <w:i w:val="false"/>
          <w:color w:val="000000"/>
          <w:sz w:val="28"/>
        </w:rPr>
        <w:t>
      24) өнімді пайдалану бойынша пікір білдірді;</w:t>
      </w:r>
    </w:p>
    <w:bookmarkEnd w:id="2996"/>
    <w:bookmarkStart w:name="z17068" w:id="2997"/>
    <w:p>
      <w:pPr>
        <w:spacing w:after="0"/>
        <w:ind w:left="0"/>
        <w:jc w:val="both"/>
      </w:pPr>
      <w:r>
        <w:rPr>
          <w:rFonts w:ascii="Times New Roman"/>
          <w:b w:val="false"/>
          <w:i w:val="false"/>
          <w:color w:val="000000"/>
          <w:sz w:val="28"/>
        </w:rPr>
        <w:t>
      25) алға жылжуды жоспарлады немесе қолдану шекарасын көрсетті.</w:t>
      </w:r>
    </w:p>
    <w:bookmarkEnd w:id="2997"/>
    <w:bookmarkStart w:name="z17069" w:id="2998"/>
    <w:p>
      <w:pPr>
        <w:spacing w:after="0"/>
        <w:ind w:left="0"/>
        <w:jc w:val="both"/>
      </w:pPr>
      <w:r>
        <w:rPr>
          <w:rFonts w:ascii="Times New Roman"/>
          <w:b w:val="false"/>
          <w:i w:val="false"/>
          <w:color w:val="000000"/>
          <w:sz w:val="28"/>
        </w:rPr>
        <w:t>
      23. Тыңдаушылардың жоба жұмыстарын орындауы бойынша білімдерін бағалау балдарды бесбалдық жүйеге төмендегідей аудару арқылы жүзеге асырылады:</w:t>
      </w:r>
    </w:p>
    <w:bookmarkEnd w:id="2998"/>
    <w:bookmarkStart w:name="z17070" w:id="2999"/>
    <w:p>
      <w:pPr>
        <w:spacing w:after="0"/>
        <w:ind w:left="0"/>
        <w:jc w:val="both"/>
      </w:pPr>
      <w:r>
        <w:rPr>
          <w:rFonts w:ascii="Times New Roman"/>
          <w:b w:val="false"/>
          <w:i w:val="false"/>
          <w:color w:val="000000"/>
          <w:sz w:val="28"/>
        </w:rPr>
        <w:t>
      1) "Өте жақсы": 47-50 балл, (85-100%);</w:t>
      </w:r>
    </w:p>
    <w:bookmarkEnd w:id="2999"/>
    <w:bookmarkStart w:name="z17071" w:id="3000"/>
    <w:p>
      <w:pPr>
        <w:spacing w:after="0"/>
        <w:ind w:left="0"/>
        <w:jc w:val="both"/>
      </w:pPr>
      <w:r>
        <w:rPr>
          <w:rFonts w:ascii="Times New Roman"/>
          <w:b w:val="false"/>
          <w:i w:val="false"/>
          <w:color w:val="000000"/>
          <w:sz w:val="28"/>
        </w:rPr>
        <w:t>
      2) "Жақсы": 36-47 балл, (75-84%);</w:t>
      </w:r>
    </w:p>
    <w:bookmarkEnd w:id="3000"/>
    <w:bookmarkStart w:name="z17072" w:id="3001"/>
    <w:p>
      <w:pPr>
        <w:spacing w:after="0"/>
        <w:ind w:left="0"/>
        <w:jc w:val="both"/>
      </w:pPr>
      <w:r>
        <w:rPr>
          <w:rFonts w:ascii="Times New Roman"/>
          <w:b w:val="false"/>
          <w:i w:val="false"/>
          <w:color w:val="000000"/>
          <w:sz w:val="28"/>
        </w:rPr>
        <w:t>
      3) "Қанағаттанарлық": 25-36 балл, (50-74%).</w:t>
      </w:r>
    </w:p>
    <w:bookmarkEnd w:id="3001"/>
    <w:bookmarkStart w:name="z17073" w:id="3002"/>
    <w:p>
      <w:pPr>
        <w:spacing w:after="0"/>
        <w:ind w:left="0"/>
        <w:jc w:val="both"/>
      </w:pPr>
      <w:r>
        <w:rPr>
          <w:rFonts w:ascii="Times New Roman"/>
          <w:b w:val="false"/>
          <w:i w:val="false"/>
          <w:color w:val="000000"/>
          <w:sz w:val="28"/>
        </w:rPr>
        <w:t>
      24. Курс тыңдаушылары шағын-сабақты (шағын-шараны) презентациялау кезінде сабақтың, шараның түрлі кезеңдерін жоспарлау және білім мазмұнын жаңартуды есепке алып оқыту бойынша үзінді көрсетеді.</w:t>
      </w:r>
    </w:p>
    <w:bookmarkEnd w:id="3002"/>
    <w:bookmarkStart w:name="z17074" w:id="3003"/>
    <w:p>
      <w:pPr>
        <w:spacing w:after="0"/>
        <w:ind w:left="0"/>
        <w:jc w:val="both"/>
      </w:pPr>
      <w:r>
        <w:rPr>
          <w:rFonts w:ascii="Times New Roman"/>
          <w:b w:val="false"/>
          <w:i w:val="false"/>
          <w:color w:val="000000"/>
          <w:sz w:val="28"/>
        </w:rPr>
        <w:t>
      25. Курс тыңдаушылары шағын-сабақтарды, шағын-іс-шараны презентациялауы үшін келесідей критерийлер анықталған:</w:t>
      </w:r>
    </w:p>
    <w:bookmarkEnd w:id="3003"/>
    <w:bookmarkStart w:name="z17075" w:id="3004"/>
    <w:p>
      <w:pPr>
        <w:spacing w:after="0"/>
        <w:ind w:left="0"/>
        <w:jc w:val="both"/>
      </w:pPr>
      <w:r>
        <w:rPr>
          <w:rFonts w:ascii="Times New Roman"/>
          <w:b w:val="false"/>
          <w:i w:val="false"/>
          <w:color w:val="000000"/>
          <w:sz w:val="28"/>
        </w:rPr>
        <w:t>
      1) дағдылардың қалыптасу деңгейі – 0 балл, осы сабақта қолдануға келмейді;</w:t>
      </w:r>
    </w:p>
    <w:bookmarkEnd w:id="3004"/>
    <w:bookmarkStart w:name="z17076" w:id="3005"/>
    <w:p>
      <w:pPr>
        <w:spacing w:after="0"/>
        <w:ind w:left="0"/>
        <w:jc w:val="both"/>
      </w:pPr>
      <w:r>
        <w:rPr>
          <w:rFonts w:ascii="Times New Roman"/>
          <w:b w:val="false"/>
          <w:i w:val="false"/>
          <w:color w:val="000000"/>
          <w:sz w:val="28"/>
        </w:rPr>
        <w:t>
      2) 1 балл – дағдыланған;</w:t>
      </w:r>
    </w:p>
    <w:bookmarkEnd w:id="3005"/>
    <w:bookmarkStart w:name="z17077" w:id="3006"/>
    <w:p>
      <w:pPr>
        <w:spacing w:after="0"/>
        <w:ind w:left="0"/>
        <w:jc w:val="both"/>
      </w:pPr>
      <w:r>
        <w:rPr>
          <w:rFonts w:ascii="Times New Roman"/>
          <w:b w:val="false"/>
          <w:i w:val="false"/>
          <w:color w:val="000000"/>
          <w:sz w:val="28"/>
        </w:rPr>
        <w:t>
      3) 2 балл – дағды даму барысында;</w:t>
      </w:r>
    </w:p>
    <w:bookmarkEnd w:id="3006"/>
    <w:bookmarkStart w:name="z17078" w:id="3007"/>
    <w:p>
      <w:pPr>
        <w:spacing w:after="0"/>
        <w:ind w:left="0"/>
        <w:jc w:val="both"/>
      </w:pPr>
      <w:r>
        <w:rPr>
          <w:rFonts w:ascii="Times New Roman"/>
          <w:b w:val="false"/>
          <w:i w:val="false"/>
          <w:color w:val="000000"/>
          <w:sz w:val="28"/>
        </w:rPr>
        <w:t>
      4) 3 балл – дағды қалыптасқан</w:t>
      </w:r>
    </w:p>
    <w:bookmarkEnd w:id="3007"/>
    <w:bookmarkStart w:name="z17079" w:id="3008"/>
    <w:p>
      <w:pPr>
        <w:spacing w:after="0"/>
        <w:ind w:left="0"/>
        <w:jc w:val="both"/>
      </w:pPr>
      <w:r>
        <w:rPr>
          <w:rFonts w:ascii="Times New Roman"/>
          <w:b w:val="false"/>
          <w:i w:val="false"/>
          <w:color w:val="000000"/>
          <w:sz w:val="28"/>
        </w:rPr>
        <w:t>
      26. Шағын сабақты, шағын іс-шараны презентациялау кезінде білімді меңгеру деңгейін бағалауға төмендегі өлшемдер алынған:</w:t>
      </w:r>
    </w:p>
    <w:bookmarkEnd w:id="3008"/>
    <w:bookmarkStart w:name="z17080" w:id="3009"/>
    <w:p>
      <w:pPr>
        <w:spacing w:after="0"/>
        <w:ind w:left="0"/>
        <w:jc w:val="both"/>
      </w:pPr>
      <w:r>
        <w:rPr>
          <w:rFonts w:ascii="Times New Roman"/>
          <w:b w:val="false"/>
          <w:i w:val="false"/>
          <w:color w:val="000000"/>
          <w:sz w:val="28"/>
        </w:rPr>
        <w:t>
      1) ақпаратты түсінікті жеткізуі;</w:t>
      </w:r>
    </w:p>
    <w:bookmarkEnd w:id="3009"/>
    <w:bookmarkStart w:name="z17081" w:id="3010"/>
    <w:p>
      <w:pPr>
        <w:spacing w:after="0"/>
        <w:ind w:left="0"/>
        <w:jc w:val="both"/>
      </w:pPr>
      <w:r>
        <w:rPr>
          <w:rFonts w:ascii="Times New Roman"/>
          <w:b w:val="false"/>
          <w:i w:val="false"/>
          <w:color w:val="000000"/>
          <w:sz w:val="28"/>
        </w:rPr>
        <w:t>
      2) нұсқауды анық және дәл беруі;</w:t>
      </w:r>
    </w:p>
    <w:bookmarkEnd w:id="3010"/>
    <w:bookmarkStart w:name="z17082" w:id="3011"/>
    <w:p>
      <w:pPr>
        <w:spacing w:after="0"/>
        <w:ind w:left="0"/>
        <w:jc w:val="both"/>
      </w:pPr>
      <w:r>
        <w:rPr>
          <w:rFonts w:ascii="Times New Roman"/>
          <w:b w:val="false"/>
          <w:i w:val="false"/>
          <w:color w:val="000000"/>
          <w:sz w:val="28"/>
        </w:rPr>
        <w:t>
      3) қатысушылардың түсінгендерін анықтай алуы;</w:t>
      </w:r>
    </w:p>
    <w:bookmarkEnd w:id="3011"/>
    <w:bookmarkStart w:name="z17083" w:id="3012"/>
    <w:p>
      <w:pPr>
        <w:spacing w:after="0"/>
        <w:ind w:left="0"/>
        <w:jc w:val="both"/>
      </w:pPr>
      <w:r>
        <w:rPr>
          <w:rFonts w:ascii="Times New Roman"/>
          <w:b w:val="false"/>
          <w:i w:val="false"/>
          <w:color w:val="000000"/>
          <w:sz w:val="28"/>
        </w:rPr>
        <w:t>
      4) аудиторияның қызығушылығын тұрақты ұстауы;</w:t>
      </w:r>
    </w:p>
    <w:bookmarkEnd w:id="3012"/>
    <w:bookmarkStart w:name="z17084" w:id="3013"/>
    <w:p>
      <w:pPr>
        <w:spacing w:after="0"/>
        <w:ind w:left="0"/>
        <w:jc w:val="both"/>
      </w:pPr>
      <w:r>
        <w:rPr>
          <w:rFonts w:ascii="Times New Roman"/>
          <w:b w:val="false"/>
          <w:i w:val="false"/>
          <w:color w:val="000000"/>
          <w:sz w:val="28"/>
        </w:rPr>
        <w:t>
      5) ұйымдастырылған шараның уақытын тиімді басқара алуы;</w:t>
      </w:r>
    </w:p>
    <w:bookmarkEnd w:id="3013"/>
    <w:bookmarkStart w:name="z17085" w:id="3014"/>
    <w:p>
      <w:pPr>
        <w:spacing w:after="0"/>
        <w:ind w:left="0"/>
        <w:jc w:val="both"/>
      </w:pPr>
      <w:r>
        <w:rPr>
          <w:rFonts w:ascii="Times New Roman"/>
          <w:b w:val="false"/>
          <w:i w:val="false"/>
          <w:color w:val="000000"/>
          <w:sz w:val="28"/>
        </w:rPr>
        <w:t>
      6) кері байланыстың нәтижелігі;</w:t>
      </w:r>
    </w:p>
    <w:bookmarkEnd w:id="3014"/>
    <w:bookmarkStart w:name="z17086" w:id="3015"/>
    <w:p>
      <w:pPr>
        <w:spacing w:after="0"/>
        <w:ind w:left="0"/>
        <w:jc w:val="both"/>
      </w:pPr>
      <w:r>
        <w:rPr>
          <w:rFonts w:ascii="Times New Roman"/>
          <w:b w:val="false"/>
          <w:i w:val="false"/>
          <w:color w:val="000000"/>
          <w:sz w:val="28"/>
        </w:rPr>
        <w:t>
      7) өзара сыйластық, ынтымақтастық және қолдау климатын жасауы;</w:t>
      </w:r>
    </w:p>
    <w:bookmarkEnd w:id="3015"/>
    <w:bookmarkStart w:name="z17087" w:id="3016"/>
    <w:p>
      <w:pPr>
        <w:spacing w:after="0"/>
        <w:ind w:left="0"/>
        <w:jc w:val="both"/>
      </w:pPr>
      <w:r>
        <w:rPr>
          <w:rFonts w:ascii="Times New Roman"/>
          <w:b w:val="false"/>
          <w:i w:val="false"/>
          <w:color w:val="000000"/>
          <w:sz w:val="28"/>
        </w:rPr>
        <w:t>
      8) шараның мақсатын қоюы және күтілетін нәтижені белгілеуі;</w:t>
      </w:r>
    </w:p>
    <w:bookmarkEnd w:id="3016"/>
    <w:bookmarkStart w:name="z17088" w:id="3017"/>
    <w:p>
      <w:pPr>
        <w:spacing w:after="0"/>
        <w:ind w:left="0"/>
        <w:jc w:val="both"/>
      </w:pPr>
      <w:r>
        <w:rPr>
          <w:rFonts w:ascii="Times New Roman"/>
          <w:b w:val="false"/>
          <w:i w:val="false"/>
          <w:color w:val="000000"/>
          <w:sz w:val="28"/>
        </w:rPr>
        <w:t>
      9) шараны ұйымдастыруда белсенді стратегиялары мен жаттығуларын ретімен және нәтижелі қолдануы;</w:t>
      </w:r>
    </w:p>
    <w:bookmarkEnd w:id="3017"/>
    <w:bookmarkStart w:name="z17089" w:id="3018"/>
    <w:p>
      <w:pPr>
        <w:spacing w:after="0"/>
        <w:ind w:left="0"/>
        <w:jc w:val="both"/>
      </w:pPr>
      <w:r>
        <w:rPr>
          <w:rFonts w:ascii="Times New Roman"/>
          <w:b w:val="false"/>
          <w:i w:val="false"/>
          <w:color w:val="000000"/>
          <w:sz w:val="28"/>
        </w:rPr>
        <w:t>
      10) қатысушылардың сұрақтарына жауап беруі, мәселелер мен келіспеушіліктердің шешімін табуы;</w:t>
      </w:r>
    </w:p>
    <w:bookmarkEnd w:id="3018"/>
    <w:bookmarkStart w:name="z17090" w:id="3019"/>
    <w:p>
      <w:pPr>
        <w:spacing w:after="0"/>
        <w:ind w:left="0"/>
        <w:jc w:val="both"/>
      </w:pPr>
      <w:r>
        <w:rPr>
          <w:rFonts w:ascii="Times New Roman"/>
          <w:b w:val="false"/>
          <w:i w:val="false"/>
          <w:color w:val="000000"/>
          <w:sz w:val="28"/>
        </w:rPr>
        <w:t>
      11) ашық сұрақтарды қолдануы;</w:t>
      </w:r>
    </w:p>
    <w:bookmarkEnd w:id="3019"/>
    <w:bookmarkStart w:name="z17091" w:id="3020"/>
    <w:p>
      <w:pPr>
        <w:spacing w:after="0"/>
        <w:ind w:left="0"/>
        <w:jc w:val="both"/>
      </w:pPr>
      <w:r>
        <w:rPr>
          <w:rFonts w:ascii="Times New Roman"/>
          <w:b w:val="false"/>
          <w:i w:val="false"/>
          <w:color w:val="000000"/>
          <w:sz w:val="28"/>
        </w:rPr>
        <w:t>
      12) талқылауды/тапсырмаларды орындауды нәтижелі аяқтауы және оқытудың кезеңдері арасында байланыс орнатуы;</w:t>
      </w:r>
    </w:p>
    <w:bookmarkEnd w:id="3020"/>
    <w:bookmarkStart w:name="z17092" w:id="3021"/>
    <w:p>
      <w:pPr>
        <w:spacing w:after="0"/>
        <w:ind w:left="0"/>
        <w:jc w:val="both"/>
      </w:pPr>
      <w:r>
        <w:rPr>
          <w:rFonts w:ascii="Times New Roman"/>
          <w:b w:val="false"/>
          <w:i w:val="false"/>
          <w:color w:val="000000"/>
          <w:sz w:val="28"/>
        </w:rPr>
        <w:t>
      13) ойлануға және өзін-өзі бағалауға жеткілікті уақыт береді.</w:t>
      </w:r>
    </w:p>
    <w:bookmarkEnd w:id="3021"/>
    <w:bookmarkStart w:name="z17093" w:id="3022"/>
    <w:p>
      <w:pPr>
        <w:spacing w:after="0"/>
        <w:ind w:left="0"/>
        <w:jc w:val="both"/>
      </w:pPr>
      <w:r>
        <w:rPr>
          <w:rFonts w:ascii="Times New Roman"/>
          <w:b w:val="false"/>
          <w:i w:val="false"/>
          <w:color w:val="000000"/>
          <w:sz w:val="28"/>
        </w:rPr>
        <w:t>
      27. Тыңдаушылардың шағын сабақтарды (шағын іс-шараны) презентациялауы бойынша білімдерін бағалау, балдарды бесбалдық жүйеге төмендегідей аудару арқылы жүзеге асырылады:</w:t>
      </w:r>
    </w:p>
    <w:bookmarkEnd w:id="3022"/>
    <w:bookmarkStart w:name="z17094" w:id="3023"/>
    <w:p>
      <w:pPr>
        <w:spacing w:after="0"/>
        <w:ind w:left="0"/>
        <w:jc w:val="both"/>
      </w:pPr>
      <w:r>
        <w:rPr>
          <w:rFonts w:ascii="Times New Roman"/>
          <w:b w:val="false"/>
          <w:i w:val="false"/>
          <w:color w:val="000000"/>
          <w:sz w:val="28"/>
        </w:rPr>
        <w:t>
      1) "Өте жақсы": 35 – 39 балл (85-100%);</w:t>
      </w:r>
    </w:p>
    <w:bookmarkEnd w:id="3023"/>
    <w:bookmarkStart w:name="z17095" w:id="3024"/>
    <w:p>
      <w:pPr>
        <w:spacing w:after="0"/>
        <w:ind w:left="0"/>
        <w:jc w:val="both"/>
      </w:pPr>
      <w:r>
        <w:rPr>
          <w:rFonts w:ascii="Times New Roman"/>
          <w:b w:val="false"/>
          <w:i w:val="false"/>
          <w:color w:val="000000"/>
          <w:sz w:val="28"/>
        </w:rPr>
        <w:t>
      2) "Жақсы": 29 – 34 балл (75-84%);</w:t>
      </w:r>
    </w:p>
    <w:bookmarkEnd w:id="3024"/>
    <w:bookmarkStart w:name="z17096" w:id="3025"/>
    <w:p>
      <w:pPr>
        <w:spacing w:after="0"/>
        <w:ind w:left="0"/>
        <w:jc w:val="both"/>
      </w:pPr>
      <w:r>
        <w:rPr>
          <w:rFonts w:ascii="Times New Roman"/>
          <w:b w:val="false"/>
          <w:i w:val="false"/>
          <w:color w:val="000000"/>
          <w:sz w:val="28"/>
        </w:rPr>
        <w:t>
      3) "Қанағаттанарлық": 20 – 28 балл (50-74%).</w:t>
      </w:r>
    </w:p>
    <w:bookmarkEnd w:id="30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курстарының "Жаратылыстану -</w:t>
            </w:r>
            <w:r>
              <w:br/>
            </w:r>
            <w:r>
              <w:rPr>
                <w:rFonts w:ascii="Times New Roman"/>
                <w:b w:val="false"/>
                <w:i w:val="false"/>
                <w:color w:val="000000"/>
                <w:sz w:val="20"/>
              </w:rPr>
              <w:t xml:space="preserve">математика пәндері </w:t>
            </w:r>
            <w:r>
              <w:br/>
            </w:r>
            <w:r>
              <w:rPr>
                <w:rFonts w:ascii="Times New Roman"/>
                <w:b w:val="false"/>
                <w:i w:val="false"/>
                <w:color w:val="000000"/>
                <w:sz w:val="20"/>
              </w:rPr>
              <w:t xml:space="preserve">оқытушысының нәтижеге </w:t>
            </w:r>
            <w:r>
              <w:br/>
            </w:r>
            <w:r>
              <w:rPr>
                <w:rFonts w:ascii="Times New Roman"/>
                <w:b w:val="false"/>
                <w:i w:val="false"/>
                <w:color w:val="000000"/>
                <w:sz w:val="20"/>
              </w:rPr>
              <w:t xml:space="preserve">бағытталған білім беру моделі </w:t>
            </w:r>
            <w:r>
              <w:br/>
            </w:r>
            <w:r>
              <w:rPr>
                <w:rFonts w:ascii="Times New Roman"/>
                <w:b w:val="false"/>
                <w:i w:val="false"/>
                <w:color w:val="000000"/>
                <w:sz w:val="20"/>
              </w:rPr>
              <w:t xml:space="preserve">жағдайындағы кәсіби-тұлғалық </w:t>
            </w:r>
            <w:r>
              <w:br/>
            </w:r>
            <w:r>
              <w:rPr>
                <w:rFonts w:ascii="Times New Roman"/>
                <w:b w:val="false"/>
                <w:i w:val="false"/>
                <w:color w:val="000000"/>
                <w:sz w:val="20"/>
              </w:rPr>
              <w:t xml:space="preserve">дайындығы"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1 - қосымша</w:t>
            </w:r>
          </w:p>
        </w:tc>
      </w:tr>
    </w:tbl>
    <w:bookmarkStart w:name="z17098" w:id="3026"/>
    <w:p>
      <w:pPr>
        <w:spacing w:after="0"/>
        <w:ind w:left="0"/>
        <w:jc w:val="left"/>
      </w:pPr>
      <w:r>
        <w:rPr>
          <w:rFonts w:ascii="Times New Roman"/>
          <w:b/>
          <w:i w:val="false"/>
          <w:color w:val="000000"/>
        </w:rPr>
        <w:t xml:space="preserve"> Курстың оқу-тақырыптық жоспары 36 сағат</w:t>
      </w:r>
    </w:p>
    <w:bookmarkEnd w:id="30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6502"/>
        <w:gridCol w:w="948"/>
        <w:gridCol w:w="611"/>
        <w:gridCol w:w="948"/>
        <w:gridCol w:w="611"/>
        <w:gridCol w:w="611"/>
        <w:gridCol w:w="612"/>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9" w:id="30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27"/>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сағаты</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8" w:id="30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28"/>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7" w:id="302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029"/>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техникалық және кәсіптік білім беру жүйесіндегі мемлекеттік саясаттың негізгі бағыттары мен қағидаттары. ТжКБ білім беретін педагогтер қызметін реттейтін нормативтік-құқықтық актілер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6" w:id="303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30"/>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5" w:id="303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031"/>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психологиялық-педагогикалық сүйемелдеу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4" w:id="303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032"/>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пәндері білім беру ортасының психологиялық қауіпсіздігі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3" w:id="303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033"/>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пәндері білім беру ортасының психологиялық қауіпсіздігін жобалау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2" w:id="303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034"/>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берудің психологиялық-педагогикалық негіздері. "Өзін-өзі тану" пәнінің жаратылыстану-математикалық білім беру мазмұнымен кіріктіру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1" w:id="303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35"/>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0" w:id="3036"/>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036"/>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математикалық білім беруді нормативтік және оқу-әдістемелік қамтамасыз ету (МЖМББС білім алушылардың дайындық деңгейінің талаптары, типтік оқу бағдарламалар, оқу-әдістемелік кешендер)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9" w:id="303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037"/>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оқу мен оқыту, құзырлы оқытушы жөнінде заманауи түсініктер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98" w:id="3038"/>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038"/>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 сабақтарында оқу мақсатын қоюдың тәсілдемесі. SMART ("СМАРТ") ережесі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7" w:id="3039"/>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039"/>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 сабақтарында білім алушының метатанымдық қабілеттерін дамыту өмір бой үздіксіз оқу жағдайы ретінде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6" w:id="3040"/>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040"/>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 сабақтарында проблемаларды коллаборативті шешуге білім алушыларды тарту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5" w:id="3041"/>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3041"/>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сабақтарында Б.Блум таксономиясы сыни тұрғыдан ойлауды жүзеге асырудың әдіснамалық негізі ретінде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4" w:id="3042"/>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3042"/>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алушыларының функционалдық сауаттылығын дамыту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3" w:id="3043"/>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3043"/>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тиімді педагогикалық технологиялары, техникалары мен тәсілдері: Ж.А.Қараевтың деңгейлі саралау оқыту технологиясы оқыту сапасын арттыру құралы ретінде; М.М.Жанпейісованың интенрбелсендік модулдік технологиясы; жаратылыстану-математикалық пәндер сабағында мәселеге бағдарланған оқыту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2" w:id="3044"/>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3044"/>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3" w:id="3045"/>
          <w:p>
            <w:pPr>
              <w:spacing w:after="20"/>
              <w:ind w:left="20"/>
              <w:jc w:val="both"/>
            </w:pPr>
            <w:r>
              <w:rPr>
                <w:rFonts w:ascii="Times New Roman"/>
                <w:b w:val="false"/>
                <w:i w:val="false"/>
                <w:color w:val="000000"/>
                <w:sz w:val="20"/>
              </w:rPr>
              <w:t>
ТжКБ ұйымдарында жаратылыстану-математикалық пәндер сабағында оқу жетістіктерін критериалды бағалау тәсілдері</w:t>
            </w:r>
            <w:r>
              <w:br/>
            </w:r>
            <w:r>
              <w:rPr>
                <w:rFonts w:ascii="Times New Roman"/>
                <w:b w:val="false"/>
                <w:i w:val="false"/>
                <w:color w:val="000000"/>
                <w:sz w:val="20"/>
              </w:rPr>
              <w:t>
Жаратылыстану-математикалық пәндер сабағында формативті бағалау білім алушыларды өз оқуын жақсарту құралы ретінде. Суммативті бағалау</w:t>
            </w:r>
          </w:p>
          <w:bookmarkEnd w:id="3045"/>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2" w:id="3046"/>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3046"/>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ұзақ мерзімді, орта мерзімді, қысқа мерзімді жоспарлау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1" w:id="3047"/>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3047"/>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 бойынша өндірістік мазмұнда берілген есептерді шығару әдістемесі және білім мазмұнын іріктеу жолдары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0" w:id="3048"/>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3048"/>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тәжірибелері оқытушының кәсіби дамуының негізі ретінде, зерттеу сабағы: жоспарлау, бақылау, талқылау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9" w:id="3049"/>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3049"/>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диагностикасы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8" w:id="3050"/>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3050"/>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7" w:id="305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51"/>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6" w:id="305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3052"/>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процессінде ақпараттық-коммуникациялық технологиялардың рөлі мен мүмкіндіктері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5" w:id="3053"/>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3053"/>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Цифрлік білім беру ресурстары, пәндер бойынша стандарттық бағдарламалық қамтамасыз ету арқылы білім беру контентін жобалау технологиясы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34" w:id="305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3054"/>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педагогикалық қоғамдастықтары мен білім беру порталдарымен жұмыс жасау негіздері, Интернет желідегі ашық білім беру ресурстары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43" w:id="3055"/>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3055"/>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жобалау технологиясы: жіктелуі, жобалау іс-әрекетінің кезеңдері, сабақтарда жоба әдісін қолдану, оқу жобасы оқытушының кәсіби даму құралы ретінде, курс бойынша жобаның құрылымдық компоненттерін жобалау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2" w:id="3056"/>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056"/>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жобасы жаратылыстану-математикалық пәндері оқытушысының кәсіби даму құралы ретінде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1" w:id="3057"/>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3057"/>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жобаның құрылымдық компоненттерін жобалау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0" w:id="305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058"/>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9" w:id="3059"/>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3059"/>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0" w:id="3060"/>
          <w:p>
            <w:pPr>
              <w:spacing w:after="20"/>
              <w:ind w:left="20"/>
              <w:jc w:val="both"/>
            </w:pPr>
            <w:r>
              <w:rPr>
                <w:rFonts w:ascii="Times New Roman"/>
                <w:b w:val="false"/>
                <w:i w:val="false"/>
                <w:color w:val="000000"/>
                <w:sz w:val="20"/>
              </w:rPr>
              <w:t>
Таңдау курстары:</w:t>
            </w:r>
            <w:r>
              <w:br/>
            </w:r>
            <w:r>
              <w:rPr>
                <w:rFonts w:ascii="Times New Roman"/>
                <w:b w:val="false"/>
                <w:i w:val="false"/>
                <w:color w:val="000000"/>
                <w:sz w:val="20"/>
              </w:rPr>
              <w:t>
</w:t>
            </w:r>
            <w:r>
              <w:rPr>
                <w:rFonts w:ascii="Times New Roman"/>
                <w:b w:val="false"/>
                <w:i w:val="false"/>
                <w:color w:val="000000"/>
                <w:sz w:val="20"/>
              </w:rPr>
              <w:t>ТжКБ ұйымдарында білім алушылардың жобалық іс-әрекетті (оқу жобасы портфолиосын әзірлеу).</w:t>
            </w:r>
            <w:r>
              <w:br/>
            </w:r>
            <w:r>
              <w:rPr>
                <w:rFonts w:ascii="Times New Roman"/>
                <w:b w:val="false"/>
                <w:i w:val="false"/>
                <w:color w:val="000000"/>
                <w:sz w:val="20"/>
              </w:rPr>
              <w:t>
</w:t>
            </w:r>
            <w:r>
              <w:rPr>
                <w:rFonts w:ascii="Times New Roman"/>
                <w:b w:val="false"/>
                <w:i w:val="false"/>
                <w:color w:val="000000"/>
                <w:sz w:val="20"/>
              </w:rPr>
              <w:t>Кейс-стади" әдісі арқылы тәжірибелік өмірлік жағдаяттарда математикалық білімді пайдалану бойынша білім алушылардың дағдыларын дамыту. Оқытудағы ынтымақтастық арқылы оқу процесін жобалау.</w:t>
            </w:r>
            <w:r>
              <w:br/>
            </w:r>
            <w:r>
              <w:rPr>
                <w:rFonts w:ascii="Times New Roman"/>
                <w:b w:val="false"/>
                <w:i w:val="false"/>
                <w:color w:val="000000"/>
                <w:sz w:val="20"/>
              </w:rPr>
              <w:t>
Вариативті компонент бағдарламаларын әзірлеу білім алушылардың кәсіби бағдарлану құралы ретінде</w:t>
            </w:r>
          </w:p>
          <w:bookmarkEnd w:id="3060"/>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1" w:id="306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061"/>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2" w:id="3062"/>
          <w:p>
            <w:pPr>
              <w:spacing w:after="20"/>
              <w:ind w:left="20"/>
              <w:jc w:val="both"/>
            </w:pPr>
            <w:r>
              <w:rPr>
                <w:rFonts w:ascii="Times New Roman"/>
                <w:b w:val="false"/>
                <w:i w:val="false"/>
                <w:color w:val="000000"/>
                <w:sz w:val="20"/>
              </w:rPr>
              <w:t>
Шеберлік сағаты:</w:t>
            </w:r>
            <w:r>
              <w:br/>
            </w:r>
            <w:r>
              <w:rPr>
                <w:rFonts w:ascii="Times New Roman"/>
                <w:b w:val="false"/>
                <w:i w:val="false"/>
                <w:color w:val="000000"/>
                <w:sz w:val="20"/>
              </w:rPr>
              <w:t>
Заманауи сабақ. Білім алушылардың функционалдық сауаттылығын дамыту (оқытушының жұмыс тәжірибесінен) жаратылыстану-математикалық сабақтарында дарынды білім алушылармен жұмыc. Білім алушыларды оқу жетістіктерін сыртқы бағалауға дайындау</w:t>
            </w:r>
          </w:p>
          <w:bookmarkEnd w:id="3062"/>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7410" w:id="3063"/>
    <w:p>
      <w:pPr>
        <w:spacing w:after="0"/>
        <w:ind w:left="0"/>
        <w:jc w:val="both"/>
      </w:pPr>
      <w:r>
        <w:rPr>
          <w:rFonts w:ascii="Times New Roman"/>
          <w:b w:val="false"/>
          <w:i w:val="false"/>
          <w:color w:val="000000"/>
          <w:sz w:val="28"/>
        </w:rPr>
        <w:t>
      кестенің жалғысы</w:t>
      </w:r>
    </w:p>
    <w:bookmarkEnd w:id="3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670"/>
        <w:gridCol w:w="1205"/>
        <w:gridCol w:w="1822"/>
        <w:gridCol w:w="1670"/>
        <w:gridCol w:w="1670"/>
        <w:gridCol w:w="2593"/>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1" w:id="3064"/>
          <w:p>
            <w:pPr>
              <w:spacing w:after="20"/>
              <w:ind w:left="20"/>
              <w:jc w:val="both"/>
            </w:pPr>
            <w:r>
              <w:rPr>
                <w:rFonts w:ascii="Times New Roman"/>
                <w:b w:val="false"/>
                <w:i w:val="false"/>
                <w:color w:val="000000"/>
                <w:sz w:val="20"/>
              </w:rPr>
              <w:t>
</w:t>
            </w:r>
            <w:r>
              <w:rPr>
                <w:rFonts w:ascii="Times New Roman"/>
                <w:b w:val="false"/>
                <w:i w:val="false"/>
                <w:color w:val="000000"/>
                <w:sz w:val="20"/>
              </w:rPr>
              <w:t>Көшпелі тәжірибелік сабақ</w:t>
            </w:r>
          </w:p>
          <w:bookmarkEnd w:id="3064"/>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 презентациясы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5" w:id="3065"/>
          <w:p>
            <w:pPr>
              <w:spacing w:after="20"/>
              <w:ind w:left="20"/>
              <w:jc w:val="both"/>
            </w:pPr>
            <w:r>
              <w:rPr>
                <w:rFonts w:ascii="Times New Roman"/>
                <w:b w:val="false"/>
                <w:i w:val="false"/>
                <w:color w:val="000000"/>
                <w:sz w:val="20"/>
              </w:rPr>
              <w:t>
Жобаларды</w:t>
            </w:r>
            <w:r>
              <w:br/>
            </w:r>
            <w:r>
              <w:rPr>
                <w:rFonts w:ascii="Times New Roman"/>
                <w:b w:val="false"/>
                <w:i w:val="false"/>
                <w:color w:val="000000"/>
                <w:sz w:val="20"/>
              </w:rPr>
              <w:t>
қорғау</w:t>
            </w:r>
          </w:p>
          <w:bookmarkEnd w:id="3065"/>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курстарының "Жаратылыстану -</w:t>
            </w:r>
            <w:r>
              <w:br/>
            </w:r>
            <w:r>
              <w:rPr>
                <w:rFonts w:ascii="Times New Roman"/>
                <w:b w:val="false"/>
                <w:i w:val="false"/>
                <w:color w:val="000000"/>
                <w:sz w:val="20"/>
              </w:rPr>
              <w:t xml:space="preserve">математика пәндері </w:t>
            </w:r>
            <w:r>
              <w:br/>
            </w:r>
            <w:r>
              <w:rPr>
                <w:rFonts w:ascii="Times New Roman"/>
                <w:b w:val="false"/>
                <w:i w:val="false"/>
                <w:color w:val="000000"/>
                <w:sz w:val="20"/>
              </w:rPr>
              <w:t xml:space="preserve">оқытушысының нәтижеге </w:t>
            </w:r>
            <w:r>
              <w:br/>
            </w:r>
            <w:r>
              <w:rPr>
                <w:rFonts w:ascii="Times New Roman"/>
                <w:b w:val="false"/>
                <w:i w:val="false"/>
                <w:color w:val="000000"/>
                <w:sz w:val="20"/>
              </w:rPr>
              <w:t xml:space="preserve">бағытталған білім беру моделі </w:t>
            </w:r>
            <w:r>
              <w:br/>
            </w:r>
            <w:r>
              <w:rPr>
                <w:rFonts w:ascii="Times New Roman"/>
                <w:b w:val="false"/>
                <w:i w:val="false"/>
                <w:color w:val="000000"/>
                <w:sz w:val="20"/>
              </w:rPr>
              <w:t xml:space="preserve">жағдайындағы кәсіби-тұлғалық </w:t>
            </w:r>
            <w:r>
              <w:br/>
            </w:r>
            <w:r>
              <w:rPr>
                <w:rFonts w:ascii="Times New Roman"/>
                <w:b w:val="false"/>
                <w:i w:val="false"/>
                <w:color w:val="000000"/>
                <w:sz w:val="20"/>
              </w:rPr>
              <w:t xml:space="preserve">дайындығы"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2 - қосымша</w:t>
            </w:r>
          </w:p>
        </w:tc>
      </w:tr>
    </w:tbl>
    <w:bookmarkStart w:name="z17685" w:id="3066"/>
    <w:p>
      <w:pPr>
        <w:spacing w:after="0"/>
        <w:ind w:left="0"/>
        <w:jc w:val="left"/>
      </w:pPr>
      <w:r>
        <w:rPr>
          <w:rFonts w:ascii="Times New Roman"/>
          <w:b/>
          <w:i w:val="false"/>
          <w:color w:val="000000"/>
        </w:rPr>
        <w:t xml:space="preserve"> Курстың оқу-тақырыптық жоспары 80 сағат</w:t>
      </w:r>
    </w:p>
    <w:bookmarkEnd w:id="3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6594"/>
        <w:gridCol w:w="923"/>
        <w:gridCol w:w="923"/>
        <w:gridCol w:w="923"/>
        <w:gridCol w:w="923"/>
        <w:gridCol w:w="595"/>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6" w:id="306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67"/>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дәріс</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4" w:id="30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68"/>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2" w:id="306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069"/>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техникалық және кәсіптік білім беру жүйесіндегі мемлекеттік саясаттың негізгі бағыттары мен қағидаттары. ТжКБ білім беретін педагогтер қызметін реттейтін нормативтік-құқықтық актілер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0" w:id="307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70"/>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 педагогикалық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8" w:id="307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071"/>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психологиялық- педагогикалық сүйемелдеу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6" w:id="307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072"/>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пәндердің білім беру ортасының психологиялық қауіпсіздігі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4" w:id="307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073"/>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Маратылыстану-математикалық сабақтарда білім беру ортасының психологиялық қауіпсіздігін жобалау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2" w:id="307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074"/>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берудің психологиялық-педагогикалық негіздері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0" w:id="307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075"/>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пәнінің жаратылыстану-математикалық білім беру мазмұнымен кіріктіру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8" w:id="307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076"/>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6" w:id="307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077"/>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математика пәні оқыту процесін нормативтік және оқу-әдістемелік қамтамасыз ету (МЖМББС - 2012 білім алушылардың дайындық деңгейінің талаптары, типтік, оқу бағдарламалар, ОӘК)</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4" w:id="307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078"/>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оқу мен оқыту, құзырлы оқытушы жөнінде заманауи түсініктер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2" w:id="307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079"/>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жаратылыстану-математикалық сабақтарында оқыту мақсатын қоюдың тәсілдері. "SMART" ("СМАРТ") ережесі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0" w:id="308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080"/>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Сабақтарда білім алушылардың метатанымдық қабілеттерін дамту өмір бойы оқу дағдыларын дамыту жағдайы ретінде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8" w:id="308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081"/>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сабақтарында проблеманы коллаборативті шешуге білім алушыларды тарту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6" w:id="3082"/>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3082"/>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жаратылыстану-математикалық сабақтарында Б.Блум таксономиясы сыни тұрғыдан ойлауын жүзеге асырудың әдіснамалық негізі ретінде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4" w:id="3083"/>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3083"/>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функционалдық математикалық сауаттылығын дамыту. PISA (ПИЗА) үлгісінде деңгейлік тестік тапсырмаларды әзірлеу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2" w:id="3084"/>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3084"/>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3" w:id="3085"/>
          <w:p>
            <w:pPr>
              <w:spacing w:after="20"/>
              <w:ind w:left="20"/>
              <w:jc w:val="both"/>
            </w:pPr>
            <w:r>
              <w:rPr>
                <w:rFonts w:ascii="Times New Roman"/>
                <w:b w:val="false"/>
                <w:i w:val="false"/>
                <w:color w:val="000000"/>
                <w:sz w:val="20"/>
              </w:rPr>
              <w:t>
Математикалық білім берудің тиімді педагогикалық тенхнологиялары, техникалары мен тәсілдері:</w:t>
            </w:r>
            <w:r>
              <w:br/>
            </w:r>
            <w:r>
              <w:rPr>
                <w:rFonts w:ascii="Times New Roman"/>
                <w:b w:val="false"/>
                <w:i w:val="false"/>
                <w:color w:val="000000"/>
                <w:sz w:val="20"/>
              </w:rPr>
              <w:t>
</w:t>
            </w:r>
            <w:r>
              <w:rPr>
                <w:rFonts w:ascii="Times New Roman"/>
                <w:b w:val="false"/>
                <w:i w:val="false"/>
                <w:color w:val="000000"/>
                <w:sz w:val="20"/>
              </w:rPr>
              <w:t>Ж.А.Қараевтың деңгейлі саралап оқыту технологиясы оқыту сапасын арттыру құралы ретінде;</w:t>
            </w:r>
            <w:r>
              <w:br/>
            </w:r>
            <w:r>
              <w:rPr>
                <w:rFonts w:ascii="Times New Roman"/>
                <w:b w:val="false"/>
                <w:i w:val="false"/>
                <w:color w:val="000000"/>
                <w:sz w:val="20"/>
              </w:rPr>
              <w:t>
М.М.Жанпейісованың модулдік технологиясы; жаратылыстану-математикалық сабақтарында проблемаға бағдарланған оқу</w:t>
            </w:r>
          </w:p>
          <w:bookmarkEnd w:id="3085"/>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2" w:id="3086"/>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3086"/>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жаратылыстану-математикалық сабақтарында білім алушылардың оқу жетістіктерін критериалды бағалау тәсілдемесі. Формативті бағалау білім алушыларды өз оқуын жақсарту құралы ретінде. Суммативті бағалау.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0" w:id="3087"/>
          <w:p>
            <w:pPr>
              <w:spacing w:after="20"/>
              <w:ind w:left="20"/>
              <w:jc w:val="both"/>
            </w:pPr>
            <w:r>
              <w:rPr>
                <w:rFonts w:ascii="Times New Roman"/>
                <w:b w:val="false"/>
                <w:i w:val="false"/>
                <w:color w:val="000000"/>
                <w:sz w:val="20"/>
              </w:rPr>
              <w:t>
</w:t>
            </w:r>
            <w:r>
              <w:rPr>
                <w:rFonts w:ascii="Times New Roman"/>
                <w:b w:val="false"/>
                <w:i w:val="false"/>
                <w:color w:val="000000"/>
                <w:sz w:val="20"/>
              </w:rPr>
              <w:t>3.10</w:t>
            </w:r>
          </w:p>
          <w:bookmarkEnd w:id="3087"/>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ұзақ мерзімді, орта мерзімді, қысқа мерзімді жоспарлау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8" w:id="3088"/>
          <w:p>
            <w:pPr>
              <w:spacing w:after="20"/>
              <w:ind w:left="20"/>
              <w:jc w:val="both"/>
            </w:pPr>
            <w:r>
              <w:rPr>
                <w:rFonts w:ascii="Times New Roman"/>
                <w:b w:val="false"/>
                <w:i w:val="false"/>
                <w:color w:val="000000"/>
                <w:sz w:val="20"/>
              </w:rPr>
              <w:t>
</w:t>
            </w:r>
            <w:r>
              <w:rPr>
                <w:rFonts w:ascii="Times New Roman"/>
                <w:b w:val="false"/>
                <w:i w:val="false"/>
                <w:color w:val="000000"/>
                <w:sz w:val="20"/>
              </w:rPr>
              <w:t>3.11</w:t>
            </w:r>
          </w:p>
          <w:bookmarkEnd w:id="3088"/>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пәндер бойынша өндірістік мазмұнда берілген есептерді шығару әдістемесі және білім мазмұнын іріктеу жолдары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6" w:id="3089"/>
          <w:p>
            <w:pPr>
              <w:spacing w:after="20"/>
              <w:ind w:left="20"/>
              <w:jc w:val="both"/>
            </w:pPr>
            <w:r>
              <w:rPr>
                <w:rFonts w:ascii="Times New Roman"/>
                <w:b w:val="false"/>
                <w:i w:val="false"/>
                <w:color w:val="000000"/>
                <w:sz w:val="20"/>
              </w:rPr>
              <w:t>
</w:t>
            </w:r>
            <w:r>
              <w:rPr>
                <w:rFonts w:ascii="Times New Roman"/>
                <w:b w:val="false"/>
                <w:i w:val="false"/>
                <w:color w:val="000000"/>
                <w:sz w:val="20"/>
              </w:rPr>
              <w:t>3.12</w:t>
            </w:r>
          </w:p>
          <w:bookmarkEnd w:id="3089"/>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тәжірибелері оқытушының кәсіби дамуының негізі ретінде, зерттеу сабағы: жоспарлау, бақылау, талқылау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4" w:id="3090"/>
          <w:p>
            <w:pPr>
              <w:spacing w:after="20"/>
              <w:ind w:left="20"/>
              <w:jc w:val="both"/>
            </w:pPr>
            <w:r>
              <w:rPr>
                <w:rFonts w:ascii="Times New Roman"/>
                <w:b w:val="false"/>
                <w:i w:val="false"/>
                <w:color w:val="000000"/>
                <w:sz w:val="20"/>
              </w:rPr>
              <w:t>
</w:t>
            </w:r>
            <w:r>
              <w:rPr>
                <w:rFonts w:ascii="Times New Roman"/>
                <w:b w:val="false"/>
                <w:i w:val="false"/>
                <w:color w:val="000000"/>
                <w:sz w:val="20"/>
              </w:rPr>
              <w:t>3.13</w:t>
            </w:r>
          </w:p>
          <w:bookmarkEnd w:id="3090"/>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диагностикасы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2" w:id="3091"/>
          <w:p>
            <w:pPr>
              <w:spacing w:after="20"/>
              <w:ind w:left="20"/>
              <w:jc w:val="both"/>
            </w:pPr>
            <w:r>
              <w:rPr>
                <w:rFonts w:ascii="Times New Roman"/>
                <w:b w:val="false"/>
                <w:i w:val="false"/>
                <w:color w:val="000000"/>
                <w:sz w:val="20"/>
              </w:rPr>
              <w:t>
</w:t>
            </w:r>
            <w:r>
              <w:rPr>
                <w:rFonts w:ascii="Times New Roman"/>
                <w:b w:val="false"/>
                <w:i w:val="false"/>
                <w:color w:val="000000"/>
                <w:sz w:val="20"/>
              </w:rPr>
              <w:t>3.14</w:t>
            </w:r>
          </w:p>
          <w:bookmarkEnd w:id="3091"/>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0" w:id="309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092"/>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8" w:id="309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3093"/>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процессінде ақпараттық-коммуникациялық технологиялардың рөлі мен мүмкіндіктері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6" w:id="309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3094"/>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Цифрлік білім беру ресурстары, пәндер бойынша стандарттық бағдарламалық қамтамасыз ету арқылы білім беру контентін жобалау технологиясы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4" w:id="3095"/>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3095"/>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педагогикалық қоғамдастықтары мен білім беру порталдарымен жұмыс жасау негіздері, Интернет желідегі ашық білім беру ресурстары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2" w:id="309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3096"/>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жобалау технологиясы: жіктелуі, жобалау іс-әрекетінің кезеңдері, сабақтарда жоба әдісін қолдану, оқу жобасы оқытушының кәсіби даму құралы ретінде, курс бойынша жобаның құрылымдық компоненттерін жобалау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0" w:id="309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097"/>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жобасы жаратылыстану-математикалық пәндері оқытушысының кәсіби даму құралы ретінде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8" w:id="3098"/>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3098"/>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бойынша жобаның құрылымдық компоненттерін жобалау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6" w:id="309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099"/>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4" w:id="3100"/>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3100"/>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5" w:id="3101"/>
          <w:p>
            <w:pPr>
              <w:spacing w:after="20"/>
              <w:ind w:left="20"/>
              <w:jc w:val="both"/>
            </w:pPr>
            <w:r>
              <w:rPr>
                <w:rFonts w:ascii="Times New Roman"/>
                <w:b w:val="false"/>
                <w:i w:val="false"/>
                <w:color w:val="000000"/>
                <w:sz w:val="20"/>
              </w:rPr>
              <w:t>
Таңдау курстары:</w:t>
            </w:r>
            <w:r>
              <w:br/>
            </w:r>
            <w:r>
              <w:rPr>
                <w:rFonts w:ascii="Times New Roman"/>
                <w:b w:val="false"/>
                <w:i w:val="false"/>
                <w:color w:val="000000"/>
                <w:sz w:val="20"/>
              </w:rPr>
              <w:t>
</w:t>
            </w:r>
            <w:r>
              <w:rPr>
                <w:rFonts w:ascii="Times New Roman"/>
                <w:b w:val="false"/>
                <w:i w:val="false"/>
                <w:color w:val="000000"/>
                <w:sz w:val="20"/>
              </w:rPr>
              <w:t>ТжКБ ұйымдарында білім алушылардың жобалық іс-әрекетті (оқу жобасы портфолиосын әзірлеу)</w:t>
            </w:r>
            <w:r>
              <w:br/>
            </w:r>
            <w:r>
              <w:rPr>
                <w:rFonts w:ascii="Times New Roman"/>
                <w:b w:val="false"/>
                <w:i w:val="false"/>
                <w:color w:val="000000"/>
                <w:sz w:val="20"/>
              </w:rPr>
              <w:t>
</w:t>
            </w:r>
            <w:r>
              <w:rPr>
                <w:rFonts w:ascii="Times New Roman"/>
                <w:b w:val="false"/>
                <w:i w:val="false"/>
                <w:color w:val="000000"/>
                <w:sz w:val="20"/>
              </w:rPr>
              <w:t>"Кейс-стади" әдісі арқылы тәжірибелік өмірлік жағдаяттарда математикалық білімді пайдалану бойынша білім алушылардың дағдыларын дамыту. Оқытудағы ынтымақтастық арқылы оқу процесін жобалау.</w:t>
            </w:r>
            <w:r>
              <w:br/>
            </w:r>
            <w:r>
              <w:rPr>
                <w:rFonts w:ascii="Times New Roman"/>
                <w:b w:val="false"/>
                <w:i w:val="false"/>
                <w:color w:val="000000"/>
                <w:sz w:val="20"/>
              </w:rPr>
              <w:t>
Вариативті компонент бағдарламаларын әзірлеу білім алушылардың кәсіби бағдарлану құралы ретінде</w:t>
            </w:r>
          </w:p>
          <w:bookmarkEnd w:id="3101"/>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5" w:id="3102"/>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102"/>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6" w:id="3103"/>
          <w:p>
            <w:pPr>
              <w:spacing w:after="20"/>
              <w:ind w:left="20"/>
              <w:jc w:val="both"/>
            </w:pPr>
            <w:r>
              <w:rPr>
                <w:rFonts w:ascii="Times New Roman"/>
                <w:b w:val="false"/>
                <w:i w:val="false"/>
                <w:color w:val="000000"/>
                <w:sz w:val="20"/>
              </w:rPr>
              <w:t>
Шеберлік сағаты:</w:t>
            </w:r>
            <w:r>
              <w:br/>
            </w:r>
            <w:r>
              <w:rPr>
                <w:rFonts w:ascii="Times New Roman"/>
                <w:b w:val="false"/>
                <w:i w:val="false"/>
                <w:color w:val="000000"/>
                <w:sz w:val="20"/>
              </w:rPr>
              <w:t>
Заманауи сабақ. Білім алушылардың функционалдық сауаттылығын дамыту (оқытушының жұмыс тәжірибесінен) жаратылыстану-математикалық сабақтарында дарынды білім алушылармен жұмыc. Білім алушыларды оқу жетістіктерін сыртқы бағалауға дайындау</w:t>
            </w:r>
          </w:p>
          <w:bookmarkEnd w:id="3103"/>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7972" w:id="3104"/>
    <w:p>
      <w:pPr>
        <w:spacing w:after="0"/>
        <w:ind w:left="0"/>
        <w:jc w:val="both"/>
      </w:pPr>
      <w:r>
        <w:rPr>
          <w:rFonts w:ascii="Times New Roman"/>
          <w:b w:val="false"/>
          <w:i w:val="false"/>
          <w:color w:val="000000"/>
          <w:sz w:val="28"/>
        </w:rPr>
        <w:t>
      кестенің жалғысы</w:t>
      </w:r>
    </w:p>
    <w:bookmarkEnd w:id="3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1470"/>
        <w:gridCol w:w="1470"/>
        <w:gridCol w:w="1470"/>
        <w:gridCol w:w="1605"/>
        <w:gridCol w:w="1470"/>
        <w:gridCol w:w="1471"/>
        <w:gridCol w:w="2283"/>
      </w:tblGrid>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3" w:id="3105"/>
          <w:p>
            <w:pPr>
              <w:spacing w:after="20"/>
              <w:ind w:left="20"/>
              <w:jc w:val="both"/>
            </w:pPr>
            <w:r>
              <w:rPr>
                <w:rFonts w:ascii="Times New Roman"/>
                <w:b w:val="false"/>
                <w:i w:val="false"/>
                <w:color w:val="000000"/>
                <w:sz w:val="20"/>
              </w:rPr>
              <w:t>
</w:t>
            </w:r>
            <w:r>
              <w:rPr>
                <w:rFonts w:ascii="Times New Roman"/>
                <w:b w:val="false"/>
                <w:i w:val="false"/>
                <w:color w:val="000000"/>
                <w:sz w:val="20"/>
              </w:rPr>
              <w:t>Шеберлік сағаты</w:t>
            </w:r>
          </w:p>
          <w:bookmarkEnd w:id="3105"/>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тәжірибелік сабақ</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 презентациясы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8" w:id="3106"/>
          <w:p>
            <w:pPr>
              <w:spacing w:after="20"/>
              <w:ind w:left="20"/>
              <w:jc w:val="both"/>
            </w:pPr>
            <w:r>
              <w:rPr>
                <w:rFonts w:ascii="Times New Roman"/>
                <w:b w:val="false"/>
                <w:i w:val="false"/>
                <w:color w:val="000000"/>
                <w:sz w:val="20"/>
              </w:rPr>
              <w:t>
Жобаларды</w:t>
            </w:r>
            <w:r>
              <w:br/>
            </w:r>
            <w:r>
              <w:rPr>
                <w:rFonts w:ascii="Times New Roman"/>
                <w:b w:val="false"/>
                <w:i w:val="false"/>
                <w:color w:val="000000"/>
                <w:sz w:val="20"/>
              </w:rPr>
              <w:t>
қорғау</w:t>
            </w:r>
          </w:p>
          <w:bookmarkEnd w:id="3106"/>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13-қосымша</w:t>
            </w:r>
          </w:p>
        </w:tc>
      </w:tr>
    </w:tbl>
    <w:bookmarkStart w:name="z801" w:id="3107"/>
    <w:p>
      <w:pPr>
        <w:spacing w:after="0"/>
        <w:ind w:left="0"/>
        <w:jc w:val="left"/>
      </w:pPr>
      <w:r>
        <w:rPr>
          <w:rFonts w:ascii="Times New Roman"/>
          <w:b/>
          <w:i w:val="false"/>
          <w:color w:val="000000"/>
        </w:rPr>
        <w:t xml:space="preserve"> Педагогика кадрларының біліктілігін арттыру курстарының "Кадрлар даярлау жүйесін жаңғыртуда мемлекеттік саясаттың және әлемдік үрдістердің аясында өзгерістерді басқару" тақырыбындағы білім беру бағдарламасы</w:t>
      </w:r>
    </w:p>
    <w:bookmarkEnd w:id="3107"/>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289" w:id="3108"/>
    <w:p>
      <w:pPr>
        <w:spacing w:after="0"/>
        <w:ind w:left="0"/>
        <w:jc w:val="left"/>
      </w:pPr>
      <w:r>
        <w:rPr>
          <w:rFonts w:ascii="Times New Roman"/>
          <w:b/>
          <w:i w:val="false"/>
          <w:color w:val="000000"/>
        </w:rPr>
        <w:t xml:space="preserve"> 1-тарау. Кіріспе</w:t>
      </w:r>
    </w:p>
    <w:bookmarkEnd w:id="3108"/>
    <w:bookmarkStart w:name="z18290" w:id="3109"/>
    <w:p>
      <w:pPr>
        <w:spacing w:after="0"/>
        <w:ind w:left="0"/>
        <w:jc w:val="both"/>
      </w:pPr>
      <w:r>
        <w:rPr>
          <w:rFonts w:ascii="Times New Roman"/>
          <w:b w:val="false"/>
          <w:i w:val="false"/>
          <w:color w:val="000000"/>
          <w:sz w:val="28"/>
        </w:rPr>
        <w:t>
      1. "Кадрлар даярлау жүйесін жаңғыртуда мемлекеттік саясаттың және әлемдік үрдістердің аясында өзгерістерді басқару" тақырыбындағы біліктілікті арттыру курстарының білім беру бағдарламасы (бұдан әрі - Бағдарлама) техникалық және кәсіптік білім беру (бұдан әрі - ТжКБ) ұйымдарының басшыларына арналған.</w:t>
      </w:r>
    </w:p>
    <w:bookmarkEnd w:id="3109"/>
    <w:bookmarkStart w:name="z18291" w:id="3110"/>
    <w:p>
      <w:pPr>
        <w:spacing w:after="0"/>
        <w:ind w:left="0"/>
        <w:jc w:val="both"/>
      </w:pPr>
      <w:r>
        <w:rPr>
          <w:rFonts w:ascii="Times New Roman"/>
          <w:b w:val="false"/>
          <w:i w:val="false"/>
          <w:color w:val="000000"/>
          <w:sz w:val="28"/>
        </w:rPr>
        <w:t>
      2. Осы білім беру Бағдарламасы ТжКБ жүйесін жаңғырту аясында жаңа реформа мақсаттары мен міндеттерін жүзеге асыруды белсенді жәрдемдесуге, онда ықпалдасуға болып жатқан өзгерістерді түсінуге және қарауға қабілеті бар ТжКБ ұйымдарының басшыларына арналған.</w:t>
      </w:r>
    </w:p>
    <w:bookmarkEnd w:id="3110"/>
    <w:bookmarkStart w:name="z18292" w:id="3111"/>
    <w:p>
      <w:pPr>
        <w:spacing w:after="0"/>
        <w:ind w:left="0"/>
        <w:jc w:val="left"/>
      </w:pPr>
      <w:r>
        <w:rPr>
          <w:rFonts w:ascii="Times New Roman"/>
          <w:b/>
          <w:i w:val="false"/>
          <w:color w:val="000000"/>
        </w:rPr>
        <w:t xml:space="preserve"> 2-тарау. Бағдарламаның мақсаты мен міндеттері</w:t>
      </w:r>
    </w:p>
    <w:bookmarkEnd w:id="3111"/>
    <w:bookmarkStart w:name="z18293" w:id="3112"/>
    <w:p>
      <w:pPr>
        <w:spacing w:after="0"/>
        <w:ind w:left="0"/>
        <w:jc w:val="both"/>
      </w:pPr>
      <w:r>
        <w:rPr>
          <w:rFonts w:ascii="Times New Roman"/>
          <w:b w:val="false"/>
          <w:i w:val="false"/>
          <w:color w:val="000000"/>
          <w:sz w:val="28"/>
        </w:rPr>
        <w:t>
      3. Бағдарлама мақсаты әлемдік үдерістер және кадрларды даярлау жүйесін жаңғырту жөніндегі мемлекеттік саясат аясында инновация және эксперимент режимінде ТжКБ ұйымдарын басқаруға басшыларды даярлау болып табылады.</w:t>
      </w:r>
    </w:p>
    <w:bookmarkEnd w:id="3112"/>
    <w:bookmarkStart w:name="z18294" w:id="3113"/>
    <w:p>
      <w:pPr>
        <w:spacing w:after="0"/>
        <w:ind w:left="0"/>
        <w:jc w:val="both"/>
      </w:pPr>
      <w:r>
        <w:rPr>
          <w:rFonts w:ascii="Times New Roman"/>
          <w:b w:val="false"/>
          <w:i w:val="false"/>
          <w:color w:val="000000"/>
          <w:sz w:val="28"/>
        </w:rPr>
        <w:t>
      4. Бағдарламасының мақсатына жету үшін келесі міндеттер анықталды:</w:t>
      </w:r>
    </w:p>
    <w:bookmarkEnd w:id="3113"/>
    <w:bookmarkStart w:name="z18295" w:id="3114"/>
    <w:p>
      <w:pPr>
        <w:spacing w:after="0"/>
        <w:ind w:left="0"/>
        <w:jc w:val="both"/>
      </w:pPr>
      <w:r>
        <w:rPr>
          <w:rFonts w:ascii="Times New Roman"/>
          <w:b w:val="false"/>
          <w:i w:val="false"/>
          <w:color w:val="000000"/>
          <w:sz w:val="28"/>
        </w:rPr>
        <w:t>
      1) Қазақстандағы және әлемдегі кәсіптік білім берудің заманауи үрдістерімен және даму стратегияларымен танысуға; кәсіптік білімді ұйымдастыру үлгілерімен және сапасын бағалау құралдарымен танысуға;</w:t>
      </w:r>
    </w:p>
    <w:bookmarkEnd w:id="3114"/>
    <w:bookmarkStart w:name="z18296" w:id="3115"/>
    <w:p>
      <w:pPr>
        <w:spacing w:after="0"/>
        <w:ind w:left="0"/>
        <w:jc w:val="both"/>
      </w:pPr>
      <w:r>
        <w:rPr>
          <w:rFonts w:ascii="Times New Roman"/>
          <w:b w:val="false"/>
          <w:i w:val="false"/>
          <w:color w:val="000000"/>
          <w:sz w:val="28"/>
        </w:rPr>
        <w:t>
      2) жоғары білікті кадрларды даярлау жүйесін жаңғыртудың басты бағыттары және келелі мәселелерінің сипаты жөніндегі түсінігін; техникалық және кәсіптік білім беруді инновациялық қайта өңдеу саласындағы қазіргі қолданыстағы нормативтік құқықтық актілердің және бағдарламалық құжаттардың негізгі идеялары жөніндегі түсінігін тереңдетуге;</w:t>
      </w:r>
    </w:p>
    <w:bookmarkEnd w:id="3115"/>
    <w:bookmarkStart w:name="z18297" w:id="3116"/>
    <w:p>
      <w:pPr>
        <w:spacing w:after="0"/>
        <w:ind w:left="0"/>
        <w:jc w:val="both"/>
      </w:pPr>
      <w:r>
        <w:rPr>
          <w:rFonts w:ascii="Times New Roman"/>
          <w:b w:val="false"/>
          <w:i w:val="false"/>
          <w:color w:val="000000"/>
          <w:sz w:val="28"/>
        </w:rPr>
        <w:t>
      3) 21-ғасырдағы маманға қойылатын талаптарды; заманауи ғылым және тәжірибе талаптарының контексінде оларды даярлау үдерісінің ерекшеліктерін; оқу процесіндегі оқытушының және студенттің рөлінің өзгеруін талдауға;</w:t>
      </w:r>
    </w:p>
    <w:bookmarkEnd w:id="3116"/>
    <w:bookmarkStart w:name="z18298" w:id="3117"/>
    <w:p>
      <w:pPr>
        <w:spacing w:after="0"/>
        <w:ind w:left="0"/>
        <w:jc w:val="both"/>
      </w:pPr>
      <w:r>
        <w:rPr>
          <w:rFonts w:ascii="Times New Roman"/>
          <w:b w:val="false"/>
          <w:i w:val="false"/>
          <w:color w:val="000000"/>
          <w:sz w:val="28"/>
        </w:rPr>
        <w:t>
      4) ТжКБ ұйымының инновациялық дамуына бағдарланған ішкі және сыртқы саясаттың басты бағыттарын айқындауға;</w:t>
      </w:r>
    </w:p>
    <w:bookmarkEnd w:id="3117"/>
    <w:bookmarkStart w:name="z18299" w:id="3118"/>
    <w:p>
      <w:pPr>
        <w:spacing w:after="0"/>
        <w:ind w:left="0"/>
        <w:jc w:val="both"/>
      </w:pPr>
      <w:r>
        <w:rPr>
          <w:rFonts w:ascii="Times New Roman"/>
          <w:b w:val="false"/>
          <w:i w:val="false"/>
          <w:color w:val="000000"/>
          <w:sz w:val="28"/>
        </w:rPr>
        <w:t xml:space="preserve">
      5) білім беру процесін ұлттық және салалық біліктілік шеңберлерінің, кәсіби стандарттардың және жаңа буынның білім беру бағдарламаларының талаптарының негізінде жобалаудың ерекшеліктерін; жаңа форматтағы оқытушыларға қойылатын талаптарды, оның қызметінің және кәсіптік дамуының табысты болуының критерилерін және шарттарын ұғынуға; </w:t>
      </w:r>
    </w:p>
    <w:bookmarkEnd w:id="3118"/>
    <w:bookmarkStart w:name="z18300" w:id="3119"/>
    <w:p>
      <w:pPr>
        <w:spacing w:after="0"/>
        <w:ind w:left="0"/>
        <w:jc w:val="both"/>
      </w:pPr>
      <w:r>
        <w:rPr>
          <w:rFonts w:ascii="Times New Roman"/>
          <w:b w:val="false"/>
          <w:i w:val="false"/>
          <w:color w:val="000000"/>
          <w:sz w:val="28"/>
        </w:rPr>
        <w:t>
      6) болашақ маманға қойылатын заманауи талаптар контексінде ТжКБ ұйымдағы эксперименталдық білім беру процесін жобалау, ұйымдастыру, басқару және сапасын бағалау саласындағы өзінің кәсіби білігін және дағдыларын; үздіксіз кәсіби даму үшін өзін өзі бағалау және рефлексия дағдыларын жетілдіруге;</w:t>
      </w:r>
    </w:p>
    <w:bookmarkEnd w:id="3119"/>
    <w:bookmarkStart w:name="z18301" w:id="3120"/>
    <w:p>
      <w:pPr>
        <w:spacing w:after="0"/>
        <w:ind w:left="0"/>
        <w:jc w:val="both"/>
      </w:pPr>
      <w:r>
        <w:rPr>
          <w:rFonts w:ascii="Times New Roman"/>
          <w:b w:val="false"/>
          <w:i w:val="false"/>
          <w:color w:val="000000"/>
          <w:sz w:val="28"/>
        </w:rPr>
        <w:t>
      7) құзіреттілікке негізделген кәсіптік білімнің артықшылықтарын; өз тәжірибесінде басқаруға арналған заманауи тәсілдемелерді қолдану мүмкіндіктерін; өзінің кәсіптік қызметін жетілдіруге және ТжКБ ұйымы өмірін жандандыруға қажеттібар потенциалын және ресурстарын, негізгі кәсіптік құзіреттердің қалыптасу деңгейін бағалауға</w:t>
      </w:r>
    </w:p>
    <w:bookmarkEnd w:id="3120"/>
    <w:bookmarkStart w:name="z18302" w:id="3121"/>
    <w:p>
      <w:pPr>
        <w:spacing w:after="0"/>
        <w:ind w:left="0"/>
        <w:jc w:val="both"/>
      </w:pPr>
      <w:r>
        <w:rPr>
          <w:rFonts w:ascii="Times New Roman"/>
          <w:b w:val="false"/>
          <w:i w:val="false"/>
          <w:color w:val="000000"/>
          <w:sz w:val="28"/>
        </w:rPr>
        <w:t>
      8) мамандық бейініне сәйкес ғылымның және тәжірибенің озық жетістіктерін тәжірибеге енгізу негізінде студенттерді оқытудың инновациялық және эксперименталдық үдерісін; қолда бар сұраныстарды, ресурстарды және мүмкіншіліктерді талдау және бағалау негізінде ТжКБ ұйымының инженерлік-педагогикалық ұжымының үздіксіз кәсіби дамуының траекториясын жобалауға;</w:t>
      </w:r>
    </w:p>
    <w:bookmarkEnd w:id="3121"/>
    <w:bookmarkStart w:name="z18303" w:id="3122"/>
    <w:p>
      <w:pPr>
        <w:spacing w:after="0"/>
        <w:ind w:left="0"/>
        <w:jc w:val="both"/>
      </w:pPr>
      <w:r>
        <w:rPr>
          <w:rFonts w:ascii="Times New Roman"/>
          <w:b w:val="false"/>
          <w:i w:val="false"/>
          <w:color w:val="000000"/>
          <w:sz w:val="28"/>
        </w:rPr>
        <w:t>
      9) ТжКБ ұйымын басқарудағы өзіндік тәжірибесінде инновацияларды жобалау және жүзеге асыру жөніндегі негізгі жеке және кәсіби құзыреттердідамытуға;жүйелік өзгерістерді жүзеге асыруда көшбасшылық, автономдық, бастамашылдық және жауапкершілік;сыни тұрғысынан ұғыну, кәсіби және академиялық ортада инновациялық педагогикалық идеяларды талқылауға және таратуға даярлық;</w:t>
      </w:r>
    </w:p>
    <w:bookmarkEnd w:id="3122"/>
    <w:bookmarkStart w:name="z18304" w:id="3123"/>
    <w:p>
      <w:pPr>
        <w:spacing w:after="0"/>
        <w:ind w:left="0"/>
        <w:jc w:val="both"/>
      </w:pPr>
      <w:r>
        <w:rPr>
          <w:rFonts w:ascii="Times New Roman"/>
          <w:b w:val="false"/>
          <w:i w:val="false"/>
          <w:color w:val="000000"/>
          <w:sz w:val="28"/>
        </w:rPr>
        <w:t>
      10) өзінің колледжінде инновациялық өзгерулер үдерісін оқу барысында алған білімінің, білігінің, дағдысының және оқу барысында әзірленген басқарудың заманауи дайын "өнімін" қолдану арқылы іске қосу, үйлестіру және қолдау көрсету.</w:t>
      </w:r>
    </w:p>
    <w:bookmarkEnd w:id="3123"/>
    <w:bookmarkStart w:name="z18305" w:id="3124"/>
    <w:p>
      <w:pPr>
        <w:spacing w:after="0"/>
        <w:ind w:left="0"/>
        <w:jc w:val="left"/>
      </w:pPr>
      <w:r>
        <w:rPr>
          <w:rFonts w:ascii="Times New Roman"/>
          <w:b/>
          <w:i w:val="false"/>
          <w:color w:val="000000"/>
        </w:rPr>
        <w:t xml:space="preserve"> 3-тарау. Күтілетін нәтижелер</w:t>
      </w:r>
    </w:p>
    <w:bookmarkEnd w:id="3124"/>
    <w:bookmarkStart w:name="z18306" w:id="3125"/>
    <w:p>
      <w:pPr>
        <w:spacing w:after="0"/>
        <w:ind w:left="0"/>
        <w:jc w:val="both"/>
      </w:pPr>
      <w:r>
        <w:rPr>
          <w:rFonts w:ascii="Times New Roman"/>
          <w:b w:val="false"/>
          <w:i w:val="false"/>
          <w:color w:val="000000"/>
          <w:sz w:val="28"/>
        </w:rPr>
        <w:t>
      5. Курс аяқталғаннан кейін:</w:t>
      </w:r>
    </w:p>
    <w:bookmarkEnd w:id="3125"/>
    <w:bookmarkStart w:name="z18307" w:id="3126"/>
    <w:p>
      <w:pPr>
        <w:spacing w:after="0"/>
        <w:ind w:left="0"/>
        <w:jc w:val="both"/>
      </w:pPr>
      <w:r>
        <w:rPr>
          <w:rFonts w:ascii="Times New Roman"/>
          <w:b w:val="false"/>
          <w:i w:val="false"/>
          <w:color w:val="000000"/>
          <w:sz w:val="28"/>
        </w:rPr>
        <w:t>
      1) кадрларды даярлау жүйесінің және білім берудің жаңа парадигмасының контексінде кәсіптік білімнің дамуының әлемдік үрдістерін; қолданыстағы нормативтік-құқықтық және бағдарламалық құжаттар контексінде ТжКБ жүйесін жаңғырту бойынша басты бағыттарын және мемлекеттік саясат стратегияларын; ересек білім алушыларды оқыту, ынталандыру және дамыту саласындағы ғылымның және тәжірибенің заманауи концепцияларын, теорияларын, жетістіктерін; құзыреттілік тәсілдеме, модульдік технологиялар және тұлғаға бағдарланған оқыту негізіндегі білім беру бағдарламаларын енгізу жөніндегі эксперименталдық қызметті жобалау және ұйымдастыру ерекшеліктерін; ТжКБ ұйымында инновациялық өзгерістерді басқару бойынша өзінің орнын, рөлін және мүмкіндіктерін біледі;</w:t>
      </w:r>
    </w:p>
    <w:bookmarkEnd w:id="3126"/>
    <w:bookmarkStart w:name="z18308" w:id="3127"/>
    <w:p>
      <w:pPr>
        <w:spacing w:after="0"/>
        <w:ind w:left="0"/>
        <w:jc w:val="both"/>
      </w:pPr>
      <w:r>
        <w:rPr>
          <w:rFonts w:ascii="Times New Roman"/>
          <w:b w:val="false"/>
          <w:i w:val="false"/>
          <w:color w:val="000000"/>
          <w:sz w:val="28"/>
        </w:rPr>
        <w:t>
      2) қажеттіліктерді анықтау және ынталандыру мен өзін-өзі ынталандыру құралдарын қолдану жөніндегі; білім беру процесін ұйымдастыруға қойылатын өзгеріп отырын талаптарға сәйкес ТжКБ ұйымын инженерлік-педагогикалық құрамының кәсіптік-тұлғалық дамуы үшін шарттарды жобалау жөніндегі; эксперименталдық қызметті талдау, жоспарлау, ұйымдастыру функцияларын атқару жөніндегі; заманауи тәсілдемелер және технологиялар негізінде білім беру бағдарламаларының және олардың нәтижелерінің сапаларын жоспарлау, ұйымдастыру және бағалау жөніндегі; сыртқы ресурстарды және мүмкіншіліктерді тарту; заманауи диагностика, бағалау және рефлексия құралдарын қолдана отырып, өзінің кәсіби дамуының траекториясын жобалау және басқару жөніндегі білік және дағды;</w:t>
      </w:r>
    </w:p>
    <w:bookmarkEnd w:id="3127"/>
    <w:bookmarkStart w:name="z18309" w:id="3128"/>
    <w:p>
      <w:pPr>
        <w:spacing w:after="0"/>
        <w:ind w:left="0"/>
        <w:jc w:val="both"/>
      </w:pPr>
      <w:r>
        <w:rPr>
          <w:rFonts w:ascii="Times New Roman"/>
          <w:b w:val="false"/>
          <w:i w:val="false"/>
          <w:color w:val="000000"/>
          <w:sz w:val="28"/>
        </w:rPr>
        <w:t>
      3) еңбек нарығының талаптарына сәйкес мамандарды даярлаудағы ғылымның және тәжірбиенің заманауи жетістіктерінің негізінде эксперименталдық қызметін жоспарлау, ұйымдастыру және мониторинг саласындағыжеке және кәсіби құзыреттер; өзінің әріптестерінің академиялық және кәсіби ортасында инновациялық педагогикалық идеяларды таратуға даярлық; жалпы адамзаттық рухани құндылықтарға және заманауи педагогикалық идеалдарға, концепцияларға, теорияларға және оқытудағы тәсілдемелерге бейілділік; өзінің тәжірибесінде және ТжКБ ұйымының тәжірибесінде инновацияларды жүзеге асыру процесінде көшбасшылық, автономдық, бастамашылдықсыни тұрғысынан ұғыну және жауапкершілік.</w:t>
      </w:r>
    </w:p>
    <w:bookmarkEnd w:id="3128"/>
    <w:bookmarkStart w:name="z18310" w:id="3129"/>
    <w:p>
      <w:pPr>
        <w:spacing w:after="0"/>
        <w:ind w:left="0"/>
        <w:jc w:val="left"/>
      </w:pPr>
      <w:r>
        <w:rPr>
          <w:rFonts w:ascii="Times New Roman"/>
          <w:b/>
          <w:i w:val="false"/>
          <w:color w:val="000000"/>
        </w:rPr>
        <w:t xml:space="preserve"> 4-тарау. Бағдарламаның мазмұны</w:t>
      </w:r>
    </w:p>
    <w:bookmarkEnd w:id="3129"/>
    <w:bookmarkStart w:name="z18311" w:id="3130"/>
    <w:p>
      <w:pPr>
        <w:spacing w:after="0"/>
        <w:ind w:left="0"/>
        <w:jc w:val="both"/>
      </w:pPr>
      <w:r>
        <w:rPr>
          <w:rFonts w:ascii="Times New Roman"/>
          <w:b w:val="false"/>
          <w:i w:val="false"/>
          <w:color w:val="000000"/>
          <w:sz w:val="28"/>
        </w:rPr>
        <w:t>
      6. Біліктілік арттыру бағдарламасы ТжКБ ұйымы деңгейінде оқу процесін инновациялық өзгертуге басшылардың даярлығын қалыптастыруда жүйелілікті және кешенділікті қамтамасыз ету жөніндегі тапсырмаларды шешуге арналған 3 модульден құралған:</w:t>
      </w:r>
    </w:p>
    <w:bookmarkEnd w:id="3130"/>
    <w:bookmarkStart w:name="z18312" w:id="3131"/>
    <w:p>
      <w:pPr>
        <w:spacing w:after="0"/>
        <w:ind w:left="0"/>
        <w:jc w:val="both"/>
      </w:pPr>
      <w:r>
        <w:rPr>
          <w:rFonts w:ascii="Times New Roman"/>
          <w:b w:val="false"/>
          <w:i w:val="false"/>
          <w:color w:val="000000"/>
          <w:sz w:val="28"/>
        </w:rPr>
        <w:t>
      1) кадрларды даярлау жүйесін жаңғырту жағдайындағы техникалық және кәсіптік білімнің жаңа парадигмасы және даму стратегиясы;</w:t>
      </w:r>
    </w:p>
    <w:bookmarkEnd w:id="3131"/>
    <w:bookmarkStart w:name="z18313" w:id="3132"/>
    <w:p>
      <w:pPr>
        <w:spacing w:after="0"/>
        <w:ind w:left="0"/>
        <w:jc w:val="both"/>
      </w:pPr>
      <w:r>
        <w:rPr>
          <w:rFonts w:ascii="Times New Roman"/>
          <w:b w:val="false"/>
          <w:i w:val="false"/>
          <w:color w:val="000000"/>
          <w:sz w:val="28"/>
        </w:rPr>
        <w:t>
      2) инновациялық дамуға бағдарланаған ТжКБ ұйымының ішкі және сыртқы саясатын жүзеге асырудың негізгі бағыттары және механизмдері;</w:t>
      </w:r>
    </w:p>
    <w:bookmarkEnd w:id="3132"/>
    <w:bookmarkStart w:name="z18314" w:id="3133"/>
    <w:p>
      <w:pPr>
        <w:spacing w:after="0"/>
        <w:ind w:left="0"/>
        <w:jc w:val="both"/>
      </w:pPr>
      <w:r>
        <w:rPr>
          <w:rFonts w:ascii="Times New Roman"/>
          <w:b w:val="false"/>
          <w:i w:val="false"/>
          <w:color w:val="000000"/>
          <w:sz w:val="28"/>
        </w:rPr>
        <w:t>
      3) ТжКБ ұйымы деңгейінде эксперименталдық қызметті жоспарлау, ұйымдастыру және тиімділігінің мониторингі.</w:t>
      </w:r>
    </w:p>
    <w:bookmarkEnd w:id="3133"/>
    <w:bookmarkStart w:name="z18315" w:id="3134"/>
    <w:p>
      <w:pPr>
        <w:spacing w:after="0"/>
        <w:ind w:left="0"/>
        <w:jc w:val="both"/>
      </w:pPr>
      <w:r>
        <w:rPr>
          <w:rFonts w:ascii="Times New Roman"/>
          <w:b w:val="false"/>
          <w:i w:val="false"/>
          <w:color w:val="000000"/>
          <w:sz w:val="28"/>
        </w:rPr>
        <w:t>
      7. "Кадрларды даярлау жүйесін жаңғырту жағдайындағы техникалық және кәсіптік білімнің жаңа парадигмасы және даму стратегиясы" модулікелесі тақырыптарды оқытуды өзіне қосады:</w:t>
      </w:r>
    </w:p>
    <w:bookmarkEnd w:id="3134"/>
    <w:bookmarkStart w:name="z18316" w:id="3135"/>
    <w:p>
      <w:pPr>
        <w:spacing w:after="0"/>
        <w:ind w:left="0"/>
        <w:jc w:val="both"/>
      </w:pPr>
      <w:r>
        <w:rPr>
          <w:rFonts w:ascii="Times New Roman"/>
          <w:b w:val="false"/>
          <w:i w:val="false"/>
          <w:color w:val="000000"/>
          <w:sz w:val="28"/>
        </w:rPr>
        <w:t>
      "ТжКБ дамуының стратегиясы және мемлекеттік саясаты;ТжКБ инфрақұрылымы және жаңа білім беру үлгісі";</w:t>
      </w:r>
    </w:p>
    <w:bookmarkEnd w:id="3135"/>
    <w:bookmarkStart w:name="z18317" w:id="3136"/>
    <w:p>
      <w:pPr>
        <w:spacing w:after="0"/>
        <w:ind w:left="0"/>
        <w:jc w:val="both"/>
      </w:pPr>
      <w:r>
        <w:rPr>
          <w:rFonts w:ascii="Times New Roman"/>
          <w:b w:val="false"/>
          <w:i w:val="false"/>
          <w:color w:val="000000"/>
          <w:sz w:val="28"/>
        </w:rPr>
        <w:t>
      "ТжКБ дамуының басым бағыттары";</w:t>
      </w:r>
    </w:p>
    <w:bookmarkEnd w:id="3136"/>
    <w:bookmarkStart w:name="z18318" w:id="3137"/>
    <w:p>
      <w:pPr>
        <w:spacing w:after="0"/>
        <w:ind w:left="0"/>
        <w:jc w:val="both"/>
      </w:pPr>
      <w:r>
        <w:rPr>
          <w:rFonts w:ascii="Times New Roman"/>
          <w:b w:val="false"/>
          <w:i w:val="false"/>
          <w:color w:val="000000"/>
          <w:sz w:val="28"/>
        </w:rPr>
        <w:t>
      "ТжКБ жаңғыртудың нормативтік-құқықтық қамтамасыз етілуі";</w:t>
      </w:r>
    </w:p>
    <w:bookmarkEnd w:id="3137"/>
    <w:bookmarkStart w:name="z18319" w:id="3138"/>
    <w:p>
      <w:pPr>
        <w:spacing w:after="0"/>
        <w:ind w:left="0"/>
        <w:jc w:val="both"/>
      </w:pPr>
      <w:r>
        <w:rPr>
          <w:rFonts w:ascii="Times New Roman"/>
          <w:b w:val="false"/>
          <w:i w:val="false"/>
          <w:color w:val="000000"/>
          <w:sz w:val="28"/>
        </w:rPr>
        <w:t>
      "Біліктілік деңгейін бағалаудың жаңа жүйесі (сертификаттау)";</w:t>
      </w:r>
    </w:p>
    <w:bookmarkEnd w:id="3138"/>
    <w:bookmarkStart w:name="z18320" w:id="3139"/>
    <w:p>
      <w:pPr>
        <w:spacing w:after="0"/>
        <w:ind w:left="0"/>
        <w:jc w:val="both"/>
      </w:pPr>
      <w:r>
        <w:rPr>
          <w:rFonts w:ascii="Times New Roman"/>
          <w:b w:val="false"/>
          <w:i w:val="false"/>
          <w:color w:val="000000"/>
          <w:sz w:val="28"/>
        </w:rPr>
        <w:t>
      "Кадрларды даярлауға инновациялық тәсілдемелер";</w:t>
      </w:r>
    </w:p>
    <w:bookmarkEnd w:id="3139"/>
    <w:bookmarkStart w:name="z18321" w:id="3140"/>
    <w:p>
      <w:pPr>
        <w:spacing w:after="0"/>
        <w:ind w:left="0"/>
        <w:jc w:val="both"/>
      </w:pPr>
      <w:r>
        <w:rPr>
          <w:rFonts w:ascii="Times New Roman"/>
          <w:b w:val="false"/>
          <w:i w:val="false"/>
          <w:color w:val="000000"/>
          <w:sz w:val="28"/>
        </w:rPr>
        <w:t>
      "Ұлттық біліктілік жүйесі";</w:t>
      </w:r>
    </w:p>
    <w:bookmarkEnd w:id="3140"/>
    <w:bookmarkStart w:name="z18322" w:id="3141"/>
    <w:p>
      <w:pPr>
        <w:spacing w:after="0"/>
        <w:ind w:left="0"/>
        <w:jc w:val="both"/>
      </w:pPr>
      <w:r>
        <w:rPr>
          <w:rFonts w:ascii="Times New Roman"/>
          <w:b w:val="false"/>
          <w:i w:val="false"/>
          <w:color w:val="000000"/>
          <w:sz w:val="28"/>
        </w:rPr>
        <w:t>
      "Кәсіби стандарттарды және білім беру бағдарламаларын әзірлеу әдістемесі";</w:t>
      </w:r>
    </w:p>
    <w:bookmarkEnd w:id="3141"/>
    <w:bookmarkStart w:name="z18323" w:id="3142"/>
    <w:p>
      <w:pPr>
        <w:spacing w:after="0"/>
        <w:ind w:left="0"/>
        <w:jc w:val="both"/>
      </w:pPr>
      <w:r>
        <w:rPr>
          <w:rFonts w:ascii="Times New Roman"/>
          <w:b w:val="false"/>
          <w:i w:val="false"/>
          <w:color w:val="000000"/>
          <w:sz w:val="28"/>
        </w:rPr>
        <w:t>
      "ТжКБ ұйымының оқу жоспарының үлгісі".</w:t>
      </w:r>
    </w:p>
    <w:bookmarkEnd w:id="3142"/>
    <w:bookmarkStart w:name="z18324" w:id="3143"/>
    <w:p>
      <w:pPr>
        <w:spacing w:after="0"/>
        <w:ind w:left="0"/>
        <w:jc w:val="both"/>
      </w:pPr>
      <w:r>
        <w:rPr>
          <w:rFonts w:ascii="Times New Roman"/>
          <w:b w:val="false"/>
          <w:i w:val="false"/>
          <w:color w:val="000000"/>
          <w:sz w:val="28"/>
        </w:rPr>
        <w:t>
      8. "Инновациялық дамуға бағдарланаған ТжКБ ұйымының ішкі және сыртқы саясатын жүзеге асырудың негізгі бағыттары және механизмдері" модулі келесі тақырыптарды оқытуды өзіне қосады:</w:t>
      </w:r>
    </w:p>
    <w:bookmarkEnd w:id="3143"/>
    <w:bookmarkStart w:name="z18325" w:id="3144"/>
    <w:p>
      <w:pPr>
        <w:spacing w:after="0"/>
        <w:ind w:left="0"/>
        <w:jc w:val="both"/>
      </w:pPr>
      <w:r>
        <w:rPr>
          <w:rFonts w:ascii="Times New Roman"/>
          <w:b w:val="false"/>
          <w:i w:val="false"/>
          <w:color w:val="000000"/>
          <w:sz w:val="28"/>
        </w:rPr>
        <w:t>
      "21-ғасырдың менеджері";</w:t>
      </w:r>
    </w:p>
    <w:bookmarkEnd w:id="3144"/>
    <w:bookmarkStart w:name="z18326" w:id="3145"/>
    <w:p>
      <w:pPr>
        <w:spacing w:after="0"/>
        <w:ind w:left="0"/>
        <w:jc w:val="both"/>
      </w:pPr>
      <w:r>
        <w:rPr>
          <w:rFonts w:ascii="Times New Roman"/>
          <w:b w:val="false"/>
          <w:i w:val="false"/>
          <w:color w:val="000000"/>
          <w:sz w:val="28"/>
        </w:rPr>
        <w:t>
      "Тайм-менеджмент";</w:t>
      </w:r>
    </w:p>
    <w:bookmarkEnd w:id="3145"/>
    <w:bookmarkStart w:name="z18327" w:id="3146"/>
    <w:p>
      <w:pPr>
        <w:spacing w:after="0"/>
        <w:ind w:left="0"/>
        <w:jc w:val="both"/>
      </w:pPr>
      <w:r>
        <w:rPr>
          <w:rFonts w:ascii="Times New Roman"/>
          <w:b w:val="false"/>
          <w:i w:val="false"/>
          <w:color w:val="000000"/>
          <w:sz w:val="28"/>
        </w:rPr>
        <w:t>
      "Адамиресурстардыдамыту";</w:t>
      </w:r>
    </w:p>
    <w:bookmarkEnd w:id="3146"/>
    <w:bookmarkStart w:name="z18328" w:id="3147"/>
    <w:p>
      <w:pPr>
        <w:spacing w:after="0"/>
        <w:ind w:left="0"/>
        <w:jc w:val="both"/>
      </w:pPr>
      <w:r>
        <w:rPr>
          <w:rFonts w:ascii="Times New Roman"/>
          <w:b w:val="false"/>
          <w:i w:val="false"/>
          <w:color w:val="000000"/>
          <w:sz w:val="28"/>
        </w:rPr>
        <w:t>
      "Жанжалдарды (конфликт) басқару";</w:t>
      </w:r>
    </w:p>
    <w:bookmarkEnd w:id="3147"/>
    <w:bookmarkStart w:name="z18329" w:id="3148"/>
    <w:p>
      <w:pPr>
        <w:spacing w:after="0"/>
        <w:ind w:left="0"/>
        <w:jc w:val="both"/>
      </w:pPr>
      <w:r>
        <w:rPr>
          <w:rFonts w:ascii="Times New Roman"/>
          <w:b w:val="false"/>
          <w:i w:val="false"/>
          <w:color w:val="000000"/>
          <w:sz w:val="28"/>
        </w:rPr>
        <w:t>
      "Басқарустильдері";</w:t>
      </w:r>
    </w:p>
    <w:bookmarkEnd w:id="3148"/>
    <w:bookmarkStart w:name="z18330" w:id="3149"/>
    <w:p>
      <w:pPr>
        <w:spacing w:after="0"/>
        <w:ind w:left="0"/>
        <w:jc w:val="both"/>
      </w:pPr>
      <w:r>
        <w:rPr>
          <w:rFonts w:ascii="Times New Roman"/>
          <w:b w:val="false"/>
          <w:i w:val="false"/>
          <w:color w:val="000000"/>
          <w:sz w:val="28"/>
        </w:rPr>
        <w:t>
      "Басқаруқызметініңтабыстылығыныңфакторлары";</w:t>
      </w:r>
    </w:p>
    <w:bookmarkEnd w:id="3149"/>
    <w:bookmarkStart w:name="z18331" w:id="3150"/>
    <w:p>
      <w:pPr>
        <w:spacing w:after="0"/>
        <w:ind w:left="0"/>
        <w:jc w:val="both"/>
      </w:pPr>
      <w:r>
        <w:rPr>
          <w:rFonts w:ascii="Times New Roman"/>
          <w:b w:val="false"/>
          <w:i w:val="false"/>
          <w:color w:val="000000"/>
          <w:sz w:val="28"/>
        </w:rPr>
        <w:t>
      "Әлеуметтік серіктестікке және еңбек нарығына бағдарланған сыртқы саясат".</w:t>
      </w:r>
    </w:p>
    <w:bookmarkEnd w:id="3150"/>
    <w:bookmarkStart w:name="z18332" w:id="3151"/>
    <w:p>
      <w:pPr>
        <w:spacing w:after="0"/>
        <w:ind w:left="0"/>
        <w:jc w:val="both"/>
      </w:pPr>
      <w:r>
        <w:rPr>
          <w:rFonts w:ascii="Times New Roman"/>
          <w:b w:val="false"/>
          <w:i w:val="false"/>
          <w:color w:val="000000"/>
          <w:sz w:val="28"/>
        </w:rPr>
        <w:t>
      9. "ТжКБ ұйымының деңгейінде инновациялық жәнеэксперименталдық қызметті жоспарлау, ұйымдастыру және тиімділігінің мониторингі" модулі келесі тақырыптарды оқытуды өзіне қосады:</w:t>
      </w:r>
    </w:p>
    <w:bookmarkEnd w:id="3151"/>
    <w:bookmarkStart w:name="z18333" w:id="3152"/>
    <w:p>
      <w:pPr>
        <w:spacing w:after="0"/>
        <w:ind w:left="0"/>
        <w:jc w:val="both"/>
      </w:pPr>
      <w:r>
        <w:rPr>
          <w:rFonts w:ascii="Times New Roman"/>
          <w:b w:val="false"/>
          <w:i w:val="false"/>
          <w:color w:val="000000"/>
          <w:sz w:val="28"/>
        </w:rPr>
        <w:t>
      "Инновациялық менеджмент";</w:t>
      </w:r>
    </w:p>
    <w:bookmarkEnd w:id="3152"/>
    <w:bookmarkStart w:name="z18334" w:id="3153"/>
    <w:p>
      <w:pPr>
        <w:spacing w:after="0"/>
        <w:ind w:left="0"/>
        <w:jc w:val="both"/>
      </w:pPr>
      <w:r>
        <w:rPr>
          <w:rFonts w:ascii="Times New Roman"/>
          <w:b w:val="false"/>
          <w:i w:val="false"/>
          <w:color w:val="000000"/>
          <w:sz w:val="28"/>
        </w:rPr>
        <w:t>
      "Қолданыстағы НҚА негізінде эксперименталдық және инновациялық қызметті жүзеге асыру шеңберінде ТжКБ-дегі оқу-әдістемелік құжаттарды әзірлеу";</w:t>
      </w:r>
    </w:p>
    <w:bookmarkEnd w:id="3153"/>
    <w:bookmarkStart w:name="z18335" w:id="3154"/>
    <w:p>
      <w:pPr>
        <w:spacing w:after="0"/>
        <w:ind w:left="0"/>
        <w:jc w:val="both"/>
      </w:pPr>
      <w:r>
        <w:rPr>
          <w:rFonts w:ascii="Times New Roman"/>
          <w:b w:val="false"/>
          <w:i w:val="false"/>
          <w:color w:val="000000"/>
          <w:sz w:val="28"/>
        </w:rPr>
        <w:t>
      "ТжКБ ұйымының инновациялық дамуына бағдарланған ішкі саясат";</w:t>
      </w:r>
    </w:p>
    <w:bookmarkEnd w:id="3154"/>
    <w:bookmarkStart w:name="z18336" w:id="3155"/>
    <w:p>
      <w:pPr>
        <w:spacing w:after="0"/>
        <w:ind w:left="0"/>
        <w:jc w:val="both"/>
      </w:pPr>
      <w:r>
        <w:rPr>
          <w:rFonts w:ascii="Times New Roman"/>
          <w:b w:val="false"/>
          <w:i w:val="false"/>
          <w:color w:val="000000"/>
          <w:sz w:val="28"/>
        </w:rPr>
        <w:t>
      "ТжКБ ұйымының стратегиялық жоспарының негізгі аспектілері жобалау технологиясы".</w:t>
      </w:r>
    </w:p>
    <w:bookmarkEnd w:id="3155"/>
    <w:bookmarkStart w:name="z18337" w:id="3156"/>
    <w:p>
      <w:pPr>
        <w:spacing w:after="0"/>
        <w:ind w:left="0"/>
        <w:jc w:val="both"/>
      </w:pPr>
      <w:r>
        <w:rPr>
          <w:rFonts w:ascii="Times New Roman"/>
          <w:b w:val="false"/>
          <w:i w:val="false"/>
          <w:color w:val="000000"/>
          <w:sz w:val="28"/>
        </w:rPr>
        <w:t>
      "Инновациялық және эксперименталдық қызметті бағалау және мониторингтеу".</w:t>
      </w:r>
    </w:p>
    <w:bookmarkEnd w:id="3156"/>
    <w:bookmarkStart w:name="z18338" w:id="3157"/>
    <w:p>
      <w:pPr>
        <w:spacing w:after="0"/>
        <w:ind w:left="0"/>
        <w:jc w:val="left"/>
      </w:pPr>
      <w:r>
        <w:rPr>
          <w:rFonts w:ascii="Times New Roman"/>
          <w:b/>
          <w:i w:val="false"/>
          <w:color w:val="000000"/>
        </w:rPr>
        <w:t xml:space="preserve"> 5-тарау. Білім беру үдерісін ұйымдастыру</w:t>
      </w:r>
    </w:p>
    <w:bookmarkEnd w:id="3157"/>
    <w:bookmarkStart w:name="z18339" w:id="3158"/>
    <w:p>
      <w:pPr>
        <w:spacing w:after="0"/>
        <w:ind w:left="0"/>
        <w:jc w:val="both"/>
      </w:pPr>
      <w:r>
        <w:rPr>
          <w:rFonts w:ascii="Times New Roman"/>
          <w:b w:val="false"/>
          <w:i w:val="false"/>
          <w:color w:val="000000"/>
          <w:sz w:val="28"/>
        </w:rPr>
        <w:t>
      10. Білім беру процесі Бағдарламаның 1-ші қосымшасына сәйкес 36 сағаттық курстың оқу-тақырыптықжоспарына сай ұйымдастырылады.</w:t>
      </w:r>
    </w:p>
    <w:bookmarkEnd w:id="3158"/>
    <w:bookmarkStart w:name="z18340" w:id="3159"/>
    <w:p>
      <w:pPr>
        <w:spacing w:after="0"/>
        <w:ind w:left="0"/>
        <w:jc w:val="both"/>
      </w:pPr>
      <w:r>
        <w:rPr>
          <w:rFonts w:ascii="Times New Roman"/>
          <w:b w:val="false"/>
          <w:i w:val="false"/>
          <w:color w:val="000000"/>
          <w:sz w:val="28"/>
        </w:rPr>
        <w:t>
      11. Білім беру процесін жақсарту үшін Бағдарлама бойынша білім беру процесін ұйымдастыруда әр түрлі технологиялар, нысандар, тәсілдер, оқыту әдістер мен тексерулер, сондай ақ қашықтан оқыту таңдалады.</w:t>
      </w:r>
    </w:p>
    <w:bookmarkEnd w:id="3159"/>
    <w:bookmarkStart w:name="z18341" w:id="3160"/>
    <w:p>
      <w:pPr>
        <w:spacing w:after="0"/>
        <w:ind w:left="0"/>
        <w:jc w:val="both"/>
      </w:pPr>
      <w:r>
        <w:rPr>
          <w:rFonts w:ascii="Times New Roman"/>
          <w:b w:val="false"/>
          <w:i w:val="false"/>
          <w:color w:val="000000"/>
          <w:sz w:val="28"/>
        </w:rPr>
        <w:t xml:space="preserve">
      12. Бағдарлама шеңберінде білімді бағалау және бақылау нысандары оқыту және бағалау процесін интеграциялауға негізделген жүйе болып табылады. Бағалау жүйесі оқу процесіне құзіреттілік, тұлғалық-бағдарланған және сыни-бағдарланған тәсілдемелерінің және бағалаудың екі аспектісінің тіркесінің негізінде құрылады: оқыту үшін бағалау (формативтікбағалау) және оқытуды бағалау (суммативтікбағалау. </w:t>
      </w:r>
    </w:p>
    <w:bookmarkEnd w:id="3160"/>
    <w:bookmarkStart w:name="z18342" w:id="3161"/>
    <w:p>
      <w:pPr>
        <w:spacing w:after="0"/>
        <w:ind w:left="0"/>
        <w:jc w:val="both"/>
      </w:pPr>
      <w:r>
        <w:rPr>
          <w:rFonts w:ascii="Times New Roman"/>
          <w:b w:val="false"/>
          <w:i w:val="false"/>
          <w:color w:val="000000"/>
          <w:sz w:val="28"/>
        </w:rPr>
        <w:t>
      13. Бағдарлама бойынша бағалау үдерісіне тыңдаушылардың өздері, бағдарламаның тренерлері тартылады, сонымен қатар тыңдаушының жұмыс орнындағы әріптестері және басшылары және де сондай ақ мекемелердің, өндірістің мамандары және басқалар тартылады.</w:t>
      </w:r>
    </w:p>
    <w:bookmarkEnd w:id="3161"/>
    <w:bookmarkStart w:name="z18343" w:id="3162"/>
    <w:p>
      <w:pPr>
        <w:spacing w:after="0"/>
        <w:ind w:left="0"/>
        <w:jc w:val="both"/>
      </w:pPr>
      <w:r>
        <w:rPr>
          <w:rFonts w:ascii="Times New Roman"/>
          <w:b w:val="false"/>
          <w:i w:val="false"/>
          <w:color w:val="000000"/>
          <w:sz w:val="28"/>
        </w:rPr>
        <w:t>
      14. Бағдарламада бағалау Ұлттық біліктілік шеңберінің логикасымен берілген басты 3 критерийдің негізінде жүргізіледі:</w:t>
      </w:r>
    </w:p>
    <w:bookmarkEnd w:id="3162"/>
    <w:bookmarkStart w:name="z18344" w:id="3163"/>
    <w:p>
      <w:pPr>
        <w:spacing w:after="0"/>
        <w:ind w:left="0"/>
        <w:jc w:val="both"/>
      </w:pPr>
      <w:r>
        <w:rPr>
          <w:rFonts w:ascii="Times New Roman"/>
          <w:b w:val="false"/>
          <w:i w:val="false"/>
          <w:color w:val="000000"/>
          <w:sz w:val="28"/>
        </w:rPr>
        <w:t>
      1) оқыту бағдарламасының басты идеяларын білу және түсіну;</w:t>
      </w:r>
    </w:p>
    <w:bookmarkEnd w:id="3163"/>
    <w:bookmarkStart w:name="z18345" w:id="3164"/>
    <w:p>
      <w:pPr>
        <w:spacing w:after="0"/>
        <w:ind w:left="0"/>
        <w:jc w:val="both"/>
      </w:pPr>
      <w:r>
        <w:rPr>
          <w:rFonts w:ascii="Times New Roman"/>
          <w:b w:val="false"/>
          <w:i w:val="false"/>
          <w:color w:val="000000"/>
          <w:sz w:val="28"/>
        </w:rPr>
        <w:t>
      2) өзінің жеке кәсіби тәжірибесінде жаңа білімді қолдану бойынша білік және дағды;</w:t>
      </w:r>
    </w:p>
    <w:bookmarkEnd w:id="3164"/>
    <w:bookmarkStart w:name="z18346" w:id="3165"/>
    <w:p>
      <w:pPr>
        <w:spacing w:after="0"/>
        <w:ind w:left="0"/>
        <w:jc w:val="both"/>
      </w:pPr>
      <w:r>
        <w:rPr>
          <w:rFonts w:ascii="Times New Roman"/>
          <w:b w:val="false"/>
          <w:i w:val="false"/>
          <w:color w:val="000000"/>
          <w:sz w:val="28"/>
        </w:rPr>
        <w:t>
      3) басты жеке және кәсіби құзыреттер.</w:t>
      </w:r>
    </w:p>
    <w:bookmarkEnd w:id="3165"/>
    <w:bookmarkStart w:name="z18347" w:id="3166"/>
    <w:p>
      <w:pPr>
        <w:spacing w:after="0"/>
        <w:ind w:left="0"/>
        <w:jc w:val="both"/>
      </w:pPr>
      <w:r>
        <w:rPr>
          <w:rFonts w:ascii="Times New Roman"/>
          <w:b w:val="false"/>
          <w:i w:val="false"/>
          <w:color w:val="000000"/>
          <w:sz w:val="28"/>
        </w:rPr>
        <w:t>
      15. Қорытынды нәтиже болып студенттерді оқытуды жоспарлау және ұйымдастырудағы инновациялық тәсілдемелер мен технологияларды практикада тыңдаушының білімі, түсінігі және білігін қолдану, және де Ұлттық біліктілік шеңберінің талаптарына сәйкес келетін басты кәсіби және жеке құзыреттіліктері, сонымен қатар бағдарламадан шығарда тыңдаушылардың дайындаған есебі және оқыту нәтижелерінің қорытынды бағасы арқылы бағалануы болып табылады.</w:t>
      </w:r>
    </w:p>
    <w:bookmarkEnd w:id="3166"/>
    <w:bookmarkStart w:name="z18348" w:id="3167"/>
    <w:p>
      <w:pPr>
        <w:spacing w:after="0"/>
        <w:ind w:left="0"/>
        <w:jc w:val="both"/>
      </w:pPr>
      <w:r>
        <w:rPr>
          <w:rFonts w:ascii="Times New Roman"/>
          <w:b w:val="false"/>
          <w:i w:val="false"/>
          <w:color w:val="000000"/>
          <w:sz w:val="28"/>
        </w:rPr>
        <w:t xml:space="preserve">
      16. Тыңдаушының есебі және қорытынды бағасы бағалаудың басты үш критерийіне тыңдаушының сәйкес келетіндігін растаушы болып табылады. </w:t>
      </w:r>
    </w:p>
    <w:bookmarkEnd w:id="3167"/>
    <w:bookmarkStart w:name="z18349" w:id="3168"/>
    <w:p>
      <w:pPr>
        <w:spacing w:after="0"/>
        <w:ind w:left="0"/>
        <w:jc w:val="both"/>
      </w:pPr>
      <w:r>
        <w:rPr>
          <w:rFonts w:ascii="Times New Roman"/>
          <w:b w:val="false"/>
          <w:i w:val="false"/>
          <w:color w:val="000000"/>
          <w:sz w:val="28"/>
        </w:rPr>
        <w:t>
      17. Оқу жоспарларының және Бағдарламалардың мазмұнына еңбек нарығының талаптарына және педагогикалық кадрлардың біліктілігін арттыру сұранысына қарай қосымшалар және өзгерістер енгізілуі мүмкін. Инженерлік-педагогикалық кадрлардың және/немес ТжКБ жүйесі ұйымдарының сұраныстарына сәйкес Бағдарламаның мазмұны Бағдарламаны меңгеруге бөлінген оқу уақытының жиынтық көлемін сақтаған кезде модульдер үшін оқу уақыты көлемін 25% дейін өзгертуге болады.</w:t>
      </w:r>
    </w:p>
    <w:bookmarkEnd w:id="3168"/>
    <w:bookmarkStart w:name="z18350" w:id="3169"/>
    <w:p>
      <w:pPr>
        <w:spacing w:after="0"/>
        <w:ind w:left="0"/>
        <w:jc w:val="left"/>
      </w:pPr>
      <w:r>
        <w:rPr>
          <w:rFonts w:ascii="Times New Roman"/>
          <w:b/>
          <w:i w:val="false"/>
          <w:color w:val="000000"/>
        </w:rPr>
        <w:t xml:space="preserve"> 6-тарау. Білім беру үдерісін жүзеге асыру формалары мен әдістері</w:t>
      </w:r>
    </w:p>
    <w:bookmarkEnd w:id="3169"/>
    <w:bookmarkStart w:name="z18351" w:id="3170"/>
    <w:p>
      <w:pPr>
        <w:spacing w:after="0"/>
        <w:ind w:left="0"/>
        <w:jc w:val="both"/>
      </w:pPr>
      <w:r>
        <w:rPr>
          <w:rFonts w:ascii="Times New Roman"/>
          <w:b w:val="false"/>
          <w:i w:val="false"/>
          <w:color w:val="000000"/>
          <w:sz w:val="28"/>
        </w:rPr>
        <w:t>
      18. Білім беру процесі интерактивті оқыту әдістері: кейс-стади, дискуссия, мозговой штурм, рөлдік ойын, жоба әдісі, проблемалықәдіс, ситуациялықміндеттер, кері байланыс, рефлексия жәнет.б. қамтиды.</w:t>
      </w:r>
    </w:p>
    <w:bookmarkEnd w:id="3170"/>
    <w:bookmarkStart w:name="z18352" w:id="3171"/>
    <w:p>
      <w:pPr>
        <w:spacing w:after="0"/>
        <w:ind w:left="0"/>
        <w:jc w:val="both"/>
      </w:pPr>
      <w:r>
        <w:rPr>
          <w:rFonts w:ascii="Times New Roman"/>
          <w:b w:val="false"/>
          <w:i w:val="false"/>
          <w:color w:val="000000"/>
          <w:sz w:val="28"/>
        </w:rPr>
        <w:t>
      19. Білім беру процесі күндізгі (теоретикалық и практикалық) және/немесе қашықтықтан оқыту (онлайн) сабақтарын өткізуді, сондай-ақ тыңдаушылардың өзіндік жұмысын үйлестіреді. Интерактивті оқыту әдістерін және заманауи білім беру технологияларын пайдалану арқылы біліктілікті арттырудың модульді-құзыреттілік моделіне Бағдарламаның бағдарлануы қызметтік тәсілді бағамдайды.</w:t>
      </w:r>
    </w:p>
    <w:bookmarkEnd w:id="3171"/>
    <w:bookmarkStart w:name="z18353" w:id="3172"/>
    <w:p>
      <w:pPr>
        <w:spacing w:after="0"/>
        <w:ind w:left="0"/>
        <w:jc w:val="left"/>
      </w:pPr>
      <w:r>
        <w:rPr>
          <w:rFonts w:ascii="Times New Roman"/>
          <w:b/>
          <w:i w:val="false"/>
          <w:color w:val="000000"/>
        </w:rPr>
        <w:t xml:space="preserve"> 7-тарау. Оқыту нәтижелерін бағалау критерийлері</w:t>
      </w:r>
    </w:p>
    <w:bookmarkEnd w:id="3172"/>
    <w:bookmarkStart w:name="z18354" w:id="3173"/>
    <w:p>
      <w:pPr>
        <w:spacing w:after="0"/>
        <w:ind w:left="0"/>
        <w:jc w:val="both"/>
      </w:pPr>
      <w:r>
        <w:rPr>
          <w:rFonts w:ascii="Times New Roman"/>
          <w:b w:val="false"/>
          <w:i w:val="false"/>
          <w:color w:val="000000"/>
          <w:sz w:val="28"/>
        </w:rPr>
        <w:t>
      20. Тыңдаушыларың кәсіби құзіреттіліктерін жинақталу деңгейін анықтау үшін бағалау шкаласы мен бағдарлама мазмұнының игерілу параметрлері құрастырылады.</w:t>
      </w:r>
    </w:p>
    <w:bookmarkEnd w:id="3173"/>
    <w:bookmarkStart w:name="z18355" w:id="3174"/>
    <w:p>
      <w:pPr>
        <w:spacing w:after="0"/>
        <w:ind w:left="0"/>
        <w:jc w:val="both"/>
      </w:pPr>
      <w:r>
        <w:rPr>
          <w:rFonts w:ascii="Times New Roman"/>
          <w:b w:val="false"/>
          <w:i w:val="false"/>
          <w:color w:val="000000"/>
          <w:sz w:val="28"/>
        </w:rPr>
        <w:t>
      21. Бес балдық жүйе бойынша бағалау шкаласы:</w:t>
      </w:r>
    </w:p>
    <w:bookmarkEnd w:id="3174"/>
    <w:bookmarkStart w:name="z18356" w:id="3175"/>
    <w:p>
      <w:pPr>
        <w:spacing w:after="0"/>
        <w:ind w:left="0"/>
        <w:jc w:val="both"/>
      </w:pPr>
      <w:r>
        <w:rPr>
          <w:rFonts w:ascii="Times New Roman"/>
          <w:b w:val="false"/>
          <w:i w:val="false"/>
          <w:color w:val="000000"/>
          <w:sz w:val="28"/>
        </w:rPr>
        <w:t>
      1) "5" балы тыңдаушы бағдарламаның барлық материалын жетік меңгерген, оны өте жақсы түсінеді және нықты игерген жағдайда қойылады. Сұрақтарға (бағдарлама аясындағы) дұрыс, саналы және сенімді жауап береді. Әр түрлі тәжірбиелік тапсырмаларда алынған білімдерін өздігінше қолдана алады. Білікті үздік игерген;</w:t>
      </w:r>
    </w:p>
    <w:bookmarkEnd w:id="3175"/>
    <w:bookmarkStart w:name="z18357" w:id="3176"/>
    <w:p>
      <w:pPr>
        <w:spacing w:after="0"/>
        <w:ind w:left="0"/>
        <w:jc w:val="both"/>
      </w:pPr>
      <w:r>
        <w:rPr>
          <w:rFonts w:ascii="Times New Roman"/>
          <w:b w:val="false"/>
          <w:i w:val="false"/>
          <w:color w:val="000000"/>
          <w:sz w:val="28"/>
        </w:rPr>
        <w:t>
      2) "4" балы тыңдаушы бағдарламамен талап етілетін материалды үлкен деңгейде игерген, оны жақсы түсінеді және нықты игерген жағдайда қойылады. Сұрақтарға (бағдарлама аясындағы) қиналмай жауап береді. Алған білімін тәжірибелік тапсырмаларда қолдана алады. Аздаған қателіктер жібереді. Білікті орташа деңгейде игерген;</w:t>
      </w:r>
    </w:p>
    <w:bookmarkEnd w:id="3176"/>
    <w:bookmarkStart w:name="z18358" w:id="3177"/>
    <w:p>
      <w:pPr>
        <w:spacing w:after="0"/>
        <w:ind w:left="0"/>
        <w:jc w:val="both"/>
      </w:pPr>
      <w:r>
        <w:rPr>
          <w:rFonts w:ascii="Times New Roman"/>
          <w:b w:val="false"/>
          <w:i w:val="false"/>
          <w:color w:val="000000"/>
          <w:sz w:val="28"/>
        </w:rPr>
        <w:t>
      3) "3" балы тыңдаушы бағдарламаның негізгі оқу материалдарының керегін таба алған жағдайда қойылады. Тәжірибеде білік және дағдысын қолдану кезінде кейбір қиыншылықтарды сезінеді және оларды тренердің аздаған көмегімен еңсереді. Материалды мазмұндағанда қателіктер жібереді және білім мен білікті жалпы түрде игерген;</w:t>
      </w:r>
    </w:p>
    <w:bookmarkEnd w:id="3177"/>
    <w:bookmarkStart w:name="z18359" w:id="3178"/>
    <w:p>
      <w:pPr>
        <w:spacing w:after="0"/>
        <w:ind w:left="0"/>
        <w:jc w:val="both"/>
      </w:pPr>
      <w:r>
        <w:rPr>
          <w:rFonts w:ascii="Times New Roman"/>
          <w:b w:val="false"/>
          <w:i w:val="false"/>
          <w:color w:val="000000"/>
          <w:sz w:val="28"/>
        </w:rPr>
        <w:t>
      4) "2" балы тыңдаушы бағдарламаның оқу материалдарының көп бөлігін білмейді, көбінесе тренердің бағыттаған сұрақтарына сенімсіз жауап берген жағдайда қойылады. Білім және біліктің төмен деңгейін, кей кезде ғана көрсетеді, алайда көбінесе қиыншылыққа тап болады;</w:t>
      </w:r>
    </w:p>
    <w:bookmarkEnd w:id="3178"/>
    <w:bookmarkStart w:name="z18360" w:id="3179"/>
    <w:p>
      <w:pPr>
        <w:spacing w:after="0"/>
        <w:ind w:left="0"/>
        <w:jc w:val="both"/>
      </w:pPr>
      <w:r>
        <w:rPr>
          <w:rFonts w:ascii="Times New Roman"/>
          <w:b w:val="false"/>
          <w:i w:val="false"/>
          <w:color w:val="000000"/>
          <w:sz w:val="28"/>
        </w:rPr>
        <w:t>
      5) "1" балы тыңдаушы бағдарлама бойынша өтіліп жатқан материалды толықтай білмеген жағдайда қойылады.</w:t>
      </w:r>
    </w:p>
    <w:bookmarkEnd w:id="3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"Кадрлар даярлау </w:t>
            </w:r>
            <w:r>
              <w:br/>
            </w:r>
            <w:r>
              <w:rPr>
                <w:rFonts w:ascii="Times New Roman"/>
                <w:b w:val="false"/>
                <w:i w:val="false"/>
                <w:color w:val="000000"/>
                <w:sz w:val="20"/>
              </w:rPr>
              <w:t xml:space="preserve">жүйесін жаңғыртуда </w:t>
            </w:r>
            <w:r>
              <w:br/>
            </w:r>
            <w:r>
              <w:rPr>
                <w:rFonts w:ascii="Times New Roman"/>
                <w:b w:val="false"/>
                <w:i w:val="false"/>
                <w:color w:val="000000"/>
                <w:sz w:val="20"/>
              </w:rPr>
              <w:t xml:space="preserve">мемлекеттік саясаттың және </w:t>
            </w:r>
            <w:r>
              <w:br/>
            </w:r>
            <w:r>
              <w:rPr>
                <w:rFonts w:ascii="Times New Roman"/>
                <w:b w:val="false"/>
                <w:i w:val="false"/>
                <w:color w:val="000000"/>
                <w:sz w:val="20"/>
              </w:rPr>
              <w:t xml:space="preserve">әлемдік үрдістердің аясында </w:t>
            </w:r>
            <w:r>
              <w:br/>
            </w:r>
            <w:r>
              <w:rPr>
                <w:rFonts w:ascii="Times New Roman"/>
                <w:b w:val="false"/>
                <w:i w:val="false"/>
                <w:color w:val="000000"/>
                <w:sz w:val="20"/>
              </w:rPr>
              <w:t xml:space="preserve">өзгерістерді басқару"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қосымша</w:t>
            </w:r>
          </w:p>
        </w:tc>
      </w:tr>
    </w:tbl>
    <w:bookmarkStart w:name="z18362" w:id="3180"/>
    <w:p>
      <w:pPr>
        <w:spacing w:after="0"/>
        <w:ind w:left="0"/>
        <w:jc w:val="left"/>
      </w:pPr>
      <w:r>
        <w:rPr>
          <w:rFonts w:ascii="Times New Roman"/>
          <w:b/>
          <w:i w:val="false"/>
          <w:color w:val="000000"/>
        </w:rPr>
        <w:t xml:space="preserve"> Оқу-тақырыптық жоспар</w:t>
      </w:r>
    </w:p>
    <w:bookmarkEnd w:id="3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4893"/>
        <w:gridCol w:w="933"/>
        <w:gridCol w:w="933"/>
        <w:gridCol w:w="1449"/>
        <w:gridCol w:w="934"/>
        <w:gridCol w:w="1450"/>
      </w:tblGrid>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3" w:id="318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81"/>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1" w:id="31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82"/>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9" w:id="31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83"/>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жүйесін жаңғырту жағдайындағы техникалық және кәсіптік білімнің жаңа парадигмасыжәне дамустратегиясы" модулі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7" w:id="318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184"/>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дамуының стратегиясы және мемлекеттік саясаты. ТжКБ инфрақұрылымы және жаңа білім беру үлгісі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5" w:id="318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185"/>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дамуының басым бағыттары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3" w:id="318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186"/>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жаңғыртудың нормативтік-құқықтық қамтамасыз етілуі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1" w:id="318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187"/>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деңгейін бағалаудың жаңа жүйесі (сертификаттау)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9" w:id="318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188"/>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даярлауға инновациялық тәсілдемелер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7" w:id="318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189"/>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жүйесі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5" w:id="319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190"/>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стандарттарды және білім беру бағдарламаларын әзірлеу әдістемесі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3" w:id="319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191"/>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ұйымының оқу жоспарының үлгісі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1" w:id="31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192"/>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дамуға бағдарланаған ТжКБ ұйымыныңішкі және сыртқы саясатын жүзеге асырудың негізгі бағыттары және механизмдері" модулі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9" w:id="319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193"/>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21-ғасырдың менеджері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7" w:id="319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194"/>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Тайм-менеджмент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5" w:id="319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195"/>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дамыту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3" w:id="319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196"/>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(конфликт) басқару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1" w:id="319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197"/>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стильдері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9" w:id="319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3198"/>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қызметінің табыстылығының факторлары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7" w:id="319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3199"/>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серіктестікке және еңбек нарығына бағдарланған сыртқы саясат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5" w:id="320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200"/>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деңгейінде эксперименталдық қызметті жоспарлау, ұйымдастыру және тиімділігінің мониторингі" модулі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3" w:id="320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201"/>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менеджмент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1" w:id="320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202"/>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НҚА негізінде эксперименталдық және инновациялық қызметті жүзеге асыру шеңберінде ТжКБ-дегі оқу-әдістемелік құжаттарды әзірлеу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9" w:id="320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203"/>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инновациялық дамуына бағдарланған ішкі саясат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7" w:id="320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204"/>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стратегиялық жоспарының негізгі аспектілері. Жобалау технологиясы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5" w:id="320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205"/>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және эксперименталдық қызметті бағалау және мониторингтеу</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14-қосымша</w:t>
            </w:r>
          </w:p>
        </w:tc>
      </w:tr>
    </w:tbl>
    <w:bookmarkStart w:name="z831" w:id="3206"/>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жүйесінің жаңа формациядағы педагогі" тақырыбындағы білім беру бағдарламасы</w:t>
      </w:r>
    </w:p>
    <w:bookmarkEnd w:id="3206"/>
    <w:p>
      <w:pPr>
        <w:spacing w:after="0"/>
        <w:ind w:left="0"/>
        <w:jc w:val="both"/>
      </w:pPr>
      <w:r>
        <w:rPr>
          <w:rFonts w:ascii="Times New Roman"/>
          <w:b w:val="false"/>
          <w:i w:val="false"/>
          <w:color w:val="ff0000"/>
          <w:sz w:val="28"/>
        </w:rPr>
        <w:t xml:space="preserve">
      Ескерту. Бағдарлама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571" w:id="3207"/>
    <w:p>
      <w:pPr>
        <w:spacing w:after="0"/>
        <w:ind w:left="0"/>
        <w:jc w:val="left"/>
      </w:pPr>
      <w:r>
        <w:rPr>
          <w:rFonts w:ascii="Times New Roman"/>
          <w:b/>
          <w:i w:val="false"/>
          <w:color w:val="000000"/>
        </w:rPr>
        <w:t xml:space="preserve"> 1-тарау. Кіріспе</w:t>
      </w:r>
    </w:p>
    <w:bookmarkEnd w:id="3207"/>
    <w:bookmarkStart w:name="z18572" w:id="3208"/>
    <w:p>
      <w:pPr>
        <w:spacing w:after="0"/>
        <w:ind w:left="0"/>
        <w:jc w:val="both"/>
      </w:pPr>
      <w:r>
        <w:rPr>
          <w:rFonts w:ascii="Times New Roman"/>
          <w:b w:val="false"/>
          <w:i w:val="false"/>
          <w:color w:val="000000"/>
          <w:sz w:val="28"/>
        </w:rPr>
        <w:t>
      1. "Техникалық және кәсіптік білім беру жүйесінің жаңа формациядағы педагогі" тақырыбындағы біліктілікті арттыру курстарының білім беру бағдарламасы (бұдан әрі - Бағдарлама) техникалық және кәсіптік білім беру (бұдан әрі - ТжКБ) ұйымдарының оқытушылары мен өндірістік оқыту шеберлеріне арналған.</w:t>
      </w:r>
    </w:p>
    <w:bookmarkEnd w:id="3208"/>
    <w:bookmarkStart w:name="z18573" w:id="3209"/>
    <w:p>
      <w:pPr>
        <w:spacing w:after="0"/>
        <w:ind w:left="0"/>
        <w:jc w:val="both"/>
      </w:pPr>
      <w:r>
        <w:rPr>
          <w:rFonts w:ascii="Times New Roman"/>
          <w:b w:val="false"/>
          <w:i w:val="false"/>
          <w:color w:val="000000"/>
          <w:sz w:val="28"/>
        </w:rPr>
        <w:t>
      2. Осы білім беру Бағдарламасы ТжКБ жүйесін жаңғырту аясында жаңа реформа мақсаттары мен міндеттерін жүзеге асыруды белсенді жәрдемдесуге, онда ықпалдасуға болып жатқан өзгерістерді түсінуге және қарауға қабілеті бар ТжКБ ұйымдарының оқытушылары мен өндірістік оқыту шеберлеріне арналған.</w:t>
      </w:r>
    </w:p>
    <w:bookmarkEnd w:id="3209"/>
    <w:bookmarkStart w:name="z18574" w:id="3210"/>
    <w:p>
      <w:pPr>
        <w:spacing w:after="0"/>
        <w:ind w:left="0"/>
        <w:jc w:val="left"/>
      </w:pPr>
      <w:r>
        <w:rPr>
          <w:rFonts w:ascii="Times New Roman"/>
          <w:b/>
          <w:i w:val="false"/>
          <w:color w:val="000000"/>
        </w:rPr>
        <w:t xml:space="preserve"> 2-тарау. Бағдарламаның мақсаты мен міндеттері</w:t>
      </w:r>
    </w:p>
    <w:bookmarkEnd w:id="3210"/>
    <w:bookmarkStart w:name="z18575" w:id="3211"/>
    <w:p>
      <w:pPr>
        <w:spacing w:after="0"/>
        <w:ind w:left="0"/>
        <w:jc w:val="both"/>
      </w:pPr>
      <w:r>
        <w:rPr>
          <w:rFonts w:ascii="Times New Roman"/>
          <w:b w:val="false"/>
          <w:i w:val="false"/>
          <w:color w:val="000000"/>
          <w:sz w:val="28"/>
        </w:rPr>
        <w:t>
      3. Бағдарламасының мақсаты Қазақстан Республикасының техникалық және кәсіптік білім беру жүйесі үшін жаңа форматтағы оқытушыларды және өндірістік оқыту шеберлерін даярлау болып табылады.</w:t>
      </w:r>
    </w:p>
    <w:bookmarkEnd w:id="3211"/>
    <w:bookmarkStart w:name="z18576" w:id="3212"/>
    <w:p>
      <w:pPr>
        <w:spacing w:after="0"/>
        <w:ind w:left="0"/>
        <w:jc w:val="both"/>
      </w:pPr>
      <w:r>
        <w:rPr>
          <w:rFonts w:ascii="Times New Roman"/>
          <w:b w:val="false"/>
          <w:i w:val="false"/>
          <w:color w:val="000000"/>
          <w:sz w:val="28"/>
        </w:rPr>
        <w:t>
      4. Бағдарламасының мақсатына жету үшін келесі міндеттер анықталды:</w:t>
      </w:r>
    </w:p>
    <w:bookmarkEnd w:id="3212"/>
    <w:bookmarkStart w:name="z18577" w:id="3213"/>
    <w:p>
      <w:pPr>
        <w:spacing w:after="0"/>
        <w:ind w:left="0"/>
        <w:jc w:val="both"/>
      </w:pPr>
      <w:r>
        <w:rPr>
          <w:rFonts w:ascii="Times New Roman"/>
          <w:b w:val="false"/>
          <w:i w:val="false"/>
          <w:color w:val="000000"/>
          <w:sz w:val="28"/>
        </w:rPr>
        <w:t>
      1) ТжКБ оқытушыларының және өндірістік оқыту шеберлерінің кәсіби қабілеттілігін және кәсіби дамуын қолдау және жаңа парадигмаға сәйкес оқуына жағдай жасау – "Барлық өмір кезеңінде білім алу";</w:t>
      </w:r>
    </w:p>
    <w:bookmarkEnd w:id="3213"/>
    <w:bookmarkStart w:name="z18578" w:id="3214"/>
    <w:p>
      <w:pPr>
        <w:spacing w:after="0"/>
        <w:ind w:left="0"/>
        <w:jc w:val="both"/>
      </w:pPr>
      <w:r>
        <w:rPr>
          <w:rFonts w:ascii="Times New Roman"/>
          <w:b w:val="false"/>
          <w:i w:val="false"/>
          <w:color w:val="000000"/>
          <w:sz w:val="28"/>
        </w:rPr>
        <w:t>
      2) заманауи қазақстандық және әлемдік педагогикалық тәжірибені ескере отырып ТжКБ оқытушыларының және өндірістік оқыту шеберлерінің кәсіби деңгейін арттыру;</w:t>
      </w:r>
    </w:p>
    <w:bookmarkEnd w:id="3214"/>
    <w:bookmarkStart w:name="z18579" w:id="3215"/>
    <w:p>
      <w:pPr>
        <w:spacing w:after="0"/>
        <w:ind w:left="0"/>
        <w:jc w:val="both"/>
      </w:pPr>
      <w:r>
        <w:rPr>
          <w:rFonts w:ascii="Times New Roman"/>
          <w:b w:val="false"/>
          <w:i w:val="false"/>
          <w:color w:val="000000"/>
          <w:sz w:val="28"/>
        </w:rPr>
        <w:t>
      3) өндірістің және педагогикалық тәжірибенің үздіксіз қарым қатынасының негізінде оқытушылардың және өндірістік оқыту шеберлерінің кәсіби ұтқырлығын дамыту.</w:t>
      </w:r>
    </w:p>
    <w:bookmarkEnd w:id="3215"/>
    <w:bookmarkStart w:name="z18580" w:id="3216"/>
    <w:p>
      <w:pPr>
        <w:spacing w:after="0"/>
        <w:ind w:left="0"/>
        <w:jc w:val="left"/>
      </w:pPr>
      <w:r>
        <w:rPr>
          <w:rFonts w:ascii="Times New Roman"/>
          <w:b/>
          <w:i w:val="false"/>
          <w:color w:val="000000"/>
        </w:rPr>
        <w:t xml:space="preserve"> 3-тарау. Күтілетін нәтижелер</w:t>
      </w:r>
    </w:p>
    <w:bookmarkEnd w:id="3216"/>
    <w:bookmarkStart w:name="z18581" w:id="3217"/>
    <w:p>
      <w:pPr>
        <w:spacing w:after="0"/>
        <w:ind w:left="0"/>
        <w:jc w:val="both"/>
      </w:pPr>
      <w:r>
        <w:rPr>
          <w:rFonts w:ascii="Times New Roman"/>
          <w:b w:val="false"/>
          <w:i w:val="false"/>
          <w:color w:val="000000"/>
          <w:sz w:val="28"/>
        </w:rPr>
        <w:t>
      5. Курс аяқталғаннан кейін:</w:t>
      </w:r>
    </w:p>
    <w:bookmarkEnd w:id="3217"/>
    <w:bookmarkStart w:name="z18582" w:id="3218"/>
    <w:p>
      <w:pPr>
        <w:spacing w:after="0"/>
        <w:ind w:left="0"/>
        <w:jc w:val="both"/>
      </w:pPr>
      <w:r>
        <w:rPr>
          <w:rFonts w:ascii="Times New Roman"/>
          <w:b w:val="false"/>
          <w:i w:val="false"/>
          <w:color w:val="000000"/>
          <w:sz w:val="28"/>
        </w:rPr>
        <w:t>
      1) Қазақстан Республикасының техникалық және кәсіптік білім беру жүйесінің жоғарғы білікті оқытушылары және өндірістік оқыту шеберлері.</w:t>
      </w:r>
    </w:p>
    <w:bookmarkEnd w:id="3218"/>
    <w:bookmarkStart w:name="z18583" w:id="3219"/>
    <w:p>
      <w:pPr>
        <w:spacing w:after="0"/>
        <w:ind w:left="0"/>
        <w:jc w:val="both"/>
      </w:pPr>
      <w:r>
        <w:rPr>
          <w:rFonts w:ascii="Times New Roman"/>
          <w:b w:val="false"/>
          <w:i w:val="false"/>
          <w:color w:val="000000"/>
          <w:sz w:val="28"/>
        </w:rPr>
        <w:t>
      2) еліміздің дамып келе жатқан экономикасының сұранысына және еңбек нарығының талаптарына оқытушылардың және өндірістік оқыту шеберлерінің кәсіби деңгейінің сайма-сайлығы.</w:t>
      </w:r>
    </w:p>
    <w:bookmarkEnd w:id="3219"/>
    <w:bookmarkStart w:name="z18584" w:id="3220"/>
    <w:p>
      <w:pPr>
        <w:spacing w:after="0"/>
        <w:ind w:left="0"/>
        <w:jc w:val="left"/>
      </w:pPr>
      <w:r>
        <w:rPr>
          <w:rFonts w:ascii="Times New Roman"/>
          <w:b/>
          <w:i w:val="false"/>
          <w:color w:val="000000"/>
        </w:rPr>
        <w:t xml:space="preserve"> 4-тарау. Бағдарламаның мазмұны</w:t>
      </w:r>
    </w:p>
    <w:bookmarkEnd w:id="3220"/>
    <w:bookmarkStart w:name="z18585" w:id="3221"/>
    <w:p>
      <w:pPr>
        <w:spacing w:after="0"/>
        <w:ind w:left="0"/>
        <w:jc w:val="both"/>
      </w:pPr>
      <w:r>
        <w:rPr>
          <w:rFonts w:ascii="Times New Roman"/>
          <w:b w:val="false"/>
          <w:i w:val="false"/>
          <w:color w:val="000000"/>
          <w:sz w:val="28"/>
        </w:rPr>
        <w:t>
      6. ТжКБ ұйымдарының оқытушылары мен өндірістік оқыту шеберлерінің біліктілігін арттыру Бағдарламасы басымды екі компоненті бойынша оқытуға бағытталған - өндірістік және педагогикалық.</w:t>
      </w:r>
    </w:p>
    <w:bookmarkEnd w:id="3221"/>
    <w:bookmarkStart w:name="z18586" w:id="3222"/>
    <w:p>
      <w:pPr>
        <w:spacing w:after="0"/>
        <w:ind w:left="0"/>
        <w:jc w:val="both"/>
      </w:pPr>
      <w:r>
        <w:rPr>
          <w:rFonts w:ascii="Times New Roman"/>
          <w:b w:val="false"/>
          <w:i w:val="false"/>
          <w:color w:val="000000"/>
          <w:sz w:val="28"/>
        </w:rPr>
        <w:t>
      7. Тыңдаушылардың кәсіби білімін, машығын және дағдысын құру үшін осы Бағдарлама бектілген мақсаттар мен міндеттерге сәйкес келесі 7 модульді игеруді қарастырады:</w:t>
      </w:r>
    </w:p>
    <w:bookmarkEnd w:id="3222"/>
    <w:bookmarkStart w:name="z18587" w:id="3223"/>
    <w:p>
      <w:pPr>
        <w:spacing w:after="0"/>
        <w:ind w:left="0"/>
        <w:jc w:val="both"/>
      </w:pPr>
      <w:r>
        <w:rPr>
          <w:rFonts w:ascii="Times New Roman"/>
          <w:b w:val="false"/>
          <w:i w:val="false"/>
          <w:color w:val="000000"/>
          <w:sz w:val="28"/>
        </w:rPr>
        <w:t>
      1) кәсіп/мамандық бойынша жұмысшы біліктілігін алу/растау;</w:t>
      </w:r>
    </w:p>
    <w:bookmarkEnd w:id="3223"/>
    <w:bookmarkStart w:name="z18588" w:id="3224"/>
    <w:p>
      <w:pPr>
        <w:spacing w:after="0"/>
        <w:ind w:left="0"/>
        <w:jc w:val="both"/>
      </w:pPr>
      <w:r>
        <w:rPr>
          <w:rFonts w:ascii="Times New Roman"/>
          <w:b w:val="false"/>
          <w:i w:val="false"/>
          <w:color w:val="000000"/>
          <w:sz w:val="28"/>
        </w:rPr>
        <w:t>
      2) кәсіпорындағы машықтану;</w:t>
      </w:r>
    </w:p>
    <w:bookmarkEnd w:id="3224"/>
    <w:bookmarkStart w:name="z18589" w:id="3225"/>
    <w:p>
      <w:pPr>
        <w:spacing w:after="0"/>
        <w:ind w:left="0"/>
        <w:jc w:val="both"/>
      </w:pPr>
      <w:r>
        <w:rPr>
          <w:rFonts w:ascii="Times New Roman"/>
          <w:b w:val="false"/>
          <w:i w:val="false"/>
          <w:color w:val="000000"/>
          <w:sz w:val="28"/>
        </w:rPr>
        <w:t>
      3) ТжКБ жаңа парадигмасы және даму стратегиясы;</w:t>
      </w:r>
    </w:p>
    <w:bookmarkEnd w:id="3225"/>
    <w:bookmarkStart w:name="z18590" w:id="3226"/>
    <w:p>
      <w:pPr>
        <w:spacing w:after="0"/>
        <w:ind w:left="0"/>
        <w:jc w:val="both"/>
      </w:pPr>
      <w:r>
        <w:rPr>
          <w:rFonts w:ascii="Times New Roman"/>
          <w:b w:val="false"/>
          <w:i w:val="false"/>
          <w:color w:val="000000"/>
          <w:sz w:val="28"/>
        </w:rPr>
        <w:t>
      4) техникалық және кәсіптік білімді нормативтік, бағдарламалық және оқу-әдістемелік қамтамасыз ету;</w:t>
      </w:r>
    </w:p>
    <w:bookmarkEnd w:id="3226"/>
    <w:bookmarkStart w:name="z18591" w:id="3227"/>
    <w:p>
      <w:pPr>
        <w:spacing w:after="0"/>
        <w:ind w:left="0"/>
        <w:jc w:val="both"/>
      </w:pPr>
      <w:r>
        <w:rPr>
          <w:rFonts w:ascii="Times New Roman"/>
          <w:b w:val="false"/>
          <w:i w:val="false"/>
          <w:color w:val="000000"/>
          <w:sz w:val="28"/>
        </w:rPr>
        <w:t>
      5) функционалдық АКТ-құзыреттілік;</w:t>
      </w:r>
    </w:p>
    <w:bookmarkEnd w:id="3227"/>
    <w:bookmarkStart w:name="z18592" w:id="3228"/>
    <w:p>
      <w:pPr>
        <w:spacing w:after="0"/>
        <w:ind w:left="0"/>
        <w:jc w:val="both"/>
      </w:pPr>
      <w:r>
        <w:rPr>
          <w:rFonts w:ascii="Times New Roman"/>
          <w:b w:val="false"/>
          <w:i w:val="false"/>
          <w:color w:val="000000"/>
          <w:sz w:val="28"/>
        </w:rPr>
        <w:t>
      6) кәсіптік педагогика және психология негіздері;</w:t>
      </w:r>
    </w:p>
    <w:bookmarkEnd w:id="3228"/>
    <w:bookmarkStart w:name="z18593" w:id="3229"/>
    <w:p>
      <w:pPr>
        <w:spacing w:after="0"/>
        <w:ind w:left="0"/>
        <w:jc w:val="both"/>
      </w:pPr>
      <w:r>
        <w:rPr>
          <w:rFonts w:ascii="Times New Roman"/>
          <w:b w:val="false"/>
          <w:i w:val="false"/>
          <w:color w:val="000000"/>
          <w:sz w:val="28"/>
        </w:rPr>
        <w:t>
      7) ТжКБ білім беруді жоспарлауға және ұйымдастыруға заманауи тәсілдемелер;</w:t>
      </w:r>
    </w:p>
    <w:bookmarkEnd w:id="3229"/>
    <w:bookmarkStart w:name="z18594" w:id="3230"/>
    <w:p>
      <w:pPr>
        <w:spacing w:after="0"/>
        <w:ind w:left="0"/>
        <w:jc w:val="both"/>
      </w:pPr>
      <w:r>
        <w:rPr>
          <w:rFonts w:ascii="Times New Roman"/>
          <w:b w:val="false"/>
          <w:i w:val="false"/>
          <w:color w:val="000000"/>
          <w:sz w:val="28"/>
        </w:rPr>
        <w:t>
      8. "Кәсіп/мамандық бойынша жұмысшы біліктілігін алу/растау" модулі келесі тақырыптарды оқытуды өзіне қосады:</w:t>
      </w:r>
    </w:p>
    <w:bookmarkEnd w:id="3230"/>
    <w:bookmarkStart w:name="z18595" w:id="3231"/>
    <w:p>
      <w:pPr>
        <w:spacing w:after="0"/>
        <w:ind w:left="0"/>
        <w:jc w:val="both"/>
      </w:pPr>
      <w:r>
        <w:rPr>
          <w:rFonts w:ascii="Times New Roman"/>
          <w:b w:val="false"/>
          <w:i w:val="false"/>
          <w:color w:val="000000"/>
          <w:sz w:val="28"/>
        </w:rPr>
        <w:t xml:space="preserve">
      "Техникалық қауіпсіздік, еңбекті қорғау, өнеркәсіптік санитария, өрт қауіпсіздігі ережелері мен нормалары";. </w:t>
      </w:r>
    </w:p>
    <w:bookmarkEnd w:id="3231"/>
    <w:bookmarkStart w:name="z18596" w:id="3232"/>
    <w:p>
      <w:pPr>
        <w:spacing w:after="0"/>
        <w:ind w:left="0"/>
        <w:jc w:val="both"/>
      </w:pPr>
      <w:r>
        <w:rPr>
          <w:rFonts w:ascii="Times New Roman"/>
          <w:b w:val="false"/>
          <w:i w:val="false"/>
          <w:color w:val="000000"/>
          <w:sz w:val="28"/>
        </w:rPr>
        <w:t xml:space="preserve">
      "Жұмысшының қызметін реттейтін нормативтік- құқықтық актілермен танысу"; </w:t>
      </w:r>
    </w:p>
    <w:bookmarkEnd w:id="3232"/>
    <w:bookmarkStart w:name="z18597" w:id="3233"/>
    <w:p>
      <w:pPr>
        <w:spacing w:after="0"/>
        <w:ind w:left="0"/>
        <w:jc w:val="both"/>
      </w:pPr>
      <w:r>
        <w:rPr>
          <w:rFonts w:ascii="Times New Roman"/>
          <w:b w:val="false"/>
          <w:i w:val="false"/>
          <w:color w:val="000000"/>
          <w:sz w:val="28"/>
        </w:rPr>
        <w:t xml:space="preserve">
      "Өндірістік бөлімнің наряд-тапсырмасы"; </w:t>
      </w:r>
    </w:p>
    <w:bookmarkEnd w:id="3233"/>
    <w:bookmarkStart w:name="z18598" w:id="3234"/>
    <w:p>
      <w:pPr>
        <w:spacing w:after="0"/>
        <w:ind w:left="0"/>
        <w:jc w:val="both"/>
      </w:pPr>
      <w:r>
        <w:rPr>
          <w:rFonts w:ascii="Times New Roman"/>
          <w:b w:val="false"/>
          <w:i w:val="false"/>
          <w:color w:val="000000"/>
          <w:sz w:val="28"/>
        </w:rPr>
        <w:t xml:space="preserve">
      "Еңбек дағдыларын қалыптастырудың механизмдері; өзінің шеберлігін жетілдіру"; </w:t>
      </w:r>
    </w:p>
    <w:bookmarkEnd w:id="3234"/>
    <w:bookmarkStart w:name="z18599" w:id="3235"/>
    <w:p>
      <w:pPr>
        <w:spacing w:after="0"/>
        <w:ind w:left="0"/>
        <w:jc w:val="both"/>
      </w:pPr>
      <w:r>
        <w:rPr>
          <w:rFonts w:ascii="Times New Roman"/>
          <w:b w:val="false"/>
          <w:i w:val="false"/>
          <w:color w:val="000000"/>
          <w:sz w:val="28"/>
        </w:rPr>
        <w:t>
      "Өндірістің технологиялық процестерін зерттеу";</w:t>
      </w:r>
    </w:p>
    <w:bookmarkEnd w:id="3235"/>
    <w:bookmarkStart w:name="z18600" w:id="3236"/>
    <w:p>
      <w:pPr>
        <w:spacing w:after="0"/>
        <w:ind w:left="0"/>
        <w:jc w:val="both"/>
      </w:pPr>
      <w:r>
        <w:rPr>
          <w:rFonts w:ascii="Times New Roman"/>
          <w:b w:val="false"/>
          <w:i w:val="false"/>
          <w:color w:val="000000"/>
          <w:sz w:val="28"/>
        </w:rPr>
        <w:t xml:space="preserve">
      "Жұмысшы біліктілік бойынша еңбек функцияларының тізімі; шәкірттік;. кәсіпорыннан тағайындалған тәлімгермен жұмыс жасау"; </w:t>
      </w:r>
    </w:p>
    <w:bookmarkEnd w:id="3236"/>
    <w:bookmarkStart w:name="z18601" w:id="3237"/>
    <w:p>
      <w:pPr>
        <w:spacing w:after="0"/>
        <w:ind w:left="0"/>
        <w:jc w:val="both"/>
      </w:pPr>
      <w:r>
        <w:rPr>
          <w:rFonts w:ascii="Times New Roman"/>
          <w:b w:val="false"/>
          <w:i w:val="false"/>
          <w:color w:val="000000"/>
          <w:sz w:val="28"/>
        </w:rPr>
        <w:t>
      "Жұмыс орнында технологиялық операцияларды орындау (орындалатын операциялар түрлері);. нәтижені бақылау және бағалау".</w:t>
      </w:r>
    </w:p>
    <w:bookmarkEnd w:id="3237"/>
    <w:bookmarkStart w:name="z18602" w:id="3238"/>
    <w:p>
      <w:pPr>
        <w:spacing w:after="0"/>
        <w:ind w:left="0"/>
        <w:jc w:val="both"/>
      </w:pPr>
      <w:r>
        <w:rPr>
          <w:rFonts w:ascii="Times New Roman"/>
          <w:b w:val="false"/>
          <w:i w:val="false"/>
          <w:color w:val="000000"/>
          <w:sz w:val="28"/>
        </w:rPr>
        <w:t>
      9. "Кәсіпорындағы машықтану" модулі келесі тақырыптарды оқытуды өзіне қосады:</w:t>
      </w:r>
    </w:p>
    <w:bookmarkEnd w:id="3238"/>
    <w:bookmarkStart w:name="z18603" w:id="3239"/>
    <w:p>
      <w:pPr>
        <w:spacing w:after="0"/>
        <w:ind w:left="0"/>
        <w:jc w:val="both"/>
      </w:pPr>
      <w:r>
        <w:rPr>
          <w:rFonts w:ascii="Times New Roman"/>
          <w:b w:val="false"/>
          <w:i w:val="false"/>
          <w:color w:val="000000"/>
          <w:sz w:val="28"/>
        </w:rPr>
        <w:t>
      "Техникалық қауіпсіздік, еңбекті қорғау, өнеркәсіптік санитария, өрт қауіпсіздігі ережелері мен нормалары";</w:t>
      </w:r>
    </w:p>
    <w:bookmarkEnd w:id="3239"/>
    <w:bookmarkStart w:name="z18604" w:id="3240"/>
    <w:p>
      <w:pPr>
        <w:spacing w:after="0"/>
        <w:ind w:left="0"/>
        <w:jc w:val="both"/>
      </w:pPr>
      <w:r>
        <w:rPr>
          <w:rFonts w:ascii="Times New Roman"/>
          <w:b w:val="false"/>
          <w:i w:val="false"/>
          <w:color w:val="000000"/>
          <w:sz w:val="28"/>
        </w:rPr>
        <w:t>
      "Маманның қызметін реттейтін нормативтік- құқықтық актілермен жұмыс жасау";</w:t>
      </w:r>
    </w:p>
    <w:bookmarkEnd w:id="3240"/>
    <w:bookmarkStart w:name="z18605" w:id="3241"/>
    <w:p>
      <w:pPr>
        <w:spacing w:after="0"/>
        <w:ind w:left="0"/>
        <w:jc w:val="both"/>
      </w:pPr>
      <w:r>
        <w:rPr>
          <w:rFonts w:ascii="Times New Roman"/>
          <w:b w:val="false"/>
          <w:i w:val="false"/>
          <w:color w:val="000000"/>
          <w:sz w:val="28"/>
        </w:rPr>
        <w:t xml:space="preserve">
      "Өндірістік бөлімнің наряд-тапсырмасы"; </w:t>
      </w:r>
    </w:p>
    <w:bookmarkEnd w:id="3241"/>
    <w:bookmarkStart w:name="z18606" w:id="3242"/>
    <w:p>
      <w:pPr>
        <w:spacing w:after="0"/>
        <w:ind w:left="0"/>
        <w:jc w:val="both"/>
      </w:pPr>
      <w:r>
        <w:rPr>
          <w:rFonts w:ascii="Times New Roman"/>
          <w:b w:val="false"/>
          <w:i w:val="false"/>
          <w:color w:val="000000"/>
          <w:sz w:val="28"/>
        </w:rPr>
        <w:t>
      "Еңбек дағдыларын қалыптастырудың механизмдері. Өзінің шеберлігін жетілдіру";</w:t>
      </w:r>
    </w:p>
    <w:bookmarkEnd w:id="3242"/>
    <w:bookmarkStart w:name="z18607" w:id="3243"/>
    <w:p>
      <w:pPr>
        <w:spacing w:after="0"/>
        <w:ind w:left="0"/>
        <w:jc w:val="both"/>
      </w:pPr>
      <w:r>
        <w:rPr>
          <w:rFonts w:ascii="Times New Roman"/>
          <w:b w:val="false"/>
          <w:i w:val="false"/>
          <w:color w:val="000000"/>
          <w:sz w:val="28"/>
        </w:rPr>
        <w:t xml:space="preserve">
      "Өндірістің технологиялық процестерін зерделеу"; </w:t>
      </w:r>
    </w:p>
    <w:bookmarkEnd w:id="3243"/>
    <w:bookmarkStart w:name="z18608" w:id="3244"/>
    <w:p>
      <w:pPr>
        <w:spacing w:after="0"/>
        <w:ind w:left="0"/>
        <w:jc w:val="both"/>
      </w:pPr>
      <w:r>
        <w:rPr>
          <w:rFonts w:ascii="Times New Roman"/>
          <w:b w:val="false"/>
          <w:i w:val="false"/>
          <w:color w:val="000000"/>
          <w:sz w:val="28"/>
        </w:rPr>
        <w:t>
      "Маманның біліктілігі бойынша еңбек функцияларының тізімі";</w:t>
      </w:r>
    </w:p>
    <w:bookmarkEnd w:id="3244"/>
    <w:bookmarkStart w:name="z18609" w:id="3245"/>
    <w:p>
      <w:pPr>
        <w:spacing w:after="0"/>
        <w:ind w:left="0"/>
        <w:jc w:val="both"/>
      </w:pPr>
      <w:r>
        <w:rPr>
          <w:rFonts w:ascii="Times New Roman"/>
          <w:b w:val="false"/>
          <w:i w:val="false"/>
          <w:color w:val="000000"/>
          <w:sz w:val="28"/>
        </w:rPr>
        <w:t>
      "Заманауи маманға қойылатын заманауи кәсіпорынның, ұйымның және мекеменің талаптарын талдау".</w:t>
      </w:r>
    </w:p>
    <w:bookmarkEnd w:id="3245"/>
    <w:bookmarkStart w:name="z18610" w:id="3246"/>
    <w:p>
      <w:pPr>
        <w:spacing w:after="0"/>
        <w:ind w:left="0"/>
        <w:jc w:val="both"/>
      </w:pPr>
      <w:r>
        <w:rPr>
          <w:rFonts w:ascii="Times New Roman"/>
          <w:b w:val="false"/>
          <w:i w:val="false"/>
          <w:color w:val="000000"/>
          <w:sz w:val="28"/>
        </w:rPr>
        <w:t>
      10. "ТжКБ жаңа парадигмасы және даму стратегиясы" модулі келесі тақырыптарды оқытуды өзіне қосады:</w:t>
      </w:r>
    </w:p>
    <w:bookmarkEnd w:id="3246"/>
    <w:bookmarkStart w:name="z18611" w:id="3247"/>
    <w:p>
      <w:pPr>
        <w:spacing w:after="0"/>
        <w:ind w:left="0"/>
        <w:jc w:val="both"/>
      </w:pPr>
      <w:r>
        <w:rPr>
          <w:rFonts w:ascii="Times New Roman"/>
          <w:b w:val="false"/>
          <w:i w:val="false"/>
          <w:color w:val="000000"/>
          <w:sz w:val="28"/>
        </w:rPr>
        <w:t>
      "Техникалық және кәсіптік білімнің мемлекеттік саясаты және даму стратегиясы. Кіріспе. ТжКБ жаңа оқу үлгісі және инфроқұрылымы";</w:t>
      </w:r>
    </w:p>
    <w:bookmarkEnd w:id="3247"/>
    <w:bookmarkStart w:name="z18612" w:id="3248"/>
    <w:p>
      <w:pPr>
        <w:spacing w:after="0"/>
        <w:ind w:left="0"/>
        <w:jc w:val="both"/>
      </w:pPr>
      <w:r>
        <w:rPr>
          <w:rFonts w:ascii="Times New Roman"/>
          <w:b w:val="false"/>
          <w:i w:val="false"/>
          <w:color w:val="000000"/>
          <w:sz w:val="28"/>
        </w:rPr>
        <w:t>
      "ТжКБ дамуының басым бағыттары. ТжКБ жаңғырту бойынша стратегиялық құжаттар";</w:t>
      </w:r>
    </w:p>
    <w:bookmarkEnd w:id="3248"/>
    <w:bookmarkStart w:name="z18613" w:id="3249"/>
    <w:p>
      <w:pPr>
        <w:spacing w:after="0"/>
        <w:ind w:left="0"/>
        <w:jc w:val="both"/>
      </w:pPr>
      <w:r>
        <w:rPr>
          <w:rFonts w:ascii="Times New Roman"/>
          <w:b w:val="false"/>
          <w:i w:val="false"/>
          <w:color w:val="000000"/>
          <w:sz w:val="28"/>
        </w:rPr>
        <w:t>
      "Шетелдік білім жүйесінің дамуының негізгі үрдістері";</w:t>
      </w:r>
    </w:p>
    <w:bookmarkEnd w:id="3249"/>
    <w:bookmarkStart w:name="z18614" w:id="3250"/>
    <w:p>
      <w:pPr>
        <w:spacing w:after="0"/>
        <w:ind w:left="0"/>
        <w:jc w:val="both"/>
      </w:pPr>
      <w:r>
        <w:rPr>
          <w:rFonts w:ascii="Times New Roman"/>
          <w:b w:val="false"/>
          <w:i w:val="false"/>
          <w:color w:val="000000"/>
          <w:sz w:val="28"/>
        </w:rPr>
        <w:t>
      "Кадрларды даярлауға инновациялық тәсілдемелер, әдістер және оқыту технологиялары";</w:t>
      </w:r>
    </w:p>
    <w:bookmarkEnd w:id="3250"/>
    <w:bookmarkStart w:name="z18615" w:id="3251"/>
    <w:p>
      <w:pPr>
        <w:spacing w:after="0"/>
        <w:ind w:left="0"/>
        <w:jc w:val="both"/>
      </w:pPr>
      <w:r>
        <w:rPr>
          <w:rFonts w:ascii="Times New Roman"/>
          <w:b w:val="false"/>
          <w:i w:val="false"/>
          <w:color w:val="000000"/>
          <w:sz w:val="28"/>
        </w:rPr>
        <w:t>
      "Құзыреттілік негізіндегі кәсіптік білім";</w:t>
      </w:r>
    </w:p>
    <w:bookmarkEnd w:id="3251"/>
    <w:bookmarkStart w:name="z18616" w:id="3252"/>
    <w:p>
      <w:pPr>
        <w:spacing w:after="0"/>
        <w:ind w:left="0"/>
        <w:jc w:val="both"/>
      </w:pPr>
      <w:r>
        <w:rPr>
          <w:rFonts w:ascii="Times New Roman"/>
          <w:b w:val="false"/>
          <w:i w:val="false"/>
          <w:color w:val="000000"/>
          <w:sz w:val="28"/>
        </w:rPr>
        <w:t>
      "Әлемдік тәжірибе: кәсіптік дуальдық оқыту. Әлеуметтік серіктестік".</w:t>
      </w:r>
    </w:p>
    <w:bookmarkEnd w:id="3252"/>
    <w:bookmarkStart w:name="z18617" w:id="3253"/>
    <w:p>
      <w:pPr>
        <w:spacing w:after="0"/>
        <w:ind w:left="0"/>
        <w:jc w:val="both"/>
      </w:pPr>
      <w:r>
        <w:rPr>
          <w:rFonts w:ascii="Times New Roman"/>
          <w:b w:val="false"/>
          <w:i w:val="false"/>
          <w:color w:val="000000"/>
          <w:sz w:val="28"/>
        </w:rPr>
        <w:t>
      "Ұлттық біліктілік жүйесі".</w:t>
      </w:r>
    </w:p>
    <w:bookmarkEnd w:id="3253"/>
    <w:bookmarkStart w:name="z18618" w:id="3254"/>
    <w:p>
      <w:pPr>
        <w:spacing w:after="0"/>
        <w:ind w:left="0"/>
        <w:jc w:val="both"/>
      </w:pPr>
      <w:r>
        <w:rPr>
          <w:rFonts w:ascii="Times New Roman"/>
          <w:b w:val="false"/>
          <w:i w:val="false"/>
          <w:color w:val="000000"/>
          <w:sz w:val="28"/>
        </w:rPr>
        <w:t>
      11. "Техникалық және кәсіптік білімді нормативтік, бағдарламалық және оқу-әдістемелік қамтамасыз ету" модулі келесі тақырыптарды оқытуды өзіне қосады:</w:t>
      </w:r>
    </w:p>
    <w:bookmarkEnd w:id="3254"/>
    <w:bookmarkStart w:name="z18619" w:id="3255"/>
    <w:p>
      <w:pPr>
        <w:spacing w:after="0"/>
        <w:ind w:left="0"/>
        <w:jc w:val="both"/>
      </w:pPr>
      <w:r>
        <w:rPr>
          <w:rFonts w:ascii="Times New Roman"/>
          <w:b w:val="false"/>
          <w:i w:val="false"/>
          <w:color w:val="000000"/>
          <w:sz w:val="28"/>
        </w:rPr>
        <w:t>
      "ТжКБ мазмұнын айқындайтын негізгі нормативтік құқықтық актілер";</w:t>
      </w:r>
    </w:p>
    <w:bookmarkEnd w:id="3255"/>
    <w:bookmarkStart w:name="z18620" w:id="3256"/>
    <w:p>
      <w:pPr>
        <w:spacing w:after="0"/>
        <w:ind w:left="0"/>
        <w:jc w:val="both"/>
      </w:pPr>
      <w:r>
        <w:rPr>
          <w:rFonts w:ascii="Times New Roman"/>
          <w:b w:val="false"/>
          <w:i w:val="false"/>
          <w:color w:val="000000"/>
          <w:sz w:val="28"/>
        </w:rPr>
        <w:t>
      "ТжКБ жүйесінде қызметті жоспарлаудың заңдық негіздері";</w:t>
      </w:r>
    </w:p>
    <w:bookmarkEnd w:id="3256"/>
    <w:bookmarkStart w:name="z18621" w:id="3257"/>
    <w:p>
      <w:pPr>
        <w:spacing w:after="0"/>
        <w:ind w:left="0"/>
        <w:jc w:val="both"/>
      </w:pPr>
      <w:r>
        <w:rPr>
          <w:rFonts w:ascii="Times New Roman"/>
          <w:b w:val="false"/>
          <w:i w:val="false"/>
          <w:color w:val="000000"/>
          <w:sz w:val="28"/>
        </w:rPr>
        <w:t>
      "ТжКБ жүйесіндегі ұлттық біліктілік шеңберінің, салалық біліктілік шеңберінің рөлі; кәсіби стандарттар";</w:t>
      </w:r>
    </w:p>
    <w:bookmarkEnd w:id="3257"/>
    <w:bookmarkStart w:name="z18622" w:id="3258"/>
    <w:p>
      <w:pPr>
        <w:spacing w:after="0"/>
        <w:ind w:left="0"/>
        <w:jc w:val="both"/>
      </w:pPr>
      <w:r>
        <w:rPr>
          <w:rFonts w:ascii="Times New Roman"/>
          <w:b w:val="false"/>
          <w:i w:val="false"/>
          <w:color w:val="000000"/>
          <w:sz w:val="28"/>
        </w:rPr>
        <w:t>
      "Білім берудің тиісті деңгейлерінің мемлекеттік жалпыға міндетті білім беру стандарттары";</w:t>
      </w:r>
    </w:p>
    <w:bookmarkEnd w:id="3258"/>
    <w:bookmarkStart w:name="z18623" w:id="3259"/>
    <w:p>
      <w:pPr>
        <w:spacing w:after="0"/>
        <w:ind w:left="0"/>
        <w:jc w:val="both"/>
      </w:pPr>
      <w:r>
        <w:rPr>
          <w:rFonts w:ascii="Times New Roman"/>
          <w:b w:val="false"/>
          <w:i w:val="false"/>
          <w:color w:val="000000"/>
          <w:sz w:val="28"/>
        </w:rPr>
        <w:t>
      "Қолданыстағы нормативтік құқықтық актілер негізінде ТжКБ инновациялық үдерістерін оқу-әдістемелік алып жүруді әзірлеу ережесі".</w:t>
      </w:r>
    </w:p>
    <w:bookmarkEnd w:id="3259"/>
    <w:bookmarkStart w:name="z18624" w:id="3260"/>
    <w:p>
      <w:pPr>
        <w:spacing w:after="0"/>
        <w:ind w:left="0"/>
        <w:jc w:val="both"/>
      </w:pPr>
      <w:r>
        <w:rPr>
          <w:rFonts w:ascii="Times New Roman"/>
          <w:b w:val="false"/>
          <w:i w:val="false"/>
          <w:color w:val="000000"/>
          <w:sz w:val="28"/>
        </w:rPr>
        <w:t>
      12. Функционалдық АКТ-құзыреттілік" модулі келесі тақырыптарды оқытуды өзіне қосады:</w:t>
      </w:r>
    </w:p>
    <w:bookmarkEnd w:id="3260"/>
    <w:bookmarkStart w:name="z18625" w:id="3261"/>
    <w:p>
      <w:pPr>
        <w:spacing w:after="0"/>
        <w:ind w:left="0"/>
        <w:jc w:val="both"/>
      </w:pPr>
      <w:r>
        <w:rPr>
          <w:rFonts w:ascii="Times New Roman"/>
          <w:b w:val="false"/>
          <w:i w:val="false"/>
          <w:color w:val="000000"/>
          <w:sz w:val="28"/>
        </w:rPr>
        <w:t>
      "АКТ бойынша кіріспе курс; оқытудың техникалық және бағдарламалық құралдары";</w:t>
      </w:r>
    </w:p>
    <w:bookmarkEnd w:id="3261"/>
    <w:bookmarkStart w:name="z18626" w:id="3262"/>
    <w:p>
      <w:pPr>
        <w:spacing w:after="0"/>
        <w:ind w:left="0"/>
        <w:jc w:val="both"/>
      </w:pPr>
      <w:r>
        <w:rPr>
          <w:rFonts w:ascii="Times New Roman"/>
          <w:b w:val="false"/>
          <w:i w:val="false"/>
          <w:color w:val="000000"/>
          <w:sz w:val="28"/>
        </w:rPr>
        <w:t>
      "Мультимедиялық презентациялар жасау";</w:t>
      </w:r>
    </w:p>
    <w:bookmarkEnd w:id="3262"/>
    <w:bookmarkStart w:name="z18627" w:id="3263"/>
    <w:p>
      <w:pPr>
        <w:spacing w:after="0"/>
        <w:ind w:left="0"/>
        <w:jc w:val="both"/>
      </w:pPr>
      <w:r>
        <w:rPr>
          <w:rFonts w:ascii="Times New Roman"/>
          <w:b w:val="false"/>
          <w:i w:val="false"/>
          <w:color w:val="000000"/>
          <w:sz w:val="28"/>
        </w:rPr>
        <w:t>
      "Оқу процесін ұйымдастыру үшін, сабақтарды, оқу курстарын даярлау және білімін қадағалау үшін қажетті бағдарламалар пакетімен жұмыс жасау негіздері";</w:t>
      </w:r>
    </w:p>
    <w:bookmarkEnd w:id="3263"/>
    <w:bookmarkStart w:name="z18628" w:id="3264"/>
    <w:p>
      <w:pPr>
        <w:spacing w:after="0"/>
        <w:ind w:left="0"/>
        <w:jc w:val="both"/>
      </w:pPr>
      <w:r>
        <w:rPr>
          <w:rFonts w:ascii="Times New Roman"/>
          <w:b w:val="false"/>
          <w:i w:val="false"/>
          <w:color w:val="000000"/>
          <w:sz w:val="28"/>
        </w:rPr>
        <w:t>
      "Білім беру процесіндегі мобильдік, бұлттық технологиялар және әлеуметтік желілер";</w:t>
      </w:r>
    </w:p>
    <w:bookmarkEnd w:id="3264"/>
    <w:bookmarkStart w:name="z18629" w:id="3265"/>
    <w:p>
      <w:pPr>
        <w:spacing w:after="0"/>
        <w:ind w:left="0"/>
        <w:jc w:val="both"/>
      </w:pPr>
      <w:r>
        <w:rPr>
          <w:rFonts w:ascii="Times New Roman"/>
          <w:b w:val="false"/>
          <w:i w:val="false"/>
          <w:color w:val="000000"/>
          <w:sz w:val="28"/>
        </w:rPr>
        <w:t>
      "Пән бойынша оқу-әдістемелік кешенінің элементін презентациялау".</w:t>
      </w:r>
    </w:p>
    <w:bookmarkEnd w:id="3265"/>
    <w:bookmarkStart w:name="z18630" w:id="3266"/>
    <w:p>
      <w:pPr>
        <w:spacing w:after="0"/>
        <w:ind w:left="0"/>
        <w:jc w:val="both"/>
      </w:pPr>
      <w:r>
        <w:rPr>
          <w:rFonts w:ascii="Times New Roman"/>
          <w:b w:val="false"/>
          <w:i w:val="false"/>
          <w:color w:val="000000"/>
          <w:sz w:val="28"/>
        </w:rPr>
        <w:t>
      13. "Кәсіптік педагогика және психология негіздері" модулі келесі тақырыптарды оқытуды өзіне қосады:</w:t>
      </w:r>
    </w:p>
    <w:bookmarkEnd w:id="3266"/>
    <w:bookmarkStart w:name="z18631" w:id="3267"/>
    <w:p>
      <w:pPr>
        <w:spacing w:after="0"/>
        <w:ind w:left="0"/>
        <w:jc w:val="both"/>
      </w:pPr>
      <w:r>
        <w:rPr>
          <w:rFonts w:ascii="Times New Roman"/>
          <w:b w:val="false"/>
          <w:i w:val="false"/>
          <w:color w:val="000000"/>
          <w:sz w:val="28"/>
        </w:rPr>
        <w:t>
      "Кәсіптік білімнің психологиялық-педагогикалық негіздері";</w:t>
      </w:r>
    </w:p>
    <w:bookmarkEnd w:id="3267"/>
    <w:bookmarkStart w:name="z18632" w:id="3268"/>
    <w:p>
      <w:pPr>
        <w:spacing w:after="0"/>
        <w:ind w:left="0"/>
        <w:jc w:val="both"/>
      </w:pPr>
      <w:r>
        <w:rPr>
          <w:rFonts w:ascii="Times New Roman"/>
          <w:b w:val="false"/>
          <w:i w:val="false"/>
          <w:color w:val="000000"/>
          <w:sz w:val="28"/>
        </w:rPr>
        <w:t>
      "Кәсіптік педагогиканың негізгі санаттары; оқыту мен дамыту арақатынасының мәселелерін негізгі шешу тәселдемелері";</w:t>
      </w:r>
    </w:p>
    <w:bookmarkEnd w:id="3268"/>
    <w:bookmarkStart w:name="z18633" w:id="3269"/>
    <w:p>
      <w:pPr>
        <w:spacing w:after="0"/>
        <w:ind w:left="0"/>
        <w:jc w:val="both"/>
      </w:pPr>
      <w:r>
        <w:rPr>
          <w:rFonts w:ascii="Times New Roman"/>
          <w:b w:val="false"/>
          <w:i w:val="false"/>
          <w:color w:val="000000"/>
          <w:sz w:val="28"/>
        </w:rPr>
        <w:t>
      "Кәсіптік білімдегі құзыреттілік тәсілдеме";</w:t>
      </w:r>
    </w:p>
    <w:bookmarkEnd w:id="3269"/>
    <w:bookmarkStart w:name="z18634" w:id="3270"/>
    <w:p>
      <w:pPr>
        <w:spacing w:after="0"/>
        <w:ind w:left="0"/>
        <w:jc w:val="both"/>
      </w:pPr>
      <w:r>
        <w:rPr>
          <w:rFonts w:ascii="Times New Roman"/>
          <w:b w:val="false"/>
          <w:i w:val="false"/>
          <w:color w:val="000000"/>
          <w:sz w:val="28"/>
        </w:rPr>
        <w:t>
      "Тиімді студент. ТжКБ жүйесі түлегінің жеке басына қойылатын талаптар. ТжКБ студенттерінің психологиялық-педагогикалық жас ерекшеліктері";</w:t>
      </w:r>
    </w:p>
    <w:bookmarkEnd w:id="3270"/>
    <w:bookmarkStart w:name="z18635" w:id="3271"/>
    <w:p>
      <w:pPr>
        <w:spacing w:after="0"/>
        <w:ind w:left="0"/>
        <w:jc w:val="both"/>
      </w:pPr>
      <w:r>
        <w:rPr>
          <w:rFonts w:ascii="Times New Roman"/>
          <w:b w:val="false"/>
          <w:i w:val="false"/>
          <w:color w:val="000000"/>
          <w:sz w:val="28"/>
        </w:rPr>
        <w:t>
      "Тиімді оқытушы; тиімді оқытушының кәсіби-жеке сипаттамалары және құзыреттілігі";</w:t>
      </w:r>
    </w:p>
    <w:bookmarkEnd w:id="3271"/>
    <w:bookmarkStart w:name="z18636" w:id="3272"/>
    <w:p>
      <w:pPr>
        <w:spacing w:after="0"/>
        <w:ind w:left="0"/>
        <w:jc w:val="both"/>
      </w:pPr>
      <w:r>
        <w:rPr>
          <w:rFonts w:ascii="Times New Roman"/>
          <w:b w:val="false"/>
          <w:i w:val="false"/>
          <w:color w:val="000000"/>
          <w:sz w:val="28"/>
        </w:rPr>
        <w:t>
      "Кәсіптік білімнің сапасын бағалау. кәсіптік білімнің сапасы және оны өлшеу стандарттары";</w:t>
      </w:r>
    </w:p>
    <w:bookmarkEnd w:id="3272"/>
    <w:bookmarkStart w:name="z18637" w:id="3273"/>
    <w:p>
      <w:pPr>
        <w:spacing w:after="0"/>
        <w:ind w:left="0"/>
        <w:jc w:val="both"/>
      </w:pPr>
      <w:r>
        <w:rPr>
          <w:rFonts w:ascii="Times New Roman"/>
          <w:b w:val="false"/>
          <w:i w:val="false"/>
          <w:color w:val="000000"/>
          <w:sz w:val="28"/>
        </w:rPr>
        <w:t>
      "Оқытушының бағалау құзыреттілігі; оқытушының дамуының кәсіптік-тұлғалық дамуының жеке траекториясын жобалау".</w:t>
      </w:r>
    </w:p>
    <w:bookmarkEnd w:id="3273"/>
    <w:bookmarkStart w:name="z18638" w:id="3274"/>
    <w:p>
      <w:pPr>
        <w:spacing w:after="0"/>
        <w:ind w:left="0"/>
        <w:jc w:val="both"/>
      </w:pPr>
      <w:r>
        <w:rPr>
          <w:rFonts w:ascii="Times New Roman"/>
          <w:b w:val="false"/>
          <w:i w:val="false"/>
          <w:color w:val="000000"/>
          <w:sz w:val="28"/>
        </w:rPr>
        <w:t>
      14. "ТжКБ білім беруді жоспарлауға және ұйымдастыруға заманауи тәсілдемелер" модулі келесі тақырыптарды оқытуды өзіне қосады:</w:t>
      </w:r>
    </w:p>
    <w:bookmarkEnd w:id="3274"/>
    <w:bookmarkStart w:name="z18639" w:id="3275"/>
    <w:p>
      <w:pPr>
        <w:spacing w:after="0"/>
        <w:ind w:left="0"/>
        <w:jc w:val="both"/>
      </w:pPr>
      <w:r>
        <w:rPr>
          <w:rFonts w:ascii="Times New Roman"/>
          <w:b w:val="false"/>
          <w:i w:val="false"/>
          <w:color w:val="000000"/>
          <w:sz w:val="28"/>
        </w:rPr>
        <w:t>
      "ТжКБ мекемелерінде оқу процесін жоспарлау және ұйымдастыру";</w:t>
      </w:r>
    </w:p>
    <w:bookmarkEnd w:id="3275"/>
    <w:bookmarkStart w:name="z18640" w:id="3276"/>
    <w:p>
      <w:pPr>
        <w:spacing w:after="0"/>
        <w:ind w:left="0"/>
        <w:jc w:val="both"/>
      </w:pPr>
      <w:r>
        <w:rPr>
          <w:rFonts w:ascii="Times New Roman"/>
          <w:b w:val="false"/>
          <w:i w:val="false"/>
          <w:color w:val="000000"/>
          <w:sz w:val="28"/>
        </w:rPr>
        <w:t>
      "Оқытудың заманауи стратегиялары; оқытудағы және сабақ берудегі жаңа технологиялар және тәсілдемелер";</w:t>
      </w:r>
    </w:p>
    <w:bookmarkEnd w:id="3276"/>
    <w:bookmarkStart w:name="z18641" w:id="3277"/>
    <w:p>
      <w:pPr>
        <w:spacing w:after="0"/>
        <w:ind w:left="0"/>
        <w:jc w:val="both"/>
      </w:pPr>
      <w:r>
        <w:rPr>
          <w:rFonts w:ascii="Times New Roman"/>
          <w:b w:val="false"/>
          <w:i w:val="false"/>
          <w:color w:val="000000"/>
          <w:sz w:val="28"/>
        </w:rPr>
        <w:t>
      "Құзыретттілік тәсілдеме контексінде модульдік оқыту; модульдік бірліктің жобасын әзірлеуге және бағалауға қойылатын талаптар";</w:t>
      </w:r>
    </w:p>
    <w:bookmarkEnd w:id="3277"/>
    <w:bookmarkStart w:name="z18642" w:id="3278"/>
    <w:p>
      <w:pPr>
        <w:spacing w:after="0"/>
        <w:ind w:left="0"/>
        <w:jc w:val="both"/>
      </w:pPr>
      <w:r>
        <w:rPr>
          <w:rFonts w:ascii="Times New Roman"/>
          <w:b w:val="false"/>
          <w:i w:val="false"/>
          <w:color w:val="000000"/>
          <w:sz w:val="28"/>
        </w:rPr>
        <w:t>
      "Пән бойынша модульдік бірліктің жобасын әзірлеу және бағалау".</w:t>
      </w:r>
    </w:p>
    <w:bookmarkEnd w:id="3278"/>
    <w:bookmarkStart w:name="z18643" w:id="3279"/>
    <w:p>
      <w:pPr>
        <w:spacing w:after="0"/>
        <w:ind w:left="0"/>
        <w:jc w:val="both"/>
      </w:pPr>
      <w:r>
        <w:rPr>
          <w:rFonts w:ascii="Times New Roman"/>
          <w:b w:val="false"/>
          <w:i w:val="false"/>
          <w:color w:val="000000"/>
          <w:sz w:val="28"/>
        </w:rPr>
        <w:t xml:space="preserve">
      15. Бағдарламаның барлық модульдері бір логикаға, басты идеяға бірлескен бір принцип және тәсіл негізінде құрылған. </w:t>
      </w:r>
    </w:p>
    <w:bookmarkEnd w:id="3279"/>
    <w:bookmarkStart w:name="z18644" w:id="3280"/>
    <w:p>
      <w:pPr>
        <w:spacing w:after="0"/>
        <w:ind w:left="0"/>
        <w:jc w:val="left"/>
      </w:pPr>
      <w:r>
        <w:rPr>
          <w:rFonts w:ascii="Times New Roman"/>
          <w:b/>
          <w:i w:val="false"/>
          <w:color w:val="000000"/>
        </w:rPr>
        <w:t xml:space="preserve"> 5-тарау. Білім беру үдерісін ұйымдастыру</w:t>
      </w:r>
    </w:p>
    <w:bookmarkEnd w:id="3280"/>
    <w:bookmarkStart w:name="z18645" w:id="3281"/>
    <w:p>
      <w:pPr>
        <w:spacing w:after="0"/>
        <w:ind w:left="0"/>
        <w:jc w:val="both"/>
      </w:pPr>
      <w:r>
        <w:rPr>
          <w:rFonts w:ascii="Times New Roman"/>
          <w:b w:val="false"/>
          <w:i w:val="false"/>
          <w:color w:val="000000"/>
          <w:sz w:val="28"/>
        </w:rPr>
        <w:t>
      16. Оқытушылардың және өндірістік оқыту шеберлерінің Бағдарламасы келесіден тұрады: 36 және/немесе 72 сағат теориялық оқыту, кем дегенде 72 сағат өндірістік оқыту білім беру процесі Бағдарламаның 1-ші және 2-ші қосымшасына сәйкес курстың оқу-тақырыптық жоспарына сай ұйымдастырылады.</w:t>
      </w:r>
    </w:p>
    <w:bookmarkEnd w:id="3281"/>
    <w:bookmarkStart w:name="z18646" w:id="3282"/>
    <w:p>
      <w:pPr>
        <w:spacing w:after="0"/>
        <w:ind w:left="0"/>
        <w:jc w:val="both"/>
      </w:pPr>
      <w:r>
        <w:rPr>
          <w:rFonts w:ascii="Times New Roman"/>
          <w:b w:val="false"/>
          <w:i w:val="false"/>
          <w:color w:val="000000"/>
          <w:sz w:val="28"/>
        </w:rPr>
        <w:t>
      17. Білім беру процесін жақсарту үшін Бағдарлама бойынша білім беру процесін ұйымдастыруда әр түрлі технологиялар, нысандар, тәсілдер, оқыту әдістер мен тексерулер, сондай ақ қашықтан оқыту таңдалады.</w:t>
      </w:r>
    </w:p>
    <w:bookmarkEnd w:id="3282"/>
    <w:bookmarkStart w:name="z18647" w:id="3283"/>
    <w:p>
      <w:pPr>
        <w:spacing w:after="0"/>
        <w:ind w:left="0"/>
        <w:jc w:val="both"/>
      </w:pPr>
      <w:r>
        <w:rPr>
          <w:rFonts w:ascii="Times New Roman"/>
          <w:b w:val="false"/>
          <w:i w:val="false"/>
          <w:color w:val="000000"/>
          <w:sz w:val="28"/>
        </w:rPr>
        <w:t xml:space="preserve">
      18. Бағдарлама шеңберінде білімді бағалау және бақылау нысандары оқыту және бағалау процесін интеграциялауға негізделген жүйе болып табылады. </w:t>
      </w:r>
    </w:p>
    <w:bookmarkEnd w:id="3283"/>
    <w:bookmarkStart w:name="z18648" w:id="3284"/>
    <w:p>
      <w:pPr>
        <w:spacing w:after="0"/>
        <w:ind w:left="0"/>
        <w:jc w:val="both"/>
      </w:pPr>
      <w:r>
        <w:rPr>
          <w:rFonts w:ascii="Times New Roman"/>
          <w:b w:val="false"/>
          <w:i w:val="false"/>
          <w:color w:val="000000"/>
          <w:sz w:val="28"/>
        </w:rPr>
        <w:t xml:space="preserve">
      Бағалау жүйесі оқу процесіне құзіреттілік, тұлғалық-бағдарланған және сыни-бағдарланған тәсілдемелерінің және бағалаудың екі аспектісінің тіркесінің негізінде құрылады: оқыту үшін бағалау (формативтік бағалау) және оқытуды бағалау (суммативтік бағалау). </w:t>
      </w:r>
    </w:p>
    <w:bookmarkEnd w:id="3284"/>
    <w:bookmarkStart w:name="z18649" w:id="3285"/>
    <w:p>
      <w:pPr>
        <w:spacing w:after="0"/>
        <w:ind w:left="0"/>
        <w:jc w:val="both"/>
      </w:pPr>
      <w:r>
        <w:rPr>
          <w:rFonts w:ascii="Times New Roman"/>
          <w:b w:val="false"/>
          <w:i w:val="false"/>
          <w:color w:val="000000"/>
          <w:sz w:val="28"/>
        </w:rPr>
        <w:t>
      19. Бағдарлама бойынша бағалау үдерісіне тыңдаушылардың өздері, бағдарламаның тренерлері тартылады, сонымен қатар тыңдаушының жұмыс орнындағы әріптестері және басшылары және де сондай ақ мекемелердің, өндірістің мамандары және басқалар тартылады.</w:t>
      </w:r>
    </w:p>
    <w:bookmarkEnd w:id="3285"/>
    <w:bookmarkStart w:name="z18650" w:id="3286"/>
    <w:p>
      <w:pPr>
        <w:spacing w:after="0"/>
        <w:ind w:left="0"/>
        <w:jc w:val="both"/>
      </w:pPr>
      <w:r>
        <w:rPr>
          <w:rFonts w:ascii="Times New Roman"/>
          <w:b w:val="false"/>
          <w:i w:val="false"/>
          <w:color w:val="000000"/>
          <w:sz w:val="28"/>
        </w:rPr>
        <w:t>
      20. Бағдарламада бағалау Ұлттық біліктілік шеңберінің логикасымен берілген басты 3 критерийдің негізінде жүргізіледі:</w:t>
      </w:r>
    </w:p>
    <w:bookmarkEnd w:id="3286"/>
    <w:bookmarkStart w:name="z18651" w:id="3287"/>
    <w:p>
      <w:pPr>
        <w:spacing w:after="0"/>
        <w:ind w:left="0"/>
        <w:jc w:val="both"/>
      </w:pPr>
      <w:r>
        <w:rPr>
          <w:rFonts w:ascii="Times New Roman"/>
          <w:b w:val="false"/>
          <w:i w:val="false"/>
          <w:color w:val="000000"/>
          <w:sz w:val="28"/>
        </w:rPr>
        <w:t>
      1) оқыту бағдарламасының басты идеяларын білу және түсіну;</w:t>
      </w:r>
    </w:p>
    <w:bookmarkEnd w:id="3287"/>
    <w:bookmarkStart w:name="z18652" w:id="3288"/>
    <w:p>
      <w:pPr>
        <w:spacing w:after="0"/>
        <w:ind w:left="0"/>
        <w:jc w:val="both"/>
      </w:pPr>
      <w:r>
        <w:rPr>
          <w:rFonts w:ascii="Times New Roman"/>
          <w:b w:val="false"/>
          <w:i w:val="false"/>
          <w:color w:val="000000"/>
          <w:sz w:val="28"/>
        </w:rPr>
        <w:t>
      2) өзінің жеке кәсіби тәжірибесінде жаңа білімді қолдану бойынша білік және дағды;</w:t>
      </w:r>
    </w:p>
    <w:bookmarkEnd w:id="3288"/>
    <w:bookmarkStart w:name="z18653" w:id="3289"/>
    <w:p>
      <w:pPr>
        <w:spacing w:after="0"/>
        <w:ind w:left="0"/>
        <w:jc w:val="both"/>
      </w:pPr>
      <w:r>
        <w:rPr>
          <w:rFonts w:ascii="Times New Roman"/>
          <w:b w:val="false"/>
          <w:i w:val="false"/>
          <w:color w:val="000000"/>
          <w:sz w:val="28"/>
        </w:rPr>
        <w:t>
      3) басты жеке және кәсіби құзыреттер.</w:t>
      </w:r>
    </w:p>
    <w:bookmarkEnd w:id="3289"/>
    <w:bookmarkStart w:name="z18654" w:id="3290"/>
    <w:p>
      <w:pPr>
        <w:spacing w:after="0"/>
        <w:ind w:left="0"/>
        <w:jc w:val="both"/>
      </w:pPr>
      <w:r>
        <w:rPr>
          <w:rFonts w:ascii="Times New Roman"/>
          <w:b w:val="false"/>
          <w:i w:val="false"/>
          <w:color w:val="000000"/>
          <w:sz w:val="28"/>
        </w:rPr>
        <w:t>
      21. Қорытынды нәтиже болып студенттерді оқытуды жоспарлау және ұйымдастырудағы инновациялық тәсілдемелер мен технологияларды практикада тыңдаушының білімі, түсінігі және білігін қолдану, және де Ұлттық біліктілік шеңберінің талаптарына сәйкес келетін басты кәсіби және жеке құзыреттіліктері, сонымен қатар бағдарламадан шығарда тыңдаушылардың дайындаған есебі және оқыту нәтижелерінің қорытынды бағасы арқылы бағалануы болып табылады.</w:t>
      </w:r>
    </w:p>
    <w:bookmarkEnd w:id="3290"/>
    <w:bookmarkStart w:name="z18655" w:id="3291"/>
    <w:p>
      <w:pPr>
        <w:spacing w:after="0"/>
        <w:ind w:left="0"/>
        <w:jc w:val="both"/>
      </w:pPr>
      <w:r>
        <w:rPr>
          <w:rFonts w:ascii="Times New Roman"/>
          <w:b w:val="false"/>
          <w:i w:val="false"/>
          <w:color w:val="000000"/>
          <w:sz w:val="28"/>
        </w:rPr>
        <w:t xml:space="preserve">
      22. Тыңдаушының есебі және қорытынды бағасы бағалаудың басты үш критерийіне тыңдаушының сәйкес келетіндігін растаушы болып табылады. </w:t>
      </w:r>
    </w:p>
    <w:bookmarkEnd w:id="3291"/>
    <w:bookmarkStart w:name="z18656" w:id="3292"/>
    <w:p>
      <w:pPr>
        <w:spacing w:after="0"/>
        <w:ind w:left="0"/>
        <w:jc w:val="both"/>
      </w:pPr>
      <w:r>
        <w:rPr>
          <w:rFonts w:ascii="Times New Roman"/>
          <w:b w:val="false"/>
          <w:i w:val="false"/>
          <w:color w:val="000000"/>
          <w:sz w:val="28"/>
        </w:rPr>
        <w:t>
      23. Оқу жоспарларының және Бағдарламалардың мазмұнына еңбек нарығының талаптарына және педагогикалық кадрлардың біліктілігін арттыру сұранысына қарай қосымшалар және өзгерістер енгізілуі мүмкін.</w:t>
      </w:r>
    </w:p>
    <w:bookmarkEnd w:id="3292"/>
    <w:bookmarkStart w:name="z18657" w:id="3293"/>
    <w:p>
      <w:pPr>
        <w:spacing w:after="0"/>
        <w:ind w:left="0"/>
        <w:jc w:val="both"/>
      </w:pPr>
      <w:r>
        <w:rPr>
          <w:rFonts w:ascii="Times New Roman"/>
          <w:b w:val="false"/>
          <w:i w:val="false"/>
          <w:color w:val="000000"/>
          <w:sz w:val="28"/>
        </w:rPr>
        <w:t>
      Инженерлік-педагогикалық кадрлардың және/немес ТжКБ жүйесі ұйымдарының сұраныстарына сәйкес Бағдарламаның мазмұны Бағдарламаны меңгеруге бөлінген оқу уақытының жиынтық көлемін сақтаған кезде модульдер үшін оқу уақыты көлемін 25% дейін өзгертуге болады.</w:t>
      </w:r>
    </w:p>
    <w:bookmarkEnd w:id="3293"/>
    <w:bookmarkStart w:name="z18658" w:id="3294"/>
    <w:p>
      <w:pPr>
        <w:spacing w:after="0"/>
        <w:ind w:left="0"/>
        <w:jc w:val="left"/>
      </w:pPr>
      <w:r>
        <w:rPr>
          <w:rFonts w:ascii="Times New Roman"/>
          <w:b/>
          <w:i w:val="false"/>
          <w:color w:val="000000"/>
        </w:rPr>
        <w:t xml:space="preserve"> 6-тарау. Білім беру үдерісін жүзеге асыру формалары мен әдістері</w:t>
      </w:r>
    </w:p>
    <w:bookmarkEnd w:id="3294"/>
    <w:bookmarkStart w:name="z18659" w:id="3295"/>
    <w:p>
      <w:pPr>
        <w:spacing w:after="0"/>
        <w:ind w:left="0"/>
        <w:jc w:val="both"/>
      </w:pPr>
      <w:r>
        <w:rPr>
          <w:rFonts w:ascii="Times New Roman"/>
          <w:b w:val="false"/>
          <w:i w:val="false"/>
          <w:color w:val="000000"/>
          <w:sz w:val="28"/>
        </w:rPr>
        <w:t>
      24. Білім беру процесі интерактивті оқыту әдістері: кейс-стади, дискуссия, мозговой штурм, рөлдік ойын, жоба әдісі, проблемалық әдіс, ситуациялық міндеттер, кері байланыс, рефлексия және т.б. қамтиды.</w:t>
      </w:r>
    </w:p>
    <w:bookmarkEnd w:id="3295"/>
    <w:bookmarkStart w:name="z18660" w:id="3296"/>
    <w:p>
      <w:pPr>
        <w:spacing w:after="0"/>
        <w:ind w:left="0"/>
        <w:jc w:val="both"/>
      </w:pPr>
      <w:r>
        <w:rPr>
          <w:rFonts w:ascii="Times New Roman"/>
          <w:b w:val="false"/>
          <w:i w:val="false"/>
          <w:color w:val="000000"/>
          <w:sz w:val="28"/>
        </w:rPr>
        <w:t>
      25. Білім беру процесі күндізгі (теоретикалық и практикалық) және/немесе қашықтықтан оқыту (онлайн) сабақтарын өткізуді, сондай-ақ тыңдаушылардың өзіндік жұмысын үйлестіреді. Интерактивті оқыту әдістерін және заманауи білім беру технологияларын пайдалану арқылы біліктілікті арттырудың модульді-құзыреттілік моделіне Бағдарламаның бағдарлануы қызметтік тәсілді бағамдайды.</w:t>
      </w:r>
    </w:p>
    <w:bookmarkEnd w:id="3296"/>
    <w:bookmarkStart w:name="z18661" w:id="3297"/>
    <w:p>
      <w:pPr>
        <w:spacing w:after="0"/>
        <w:ind w:left="0"/>
        <w:jc w:val="left"/>
      </w:pPr>
      <w:r>
        <w:rPr>
          <w:rFonts w:ascii="Times New Roman"/>
          <w:b/>
          <w:i w:val="false"/>
          <w:color w:val="000000"/>
        </w:rPr>
        <w:t xml:space="preserve"> 7-тарау. Оқыту нәтижелерін бағалау критерийлері</w:t>
      </w:r>
    </w:p>
    <w:bookmarkEnd w:id="3297"/>
    <w:bookmarkStart w:name="z18662" w:id="3298"/>
    <w:p>
      <w:pPr>
        <w:spacing w:after="0"/>
        <w:ind w:left="0"/>
        <w:jc w:val="both"/>
      </w:pPr>
      <w:r>
        <w:rPr>
          <w:rFonts w:ascii="Times New Roman"/>
          <w:b w:val="false"/>
          <w:i w:val="false"/>
          <w:color w:val="000000"/>
          <w:sz w:val="28"/>
        </w:rPr>
        <w:t>
      26. Тыңдаушыларың кәсіби құзіреттіліктерін жинақталу деңгейін анықтау үшін бағалау шкаласы мен бағдарлама мазмұнының игерілу параметрлері құрастырылады.</w:t>
      </w:r>
    </w:p>
    <w:bookmarkEnd w:id="3298"/>
    <w:bookmarkStart w:name="z18663" w:id="3299"/>
    <w:p>
      <w:pPr>
        <w:spacing w:after="0"/>
        <w:ind w:left="0"/>
        <w:jc w:val="both"/>
      </w:pPr>
      <w:r>
        <w:rPr>
          <w:rFonts w:ascii="Times New Roman"/>
          <w:b w:val="false"/>
          <w:i w:val="false"/>
          <w:color w:val="000000"/>
          <w:sz w:val="28"/>
        </w:rPr>
        <w:t>
      27. Бес балдық жүйе бойынша бағалау шкаласы:</w:t>
      </w:r>
    </w:p>
    <w:bookmarkEnd w:id="3299"/>
    <w:bookmarkStart w:name="z18664" w:id="3300"/>
    <w:p>
      <w:pPr>
        <w:spacing w:after="0"/>
        <w:ind w:left="0"/>
        <w:jc w:val="both"/>
      </w:pPr>
      <w:r>
        <w:rPr>
          <w:rFonts w:ascii="Times New Roman"/>
          <w:b w:val="false"/>
          <w:i w:val="false"/>
          <w:color w:val="000000"/>
          <w:sz w:val="28"/>
        </w:rPr>
        <w:t>
      1) "5" балы тыңдаушы бағдарламаның барлық материалын жетік меңгерген, оны өте жақсы түсінеді және нықты игерген жағдайда қойылады. Сұрақтарға (бағдарлама аясындағы) дұрыс, саналы және сенімді жауап береді. Әр түрлі тәжірбиелік тапсырмаларда алынған білімдерін өздігінше қолдана алады. Білікті үздік игерген;</w:t>
      </w:r>
    </w:p>
    <w:bookmarkEnd w:id="3300"/>
    <w:bookmarkStart w:name="z18665" w:id="3301"/>
    <w:p>
      <w:pPr>
        <w:spacing w:after="0"/>
        <w:ind w:left="0"/>
        <w:jc w:val="both"/>
      </w:pPr>
      <w:r>
        <w:rPr>
          <w:rFonts w:ascii="Times New Roman"/>
          <w:b w:val="false"/>
          <w:i w:val="false"/>
          <w:color w:val="000000"/>
          <w:sz w:val="28"/>
        </w:rPr>
        <w:t>
      2) "4" балы тыңдаушы бағдарламамен талап етілетін материалды үлкен деңгейде игерген, оны жақсы түсінеді және нықты игерген жағдайда қойылады. Сұрақтарға (бағдарлама аясындағы) қиналмай жауап береді. Алған білімін тәжірибелік тапсырмаларда қолдана алады. Аздаған қателіктер жібереді. Білікті орташа деңгейде игерген;</w:t>
      </w:r>
    </w:p>
    <w:bookmarkEnd w:id="3301"/>
    <w:bookmarkStart w:name="z18666" w:id="3302"/>
    <w:p>
      <w:pPr>
        <w:spacing w:after="0"/>
        <w:ind w:left="0"/>
        <w:jc w:val="both"/>
      </w:pPr>
      <w:r>
        <w:rPr>
          <w:rFonts w:ascii="Times New Roman"/>
          <w:b w:val="false"/>
          <w:i w:val="false"/>
          <w:color w:val="000000"/>
          <w:sz w:val="28"/>
        </w:rPr>
        <w:t xml:space="preserve">
      3) "3" балы тыңдаушы бағдарламаның негізгі оқу материалдарының керегін таба алған жағдайда қойылады. Тәжірибеде білік және дағдысын қолдану кезінде кейбір қиыншылықтарды сезінеді және оларды тренердің аздаған көмегімен еңсереді. Материалды мазмұндағанда қателіктер жібереді және білім мен білікті жалпы түрде игерген; </w:t>
      </w:r>
    </w:p>
    <w:bookmarkEnd w:id="3302"/>
    <w:bookmarkStart w:name="z18667" w:id="3303"/>
    <w:p>
      <w:pPr>
        <w:spacing w:after="0"/>
        <w:ind w:left="0"/>
        <w:jc w:val="both"/>
      </w:pPr>
      <w:r>
        <w:rPr>
          <w:rFonts w:ascii="Times New Roman"/>
          <w:b w:val="false"/>
          <w:i w:val="false"/>
          <w:color w:val="000000"/>
          <w:sz w:val="28"/>
        </w:rPr>
        <w:t>
      4) "2" балы тыңдаушы бағдарламаның оқу материалдарының көп бөлігін білмейді, көбінесе тренердің бағыттаған сұрақтарына сенімсіз жауап берген жағдайда қойылады. Білім және біліктің төмен деңгейін, кей кезде ғана көрсетеді, алайда көбінесе қиыншылыққа тап болады;</w:t>
      </w:r>
    </w:p>
    <w:bookmarkEnd w:id="3303"/>
    <w:bookmarkStart w:name="z18668" w:id="3304"/>
    <w:p>
      <w:pPr>
        <w:spacing w:after="0"/>
        <w:ind w:left="0"/>
        <w:jc w:val="both"/>
      </w:pPr>
      <w:r>
        <w:rPr>
          <w:rFonts w:ascii="Times New Roman"/>
          <w:b w:val="false"/>
          <w:i w:val="false"/>
          <w:color w:val="000000"/>
          <w:sz w:val="28"/>
        </w:rPr>
        <w:t>
      5) "1" балы тыңдаушы бағдарлама бойынша өтіліп жатқан материалды толықтай білмеген жағдайда қойылады.</w:t>
      </w:r>
    </w:p>
    <w:bookmarkEnd w:id="3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жүйесінің </w:t>
            </w:r>
            <w:r>
              <w:br/>
            </w:r>
            <w:r>
              <w:rPr>
                <w:rFonts w:ascii="Times New Roman"/>
                <w:b w:val="false"/>
                <w:i w:val="false"/>
                <w:color w:val="000000"/>
                <w:sz w:val="20"/>
              </w:rPr>
              <w:t xml:space="preserve">жаңа формациядағы педагогі"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 xml:space="preserve">1-қосымша </w:t>
            </w:r>
          </w:p>
        </w:tc>
      </w:tr>
    </w:tbl>
    <w:bookmarkStart w:name="z18670" w:id="3305"/>
    <w:p>
      <w:pPr>
        <w:spacing w:after="0"/>
        <w:ind w:left="0"/>
        <w:jc w:val="left"/>
      </w:pPr>
      <w:r>
        <w:rPr>
          <w:rFonts w:ascii="Times New Roman"/>
          <w:b/>
          <w:i w:val="false"/>
          <w:color w:val="000000"/>
        </w:rPr>
        <w:t xml:space="preserve"> Оқу-тақырыптық жоспар</w:t>
      </w:r>
    </w:p>
    <w:bookmarkEnd w:id="3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5053"/>
        <w:gridCol w:w="882"/>
        <w:gridCol w:w="1369"/>
        <w:gridCol w:w="1128"/>
        <w:gridCol w:w="883"/>
        <w:gridCol w:w="1371"/>
      </w:tblGrid>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1" w:id="330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06"/>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9" w:id="33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07"/>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7" w:id="33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08"/>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жаңа парадигмасы және даму стратегиясы" модулі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5" w:id="330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309"/>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мемлекеттік саясаты және даму стратегиясы. Кіріспе. ТжКБ жаңа оқу үлгісі және инфроқұрылымы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3" w:id="331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310"/>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дамуының басым бағыттары. ТжКБ жаңғырту бойынша стратегиялық құжаттар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1" w:id="331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311"/>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жүйесінің дамуының негізгі үдерістері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9" w:id="331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312"/>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даярлауға инновациялық тәсілдемелер, әдістер және оқыту технологиялары. Құзыреттілік негізіндегі кәсіптік білім</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7" w:id="3313"/>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313"/>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тәжірибе: кәсіптік дуальдық оқыту. Әлеуметтік серіктестік.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5" w:id="331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314"/>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жүйесі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3" w:id="33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15"/>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білімді нормативтік, бағдарламалық және оқу-әдістемелік қамтамасыз ету" модулі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1" w:id="331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316"/>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айқындайтын негізгі нормативтік құқықтық актілер. Техникалық және кәсіптік білім жүйесінде қызметті жоспарлаудың заңдық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9" w:id="331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317"/>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жүйесіндегі ұлттық біліктілік шеңберінің, салалық біліктілік шеңберінің рөлі. Кәсіби стандарттар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7" w:id="331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318"/>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тиісті деңгейлерінің мемлекеттік жалпыға міндетті білім беру стандарттары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5" w:id="331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319"/>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 негізінде ТжКБ инновациялық үдерістерін оқу-әдістемелік алып жүруді әзірлеу ережесі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3" w:id="332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320"/>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АКТ-құзыреттілік" модулі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1" w:id="332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321"/>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кіріспе курс. Оқытудың техникалық және бағдарламалық құралдары.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9" w:id="332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322"/>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презентациялар жасау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7" w:id="332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323"/>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 үшін, сабақтарды, оқу курстарын даярлау және білімін қадағалау үшін қажетті бағдарламалар пакетімен жұмыс жасау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5" w:id="332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324"/>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процесіндегі мобильдік, бұлттық технологиялар және әлеуметтік желілер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3" w:id="332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325"/>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оқу-әдістемелік кешенінің элементін презентациялау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1" w:id="332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26"/>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педагогика және психология негіздері" модулі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9" w:id="332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3327"/>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психологиялық-педагогикалық негіздері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7" w:id="332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3328"/>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педагогиканың негізгі санаттары. Оқыту мен дамыту арақатынасының мәселелерін негізгі шешу тәселдемелері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5" w:id="3329"/>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3329"/>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білімдегі құзыреттілік тәсілдеме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3" w:id="3330"/>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3330"/>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студент. ТжКБ жүйесі түлегінің жеке басына қойылатын талаптар . ТжКБ студенттерінің психологиялық-педагогикалық жас ерекшеліктері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1" w:id="3331"/>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331"/>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оқытушы. Тиімді оқытушының кәсіби-жеке сипаттамалары және құзыреттілігі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9" w:id="3332"/>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3332"/>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сапасын бағалау. Кәсіптік білімнің сапасы және оны өлшеу стандарттары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7" w:id="3333"/>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3333"/>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бағалау құзыреттілігі. Оқытушының дамуының кәсіптік-тұлғалық дамуының жеке траекториясын жобалау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5" w:id="333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34"/>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беруді жоспарлауға және ұйымдастыруға заманауи тәсілдемелер" модулі</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3" w:id="333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3335"/>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мекемелерінде оқу процесін жоспарлау және ұйымдастыру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1" w:id="3336"/>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336"/>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заманауи стратегиялары. Оқытудағы және сабақ берудегі жаңа технологиялар және тәсілдемелер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9" w:id="3337"/>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3337"/>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тәсілдеме контексінде модульдік оқыту. Модульдік бірліктің жобасын әзірлеуге және бағалауға қойылатын талаптар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7" w:id="3338"/>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3338"/>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модульдік бірліктің жобасын әзірлеу және бағалау</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білім беру жүйесінің </w:t>
            </w:r>
            <w:r>
              <w:br/>
            </w:r>
            <w:r>
              <w:rPr>
                <w:rFonts w:ascii="Times New Roman"/>
                <w:b w:val="false"/>
                <w:i w:val="false"/>
                <w:color w:val="000000"/>
                <w:sz w:val="20"/>
              </w:rPr>
              <w:t xml:space="preserve">жаңа формациядағы педагогі"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 xml:space="preserve">2-қосымша </w:t>
            </w:r>
          </w:p>
        </w:tc>
      </w:tr>
    </w:tbl>
    <w:bookmarkStart w:name="z18944" w:id="3339"/>
    <w:p>
      <w:pPr>
        <w:spacing w:after="0"/>
        <w:ind w:left="0"/>
        <w:jc w:val="left"/>
      </w:pPr>
      <w:r>
        <w:rPr>
          <w:rFonts w:ascii="Times New Roman"/>
          <w:b/>
          <w:i w:val="false"/>
          <w:color w:val="000000"/>
        </w:rPr>
        <w:t xml:space="preserve"> Оқу-тақырыптық жоспар</w:t>
      </w:r>
    </w:p>
    <w:bookmarkEnd w:id="3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4909"/>
        <w:gridCol w:w="1269"/>
        <w:gridCol w:w="1269"/>
        <w:gridCol w:w="1269"/>
        <w:gridCol w:w="818"/>
        <w:gridCol w:w="1270"/>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5" w:id="334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40"/>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3" w:id="33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41"/>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1" w:id="33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42"/>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жаңа парадигмасы және даму стратегиясы" модулі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9" w:id="334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343"/>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білімнің мемлекеттік саясаты және даму стратегиясы. Кіріспе. ТжКБ жаңа оқу үлгісі және инфроқұрылымы.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7" w:id="334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344"/>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дамуының басым бағыттары. ТжКБ жаңғырту бойынша стратегиялық құжаттар.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5" w:id="334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345"/>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 жүйесінің дамуының негізгі үдерістері.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3" w:id="334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346"/>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даярлауға инновациялық тәсілдемелер, әдістер мен оқыту технологиялары.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1" w:id="334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347"/>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негізіндегі кәсіптік білім.</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9" w:id="334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348"/>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тәжірибе: кәсіптік дуальдық оқыту. Әлеуметтік серіктестік.</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7" w:id="334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349"/>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жүйесі.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5" w:id="33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350"/>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білімді нормативтік, бағдарламалық және оқу-әдістемелік қамтамасыз ету" модулі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3" w:id="335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351"/>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айқындайтын негізгі нормативтік құқықтық актілер.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1" w:id="3352"/>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352"/>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жүйесінде қызметті жоспарлаудың заңдық негіздері.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9" w:id="3353"/>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353"/>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жүйесіндегі ұлттық біліктілік шеңберінің, салалық біліктілік шеңберінің рөлі. Кәсіби стандарттар.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7" w:id="3354"/>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354"/>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тиісті деңгейлерінің мемлекеттік жалпыға міндетті білім беру стандарттары.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5" w:id="3355"/>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355"/>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нормативтік құқықтық актілер негізінде ТжКБ инновациялық үдерістерін оқу-әдістемелік алып жүруді әзірлеу ережесі.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3" w:id="335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356"/>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АКТ-құзыреттілік" модулі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1" w:id="3357"/>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3357"/>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кіріспе курс. Оқытудың техникалық және бағдарламалық құралдары.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9" w:id="3358"/>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3358"/>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презентациялар жасау.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7" w:id="3359"/>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3359"/>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 үшін, сабақтарды, оқу курстарын даярлау және білімін қадағалау үшін қажетті бағдарламалар пакетімен жұмыс жасау негіздері.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5" w:id="3360"/>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3360"/>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процесіндегі мобильдік, бұлттық технологиялар және әлеуметтік желілер.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3" w:id="336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361"/>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оқу-әдістемелік кешенінің элементін презентациялау.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1" w:id="3362"/>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362"/>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педагогика және психология негіздері" модулі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9" w:id="3363"/>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3363"/>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психологиялық-педагогикалық негіздері.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7" w:id="336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3364"/>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педагогиканың негізгі санаттары. Оқыту мен дамыту арақатынасының мәселелерін негізгі шешу тәселдемелері.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5" w:id="3365"/>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3365"/>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білімдегі құзыреттілік тәсілдеме.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3" w:id="336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3366"/>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студент. ТжКБ жүйесі түлегінің жеке басына қойылатын талаптар . ТжКБ студенттерінің психологиялық-педагогикалық жас ерекшеліктері.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1" w:id="336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367"/>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оқытушы. Тиімді оқытушының кәсіби-жеке сипаттамалары және құзыреттілігі.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9" w:id="3368"/>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3368"/>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сапасын бағалау. Кәсіптік білімнің сапасы және оны өлшеу стандарттары.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7" w:id="3369"/>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3369"/>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бағалау құзыреттілігі. Оқытушының дамуының кәсіптік-тұлғалық дамуының жеке траекториясын жобалау.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5" w:id="337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370"/>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беруді жоспарлауға және ұйымдастыруға заманауи тәсілдемелер" модулі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3" w:id="3371"/>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3371"/>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мекемелерінде оқу процесін жоспарлау және ұйымдастыру.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1" w:id="3372"/>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372"/>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заманауи стратегиялары. Оқытудағы және сабақ берудегі жаңа технологиялар және тәсілдемелер.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9" w:id="3373"/>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3373"/>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тәсілдеме контексінде модульдік оқыту. Модульдік бірліктің жобасын әзірлеуге және бағалауға қойылатын талаптар.</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7" w:id="3374"/>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3374"/>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бойынша модульдік бірліктің жобасын әзірлеу және бағалау.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15-қосымша</w:t>
            </w:r>
          </w:p>
        </w:tc>
      </w:tr>
    </w:tbl>
    <w:bookmarkStart w:name="z868" w:id="3375"/>
    <w:p>
      <w:pPr>
        <w:spacing w:after="0"/>
        <w:ind w:left="0"/>
        <w:jc w:val="left"/>
      </w:pPr>
      <w:r>
        <w:rPr>
          <w:rFonts w:ascii="Times New Roman"/>
          <w:b/>
          <w:i w:val="false"/>
          <w:color w:val="000000"/>
        </w:rPr>
        <w:t xml:space="preserve">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w:t>
      </w:r>
    </w:p>
    <w:bookmarkEnd w:id="3375"/>
    <w:p>
      <w:pPr>
        <w:spacing w:after="0"/>
        <w:ind w:left="0"/>
        <w:jc w:val="both"/>
      </w:pPr>
      <w:r>
        <w:rPr>
          <w:rFonts w:ascii="Times New Roman"/>
          <w:b w:val="false"/>
          <w:i w:val="false"/>
          <w:color w:val="ff0000"/>
          <w:sz w:val="28"/>
        </w:rPr>
        <w:t xml:space="preserve">
      Ескерту. Бұйрық 15-қосымшамен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869" w:id="3376"/>
    <w:p>
      <w:pPr>
        <w:spacing w:after="0"/>
        <w:ind w:left="0"/>
        <w:jc w:val="left"/>
      </w:pPr>
      <w:r>
        <w:rPr>
          <w:rFonts w:ascii="Times New Roman"/>
          <w:b/>
          <w:i w:val="false"/>
          <w:color w:val="000000"/>
        </w:rPr>
        <w:t xml:space="preserve"> 1-тарау. Кіріспе</w:t>
      </w:r>
    </w:p>
    <w:bookmarkEnd w:id="3376"/>
    <w:bookmarkStart w:name="z870" w:id="3377"/>
    <w:p>
      <w:pPr>
        <w:spacing w:after="0"/>
        <w:ind w:left="0"/>
        <w:jc w:val="both"/>
      </w:pPr>
      <w:r>
        <w:rPr>
          <w:rFonts w:ascii="Times New Roman"/>
          <w:b w:val="false"/>
          <w:i w:val="false"/>
          <w:color w:val="000000"/>
          <w:sz w:val="28"/>
        </w:rPr>
        <w:t>
      1. Педагогика кадрларының біліктілігін арттыру курстарының "Дуальды оқыту жүйесі жағдайында техникалық және кәсіптік білім беру ұйымдарындағы оқу процесін жобалау мен ұйымдастыру" тақырыбындағы білім беру бағдарламасы (бұдан әрі - Бағдарлама) техникалық және кәсіптік білім (бұдан әрі - ТжКБ) беру ұйымдарының басшыларына арналған.</w:t>
      </w:r>
    </w:p>
    <w:bookmarkEnd w:id="3377"/>
    <w:bookmarkStart w:name="z871" w:id="3378"/>
    <w:p>
      <w:pPr>
        <w:spacing w:after="0"/>
        <w:ind w:left="0"/>
        <w:jc w:val="both"/>
      </w:pPr>
      <w:r>
        <w:rPr>
          <w:rFonts w:ascii="Times New Roman"/>
          <w:b w:val="false"/>
          <w:i w:val="false"/>
          <w:color w:val="000000"/>
          <w:sz w:val="28"/>
        </w:rPr>
        <w:t>
      2. Бағдарлама дуальды оқыту жүйесі жағдайында оқу-тәрбие процесін жобалау мен ұйымдастыруда техникалық және кәсіптік білім беру ұйымдары басшыларының кәсіби-басқарушылық құзыреттілігін дамытуды қарастырады.</w:t>
      </w:r>
    </w:p>
    <w:bookmarkEnd w:id="3378"/>
    <w:bookmarkStart w:name="z872" w:id="3379"/>
    <w:p>
      <w:pPr>
        <w:spacing w:after="0"/>
        <w:ind w:left="0"/>
        <w:jc w:val="left"/>
      </w:pPr>
      <w:r>
        <w:rPr>
          <w:rFonts w:ascii="Times New Roman"/>
          <w:b/>
          <w:i w:val="false"/>
          <w:color w:val="000000"/>
        </w:rPr>
        <w:t xml:space="preserve"> 2-тарау. Бағдарламаның мақсаты мен міндеттері</w:t>
      </w:r>
    </w:p>
    <w:bookmarkEnd w:id="3379"/>
    <w:bookmarkStart w:name="z873" w:id="3380"/>
    <w:p>
      <w:pPr>
        <w:spacing w:after="0"/>
        <w:ind w:left="0"/>
        <w:jc w:val="both"/>
      </w:pPr>
      <w:r>
        <w:rPr>
          <w:rFonts w:ascii="Times New Roman"/>
          <w:b w:val="false"/>
          <w:i w:val="false"/>
          <w:color w:val="000000"/>
          <w:sz w:val="28"/>
        </w:rPr>
        <w:t>
      3. Бағдарламаның мақсаты дуальды оқыту жүйесі жағдайында оқу-тәрбие процесін жобалау мен ұйымдастыруда ТжКБ ұйымдары басшыларының кәсіби-басқарушылық құзыреттілігін дамыту болып табылады.</w:t>
      </w:r>
    </w:p>
    <w:bookmarkEnd w:id="3380"/>
    <w:bookmarkStart w:name="z874" w:id="3381"/>
    <w:p>
      <w:pPr>
        <w:spacing w:after="0"/>
        <w:ind w:left="0"/>
        <w:jc w:val="both"/>
      </w:pPr>
      <w:r>
        <w:rPr>
          <w:rFonts w:ascii="Times New Roman"/>
          <w:b w:val="false"/>
          <w:i w:val="false"/>
          <w:color w:val="000000"/>
          <w:sz w:val="28"/>
        </w:rPr>
        <w:t>
      4. Бағдарламаның міндеттері:</w:t>
      </w:r>
    </w:p>
    <w:bookmarkEnd w:id="3381"/>
    <w:p>
      <w:pPr>
        <w:spacing w:after="0"/>
        <w:ind w:left="0"/>
        <w:jc w:val="both"/>
      </w:pPr>
      <w:r>
        <w:rPr>
          <w:rFonts w:ascii="Times New Roman"/>
          <w:b w:val="false"/>
          <w:i w:val="false"/>
          <w:color w:val="000000"/>
          <w:sz w:val="28"/>
        </w:rPr>
        <w:t>
      1) дуальды оқыту саласындағы нормативтік құқықтық актілерді зерделеу;</w:t>
      </w:r>
    </w:p>
    <w:p>
      <w:pPr>
        <w:spacing w:after="0"/>
        <w:ind w:left="0"/>
        <w:jc w:val="both"/>
      </w:pPr>
      <w:r>
        <w:rPr>
          <w:rFonts w:ascii="Times New Roman"/>
          <w:b w:val="false"/>
          <w:i w:val="false"/>
          <w:color w:val="000000"/>
          <w:sz w:val="28"/>
        </w:rPr>
        <w:t>
      2) дуальды оқытуды іске асыратын базалық ТжКБ ұйымдарының инновацияларымен танысу;</w:t>
      </w:r>
    </w:p>
    <w:p>
      <w:pPr>
        <w:spacing w:after="0"/>
        <w:ind w:left="0"/>
        <w:jc w:val="both"/>
      </w:pPr>
      <w:r>
        <w:rPr>
          <w:rFonts w:ascii="Times New Roman"/>
          <w:b w:val="false"/>
          <w:i w:val="false"/>
          <w:color w:val="000000"/>
          <w:sz w:val="28"/>
        </w:rPr>
        <w:t>
      3) дуальды оқыту жүйесі жағдайында ТжКБ ұйымдары басшыларының инновациялық және кәсіби деңгейін жетілдіру;</w:t>
      </w:r>
    </w:p>
    <w:p>
      <w:pPr>
        <w:spacing w:after="0"/>
        <w:ind w:left="0"/>
        <w:jc w:val="both"/>
      </w:pPr>
      <w:r>
        <w:rPr>
          <w:rFonts w:ascii="Times New Roman"/>
          <w:b w:val="false"/>
          <w:i w:val="false"/>
          <w:color w:val="000000"/>
          <w:sz w:val="28"/>
        </w:rPr>
        <w:t>
      4) дуальды оқытуда әдістемелік тұрғыдан қамтамасыз етуді ұйымдастыру;</w:t>
      </w:r>
    </w:p>
    <w:p>
      <w:pPr>
        <w:spacing w:after="0"/>
        <w:ind w:left="0"/>
        <w:jc w:val="both"/>
      </w:pPr>
      <w:r>
        <w:rPr>
          <w:rFonts w:ascii="Times New Roman"/>
          <w:b w:val="false"/>
          <w:i w:val="false"/>
          <w:color w:val="000000"/>
          <w:sz w:val="28"/>
        </w:rPr>
        <w:t>
      5) дуальды оқыту процесін басқару мен бақылау.</w:t>
      </w:r>
    </w:p>
    <w:bookmarkStart w:name="z875" w:id="3382"/>
    <w:p>
      <w:pPr>
        <w:spacing w:after="0"/>
        <w:ind w:left="0"/>
        <w:jc w:val="left"/>
      </w:pPr>
      <w:r>
        <w:rPr>
          <w:rFonts w:ascii="Times New Roman"/>
          <w:b/>
          <w:i w:val="false"/>
          <w:color w:val="000000"/>
        </w:rPr>
        <w:t xml:space="preserve"> 3-тарау. Күтілетін нәтиже</w:t>
      </w:r>
    </w:p>
    <w:bookmarkEnd w:id="3382"/>
    <w:bookmarkStart w:name="z876" w:id="3383"/>
    <w:p>
      <w:pPr>
        <w:spacing w:after="0"/>
        <w:ind w:left="0"/>
        <w:jc w:val="both"/>
      </w:pPr>
      <w:r>
        <w:rPr>
          <w:rFonts w:ascii="Times New Roman"/>
          <w:b w:val="false"/>
          <w:i w:val="false"/>
          <w:color w:val="000000"/>
          <w:sz w:val="28"/>
        </w:rPr>
        <w:t>
      5. Курс соңында тыңдаушылар:</w:t>
      </w:r>
    </w:p>
    <w:bookmarkEnd w:id="3383"/>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дуальды оқытудың дәстүрлі түрлері мен әдістерін;</w:t>
      </w:r>
    </w:p>
    <w:p>
      <w:pPr>
        <w:spacing w:after="0"/>
        <w:ind w:left="0"/>
        <w:jc w:val="both"/>
      </w:pPr>
      <w:r>
        <w:rPr>
          <w:rFonts w:ascii="Times New Roman"/>
          <w:b w:val="false"/>
          <w:i w:val="false"/>
          <w:color w:val="000000"/>
          <w:sz w:val="28"/>
        </w:rPr>
        <w:t>
      дуальды оқытуды іске асыру тетіктерін біледі;</w:t>
      </w:r>
    </w:p>
    <w:p>
      <w:pPr>
        <w:spacing w:after="0"/>
        <w:ind w:left="0"/>
        <w:jc w:val="both"/>
      </w:pPr>
      <w:r>
        <w:rPr>
          <w:rFonts w:ascii="Times New Roman"/>
          <w:b w:val="false"/>
          <w:i w:val="false"/>
          <w:color w:val="000000"/>
          <w:sz w:val="28"/>
        </w:rPr>
        <w:t xml:space="preserve">
      2) мыналарды: </w:t>
      </w:r>
    </w:p>
    <w:p>
      <w:pPr>
        <w:spacing w:after="0"/>
        <w:ind w:left="0"/>
        <w:jc w:val="both"/>
      </w:pPr>
      <w:r>
        <w:rPr>
          <w:rFonts w:ascii="Times New Roman"/>
          <w:b w:val="false"/>
          <w:i w:val="false"/>
          <w:color w:val="000000"/>
          <w:sz w:val="28"/>
        </w:rPr>
        <w:t>
      белгіленген біліктілік талаптарына сай білім алушыларды даярлауда өндіріс талаптарын ұйымдастыра;</w:t>
      </w:r>
    </w:p>
    <w:p>
      <w:pPr>
        <w:spacing w:after="0"/>
        <w:ind w:left="0"/>
        <w:jc w:val="both"/>
      </w:pPr>
      <w:r>
        <w:rPr>
          <w:rFonts w:ascii="Times New Roman"/>
          <w:b w:val="false"/>
          <w:i w:val="false"/>
          <w:color w:val="000000"/>
          <w:sz w:val="28"/>
        </w:rPr>
        <w:t xml:space="preserve">
      дуальды оқытуға арналған модульдік оқу жұмыс бағдарламаларын әзірлеу үшін кәсіптік стандарттарды қолдана; </w:t>
      </w:r>
    </w:p>
    <w:p>
      <w:pPr>
        <w:spacing w:after="0"/>
        <w:ind w:left="0"/>
        <w:jc w:val="both"/>
      </w:pPr>
      <w:r>
        <w:rPr>
          <w:rFonts w:ascii="Times New Roman"/>
          <w:b w:val="false"/>
          <w:i w:val="false"/>
          <w:color w:val="000000"/>
          <w:sz w:val="28"/>
        </w:rPr>
        <w:t>
      еңбек ресурстарын кәсіптік оқытуды ұйымдастыру бойынша жұмыс берушілермен тығыз байланыс жасай алады;</w:t>
      </w:r>
    </w:p>
    <w:p>
      <w:pPr>
        <w:spacing w:after="0"/>
        <w:ind w:left="0"/>
        <w:jc w:val="both"/>
      </w:pPr>
      <w:r>
        <w:rPr>
          <w:rFonts w:ascii="Times New Roman"/>
          <w:b w:val="false"/>
          <w:i w:val="false"/>
          <w:color w:val="000000"/>
          <w:sz w:val="28"/>
        </w:rPr>
        <w:t>
      3) жұмыс орнында меңгерген дағдылары, дуальды оқыту жүйесінде білім алушыларды даярлау тәжірибесі арқылы кәсіптік білім беру сапасын көтеру дағдылары мен нысандарын меңгереді.</w:t>
      </w:r>
    </w:p>
    <w:bookmarkStart w:name="z877" w:id="3384"/>
    <w:p>
      <w:pPr>
        <w:spacing w:after="0"/>
        <w:ind w:left="0"/>
        <w:jc w:val="left"/>
      </w:pPr>
      <w:r>
        <w:rPr>
          <w:rFonts w:ascii="Times New Roman"/>
          <w:b/>
          <w:i w:val="false"/>
          <w:color w:val="000000"/>
        </w:rPr>
        <w:t xml:space="preserve"> 4-тарау. Бағдарламаның мазмұны</w:t>
      </w:r>
    </w:p>
    <w:bookmarkEnd w:id="3384"/>
    <w:bookmarkStart w:name="z878" w:id="3385"/>
    <w:p>
      <w:pPr>
        <w:spacing w:after="0"/>
        <w:ind w:left="0"/>
        <w:jc w:val="both"/>
      </w:pPr>
      <w:r>
        <w:rPr>
          <w:rFonts w:ascii="Times New Roman"/>
          <w:b w:val="false"/>
          <w:i w:val="false"/>
          <w:color w:val="000000"/>
          <w:sz w:val="28"/>
        </w:rPr>
        <w:t>
      6. Бағдарлама келесі модульдерден тұрады:</w:t>
      </w:r>
    </w:p>
    <w:bookmarkEnd w:id="3385"/>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басқарушылық;</w:t>
      </w:r>
    </w:p>
    <w:p>
      <w:pPr>
        <w:spacing w:after="0"/>
        <w:ind w:left="0"/>
        <w:jc w:val="both"/>
      </w:pPr>
      <w:r>
        <w:rPr>
          <w:rFonts w:ascii="Times New Roman"/>
          <w:b w:val="false"/>
          <w:i w:val="false"/>
          <w:color w:val="000000"/>
          <w:sz w:val="28"/>
        </w:rPr>
        <w:t>
      3) психологиялық-педагогикалық;</w:t>
      </w:r>
    </w:p>
    <w:p>
      <w:pPr>
        <w:spacing w:after="0"/>
        <w:ind w:left="0"/>
        <w:jc w:val="both"/>
      </w:pPr>
      <w:r>
        <w:rPr>
          <w:rFonts w:ascii="Times New Roman"/>
          <w:b w:val="false"/>
          <w:i w:val="false"/>
          <w:color w:val="000000"/>
          <w:sz w:val="28"/>
        </w:rPr>
        <w:t>
      4) мазмұндық;</w:t>
      </w:r>
    </w:p>
    <w:p>
      <w:pPr>
        <w:spacing w:after="0"/>
        <w:ind w:left="0"/>
        <w:jc w:val="both"/>
      </w:pPr>
      <w:r>
        <w:rPr>
          <w:rFonts w:ascii="Times New Roman"/>
          <w:b w:val="false"/>
          <w:i w:val="false"/>
          <w:color w:val="000000"/>
          <w:sz w:val="28"/>
        </w:rPr>
        <w:t>
      5) технологиялық;</w:t>
      </w:r>
    </w:p>
    <w:p>
      <w:pPr>
        <w:spacing w:after="0"/>
        <w:ind w:left="0"/>
        <w:jc w:val="both"/>
      </w:pPr>
      <w:r>
        <w:rPr>
          <w:rFonts w:ascii="Times New Roman"/>
          <w:b w:val="false"/>
          <w:i w:val="false"/>
          <w:color w:val="000000"/>
          <w:sz w:val="28"/>
        </w:rPr>
        <w:t>
      6) вариативтік.</w:t>
      </w:r>
    </w:p>
    <w:bookmarkStart w:name="z879" w:id="3386"/>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386"/>
    <w:bookmarkStart w:name="z880" w:id="3387"/>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3387"/>
    <w:bookmarkStart w:name="z881" w:id="3388"/>
    <w:p>
      <w:pPr>
        <w:spacing w:after="0"/>
        <w:ind w:left="0"/>
        <w:jc w:val="left"/>
      </w:pPr>
      <w:r>
        <w:rPr>
          <w:rFonts w:ascii="Times New Roman"/>
          <w:b/>
          <w:i w:val="false"/>
          <w:color w:val="000000"/>
        </w:rPr>
        <w:t xml:space="preserve"> 5-тарау. Білім беру процесін ұйымдастыру</w:t>
      </w:r>
    </w:p>
    <w:bookmarkEnd w:id="3388"/>
    <w:bookmarkStart w:name="z882" w:id="3389"/>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389"/>
    <w:bookmarkStart w:name="z883" w:id="3390"/>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 - шаралар) таныстырылымы және қорытынды тестілеу жүргізіледі.</w:t>
      </w:r>
    </w:p>
    <w:bookmarkEnd w:id="3390"/>
    <w:bookmarkStart w:name="z884" w:id="3391"/>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391"/>
    <w:bookmarkStart w:name="z885" w:id="3392"/>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392"/>
    <w:bookmarkStart w:name="z886" w:id="3393"/>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тәжірибелік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393"/>
    <w:bookmarkStart w:name="z887" w:id="3394"/>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курстың ОӘК енгізіледі.</w:t>
      </w:r>
    </w:p>
    <w:bookmarkEnd w:id="3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"Дуальды оқыту</w:t>
            </w:r>
            <w:r>
              <w:br/>
            </w:r>
            <w:r>
              <w:rPr>
                <w:rFonts w:ascii="Times New Roman"/>
                <w:b w:val="false"/>
                <w:i w:val="false"/>
                <w:color w:val="000000"/>
                <w:sz w:val="20"/>
              </w:rPr>
              <w:t>жүйесі жағдайында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ұйымдарындағы оқу процесін</w:t>
            </w:r>
            <w:r>
              <w:br/>
            </w:r>
            <w:r>
              <w:rPr>
                <w:rFonts w:ascii="Times New Roman"/>
                <w:b w:val="false"/>
                <w:i w:val="false"/>
                <w:color w:val="000000"/>
                <w:sz w:val="20"/>
              </w:rPr>
              <w:t>жобалау мен ұйымдастыру"</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3802"/>
        <w:gridCol w:w="887"/>
        <w:gridCol w:w="571"/>
        <w:gridCol w:w="887"/>
        <w:gridCol w:w="887"/>
        <w:gridCol w:w="571"/>
        <w:gridCol w:w="571"/>
        <w:gridCol w:w="887"/>
        <w:gridCol w:w="572"/>
        <w:gridCol w:w="572"/>
        <w:gridCol w:w="889"/>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актілермен бекітілген ТжКБ жүйесіндегі мемлекеттік саясат пен даму стратегиясының негізгі бағыттары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оқытуды басқару: жоспарлау, бақылау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нарығына кәсіби кадрларды даярлауға талдау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заманауи менеджменттің корпоративтік мәдениеті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жүзеге асыруда педагогикалық ұжымды басқару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педагогикалық ұжымын басқарудың педагогикалық-психологиялық негіздері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оқытушы мен өндірістік оқыту шеберлерінің командалық жұмысын ұйымдастырудың психологиялық аспектілері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дайындауда дуальды оқыту жүйесінің ерекшеліктері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жүйесінің  тиімділігінің критерийлері, оқу жоспарлары, бағдарламалар, өндірісте білім алушыларды нақты жұмыс орындарымен қамтамасыз ету, оқу-өндірістік орталықтар</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/Германия, Сингапур тәжірибелері/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ұйымдастырудың инновациялық тәсілдері; критериалды бағалау негізінде белсенді оқыту нысандары және кәсіби оқыту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дуалды оқыту жүйесіне енгізуге дайындау мәнмәтінінде ТжКБ басшыларының дағдылары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әріптестер арасында өндірістік оқытуды ұйымдастыру бойынша қарым-қатынас құру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және критериалды бағалау негізінде белсенді оқыту нысандары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берудің басым бағытының бірі кәсіби оқыту жүйесі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дуальды жүйесін енгізу әдістері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 басқаруда АКТ қолдану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бөлім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даярлау пәндерін оқыту ерекшеліктері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жүйе бойынша оқитын білім алушыларға арналған кәсіби және оқыту талаптары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білім алушыларына тәрбие беру құндылықтары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ұйымында еңбек нарығын талдау қажеттілігі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қанағаттандыру үшін кадрларды даярлаудың дуальды жүйесін енгізу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мұғалімдері арасында қазіргі заманғы технологияларды енгізуді ұйымдастыру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беруде қашықтықтан оқыту технологиялары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Кластерлік тәсіл әлеуметтік әріптестік нысаны ретінде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16-қосымша</w:t>
            </w:r>
          </w:p>
        </w:tc>
      </w:tr>
    </w:tbl>
    <w:bookmarkStart w:name="z890" w:id="3395"/>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w:t>
      </w:r>
    </w:p>
    <w:bookmarkEnd w:id="3395"/>
    <w:p>
      <w:pPr>
        <w:spacing w:after="0"/>
        <w:ind w:left="0"/>
        <w:jc w:val="both"/>
      </w:pPr>
      <w:r>
        <w:rPr>
          <w:rFonts w:ascii="Times New Roman"/>
          <w:b w:val="false"/>
          <w:i w:val="false"/>
          <w:color w:val="ff0000"/>
          <w:sz w:val="28"/>
        </w:rPr>
        <w:t xml:space="preserve">
      Ескерту. Бұйрық 16-қосымшамен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891" w:id="3396"/>
    <w:p>
      <w:pPr>
        <w:spacing w:after="0"/>
        <w:ind w:left="0"/>
        <w:jc w:val="left"/>
      </w:pPr>
      <w:r>
        <w:rPr>
          <w:rFonts w:ascii="Times New Roman"/>
          <w:b/>
          <w:i w:val="false"/>
          <w:color w:val="000000"/>
        </w:rPr>
        <w:t xml:space="preserve"> 1-тарау. Кіріспе</w:t>
      </w:r>
    </w:p>
    <w:bookmarkEnd w:id="3396"/>
    <w:bookmarkStart w:name="z892" w:id="3397"/>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ұйымдарының экология мамандықтары бойынша түлектеріне "таза өндірісті" енгізу әдіснамасын оқытудың инновациялық әдістері" тақырыбындағы білім беру бағдарламасы (бұдан әрі - Бағдарлама) техникалық және кәсіптік білім (бұдан әрі - ТжКБ) беру ұйымдарының экология саласында арнайы пәндер оқытушыларын және өндірістік оқыту шеберлерін оқытуға арналған.</w:t>
      </w:r>
    </w:p>
    <w:bookmarkEnd w:id="3397"/>
    <w:bookmarkStart w:name="z893" w:id="3398"/>
    <w:p>
      <w:pPr>
        <w:spacing w:after="0"/>
        <w:ind w:left="0"/>
        <w:jc w:val="both"/>
      </w:pPr>
      <w:r>
        <w:rPr>
          <w:rFonts w:ascii="Times New Roman"/>
          <w:b w:val="false"/>
          <w:i w:val="false"/>
          <w:color w:val="000000"/>
          <w:sz w:val="28"/>
        </w:rPr>
        <w:t xml:space="preserve">
      2. Бағдарлама "таза технологияларды" енгізу бойынша өзекті құзыреттілікті қалыптастыруға, оқу-тәрбие процесін ұйымдастыру бойынша қажетті білім көлеміне және Экономикалық ынтымақтастық және даму ұйымы (ЭЫДҰ) елдерінде "таза технологияларды" енгізетін инженерлерді оқытудың норвегтік әдістемесін табысты сынақтан өткізу нәтижелеріне бағытталған. </w:t>
      </w:r>
    </w:p>
    <w:bookmarkEnd w:id="3398"/>
    <w:bookmarkStart w:name="z894" w:id="3399"/>
    <w:p>
      <w:pPr>
        <w:spacing w:after="0"/>
        <w:ind w:left="0"/>
        <w:jc w:val="left"/>
      </w:pPr>
      <w:r>
        <w:rPr>
          <w:rFonts w:ascii="Times New Roman"/>
          <w:b/>
          <w:i w:val="false"/>
          <w:color w:val="000000"/>
        </w:rPr>
        <w:t xml:space="preserve"> 2-тарау. Бағдарламаның мақсаты мен міндеттері</w:t>
      </w:r>
    </w:p>
    <w:bookmarkEnd w:id="3399"/>
    <w:bookmarkStart w:name="z895" w:id="3400"/>
    <w:p>
      <w:pPr>
        <w:spacing w:after="0"/>
        <w:ind w:left="0"/>
        <w:jc w:val="both"/>
      </w:pPr>
      <w:r>
        <w:rPr>
          <w:rFonts w:ascii="Times New Roman"/>
          <w:b w:val="false"/>
          <w:i w:val="false"/>
          <w:color w:val="000000"/>
          <w:sz w:val="28"/>
        </w:rPr>
        <w:t>
      3. Бағдарламаның мақсаты кластерлік тәсіл негізінде экология саласында арнайы пәндер оқытушыларының және өндірістік оқыту шеберлерінің біліктілігін арттыру, "таза өндірісті" енгізу әдістемесі бойынша олардың арнайы құзыреттіліктерін арттыру болып табылады.</w:t>
      </w:r>
    </w:p>
    <w:bookmarkEnd w:id="3400"/>
    <w:bookmarkStart w:name="z896" w:id="3401"/>
    <w:p>
      <w:pPr>
        <w:spacing w:after="0"/>
        <w:ind w:left="0"/>
        <w:jc w:val="both"/>
      </w:pPr>
      <w:r>
        <w:rPr>
          <w:rFonts w:ascii="Times New Roman"/>
          <w:b w:val="false"/>
          <w:i w:val="false"/>
          <w:color w:val="000000"/>
          <w:sz w:val="28"/>
        </w:rPr>
        <w:t>
      4. Бағдарламаның міндеттері:</w:t>
      </w:r>
    </w:p>
    <w:bookmarkEnd w:id="3401"/>
    <w:p>
      <w:pPr>
        <w:spacing w:after="0"/>
        <w:ind w:left="0"/>
        <w:jc w:val="both"/>
      </w:pPr>
      <w:r>
        <w:rPr>
          <w:rFonts w:ascii="Times New Roman"/>
          <w:b w:val="false"/>
          <w:i w:val="false"/>
          <w:color w:val="000000"/>
          <w:sz w:val="28"/>
        </w:rPr>
        <w:t>
      1) ТжКБ жүйесін жаңғыртудың негізгі бағыттарын зерттеу, экологиялық занңаманың негіздерін зерттеу;</w:t>
      </w:r>
    </w:p>
    <w:p>
      <w:pPr>
        <w:spacing w:after="0"/>
        <w:ind w:left="0"/>
        <w:jc w:val="both"/>
      </w:pPr>
      <w:r>
        <w:rPr>
          <w:rFonts w:ascii="Times New Roman"/>
          <w:b w:val="false"/>
          <w:i w:val="false"/>
          <w:color w:val="000000"/>
          <w:sz w:val="28"/>
        </w:rPr>
        <w:t>
      2) саланың өндірістік озық мамандарын кәсіби даярлау үшін арнайы пәндер оқытушыларына және өндірістік оқыту шеберлеріне қажетті кәсіби салада психологиялық-педагогикалық құзыреттіліктерді арттыру;</w:t>
      </w:r>
    </w:p>
    <w:p>
      <w:pPr>
        <w:spacing w:after="0"/>
        <w:ind w:left="0"/>
        <w:jc w:val="both"/>
      </w:pPr>
      <w:r>
        <w:rPr>
          <w:rFonts w:ascii="Times New Roman"/>
          <w:b w:val="false"/>
          <w:i w:val="false"/>
          <w:color w:val="000000"/>
          <w:sz w:val="28"/>
        </w:rPr>
        <w:t>
      3) кәсіпорындардың өндірістік ортасына ену, кәсіпорындарда замануи инновациялық технологиялармен жұмыс және жекелеген білім салаларында тыңдаушылардың кәсібилігін  етілдіру;</w:t>
      </w:r>
    </w:p>
    <w:p>
      <w:pPr>
        <w:spacing w:after="0"/>
        <w:ind w:left="0"/>
        <w:jc w:val="both"/>
      </w:pPr>
      <w:r>
        <w:rPr>
          <w:rFonts w:ascii="Times New Roman"/>
          <w:b w:val="false"/>
          <w:i w:val="false"/>
          <w:color w:val="000000"/>
          <w:sz w:val="28"/>
        </w:rPr>
        <w:t>
      4) ТжКБ оқу орындарында инновациялық білім беру технологиясын пайдалану бойынша икемділікті қалыптастыру, оқу процессінде ақпараттық-коммуникациялық технология бойынша құзыреттілікті қалыптастыру (бұдан әрі - АКТ).</w:t>
      </w:r>
    </w:p>
    <w:bookmarkStart w:name="z897" w:id="3402"/>
    <w:p>
      <w:pPr>
        <w:spacing w:after="0"/>
        <w:ind w:left="0"/>
        <w:jc w:val="left"/>
      </w:pPr>
      <w:r>
        <w:rPr>
          <w:rFonts w:ascii="Times New Roman"/>
          <w:b/>
          <w:i w:val="false"/>
          <w:color w:val="000000"/>
        </w:rPr>
        <w:t xml:space="preserve"> 3-тарау. Күтілетін нәтиже</w:t>
      </w:r>
    </w:p>
    <w:bookmarkEnd w:id="3402"/>
    <w:bookmarkStart w:name="z898" w:id="3403"/>
    <w:p>
      <w:pPr>
        <w:spacing w:after="0"/>
        <w:ind w:left="0"/>
        <w:jc w:val="both"/>
      </w:pPr>
      <w:r>
        <w:rPr>
          <w:rFonts w:ascii="Times New Roman"/>
          <w:b w:val="false"/>
          <w:i w:val="false"/>
          <w:color w:val="000000"/>
          <w:sz w:val="28"/>
        </w:rPr>
        <w:t>
      5. Курс аяқталғаннан тындаушылар:</w:t>
      </w:r>
    </w:p>
    <w:bookmarkEnd w:id="3403"/>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жүйесін жаңғыртудың негізгі бағыттарын және ТжКБ ұйымдарын дамыту бойынша нормативтік құқықтық актілердің тұжырымдамалық негіздерін;</w:t>
      </w:r>
    </w:p>
    <w:p>
      <w:pPr>
        <w:spacing w:after="0"/>
        <w:ind w:left="0"/>
        <w:jc w:val="both"/>
      </w:pPr>
      <w:r>
        <w:rPr>
          <w:rFonts w:ascii="Times New Roman"/>
          <w:b w:val="false"/>
          <w:i w:val="false"/>
          <w:color w:val="000000"/>
          <w:sz w:val="28"/>
        </w:rPr>
        <w:t>
      Қазақстан Республикасы экология заңнамасының негізгі талаптарын;</w:t>
      </w:r>
    </w:p>
    <w:p>
      <w:pPr>
        <w:spacing w:after="0"/>
        <w:ind w:left="0"/>
        <w:jc w:val="both"/>
      </w:pPr>
      <w:r>
        <w:rPr>
          <w:rFonts w:ascii="Times New Roman"/>
          <w:b w:val="false"/>
          <w:i w:val="false"/>
          <w:color w:val="000000"/>
          <w:sz w:val="28"/>
        </w:rPr>
        <w:t>
      саладағы "таза өндірісті" енгізу әдіснамасының тұжырымдамалық негіздерін;</w:t>
      </w:r>
    </w:p>
    <w:p>
      <w:pPr>
        <w:spacing w:after="0"/>
        <w:ind w:left="0"/>
        <w:jc w:val="both"/>
      </w:pPr>
      <w:r>
        <w:rPr>
          <w:rFonts w:ascii="Times New Roman"/>
          <w:b w:val="false"/>
          <w:i w:val="false"/>
          <w:color w:val="000000"/>
          <w:sz w:val="28"/>
        </w:rPr>
        <w:t>
      "таза өндірісті" енгізу бойынша жобалауды басқару қағидаттарын және енгізу оқытудың инновациялық педагогикалық технологиясының әдіснамасын;</w:t>
      </w:r>
    </w:p>
    <w:p>
      <w:pPr>
        <w:spacing w:after="0"/>
        <w:ind w:left="0"/>
        <w:jc w:val="both"/>
      </w:pPr>
      <w:r>
        <w:rPr>
          <w:rFonts w:ascii="Times New Roman"/>
          <w:b w:val="false"/>
          <w:i w:val="false"/>
          <w:color w:val="000000"/>
          <w:sz w:val="28"/>
        </w:rPr>
        <w:t>
      ТжКБ ұйымдарында педагогті кәсіби дамытуды психологиялық педагогикалық колдаудың заманауи әдістерін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"таза өндірістік" қағидаттарын енгізу бойынша жобаларды басқаруды;</w:t>
      </w:r>
    </w:p>
    <w:p>
      <w:pPr>
        <w:spacing w:after="0"/>
        <w:ind w:left="0"/>
        <w:jc w:val="both"/>
      </w:pPr>
      <w:r>
        <w:rPr>
          <w:rFonts w:ascii="Times New Roman"/>
          <w:b w:val="false"/>
          <w:i w:val="false"/>
          <w:color w:val="000000"/>
          <w:sz w:val="28"/>
        </w:rPr>
        <w:t>
      "таза өндірістік" қағидаттарының стратегиясын әзірлеуді;</w:t>
      </w:r>
    </w:p>
    <w:p>
      <w:pPr>
        <w:spacing w:after="0"/>
        <w:ind w:left="0"/>
        <w:jc w:val="both"/>
      </w:pPr>
      <w:r>
        <w:rPr>
          <w:rFonts w:ascii="Times New Roman"/>
          <w:b w:val="false"/>
          <w:i w:val="false"/>
          <w:color w:val="000000"/>
          <w:sz w:val="28"/>
        </w:rPr>
        <w:t>
      "таза өндірісті" енгізу бойынша бизнес-жоспарды әзірлеуді;</w:t>
      </w:r>
    </w:p>
    <w:p>
      <w:pPr>
        <w:spacing w:after="0"/>
        <w:ind w:left="0"/>
        <w:jc w:val="both"/>
      </w:pPr>
      <w:r>
        <w:rPr>
          <w:rFonts w:ascii="Times New Roman"/>
          <w:b w:val="false"/>
          <w:i w:val="false"/>
          <w:color w:val="000000"/>
          <w:sz w:val="28"/>
        </w:rPr>
        <w:t>
      кәсіпорындарда заманауи инновациялық технологияны;</w:t>
      </w:r>
    </w:p>
    <w:p>
      <w:pPr>
        <w:spacing w:after="0"/>
        <w:ind w:left="0"/>
        <w:jc w:val="both"/>
      </w:pPr>
      <w:r>
        <w:rPr>
          <w:rFonts w:ascii="Times New Roman"/>
          <w:b w:val="false"/>
          <w:i w:val="false"/>
          <w:color w:val="000000"/>
          <w:sz w:val="28"/>
        </w:rPr>
        <w:t>
      экологиялық мамандықтар бойынша мамандарды даярлаудың тиімділігін арттыру және жетілдіру жөніндегі ұсынымдар әзірлеуді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заманауи тәсіл тұрғысында білім алу принциптерін;</w:t>
      </w:r>
    </w:p>
    <w:p>
      <w:pPr>
        <w:spacing w:after="0"/>
        <w:ind w:left="0"/>
        <w:jc w:val="both"/>
      </w:pPr>
      <w:r>
        <w:rPr>
          <w:rFonts w:ascii="Times New Roman"/>
          <w:b w:val="false"/>
          <w:i w:val="false"/>
          <w:color w:val="000000"/>
          <w:sz w:val="28"/>
        </w:rPr>
        <w:t>
      саланың өндірістік озық мамандарын кәсіби даярлау үшін психологиялық-педагогикалық құзыреттіліктерді;</w:t>
      </w:r>
    </w:p>
    <w:p>
      <w:pPr>
        <w:spacing w:after="0"/>
        <w:ind w:left="0"/>
        <w:jc w:val="both"/>
      </w:pPr>
      <w:r>
        <w:rPr>
          <w:rFonts w:ascii="Times New Roman"/>
          <w:b w:val="false"/>
          <w:i w:val="false"/>
          <w:color w:val="000000"/>
          <w:sz w:val="28"/>
        </w:rPr>
        <w:t>
      ТжКБ ұйымдарының оқу-тәрбие процесінде тренинг, коуч-сессиялар, шеберлік сыныптар элементтерін және басқа инновациялық педагогикалық технологияларды қолдану дағдыларын;</w:t>
      </w:r>
    </w:p>
    <w:p>
      <w:pPr>
        <w:spacing w:after="0"/>
        <w:ind w:left="0"/>
        <w:jc w:val="both"/>
      </w:pPr>
      <w:r>
        <w:rPr>
          <w:rFonts w:ascii="Times New Roman"/>
          <w:b w:val="false"/>
          <w:i w:val="false"/>
          <w:color w:val="000000"/>
          <w:sz w:val="28"/>
        </w:rPr>
        <w:t>
      педагогикалық қызметті қарқындату жағдайларында заманауи АКТ технологияларды;</w:t>
      </w:r>
    </w:p>
    <w:p>
      <w:pPr>
        <w:spacing w:after="0"/>
        <w:ind w:left="0"/>
        <w:jc w:val="both"/>
      </w:pPr>
      <w:r>
        <w:rPr>
          <w:rFonts w:ascii="Times New Roman"/>
          <w:b w:val="false"/>
          <w:i w:val="false"/>
          <w:color w:val="000000"/>
          <w:sz w:val="28"/>
        </w:rPr>
        <w:t>
      салада "таза өндірісті" енгізу әдіснамасын оқытудың шағын-сабақтары таныстырылымының дағдыларын меңгереді.</w:t>
      </w:r>
    </w:p>
    <w:bookmarkStart w:name="z899" w:id="3404"/>
    <w:p>
      <w:pPr>
        <w:spacing w:after="0"/>
        <w:ind w:left="0"/>
        <w:jc w:val="left"/>
      </w:pPr>
      <w:r>
        <w:rPr>
          <w:rFonts w:ascii="Times New Roman"/>
          <w:b/>
          <w:i w:val="false"/>
          <w:color w:val="000000"/>
        </w:rPr>
        <w:t xml:space="preserve"> 4-тарау. Бағдарламаның мазмұны</w:t>
      </w:r>
    </w:p>
    <w:bookmarkEnd w:id="3404"/>
    <w:bookmarkStart w:name="z900" w:id="3405"/>
    <w:p>
      <w:pPr>
        <w:spacing w:after="0"/>
        <w:ind w:left="0"/>
        <w:jc w:val="both"/>
      </w:pPr>
      <w:r>
        <w:rPr>
          <w:rFonts w:ascii="Times New Roman"/>
          <w:b w:val="false"/>
          <w:i w:val="false"/>
          <w:color w:val="000000"/>
          <w:sz w:val="28"/>
        </w:rPr>
        <w:t>
      6. Бағдарлама келесі модульдерден тұрады:</w:t>
      </w:r>
    </w:p>
    <w:bookmarkEnd w:id="3405"/>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901" w:id="3406"/>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406"/>
    <w:bookmarkStart w:name="z902" w:id="3407"/>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407"/>
    <w:bookmarkStart w:name="z903" w:id="3408"/>
    <w:p>
      <w:pPr>
        <w:spacing w:after="0"/>
        <w:ind w:left="0"/>
        <w:jc w:val="left"/>
      </w:pPr>
      <w:r>
        <w:rPr>
          <w:rFonts w:ascii="Times New Roman"/>
          <w:b/>
          <w:i w:val="false"/>
          <w:color w:val="000000"/>
        </w:rPr>
        <w:t xml:space="preserve"> 5-тарау. Білім беру процесін ұйымдастыру</w:t>
      </w:r>
    </w:p>
    <w:bookmarkEnd w:id="3408"/>
    <w:bookmarkStart w:name="z904" w:id="3409"/>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2 есеге қысқарады.</w:t>
      </w:r>
    </w:p>
    <w:bookmarkEnd w:id="3409"/>
    <w:bookmarkStart w:name="z905" w:id="3410"/>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410"/>
    <w:bookmarkStart w:name="z906" w:id="3411"/>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411"/>
    <w:bookmarkStart w:name="z907" w:id="3412"/>
    <w:p>
      <w:pPr>
        <w:spacing w:after="0"/>
        <w:ind w:left="0"/>
        <w:jc w:val="left"/>
      </w:pPr>
      <w:r>
        <w:rPr>
          <w:rFonts w:ascii="Times New Roman"/>
          <w:b/>
          <w:i w:val="false"/>
          <w:color w:val="000000"/>
        </w:rPr>
        <w:t xml:space="preserve"> 6-тарау. Білім беру процесін жүзеге асыру нысандары мен әдістері, оқыту нәтижелерін бағалау критерийлері</w:t>
      </w:r>
    </w:p>
    <w:bookmarkEnd w:id="3412"/>
    <w:bookmarkStart w:name="z908" w:id="3413"/>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413"/>
    <w:bookmarkStart w:name="z909" w:id="3414"/>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ұйымдарының экология</w:t>
            </w:r>
            <w:r>
              <w:br/>
            </w:r>
            <w:r>
              <w:rPr>
                <w:rFonts w:ascii="Times New Roman"/>
                <w:b w:val="false"/>
                <w:i w:val="false"/>
                <w:color w:val="000000"/>
                <w:sz w:val="20"/>
              </w:rPr>
              <w:t>мамандықтары бойынша</w:t>
            </w:r>
            <w:r>
              <w:br/>
            </w:r>
            <w:r>
              <w:rPr>
                <w:rFonts w:ascii="Times New Roman"/>
                <w:b w:val="false"/>
                <w:i w:val="false"/>
                <w:color w:val="000000"/>
                <w:sz w:val="20"/>
              </w:rPr>
              <w:t>түлектеріне "таза өндірісті"</w:t>
            </w:r>
            <w:r>
              <w:br/>
            </w:r>
            <w:r>
              <w:rPr>
                <w:rFonts w:ascii="Times New Roman"/>
                <w:b w:val="false"/>
                <w:i w:val="false"/>
                <w:color w:val="000000"/>
                <w:sz w:val="20"/>
              </w:rPr>
              <w:t>енгізу әдіснамасын оқытудың</w:t>
            </w:r>
            <w:r>
              <w:br/>
            </w:r>
            <w:r>
              <w:rPr>
                <w:rFonts w:ascii="Times New Roman"/>
                <w:b w:val="false"/>
                <w:i w:val="false"/>
                <w:color w:val="000000"/>
                <w:sz w:val="20"/>
              </w:rPr>
              <w:t>инновациялық әдістері" білім</w:t>
            </w:r>
            <w:r>
              <w:br/>
            </w:r>
            <w:r>
              <w:rPr>
                <w:rFonts w:ascii="Times New Roman"/>
                <w:b w:val="false"/>
                <w:i w:val="false"/>
                <w:color w:val="000000"/>
                <w:sz w:val="20"/>
              </w:rPr>
              <w:t>беру 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861"/>
        <w:gridCol w:w="885"/>
        <w:gridCol w:w="482"/>
        <w:gridCol w:w="749"/>
        <w:gridCol w:w="749"/>
        <w:gridCol w:w="482"/>
        <w:gridCol w:w="483"/>
        <w:gridCol w:w="483"/>
        <w:gridCol w:w="527"/>
        <w:gridCol w:w="483"/>
        <w:gridCol w:w="483"/>
        <w:gridCol w:w="750"/>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қорғау</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тәрбиелеудің заманауи теорияларының тұжырымдамалық негізі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тиімділігін арттыру және оқитындарды ыңталандыру.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оқитындардың девианттық мінез-құлқының педагогикасы мен психологиясының негіздері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өндірістің" тұжырымдамалық негіздері. Қоршаған ортаның ластауын төмендету әдістері.</w:t>
            </w:r>
            <w:r>
              <w:br/>
            </w:r>
            <w:r>
              <w:rPr>
                <w:rFonts w:ascii="Times New Roman"/>
                <w:b w:val="false"/>
                <w:i w:val="false"/>
                <w:color w:val="000000"/>
                <w:sz w:val="20"/>
              </w:rPr>
              <w:t>
Қоршаған ортаны қорғау, "таза өндіріс" негізгі түсініктерінің мәні</w:t>
            </w:r>
            <w:r>
              <w:br/>
            </w:r>
            <w:r>
              <w:rPr>
                <w:rFonts w:ascii="Times New Roman"/>
                <w:b w:val="false"/>
                <w:i w:val="false"/>
                <w:color w:val="000000"/>
                <w:sz w:val="20"/>
              </w:rPr>
              <w:t>
Табиғат қорғау шараларын дамытудағы негізгі кезеңдер. "Таза өндіріс" қағидаттарының мазмұны. Ластауды болдырмау стратегиясының мақсаттары және нәтижелері. Артықшылықтар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ластануды бақылау аспаптарына шолу. Нормативтіқ-құқықтық стандарттар, экономикалық, халықаралық, экологиялық есеп, экологиялық көрсеткішетерді бағалау, өмірлік циклді бағалау, экодизайн, қоршаған ортаны басқару жүйесі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 қағидаттарын енгізу жобаларын әзірлеу әдістемесі. Жоба: түсініктер, мақсаттар, сипаттамалар, түрлер. "Таза өндірісті" енгізу жобасын басқару. Оның функциялары және процестері.</w:t>
            </w:r>
            <w:r>
              <w:br/>
            </w:r>
            <w:r>
              <w:rPr>
                <w:rFonts w:ascii="Times New Roman"/>
                <w:b w:val="false"/>
                <w:i w:val="false"/>
                <w:color w:val="000000"/>
                <w:sz w:val="20"/>
              </w:rPr>
              <w:t>
"Таза өндіріс" жобасының құрылымы. Жобаның мақсаты: талаптар және реттеу. Жобаны іске асыру стратегиясы. Жобаның өмірлік циклі және оның кезеңдерінің сипаттамасы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 қағидаттарын енгізудің бизнес-жоспары. Түсінігі. Құрылымы. Құрастыру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мысалында экологиялық проблемаларды талдау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абаттандыру және объектілерді құру кезінде шөп өсімдіктерінің түрлерін пайдалану және қалыптастыру" тақырыбы бойынша шеберлік сыныбы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орындарында жобалау және ғылыми-зерттеу жұмыстарының тәжірибесі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оқытушылары және өндірістік оқыту шеберлері білімдерінің игерілу және және қорытылу деңгейлерінің диагностикасы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өндірісті" енгізу жолдарын іздеу практикасындағы сыни ойлау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Тренингті өткізу негіздері. Түсініктер. Талаптар. Тренингке даярлық. Жаттығушыға талап. Тренингтің барысы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Коучинг білім беруді басқару  процесі нысандарының бірі ретінде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Таныстырылымды өткізу технологиясы. Мақсаты. Түрлері. Таныстырылымға даярлық. Таныстырылымды өткізу. Таныстырылым нәтижелері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 редакторында жұмыс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педагогикалық технологияларды пайдалана отырып, арнайы пәндер бойынша шағын-сабақтар таныстырылымы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дуальды жүйесі. ТжКБ оқытудың дуальды жүйесін ұйымдастырудың халықаралық тәжірибесі. Дуальды жүйені кезең-кезеңмен енгізуге бағытталған білім беру қызметін жоспарлау түрлері мен нысандары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орындарының кәсіпкерлікті дамыту тұрғысында еңбек нарығымен ынтымақтастығы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мамандығына экологиялық білімді кіріктіру үшін пәнаралық байланыстарды қолдану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мазмұнын жаңарту жағдайында білім алушылардың оқу жетістіктерін бағалау жүйесінің жаңа тәсілдері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мамандықтары бойынша дуальды оқыту жағдайында оқыту әдістерінің тиімділігі және әртүрлілігі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арнайы пәндерді оқытудағы күнтізбелік-тақырыптық жоспарлау және оқу бағдарламалық жобалау. Ақпараттық объектілердің қайта оқыту мен құру технологиясы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дәрісіне заманауи талаптар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оқытудың табыстылығын бағалаудың әдістемесі ретінде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17-қосымша</w:t>
            </w:r>
          </w:p>
        </w:tc>
      </w:tr>
    </w:tbl>
    <w:bookmarkStart w:name="z912" w:id="3415"/>
    <w:p>
      <w:pPr>
        <w:spacing w:after="0"/>
        <w:ind w:left="0"/>
        <w:jc w:val="left"/>
      </w:pPr>
      <w:r>
        <w:rPr>
          <w:rFonts w:ascii="Times New Roman"/>
          <w:b/>
          <w:i w:val="false"/>
          <w:color w:val="000000"/>
        </w:rPr>
        <w:t xml:space="preserve">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w:t>
      </w:r>
    </w:p>
    <w:bookmarkEnd w:id="3415"/>
    <w:p>
      <w:pPr>
        <w:spacing w:after="0"/>
        <w:ind w:left="0"/>
        <w:jc w:val="both"/>
      </w:pPr>
      <w:r>
        <w:rPr>
          <w:rFonts w:ascii="Times New Roman"/>
          <w:b w:val="false"/>
          <w:i w:val="false"/>
          <w:color w:val="ff0000"/>
          <w:sz w:val="28"/>
        </w:rPr>
        <w:t xml:space="preserve">
      Ескерту. Бұйрық 17-қосымшамен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913" w:id="3416"/>
    <w:p>
      <w:pPr>
        <w:spacing w:after="0"/>
        <w:ind w:left="0"/>
        <w:jc w:val="left"/>
      </w:pPr>
      <w:r>
        <w:rPr>
          <w:rFonts w:ascii="Times New Roman"/>
          <w:b/>
          <w:i w:val="false"/>
          <w:color w:val="000000"/>
        </w:rPr>
        <w:t xml:space="preserve"> 1-тарау. Кіріспе</w:t>
      </w:r>
    </w:p>
    <w:bookmarkEnd w:id="3416"/>
    <w:bookmarkStart w:name="z914" w:id="3417"/>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"0903000 "Электр энергетикасы" мамандығы бойынша оқыту мазмұнын жаңарту жағдайында білім беру процесін ұйымдастыру ерекшеліктері" тақырыбындағы білім беру бағдарламасы (бұдан әрі - Бағдарлама) техникалық және кәсіптік білім (бұдан әрі - ТжКБ) беру ұйымдарының арнайы пәндер оқытушылары мен өндірістік оқыту шеберлеріне арналған. </w:t>
      </w:r>
    </w:p>
    <w:bookmarkEnd w:id="3417"/>
    <w:bookmarkStart w:name="z915" w:id="3418"/>
    <w:p>
      <w:pPr>
        <w:spacing w:after="0"/>
        <w:ind w:left="0"/>
        <w:jc w:val="both"/>
      </w:pPr>
      <w:r>
        <w:rPr>
          <w:rFonts w:ascii="Times New Roman"/>
          <w:b w:val="false"/>
          <w:i w:val="false"/>
          <w:color w:val="000000"/>
          <w:sz w:val="28"/>
        </w:rPr>
        <w:t xml:space="preserve">
      2. Бағдарлама  білім беруді жаңғырту ТжКБ ұйымдарының оқу-тәрбие процесі жағдайында электроэнергетикалық саласындағы арнайы пәндер оқытушыларын даярлауды жүзеге асыруға бағытталған. </w:t>
      </w:r>
    </w:p>
    <w:bookmarkEnd w:id="3418"/>
    <w:bookmarkStart w:name="z916" w:id="3419"/>
    <w:p>
      <w:pPr>
        <w:spacing w:after="0"/>
        <w:ind w:left="0"/>
        <w:jc w:val="left"/>
      </w:pPr>
      <w:r>
        <w:rPr>
          <w:rFonts w:ascii="Times New Roman"/>
          <w:b/>
          <w:i w:val="false"/>
          <w:color w:val="000000"/>
        </w:rPr>
        <w:t xml:space="preserve"> 2-тарау. Бағдарламаның мақсаты мен міндеттері</w:t>
      </w:r>
    </w:p>
    <w:bookmarkEnd w:id="3419"/>
    <w:bookmarkStart w:name="z917" w:id="3420"/>
    <w:p>
      <w:pPr>
        <w:spacing w:after="0"/>
        <w:ind w:left="0"/>
        <w:jc w:val="both"/>
      </w:pPr>
      <w:r>
        <w:rPr>
          <w:rFonts w:ascii="Times New Roman"/>
          <w:b w:val="false"/>
          <w:i w:val="false"/>
          <w:color w:val="000000"/>
          <w:sz w:val="28"/>
        </w:rPr>
        <w:t>
      3. Бағдарламаның мақсаты: 0903000 "Электроэнергетика" мамандығы бойынша білім мазмұнын жаңарту аясында педагогикалық іс-әрекеттерді жүзеге асыру ретінде арнайы білім беретін пәндердің оқытушыларының кәсіби құзыреттілігін дамыту.</w:t>
      </w:r>
    </w:p>
    <w:bookmarkEnd w:id="3420"/>
    <w:bookmarkStart w:name="z918" w:id="3421"/>
    <w:p>
      <w:pPr>
        <w:spacing w:after="0"/>
        <w:ind w:left="0"/>
        <w:jc w:val="both"/>
      </w:pPr>
      <w:r>
        <w:rPr>
          <w:rFonts w:ascii="Times New Roman"/>
          <w:b w:val="false"/>
          <w:i w:val="false"/>
          <w:color w:val="000000"/>
          <w:sz w:val="28"/>
        </w:rPr>
        <w:t>
      4. Бағдарламаның міндеттері:</w:t>
      </w:r>
    </w:p>
    <w:bookmarkEnd w:id="3421"/>
    <w:p>
      <w:pPr>
        <w:spacing w:after="0"/>
        <w:ind w:left="0"/>
        <w:jc w:val="both"/>
      </w:pPr>
      <w:r>
        <w:rPr>
          <w:rFonts w:ascii="Times New Roman"/>
          <w:b w:val="false"/>
          <w:i w:val="false"/>
          <w:color w:val="000000"/>
          <w:sz w:val="28"/>
        </w:rPr>
        <w:t>
      1) ТжКБ жаңғырту шеңберінде білім беру жүйесін дамытудың бағыттары мен келешегін зерттеу;</w:t>
      </w:r>
    </w:p>
    <w:p>
      <w:pPr>
        <w:spacing w:after="0"/>
        <w:ind w:left="0"/>
        <w:jc w:val="both"/>
      </w:pPr>
      <w:r>
        <w:rPr>
          <w:rFonts w:ascii="Times New Roman"/>
          <w:b w:val="false"/>
          <w:i w:val="false"/>
          <w:color w:val="000000"/>
          <w:sz w:val="28"/>
        </w:rPr>
        <w:t>
      2) халықаралық және отандың тәжірибе аясында ТжКБ дуальды оқыту жүйесін енгізуінің негізгі бағыттарын зерттеу;</w:t>
      </w:r>
    </w:p>
    <w:bookmarkStart w:name="z919" w:id="3422"/>
    <w:p>
      <w:pPr>
        <w:spacing w:after="0"/>
        <w:ind w:left="0"/>
        <w:jc w:val="left"/>
      </w:pPr>
      <w:r>
        <w:rPr>
          <w:rFonts w:ascii="Times New Roman"/>
          <w:b/>
          <w:i w:val="false"/>
          <w:color w:val="000000"/>
        </w:rPr>
        <w:t xml:space="preserve"> 3-тарау. Күтілетін нәтиже</w:t>
      </w:r>
    </w:p>
    <w:bookmarkEnd w:id="3422"/>
    <w:bookmarkStart w:name="z920" w:id="3423"/>
    <w:p>
      <w:pPr>
        <w:spacing w:after="0"/>
        <w:ind w:left="0"/>
        <w:jc w:val="both"/>
      </w:pPr>
      <w:r>
        <w:rPr>
          <w:rFonts w:ascii="Times New Roman"/>
          <w:b w:val="false"/>
          <w:i w:val="false"/>
          <w:color w:val="000000"/>
          <w:sz w:val="28"/>
        </w:rPr>
        <w:t xml:space="preserve">
      6. Курс соңында тыңдаушылар: </w:t>
      </w:r>
    </w:p>
    <w:bookmarkEnd w:id="3423"/>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жүйесін мазмұнын анықтап, дамыту стратегиясы мен мемлекеттік саясатының нормативті құқықтық актілерінің негізгі бағыттарын;</w:t>
      </w:r>
    </w:p>
    <w:p>
      <w:pPr>
        <w:spacing w:after="0"/>
        <w:ind w:left="0"/>
        <w:jc w:val="both"/>
      </w:pPr>
      <w:r>
        <w:rPr>
          <w:rFonts w:ascii="Times New Roman"/>
          <w:b w:val="false"/>
          <w:i w:val="false"/>
          <w:color w:val="000000"/>
          <w:sz w:val="28"/>
        </w:rPr>
        <w:t>
      ТжКБ саласындағы әріптестік қарым-қатынастардың негізгі бағыттарын;</w:t>
      </w:r>
    </w:p>
    <w:p>
      <w:pPr>
        <w:spacing w:after="0"/>
        <w:ind w:left="0"/>
        <w:jc w:val="both"/>
      </w:pPr>
      <w:r>
        <w:rPr>
          <w:rFonts w:ascii="Times New Roman"/>
          <w:b w:val="false"/>
          <w:i w:val="false"/>
          <w:color w:val="000000"/>
          <w:sz w:val="28"/>
        </w:rPr>
        <w:t>
      кәсіби қарым-қатынастар заңдылықтарын, тұлғаның кәсіби шеберлігі мен сапасын;</w:t>
      </w:r>
    </w:p>
    <w:p>
      <w:pPr>
        <w:spacing w:after="0"/>
        <w:ind w:left="0"/>
        <w:jc w:val="both"/>
      </w:pPr>
      <w:r>
        <w:rPr>
          <w:rFonts w:ascii="Times New Roman"/>
          <w:b w:val="false"/>
          <w:i w:val="false"/>
          <w:color w:val="000000"/>
          <w:sz w:val="28"/>
        </w:rPr>
        <w:t>
      білім мазмұнын жаңарту аясында 0903000 "Электроэнергетика" мамандығын оқытуды жүзеге асырудағы оқу-тәрбие процесін ұйымдастыру ерекшеліктерін;</w:t>
      </w:r>
    </w:p>
    <w:p>
      <w:pPr>
        <w:spacing w:after="0"/>
        <w:ind w:left="0"/>
        <w:jc w:val="both"/>
      </w:pPr>
      <w:r>
        <w:rPr>
          <w:rFonts w:ascii="Times New Roman"/>
          <w:b w:val="false"/>
          <w:i w:val="false"/>
          <w:color w:val="000000"/>
          <w:sz w:val="28"/>
        </w:rPr>
        <w:t>
      модульдік-құзыреттілік тәсілге негізделген білім беру бағдарламаларды дайындап енгізу механизімін; модульдік оқыту бағдарламалардың құрылымын, оның құрамдас элементтерін тағайындауды;</w:t>
      </w:r>
    </w:p>
    <w:p>
      <w:pPr>
        <w:spacing w:after="0"/>
        <w:ind w:left="0"/>
        <w:jc w:val="both"/>
      </w:pPr>
      <w:r>
        <w:rPr>
          <w:rFonts w:ascii="Times New Roman"/>
          <w:b w:val="false"/>
          <w:i w:val="false"/>
          <w:color w:val="000000"/>
          <w:sz w:val="28"/>
        </w:rPr>
        <w:t>
      сандық білім беру бағдарламаларды қолдану әдісін, арнайы мамандықтарды оқытудағы виртуалды жаттығу кешендерін;</w:t>
      </w:r>
    </w:p>
    <w:p>
      <w:pPr>
        <w:spacing w:after="0"/>
        <w:ind w:left="0"/>
        <w:jc w:val="both"/>
      </w:pPr>
      <w:r>
        <w:rPr>
          <w:rFonts w:ascii="Times New Roman"/>
          <w:b w:val="false"/>
          <w:i w:val="false"/>
          <w:color w:val="000000"/>
          <w:sz w:val="28"/>
        </w:rPr>
        <w:t>
      электроэнергетикалық саладағы еңбек қауіпсіздігін қалыптастыруға бағытталған ұйымдастыру-техникалық шаралар кешенін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ең маңызды міндеттердің бірі ретінде білім алушының тұлғасын қалыптастыру және дамыту жүйесінің негіздемесін педагогикалық іс-әрекеттің субьектісі ретінде қарастыруды;</w:t>
      </w:r>
    </w:p>
    <w:p>
      <w:pPr>
        <w:spacing w:after="0"/>
        <w:ind w:left="0"/>
        <w:jc w:val="both"/>
      </w:pPr>
      <w:r>
        <w:rPr>
          <w:rFonts w:ascii="Times New Roman"/>
          <w:b w:val="false"/>
          <w:i w:val="false"/>
          <w:color w:val="000000"/>
          <w:sz w:val="28"/>
        </w:rPr>
        <w:t>
      ТжКБ мекемелерінде кәсіби бағдар беру жұмыстары мен кәсіби практиканы ұйымдастыру мәселелері бойынша әлеуметтік әріптестермен қарым-қатынас құруды;</w:t>
      </w:r>
    </w:p>
    <w:p>
      <w:pPr>
        <w:spacing w:after="0"/>
        <w:ind w:left="0"/>
        <w:jc w:val="both"/>
      </w:pPr>
      <w:r>
        <w:rPr>
          <w:rFonts w:ascii="Times New Roman"/>
          <w:b w:val="false"/>
          <w:i w:val="false"/>
          <w:color w:val="000000"/>
          <w:sz w:val="28"/>
        </w:rPr>
        <w:t>
      ТжКБ мекемелерінде оқыту-тәрбиелеу процесінің тиімділігін арттыру мақсатында интербелсенді  және заманауи әдістемелерді;</w:t>
      </w:r>
    </w:p>
    <w:p>
      <w:pPr>
        <w:spacing w:after="0"/>
        <w:ind w:left="0"/>
        <w:jc w:val="both"/>
      </w:pPr>
      <w:r>
        <w:rPr>
          <w:rFonts w:ascii="Times New Roman"/>
          <w:b w:val="false"/>
          <w:i w:val="false"/>
          <w:color w:val="000000"/>
          <w:sz w:val="28"/>
        </w:rPr>
        <w:t>
      0903000 "Электроэнергетика" мамандығы бойынша оқыту жағдайында оқыту-тәрбиелеу процесін модельдеуді;</w:t>
      </w:r>
    </w:p>
    <w:p>
      <w:pPr>
        <w:spacing w:after="0"/>
        <w:ind w:left="0"/>
        <w:jc w:val="both"/>
      </w:pPr>
      <w:r>
        <w:rPr>
          <w:rFonts w:ascii="Times New Roman"/>
          <w:b w:val="false"/>
          <w:i w:val="false"/>
          <w:color w:val="000000"/>
          <w:sz w:val="28"/>
        </w:rPr>
        <w:t xml:space="preserve">
      модульдік әдістеме негізінде арнайы пәндердің жұмыс оқу бағдарламаларын жобалауды; </w:t>
      </w:r>
    </w:p>
    <w:p>
      <w:pPr>
        <w:spacing w:after="0"/>
        <w:ind w:left="0"/>
        <w:jc w:val="both"/>
      </w:pPr>
      <w:r>
        <w:rPr>
          <w:rFonts w:ascii="Times New Roman"/>
          <w:b w:val="false"/>
          <w:i w:val="false"/>
          <w:color w:val="000000"/>
          <w:sz w:val="28"/>
        </w:rPr>
        <w:t>
      білім алушылардың талапқа сай құзыреттіліктерін қалыптастыратын  заманауи оқыту технологияларын енгізуді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ТжКБ саласында әріптестік қарым - қатынастарды тиімді ұйымдастыру тәсілдерін;</w:t>
      </w:r>
    </w:p>
    <w:p>
      <w:pPr>
        <w:spacing w:after="0"/>
        <w:ind w:left="0"/>
        <w:jc w:val="both"/>
      </w:pPr>
      <w:r>
        <w:rPr>
          <w:rFonts w:ascii="Times New Roman"/>
          <w:b w:val="false"/>
          <w:i w:val="false"/>
          <w:color w:val="000000"/>
          <w:sz w:val="28"/>
        </w:rPr>
        <w:t>
      айтарлықтай теориялық ұстанымдарын тексеру мен эксперименттік растау әдістемесін;</w:t>
      </w:r>
    </w:p>
    <w:p>
      <w:pPr>
        <w:spacing w:after="0"/>
        <w:ind w:left="0"/>
        <w:jc w:val="both"/>
      </w:pPr>
      <w:r>
        <w:rPr>
          <w:rFonts w:ascii="Times New Roman"/>
          <w:b w:val="false"/>
          <w:i w:val="false"/>
          <w:color w:val="000000"/>
          <w:sz w:val="28"/>
        </w:rPr>
        <w:t>
      білім алушылардың құзыреттіліктерін талапқа сай қалыптастыратын  заманауи оқыту технологияларын енгізудегі тиімді тәсілдерді меңгереді.</w:t>
      </w:r>
    </w:p>
    <w:bookmarkStart w:name="z921" w:id="3424"/>
    <w:p>
      <w:pPr>
        <w:spacing w:after="0"/>
        <w:ind w:left="0"/>
        <w:jc w:val="left"/>
      </w:pPr>
      <w:r>
        <w:rPr>
          <w:rFonts w:ascii="Times New Roman"/>
          <w:b/>
          <w:i w:val="false"/>
          <w:color w:val="000000"/>
        </w:rPr>
        <w:t xml:space="preserve"> 4-тарау. Бағдарламаның мазмұны</w:t>
      </w:r>
    </w:p>
    <w:bookmarkEnd w:id="3424"/>
    <w:p>
      <w:pPr>
        <w:spacing w:after="0"/>
        <w:ind w:left="0"/>
        <w:jc w:val="both"/>
      </w:pPr>
      <w:r>
        <w:rPr>
          <w:rFonts w:ascii="Times New Roman"/>
          <w:b w:val="false"/>
          <w:i w:val="false"/>
          <w:color w:val="000000"/>
          <w:sz w:val="28"/>
        </w:rPr>
        <w:t>
      6. Бағдарлама келесі модульдерден тұрады:</w:t>
      </w:r>
    </w:p>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922" w:id="3425"/>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425"/>
    <w:bookmarkStart w:name="z923" w:id="3426"/>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 барысында анықталады</w:t>
      </w:r>
    </w:p>
    <w:bookmarkEnd w:id="3426"/>
    <w:bookmarkStart w:name="z924" w:id="3427"/>
    <w:p>
      <w:pPr>
        <w:spacing w:after="0"/>
        <w:ind w:left="0"/>
        <w:jc w:val="left"/>
      </w:pPr>
      <w:r>
        <w:rPr>
          <w:rFonts w:ascii="Times New Roman"/>
          <w:b/>
          <w:i w:val="false"/>
          <w:color w:val="000000"/>
        </w:rPr>
        <w:t xml:space="preserve"> 5-тарау. Білім беру процесін ұйымдастыру</w:t>
      </w:r>
    </w:p>
    <w:bookmarkEnd w:id="3427"/>
    <w:bookmarkStart w:name="z925" w:id="3428"/>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428"/>
    <w:bookmarkStart w:name="z926" w:id="3429"/>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429"/>
    <w:bookmarkStart w:name="z927" w:id="3430"/>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430"/>
    <w:bookmarkStart w:name="z928" w:id="3431"/>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431"/>
    <w:bookmarkStart w:name="z929" w:id="3432"/>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432"/>
    <w:bookmarkStart w:name="z930" w:id="3433"/>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"0903000 "Электр</w:t>
            </w:r>
            <w:r>
              <w:br/>
            </w:r>
            <w:r>
              <w:rPr>
                <w:rFonts w:ascii="Times New Roman"/>
                <w:b w:val="false"/>
                <w:i w:val="false"/>
                <w:color w:val="000000"/>
                <w:sz w:val="20"/>
              </w:rPr>
              <w:t>энергетикасы" мамандығы</w:t>
            </w:r>
            <w:r>
              <w:br/>
            </w:r>
            <w:r>
              <w:rPr>
                <w:rFonts w:ascii="Times New Roman"/>
                <w:b w:val="false"/>
                <w:i w:val="false"/>
                <w:color w:val="000000"/>
                <w:sz w:val="20"/>
              </w:rPr>
              <w:t>бойынша оқыту мазмұнын</w:t>
            </w:r>
            <w:r>
              <w:br/>
            </w:r>
            <w:r>
              <w:rPr>
                <w:rFonts w:ascii="Times New Roman"/>
                <w:b w:val="false"/>
                <w:i w:val="false"/>
                <w:color w:val="000000"/>
                <w:sz w:val="20"/>
              </w:rPr>
              <w:t>жаңарту жағдайында білім беру</w:t>
            </w:r>
            <w:r>
              <w:br/>
            </w:r>
            <w:r>
              <w:rPr>
                <w:rFonts w:ascii="Times New Roman"/>
                <w:b w:val="false"/>
                <w:i w:val="false"/>
                <w:color w:val="000000"/>
                <w:sz w:val="20"/>
              </w:rPr>
              <w:t>процесін ұйымдастыру</w:t>
            </w:r>
            <w:r>
              <w:br/>
            </w:r>
            <w:r>
              <w:rPr>
                <w:rFonts w:ascii="Times New Roman"/>
                <w:b w:val="false"/>
                <w:i w:val="false"/>
                <w:color w:val="000000"/>
                <w:sz w:val="20"/>
              </w:rPr>
              <w:t>ерекшеліктері"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4652"/>
        <w:gridCol w:w="761"/>
        <w:gridCol w:w="490"/>
        <w:gridCol w:w="761"/>
        <w:gridCol w:w="490"/>
        <w:gridCol w:w="490"/>
        <w:gridCol w:w="490"/>
        <w:gridCol w:w="761"/>
        <w:gridCol w:w="491"/>
        <w:gridCol w:w="491"/>
        <w:gridCol w:w="491"/>
        <w:gridCol w:w="762"/>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психофизиологиялық ерекшеліктері. Педагог пен білім алушының "Мен" -тұжырымдамасын қалыптастыру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тұлғасы мен педагогикалық қызметінің психологиясы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еңбек психологиясы мен корпоративтік этика негіздері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мазмұнын жаңарту жағдайындағы энергетика саласының мамандарына құзырлы кәсіби білім берудің заманауи моделі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 оқытудағы заманауи тәсілдер, арнайы пәндерді оқытуда интерактивті өзара әрекеттесу әдістері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оқу-әдістемелік кешендерді әзірлеудің практикалық тәсілдері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тәсіліне негізделген білім беру бағдарламаларды енгізу жағдайындағы әзірлемелер әдістемесі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берудегі білім алушылардың әлеуметтік бейімделуіне ықпал ететін тұлғалық-бағдарлы парадигмасы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Құзырлылықты қалыптастырушы оқу модульдерінің перспективтік-тақырыптық, күнделікті сабақ жоспарын құрастыру тәжірибесі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критериалды бағалау. Оқушыларды бағалау процесін сипаттау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мекемелерінде кәсіби практика мен кәсіби бағдар беруді ұйымдастырудағы әлеуметтік әріптестіктің ролі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Электроэнергетика саласындағы ұлттық және салалық шеңберлердің біліктілік талаптары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ТжКБ білім мазмұнын жаңарту жағдайындағы электроэнергетика мамандығын оқытудағы интегративті тәсіл</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тыңдаушыларының қалыптасқан кәсіби құзырлылығы деңгейін анықтау (қорытынды тестілеу)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орта білімнен кейінгі білім беру, модульдік білім беру ұстанымдарын, дуальды және кредиттік оқыту технологиясын жаңғыртудағы заманауи тәсілдер</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 "Электроэнергетика" мамандығы бойынша оқыту жағдайында оқу-тәрбиелеу процесін ұйымдастыру ерекшеліктері (іс-тәжірибеден)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сандық білім беру ресурстарын, виртуалды жаттығу кешендерін қолдану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жүйесінің жаңа формациядағы педагогі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оқуда білім алушылардың жобалық іс-әрекетін ұйымдастыру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жобалауды ұйымдастыру және басқару. "Электроэнергетика" пәні бойынша зертханалық- практикалық сабақтарды жүргізу әдісі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қауіпсіздігін сақтау шарттарын қалыптастыруға бағытталған іс-шаралардың ұйымдастырушылық және техникалық сипаттағы жиынтығы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 тұжырымдамасын жүзеге асыру аясында электроэнергетиканы дамыту шаралары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бағалау жүйесінің жаңа тәсілдемелері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беру процесінің тиімділігін арттыруда  ақпараттық -коммуникативтік технологиялар құралы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еңбек нарығының жағдайында кәсіптік бағдарлау</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технологияландыру негізгі кәсіби құзыреттілікті қалыптастыру факторы ретінде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18-қосымша</w:t>
            </w:r>
          </w:p>
        </w:tc>
      </w:tr>
    </w:tbl>
    <w:bookmarkStart w:name="z933" w:id="3434"/>
    <w:p>
      <w:pPr>
        <w:spacing w:after="0"/>
        <w:ind w:left="0"/>
        <w:jc w:val="left"/>
      </w:pPr>
      <w:r>
        <w:rPr>
          <w:rFonts w:ascii="Times New Roman"/>
          <w:b/>
          <w:i w:val="false"/>
          <w:color w:val="000000"/>
        </w:rPr>
        <w:t xml:space="preserve"> Педагогика кадрларының біліктілігін арттыру курсының "Мұнайгаз саласының мамандықтары бойынша техникалық және кәсіптік білім беру мазмұнын жаңарту жағдайында дуальды оқытудың ерекшеліктері" білім беру бағдарламасы</w:t>
      </w:r>
    </w:p>
    <w:bookmarkEnd w:id="3434"/>
    <w:p>
      <w:pPr>
        <w:spacing w:after="0"/>
        <w:ind w:left="0"/>
        <w:jc w:val="both"/>
      </w:pPr>
      <w:r>
        <w:rPr>
          <w:rFonts w:ascii="Times New Roman"/>
          <w:b w:val="false"/>
          <w:i w:val="false"/>
          <w:color w:val="ff0000"/>
          <w:sz w:val="28"/>
        </w:rPr>
        <w:t xml:space="preserve">
      Ескерту. Бұйрық 18-қосымшамен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934" w:id="3435"/>
    <w:p>
      <w:pPr>
        <w:spacing w:after="0"/>
        <w:ind w:left="0"/>
        <w:jc w:val="left"/>
      </w:pPr>
      <w:r>
        <w:rPr>
          <w:rFonts w:ascii="Times New Roman"/>
          <w:b/>
          <w:i w:val="false"/>
          <w:color w:val="000000"/>
        </w:rPr>
        <w:t xml:space="preserve"> 1-тарау. Кіріспе</w:t>
      </w:r>
    </w:p>
    <w:bookmarkEnd w:id="3435"/>
    <w:bookmarkStart w:name="z935" w:id="3436"/>
    <w:p>
      <w:pPr>
        <w:spacing w:after="0"/>
        <w:ind w:left="0"/>
        <w:jc w:val="both"/>
      </w:pPr>
      <w:r>
        <w:rPr>
          <w:rFonts w:ascii="Times New Roman"/>
          <w:b w:val="false"/>
          <w:i w:val="false"/>
          <w:color w:val="000000"/>
          <w:sz w:val="28"/>
        </w:rPr>
        <w:t xml:space="preserve">
      1. Педагогика кадрларының біліктілігін арттыру курсының "Мұнайгаз саласының мамандықтары бойынша техникалық және кәсіптік білім беру мазмұнын жаңарту жағдайында дуальды оқытудың ерекшеліктері" білім беру бағдарламасы (бұдан әрі - Бағдарлама) техникалық және кәсіптік білім (бұдан әрі - ТжКБ) беру ұйымдарының мұнайгаз саласы бойынша арнайы пәндер оқытушылары мен өндірістік оқыту шеберлеріне арналған. </w:t>
      </w:r>
    </w:p>
    <w:bookmarkEnd w:id="3436"/>
    <w:bookmarkStart w:name="z936" w:id="3437"/>
    <w:p>
      <w:pPr>
        <w:spacing w:after="0"/>
        <w:ind w:left="0"/>
        <w:jc w:val="both"/>
      </w:pPr>
      <w:r>
        <w:rPr>
          <w:rFonts w:ascii="Times New Roman"/>
          <w:b w:val="false"/>
          <w:i w:val="false"/>
          <w:color w:val="000000"/>
          <w:sz w:val="28"/>
        </w:rPr>
        <w:t xml:space="preserve">
      2. Бағдарлама ТжКБ мазмұнын жаңарту шеңберінде дуальды оқытуды енгізу бойынша оқу-тәрбие процесін ұйымдастыруға бағытталған. </w:t>
      </w:r>
    </w:p>
    <w:bookmarkEnd w:id="3437"/>
    <w:bookmarkStart w:name="z937" w:id="3438"/>
    <w:p>
      <w:pPr>
        <w:spacing w:after="0"/>
        <w:ind w:left="0"/>
        <w:jc w:val="left"/>
      </w:pPr>
      <w:r>
        <w:rPr>
          <w:rFonts w:ascii="Times New Roman"/>
          <w:b/>
          <w:i w:val="false"/>
          <w:color w:val="000000"/>
        </w:rPr>
        <w:t xml:space="preserve"> 2-тарау. Бағдарламаның мақсаты мен міндеттері</w:t>
      </w:r>
    </w:p>
    <w:bookmarkEnd w:id="3438"/>
    <w:bookmarkStart w:name="z938" w:id="3439"/>
    <w:p>
      <w:pPr>
        <w:spacing w:after="0"/>
        <w:ind w:left="0"/>
        <w:jc w:val="both"/>
      </w:pPr>
      <w:r>
        <w:rPr>
          <w:rFonts w:ascii="Times New Roman"/>
          <w:b w:val="false"/>
          <w:i w:val="false"/>
          <w:color w:val="000000"/>
          <w:sz w:val="28"/>
        </w:rPr>
        <w:t>
      3. Бағдарламаның мақсаты мұнайгаз саласының мамандықтары бойынша ТжКБ мазмұнын жаңарту жағдайында дуальды оқытудың ерекшеліктерін ескере отырып, кадрларды даярлау сапасын қамтамасыз ету үшін арнайы пәндер оқытушылары мен өндірістік оқыту шеберлерінің кәсіби құзыреттілігін дамыту.</w:t>
      </w:r>
    </w:p>
    <w:bookmarkEnd w:id="3439"/>
    <w:bookmarkStart w:name="z939" w:id="3440"/>
    <w:p>
      <w:pPr>
        <w:spacing w:after="0"/>
        <w:ind w:left="0"/>
        <w:jc w:val="both"/>
      </w:pPr>
      <w:r>
        <w:rPr>
          <w:rFonts w:ascii="Times New Roman"/>
          <w:b w:val="false"/>
          <w:i w:val="false"/>
          <w:color w:val="000000"/>
          <w:sz w:val="28"/>
        </w:rPr>
        <w:t>
      4. Бағдарламаның міндеттері:</w:t>
      </w:r>
    </w:p>
    <w:bookmarkEnd w:id="3440"/>
    <w:p>
      <w:pPr>
        <w:spacing w:after="0"/>
        <w:ind w:left="0"/>
        <w:jc w:val="both"/>
      </w:pPr>
      <w:r>
        <w:rPr>
          <w:rFonts w:ascii="Times New Roman"/>
          <w:b w:val="false"/>
          <w:i w:val="false"/>
          <w:color w:val="000000"/>
          <w:sz w:val="28"/>
        </w:rPr>
        <w:t>
      1) ТжКБ жүйесін жаңғыртудың бағыттарын және негізгі даму стратегияларын зерттеу;</w:t>
      </w:r>
    </w:p>
    <w:p>
      <w:pPr>
        <w:spacing w:after="0"/>
        <w:ind w:left="0"/>
        <w:jc w:val="both"/>
      </w:pPr>
      <w:r>
        <w:rPr>
          <w:rFonts w:ascii="Times New Roman"/>
          <w:b w:val="false"/>
          <w:i w:val="false"/>
          <w:color w:val="000000"/>
          <w:sz w:val="28"/>
        </w:rPr>
        <w:t>
      2)) ТжКБ мазмұнын жаңарту шеңберінде дуальды оқыту жүйесін енгізудің ерекшеліктері туралы жаңа көзқарастарды қалыптастыру және білімдерін тереңдету;</w:t>
      </w:r>
    </w:p>
    <w:p>
      <w:pPr>
        <w:spacing w:after="0"/>
        <w:ind w:left="0"/>
        <w:jc w:val="both"/>
      </w:pPr>
      <w:r>
        <w:rPr>
          <w:rFonts w:ascii="Times New Roman"/>
          <w:b w:val="false"/>
          <w:i w:val="false"/>
          <w:color w:val="000000"/>
          <w:sz w:val="28"/>
        </w:rPr>
        <w:t xml:space="preserve">
      3) ТжКБ мазмұнын жаңарту аясындағы дуальды оқыту жүйесін енгізу барысында мұнайгаз саласы арнайы оқытушысының ролін айқындау; </w:t>
      </w:r>
    </w:p>
    <w:p>
      <w:pPr>
        <w:spacing w:after="0"/>
        <w:ind w:left="0"/>
        <w:jc w:val="both"/>
      </w:pPr>
      <w:r>
        <w:rPr>
          <w:rFonts w:ascii="Times New Roman"/>
          <w:b w:val="false"/>
          <w:i w:val="false"/>
          <w:color w:val="000000"/>
          <w:sz w:val="28"/>
        </w:rPr>
        <w:t>
      4) Дуальды оқыту жүйесін енгізу бойынша жаңа әдістерді қолдану мен кәсіби іс-әрекет нәтижесін өзіндік талдау дағдылары мен біліктіліктерін қалыптастыру;</w:t>
      </w:r>
    </w:p>
    <w:p>
      <w:pPr>
        <w:spacing w:after="0"/>
        <w:ind w:left="0"/>
        <w:jc w:val="both"/>
      </w:pPr>
      <w:r>
        <w:rPr>
          <w:rFonts w:ascii="Times New Roman"/>
          <w:b w:val="false"/>
          <w:i w:val="false"/>
          <w:color w:val="000000"/>
          <w:sz w:val="28"/>
        </w:rPr>
        <w:t xml:space="preserve">
      5) Дуальды оқыту негізіндегі оқу-тәрбие процесінде ақпараттық-коммуникациялық технологияларды (бұдан әрі - АКТ) қолдану бойынша құзыреттіліктерін қалыптастыру. </w:t>
      </w:r>
    </w:p>
    <w:bookmarkStart w:name="z940" w:id="3441"/>
    <w:p>
      <w:pPr>
        <w:spacing w:after="0"/>
        <w:ind w:left="0"/>
        <w:jc w:val="left"/>
      </w:pPr>
      <w:r>
        <w:rPr>
          <w:rFonts w:ascii="Times New Roman"/>
          <w:b/>
          <w:i w:val="false"/>
          <w:color w:val="000000"/>
        </w:rPr>
        <w:t xml:space="preserve"> 3-тарау. Күтілетін нәтижелер</w:t>
      </w:r>
    </w:p>
    <w:bookmarkEnd w:id="3441"/>
    <w:bookmarkStart w:name="z941" w:id="3442"/>
    <w:p>
      <w:pPr>
        <w:spacing w:after="0"/>
        <w:ind w:left="0"/>
        <w:jc w:val="both"/>
      </w:pPr>
      <w:r>
        <w:rPr>
          <w:rFonts w:ascii="Times New Roman"/>
          <w:b w:val="false"/>
          <w:i w:val="false"/>
          <w:color w:val="000000"/>
          <w:sz w:val="28"/>
        </w:rPr>
        <w:t>
      6. Курс соңында тыңдаушылар:</w:t>
      </w:r>
    </w:p>
    <w:bookmarkEnd w:id="3442"/>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xml:space="preserve">
      ТжКБ ұйымдарында қолданылатын нормативтік құқықтық актілердің тұжырымдамалық негіздерін, ұлттық біліктілік аясы мен кәсіби стандарттар негізінде кадрларды даярлау саласындағы дуальды оқыту жүйесін біледі; </w:t>
      </w:r>
    </w:p>
    <w:p>
      <w:pPr>
        <w:spacing w:after="0"/>
        <w:ind w:left="0"/>
        <w:jc w:val="both"/>
      </w:pPr>
      <w:r>
        <w:rPr>
          <w:rFonts w:ascii="Times New Roman"/>
          <w:b w:val="false"/>
          <w:i w:val="false"/>
          <w:color w:val="000000"/>
          <w:sz w:val="28"/>
        </w:rPr>
        <w:t>
      ТжКБ жүйесінде мұнайгаз саласының арнайы пәндер бойынша серіктестіктің негізгі бағыттарын біледі;</w:t>
      </w:r>
    </w:p>
    <w:p>
      <w:pPr>
        <w:spacing w:after="0"/>
        <w:ind w:left="0"/>
        <w:jc w:val="both"/>
      </w:pPr>
      <w:r>
        <w:rPr>
          <w:rFonts w:ascii="Times New Roman"/>
          <w:b w:val="false"/>
          <w:i w:val="false"/>
          <w:color w:val="000000"/>
          <w:sz w:val="28"/>
        </w:rPr>
        <w:t>
      дуальды оқытуды енгізу барысында оқу-тәрбие процесін ұйымдастырудың ерекшеліктерін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ТжКБ ұйымдарында әлеуметтік серіктестермен дуальды оқытуды ұйымдастыру мәселелері бойынша, кәсіби практика мен кәсіби бағдар беру жұмыстары бойынша өзара қарым-қатынас құра алады; </w:t>
      </w:r>
    </w:p>
    <w:p>
      <w:pPr>
        <w:spacing w:after="0"/>
        <w:ind w:left="0"/>
        <w:jc w:val="both"/>
      </w:pPr>
      <w:r>
        <w:rPr>
          <w:rFonts w:ascii="Times New Roman"/>
          <w:b w:val="false"/>
          <w:i w:val="false"/>
          <w:color w:val="000000"/>
          <w:sz w:val="28"/>
        </w:rPr>
        <w:t>
      дуальды оқытуды енгізу барысында оқу- тәрбие процесін модельдей алады;</w:t>
      </w:r>
    </w:p>
    <w:p>
      <w:pPr>
        <w:spacing w:after="0"/>
        <w:ind w:left="0"/>
        <w:jc w:val="both"/>
      </w:pPr>
      <w:r>
        <w:rPr>
          <w:rFonts w:ascii="Times New Roman"/>
          <w:b w:val="false"/>
          <w:i w:val="false"/>
          <w:color w:val="000000"/>
          <w:sz w:val="28"/>
        </w:rPr>
        <w:t>
      ТжКБ ұйымдарында заманауи технологиялар мен  интерактивті қарым-қатынас әдістерін қолдана алады;</w:t>
      </w:r>
    </w:p>
    <w:p>
      <w:pPr>
        <w:spacing w:after="0"/>
        <w:ind w:left="0"/>
        <w:jc w:val="both"/>
      </w:pPr>
      <w:r>
        <w:rPr>
          <w:rFonts w:ascii="Times New Roman"/>
          <w:b w:val="false"/>
          <w:i w:val="false"/>
          <w:color w:val="000000"/>
          <w:sz w:val="28"/>
        </w:rPr>
        <w:t>
      дуальды оқыту жағдайында мұнайгаз саласының арнайы пәндер бойынша  жұмыс оқу бағдарламаларын, тақырыптық күнтізбені жоспарлай және модельдей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Ұлттық біліктілік шеңбері мен кәсіби стандарттар негізінде кадрларды даярлау барысныда серіктестердің өзара қарым-қатынасын ұйымдастырудың жаңа тәсілдерін меңгереді;</w:t>
      </w:r>
    </w:p>
    <w:p>
      <w:pPr>
        <w:spacing w:after="0"/>
        <w:ind w:left="0"/>
        <w:jc w:val="both"/>
      </w:pPr>
      <w:r>
        <w:rPr>
          <w:rFonts w:ascii="Times New Roman"/>
          <w:b w:val="false"/>
          <w:i w:val="false"/>
          <w:color w:val="000000"/>
          <w:sz w:val="28"/>
        </w:rPr>
        <w:t xml:space="preserve">
      дуальды оқытуды енгізу мүмкіндіктері мен даму перспективасын бағалау тәсілдерін меңгереді; </w:t>
      </w:r>
    </w:p>
    <w:p>
      <w:pPr>
        <w:spacing w:after="0"/>
        <w:ind w:left="0"/>
        <w:jc w:val="both"/>
      </w:pPr>
      <w:r>
        <w:rPr>
          <w:rFonts w:ascii="Times New Roman"/>
          <w:b w:val="false"/>
          <w:i w:val="false"/>
          <w:color w:val="000000"/>
          <w:sz w:val="28"/>
        </w:rPr>
        <w:t xml:space="preserve">
      ТжКБ беру ұйымдарында дуальды оқыту жүйесі барысында оқу-тәрбие процесін ұйымдастыру сапасын бағалау, диагностикалау және даму процесіне мониторинг жасау дағдыларын меңгереді. </w:t>
      </w:r>
    </w:p>
    <w:bookmarkStart w:name="z942" w:id="3443"/>
    <w:p>
      <w:pPr>
        <w:spacing w:after="0"/>
        <w:ind w:left="0"/>
        <w:jc w:val="left"/>
      </w:pPr>
      <w:r>
        <w:rPr>
          <w:rFonts w:ascii="Times New Roman"/>
          <w:b/>
          <w:i w:val="false"/>
          <w:color w:val="000000"/>
        </w:rPr>
        <w:t xml:space="preserve"> 4-тарау. Бағдарламаның мазмұны</w:t>
      </w:r>
    </w:p>
    <w:bookmarkEnd w:id="3443"/>
    <w:bookmarkStart w:name="z943" w:id="3444"/>
    <w:p>
      <w:pPr>
        <w:spacing w:after="0"/>
        <w:ind w:left="0"/>
        <w:jc w:val="both"/>
      </w:pPr>
      <w:r>
        <w:rPr>
          <w:rFonts w:ascii="Times New Roman"/>
          <w:b w:val="false"/>
          <w:i w:val="false"/>
          <w:color w:val="000000"/>
          <w:sz w:val="28"/>
        </w:rPr>
        <w:t>
      6. Бағдарлама келесі модульдерден тұрады:</w:t>
      </w:r>
    </w:p>
    <w:bookmarkEnd w:id="3444"/>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944" w:id="3445"/>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445"/>
    <w:bookmarkStart w:name="z945" w:id="3446"/>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446"/>
    <w:bookmarkStart w:name="z946" w:id="3447"/>
    <w:p>
      <w:pPr>
        <w:spacing w:after="0"/>
        <w:ind w:left="0"/>
        <w:jc w:val="left"/>
      </w:pPr>
      <w:r>
        <w:rPr>
          <w:rFonts w:ascii="Times New Roman"/>
          <w:b/>
          <w:i w:val="false"/>
          <w:color w:val="000000"/>
        </w:rPr>
        <w:t xml:space="preserve"> 5-тарау. Білім беру процесін ұйымдастыру</w:t>
      </w:r>
    </w:p>
    <w:bookmarkEnd w:id="3447"/>
    <w:bookmarkStart w:name="z947" w:id="3448"/>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2 есеге қысқарады.</w:t>
      </w:r>
    </w:p>
    <w:bookmarkEnd w:id="3448"/>
    <w:bookmarkStart w:name="z948" w:id="3449"/>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449"/>
    <w:bookmarkStart w:name="z949" w:id="3450"/>
    <w:p>
      <w:pPr>
        <w:spacing w:after="0"/>
        <w:ind w:left="0"/>
        <w:jc w:val="both"/>
      </w:pPr>
      <w:r>
        <w:rPr>
          <w:rFonts w:ascii="Times New Roman"/>
          <w:b w:val="false"/>
          <w:i w:val="false"/>
          <w:color w:val="000000"/>
          <w:sz w:val="28"/>
        </w:rPr>
        <w:t>
      11.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450"/>
    <w:bookmarkStart w:name="z950" w:id="3451"/>
    <w:p>
      <w:pPr>
        <w:spacing w:after="0"/>
        <w:ind w:left="0"/>
        <w:jc w:val="left"/>
      </w:pPr>
      <w:r>
        <w:rPr>
          <w:rFonts w:ascii="Times New Roman"/>
          <w:b/>
          <w:i w:val="false"/>
          <w:color w:val="000000"/>
        </w:rPr>
        <w:t xml:space="preserve"> 6-тарау. Білім беру процесін жүзеге асыру нысандары мен әдістері, оқыту нәтижелерін бағалау критерийлері</w:t>
      </w:r>
    </w:p>
    <w:bookmarkEnd w:id="3451"/>
    <w:bookmarkStart w:name="z951" w:id="3452"/>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452"/>
    <w:bookmarkStart w:name="z952" w:id="3453"/>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"Мұнайгаз саласының</w:t>
            </w:r>
            <w:r>
              <w:br/>
            </w:r>
            <w:r>
              <w:rPr>
                <w:rFonts w:ascii="Times New Roman"/>
                <w:b w:val="false"/>
                <w:i w:val="false"/>
                <w:color w:val="000000"/>
                <w:sz w:val="20"/>
              </w:rPr>
              <w:t>мамандықтары бойынша</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мазмұнын жаңарту</w:t>
            </w:r>
            <w:r>
              <w:br/>
            </w:r>
            <w:r>
              <w:rPr>
                <w:rFonts w:ascii="Times New Roman"/>
                <w:b w:val="false"/>
                <w:i w:val="false"/>
                <w:color w:val="000000"/>
                <w:sz w:val="20"/>
              </w:rPr>
              <w:t>жағдайында дуальды оқытудың</w:t>
            </w:r>
            <w:r>
              <w:br/>
            </w:r>
            <w:r>
              <w:rPr>
                <w:rFonts w:ascii="Times New Roman"/>
                <w:b w:val="false"/>
                <w:i w:val="false"/>
                <w:color w:val="000000"/>
                <w:sz w:val="20"/>
              </w:rPr>
              <w:t>ерекшеліктері"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4203"/>
        <w:gridCol w:w="699"/>
        <w:gridCol w:w="450"/>
        <w:gridCol w:w="699"/>
        <w:gridCol w:w="699"/>
        <w:gridCol w:w="451"/>
        <w:gridCol w:w="451"/>
        <w:gridCol w:w="451"/>
        <w:gridCol w:w="451"/>
        <w:gridCol w:w="451"/>
        <w:gridCol w:w="617"/>
        <w:gridCol w:w="451"/>
        <w:gridCol w:w="451"/>
        <w:gridCol w:w="70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қорғау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қызмет пен  педагог тұлғасының психологиясы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оқу орындары оқытушыларының имиджі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этика негіздері мен ұжымдық еңбек психологиясы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аймағындағы шетелдік және қазақстандық алдыңғы қатарлы тәжірибедегі кәсіби дайындық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жаңартылған білім мазмұны жағдайында дуальды оқытуды енгізудің даму перспективасы мен мүмкіндіктері (SWOT- талдау) (СВОТ)</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мамандығы бойынша білім алушыларды сапалы дайындауға жаңаша көзқарасты көтеру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негізінде оқу бағдарламаларын құрастыру тәжірибесі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Мұнайғаз мамандығына білім алушылардың өзіндік қарым-қатынасын қалыптастыруға бағытталған модульдік оқу бағдарламаларын жобалаудың құзыреттілік амалдары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мен оқытудағы заманауи тәсілдер, ТжКБ мазмұнының жаңғыруы шарттарында мұнайгаз саласындағы пәндерді оқытудағы интерактивті өзара әрекеттесу әдістері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ұйымдарында мұнайгаз саласының мамандықтары бойынша кәсіптік бағдар беру және кәсіби практиканы ұйымдастырудағы әлеуметтік әріптестердің рөлі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дағдарыс жағдайында мұнайгаз саласы бойынша Қазақстан экономикасында бәсекеге қабілеттілік проблемалары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дүниежүзілік нарықтық дамуының заңдылықтары. Өндіру, қор скважиналары және әлемдегі мұнай қоры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пәндерін үйретуде дуальды оқытуды ендіру жағдайында оқу-тәрбие процесін ұйымдастырудың ерекшеліктері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пәндерінің практикалық жұмыстарын ұйымдастырудың тиімді жолдары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мазмұнын жаңарту жағдайында мұнайгаз салаларының арнайы пән оқытушыларының және өндірістік оқыту шеберлерінің кәсіби құзыреттіліктерін жетілдірудегі заманауи тәсілдер</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салалары бойынша арнайы пәндерді оқытудағы виртуалды тренажерлер кешені, сандық білім беру ресурсын қолдану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мұнайгаз салалары бойынша арнайы пәндерді оқытудағы күнтізбелік-тақырыптық жоспарлау және оқу бағдарламалық жобалау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бойынша дуальды оқыту жағдайында әлеуметтік әріптестермен практиканы ұйымдастыру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негізгі ерекшеліктері: практикаға,  үздіксіздік және мобильділік бағыттылық</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 мамандықтары бойынша дуальды оқыту жағдайында оқыту әдістерінің тиімділігі және әртүрлілігі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жобалық қызметті ұйымдастыру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 болашақ  маманның жетілген кәсіптік  және әлеуметтік бейімделу катализаторы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кадрлар даярлаудың дуальды моделін жүзеге асыру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саласының мамандықтары бойынша ақпараттық-коммуникациялық технологиялар негізінде жоғары кәсіби кадрларды даярлау</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беру мазмұнын жаңарту  жағдайында білім алушылардың оқу жетістіктерін бағалау жүйесінің жаңа тәсілдері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19-қосымша</w:t>
            </w:r>
          </w:p>
        </w:tc>
      </w:tr>
    </w:tbl>
    <w:bookmarkStart w:name="z955" w:id="3454"/>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w:t>
      </w:r>
    </w:p>
    <w:bookmarkEnd w:id="3454"/>
    <w:p>
      <w:pPr>
        <w:spacing w:after="0"/>
        <w:ind w:left="0"/>
        <w:jc w:val="both"/>
      </w:pPr>
      <w:r>
        <w:rPr>
          <w:rFonts w:ascii="Times New Roman"/>
          <w:b w:val="false"/>
          <w:i w:val="false"/>
          <w:color w:val="ff0000"/>
          <w:sz w:val="28"/>
        </w:rPr>
        <w:t xml:space="preserve">
      Ескерту. Бұйрық 19-қосымшамен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956" w:id="3455"/>
    <w:p>
      <w:pPr>
        <w:spacing w:after="0"/>
        <w:ind w:left="0"/>
        <w:jc w:val="left"/>
      </w:pPr>
      <w:r>
        <w:rPr>
          <w:rFonts w:ascii="Times New Roman"/>
          <w:b/>
          <w:i w:val="false"/>
          <w:color w:val="000000"/>
        </w:rPr>
        <w:t xml:space="preserve"> 1-тарау. Кіріспе</w:t>
      </w:r>
    </w:p>
    <w:bookmarkEnd w:id="3455"/>
    <w:bookmarkStart w:name="z957" w:id="3456"/>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ұйымдарының арнайы пәндер оқытушылары мен өндірістік оқыту шеберлерінің педагогикалық шеберліктерін дамыту" тақырыбындағы білім беру бағдарламасы (бұдан әрі - Бағдарлама)  техникалық және кәсіптік білім беру (бұдан әрі - ТжКБ) жүйесінде қызмет жасайтын арнайы пәндер оқытушылары мен өндірістік оқыту шеберлерінің біліктілігін арттыруға арналған.</w:t>
      </w:r>
    </w:p>
    <w:bookmarkEnd w:id="3456"/>
    <w:bookmarkStart w:name="z958" w:id="3457"/>
    <w:p>
      <w:pPr>
        <w:spacing w:after="0"/>
        <w:ind w:left="0"/>
        <w:jc w:val="both"/>
      </w:pPr>
      <w:r>
        <w:rPr>
          <w:rFonts w:ascii="Times New Roman"/>
          <w:b w:val="false"/>
          <w:i w:val="false"/>
          <w:color w:val="000000"/>
          <w:sz w:val="28"/>
        </w:rPr>
        <w:t>
      2. Бағдарлама арнайы пәндер оқытушылары мен өндірістік оқыту шеберлерінің еңбек нарығының сұранысына сай білім алушылардың түйінді құзыреттіліктерін қалыптасуын қамтамасыз етуге бағыттылған.</w:t>
      </w:r>
    </w:p>
    <w:bookmarkEnd w:id="3457"/>
    <w:bookmarkStart w:name="z959" w:id="3458"/>
    <w:p>
      <w:pPr>
        <w:spacing w:after="0"/>
        <w:ind w:left="0"/>
        <w:jc w:val="left"/>
      </w:pPr>
      <w:r>
        <w:rPr>
          <w:rFonts w:ascii="Times New Roman"/>
          <w:b/>
          <w:i w:val="false"/>
          <w:color w:val="000000"/>
        </w:rPr>
        <w:t xml:space="preserve"> 2-тарау. Бағдарламаның мақсаты мен міндеттері</w:t>
      </w:r>
    </w:p>
    <w:bookmarkEnd w:id="3458"/>
    <w:bookmarkStart w:name="z960" w:id="3459"/>
    <w:p>
      <w:pPr>
        <w:spacing w:after="0"/>
        <w:ind w:left="0"/>
        <w:jc w:val="both"/>
      </w:pPr>
      <w:r>
        <w:rPr>
          <w:rFonts w:ascii="Times New Roman"/>
          <w:b w:val="false"/>
          <w:i w:val="false"/>
          <w:color w:val="000000"/>
          <w:sz w:val="28"/>
        </w:rPr>
        <w:t>
      3. Бағдарлама мақсаты ТжКБ ұйымдарында қызмет жасайтын арнайы пәндер оқытушылары мен өндірістік оқыту шеберлерінің бойында өзін-өзі үнемі жетілдіру мен педагогикалық шеберлігін дамытуға деген қажеттілікті қалыптастыру.</w:t>
      </w:r>
    </w:p>
    <w:bookmarkEnd w:id="3459"/>
    <w:bookmarkStart w:name="z961" w:id="3460"/>
    <w:p>
      <w:pPr>
        <w:spacing w:after="0"/>
        <w:ind w:left="0"/>
        <w:jc w:val="both"/>
      </w:pPr>
      <w:r>
        <w:rPr>
          <w:rFonts w:ascii="Times New Roman"/>
          <w:b w:val="false"/>
          <w:i w:val="false"/>
          <w:color w:val="000000"/>
          <w:sz w:val="28"/>
        </w:rPr>
        <w:t>
      4. Бағдарламаның міндеттері:</w:t>
      </w:r>
    </w:p>
    <w:bookmarkEnd w:id="3460"/>
    <w:p>
      <w:pPr>
        <w:spacing w:after="0"/>
        <w:ind w:left="0"/>
        <w:jc w:val="both"/>
      </w:pPr>
      <w:r>
        <w:rPr>
          <w:rFonts w:ascii="Times New Roman"/>
          <w:b w:val="false"/>
          <w:i w:val="false"/>
          <w:color w:val="000000"/>
          <w:sz w:val="28"/>
        </w:rPr>
        <w:t>
      1) ТжКБ жүйесін жаңғырту шеңберінде арнайы пән оқытушыларының кәсіби құзыреттіліктерін дамыту.</w:t>
      </w:r>
    </w:p>
    <w:p>
      <w:pPr>
        <w:spacing w:after="0"/>
        <w:ind w:left="0"/>
        <w:jc w:val="both"/>
      </w:pPr>
      <w:r>
        <w:rPr>
          <w:rFonts w:ascii="Times New Roman"/>
          <w:b w:val="false"/>
          <w:i w:val="false"/>
          <w:color w:val="000000"/>
          <w:sz w:val="28"/>
        </w:rPr>
        <w:t>
      2) үздіксіз кәсіби дамуында рефлексия және өзін-өзі бағалау дағдыларын жетілдіру;</w:t>
      </w:r>
    </w:p>
    <w:p>
      <w:pPr>
        <w:spacing w:after="0"/>
        <w:ind w:left="0"/>
        <w:jc w:val="both"/>
      </w:pPr>
      <w:r>
        <w:rPr>
          <w:rFonts w:ascii="Times New Roman"/>
          <w:b w:val="false"/>
          <w:i w:val="false"/>
          <w:color w:val="000000"/>
          <w:sz w:val="28"/>
        </w:rPr>
        <w:t>
      3) білім алушылардың бойында өз бетімен білім алу, өзін-өзі реттеу дағдыларын қалыптастыруға бағытталған әдістермен қаруландыру;</w:t>
      </w:r>
    </w:p>
    <w:p>
      <w:pPr>
        <w:spacing w:after="0"/>
        <w:ind w:left="0"/>
        <w:jc w:val="both"/>
      </w:pPr>
      <w:r>
        <w:rPr>
          <w:rFonts w:ascii="Times New Roman"/>
          <w:b w:val="false"/>
          <w:i w:val="false"/>
          <w:color w:val="000000"/>
          <w:sz w:val="28"/>
        </w:rPr>
        <w:t>
      4) білім алушыларға болашақ маман ретінде қалыптасуға көмектесетін оқу-тәрбие процесін ұйымдастыру әдістемесімен қамтамасыз ету;</w:t>
      </w:r>
    </w:p>
    <w:p>
      <w:pPr>
        <w:spacing w:after="0"/>
        <w:ind w:left="0"/>
        <w:jc w:val="both"/>
      </w:pPr>
      <w:r>
        <w:rPr>
          <w:rFonts w:ascii="Times New Roman"/>
          <w:b w:val="false"/>
          <w:i w:val="false"/>
          <w:color w:val="000000"/>
          <w:sz w:val="28"/>
        </w:rPr>
        <w:t>
      5) жаңашыл-педагогтар идеясын зерделеу және жаңа технологиялық әдістерді қолдану негізінде арнайы пән оқытушыларының кәсіби шеберліктерінің деңгейін көтеру;</w:t>
      </w:r>
    </w:p>
    <w:p>
      <w:pPr>
        <w:spacing w:after="0"/>
        <w:ind w:left="0"/>
        <w:jc w:val="both"/>
      </w:pPr>
      <w:r>
        <w:rPr>
          <w:rFonts w:ascii="Times New Roman"/>
          <w:b w:val="false"/>
          <w:i w:val="false"/>
          <w:color w:val="000000"/>
          <w:sz w:val="28"/>
        </w:rPr>
        <w:t>
      6) ТжКБ оқытушыларының кәсіби дамуына қолдау көрсету.</w:t>
      </w:r>
    </w:p>
    <w:bookmarkStart w:name="z962" w:id="3461"/>
    <w:p>
      <w:pPr>
        <w:spacing w:after="0"/>
        <w:ind w:left="0"/>
        <w:jc w:val="left"/>
      </w:pPr>
      <w:r>
        <w:rPr>
          <w:rFonts w:ascii="Times New Roman"/>
          <w:b/>
          <w:i w:val="false"/>
          <w:color w:val="000000"/>
        </w:rPr>
        <w:t xml:space="preserve"> 3-тарау. Күтілетін нәтижелер</w:t>
      </w:r>
    </w:p>
    <w:bookmarkEnd w:id="3461"/>
    <w:bookmarkStart w:name="z963" w:id="3462"/>
    <w:p>
      <w:pPr>
        <w:spacing w:after="0"/>
        <w:ind w:left="0"/>
        <w:jc w:val="both"/>
      </w:pPr>
      <w:r>
        <w:rPr>
          <w:rFonts w:ascii="Times New Roman"/>
          <w:b w:val="false"/>
          <w:i w:val="false"/>
          <w:color w:val="000000"/>
          <w:sz w:val="28"/>
        </w:rPr>
        <w:t>
      5. Курс соңында тыңдаушылар:</w:t>
      </w:r>
    </w:p>
    <w:bookmarkEnd w:id="3462"/>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дуальды оқыту саласында нормативтік құқықтық құжаттарды;</w:t>
      </w:r>
    </w:p>
    <w:p>
      <w:pPr>
        <w:spacing w:after="0"/>
        <w:ind w:left="0"/>
        <w:jc w:val="both"/>
      </w:pPr>
      <w:r>
        <w:rPr>
          <w:rFonts w:ascii="Times New Roman"/>
          <w:b w:val="false"/>
          <w:i w:val="false"/>
          <w:color w:val="000000"/>
          <w:sz w:val="28"/>
        </w:rPr>
        <w:t>
      ТжКБ ұйымының ұжымында және әріптестер арасында жағымды психологиялық ахуалды орнатуды;</w:t>
      </w:r>
    </w:p>
    <w:p>
      <w:pPr>
        <w:spacing w:after="0"/>
        <w:ind w:left="0"/>
        <w:jc w:val="both"/>
      </w:pPr>
      <w:r>
        <w:rPr>
          <w:rFonts w:ascii="Times New Roman"/>
          <w:b w:val="false"/>
          <w:i w:val="false"/>
          <w:color w:val="000000"/>
          <w:sz w:val="28"/>
        </w:rPr>
        <w:t>
      интербелсенді білім беру әдістемесін, оның репродуктивтік білім беру жүйесімен салыстырғанда артықшылықтары мен өзектілігін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интербелсенді әдістеме бойынша сабақты жоспарлауды;</w:t>
      </w:r>
    </w:p>
    <w:p>
      <w:pPr>
        <w:spacing w:after="0"/>
        <w:ind w:left="0"/>
        <w:jc w:val="both"/>
      </w:pPr>
      <w:r>
        <w:rPr>
          <w:rFonts w:ascii="Times New Roman"/>
          <w:b w:val="false"/>
          <w:i w:val="false"/>
          <w:color w:val="000000"/>
          <w:sz w:val="28"/>
        </w:rPr>
        <w:t>
      сабақ беру практикасында интербелсенді әдістерді және тәсілдерін;</w:t>
      </w:r>
    </w:p>
    <w:p>
      <w:pPr>
        <w:spacing w:after="0"/>
        <w:ind w:left="0"/>
        <w:jc w:val="both"/>
      </w:pPr>
      <w:r>
        <w:rPr>
          <w:rFonts w:ascii="Times New Roman"/>
          <w:b w:val="false"/>
          <w:i w:val="false"/>
          <w:color w:val="000000"/>
          <w:sz w:val="28"/>
        </w:rPr>
        <w:t>
      өз практикалары туралы сыни ойланады, өзін-өзі кәсіби жетілдіруді жоспарлауды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интербелсенді әдістеме идеялары ауқымында білім алушылардың білімін бағалау тәсілдерін;</w:t>
      </w:r>
    </w:p>
    <w:p>
      <w:pPr>
        <w:spacing w:after="0"/>
        <w:ind w:left="0"/>
        <w:jc w:val="both"/>
      </w:pPr>
      <w:r>
        <w:rPr>
          <w:rFonts w:ascii="Times New Roman"/>
          <w:b w:val="false"/>
          <w:i w:val="false"/>
          <w:color w:val="000000"/>
          <w:sz w:val="28"/>
        </w:rPr>
        <w:t>
      жекелеген білім алушылардың топтық қызметіне бастама жасауды және басқаруды;</w:t>
      </w:r>
    </w:p>
    <w:p>
      <w:pPr>
        <w:spacing w:after="0"/>
        <w:ind w:left="0"/>
        <w:jc w:val="both"/>
      </w:pPr>
      <w:r>
        <w:rPr>
          <w:rFonts w:ascii="Times New Roman"/>
          <w:b w:val="false"/>
          <w:i w:val="false"/>
          <w:color w:val="000000"/>
          <w:sz w:val="28"/>
        </w:rPr>
        <w:t>
      желілік қоғамдастық жағдайында жұмыс істеуді;</w:t>
      </w:r>
    </w:p>
    <w:p>
      <w:pPr>
        <w:spacing w:after="0"/>
        <w:ind w:left="0"/>
        <w:jc w:val="both"/>
      </w:pPr>
      <w:r>
        <w:rPr>
          <w:rFonts w:ascii="Times New Roman"/>
          <w:b w:val="false"/>
          <w:i w:val="false"/>
          <w:color w:val="000000"/>
          <w:sz w:val="28"/>
        </w:rPr>
        <w:t>
      оқытушы білім алушыларды білім алуға тартудың интербелсенді әдістемесін меңгереді.</w:t>
      </w:r>
    </w:p>
    <w:bookmarkStart w:name="z964" w:id="3463"/>
    <w:p>
      <w:pPr>
        <w:spacing w:after="0"/>
        <w:ind w:left="0"/>
        <w:jc w:val="left"/>
      </w:pPr>
      <w:r>
        <w:rPr>
          <w:rFonts w:ascii="Times New Roman"/>
          <w:b/>
          <w:i w:val="false"/>
          <w:color w:val="000000"/>
        </w:rPr>
        <w:t xml:space="preserve"> 4-тарау. Бағдарламаның  мазмұны</w:t>
      </w:r>
    </w:p>
    <w:bookmarkEnd w:id="3463"/>
    <w:bookmarkStart w:name="z965" w:id="3464"/>
    <w:p>
      <w:pPr>
        <w:spacing w:after="0"/>
        <w:ind w:left="0"/>
        <w:jc w:val="both"/>
      </w:pPr>
      <w:r>
        <w:rPr>
          <w:rFonts w:ascii="Times New Roman"/>
          <w:b w:val="false"/>
          <w:i w:val="false"/>
          <w:color w:val="000000"/>
          <w:sz w:val="28"/>
        </w:rPr>
        <w:t>
      6. Бағдарлама келесі модульдерден тұрады:</w:t>
      </w:r>
    </w:p>
    <w:bookmarkEnd w:id="3464"/>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966" w:id="3465"/>
    <w:p>
      <w:pPr>
        <w:spacing w:after="0"/>
        <w:ind w:left="0"/>
        <w:jc w:val="both"/>
      </w:pPr>
      <w:r>
        <w:rPr>
          <w:rFonts w:ascii="Times New Roman"/>
          <w:b w:val="false"/>
          <w:i w:val="false"/>
          <w:color w:val="000000"/>
          <w:sz w:val="28"/>
        </w:rPr>
        <w:t>
      7.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3465"/>
    <w:bookmarkStart w:name="z967" w:id="3466"/>
    <w:p>
      <w:pPr>
        <w:spacing w:after="0"/>
        <w:ind w:left="0"/>
        <w:jc w:val="left"/>
      </w:pPr>
      <w:r>
        <w:rPr>
          <w:rFonts w:ascii="Times New Roman"/>
          <w:b/>
          <w:i w:val="false"/>
          <w:color w:val="000000"/>
        </w:rPr>
        <w:t xml:space="preserve"> 5-тарау. Білім беру процесін ұйымдастыру</w:t>
      </w:r>
    </w:p>
    <w:bookmarkEnd w:id="3466"/>
    <w:bookmarkStart w:name="z968" w:id="3467"/>
    <w:p>
      <w:pPr>
        <w:spacing w:after="0"/>
        <w:ind w:left="0"/>
        <w:jc w:val="both"/>
      </w:pPr>
      <w:r>
        <w:rPr>
          <w:rFonts w:ascii="Times New Roman"/>
          <w:b w:val="false"/>
          <w:i w:val="false"/>
          <w:color w:val="000000"/>
          <w:sz w:val="28"/>
        </w:rPr>
        <w:t>
      8. Біліктілік арттыру курстары режимдері:</w:t>
      </w:r>
    </w:p>
    <w:bookmarkEnd w:id="3467"/>
    <w:p>
      <w:pPr>
        <w:spacing w:after="0"/>
        <w:ind w:left="0"/>
        <w:jc w:val="both"/>
      </w:pPr>
      <w:r>
        <w:rPr>
          <w:rFonts w:ascii="Times New Roman"/>
          <w:b w:val="false"/>
          <w:i w:val="false"/>
          <w:color w:val="000000"/>
          <w:sz w:val="28"/>
        </w:rPr>
        <w:t xml:space="preserve">
      1) күндізгі курстың оқу-тақырыптық жоспары бойынша Бағдарламаның </w:t>
      </w:r>
      <w:r>
        <w:rPr>
          <w:rFonts w:ascii="Times New Roman"/>
          <w:b w:val="false"/>
          <w:i w:val="false"/>
          <w:color w:val="000000"/>
          <w:sz w:val="28"/>
        </w:rPr>
        <w:t>1 қосымшасына</w:t>
      </w:r>
      <w:r>
        <w:rPr>
          <w:rFonts w:ascii="Times New Roman"/>
          <w:b w:val="false"/>
          <w:i w:val="false"/>
          <w:color w:val="000000"/>
          <w:sz w:val="28"/>
        </w:rPr>
        <w:t xml:space="preserve"> сәйкес ұйымдастырылады. Екі апталық күндізгі курс мерзімі 80 сағатты, күндізгі бір апталық курс 40 сағатты қамтиды. Бір апталық күндізгі курста оқу-тақырыптық жоспарының мазмұны өзгеріссіз қалып, сағат саны 2 есеге қысқарады;</w:t>
      </w:r>
    </w:p>
    <w:p>
      <w:pPr>
        <w:spacing w:after="0"/>
        <w:ind w:left="0"/>
        <w:jc w:val="both"/>
      </w:pPr>
      <w:r>
        <w:rPr>
          <w:rFonts w:ascii="Times New Roman"/>
          <w:b w:val="false"/>
          <w:i w:val="false"/>
          <w:color w:val="000000"/>
          <w:sz w:val="28"/>
        </w:rPr>
        <w:t xml:space="preserve">
      2) аралас режимдегі оқыту (Blended Learning) (Блендид ЛҰнинг) аралас курстың оқу-тақырыптық жоспары бойынша Бағдарламаның </w:t>
      </w:r>
      <w:r>
        <w:rPr>
          <w:rFonts w:ascii="Times New Roman"/>
          <w:b w:val="false"/>
          <w:i w:val="false"/>
          <w:color w:val="000000"/>
          <w:sz w:val="28"/>
        </w:rPr>
        <w:t>2 қосымшасына</w:t>
      </w:r>
      <w:r>
        <w:rPr>
          <w:rFonts w:ascii="Times New Roman"/>
          <w:b w:val="false"/>
          <w:i w:val="false"/>
          <w:color w:val="000000"/>
          <w:sz w:val="28"/>
        </w:rPr>
        <w:t xml:space="preserve"> сәйкес ұйымдастырылады және оқытудың 3 кезеңінен тұрады:   24 сағат- күндізгі, 14 сағат- қашықтық, 42 сағат – өзіндік.</w:t>
      </w:r>
    </w:p>
    <w:bookmarkStart w:name="z969" w:id="3468"/>
    <w:p>
      <w:pPr>
        <w:spacing w:after="0"/>
        <w:ind w:left="0"/>
        <w:jc w:val="both"/>
      </w:pPr>
      <w:r>
        <w:rPr>
          <w:rFonts w:ascii="Times New Roman"/>
          <w:b w:val="false"/>
          <w:i w:val="false"/>
          <w:color w:val="000000"/>
          <w:sz w:val="28"/>
        </w:rPr>
        <w:t>
      9. Күндізгі және аралас режимдегі білім беру процесін ұйымдастыруда,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468"/>
    <w:bookmarkStart w:name="z970" w:id="3469"/>
    <w:p>
      <w:pPr>
        <w:spacing w:after="0"/>
        <w:ind w:left="0"/>
        <w:jc w:val="both"/>
      </w:pPr>
      <w:r>
        <w:rPr>
          <w:rFonts w:ascii="Times New Roman"/>
          <w:b w:val="false"/>
          <w:i w:val="false"/>
          <w:color w:val="000000"/>
          <w:sz w:val="28"/>
        </w:rPr>
        <w:t>
      10.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469"/>
    <w:bookmarkStart w:name="z971" w:id="3470"/>
    <w:p>
      <w:pPr>
        <w:spacing w:after="0"/>
        <w:ind w:left="0"/>
        <w:jc w:val="left"/>
      </w:pPr>
      <w:r>
        <w:rPr>
          <w:rFonts w:ascii="Times New Roman"/>
          <w:b/>
          <w:i w:val="false"/>
          <w:color w:val="000000"/>
        </w:rPr>
        <w:t xml:space="preserve"> 6-тарау. Білім беру процесін жүзеге асыру формалары мен әдістері, оқыту нәтижелерін бағалау критерийлері</w:t>
      </w:r>
    </w:p>
    <w:bookmarkEnd w:id="3470"/>
    <w:bookmarkStart w:name="z972" w:id="3471"/>
    <w:p>
      <w:pPr>
        <w:spacing w:after="0"/>
        <w:ind w:left="0"/>
        <w:jc w:val="both"/>
      </w:pPr>
      <w:r>
        <w:rPr>
          <w:rFonts w:ascii="Times New Roman"/>
          <w:b w:val="false"/>
          <w:i w:val="false"/>
          <w:color w:val="000000"/>
          <w:sz w:val="28"/>
        </w:rPr>
        <w:t>
      11.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471"/>
    <w:bookmarkStart w:name="z973" w:id="3472"/>
    <w:p>
      <w:pPr>
        <w:spacing w:after="0"/>
        <w:ind w:left="0"/>
        <w:jc w:val="both"/>
      </w:pPr>
      <w:r>
        <w:rPr>
          <w:rFonts w:ascii="Times New Roman"/>
          <w:b w:val="false"/>
          <w:i w:val="false"/>
          <w:color w:val="000000"/>
          <w:sz w:val="28"/>
        </w:rPr>
        <w:t>
      12.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ұйымдарының арнайы пәндер</w:t>
            </w:r>
            <w:r>
              <w:br/>
            </w:r>
            <w:r>
              <w:rPr>
                <w:rFonts w:ascii="Times New Roman"/>
                <w:b w:val="false"/>
                <w:i w:val="false"/>
                <w:color w:val="000000"/>
                <w:sz w:val="20"/>
              </w:rPr>
              <w:t>оқытушылары мен өндірістік</w:t>
            </w:r>
            <w:r>
              <w:br/>
            </w:r>
            <w:r>
              <w:rPr>
                <w:rFonts w:ascii="Times New Roman"/>
                <w:b w:val="false"/>
                <w:i w:val="false"/>
                <w:color w:val="000000"/>
                <w:sz w:val="20"/>
              </w:rPr>
              <w:t>оқыту шеберлерінің</w:t>
            </w:r>
            <w:r>
              <w:br/>
            </w:r>
            <w:r>
              <w:rPr>
                <w:rFonts w:ascii="Times New Roman"/>
                <w:b w:val="false"/>
                <w:i w:val="false"/>
                <w:color w:val="000000"/>
                <w:sz w:val="20"/>
              </w:rPr>
              <w:t>педагогикалық шеберліктерін</w:t>
            </w:r>
            <w:r>
              <w:br/>
            </w:r>
            <w:r>
              <w:rPr>
                <w:rFonts w:ascii="Times New Roman"/>
                <w:b w:val="false"/>
                <w:i w:val="false"/>
                <w:color w:val="000000"/>
                <w:sz w:val="20"/>
              </w:rPr>
              <w:t>дамыту" білім беру</w:t>
            </w:r>
            <w:r>
              <w:br/>
            </w:r>
            <w:r>
              <w:rPr>
                <w:rFonts w:ascii="Times New Roman"/>
                <w:b w:val="false"/>
                <w:i w:val="false"/>
                <w:color w:val="000000"/>
                <w:sz w:val="20"/>
              </w:rPr>
              <w:t>бағдарламасына 1-қосымша</w:t>
            </w:r>
          </w:p>
        </w:tc>
      </w:tr>
    </w:tbl>
    <w:p>
      <w:pPr>
        <w:spacing w:after="0"/>
        <w:ind w:left="0"/>
        <w:jc w:val="left"/>
      </w:pPr>
      <w:r>
        <w:rPr>
          <w:rFonts w:ascii="Times New Roman"/>
          <w:b/>
          <w:i w:val="false"/>
          <w:color w:val="000000"/>
        </w:rPr>
        <w:t xml:space="preserve"> Күндізгі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6476"/>
        <w:gridCol w:w="717"/>
        <w:gridCol w:w="462"/>
        <w:gridCol w:w="717"/>
        <w:gridCol w:w="718"/>
        <w:gridCol w:w="462"/>
        <w:gridCol w:w="463"/>
        <w:gridCol w:w="463"/>
        <w:gridCol w:w="719"/>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 және педагогикалық мәдениеттің компоненттерінің мәні мен мазмұны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шеберлікті қалыптастырудың негізі - кәсіби педагогикалық іс-әрекет</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шеберліктің құрамдас бөлігі педагогикалық қарым-қатынас</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танымдық әрекеттерін ұйымдастыруда интербелсенді әдіс-тәсілдерді қолдану. Топтық жұмысты ұйымдастырудың ерекшеліктері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сабақтан тыс уақытта тәрбиелік қызметті ұйымдастыру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ғылыми-зерттеушілік әрекеттерін ұйымдастыру арқылы талантты және дарынды білім алушыларды қолдау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білімдегі жетістіктерін бағалаудың жаңа жүйесі: оқу үшін бағалау және оқуды бағалау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Интербелсенді оқуда/оқытуда оқу мақсаттарын айқындау.  Білім алушының критрерийлік бағалауда Блум таксономиясының танымдық деңгейлері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ұзақ мерзімді, орта мерзімді, қысқа мерзімді жоспарлау. Сабақты жоспарлауда оқу мақсаты, жаттығу, табыс критерийлері арасындағы байланыс</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қоғамдастық арқылы  арнайы пәндер оқытушылары мен өндірістік оқыту шеберлерінің кәсіби-тұлғалық дамуына қолдау көрсету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оқу-тәрбие процесін басқарудағы оқытушының және өндірістік оқыту шеберінің шеберлігі. Көшбасшылық, бірлескен көшбасшылық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тұрғысынан ойлау технологиясы арқылы  білім алушылардың  негізгі және кәсіби құзырлығын қалыптастыру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  жағдайында сабақтың инклюзивті болуын қамтамасыз ету. Ашық сабақ</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және өндірістік оқыту шеберінің  шығармашылық лабораториясы" - үздік педагогикалық тәжірибе тарату түрінің бірі ретінде. Шығармашылық есеп</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арнайы пәндер оқытушылары мен өндірістік оқыту шеберлерінің кәсіби-педагогикалық шеберліктерін дамыту" тақырыбы бойынша тыңдаушылардың кәсіби деңгейінің диагностикасы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оқытушылары мен өндірістік оқыту шеберлерінің ақпараттық және коммункикациялық технологиялық құзыреттілігін арттыруда "Prezi" (Прэзи), "ФотоШОУ PRO" (ПРО)  бағдарламаларын қолданудың тиімділігі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арнайы пәндерден  білім алушылардың  орындайтын ғылыми-зерттеушілік жұмыстары және олардың түрлері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 study (Кейс стади) әдісінің білім алушылардың  таңдау жасау мен қабылдау дағдыларын қалыптастырудағы маңызы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  шетелде кәсіптік білім. Кәсіптік білімнің әдістемелік негіздері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(Lesson study) (Лессон стади) – арнайы пән мұғалімдерінің тәжірибесін жетілдіруге бағытталған ынтымақтастық педагогикалық тәсіл</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және оны сабақта қолданудың кейбір жолдары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портфолиосы – педагогикалық өзін- өзі жетілдіру нәтижесіне бағдарланған білім беру жүйесіндегі бағалаудың жаңа тәсілі</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  жағдайында денсаулық сақтаушы ортаны қалыптастыру</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ТжКБ ұйымдарының оқу-тәрбие процесінде іске асыру жолдары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ортадағы діни экстремизмнің алдын алу жолдары.  Қазақстан Республикасында тиым салынған діни ұйымдар</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 ұйымдарында сыбайлас жемқорлықтың алдын алу жөніндегі жұмыс жүргізудің жолдары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ұйымдарының арнайы пәндер</w:t>
            </w:r>
            <w:r>
              <w:br/>
            </w:r>
            <w:r>
              <w:rPr>
                <w:rFonts w:ascii="Times New Roman"/>
                <w:b w:val="false"/>
                <w:i w:val="false"/>
                <w:color w:val="000000"/>
                <w:sz w:val="20"/>
              </w:rPr>
              <w:t>оқытушылары мен өндірістік</w:t>
            </w:r>
            <w:r>
              <w:br/>
            </w:r>
            <w:r>
              <w:rPr>
                <w:rFonts w:ascii="Times New Roman"/>
                <w:b w:val="false"/>
                <w:i w:val="false"/>
                <w:color w:val="000000"/>
                <w:sz w:val="20"/>
              </w:rPr>
              <w:t>оқыту шеберлерінің</w:t>
            </w:r>
            <w:r>
              <w:br/>
            </w:r>
            <w:r>
              <w:rPr>
                <w:rFonts w:ascii="Times New Roman"/>
                <w:b w:val="false"/>
                <w:i w:val="false"/>
                <w:color w:val="000000"/>
                <w:sz w:val="20"/>
              </w:rPr>
              <w:t>педагогикалық шеберліктерін</w:t>
            </w:r>
            <w:r>
              <w:br/>
            </w:r>
            <w:r>
              <w:rPr>
                <w:rFonts w:ascii="Times New Roman"/>
                <w:b w:val="false"/>
                <w:i w:val="false"/>
                <w:color w:val="000000"/>
                <w:sz w:val="20"/>
              </w:rPr>
              <w:t>дамыту" білім беру</w:t>
            </w:r>
            <w:r>
              <w:br/>
            </w:r>
            <w:r>
              <w:rPr>
                <w:rFonts w:ascii="Times New Roman"/>
                <w:b w:val="false"/>
                <w:i w:val="false"/>
                <w:color w:val="000000"/>
                <w:sz w:val="20"/>
              </w:rPr>
              <w:t>бағдарламасына 2-қосымша</w:t>
            </w:r>
          </w:p>
        </w:tc>
      </w:tr>
    </w:tbl>
    <w:p>
      <w:pPr>
        <w:spacing w:after="0"/>
        <w:ind w:left="0"/>
        <w:jc w:val="left"/>
      </w:pPr>
      <w:r>
        <w:rPr>
          <w:rFonts w:ascii="Times New Roman"/>
          <w:b/>
          <w:i w:val="false"/>
          <w:color w:val="000000"/>
        </w:rPr>
        <w:t xml:space="preserve"> Аралас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6042"/>
        <w:gridCol w:w="431"/>
        <w:gridCol w:w="669"/>
        <w:gridCol w:w="431"/>
        <w:gridCol w:w="431"/>
        <w:gridCol w:w="431"/>
        <w:gridCol w:w="432"/>
        <w:gridCol w:w="471"/>
        <w:gridCol w:w="471"/>
        <w:gridCol w:w="791"/>
        <w:gridCol w:w="671"/>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r>
              <w:br/>
            </w:r>
            <w:r>
              <w:rPr>
                <w:rFonts w:ascii="Times New Roman"/>
                <w:b w:val="false"/>
                <w:i w:val="false"/>
                <w:color w:val="000000"/>
                <w:sz w:val="20"/>
              </w:rPr>
              <w:t>
24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r>
              <w:br/>
            </w:r>
            <w:r>
              <w:rPr>
                <w:rFonts w:ascii="Times New Roman"/>
                <w:b w:val="false"/>
                <w:i w:val="false"/>
                <w:color w:val="000000"/>
                <w:sz w:val="20"/>
              </w:rPr>
              <w:t>
14 сағат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оқыту</w:t>
            </w:r>
            <w:r>
              <w:br/>
            </w:r>
            <w:r>
              <w:rPr>
                <w:rFonts w:ascii="Times New Roman"/>
                <w:b w:val="false"/>
                <w:i w:val="false"/>
                <w:color w:val="000000"/>
                <w:sz w:val="20"/>
              </w:rPr>
              <w:t>
42 сағат</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сабақтың таныстырылымы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 Форум</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кеңес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Тыңдыушылардың өзіндік оқуы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 педагогикалық мәдениеттің компоненттерінің мәні мен мазмұны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шеберлікті қалыптастырудың негізі-кәсіби педагогикалық іс-әрекет</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шеберліктің құрамдас бөлігі педагогикалық қарым-қатынас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танымдық әрекеттерін ұйымдастыруда интербелсенді әдіс-тәсілдерді қолдану. Топтық жұмысты ұйымдастырудың ерекшеліктері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сабақтан тыс уақытта тәрбиелік қызметті ұйымдастыру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ғылыми-зерттеушілік әрекеттерін ұйымдастыру арқылы талантты және дарынды балаларды қолдау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білім алушылардың  білімдегі жетістіктерін бағалаудың жаңа жүйесі: оқу үшін бағалау және оқуды бағалау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Интербелсенді оқуда/оқытуда оқу мақсаттарын айқындау.  Білім алушының критрерийлік бағалауда Блум таксономиясының танымдық деңгейлері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ұзақ мерзімді, орта мерзімді, қысқа мерзімді жоспарлау. Сабақты жоспарлауда оқу мақсаты, жаттығу, табыс критерийлері арасындағы байланыс</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қоғамдастық арқылы  арнайы пәндер оқытушылары мен өндірістік оқыту шеберлерінің кәсіби-тұлғалық дамуына қолдау көрсету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оқу-тәрбие процесін басқарудағы оқытушының және өндірістік оқыту шеберінің шеберлігі. Көшбасшылық, бірлескен көшбасшылық</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 тұрғысынан ойлау технологиясы арқылы  білім алушылардың  коммуникативтік құзырлығын қалыптастыру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сабақтың  инклюзивті болуын қамтамасыз ету. Ашық сабақ</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және өндірістік оқыту шеберінің шығармашылық лабораториясы" - үздік педагогикалық тәжірибе тарату түрінің бірі ретінде. Шығармашылық есеп</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арнайы пәндер оқытушылары мен өндірістік оқыту шеберлерінің кәсіби-педагогикалық шеберліктерін дамыту" тақырыбы бойынша тыңдаушылардың кәсіби деңгейінің диагностикасы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оқытушылары мен өндірістік оқыту шеберлерінің ақпараттық және коммуникациялық технологиялық құзыреттілігін арттыруда "Prezi" (Прэзи), "ФотоШОУ PRO" (ПРО) бағдарламаларын қолданудың тиімділігі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арнайы пәндерден білім алушылардың орындайтын ғылыми-зерттеушілік жұмыстары және олардың түрлері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 study (Кейс стади) әдісінің білім алушылардың таңдау жасау мен қабылдау дағдыларын қалыптастырудағы маңызы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және  шетелде кәсіптік білім. Кәсіптік білімнің әдістемелік негіздері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зерттеу (Lesson Study) (Лессон стади) – арнайы пән мұғалімдерінің тәжірибесін жетілдіруге бағытталған ынтымақтастық педагогикалық тәсіл</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Рефлексия және оны сабақта қолданудың кейбір жолдары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портфолиосы – педагогикалық өзін-өзі жетілдіру нәтижесіне бағдарланған білім беру жүйесіндегі бағалаудың жаңа тәсілі</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денсаулық сақтаушы ортаны қалыптастыру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саясатын ТжКБ ұйымдарының оқу-тәрбие процесінде іске асыру жолдары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ортадағы діни экстремизмнің алдын алу жолдары. Қазақстан Республикасында тиым салынған діни ұйымдар</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ұйымдарында сыбайлас жемқорлықтың алдын алу жөніндегі жұмыс жүргізудің жолдары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арқылы оқытуды сүйемелдеу</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диагостикасы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20-қосымша</w:t>
            </w:r>
          </w:p>
        </w:tc>
      </w:tr>
    </w:tbl>
    <w:bookmarkStart w:name="z977" w:id="3473"/>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w:t>
      </w:r>
    </w:p>
    <w:bookmarkEnd w:id="3473"/>
    <w:p>
      <w:pPr>
        <w:spacing w:after="0"/>
        <w:ind w:left="0"/>
        <w:jc w:val="both"/>
      </w:pPr>
      <w:r>
        <w:rPr>
          <w:rFonts w:ascii="Times New Roman"/>
          <w:b w:val="false"/>
          <w:i w:val="false"/>
          <w:color w:val="ff0000"/>
          <w:sz w:val="28"/>
        </w:rPr>
        <w:t xml:space="preserve">
      Ескерту. Бұйрық 20-қосымшамен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978" w:id="3474"/>
    <w:p>
      <w:pPr>
        <w:spacing w:after="0"/>
        <w:ind w:left="0"/>
        <w:jc w:val="left"/>
      </w:pPr>
      <w:r>
        <w:rPr>
          <w:rFonts w:ascii="Times New Roman"/>
          <w:b/>
          <w:i w:val="false"/>
          <w:color w:val="000000"/>
        </w:rPr>
        <w:t xml:space="preserve"> 1-тарау. Кіріспе</w:t>
      </w:r>
    </w:p>
    <w:bookmarkEnd w:id="3474"/>
    <w:bookmarkStart w:name="z979" w:id="3475"/>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жүйесін жаңғырту жағдайында музыкалық-теориялық және арнайы пәндер бойынша білім беру процесін жобалау" тақырыбындағы білім беру бағдарламасы (бұдан әрі – Бағдарлама) техникалық және кәсіптік білім (бұдан әрі - ТжКБ) беру ұйымдарының  музыкалық-теориялық және арнайы пән оқытушыларына арналған.</w:t>
      </w:r>
    </w:p>
    <w:bookmarkEnd w:id="3475"/>
    <w:bookmarkStart w:name="z980" w:id="3476"/>
    <w:p>
      <w:pPr>
        <w:spacing w:after="0"/>
        <w:ind w:left="0"/>
        <w:jc w:val="both"/>
      </w:pPr>
      <w:r>
        <w:rPr>
          <w:rFonts w:ascii="Times New Roman"/>
          <w:b w:val="false"/>
          <w:i w:val="false"/>
          <w:color w:val="000000"/>
          <w:sz w:val="28"/>
        </w:rPr>
        <w:t>
      2. Бағдарлама ТжКБ жүйесін жаңғырту жағдайында музыкалық-теориялық және арнайы пәндердің оқу-тәрбие процесін жобалау ерекшеліктерін зерттеуге бағытталған.</w:t>
      </w:r>
    </w:p>
    <w:bookmarkEnd w:id="3476"/>
    <w:bookmarkStart w:name="z981" w:id="3477"/>
    <w:p>
      <w:pPr>
        <w:spacing w:after="0"/>
        <w:ind w:left="0"/>
        <w:jc w:val="left"/>
      </w:pPr>
      <w:r>
        <w:rPr>
          <w:rFonts w:ascii="Times New Roman"/>
          <w:b/>
          <w:i w:val="false"/>
          <w:color w:val="000000"/>
        </w:rPr>
        <w:t xml:space="preserve"> 2-тарау. Бағдарламаның мақсаты мен міндеттері</w:t>
      </w:r>
    </w:p>
    <w:bookmarkEnd w:id="3477"/>
    <w:bookmarkStart w:name="z982" w:id="3478"/>
    <w:p>
      <w:pPr>
        <w:spacing w:after="0"/>
        <w:ind w:left="0"/>
        <w:jc w:val="both"/>
      </w:pPr>
      <w:r>
        <w:rPr>
          <w:rFonts w:ascii="Times New Roman"/>
          <w:b w:val="false"/>
          <w:i w:val="false"/>
          <w:color w:val="000000"/>
          <w:sz w:val="28"/>
        </w:rPr>
        <w:t xml:space="preserve">
      3. Бағдарламаның мақсаты ТжКБ жүйесін жаңғырту жағдайында  музыкалық-теориялық және арнайы пәндер оқытушыларының оқу-тәрбие процесін жобалау және жүзеге асыру бойынша кәсіби құзіреттілігін дамыту болып табылады. </w:t>
      </w:r>
    </w:p>
    <w:bookmarkEnd w:id="3478"/>
    <w:bookmarkStart w:name="z983" w:id="3479"/>
    <w:p>
      <w:pPr>
        <w:spacing w:after="0"/>
        <w:ind w:left="0"/>
        <w:jc w:val="both"/>
      </w:pPr>
      <w:r>
        <w:rPr>
          <w:rFonts w:ascii="Times New Roman"/>
          <w:b w:val="false"/>
          <w:i w:val="false"/>
          <w:color w:val="000000"/>
          <w:sz w:val="28"/>
        </w:rPr>
        <w:t xml:space="preserve">
      4. Бағдарламаның міндеттері: </w:t>
      </w:r>
    </w:p>
    <w:bookmarkEnd w:id="3479"/>
    <w:p>
      <w:pPr>
        <w:spacing w:after="0"/>
        <w:ind w:left="0"/>
        <w:jc w:val="both"/>
      </w:pPr>
      <w:r>
        <w:rPr>
          <w:rFonts w:ascii="Times New Roman"/>
          <w:b w:val="false"/>
          <w:i w:val="false"/>
          <w:color w:val="000000"/>
          <w:sz w:val="28"/>
        </w:rPr>
        <w:t xml:space="preserve">
      1) ТжКБ оқытушыларының қызметін реттейтін нормативтік-құқықтық құжаттарға сәйкес білім беру саласындағы мемлекеттік саясаттың стратегиялық бағыттарын жүзеге асыру механизмдері туралы білімді жүйелеу; </w:t>
      </w:r>
    </w:p>
    <w:p>
      <w:pPr>
        <w:spacing w:after="0"/>
        <w:ind w:left="0"/>
        <w:jc w:val="both"/>
      </w:pPr>
      <w:r>
        <w:rPr>
          <w:rFonts w:ascii="Times New Roman"/>
          <w:b w:val="false"/>
          <w:i w:val="false"/>
          <w:color w:val="000000"/>
          <w:sz w:val="28"/>
        </w:rPr>
        <w:t xml:space="preserve">
      2) интерактивті өзара әрекеттесу әдістері, оқыту мен үйретудегі заманауи амалдарды пайдалану негізінде оқу-тәрбие процесін үлгілеу дағдыларын қалыптастыру; </w:t>
      </w:r>
    </w:p>
    <w:p>
      <w:pPr>
        <w:spacing w:after="0"/>
        <w:ind w:left="0"/>
        <w:jc w:val="both"/>
      </w:pPr>
      <w:r>
        <w:rPr>
          <w:rFonts w:ascii="Times New Roman"/>
          <w:b w:val="false"/>
          <w:i w:val="false"/>
          <w:color w:val="000000"/>
          <w:sz w:val="28"/>
        </w:rPr>
        <w:t>
      3) ТжКБ ұйымдарында кәсіби практика мен кәсіби бағдар беру жұмысын ұйымдастыруда әлеуметтік серіктестіктің мүмкіндіктерін пайдалану қажеттілігін танып білу;</w:t>
      </w:r>
    </w:p>
    <w:p>
      <w:pPr>
        <w:spacing w:after="0"/>
        <w:ind w:left="0"/>
        <w:jc w:val="both"/>
      </w:pPr>
      <w:r>
        <w:rPr>
          <w:rFonts w:ascii="Times New Roman"/>
          <w:b w:val="false"/>
          <w:i w:val="false"/>
          <w:color w:val="000000"/>
          <w:sz w:val="28"/>
        </w:rPr>
        <w:t xml:space="preserve">
      4) ТжКБ жаңғырту жағдайында оқыту нәтижелерін бағалау мақсатын: бақылау үшін бағалаудан дамыту үшін бағалауға қарай өзгеруін ұғыну;  </w:t>
      </w:r>
    </w:p>
    <w:p>
      <w:pPr>
        <w:spacing w:after="0"/>
        <w:ind w:left="0"/>
        <w:jc w:val="both"/>
      </w:pPr>
      <w:r>
        <w:rPr>
          <w:rFonts w:ascii="Times New Roman"/>
          <w:b w:val="false"/>
          <w:i w:val="false"/>
          <w:color w:val="000000"/>
          <w:sz w:val="28"/>
        </w:rPr>
        <w:t>
      5) оқу сабақтарының тиімділігін арттыру үшін арнайы және музыкалық-теориялық пәндерді оқытуда сандық білім беру ресурстарын пайдалану дағдыларын қалыптастыру.</w:t>
      </w:r>
    </w:p>
    <w:bookmarkStart w:name="z984" w:id="3480"/>
    <w:p>
      <w:pPr>
        <w:spacing w:after="0"/>
        <w:ind w:left="0"/>
        <w:jc w:val="left"/>
      </w:pPr>
      <w:r>
        <w:rPr>
          <w:rFonts w:ascii="Times New Roman"/>
          <w:b/>
          <w:i w:val="false"/>
          <w:color w:val="000000"/>
        </w:rPr>
        <w:t xml:space="preserve"> 3-тарау. Күтілетін нәтиже</w:t>
      </w:r>
    </w:p>
    <w:bookmarkEnd w:id="3480"/>
    <w:bookmarkStart w:name="z985" w:id="3481"/>
    <w:p>
      <w:pPr>
        <w:spacing w:after="0"/>
        <w:ind w:left="0"/>
        <w:jc w:val="both"/>
      </w:pPr>
      <w:r>
        <w:rPr>
          <w:rFonts w:ascii="Times New Roman"/>
          <w:b w:val="false"/>
          <w:i w:val="false"/>
          <w:color w:val="000000"/>
          <w:sz w:val="28"/>
        </w:rPr>
        <w:t>
      5. Курс соңында тыңдаушылар:</w:t>
      </w:r>
    </w:p>
    <w:bookmarkEnd w:id="3481"/>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білім беру, оның ішінде ТжКБ саласындағы мемлекеттік саясатты жүзеге асырудың негізгі механизмдерін;</w:t>
      </w:r>
    </w:p>
    <w:p>
      <w:pPr>
        <w:spacing w:after="0"/>
        <w:ind w:left="0"/>
        <w:jc w:val="both"/>
      </w:pPr>
      <w:r>
        <w:rPr>
          <w:rFonts w:ascii="Times New Roman"/>
          <w:b w:val="false"/>
          <w:i w:val="false"/>
          <w:color w:val="000000"/>
          <w:sz w:val="28"/>
        </w:rPr>
        <w:t xml:space="preserve">
      арнайы және музыкалық-теориялық пәндерді оқытудың тұжырымдамалық негіздерін; </w:t>
      </w:r>
    </w:p>
    <w:p>
      <w:pPr>
        <w:spacing w:after="0"/>
        <w:ind w:left="0"/>
        <w:jc w:val="both"/>
      </w:pPr>
      <w:r>
        <w:rPr>
          <w:rFonts w:ascii="Times New Roman"/>
          <w:b w:val="false"/>
          <w:i w:val="false"/>
          <w:color w:val="000000"/>
          <w:sz w:val="28"/>
        </w:rPr>
        <w:t>
      оқыту әдістерінің білім алушылардың жас ерекшеліктерімен және ерекше білім алу қажеттіліктерімен өзара байланысын;</w:t>
      </w:r>
    </w:p>
    <w:p>
      <w:pPr>
        <w:spacing w:after="0"/>
        <w:ind w:left="0"/>
        <w:jc w:val="both"/>
      </w:pPr>
      <w:r>
        <w:rPr>
          <w:rFonts w:ascii="Times New Roman"/>
          <w:b w:val="false"/>
          <w:i w:val="false"/>
          <w:color w:val="000000"/>
          <w:sz w:val="28"/>
        </w:rPr>
        <w:t xml:space="preserve">
      ТжКБ жаңғырту жағдайында оқу-тәрбие процесін ұйымдастыру ерекшеліктерін; </w:t>
      </w:r>
    </w:p>
    <w:p>
      <w:pPr>
        <w:spacing w:after="0"/>
        <w:ind w:left="0"/>
        <w:jc w:val="both"/>
      </w:pPr>
      <w:r>
        <w:rPr>
          <w:rFonts w:ascii="Times New Roman"/>
          <w:b w:val="false"/>
          <w:i w:val="false"/>
          <w:color w:val="000000"/>
          <w:sz w:val="28"/>
        </w:rPr>
        <w:t>
      оқушылардың оқу жетістіктерін бағалаудағы заманауи амалдарды;  оқыту мен үйретудегі формативті және суммативті бағалаудың мақсатын;</w:t>
      </w:r>
    </w:p>
    <w:p>
      <w:pPr>
        <w:spacing w:after="0"/>
        <w:ind w:left="0"/>
        <w:jc w:val="both"/>
      </w:pPr>
      <w:r>
        <w:rPr>
          <w:rFonts w:ascii="Times New Roman"/>
          <w:b w:val="false"/>
          <w:i w:val="false"/>
          <w:color w:val="000000"/>
          <w:sz w:val="28"/>
        </w:rPr>
        <w:t>
      музыкалық-теориялық және арнайы пәндерді оқытуда сандық білім беру ресурстарын пайдалану әдістемесін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білім берудегі жаңа амалдар жағдайында оқу қызметін жобалауды;</w:t>
      </w:r>
    </w:p>
    <w:p>
      <w:pPr>
        <w:spacing w:after="0"/>
        <w:ind w:left="0"/>
        <w:jc w:val="both"/>
      </w:pPr>
      <w:r>
        <w:rPr>
          <w:rFonts w:ascii="Times New Roman"/>
          <w:b w:val="false"/>
          <w:i w:val="false"/>
          <w:color w:val="000000"/>
          <w:sz w:val="28"/>
        </w:rPr>
        <w:t xml:space="preserve">
      ТжКБ ұйымдарында оқу-тәрбие процесінің тиімділігін арттыру үшін интерактивті өзара әрекет әдістерін, оқыту мен үйретудің заманауи амалдарын қолдануды; </w:t>
      </w:r>
    </w:p>
    <w:p>
      <w:pPr>
        <w:spacing w:after="0"/>
        <w:ind w:left="0"/>
        <w:jc w:val="both"/>
      </w:pPr>
      <w:r>
        <w:rPr>
          <w:rFonts w:ascii="Times New Roman"/>
          <w:b w:val="false"/>
          <w:i w:val="false"/>
          <w:color w:val="000000"/>
          <w:sz w:val="28"/>
        </w:rPr>
        <w:t>
      ТжКБ жаңғырту жағдайында оқыту нәтижелерін бағалау: бақылау үшін бағалаудан дамыту үшін бағалау критерийлерін пайдалануды;</w:t>
      </w:r>
    </w:p>
    <w:p>
      <w:pPr>
        <w:spacing w:after="0"/>
        <w:ind w:left="0"/>
        <w:jc w:val="both"/>
      </w:pPr>
      <w:r>
        <w:rPr>
          <w:rFonts w:ascii="Times New Roman"/>
          <w:b w:val="false"/>
          <w:i w:val="false"/>
          <w:color w:val="000000"/>
          <w:sz w:val="28"/>
        </w:rPr>
        <w:t xml:space="preserve">
      әлеуметтік серіктестерді тартып, кәсіби практика мен кәсіби бағдар беру жұмысын ұйымдастырудың тиімді түрлерін анықтауды; </w:t>
      </w:r>
    </w:p>
    <w:p>
      <w:pPr>
        <w:spacing w:after="0"/>
        <w:ind w:left="0"/>
        <w:jc w:val="both"/>
      </w:pPr>
      <w:r>
        <w:rPr>
          <w:rFonts w:ascii="Times New Roman"/>
          <w:b w:val="false"/>
          <w:i w:val="false"/>
          <w:color w:val="000000"/>
          <w:sz w:val="28"/>
        </w:rPr>
        <w:t>
      білім беру процесінің тиімділігін арттыру үшін ақпараттық-коммуникациялық технологияларды пайдалануды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интерактивті өзара әрекеттесу әдістерін, оқыту мен үйретудің заманауи амалдарын қолдану негізінде оқу-тәрбие процесін үлгілеу дағдыларын;</w:t>
      </w:r>
    </w:p>
    <w:p>
      <w:pPr>
        <w:spacing w:after="0"/>
        <w:ind w:left="0"/>
        <w:jc w:val="both"/>
      </w:pPr>
      <w:r>
        <w:rPr>
          <w:rFonts w:ascii="Times New Roman"/>
          <w:b w:val="false"/>
          <w:i w:val="false"/>
          <w:color w:val="000000"/>
          <w:sz w:val="28"/>
        </w:rPr>
        <w:t>
      оқушылардың шығармашылық қабілеттерін дамытуға ықпал ететін  инновациялық педагогикалық технологияларды пайдалану дағдыларын;</w:t>
      </w:r>
    </w:p>
    <w:p>
      <w:pPr>
        <w:spacing w:after="0"/>
        <w:ind w:left="0"/>
        <w:jc w:val="both"/>
      </w:pPr>
      <w:r>
        <w:rPr>
          <w:rFonts w:ascii="Times New Roman"/>
          <w:b w:val="false"/>
          <w:i w:val="false"/>
          <w:color w:val="000000"/>
          <w:sz w:val="28"/>
        </w:rPr>
        <w:t>
      оқыту нәтижелерін бағалаудың бар амалдарын;</w:t>
      </w:r>
    </w:p>
    <w:p>
      <w:pPr>
        <w:spacing w:after="0"/>
        <w:ind w:left="0"/>
        <w:jc w:val="both"/>
      </w:pPr>
      <w:r>
        <w:rPr>
          <w:rFonts w:ascii="Times New Roman"/>
          <w:b w:val="false"/>
          <w:i w:val="false"/>
          <w:color w:val="000000"/>
          <w:sz w:val="28"/>
        </w:rPr>
        <w:t>
      ТжКБ жаңғырту жағдайында  арнайы және музыкалық-теориялық пәндер бойынша оқу-тәрбие процесін ұйымдастырудағы мәселелер мен оларды шешу жолдарын бағалауды;</w:t>
      </w:r>
    </w:p>
    <w:p>
      <w:pPr>
        <w:spacing w:after="0"/>
        <w:ind w:left="0"/>
        <w:jc w:val="both"/>
      </w:pPr>
      <w:r>
        <w:rPr>
          <w:rFonts w:ascii="Times New Roman"/>
          <w:b w:val="false"/>
          <w:i w:val="false"/>
          <w:color w:val="000000"/>
          <w:sz w:val="28"/>
        </w:rPr>
        <w:t xml:space="preserve">
      арнайы және музыкалық-теориялық пәндерді оқытуда сандық білім беру ресурстардың дидактикалық және технологиялық мүмкіндіктерін бағалау қабілеттерін меңгереді. </w:t>
      </w:r>
    </w:p>
    <w:bookmarkStart w:name="z986" w:id="3482"/>
    <w:p>
      <w:pPr>
        <w:spacing w:after="0"/>
        <w:ind w:left="0"/>
        <w:jc w:val="left"/>
      </w:pPr>
      <w:r>
        <w:rPr>
          <w:rFonts w:ascii="Times New Roman"/>
          <w:b/>
          <w:i w:val="false"/>
          <w:color w:val="000000"/>
        </w:rPr>
        <w:t xml:space="preserve"> 4-тарау. Бағдарламаның мазмұны</w:t>
      </w:r>
    </w:p>
    <w:bookmarkEnd w:id="3482"/>
    <w:bookmarkStart w:name="z987" w:id="3483"/>
    <w:p>
      <w:pPr>
        <w:spacing w:after="0"/>
        <w:ind w:left="0"/>
        <w:jc w:val="both"/>
      </w:pPr>
      <w:r>
        <w:rPr>
          <w:rFonts w:ascii="Times New Roman"/>
          <w:b w:val="false"/>
          <w:i w:val="false"/>
          <w:color w:val="000000"/>
          <w:sz w:val="28"/>
        </w:rPr>
        <w:t>
      6. Бағдарлама келесі модульдерден тұрады:</w:t>
      </w:r>
    </w:p>
    <w:bookmarkEnd w:id="3483"/>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988" w:id="3484"/>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484"/>
    <w:bookmarkStart w:name="z989" w:id="3485"/>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485"/>
    <w:bookmarkStart w:name="z990" w:id="3486"/>
    <w:p>
      <w:pPr>
        <w:spacing w:after="0"/>
        <w:ind w:left="0"/>
        <w:jc w:val="left"/>
      </w:pPr>
      <w:r>
        <w:rPr>
          <w:rFonts w:ascii="Times New Roman"/>
          <w:b/>
          <w:i w:val="false"/>
          <w:color w:val="000000"/>
        </w:rPr>
        <w:t xml:space="preserve"> 5-тарау. Білім беру процесін ұйымдастыру</w:t>
      </w:r>
    </w:p>
    <w:bookmarkEnd w:id="3486"/>
    <w:bookmarkStart w:name="z991" w:id="3487"/>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сайкес ұйымдастырылады. Бір апталық курста ОТЖ мазмұны өзгеріссіз қалып, сағат саны екі есеге қысқарады.</w:t>
      </w:r>
    </w:p>
    <w:bookmarkEnd w:id="3487"/>
    <w:bookmarkStart w:name="z992" w:id="3488"/>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488"/>
    <w:bookmarkStart w:name="z993" w:id="3489"/>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 ОӘК) беріледі.</w:t>
      </w:r>
    </w:p>
    <w:bookmarkEnd w:id="3489"/>
    <w:bookmarkStart w:name="z994" w:id="3490"/>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490"/>
    <w:bookmarkStart w:name="z995" w:id="3491"/>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491"/>
    <w:bookmarkStart w:name="z996" w:id="3492"/>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 жүйесін</w:t>
            </w:r>
            <w:r>
              <w:br/>
            </w:r>
            <w:r>
              <w:rPr>
                <w:rFonts w:ascii="Times New Roman"/>
                <w:b w:val="false"/>
                <w:i w:val="false"/>
                <w:color w:val="000000"/>
                <w:sz w:val="20"/>
              </w:rPr>
              <w:t>жаңғырту жағдайында</w:t>
            </w:r>
            <w:r>
              <w:br/>
            </w:r>
            <w:r>
              <w:rPr>
                <w:rFonts w:ascii="Times New Roman"/>
                <w:b w:val="false"/>
                <w:i w:val="false"/>
                <w:color w:val="000000"/>
                <w:sz w:val="20"/>
              </w:rPr>
              <w:t>музыкалық-теориялық және</w:t>
            </w:r>
            <w:r>
              <w:br/>
            </w:r>
            <w:r>
              <w:rPr>
                <w:rFonts w:ascii="Times New Roman"/>
                <w:b w:val="false"/>
                <w:i w:val="false"/>
                <w:color w:val="000000"/>
                <w:sz w:val="20"/>
              </w:rPr>
              <w:t>арнайы пәндер бойынша білім</w:t>
            </w:r>
            <w:r>
              <w:br/>
            </w:r>
            <w:r>
              <w:rPr>
                <w:rFonts w:ascii="Times New Roman"/>
                <w:b w:val="false"/>
                <w:i w:val="false"/>
                <w:color w:val="000000"/>
                <w:sz w:val="20"/>
              </w:rPr>
              <w:t>беру процесін жобалау" білім</w:t>
            </w:r>
            <w:r>
              <w:br/>
            </w:r>
            <w:r>
              <w:rPr>
                <w:rFonts w:ascii="Times New Roman"/>
                <w:b w:val="false"/>
                <w:i w:val="false"/>
                <w:color w:val="000000"/>
                <w:sz w:val="20"/>
              </w:rPr>
              <w:t>беру 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5956"/>
        <w:gridCol w:w="634"/>
        <w:gridCol w:w="409"/>
        <w:gridCol w:w="634"/>
        <w:gridCol w:w="409"/>
        <w:gridCol w:w="634"/>
        <w:gridCol w:w="635"/>
        <w:gridCol w:w="560"/>
        <w:gridCol w:w="409"/>
        <w:gridCol w:w="409"/>
        <w:gridCol w:w="636"/>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қорғау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музыкалық білім деңгейін, психологиялық жас және жеке ерекшеліктерін есепке ала отырып, оқу-тәрбиелеу процесін психологиялық-педагогикалық қостау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жаңғырту жағдайында музыкалық-теориялық және арнайы пәндердің оқытушысының психологиялық-педагогикалық құзыреттілігі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музыкалық сауаттылығын қалыптастырудың психологиялық-педагогикалық шарты музыкант маманның кәсіби маңызды қасиеті ретінде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және отандық практикасында музыкалық білім беруді дамыту тенденциялары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 мазмұнын жаңарту жағдайында арнайы және музыкалық-теориялық пәндерді оқытудың тұжырымдамалық негіздері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заманауи педагогикалық технологиялары, арнайы және инновациялық  әдістері музыкалық білім беруде оқушылардың базалық және кәсіби құзіреттілігін қалыптастыру құралы ретінде</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оқыту және тәрбиелеудің педагогикалық жүйелері: әдістемесі, сұрыптау қағидалары (Карл Орф, Золтан Кодай, Жак-Далькроза, Д.Б. Кобалевский, С.В. Белецкий және т.б.)</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кәсіби білім беру бағдарламаларын әзірлеудің модульді-құзырлы тәсілі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оқитындардың интегративті музыкатанушылық дайындығы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оқыту және жобалау. Арнайы және музыкалық-теориялық пәндер бойынша сабақтың қысқа мерзімді жоспарын әзірлеу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әріптестікті дамыту бәсекеге қабілетті маманды даярлау сапасын  арттыру факторы. Әлеуметтік әріптестіктің түрлері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Шағын-сабақтың таныстырылымы (іс-шара)</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тыңдаушыларында қалыптасқан кәсіби құзіреттілікті анықтау (қорытынды тестілеу)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дамыту технологиясы негізінде оқу-тәрбие процесін ұйымдастыру ерекшеліктері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арнайы пәндерді оқытуда ақпараттық -коммуникациялық технологиялар пайдалану ерекшеліктері (сандық білім беру ресурстары, ноталық редакторлар Finale (Финал) және Sibelius (Сибелиус)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жаңарту жағдайында оқыту нәтижелерін бағалаудың заманауи амалдары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электронды портфолиосы – оқыту мен үйретудегі өз тәжірибесін көрсету құралы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танымдық белсенділіктері мен шығармашылық-интерпретаторлық бастамашылықтарын ынталандыру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құбылыстар мен өз қызметін сыни ұғыну қабілетін дамыту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музыкалық-теориялық пәндерді оқыту мен үйретудің заманауи амалдары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музыкалық-теориялық пәндерді оқытуды ұзақ және орта мерзімді жоспарлаудың ерекшеліктері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сервистер арқылы дыбыстық медиафайлдарды өңдеу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аспаптарда ойнауды үйрету үшін Шиничи Сузуки әдісі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 Белецкийдің хромоқатары" инновациялық әдістемесі музыкалық қабілетті дамыту және музыкалық сөзді түсінуді дамыту тәсілі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патриоттық құндылықтарын музыкалық мәдениеттегі ұлттық фольклор құралдарымен қалыптастыру</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21-қосымша</w:t>
            </w:r>
          </w:p>
        </w:tc>
      </w:tr>
    </w:tbl>
    <w:bookmarkStart w:name="z999" w:id="3493"/>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w:t>
      </w:r>
    </w:p>
    <w:bookmarkEnd w:id="3493"/>
    <w:p>
      <w:pPr>
        <w:spacing w:after="0"/>
        <w:ind w:left="0"/>
        <w:jc w:val="both"/>
      </w:pPr>
      <w:r>
        <w:rPr>
          <w:rFonts w:ascii="Times New Roman"/>
          <w:b w:val="false"/>
          <w:i w:val="false"/>
          <w:color w:val="ff0000"/>
          <w:sz w:val="28"/>
        </w:rPr>
        <w:t xml:space="preserve">
      Ескерту. Бұйрық 21-қосымшамен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000" w:id="3494"/>
    <w:p>
      <w:pPr>
        <w:spacing w:after="0"/>
        <w:ind w:left="0"/>
        <w:jc w:val="left"/>
      </w:pPr>
      <w:r>
        <w:rPr>
          <w:rFonts w:ascii="Times New Roman"/>
          <w:b/>
          <w:i w:val="false"/>
          <w:color w:val="000000"/>
        </w:rPr>
        <w:t xml:space="preserve"> 1-тарау. Кіріспе</w:t>
      </w:r>
    </w:p>
    <w:bookmarkEnd w:id="3494"/>
    <w:bookmarkStart w:name="z1001" w:id="3495"/>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"Техникалық және кәсіптік білім беру ұйымдарында педагогикалық мамандықтар бойынша білім беру технологияларын тиімді оқыту" тақырыбындағы білім беру бағдарламасы (бұдан әрі - Бағдарлама) техникалық және кәсіптік білім (бұдан әрі - ТжКБ) беру ұйымдарының арнайы пән  оқытушыларына арналған. </w:t>
      </w:r>
    </w:p>
    <w:bookmarkEnd w:id="3495"/>
    <w:bookmarkStart w:name="z1002" w:id="3496"/>
    <w:p>
      <w:pPr>
        <w:spacing w:after="0"/>
        <w:ind w:left="0"/>
        <w:jc w:val="both"/>
      </w:pPr>
      <w:r>
        <w:rPr>
          <w:rFonts w:ascii="Times New Roman"/>
          <w:b w:val="false"/>
          <w:i w:val="false"/>
          <w:color w:val="000000"/>
          <w:sz w:val="28"/>
        </w:rPr>
        <w:t xml:space="preserve">
      2. Бағдарлама арнайы пәндерді тиімді оқытуды ұйымдастыру үшін белсенді оқыту әдістерінің заманауи білім беру техналогиялары саласындағы қажетті теориялық біліммен қамтамасыз етуге арналған. </w:t>
      </w:r>
    </w:p>
    <w:bookmarkEnd w:id="3496"/>
    <w:bookmarkStart w:name="z1003" w:id="3497"/>
    <w:p>
      <w:pPr>
        <w:spacing w:after="0"/>
        <w:ind w:left="0"/>
        <w:jc w:val="left"/>
      </w:pPr>
      <w:r>
        <w:rPr>
          <w:rFonts w:ascii="Times New Roman"/>
          <w:b/>
          <w:i w:val="false"/>
          <w:color w:val="000000"/>
        </w:rPr>
        <w:t xml:space="preserve"> 2-тарау. Бағдарламаның мақсаты мен міндеттері</w:t>
      </w:r>
    </w:p>
    <w:bookmarkEnd w:id="3497"/>
    <w:bookmarkStart w:name="z1004" w:id="3498"/>
    <w:p>
      <w:pPr>
        <w:spacing w:after="0"/>
        <w:ind w:left="0"/>
        <w:jc w:val="both"/>
      </w:pPr>
      <w:r>
        <w:rPr>
          <w:rFonts w:ascii="Times New Roman"/>
          <w:b w:val="false"/>
          <w:i w:val="false"/>
          <w:color w:val="000000"/>
          <w:sz w:val="28"/>
        </w:rPr>
        <w:t>
      3. Бағдарламаның мақсаты ТжКБ мазмұнын жаңғырту жағдайында педагогикалық мамандықтар бойынша оқытушылардың кәсіби құзыреттілігін қалыптастыру.</w:t>
      </w:r>
    </w:p>
    <w:bookmarkEnd w:id="3498"/>
    <w:bookmarkStart w:name="z1005" w:id="3499"/>
    <w:p>
      <w:pPr>
        <w:spacing w:after="0"/>
        <w:ind w:left="0"/>
        <w:jc w:val="both"/>
      </w:pPr>
      <w:r>
        <w:rPr>
          <w:rFonts w:ascii="Times New Roman"/>
          <w:b w:val="false"/>
          <w:i w:val="false"/>
          <w:color w:val="000000"/>
          <w:sz w:val="28"/>
        </w:rPr>
        <w:t>
      4. Бағдарламаның міндеттері:</w:t>
      </w:r>
    </w:p>
    <w:bookmarkEnd w:id="3499"/>
    <w:p>
      <w:pPr>
        <w:spacing w:after="0"/>
        <w:ind w:left="0"/>
        <w:jc w:val="both"/>
      </w:pPr>
      <w:r>
        <w:rPr>
          <w:rFonts w:ascii="Times New Roman"/>
          <w:b w:val="false"/>
          <w:i w:val="false"/>
          <w:color w:val="000000"/>
          <w:sz w:val="28"/>
        </w:rPr>
        <w:t>
      1) арнайы пәндерді тиімді оқыту мақсатында оқытушыларды заманауи білім беру технологиялар және оқытудың белсенді әдістері бойынша қажетті теориялық білім мен қамтамасыз ету;</w:t>
      </w:r>
    </w:p>
    <w:p>
      <w:pPr>
        <w:spacing w:after="0"/>
        <w:ind w:left="0"/>
        <w:jc w:val="both"/>
      </w:pPr>
      <w:r>
        <w:rPr>
          <w:rFonts w:ascii="Times New Roman"/>
          <w:b w:val="false"/>
          <w:i w:val="false"/>
          <w:color w:val="000000"/>
          <w:sz w:val="28"/>
        </w:rPr>
        <w:t xml:space="preserve">
      2)оқытушыларды бір тұтас педагогикалық процессті ұйымдастырудың тұжырымдамасы және ықпалдарымен таныстыру; </w:t>
      </w:r>
    </w:p>
    <w:p>
      <w:pPr>
        <w:spacing w:after="0"/>
        <w:ind w:left="0"/>
        <w:jc w:val="both"/>
      </w:pPr>
      <w:r>
        <w:rPr>
          <w:rFonts w:ascii="Times New Roman"/>
          <w:b w:val="false"/>
          <w:i w:val="false"/>
          <w:color w:val="000000"/>
          <w:sz w:val="28"/>
        </w:rPr>
        <w:t>
      3)педагогтардың кәсіби білімі мен дағдыларын жетілдіру, олардың шығармашылық мүмкіндіктерін дамыту;</w:t>
      </w:r>
    </w:p>
    <w:p>
      <w:pPr>
        <w:spacing w:after="0"/>
        <w:ind w:left="0"/>
        <w:jc w:val="both"/>
      </w:pPr>
      <w:r>
        <w:rPr>
          <w:rFonts w:ascii="Times New Roman"/>
          <w:b w:val="false"/>
          <w:i w:val="false"/>
          <w:color w:val="000000"/>
          <w:sz w:val="28"/>
        </w:rPr>
        <w:t>
      4) ТжКБ оқыту процессін психологиялық-педагогикалық қолдаудың маңыздылы туралы педагогтерде түсінік  арттыру;</w:t>
      </w:r>
    </w:p>
    <w:p>
      <w:pPr>
        <w:spacing w:after="0"/>
        <w:ind w:left="0"/>
        <w:jc w:val="both"/>
      </w:pPr>
      <w:r>
        <w:rPr>
          <w:rFonts w:ascii="Times New Roman"/>
          <w:b w:val="false"/>
          <w:i w:val="false"/>
          <w:color w:val="000000"/>
          <w:sz w:val="28"/>
        </w:rPr>
        <w:t>
      5) ТжКБ жүйесінде заманауи білім беру технологияларын қолдану дағдыларын арттыру;</w:t>
      </w:r>
    </w:p>
    <w:p>
      <w:pPr>
        <w:spacing w:after="0"/>
        <w:ind w:left="0"/>
        <w:jc w:val="both"/>
      </w:pPr>
      <w:r>
        <w:rPr>
          <w:rFonts w:ascii="Times New Roman"/>
          <w:b w:val="false"/>
          <w:i w:val="false"/>
          <w:color w:val="000000"/>
          <w:sz w:val="28"/>
        </w:rPr>
        <w:t>
      6) арнайы пәндерді оқытуда ақпараттық-коммуникациялық технологияларды қолдану құзыреттілігін арттыру.</w:t>
      </w:r>
    </w:p>
    <w:bookmarkStart w:name="z1006" w:id="3500"/>
    <w:p>
      <w:pPr>
        <w:spacing w:after="0"/>
        <w:ind w:left="0"/>
        <w:jc w:val="left"/>
      </w:pPr>
      <w:r>
        <w:rPr>
          <w:rFonts w:ascii="Times New Roman"/>
          <w:b/>
          <w:i w:val="false"/>
          <w:color w:val="000000"/>
        </w:rPr>
        <w:t xml:space="preserve"> 3-тарау. Күтілетін нәтиже</w:t>
      </w:r>
    </w:p>
    <w:bookmarkEnd w:id="3500"/>
    <w:bookmarkStart w:name="z1007" w:id="3501"/>
    <w:p>
      <w:pPr>
        <w:spacing w:after="0"/>
        <w:ind w:left="0"/>
        <w:jc w:val="both"/>
      </w:pPr>
      <w:r>
        <w:rPr>
          <w:rFonts w:ascii="Times New Roman"/>
          <w:b w:val="false"/>
          <w:i w:val="false"/>
          <w:color w:val="000000"/>
          <w:sz w:val="28"/>
        </w:rPr>
        <w:t>
      6. Курс соңында тыңдаушылар:</w:t>
      </w:r>
    </w:p>
    <w:bookmarkEnd w:id="3501"/>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оқу-тәрбие процесінде заманауи білім беру технологияларды қолданудың теориялық әдіснамасын, заманауи педагогикалық технологиялардың теориялық негіздерін, ТжКБ ұйымдарын дамыту бойынша нормативтік құқықтық актілердің тұжырымдамалық негіздерін;</w:t>
      </w:r>
    </w:p>
    <w:p>
      <w:pPr>
        <w:spacing w:after="0"/>
        <w:ind w:left="0"/>
        <w:jc w:val="both"/>
      </w:pPr>
      <w:r>
        <w:rPr>
          <w:rFonts w:ascii="Times New Roman"/>
          <w:b w:val="false"/>
          <w:i w:val="false"/>
          <w:color w:val="000000"/>
          <w:sz w:val="28"/>
        </w:rPr>
        <w:t xml:space="preserve">
      ТжКБ ұйымы оқытушысының кәсіби дамуын психология-педагогикалық сүйемелдеуде дүниежүзілік ғылым жетістіктерін; </w:t>
      </w:r>
    </w:p>
    <w:p>
      <w:pPr>
        <w:spacing w:after="0"/>
        <w:ind w:left="0"/>
        <w:jc w:val="both"/>
      </w:pPr>
      <w:r>
        <w:rPr>
          <w:rFonts w:ascii="Times New Roman"/>
          <w:b w:val="false"/>
          <w:i w:val="false"/>
          <w:color w:val="000000"/>
          <w:sz w:val="28"/>
        </w:rPr>
        <w:t>
      ТжКБ жаңғырту жағдайында оқу-тәрбие процесін ұйымдастыру ерекшеліктерін, заманауи білім беру технологияларын, интербелсенді оқыту әдістерін және оларды оқу-тәрбие процесіне енгізуді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ТжКБ жүйесінде оқу-тәрбие процесін тиімді ұйымдастыруда инновациялық білім беру технологияларын қолдануды;</w:t>
      </w:r>
    </w:p>
    <w:p>
      <w:pPr>
        <w:spacing w:after="0"/>
        <w:ind w:left="0"/>
        <w:jc w:val="both"/>
      </w:pPr>
      <w:r>
        <w:rPr>
          <w:rFonts w:ascii="Times New Roman"/>
          <w:b w:val="false"/>
          <w:i w:val="false"/>
          <w:color w:val="000000"/>
          <w:sz w:val="28"/>
        </w:rPr>
        <w:t>
      ТжКБ жүйесінде интербелсенді әдістер мен заманауи технологияларды қолдану барысында оқу-тәрбие процесін жобалауды, оларды қолданудың маңыздылығын анықтауды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оқу процесінде интерактивті әдістер мен заманауи технологияларды қолдануды;</w:t>
      </w:r>
    </w:p>
    <w:p>
      <w:pPr>
        <w:spacing w:after="0"/>
        <w:ind w:left="0"/>
        <w:jc w:val="both"/>
      </w:pPr>
      <w:r>
        <w:rPr>
          <w:rFonts w:ascii="Times New Roman"/>
          <w:b w:val="false"/>
          <w:i w:val="false"/>
          <w:color w:val="000000"/>
          <w:sz w:val="28"/>
        </w:rPr>
        <w:t>
      арнайы пәндерді тиімді оқытуда қажетті болған ұйымдастыру, өткізу, оқу-тәрбие процесін талдау дағдыларын;</w:t>
      </w:r>
    </w:p>
    <w:p>
      <w:pPr>
        <w:spacing w:after="0"/>
        <w:ind w:left="0"/>
        <w:jc w:val="both"/>
      </w:pPr>
      <w:r>
        <w:rPr>
          <w:rFonts w:ascii="Times New Roman"/>
          <w:b w:val="false"/>
          <w:i w:val="false"/>
          <w:color w:val="000000"/>
          <w:sz w:val="28"/>
        </w:rPr>
        <w:t>
      ТжКБ жаңғырту жағдайында заманауи ақпараттық-коммуникациялық технологияларды меңгереді.</w:t>
      </w:r>
    </w:p>
    <w:bookmarkStart w:name="z1008" w:id="3502"/>
    <w:p>
      <w:pPr>
        <w:spacing w:after="0"/>
        <w:ind w:left="0"/>
        <w:jc w:val="left"/>
      </w:pPr>
      <w:r>
        <w:rPr>
          <w:rFonts w:ascii="Times New Roman"/>
          <w:b/>
          <w:i w:val="false"/>
          <w:color w:val="000000"/>
        </w:rPr>
        <w:t xml:space="preserve"> 4-тарау. Бағдарламаның  мазмұны</w:t>
      </w:r>
    </w:p>
    <w:bookmarkEnd w:id="3502"/>
    <w:bookmarkStart w:name="z1009" w:id="3503"/>
    <w:p>
      <w:pPr>
        <w:spacing w:after="0"/>
        <w:ind w:left="0"/>
        <w:jc w:val="both"/>
      </w:pPr>
      <w:r>
        <w:rPr>
          <w:rFonts w:ascii="Times New Roman"/>
          <w:b w:val="false"/>
          <w:i w:val="false"/>
          <w:color w:val="000000"/>
          <w:sz w:val="28"/>
        </w:rPr>
        <w:t>
      6. Бағдарлама келесі модульдерден тұрады:</w:t>
      </w:r>
    </w:p>
    <w:bookmarkEnd w:id="3503"/>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1010" w:id="3504"/>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ОТЖ) сәйкес негізгі мәселелер қарастырылады.</w:t>
      </w:r>
    </w:p>
    <w:bookmarkEnd w:id="3504"/>
    <w:bookmarkStart w:name="z1011" w:id="3505"/>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505"/>
    <w:p>
      <w:pPr>
        <w:spacing w:after="0"/>
        <w:ind w:left="0"/>
        <w:jc w:val="left"/>
      </w:pPr>
      <w:r>
        <w:rPr>
          <w:rFonts w:ascii="Times New Roman"/>
          <w:b/>
          <w:i w:val="false"/>
          <w:color w:val="000000"/>
        </w:rPr>
        <w:t xml:space="preserve"> 5-тарау. Білім беру процесін ұйымдастыру</w:t>
      </w:r>
    </w:p>
    <w:bookmarkStart w:name="z1012" w:id="3506"/>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506"/>
    <w:bookmarkStart w:name="z1013" w:id="3507"/>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507"/>
    <w:bookmarkStart w:name="z1014" w:id="3508"/>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 ОӘК) беріледі.</w:t>
      </w:r>
    </w:p>
    <w:bookmarkEnd w:id="3508"/>
    <w:bookmarkStart w:name="z1015" w:id="3509"/>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509"/>
    <w:bookmarkStart w:name="z1016" w:id="3510"/>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510"/>
    <w:bookmarkStart w:name="z1017" w:id="3511"/>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 педагогикалық</w:t>
            </w:r>
            <w:r>
              <w:br/>
            </w:r>
            <w:r>
              <w:rPr>
                <w:rFonts w:ascii="Times New Roman"/>
                <w:b w:val="false"/>
                <w:i w:val="false"/>
                <w:color w:val="000000"/>
                <w:sz w:val="20"/>
              </w:rPr>
              <w:t>мамандықтар бойынша білім</w:t>
            </w:r>
            <w:r>
              <w:br/>
            </w:r>
            <w:r>
              <w:rPr>
                <w:rFonts w:ascii="Times New Roman"/>
                <w:b w:val="false"/>
                <w:i w:val="false"/>
                <w:color w:val="000000"/>
                <w:sz w:val="20"/>
              </w:rPr>
              <w:t>беру технологияларын тиімді</w:t>
            </w:r>
            <w:r>
              <w:br/>
            </w:r>
            <w:r>
              <w:rPr>
                <w:rFonts w:ascii="Times New Roman"/>
                <w:b w:val="false"/>
                <w:i w:val="false"/>
                <w:color w:val="000000"/>
                <w:sz w:val="20"/>
              </w:rPr>
              <w:t>оқыту"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8675"/>
        <w:gridCol w:w="374"/>
        <w:gridCol w:w="241"/>
        <w:gridCol w:w="374"/>
        <w:gridCol w:w="241"/>
        <w:gridCol w:w="241"/>
        <w:gridCol w:w="241"/>
        <w:gridCol w:w="241"/>
        <w:gridCol w:w="241"/>
        <w:gridCol w:w="241"/>
        <w:gridCol w:w="241"/>
        <w:gridCol w:w="37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жаңғырту жағдайында педагогтардың кәсіби дамуын психологиялық-педагогикалық сүйемелдеу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оқытушысының әлеуметтік-психологиялық тәсілдемелері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 сабақтарында психологиялық қауыпсыздық</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жағдайында оқу қызметін ұйымдастырудың психологиялық-педагогикалық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 жағдайында оқу процессін ұйымдастырудың психологиялық-педагогикалық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тұтас педагогикалық процессті үйымдастырудың тұжырымдамасы мен негіздері. Заманауи педагогикалық технологиялардың теориялық негіздері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белсенді әдістермен  заманауи білім беру (педагогикалық) технологиялар. Заманауи білім беру (педагогикалық) технологияларды жіктеу және ақпараттық технологиялардың сипаттамасы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оқытудың әдістемелік көріністері мен теориялық негіздері. Оқытудың тұлғаға бағытталған технологиясы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тұрғыдан ойлау технологиясы. Сыни тұрғыдан ойлаудың тиімді стратегиялары.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алушылары мен оқытушыларының эмоционалды ой-өрісінің даму технологиясы. Эмоционалды ой-өрісінің даму технологиясы жағдайында практикалық сабақтарды дайындау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Кәсіби білім берудегі </w:t>
            </w:r>
            <w:r>
              <w:rPr>
                <w:rFonts w:ascii="Times New Roman"/>
                <w:b w:val="false"/>
                <w:i w:val="false"/>
                <w:color w:val="000000"/>
                <w:sz w:val="20"/>
              </w:rPr>
              <w:t>құзіреттілік тәсілдеме. Құзыреттілік тәсілдеменің ұстанымдары. Дәстүрлі тәсілдеменің құзіреттілік тәсілдемесінен айырмашылығы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қою әдістемесі. SMART (СМАРТ) (Self Monitoring Analysis and reporting technology  – Селф Анализис энд Рипотинг Текнолоджи) (бұдан әрі-SMART) бойынша қойылған мақсаттың дәстүрлі мақсатты қоюдан айырмашылығы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жаңғырту жағдайында оқыту нәтижелерін бағалаудың  заманауи тәсілдемесі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 оқыту жетістіктерін бағалау әдісі ретінде. Критериалды бағалаудың негіздері. Білім алушылардың оқу жетістіктерін бағалаудың мақсаттары мен ұстанымдары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бағалаудың түрлері: диагностикалық формативті және жиынтық. Формативті бағалау техникасы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алушылармен кері байланыс орнатудың маңыздылығы. Бірін-бірі бағалау, өзін-өзі бағалау, рефлексия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Сase study (Кейс стади) әдісі - интербелсенді оқыту әдісі. Сase study (Кейс стади) жасау процесі. Кейспен жұмыс істеу технологиясы. Сase-study (Кейс стади) әдісін қолдану ерекшеліктері. Сase-study (Кейс стади) әдісін қолданатын оқытушының рөлі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диагостикасы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оқыту технологиясы-ХХІ ғасырдың білім беру технологиясы. Жобалау технологиясының мақсаттары. Жобаларды жіктеу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оқытудың жаңа формалары (скринкаст, подкаст, вебинар). Ғылыми және оқу мазмұны бойынша ақпараттарды ғаламтор желісінде іздестіру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 технологиясын пайдаланып білім беру процессін үстемелі (интенсивті) ету. Өз скринкасты қалай жазуға болады. YouTube-тан (Ютуб) роликтерді іздеу, көшіру және жөндеу. Freemake Video Converter (Фримэик Видео Конвентер) бағдарламасымен жұмыс. Білім алушының тақырыбы бойынша роликті іздеу, көшіру және жөндеу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Оnlinе іс-шараларды (веб-конференциялар жүйесін) ұйымдастырудың заманауи технологиялары. Интербелсенді оқытудың мультимедиялық технология құралдарын пайдаланатын оnline-лекциялар, вебинарлар. Өз вебинарыңды қалай жүргізуге болады. Оnwebinar.ru (онвебинар.ру) сервисімен жұмыс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 базасын  желіде сақтау, смартфон. PowerPoint (Пауэр Поинт) бағдарламасында кәсіби электронды курс құру. Power point бағдарламасымен жұмыс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білім беру технологиялары; тәрбиелік білім беру технологияларының жіктелуі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инклюзивті білім беру технологиялары; қашықтықтан оқыту, инклюзивті білім берудің интербелсенді  технологиялары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педагог қызметкерлерді аттестаттаудың ережесі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тұлғаға-бағыттап оқыту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технологиялар арқылы дәрістерді дайындаудың маңызы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(СМАРТ) білім берудегі SMART (СМАРТ) оқулықтар. Контенттің жаңа парадигмасы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Кластерлік тәсіл әлеуметтік серіктестік түр ретінде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ерекше қажеттіліктеріне сәйкес оқытуда жекелей оқытуға жобалық-зерттеушілік қызметіне тьюторлық жетекшілік ету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22-қосымша</w:t>
            </w:r>
          </w:p>
        </w:tc>
      </w:tr>
    </w:tbl>
    <w:bookmarkStart w:name="z1020" w:id="3512"/>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беруде заманауи педагогикалық және SMART-технологияларды (СМАРТ) пайдалану" тақырыбындағы білім беру бағдарламасы</w:t>
      </w:r>
    </w:p>
    <w:bookmarkEnd w:id="3512"/>
    <w:p>
      <w:pPr>
        <w:spacing w:after="0"/>
        <w:ind w:left="0"/>
        <w:jc w:val="both"/>
      </w:pPr>
      <w:r>
        <w:rPr>
          <w:rFonts w:ascii="Times New Roman"/>
          <w:b w:val="false"/>
          <w:i w:val="false"/>
          <w:color w:val="ff0000"/>
          <w:sz w:val="28"/>
        </w:rPr>
        <w:t xml:space="preserve">
      Ескерту. Бұйрық 22-қосымшамен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021" w:id="3513"/>
    <w:p>
      <w:pPr>
        <w:spacing w:after="0"/>
        <w:ind w:left="0"/>
        <w:jc w:val="left"/>
      </w:pPr>
      <w:r>
        <w:rPr>
          <w:rFonts w:ascii="Times New Roman"/>
          <w:b/>
          <w:i w:val="false"/>
          <w:color w:val="000000"/>
        </w:rPr>
        <w:t xml:space="preserve"> 1-тарау. Кіріспе</w:t>
      </w:r>
    </w:p>
    <w:bookmarkEnd w:id="3513"/>
    <w:bookmarkStart w:name="z1022" w:id="3514"/>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беруде заманауи педагогикалық және SMART-технологияларды (СМАРТ) пайдалану" тақырыбындағы білім беру бағдарламасы (бұдан әрі - Бағдарлама) техникалық және кәсіптік білім (бұдан әрі - ТжКБ) беру ұйымдарының арнайы пән оқытушыларына арналған.</w:t>
      </w:r>
    </w:p>
    <w:bookmarkEnd w:id="3514"/>
    <w:bookmarkStart w:name="z1023" w:id="3515"/>
    <w:p>
      <w:pPr>
        <w:spacing w:after="0"/>
        <w:ind w:left="0"/>
        <w:jc w:val="both"/>
      </w:pPr>
      <w:r>
        <w:rPr>
          <w:rFonts w:ascii="Times New Roman"/>
          <w:b w:val="false"/>
          <w:i w:val="false"/>
          <w:color w:val="000000"/>
          <w:sz w:val="28"/>
        </w:rPr>
        <w:t>
      2. Бағдарлама арнайы пән оқытушылары заманауи педагогикалық және SMART-технологияларды (СМАРТ) (Self Monitoring Analysis and reporting technology) (Селф Анализис энд Рипотинг Текнолоджи) (бұдан әрі - SMART) (СМАРТ) оқу-тәрбие процесінде қолдануға бағытталған.</w:t>
      </w:r>
    </w:p>
    <w:bookmarkEnd w:id="3515"/>
    <w:bookmarkStart w:name="z1024" w:id="3516"/>
    <w:p>
      <w:pPr>
        <w:spacing w:after="0"/>
        <w:ind w:left="0"/>
        <w:jc w:val="left"/>
      </w:pPr>
      <w:r>
        <w:rPr>
          <w:rFonts w:ascii="Times New Roman"/>
          <w:b/>
          <w:i w:val="false"/>
          <w:color w:val="000000"/>
        </w:rPr>
        <w:t xml:space="preserve"> 2-тарау. Бағдарламаның мақсаты мен міндеттері</w:t>
      </w:r>
    </w:p>
    <w:bookmarkEnd w:id="3516"/>
    <w:bookmarkStart w:name="z1025" w:id="3517"/>
    <w:p>
      <w:pPr>
        <w:spacing w:after="0"/>
        <w:ind w:left="0"/>
        <w:jc w:val="both"/>
      </w:pPr>
      <w:r>
        <w:rPr>
          <w:rFonts w:ascii="Times New Roman"/>
          <w:b w:val="false"/>
          <w:i w:val="false"/>
          <w:color w:val="000000"/>
          <w:sz w:val="28"/>
        </w:rPr>
        <w:t>
      3. Бағдарламаның мақсаты ТжКБ жүйесін жаңғырту аясында арнайы пән оқытушыларының педагогикалық және smart-технологиялар негізінде біліктіліктерін арттыру.</w:t>
      </w:r>
    </w:p>
    <w:bookmarkEnd w:id="3517"/>
    <w:bookmarkStart w:name="z1026" w:id="3518"/>
    <w:p>
      <w:pPr>
        <w:spacing w:after="0"/>
        <w:ind w:left="0"/>
        <w:jc w:val="both"/>
      </w:pPr>
      <w:r>
        <w:rPr>
          <w:rFonts w:ascii="Times New Roman"/>
          <w:b w:val="false"/>
          <w:i w:val="false"/>
          <w:color w:val="000000"/>
          <w:sz w:val="28"/>
        </w:rPr>
        <w:t>
      4. Бағдарламаның міндеттері:</w:t>
      </w:r>
    </w:p>
    <w:bookmarkEnd w:id="3518"/>
    <w:p>
      <w:pPr>
        <w:spacing w:after="0"/>
        <w:ind w:left="0"/>
        <w:jc w:val="both"/>
      </w:pPr>
      <w:r>
        <w:rPr>
          <w:rFonts w:ascii="Times New Roman"/>
          <w:b w:val="false"/>
          <w:i w:val="false"/>
          <w:color w:val="000000"/>
          <w:sz w:val="28"/>
        </w:rPr>
        <w:t>
      1) тыңдаушыларды білім беру саласындағы нормативтік құқықтық актілермен таныстыру;</w:t>
      </w:r>
    </w:p>
    <w:p>
      <w:pPr>
        <w:spacing w:after="0"/>
        <w:ind w:left="0"/>
        <w:jc w:val="both"/>
      </w:pPr>
      <w:r>
        <w:rPr>
          <w:rFonts w:ascii="Times New Roman"/>
          <w:b w:val="false"/>
          <w:i w:val="false"/>
          <w:color w:val="000000"/>
          <w:sz w:val="28"/>
        </w:rPr>
        <w:t xml:space="preserve">
      2) арнайы пән оқытушыларының заманауи педагогикалық технологияларды пайдалану дағдыларын қалыптастыру; </w:t>
      </w:r>
    </w:p>
    <w:p>
      <w:pPr>
        <w:spacing w:after="0"/>
        <w:ind w:left="0"/>
        <w:jc w:val="both"/>
      </w:pPr>
      <w:r>
        <w:rPr>
          <w:rFonts w:ascii="Times New Roman"/>
          <w:b w:val="false"/>
          <w:i w:val="false"/>
          <w:color w:val="000000"/>
          <w:sz w:val="28"/>
        </w:rPr>
        <w:t>
      3) ТжКБ тыңдаушылардың smart-технологияларды қолдануда  білімін көтеріп, практикалық дағдыларын қалыптастыру.</w:t>
      </w:r>
    </w:p>
    <w:bookmarkStart w:name="z1027" w:id="3519"/>
    <w:p>
      <w:pPr>
        <w:spacing w:after="0"/>
        <w:ind w:left="0"/>
        <w:jc w:val="left"/>
      </w:pPr>
      <w:r>
        <w:rPr>
          <w:rFonts w:ascii="Times New Roman"/>
          <w:b/>
          <w:i w:val="false"/>
          <w:color w:val="000000"/>
        </w:rPr>
        <w:t xml:space="preserve"> 3-тарау. Күтілетін нәтиже</w:t>
      </w:r>
    </w:p>
    <w:bookmarkEnd w:id="3519"/>
    <w:bookmarkStart w:name="z1028" w:id="3520"/>
    <w:p>
      <w:pPr>
        <w:spacing w:after="0"/>
        <w:ind w:left="0"/>
        <w:jc w:val="both"/>
      </w:pPr>
      <w:r>
        <w:rPr>
          <w:rFonts w:ascii="Times New Roman"/>
          <w:b w:val="false"/>
          <w:i w:val="false"/>
          <w:color w:val="000000"/>
          <w:sz w:val="28"/>
        </w:rPr>
        <w:t>
      6. Курс соңында тыңдаушылар:</w:t>
      </w:r>
    </w:p>
    <w:bookmarkEnd w:id="3520"/>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білім беру ұйымдарының қызметін реттейтін нормативтік құқықтық акт негіздерін;</w:t>
      </w:r>
    </w:p>
    <w:p>
      <w:pPr>
        <w:spacing w:after="0"/>
        <w:ind w:left="0"/>
        <w:jc w:val="both"/>
      </w:pPr>
      <w:r>
        <w:rPr>
          <w:rFonts w:ascii="Times New Roman"/>
          <w:b w:val="false"/>
          <w:i w:val="false"/>
          <w:color w:val="000000"/>
          <w:sz w:val="28"/>
        </w:rPr>
        <w:t>
      заманауи педагогикалық және SMART-технологияларды (СМАРТ) және оларды оқу процесіне енгізу жолдарын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ақпараттық және SMART-технологияларды (СМАРТ) ТжКБ ұйымдарындағы оқу процесінде қолдануды; </w:t>
      </w:r>
    </w:p>
    <w:p>
      <w:pPr>
        <w:spacing w:after="0"/>
        <w:ind w:left="0"/>
        <w:jc w:val="both"/>
      </w:pPr>
      <w:r>
        <w:rPr>
          <w:rFonts w:ascii="Times New Roman"/>
          <w:b w:val="false"/>
          <w:i w:val="false"/>
          <w:color w:val="000000"/>
          <w:sz w:val="28"/>
        </w:rPr>
        <w:t>
      оқытудың жаңа әдіс-тәсілдерін ТжКБ ұйымдарында жетілдіруді;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оқу процесінде заманауи педагогикалық технологияларды қолдану дағдыларын;</w:t>
      </w:r>
    </w:p>
    <w:p>
      <w:pPr>
        <w:spacing w:after="0"/>
        <w:ind w:left="0"/>
        <w:jc w:val="both"/>
      </w:pPr>
      <w:r>
        <w:rPr>
          <w:rFonts w:ascii="Times New Roman"/>
          <w:b w:val="false"/>
          <w:i w:val="false"/>
          <w:color w:val="000000"/>
          <w:sz w:val="28"/>
        </w:rPr>
        <w:t>
      SMART-технологиялардың (СМАРТ) көмегімен білім алушылардың шығармашылық ізденісін ұйымдастыру дағдыларын меңгереді.</w:t>
      </w:r>
    </w:p>
    <w:bookmarkStart w:name="z1029" w:id="3521"/>
    <w:p>
      <w:pPr>
        <w:spacing w:after="0"/>
        <w:ind w:left="0"/>
        <w:jc w:val="left"/>
      </w:pPr>
      <w:r>
        <w:rPr>
          <w:rFonts w:ascii="Times New Roman"/>
          <w:b/>
          <w:i w:val="false"/>
          <w:color w:val="000000"/>
        </w:rPr>
        <w:t xml:space="preserve"> 4-тарау. Бағдарламаның  мазмұны</w:t>
      </w:r>
    </w:p>
    <w:bookmarkEnd w:id="3521"/>
    <w:bookmarkStart w:name="z1030" w:id="3522"/>
    <w:p>
      <w:pPr>
        <w:spacing w:after="0"/>
        <w:ind w:left="0"/>
        <w:jc w:val="both"/>
      </w:pPr>
      <w:r>
        <w:rPr>
          <w:rFonts w:ascii="Times New Roman"/>
          <w:b w:val="false"/>
          <w:i w:val="false"/>
          <w:color w:val="000000"/>
          <w:sz w:val="28"/>
        </w:rPr>
        <w:t>
      6. Бағдарлама келесі модульдерден тұрады:</w:t>
      </w:r>
    </w:p>
    <w:bookmarkEnd w:id="3522"/>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1031" w:id="3523"/>
    <w:p>
      <w:pPr>
        <w:spacing w:after="0"/>
        <w:ind w:left="0"/>
        <w:jc w:val="both"/>
      </w:pPr>
      <w:r>
        <w:rPr>
          <w:rFonts w:ascii="Times New Roman"/>
          <w:b w:val="false"/>
          <w:i w:val="false"/>
          <w:color w:val="000000"/>
          <w:sz w:val="28"/>
        </w:rPr>
        <w:t xml:space="preserve">
      7. Модульдердің мазмұнында осы Бағдарламаның қосымшасында келтірілген оқу-тақырыптық </w:t>
      </w:r>
      <w:r>
        <w:rPr>
          <w:rFonts w:ascii="Times New Roman"/>
          <w:b w:val="false"/>
          <w:i w:val="false"/>
          <w:color w:val="000000"/>
          <w:sz w:val="28"/>
        </w:rPr>
        <w:t>жоспарына</w:t>
      </w:r>
      <w:r>
        <w:rPr>
          <w:rFonts w:ascii="Times New Roman"/>
          <w:b w:val="false"/>
          <w:i w:val="false"/>
          <w:color w:val="000000"/>
          <w:sz w:val="28"/>
        </w:rPr>
        <w:t xml:space="preserve"> (бұдан әрі - ОТЖ) сәйкес негізгі мәселелер қарастырылады.</w:t>
      </w:r>
    </w:p>
    <w:bookmarkEnd w:id="3523"/>
    <w:bookmarkStart w:name="z1032" w:id="3524"/>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524"/>
    <w:bookmarkStart w:name="z1033" w:id="3525"/>
    <w:p>
      <w:pPr>
        <w:spacing w:after="0"/>
        <w:ind w:left="0"/>
        <w:jc w:val="left"/>
      </w:pPr>
      <w:r>
        <w:rPr>
          <w:rFonts w:ascii="Times New Roman"/>
          <w:b/>
          <w:i w:val="false"/>
          <w:color w:val="000000"/>
        </w:rPr>
        <w:t xml:space="preserve"> 5-тарау. Білім беру процесін ұйымдастыру</w:t>
      </w:r>
    </w:p>
    <w:bookmarkEnd w:id="3525"/>
    <w:bookmarkStart w:name="z1034" w:id="3526"/>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526"/>
    <w:bookmarkStart w:name="z1035" w:id="3527"/>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527"/>
    <w:bookmarkStart w:name="z1036" w:id="3528"/>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ОӘК) беріледі.</w:t>
      </w:r>
    </w:p>
    <w:bookmarkEnd w:id="3528"/>
    <w:bookmarkStart w:name="z1037" w:id="3529"/>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529"/>
    <w:bookmarkStart w:name="z1038" w:id="3530"/>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530"/>
    <w:bookmarkStart w:name="z1039" w:id="3531"/>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беруде</w:t>
            </w:r>
            <w:r>
              <w:br/>
            </w:r>
            <w:r>
              <w:rPr>
                <w:rFonts w:ascii="Times New Roman"/>
                <w:b w:val="false"/>
                <w:i w:val="false"/>
                <w:color w:val="000000"/>
                <w:sz w:val="20"/>
              </w:rPr>
              <w:t>заманауи педагогикалық және</w:t>
            </w:r>
            <w:r>
              <w:br/>
            </w:r>
            <w:r>
              <w:rPr>
                <w:rFonts w:ascii="Times New Roman"/>
                <w:b w:val="false"/>
                <w:i w:val="false"/>
                <w:color w:val="000000"/>
                <w:sz w:val="20"/>
              </w:rPr>
              <w:t>smart-технологияларды</w:t>
            </w:r>
            <w:r>
              <w:br/>
            </w:r>
            <w:r>
              <w:rPr>
                <w:rFonts w:ascii="Times New Roman"/>
                <w:b w:val="false"/>
                <w:i w:val="false"/>
                <w:color w:val="000000"/>
                <w:sz w:val="20"/>
              </w:rPr>
              <w:t>пайдалану"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5669"/>
        <w:gridCol w:w="684"/>
        <w:gridCol w:w="440"/>
        <w:gridCol w:w="684"/>
        <w:gridCol w:w="441"/>
        <w:gridCol w:w="441"/>
        <w:gridCol w:w="441"/>
        <w:gridCol w:w="441"/>
        <w:gridCol w:w="441"/>
        <w:gridCol w:w="441"/>
        <w:gridCol w:w="441"/>
        <w:gridCol w:w="685"/>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 қоргау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Зерттеушілік әрекетке негізделген кәсіби дамуды психологиялық-педагогикалық сүйемелдеу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девиантты  және делинквентті мінез-құлықтарының алдын алу шаралары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практикасында педагогикалық-психологиялық сүйемелдеуде заманауи технологиялардың ролі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заманауи педагогикалық және SMART-технологияларды (СМАРТ)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саласында жобалау әдісін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оқу-тәрбие процессінде ақпараттық-коммуникациялық технологияларды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 маман даярлауда сыни тұрғысынан ойлау стратегияларының маңызы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интерактивті онлайн шараларды  ұйымдастыруға арналған жаңа технологиялар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тьюторлық қолдауды ұйымдастыру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Құзыреттілікке бағытталған модулді жұмыс оқу бағдарламасы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жаңғырту жағдайындағы мобилді және smart оқыту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 сабақтарында SMART-құрылғыларды (СМАРТ)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сабақтың таныстырылымы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қалыптасқан кәсіби құзыреттіліктерін анықтау (кіріс және шығыс тестілеу)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веб-сервистерді тиімді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SMART (СМАРТ) және InterWrite (ИнтерРайт) интерактивті технологияларын қолдану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денсаулық сақтаушы ортаны дамыту.</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ақпаратты іздеудің тиімді тәсілдері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және түзету техникалары мен технологиялары  білім берудің қолдаушы факторы ретінде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Робототехниканың даму тарихы. Робототехниканың негіздері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педагогикалық  қызметкерлерді аттестаттаудың ережесі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және электронды қызметтер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Тұлғаға бағытталған оқыту ТжКБ жүйесінде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менеджмент және басқару функциялары.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Board (СМАРТ Боард) құралдары. Сурет салуға арналған құралдар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технологиялар арқылы дәрістерді дайындаудың ерекшелігі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технологиялары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23-қосымша</w:t>
            </w:r>
          </w:p>
        </w:tc>
      </w:tr>
    </w:tbl>
    <w:bookmarkStart w:name="z1042" w:id="3532"/>
    <w:p>
      <w:pPr>
        <w:spacing w:after="0"/>
        <w:ind w:left="0"/>
        <w:jc w:val="left"/>
      </w:pPr>
      <w:r>
        <w:rPr>
          <w:rFonts w:ascii="Times New Roman"/>
          <w:b/>
          <w:i w:val="false"/>
          <w:color w:val="000000"/>
        </w:rPr>
        <w:t xml:space="preserve">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w:t>
      </w:r>
    </w:p>
    <w:bookmarkEnd w:id="3532"/>
    <w:p>
      <w:pPr>
        <w:spacing w:after="0"/>
        <w:ind w:left="0"/>
        <w:jc w:val="both"/>
      </w:pPr>
      <w:r>
        <w:rPr>
          <w:rFonts w:ascii="Times New Roman"/>
          <w:b w:val="false"/>
          <w:i w:val="false"/>
          <w:color w:val="ff0000"/>
          <w:sz w:val="28"/>
        </w:rPr>
        <w:t xml:space="preserve">
      Ескерту. Бұйрық 23-қосымшамен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043" w:id="3533"/>
    <w:p>
      <w:pPr>
        <w:spacing w:after="0"/>
        <w:ind w:left="0"/>
        <w:jc w:val="left"/>
      </w:pPr>
      <w:r>
        <w:rPr>
          <w:rFonts w:ascii="Times New Roman"/>
          <w:b/>
          <w:i w:val="false"/>
          <w:color w:val="000000"/>
        </w:rPr>
        <w:t xml:space="preserve"> 1-тарау. Кіріспе</w:t>
      </w:r>
    </w:p>
    <w:bookmarkEnd w:id="3533"/>
    <w:bookmarkStart w:name="z1044" w:id="3534"/>
    <w:p>
      <w:pPr>
        <w:spacing w:after="0"/>
        <w:ind w:left="0"/>
        <w:jc w:val="both"/>
      </w:pPr>
      <w:r>
        <w:rPr>
          <w:rFonts w:ascii="Times New Roman"/>
          <w:b w:val="false"/>
          <w:i w:val="false"/>
          <w:color w:val="000000"/>
          <w:sz w:val="28"/>
        </w:rPr>
        <w:t>
      1. Педагогика кадрларының біліктілігін арттыру курстарының "Арнайы пәндерді оқыту процесінде білім алушылардың базалық және кәсіби құзыреттерін қалыптастыру" тақырыбындағы білім беру бағдарламасы (бұдан әрі - Бағдарлама) техникалық және кәсіптік білім беру (бұдан әрі - ТжКБ) ұйымдарының арнайы пән оқытушыларына арналған.</w:t>
      </w:r>
    </w:p>
    <w:bookmarkEnd w:id="3534"/>
    <w:bookmarkStart w:name="z1045" w:id="3535"/>
    <w:p>
      <w:pPr>
        <w:spacing w:after="0"/>
        <w:ind w:left="0"/>
        <w:jc w:val="both"/>
      </w:pPr>
      <w:r>
        <w:rPr>
          <w:rFonts w:ascii="Times New Roman"/>
          <w:b w:val="false"/>
          <w:i w:val="false"/>
          <w:color w:val="000000"/>
          <w:sz w:val="28"/>
        </w:rPr>
        <w:t>
      2. Бағдарлама арнайы пәндер циклы бойынша оқу-тәрбие процесін жобалау және жүзеге асыруда заманауи тәсілдемелері бойынша қажетті ауқымдағы білім алуға бағытталған.</w:t>
      </w:r>
    </w:p>
    <w:bookmarkEnd w:id="3535"/>
    <w:bookmarkStart w:name="z1046" w:id="3536"/>
    <w:p>
      <w:pPr>
        <w:spacing w:after="0"/>
        <w:ind w:left="0"/>
        <w:jc w:val="left"/>
      </w:pPr>
      <w:r>
        <w:rPr>
          <w:rFonts w:ascii="Times New Roman"/>
          <w:b/>
          <w:i w:val="false"/>
          <w:color w:val="000000"/>
        </w:rPr>
        <w:t xml:space="preserve"> 2-тарау. Бағдарламаның мақсаты мен міндеттері</w:t>
      </w:r>
    </w:p>
    <w:bookmarkEnd w:id="3536"/>
    <w:bookmarkStart w:name="z1047" w:id="3537"/>
    <w:p>
      <w:pPr>
        <w:spacing w:after="0"/>
        <w:ind w:left="0"/>
        <w:jc w:val="both"/>
      </w:pPr>
      <w:r>
        <w:rPr>
          <w:rFonts w:ascii="Times New Roman"/>
          <w:b w:val="false"/>
          <w:i w:val="false"/>
          <w:color w:val="000000"/>
          <w:sz w:val="28"/>
        </w:rPr>
        <w:t xml:space="preserve">
      3. Бағдарламаның мақсаты арнайы пәндерді оқыту процесінде базалық және кәсіби құзыреттерді қалыптастыруды қамтамасыз ететін ТжКБ ұйымдары оқытушыларының кәсіби құзыреттіліктерін дамыту болып табылады. </w:t>
      </w:r>
    </w:p>
    <w:bookmarkEnd w:id="3537"/>
    <w:bookmarkStart w:name="z1048" w:id="3538"/>
    <w:p>
      <w:pPr>
        <w:spacing w:after="0"/>
        <w:ind w:left="0"/>
        <w:jc w:val="both"/>
      </w:pPr>
      <w:r>
        <w:rPr>
          <w:rFonts w:ascii="Times New Roman"/>
          <w:b w:val="false"/>
          <w:i w:val="false"/>
          <w:color w:val="000000"/>
          <w:sz w:val="28"/>
        </w:rPr>
        <w:t>
      4. Бағдарламаның міндеттері:</w:t>
      </w:r>
    </w:p>
    <w:bookmarkEnd w:id="3538"/>
    <w:p>
      <w:pPr>
        <w:spacing w:after="0"/>
        <w:ind w:left="0"/>
        <w:jc w:val="both"/>
      </w:pPr>
      <w:r>
        <w:rPr>
          <w:rFonts w:ascii="Times New Roman"/>
          <w:b w:val="false"/>
          <w:i w:val="false"/>
          <w:color w:val="000000"/>
          <w:sz w:val="28"/>
        </w:rPr>
        <w:t xml:space="preserve">
      1) ТжКБ саласындағы мемлекеттік саясаттың стратегиялық бағыттарын жүзеге асыру механизмдері туралы білімді жүйелеу және қазақстандық білім беруді жаңғырту әдіснамасының маңыздылығын түсінуге ықпал ету; </w:t>
      </w:r>
    </w:p>
    <w:p>
      <w:pPr>
        <w:spacing w:after="0"/>
        <w:ind w:left="0"/>
        <w:jc w:val="both"/>
      </w:pPr>
      <w:r>
        <w:rPr>
          <w:rFonts w:ascii="Times New Roman"/>
          <w:b w:val="false"/>
          <w:i w:val="false"/>
          <w:color w:val="000000"/>
          <w:sz w:val="28"/>
        </w:rPr>
        <w:t>
      2) ТжКБ оқу-тәрбиелік процесін психологиялық-педагогикалық қолдаудың маңыздылы туралы арнайы пән оқытушаларында түсінік қалыптастыру;</w:t>
      </w:r>
    </w:p>
    <w:p>
      <w:pPr>
        <w:spacing w:after="0"/>
        <w:ind w:left="0"/>
        <w:jc w:val="both"/>
      </w:pPr>
      <w:r>
        <w:rPr>
          <w:rFonts w:ascii="Times New Roman"/>
          <w:b w:val="false"/>
          <w:i w:val="false"/>
          <w:color w:val="000000"/>
          <w:sz w:val="28"/>
        </w:rPr>
        <w:t>
      3) ТжКБ жаңарту жағдайында білім беру процесін жүзеге асыру сұрақтары бойынша білімді тереңдету және жалпылау, арнайы пәндерді тиімді оқытуды ұйымдастыру үшін қажетті жаңаша тәсілдерді қолдану негізінде кәсіби құзіреттілікті дамыту;</w:t>
      </w:r>
    </w:p>
    <w:p>
      <w:pPr>
        <w:spacing w:after="0"/>
        <w:ind w:left="0"/>
        <w:jc w:val="both"/>
      </w:pPr>
      <w:r>
        <w:rPr>
          <w:rFonts w:ascii="Times New Roman"/>
          <w:b w:val="false"/>
          <w:i w:val="false"/>
          <w:color w:val="000000"/>
          <w:sz w:val="28"/>
        </w:rPr>
        <w:t>
      4) арнайы пәндерді оқыту құзыреттілігін арттыру үшін ақпараттық-коммуникациялық технологияны (бұдан әрі - АКТ) қолдана отырып, сандық білім беру ресурстарын пайдалану дағдыларын қалыптастыру.</w:t>
      </w:r>
    </w:p>
    <w:bookmarkStart w:name="z1049" w:id="3539"/>
    <w:p>
      <w:pPr>
        <w:spacing w:after="0"/>
        <w:ind w:left="0"/>
        <w:jc w:val="left"/>
      </w:pPr>
      <w:r>
        <w:rPr>
          <w:rFonts w:ascii="Times New Roman"/>
          <w:b/>
          <w:i w:val="false"/>
          <w:color w:val="000000"/>
        </w:rPr>
        <w:t xml:space="preserve"> 3-тарау. Күтілетін нәтиже</w:t>
      </w:r>
    </w:p>
    <w:bookmarkEnd w:id="3539"/>
    <w:bookmarkStart w:name="z1050" w:id="3540"/>
    <w:p>
      <w:pPr>
        <w:spacing w:after="0"/>
        <w:ind w:left="0"/>
        <w:jc w:val="both"/>
      </w:pPr>
      <w:r>
        <w:rPr>
          <w:rFonts w:ascii="Times New Roman"/>
          <w:b w:val="false"/>
          <w:i w:val="false"/>
          <w:color w:val="000000"/>
          <w:sz w:val="28"/>
        </w:rPr>
        <w:t>
      5. Курс соңында тыңдаушылар:</w:t>
      </w:r>
    </w:p>
    <w:bookmarkEnd w:id="3540"/>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білім беру саласындағы, оның ішінде ТжКБ мемлекеттік саясатты жүзеге асырудың негізгі механизмдерін;</w:t>
      </w:r>
    </w:p>
    <w:p>
      <w:pPr>
        <w:spacing w:after="0"/>
        <w:ind w:left="0"/>
        <w:jc w:val="both"/>
      </w:pPr>
      <w:r>
        <w:rPr>
          <w:rFonts w:ascii="Times New Roman"/>
          <w:b w:val="false"/>
          <w:i w:val="false"/>
          <w:color w:val="000000"/>
          <w:sz w:val="28"/>
        </w:rPr>
        <w:t>
      арнайы пәндер бойынша оқыту стандарты, оқу бағдарламасының мазмұнын, АКТ пайдаланылатын оқу-әдістемелік кешендер, оқыту процесін ұйымдастырудағы жаңа тәсілдерді: арнайы пәндерді оқу мен оқыту құралдары, әдістері мен формаларын;</w:t>
      </w:r>
    </w:p>
    <w:p>
      <w:pPr>
        <w:spacing w:after="0"/>
        <w:ind w:left="0"/>
        <w:jc w:val="both"/>
      </w:pPr>
      <w:r>
        <w:rPr>
          <w:rFonts w:ascii="Times New Roman"/>
          <w:b w:val="false"/>
          <w:i w:val="false"/>
          <w:color w:val="000000"/>
          <w:sz w:val="28"/>
        </w:rPr>
        <w:t>
      білім беру мазмұнының жаңаруы және білім алушылардың жас ерекшеліктері және олардың ерекше білімділік қажеттіліктері бойынша оқыту әдістерінің өзара байланысы мәнмәтінінде  арнайы пәндер бойынша білім беру процесін психологиялық-педагогикалық сүйемелдеудің маңыздылығын;</w:t>
      </w:r>
    </w:p>
    <w:p>
      <w:pPr>
        <w:spacing w:after="0"/>
        <w:ind w:left="0"/>
        <w:jc w:val="both"/>
      </w:pPr>
      <w:r>
        <w:rPr>
          <w:rFonts w:ascii="Times New Roman"/>
          <w:b w:val="false"/>
          <w:i w:val="false"/>
          <w:color w:val="000000"/>
          <w:sz w:val="28"/>
        </w:rPr>
        <w:t xml:space="preserve">
      ТжКБ жаңғыруы жағдайында білім беру процесін ұйымдастыру ерекшеліктерін; </w:t>
      </w:r>
    </w:p>
    <w:p>
      <w:pPr>
        <w:spacing w:after="0"/>
        <w:ind w:left="0"/>
        <w:jc w:val="both"/>
      </w:pPr>
      <w:r>
        <w:rPr>
          <w:rFonts w:ascii="Times New Roman"/>
          <w:b w:val="false"/>
          <w:i w:val="false"/>
          <w:color w:val="000000"/>
          <w:sz w:val="28"/>
        </w:rPr>
        <w:t>
      оқушылардың оқу жетістіктерін бағалаудың заманауи тәсілдерін: оқыту мен оқудағы қалыптастырушы және жиынтық бағалаудың мақсатын, білім алушылардың сыни ойлауын дамытуға бағытталған әдістер мен тәсілдер, оқу стратегиялар жүйесін;</w:t>
      </w:r>
    </w:p>
    <w:p>
      <w:pPr>
        <w:spacing w:after="0"/>
        <w:ind w:left="0"/>
        <w:jc w:val="both"/>
      </w:pPr>
      <w:r>
        <w:rPr>
          <w:rFonts w:ascii="Times New Roman"/>
          <w:b w:val="false"/>
          <w:i w:val="false"/>
          <w:color w:val="000000"/>
          <w:sz w:val="28"/>
        </w:rPr>
        <w:t>
      арнайы пәндерді оқытудағы сандық білім беру ресурстарын пайдалану әдістерін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ТжКБ ұйымдарындағы оқу-тәрбие процесінің тиімділігін арттыру үшін интерактивті қарым-қатынас әдістерін, оқыту мен оқудағы жаңаша тәсілдерді;</w:t>
      </w:r>
    </w:p>
    <w:p>
      <w:pPr>
        <w:spacing w:after="0"/>
        <w:ind w:left="0"/>
        <w:jc w:val="both"/>
      </w:pPr>
      <w:r>
        <w:rPr>
          <w:rFonts w:ascii="Times New Roman"/>
          <w:b w:val="false"/>
          <w:i w:val="false"/>
          <w:color w:val="000000"/>
          <w:sz w:val="28"/>
        </w:rPr>
        <w:t>
      білім алушыларға тапсырмалар жиынтығын қалыптастыру, білімді меңгеру сапасын қамтамасыз ететін, Блум таксономиясына сәйкес әртүрлі деңгейлік тапсырмаларды құрастыруды;</w:t>
      </w:r>
    </w:p>
    <w:p>
      <w:pPr>
        <w:spacing w:after="0"/>
        <w:ind w:left="0"/>
        <w:jc w:val="both"/>
      </w:pPr>
      <w:r>
        <w:rPr>
          <w:rFonts w:ascii="Times New Roman"/>
          <w:b w:val="false"/>
          <w:i w:val="false"/>
          <w:color w:val="000000"/>
          <w:sz w:val="28"/>
        </w:rPr>
        <w:t>
      білім алушылардың сыни ойлауын дамытуға бағытталған, оқыту  процесінде білім алушылардың зерттеушілік дағдыларын дамытудағы әдістер мен тәсілдерді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білім беру процесін ұйымдастырудағы мәселелерді және оларды шешу жолдарын бағалау білігін;</w:t>
      </w:r>
    </w:p>
    <w:p>
      <w:pPr>
        <w:spacing w:after="0"/>
        <w:ind w:left="0"/>
        <w:jc w:val="both"/>
      </w:pPr>
      <w:r>
        <w:rPr>
          <w:rFonts w:ascii="Times New Roman"/>
          <w:b w:val="false"/>
          <w:i w:val="false"/>
          <w:color w:val="000000"/>
          <w:sz w:val="28"/>
        </w:rPr>
        <w:t>
      арнайы пәндерді тиімді оқытуды ұйымдастыруға арналған қажетті базалық және кәсіби құзыреттіліктерді;</w:t>
      </w:r>
    </w:p>
    <w:p>
      <w:pPr>
        <w:spacing w:after="0"/>
        <w:ind w:left="0"/>
        <w:jc w:val="both"/>
      </w:pPr>
      <w:r>
        <w:rPr>
          <w:rFonts w:ascii="Times New Roman"/>
          <w:b w:val="false"/>
          <w:i w:val="false"/>
          <w:color w:val="000000"/>
          <w:sz w:val="28"/>
        </w:rPr>
        <w:t>
      білім алушылардың оқу жетістіктерін бағалауда барлық тәсілдерді салыстыру дағдыларын, білім алушылардың сыни ойлауын дамыту үшін тәсілдерді тиімді пайдалану дағдыларын;</w:t>
      </w:r>
    </w:p>
    <w:p>
      <w:pPr>
        <w:spacing w:after="0"/>
        <w:ind w:left="0"/>
        <w:jc w:val="both"/>
      </w:pPr>
      <w:r>
        <w:rPr>
          <w:rFonts w:ascii="Times New Roman"/>
          <w:b w:val="false"/>
          <w:i w:val="false"/>
          <w:color w:val="000000"/>
          <w:sz w:val="28"/>
        </w:rPr>
        <w:t>
      кәсіби желілік қоғамдастықтағы өзара әрекеттестік және арнайы пәндерді оқытудағы сандық білім беру ресурстарының технологиялық мүмкіндіктерін және дидактикалық бағалау тәсілдерін меңгереді.</w:t>
      </w:r>
    </w:p>
    <w:bookmarkStart w:name="z1051" w:id="3541"/>
    <w:p>
      <w:pPr>
        <w:spacing w:after="0"/>
        <w:ind w:left="0"/>
        <w:jc w:val="left"/>
      </w:pPr>
      <w:r>
        <w:rPr>
          <w:rFonts w:ascii="Times New Roman"/>
          <w:b/>
          <w:i w:val="false"/>
          <w:color w:val="000000"/>
        </w:rPr>
        <w:t xml:space="preserve"> 4-тарау. Бағдарламаның  мазмұны</w:t>
      </w:r>
    </w:p>
    <w:bookmarkEnd w:id="3541"/>
    <w:bookmarkStart w:name="z1052" w:id="3542"/>
    <w:p>
      <w:pPr>
        <w:spacing w:after="0"/>
        <w:ind w:left="0"/>
        <w:jc w:val="both"/>
      </w:pPr>
      <w:r>
        <w:rPr>
          <w:rFonts w:ascii="Times New Roman"/>
          <w:b w:val="false"/>
          <w:i w:val="false"/>
          <w:color w:val="000000"/>
          <w:sz w:val="28"/>
        </w:rPr>
        <w:t>
      6. Бағдарлама келесі модульдерден тұрады:</w:t>
      </w:r>
    </w:p>
    <w:bookmarkEnd w:id="3542"/>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1053" w:id="3543"/>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ОТЖ) сәйкес негізгі мәселелер қарастырылады.</w:t>
      </w:r>
    </w:p>
    <w:bookmarkEnd w:id="3543"/>
    <w:bookmarkStart w:name="z1054" w:id="3544"/>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544"/>
    <w:bookmarkStart w:name="z1055" w:id="3545"/>
    <w:p>
      <w:pPr>
        <w:spacing w:after="0"/>
        <w:ind w:left="0"/>
        <w:jc w:val="left"/>
      </w:pPr>
      <w:r>
        <w:rPr>
          <w:rFonts w:ascii="Times New Roman"/>
          <w:b/>
          <w:i w:val="false"/>
          <w:color w:val="000000"/>
        </w:rPr>
        <w:t xml:space="preserve"> 5-тарау. Білім беру процесін ұйымдастыру</w:t>
      </w:r>
    </w:p>
    <w:bookmarkEnd w:id="3545"/>
    <w:bookmarkStart w:name="z1056" w:id="3546"/>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құрайды. Білім беру процесі ОТҚ сәйкес ұйымдастырылады. Бір апталық курста ОТҚ мазмұны өзгеріссіз қалып, сағат саны екі рет қысқартылады.</w:t>
      </w:r>
    </w:p>
    <w:bookmarkEnd w:id="3546"/>
    <w:bookmarkStart w:name="z1057" w:id="3547"/>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мақсатындағы білім беру процесін ұйымдастыруда: өзіндік жұмыс, жобалық жұмыс және қорытынды тестілеу жүргізіледі.</w:t>
      </w:r>
    </w:p>
    <w:bookmarkEnd w:id="3547"/>
    <w:bookmarkStart w:name="z1058" w:id="3548"/>
    <w:p>
      <w:pPr>
        <w:spacing w:after="0"/>
        <w:ind w:left="0"/>
        <w:jc w:val="both"/>
      </w:pPr>
      <w:r>
        <w:rPr>
          <w:rFonts w:ascii="Times New Roman"/>
          <w:b w:val="false"/>
          <w:i w:val="false"/>
          <w:color w:val="000000"/>
          <w:sz w:val="28"/>
        </w:rPr>
        <w:t>
      11. Оқу-әдістемелік кешенінде (бұдан кейін - ОӘК) тыңдаушылардың жоба жұмыстарының тақырыптары, тест тапсырмалары, өзіндік жұмыстарға арналған тапсырмалар беріледі.</w:t>
      </w:r>
    </w:p>
    <w:bookmarkEnd w:id="3548"/>
    <w:bookmarkStart w:name="z1059" w:id="3549"/>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549"/>
    <w:bookmarkStart w:name="z1060" w:id="3550"/>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550"/>
    <w:bookmarkStart w:name="z1061" w:id="3551"/>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беріледі.</w:t>
      </w:r>
    </w:p>
    <w:bookmarkEnd w:id="3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"Арнайы пәндерді</w:t>
            </w:r>
            <w:r>
              <w:br/>
            </w:r>
            <w:r>
              <w:rPr>
                <w:rFonts w:ascii="Times New Roman"/>
                <w:b w:val="false"/>
                <w:i w:val="false"/>
                <w:color w:val="000000"/>
                <w:sz w:val="20"/>
              </w:rPr>
              <w:t>оқыту процесінде білім</w:t>
            </w:r>
            <w:r>
              <w:br/>
            </w:r>
            <w:r>
              <w:rPr>
                <w:rFonts w:ascii="Times New Roman"/>
                <w:b w:val="false"/>
                <w:i w:val="false"/>
                <w:color w:val="000000"/>
                <w:sz w:val="20"/>
              </w:rPr>
              <w:t>алушылардың базалық және</w:t>
            </w:r>
            <w:r>
              <w:br/>
            </w:r>
            <w:r>
              <w:rPr>
                <w:rFonts w:ascii="Times New Roman"/>
                <w:b w:val="false"/>
                <w:i w:val="false"/>
                <w:color w:val="000000"/>
                <w:sz w:val="20"/>
              </w:rPr>
              <w:t>кәсіби құзыреттерін</w:t>
            </w:r>
            <w:r>
              <w:br/>
            </w:r>
            <w:r>
              <w:rPr>
                <w:rFonts w:ascii="Times New Roman"/>
                <w:b w:val="false"/>
                <w:i w:val="false"/>
                <w:color w:val="000000"/>
                <w:sz w:val="20"/>
              </w:rPr>
              <w:t>қалыптастыру"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7235"/>
        <w:gridCol w:w="519"/>
        <w:gridCol w:w="334"/>
        <w:gridCol w:w="519"/>
        <w:gridCol w:w="334"/>
        <w:gridCol w:w="335"/>
        <w:gridCol w:w="335"/>
        <w:gridCol w:w="335"/>
        <w:gridCol w:w="365"/>
        <w:gridCol w:w="335"/>
        <w:gridCol w:w="335"/>
        <w:gridCol w:w="521"/>
      </w:tblGrid>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 жағдайында оқу- тәрбие іс-әрекетін  ұйымдастырудың психологиялық-педагогикалық ерекшеліктері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алу қажеттіліктері бар білім алушыларды оқытудағы психологиялық-педагогикалық тәсілдер</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сабақтарындағы білім беру ортасының психологиялық қауіпсіздігі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сабақтарындағы білім беру ортасының психологиялық қауіпсіздігін жобалау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ТжКБ жаңартудың заманауи тенденциялары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оқытушысының инновациялық қызметі. Білім берудің заманауи тәсілдері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технологияларды пайдалана отырып,  заманауи оқу-әдістемелік кешендерді құрастырудың практикалық тәсілдері. Білім беру процесін ақпараттандыру және жүйелеу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жаңа педагогикалық технологияларды қолдану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оқытуда ұзақ мерзімді және орта мерзімді жоспарлау ерекшеліктері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жаңарту жағдайында оқыту нәтижелерін бағалаудың заманауи тәсілдері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Ықшамсабақ және жобалау. Арнайы пәндер бойынша оқу сабақтарының (қысқа мерзімді жоспарлау) тиімді жоспарын әзірлеу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оқыту процесінде білім алушылардың сыни ойлауын дамыту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оқытушысының зерттеушілік практикасы: сабақты зерттеу (Lesson Study) (Лессон Стади) және іс-әрекеттегі зерттеу (Action Research) (Экшн Рисерч)</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сабақтарында оқу тапсырмаларын Б.Блумның таксономиясына сәйкес жобалау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үзінділерін панорамалық қорғау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жалпы білім беретін пәндердің арасындағы пәнаралық байланыс бәсекеге қабілетті маманды даярлау сапасын арттыру құралы ретінде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Кіру/шығу диагностикасы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беру процесінде ақпараттық-коммуникациялық технологиялардың ролі мен мүмкіндіктері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білім беру ресурстары. Стандартты бағдарламалық қамтамасыз ету құралдарымен пән бойынша электрондық білім беру контентін жобалау технологиясы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порталында, желілік педагогикалық қоғамдастықтағы өзара қарым-қатынас негіздері.</w:t>
            </w:r>
            <w:r>
              <w:br/>
            </w:r>
            <w:r>
              <w:rPr>
                <w:rFonts w:ascii="Times New Roman"/>
                <w:b w:val="false"/>
                <w:i w:val="false"/>
                <w:color w:val="000000"/>
                <w:sz w:val="20"/>
              </w:rPr>
              <w:t>Пән бойынша Ғаламтор желісіндегі ашық білім беру ресурстары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Сызықсыз құрылымды интерактивті мультимедиялық презентацияларды құруға арналған заманауи веб-қызметтер (Prezi.com) (Прэзи.ком)</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процесінде мобильді және смарт оқыту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базалық және  кәсіби құзіреттіліктерін қалыптастыру факторы ретінде білім беру процесін технологияландыру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Сыни ойлауды дамыту технологиясы негізінде білім беру процесін ұйымдастырудың ерекшеліктері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сабақты жетілдіру жолдары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оқуда білім алушылардың жобалау іс-әрекетін  ұйымдастыру</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сағаты:</w:t>
            </w:r>
            <w:r>
              <w:br/>
            </w:r>
            <w:r>
              <w:rPr>
                <w:rFonts w:ascii="Times New Roman"/>
                <w:b w:val="false"/>
                <w:i w:val="false"/>
                <w:color w:val="000000"/>
                <w:sz w:val="20"/>
              </w:rPr>
              <w:t>Білім алушылардың оқу жетістіктерін бағалау жүйесінің жаңа тәсілдері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мазмұнының жаңаруы жағдайында педагогтердің ақпараттық-коммуникациялық технологиялар құзыреттіліктерін қалыптастыру негіздері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Ғаламтор-қоғамдастықта өзара әрекеті кәсіби құзіреттілікті арттырудың шарты ретінде</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Ұлттың зияткерлік әлеуетін дамыту факторы ретіндегі талантты және дарынды балалармен жұмыс жүйесі</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24-қосымша</w:t>
            </w:r>
          </w:p>
        </w:tc>
      </w:tr>
    </w:tbl>
    <w:bookmarkStart w:name="z1064" w:id="3552"/>
    <w:p>
      <w:pPr>
        <w:spacing w:after="0"/>
        <w:ind w:left="0"/>
        <w:jc w:val="left"/>
      </w:pPr>
      <w:r>
        <w:rPr>
          <w:rFonts w:ascii="Times New Roman"/>
          <w:b/>
          <w:i w:val="false"/>
          <w:color w:val="000000"/>
        </w:rPr>
        <w:t xml:space="preserve">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w:t>
      </w:r>
    </w:p>
    <w:bookmarkEnd w:id="3552"/>
    <w:p>
      <w:pPr>
        <w:spacing w:after="0"/>
        <w:ind w:left="0"/>
        <w:jc w:val="both"/>
      </w:pPr>
      <w:r>
        <w:rPr>
          <w:rFonts w:ascii="Times New Roman"/>
          <w:b w:val="false"/>
          <w:i w:val="false"/>
          <w:color w:val="ff0000"/>
          <w:sz w:val="28"/>
        </w:rPr>
        <w:t xml:space="preserve">
      Ескерту. Бұйрық 24-қосымшамен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065" w:id="3553"/>
    <w:p>
      <w:pPr>
        <w:spacing w:after="0"/>
        <w:ind w:left="0"/>
        <w:jc w:val="left"/>
      </w:pPr>
      <w:r>
        <w:rPr>
          <w:rFonts w:ascii="Times New Roman"/>
          <w:b/>
          <w:i w:val="false"/>
          <w:color w:val="000000"/>
        </w:rPr>
        <w:t xml:space="preserve"> 1-тарау. Кіріспе </w:t>
      </w:r>
    </w:p>
    <w:bookmarkEnd w:id="3553"/>
    <w:bookmarkStart w:name="z1066" w:id="3554"/>
    <w:p>
      <w:pPr>
        <w:spacing w:after="0"/>
        <w:ind w:left="0"/>
        <w:jc w:val="both"/>
      </w:pPr>
      <w:r>
        <w:rPr>
          <w:rFonts w:ascii="Times New Roman"/>
          <w:b w:val="false"/>
          <w:i w:val="false"/>
          <w:color w:val="000000"/>
          <w:sz w:val="28"/>
        </w:rPr>
        <w:t>
      1. Педагогика кадрларының біліктілігін арттыру курстарының "Инновациялық білім беру технологиялары техникалық және кәсіптік білім берудегі жаратылыстану-математика пәндері оқытушыларының кәсіби-педагогикалық қызметін дамытудың құралы ретінде" тақырыбындағы білім беру бағдарламасы (бұдан әрі - Бағдарлама) техникалық және кәсіптік білім беру (бұдан әрі - ТжКБ) ұйымдарының кәсіптік және жаратылыстану - математика бағытындағы оқытушыларына қарастырылған.</w:t>
      </w:r>
    </w:p>
    <w:bookmarkEnd w:id="3554"/>
    <w:bookmarkStart w:name="z1067" w:id="3555"/>
    <w:p>
      <w:pPr>
        <w:spacing w:after="0"/>
        <w:ind w:left="0"/>
        <w:jc w:val="both"/>
      </w:pPr>
      <w:r>
        <w:rPr>
          <w:rFonts w:ascii="Times New Roman"/>
          <w:b w:val="false"/>
          <w:i w:val="false"/>
          <w:color w:val="000000"/>
          <w:sz w:val="28"/>
        </w:rPr>
        <w:t>
      2. Бағдарлама ТжКБ ұйымдарының жаратылыстану-математика бағытындағы пәндер оқытушыларының іс-әрекеттің даму құралы ретінде инновациялық білім беру технологияларының кәсіби-педагогикалық дамуының құзіреттілік тәсіліне бағытталған.</w:t>
      </w:r>
    </w:p>
    <w:bookmarkEnd w:id="3555"/>
    <w:bookmarkStart w:name="z1068" w:id="3556"/>
    <w:p>
      <w:pPr>
        <w:spacing w:after="0"/>
        <w:ind w:left="0"/>
        <w:jc w:val="left"/>
      </w:pPr>
      <w:r>
        <w:rPr>
          <w:rFonts w:ascii="Times New Roman"/>
          <w:b/>
          <w:i w:val="false"/>
          <w:color w:val="000000"/>
        </w:rPr>
        <w:t xml:space="preserve"> 2-тарау. Бағдарламаның мақсаты мен міндеттері</w:t>
      </w:r>
    </w:p>
    <w:bookmarkEnd w:id="3556"/>
    <w:bookmarkStart w:name="z1069" w:id="3557"/>
    <w:p>
      <w:pPr>
        <w:spacing w:after="0"/>
        <w:ind w:left="0"/>
        <w:jc w:val="both"/>
      </w:pPr>
      <w:r>
        <w:rPr>
          <w:rFonts w:ascii="Times New Roman"/>
          <w:b w:val="false"/>
          <w:i w:val="false"/>
          <w:color w:val="000000"/>
          <w:sz w:val="28"/>
        </w:rPr>
        <w:t xml:space="preserve">
      3. Бағдарламаның мақсаты инновациялық білім беру технологияларын қолдану үшін ТжКБ ұйымдарының жаратылыстану - математика бағытындағы оқытушыларының кәсіби құзыреттіліктерін арттыру. </w:t>
      </w:r>
    </w:p>
    <w:bookmarkEnd w:id="3557"/>
    <w:bookmarkStart w:name="z1070" w:id="3558"/>
    <w:p>
      <w:pPr>
        <w:spacing w:after="0"/>
        <w:ind w:left="0"/>
        <w:jc w:val="both"/>
      </w:pPr>
      <w:r>
        <w:rPr>
          <w:rFonts w:ascii="Times New Roman"/>
          <w:b w:val="false"/>
          <w:i w:val="false"/>
          <w:color w:val="000000"/>
          <w:sz w:val="28"/>
        </w:rPr>
        <w:t>
      4. Бағдарламаның міндеттері:</w:t>
      </w:r>
    </w:p>
    <w:bookmarkEnd w:id="3558"/>
    <w:p>
      <w:pPr>
        <w:spacing w:after="0"/>
        <w:ind w:left="0"/>
        <w:jc w:val="both"/>
      </w:pPr>
      <w:r>
        <w:rPr>
          <w:rFonts w:ascii="Times New Roman"/>
          <w:b w:val="false"/>
          <w:i w:val="false"/>
          <w:color w:val="000000"/>
          <w:sz w:val="28"/>
        </w:rPr>
        <w:t>
      1) Қазақстан Республикасы білім беруді дамыту жүйесінің басым бағыттары мен болашағын сараптау;</w:t>
      </w:r>
    </w:p>
    <w:p>
      <w:pPr>
        <w:spacing w:after="0"/>
        <w:ind w:left="0"/>
        <w:jc w:val="both"/>
      </w:pPr>
      <w:r>
        <w:rPr>
          <w:rFonts w:ascii="Times New Roman"/>
          <w:b w:val="false"/>
          <w:i w:val="false"/>
          <w:color w:val="000000"/>
          <w:sz w:val="28"/>
        </w:rPr>
        <w:t xml:space="preserve">
      2) жаратылыстану - математика бағытындағы пәндерді оқыту процессінде инновациялық білім беру технологияларын қолдану жағдайын психологиялық-педагогикалық тұрғыдан анықтау;  </w:t>
      </w:r>
    </w:p>
    <w:p>
      <w:pPr>
        <w:spacing w:after="0"/>
        <w:ind w:left="0"/>
        <w:jc w:val="both"/>
      </w:pPr>
      <w:r>
        <w:rPr>
          <w:rFonts w:ascii="Times New Roman"/>
          <w:b w:val="false"/>
          <w:i w:val="false"/>
          <w:color w:val="000000"/>
          <w:sz w:val="28"/>
        </w:rPr>
        <w:t xml:space="preserve">
      3) инновациялық білім беру технологияларының мазмұнын қарастыру; </w:t>
      </w:r>
    </w:p>
    <w:p>
      <w:pPr>
        <w:spacing w:after="0"/>
        <w:ind w:left="0"/>
        <w:jc w:val="both"/>
      </w:pPr>
      <w:r>
        <w:rPr>
          <w:rFonts w:ascii="Times New Roman"/>
          <w:b w:val="false"/>
          <w:i w:val="false"/>
          <w:color w:val="000000"/>
          <w:sz w:val="28"/>
        </w:rPr>
        <w:t>
      4) жалпы білім беретін пәндерді оқытуда интернет сервистерін және "бұлтты", заманауи мультимедиа ресурстарын қолдану техникаларын меңгеру;</w:t>
      </w:r>
    </w:p>
    <w:p>
      <w:pPr>
        <w:spacing w:after="0"/>
        <w:ind w:left="0"/>
        <w:jc w:val="both"/>
      </w:pPr>
      <w:r>
        <w:rPr>
          <w:rFonts w:ascii="Times New Roman"/>
          <w:b w:val="false"/>
          <w:i w:val="false"/>
          <w:color w:val="000000"/>
          <w:sz w:val="28"/>
        </w:rPr>
        <w:t xml:space="preserve">
      5) курс тақырыбы бойынша білім, білік, дағдыларын кеңейту және тереңдету. </w:t>
      </w:r>
    </w:p>
    <w:bookmarkStart w:name="z1071" w:id="3559"/>
    <w:p>
      <w:pPr>
        <w:spacing w:after="0"/>
        <w:ind w:left="0"/>
        <w:jc w:val="left"/>
      </w:pPr>
      <w:r>
        <w:rPr>
          <w:rFonts w:ascii="Times New Roman"/>
          <w:b/>
          <w:i w:val="false"/>
          <w:color w:val="000000"/>
        </w:rPr>
        <w:t xml:space="preserve"> 3-тарау. Күтілетін нәтиже</w:t>
      </w:r>
    </w:p>
    <w:bookmarkEnd w:id="3559"/>
    <w:bookmarkStart w:name="z1072" w:id="3560"/>
    <w:p>
      <w:pPr>
        <w:spacing w:after="0"/>
        <w:ind w:left="0"/>
        <w:jc w:val="both"/>
      </w:pPr>
      <w:r>
        <w:rPr>
          <w:rFonts w:ascii="Times New Roman"/>
          <w:b w:val="false"/>
          <w:i w:val="false"/>
          <w:color w:val="000000"/>
          <w:sz w:val="28"/>
        </w:rPr>
        <w:t>
      5. Курс соңында тыңдаушылар</w:t>
      </w:r>
      <w:r>
        <w:rPr>
          <w:rFonts w:ascii="Times New Roman"/>
          <w:b w:val="false"/>
          <w:i/>
          <w:color w:val="000000"/>
          <w:sz w:val="28"/>
        </w:rPr>
        <w:t>:</w:t>
      </w:r>
    </w:p>
    <w:bookmarkEnd w:id="3560"/>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ҚР білім беруді дамытудың басым бағыттары мен болашағын;</w:t>
      </w:r>
    </w:p>
    <w:p>
      <w:pPr>
        <w:spacing w:after="0"/>
        <w:ind w:left="0"/>
        <w:jc w:val="both"/>
      </w:pPr>
      <w:r>
        <w:rPr>
          <w:rFonts w:ascii="Times New Roman"/>
          <w:b w:val="false"/>
          <w:i w:val="false"/>
          <w:color w:val="000000"/>
          <w:sz w:val="28"/>
        </w:rPr>
        <w:t xml:space="preserve">
      жаратылыстану - математика бағытындағы пәндерді оқыту процессінде инновациялық білім беру технологияларын қолданудың психологиялық-педагогикалық жағдайын; </w:t>
      </w:r>
    </w:p>
    <w:p>
      <w:pPr>
        <w:spacing w:after="0"/>
        <w:ind w:left="0"/>
        <w:jc w:val="both"/>
      </w:pPr>
      <w:r>
        <w:rPr>
          <w:rFonts w:ascii="Times New Roman"/>
          <w:b w:val="false"/>
          <w:i w:val="false"/>
          <w:color w:val="000000"/>
          <w:sz w:val="28"/>
        </w:rPr>
        <w:t>
      өз қызметінде рефлексия мен кері байланыстың қажеттілігін;</w:t>
      </w:r>
    </w:p>
    <w:p>
      <w:pPr>
        <w:spacing w:after="0"/>
        <w:ind w:left="0"/>
        <w:jc w:val="both"/>
      </w:pPr>
      <w:r>
        <w:rPr>
          <w:rFonts w:ascii="Times New Roman"/>
          <w:b w:val="false"/>
          <w:i w:val="false"/>
          <w:color w:val="000000"/>
          <w:sz w:val="28"/>
        </w:rPr>
        <w:t>
      білім беру технологияларының инновациялық мазмұны мен мәнін;</w:t>
      </w:r>
    </w:p>
    <w:p>
      <w:pPr>
        <w:spacing w:after="0"/>
        <w:ind w:left="0"/>
        <w:jc w:val="both"/>
      </w:pPr>
      <w:r>
        <w:rPr>
          <w:rFonts w:ascii="Times New Roman"/>
          <w:b w:val="false"/>
          <w:i w:val="false"/>
          <w:color w:val="000000"/>
          <w:sz w:val="28"/>
        </w:rPr>
        <w:t>
      15 жасар білім алушының білім жетістігін бағалаудың (Programme for International Student Assessment) (Программ фор интернейшнл стюдент ассесмент) (бұдан әрі - PISA) (ПИЗА);</w:t>
      </w:r>
    </w:p>
    <w:p>
      <w:pPr>
        <w:spacing w:after="0"/>
        <w:ind w:left="0"/>
        <w:jc w:val="both"/>
      </w:pPr>
      <w:r>
        <w:rPr>
          <w:rFonts w:ascii="Times New Roman"/>
          <w:b w:val="false"/>
          <w:i w:val="false"/>
          <w:color w:val="000000"/>
          <w:sz w:val="28"/>
        </w:rPr>
        <w:t>
      PISA халықаралық зерттеулерінің бағыттарын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модульдік технология негізінде оқу материалының мазмұнын құрылымдауды;</w:t>
      </w:r>
    </w:p>
    <w:p>
      <w:pPr>
        <w:spacing w:after="0"/>
        <w:ind w:left="0"/>
        <w:jc w:val="both"/>
      </w:pPr>
      <w:r>
        <w:rPr>
          <w:rFonts w:ascii="Times New Roman"/>
          <w:b w:val="false"/>
          <w:i w:val="false"/>
          <w:color w:val="000000"/>
          <w:sz w:val="28"/>
        </w:rPr>
        <w:t xml:space="preserve">
      жаратылыстану - математика бағытындағы пәндерді оқытуда инновациялық білім беру технологияларын практикада қолдануды; </w:t>
      </w:r>
    </w:p>
    <w:p>
      <w:pPr>
        <w:spacing w:after="0"/>
        <w:ind w:left="0"/>
        <w:jc w:val="both"/>
      </w:pPr>
      <w:r>
        <w:rPr>
          <w:rFonts w:ascii="Times New Roman"/>
          <w:b w:val="false"/>
          <w:i w:val="false"/>
          <w:color w:val="000000"/>
          <w:sz w:val="28"/>
        </w:rPr>
        <w:t>
      оқытудың коллаборативті ортасын құруды;</w:t>
      </w:r>
    </w:p>
    <w:p>
      <w:pPr>
        <w:spacing w:after="0"/>
        <w:ind w:left="0"/>
        <w:jc w:val="both"/>
      </w:pPr>
      <w:r>
        <w:rPr>
          <w:rFonts w:ascii="Times New Roman"/>
          <w:b w:val="false"/>
          <w:i w:val="false"/>
          <w:color w:val="000000"/>
          <w:sz w:val="28"/>
        </w:rPr>
        <w:t>
      ТжКБ ұйымдарында білім алушының оқу жетістіктерін критериалды бағалауды жүзеге асыруды;</w:t>
      </w:r>
    </w:p>
    <w:p>
      <w:pPr>
        <w:spacing w:after="0"/>
        <w:ind w:left="0"/>
        <w:jc w:val="both"/>
      </w:pPr>
      <w:r>
        <w:rPr>
          <w:rFonts w:ascii="Times New Roman"/>
          <w:b w:val="false"/>
          <w:i w:val="false"/>
          <w:color w:val="000000"/>
          <w:sz w:val="28"/>
        </w:rPr>
        <w:t xml:space="preserve">
      кейс-тапсырма құруды қолдана алады; </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жаратылыстану - математика бағытындағы пәндерді оқытуда интернет сервистер мен "бұлтты" заманауи мультимедиялық ресурстарды қолдану техникаларын;</w:t>
      </w:r>
    </w:p>
    <w:p>
      <w:pPr>
        <w:spacing w:after="0"/>
        <w:ind w:left="0"/>
        <w:jc w:val="both"/>
      </w:pPr>
      <w:r>
        <w:rPr>
          <w:rFonts w:ascii="Times New Roman"/>
          <w:b w:val="false"/>
          <w:i w:val="false"/>
          <w:color w:val="000000"/>
          <w:sz w:val="28"/>
        </w:rPr>
        <w:t xml:space="preserve">
      бейсызықты құрылыммен интербелсенді мультимедиалық таныстырылым (Prezi.com) (Прэзи.ком) жасаудың техникасын меңгереді. </w:t>
      </w:r>
    </w:p>
    <w:bookmarkStart w:name="z1073" w:id="3561"/>
    <w:p>
      <w:pPr>
        <w:spacing w:after="0"/>
        <w:ind w:left="0"/>
        <w:jc w:val="left"/>
      </w:pPr>
      <w:r>
        <w:rPr>
          <w:rFonts w:ascii="Times New Roman"/>
          <w:b/>
          <w:i w:val="false"/>
          <w:color w:val="000000"/>
        </w:rPr>
        <w:t xml:space="preserve"> 4-тарау. Бағдарламаның  мазмұны</w:t>
      </w:r>
    </w:p>
    <w:bookmarkEnd w:id="3561"/>
    <w:bookmarkStart w:name="z1074" w:id="3562"/>
    <w:p>
      <w:pPr>
        <w:spacing w:after="0"/>
        <w:ind w:left="0"/>
        <w:jc w:val="both"/>
      </w:pPr>
      <w:r>
        <w:rPr>
          <w:rFonts w:ascii="Times New Roman"/>
          <w:b w:val="false"/>
          <w:i w:val="false"/>
          <w:color w:val="000000"/>
          <w:sz w:val="28"/>
        </w:rPr>
        <w:t>
      6. Бағдарлама келесі модульдерден тұрады:</w:t>
      </w:r>
    </w:p>
    <w:bookmarkEnd w:id="3562"/>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1075" w:id="3563"/>
    <w:p>
      <w:pPr>
        <w:spacing w:after="0"/>
        <w:ind w:left="0"/>
        <w:jc w:val="both"/>
      </w:pPr>
      <w:r>
        <w:rPr>
          <w:rFonts w:ascii="Times New Roman"/>
          <w:b w:val="false"/>
          <w:i w:val="false"/>
          <w:color w:val="000000"/>
          <w:sz w:val="28"/>
        </w:rPr>
        <w:t>
      7.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563"/>
    <w:bookmarkStart w:name="z1076" w:id="3564"/>
    <w:p>
      <w:pPr>
        <w:spacing w:after="0"/>
        <w:ind w:left="0"/>
        <w:jc w:val="left"/>
      </w:pPr>
      <w:r>
        <w:rPr>
          <w:rFonts w:ascii="Times New Roman"/>
          <w:b/>
          <w:i w:val="false"/>
          <w:color w:val="000000"/>
        </w:rPr>
        <w:t xml:space="preserve"> 5-тарау. Білім беру процесін ұйымдастыру</w:t>
      </w:r>
    </w:p>
    <w:bookmarkEnd w:id="3564"/>
    <w:bookmarkStart w:name="z1077" w:id="3565"/>
    <w:p>
      <w:pPr>
        <w:spacing w:after="0"/>
        <w:ind w:left="0"/>
        <w:jc w:val="both"/>
      </w:pPr>
      <w:r>
        <w:rPr>
          <w:rFonts w:ascii="Times New Roman"/>
          <w:b w:val="false"/>
          <w:i w:val="false"/>
          <w:color w:val="000000"/>
          <w:sz w:val="28"/>
        </w:rPr>
        <w:t>
      8. Біліктілік арттыру курстары режимдері:</w:t>
      </w:r>
    </w:p>
    <w:bookmarkEnd w:id="3565"/>
    <w:p>
      <w:pPr>
        <w:spacing w:after="0"/>
        <w:ind w:left="0"/>
        <w:jc w:val="both"/>
      </w:pPr>
      <w:r>
        <w:rPr>
          <w:rFonts w:ascii="Times New Roman"/>
          <w:b w:val="false"/>
          <w:i w:val="false"/>
          <w:color w:val="000000"/>
          <w:sz w:val="28"/>
        </w:rPr>
        <w:t xml:space="preserve">
      1) күндізгі курстың оқу-тақырыптық жоспары бойынша Бағдарламаның </w:t>
      </w:r>
      <w:r>
        <w:rPr>
          <w:rFonts w:ascii="Times New Roman"/>
          <w:b w:val="false"/>
          <w:i w:val="false"/>
          <w:color w:val="000000"/>
          <w:sz w:val="28"/>
        </w:rPr>
        <w:t>1 қосымшасына</w:t>
      </w:r>
      <w:r>
        <w:rPr>
          <w:rFonts w:ascii="Times New Roman"/>
          <w:b w:val="false"/>
          <w:i w:val="false"/>
          <w:color w:val="000000"/>
          <w:sz w:val="28"/>
        </w:rPr>
        <w:t xml:space="preserve"> сәйкес ұйымдастырылады. Екі апталық күндізгі курс мерзімі 80 сағатты, күндізгі бір апталық курс 40 сағатты қамтиды. Бір апталық күндізгі курста оқу-тақырыптық жоспарының мазмұны өзгеріссіз қалып, сағат саны 2 есеге қысқарады;</w:t>
      </w:r>
    </w:p>
    <w:p>
      <w:pPr>
        <w:spacing w:after="0"/>
        <w:ind w:left="0"/>
        <w:jc w:val="both"/>
      </w:pPr>
      <w:r>
        <w:rPr>
          <w:rFonts w:ascii="Times New Roman"/>
          <w:b w:val="false"/>
          <w:i w:val="false"/>
          <w:color w:val="000000"/>
          <w:sz w:val="28"/>
        </w:rPr>
        <w:t xml:space="preserve">
      2) аралас режимдегі оқыту (Blended Learning) (Блендид ЛҰнинг) аралас курстың оқу-тақырыптық жоспары бойынша Бағдарламаның </w:t>
      </w:r>
      <w:r>
        <w:rPr>
          <w:rFonts w:ascii="Times New Roman"/>
          <w:b w:val="false"/>
          <w:i w:val="false"/>
          <w:color w:val="000000"/>
          <w:sz w:val="28"/>
        </w:rPr>
        <w:t>2 қосымшасына</w:t>
      </w:r>
      <w:r>
        <w:rPr>
          <w:rFonts w:ascii="Times New Roman"/>
          <w:b w:val="false"/>
          <w:i w:val="false"/>
          <w:color w:val="000000"/>
          <w:sz w:val="28"/>
        </w:rPr>
        <w:t xml:space="preserve"> сәйкес ұйымдастырылады және оқытудың 3 кезеңінен тұрады:   24 сағат- күндізгі, 14 сағат- қашықтық, 42 сағат – өзіндік.</w:t>
      </w:r>
    </w:p>
    <w:bookmarkStart w:name="z1078" w:id="3566"/>
    <w:p>
      <w:pPr>
        <w:spacing w:after="0"/>
        <w:ind w:left="0"/>
        <w:jc w:val="both"/>
      </w:pPr>
      <w:r>
        <w:rPr>
          <w:rFonts w:ascii="Times New Roman"/>
          <w:b w:val="false"/>
          <w:i w:val="false"/>
          <w:color w:val="000000"/>
          <w:sz w:val="28"/>
        </w:rPr>
        <w:t>
      9. Күндізгі және аралас режимдегі білім беру процесін ұйымдастыруда,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566"/>
    <w:bookmarkStart w:name="z1079" w:id="3567"/>
    <w:p>
      <w:pPr>
        <w:spacing w:after="0"/>
        <w:ind w:left="0"/>
        <w:jc w:val="both"/>
      </w:pPr>
      <w:r>
        <w:rPr>
          <w:rFonts w:ascii="Times New Roman"/>
          <w:b w:val="false"/>
          <w:i w:val="false"/>
          <w:color w:val="000000"/>
          <w:sz w:val="28"/>
        </w:rPr>
        <w:t>
      10.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567"/>
    <w:p>
      <w:pPr>
        <w:spacing w:after="0"/>
        <w:ind w:left="0"/>
        <w:jc w:val="left"/>
      </w:pPr>
      <w:r>
        <w:rPr>
          <w:rFonts w:ascii="Times New Roman"/>
          <w:b/>
          <w:i w:val="false"/>
          <w:color w:val="000000"/>
        </w:rPr>
        <w:t xml:space="preserve"> 6-тарау. Білім беру процесін жүзеге асыру формалары мен әдістері, оқыту нәтижелерін бағалау критерийлері</w:t>
      </w:r>
    </w:p>
    <w:bookmarkStart w:name="z1080" w:id="3568"/>
    <w:p>
      <w:pPr>
        <w:spacing w:after="0"/>
        <w:ind w:left="0"/>
        <w:jc w:val="both"/>
      </w:pPr>
      <w:r>
        <w:rPr>
          <w:rFonts w:ascii="Times New Roman"/>
          <w:b w:val="false"/>
          <w:i w:val="false"/>
          <w:color w:val="000000"/>
          <w:sz w:val="28"/>
        </w:rPr>
        <w:t>
      11.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568"/>
    <w:bookmarkStart w:name="z1081" w:id="3569"/>
    <w:p>
      <w:pPr>
        <w:spacing w:after="0"/>
        <w:ind w:left="0"/>
        <w:jc w:val="both"/>
      </w:pPr>
      <w:r>
        <w:rPr>
          <w:rFonts w:ascii="Times New Roman"/>
          <w:b w:val="false"/>
          <w:i w:val="false"/>
          <w:color w:val="000000"/>
          <w:sz w:val="28"/>
        </w:rPr>
        <w:t>
      12.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"Инновациялық</w:t>
            </w:r>
            <w:r>
              <w:br/>
            </w:r>
            <w:r>
              <w:rPr>
                <w:rFonts w:ascii="Times New Roman"/>
                <w:b w:val="false"/>
                <w:i w:val="false"/>
                <w:color w:val="000000"/>
                <w:sz w:val="20"/>
              </w:rPr>
              <w:t>білім беру технологиялары</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берудегі жаратылыстану-</w:t>
            </w:r>
            <w:r>
              <w:br/>
            </w:r>
            <w:r>
              <w:rPr>
                <w:rFonts w:ascii="Times New Roman"/>
                <w:b w:val="false"/>
                <w:i w:val="false"/>
                <w:color w:val="000000"/>
                <w:sz w:val="20"/>
              </w:rPr>
              <w:t>математика пәндері</w:t>
            </w:r>
            <w:r>
              <w:br/>
            </w:r>
            <w:r>
              <w:rPr>
                <w:rFonts w:ascii="Times New Roman"/>
                <w:b w:val="false"/>
                <w:i w:val="false"/>
                <w:color w:val="000000"/>
                <w:sz w:val="20"/>
              </w:rPr>
              <w:t>оқытушыларының кәсіби-</w:t>
            </w:r>
            <w:r>
              <w:br/>
            </w:r>
            <w:r>
              <w:rPr>
                <w:rFonts w:ascii="Times New Roman"/>
                <w:b w:val="false"/>
                <w:i w:val="false"/>
                <w:color w:val="000000"/>
                <w:sz w:val="20"/>
              </w:rPr>
              <w:t>педагогикалық қызметін</w:t>
            </w:r>
            <w:r>
              <w:br/>
            </w:r>
            <w:r>
              <w:rPr>
                <w:rFonts w:ascii="Times New Roman"/>
                <w:b w:val="false"/>
                <w:i w:val="false"/>
                <w:color w:val="000000"/>
                <w:sz w:val="20"/>
              </w:rPr>
              <w:t>дамытудың құралы ретінде"</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Күндізгі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126"/>
        <w:gridCol w:w="317"/>
        <w:gridCol w:w="317"/>
        <w:gridCol w:w="492"/>
        <w:gridCol w:w="492"/>
        <w:gridCol w:w="317"/>
        <w:gridCol w:w="317"/>
        <w:gridCol w:w="317"/>
        <w:gridCol w:w="141"/>
        <w:gridCol w:w="318"/>
        <w:gridCol w:w="347"/>
        <w:gridCol w:w="229"/>
        <w:gridCol w:w="318"/>
        <w:gridCol w:w="495"/>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Сабақ тақырыптары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Дәріс</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Таңдау дәрісі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Практикалық жұмыс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Тренинг</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Семинар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Шеберлік сыныбы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Көшпелі практикалық сабақ</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Конференция</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Дөңгелек үстел</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Шағын-сабақты таныстырылымы</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 қорғау</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тестілеу</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оқытушысының заманауи психологиялық портреті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психология - ТжКБ ұйымдарында жаратылыстану - математика бағытындағы пәндер оқытушыларының инновациялық қызметін  дамытудың  теориялық базасы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процессінде психологиялық-педагогикалық сүйемелдеу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ЖҚТБ инфекцияларын, темекі шегу, маскүнемдік, нашақорлықтын алдын алу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діни толеранттылық және этникалық сұрақтары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Тұлғалық-құзыреттілік амалдарын енгізу жағдайында оқу процессін технологияландыру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технологияларының құрылымы мен мазмұны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ұйымдарында білім алушының кәсіби құзыреттілігін қалыптастыру құралы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 технологиясының негізінде жаратылыстану - математика бағытындағы пәндер бойынша оқу мазмұнын құрылымдау ерекшеліктері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сабақтарда инновациялық білім беру технологияларын қолдану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 метапәндік нәтижелер және пәндік жетістіктер үшін сын тұрғысынан ойлау технологиясын дамытудың мүмкіндіктері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шеберханалар технологиясы оқыту нәтижелерінің практикадағы жетістіктер құралы ретінде</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пәндер оқытушыларының нәтижеге бағытталған, білім беру моделі қызметіндегі инновациялық тұрғыдан кәсіби тұлғалық дайындығы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жасар білім алушыдың білім жетістігін бағалаудың PISA (ПИЗА) халықаралық бағдарламасының тұжырымдамалық негіздері. Халықаралық зерттеу бағыттары. Тапсырма түрлері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оқыту стратегиясы және мәселені ынтымақтаса шешу әдісі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сабақтың шағын-таныстырылымы (тақырып таңдау бойынша)</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ұйымындағы білім алушының оқу жетістігін бағалау  (критериалды бағалау, білім беру сапасын бағалау бойынша халықаралық зерттеулер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пәндік-бақылау білімдері бойынша кіріс және шығыс тестілері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процессіндегі кейс-стади әдісін қолдану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(Prezi.com) (Прэзи.ком) желілік емес құрылымдарында интерактивті мультимедияларды құру үшін заманауи "бұлтты" сервисі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сабақтарында заманауи таныстырылымдарды қолдану және құру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оқытуда мультимедиа технологияларын қолдану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желілеріндегі өзекті мәселелерді ТжКБ жаратылыстану - математика бағытындағы пәндер оқытушыларының өзара желілік қауымдастығын дамыту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оқытушыларының практикалақ зерттеушілігі: сабақтарды зерттеу (Lesson Study) (Лессон Стади) және әрекеттегі зерттеу (Action Research) (Экшн  Рисерч)</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 ТжКБ ұйымдарында білім алушының зерттеушілік дағдыларын дамыту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ТжКБ ұйымдарындағы жаратылыстану - математика бағытындағы пәндерді оқыту табыстылығын бағалау әдістемесі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бойынша ТжКБ ұйымдарында білім алушының жобалық-зерттеушілік қызметін  тьюторлық қолдау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кіріктіру негізінде жаратылыстану - математика  бағытындағы пәндерді оқыту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басқарушылық және көшбасшылық. Көшбасшылықтың тұжырымдамалық негіздері</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алушының көшбасшылық қабілетін дамытуда рефлексиялық іскери ойындар және тренингтер</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"Инновациялық</w:t>
            </w:r>
            <w:r>
              <w:br/>
            </w:r>
            <w:r>
              <w:rPr>
                <w:rFonts w:ascii="Times New Roman"/>
                <w:b w:val="false"/>
                <w:i w:val="false"/>
                <w:color w:val="000000"/>
                <w:sz w:val="20"/>
              </w:rPr>
              <w:t>білім беру технологиялары</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берудегі жаратылыстану-</w:t>
            </w:r>
            <w:r>
              <w:br/>
            </w:r>
            <w:r>
              <w:rPr>
                <w:rFonts w:ascii="Times New Roman"/>
                <w:b w:val="false"/>
                <w:i w:val="false"/>
                <w:color w:val="000000"/>
                <w:sz w:val="20"/>
              </w:rPr>
              <w:t>математика пәндері</w:t>
            </w:r>
            <w:r>
              <w:br/>
            </w:r>
            <w:r>
              <w:rPr>
                <w:rFonts w:ascii="Times New Roman"/>
                <w:b w:val="false"/>
                <w:i w:val="false"/>
                <w:color w:val="000000"/>
                <w:sz w:val="20"/>
              </w:rPr>
              <w:t>оқытушыларының кәсіби-</w:t>
            </w:r>
            <w:r>
              <w:br/>
            </w:r>
            <w:r>
              <w:rPr>
                <w:rFonts w:ascii="Times New Roman"/>
                <w:b w:val="false"/>
                <w:i w:val="false"/>
                <w:color w:val="000000"/>
                <w:sz w:val="20"/>
              </w:rPr>
              <w:t>педагогикалық қызметін</w:t>
            </w:r>
            <w:r>
              <w:br/>
            </w:r>
            <w:r>
              <w:rPr>
                <w:rFonts w:ascii="Times New Roman"/>
                <w:b w:val="false"/>
                <w:i w:val="false"/>
                <w:color w:val="000000"/>
                <w:sz w:val="20"/>
              </w:rPr>
              <w:t>дамытудың құралы ретінде"</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2-қосымшасы</w:t>
            </w:r>
          </w:p>
        </w:tc>
      </w:tr>
    </w:tbl>
    <w:p>
      <w:pPr>
        <w:spacing w:after="0"/>
        <w:ind w:left="0"/>
        <w:jc w:val="left"/>
      </w:pPr>
      <w:r>
        <w:rPr>
          <w:rFonts w:ascii="Times New Roman"/>
          <w:b/>
          <w:i w:val="false"/>
          <w:color w:val="000000"/>
        </w:rPr>
        <w:t xml:space="preserve"> Аралас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7442"/>
        <w:gridCol w:w="359"/>
        <w:gridCol w:w="558"/>
        <w:gridCol w:w="359"/>
        <w:gridCol w:w="360"/>
        <w:gridCol w:w="360"/>
        <w:gridCol w:w="393"/>
        <w:gridCol w:w="393"/>
        <w:gridCol w:w="659"/>
        <w:gridCol w:w="559"/>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r>
              <w:br/>
            </w:r>
            <w:r>
              <w:rPr>
                <w:rFonts w:ascii="Times New Roman"/>
                <w:b w:val="false"/>
                <w:i w:val="false"/>
                <w:color w:val="000000"/>
                <w:sz w:val="20"/>
              </w:rPr>
              <w:t>
24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r>
              <w:br/>
            </w:r>
            <w:r>
              <w:rPr>
                <w:rFonts w:ascii="Times New Roman"/>
                <w:b w:val="false"/>
                <w:i w:val="false"/>
                <w:color w:val="000000"/>
                <w:sz w:val="20"/>
              </w:rPr>
              <w:t>
14 сағат</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оқыту</w:t>
            </w:r>
            <w:r>
              <w:br/>
            </w:r>
            <w:r>
              <w:rPr>
                <w:rFonts w:ascii="Times New Roman"/>
                <w:b w:val="false"/>
                <w:i w:val="false"/>
                <w:color w:val="000000"/>
                <w:sz w:val="20"/>
              </w:rPr>
              <w:t>
42 сағат</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қорғау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фрум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кеңес</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Тыңдыушылардың өзіндік оқуы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ұйымдарда оқытушысының заманауи психологиялық портреті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Когнитивтік психология – ТжКБ ұйымдарында жаратылыстану - математика  бағытындағы пәндер оқытушыларының инновациялық қызметін  дамытудың  теориялық базасы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процессінде психологиялық-педагогикалық сүйемелдеу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ЖҚТБ инфекцияларын, темекі шегу, маскүнемдік, нашақорлықтын алдын алу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діни толеранттылық және этникалық сұрақтары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Тұлғалық-құзыреттілік амалдарын енгізу жағдайында оқу процессін технологияландыру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технологияларының құрылымы мен мазмұны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ұйымдарында білім алушының кәсіби құзыреттілігін қалыптастыру құралы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 технологиясының негізінде жаратылыстану - математика  бағытындағы пәндер бойынша оқу мазмұнын құрылымдау ерекшеліктері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сабақтарда инновациялық білім беру технологияларын қолдану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процессін метапәндік нәтижелер және пәндік жетістіктер үшін сын тұрғысынан ойлау технологиясын дамытудың мүмкіндіктері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шеберханалар технологиясы оқыту нәтижелерінің практикадағы жетістіктер құралы ретінде</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жаратылыстану - математика  бағытындағы пәндер оқытушыларының нәтижеге бағытталған білім беру моделінде инновациялық қызметке кәсіби тұлғалық дайындығы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жасар білім алушының білім жетістігін бағалаудың PISA (ПИЗА) халықаралық бағдарламасының тұжырымдамалық негіздері. Халықаралық зерттеу бағыттары. Тапсырма түрлері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оқыту стратегиясы және мәселені ынтымақтаса шешу әдісі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сабақтың шағын-таныстырылымы (тақырып таңдау бойынша)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ұйымындағы білім алушының оқу жетістігін бағалау (критериалды бағалау, білім беру сапасын бағалау бойынша халықаралық зерттеулер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математикалық пәндерді оқыту үдерісінде Кейс-стади әдісін пайдалану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(Prezi.com) (Прези.ком) желілік емес құрылымдарында интерактивті мультимедияларды құру үшін заманауи "бұлтты" сервисі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сабақтарында заманауи таныстырылымдарды қолдану және құру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оқытуда мультимедиа технологияларын қолдану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желілеріндегі өзекті мәселелерді ТжКБ жаратылыстану - математика бағытындағы пәндер оқытушыларының өзара желілік қауымдастығын дамыту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оқытушыларының практикалық зерттеушілігі: сабақтарды зерттеу LessonStudy (Лессон Стади) және әрекеттегі зерттеу Action Research (Экшн Рисерч)</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пәндерді оқыту процессі ТжКБ ұйымдарында білім алушының зерттеушілік дағдыларын дамыту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ТжКБ ұйымдарындағы жаратылыстану - математика  бағытындағы пәндерді оқыту табыстылығын бағалау әдістемесі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 математика бағытындағы пәндер бойынша ТжКБ ұйымдарында білім алушының жобалық-зерттеушілік қызметін  тьюторлық қолдау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кіріктіру негізінде жаратылыстану - математика  бағытындағы пәндерді оқыту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Оқытудағы басқарушылық және көшбасшылық. Көшбасшылықтың тұжырымдамалық негіздері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алушының көшбасшылық қабілетін дамытуда рефлексиялық іскери ойындар және тренингтер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жетекшілік ету кеңестер</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25-қосымша</w:t>
            </w:r>
          </w:p>
        </w:tc>
      </w:tr>
    </w:tbl>
    <w:bookmarkStart w:name="z1085" w:id="3570"/>
    <w:p>
      <w:pPr>
        <w:spacing w:after="0"/>
        <w:ind w:left="0"/>
        <w:jc w:val="left"/>
      </w:pPr>
      <w:r>
        <w:rPr>
          <w:rFonts w:ascii="Times New Roman"/>
          <w:b/>
          <w:i w:val="false"/>
          <w:color w:val="000000"/>
        </w:rPr>
        <w:t xml:space="preserve"> Педагогика кадрларының біліктілігін арттыру курстарының "CLIL (КЛИЛ) әдістемесі: жалпы білім беретін пәндерді ағылшын тілінде оқыту процесінде пәндік-тілдік интеграцияланған оқыту" тақырыбындағы білім беру бағдарламасы</w:t>
      </w:r>
    </w:p>
    <w:bookmarkEnd w:id="3570"/>
    <w:p>
      <w:pPr>
        <w:spacing w:after="0"/>
        <w:ind w:left="0"/>
        <w:jc w:val="both"/>
      </w:pPr>
      <w:r>
        <w:rPr>
          <w:rFonts w:ascii="Times New Roman"/>
          <w:b w:val="false"/>
          <w:i w:val="false"/>
          <w:color w:val="ff0000"/>
          <w:sz w:val="28"/>
        </w:rPr>
        <w:t xml:space="preserve">
      Ескерту. Бұйрық 25-қосымшамен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086" w:id="3571"/>
    <w:p>
      <w:pPr>
        <w:spacing w:after="0"/>
        <w:ind w:left="0"/>
        <w:jc w:val="left"/>
      </w:pPr>
      <w:r>
        <w:rPr>
          <w:rFonts w:ascii="Times New Roman"/>
          <w:b/>
          <w:i w:val="false"/>
          <w:color w:val="000000"/>
        </w:rPr>
        <w:t xml:space="preserve"> 1-тарау. Кіріспе</w:t>
      </w:r>
    </w:p>
    <w:bookmarkEnd w:id="3571"/>
    <w:bookmarkStart w:name="z1087" w:id="3572"/>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"Пәндік-тілдік кіріктірілген оқыту (CLIL) әдістемесі: ерекшеліктері, артықшылықтары, әдістері мен тәсілдері" тақырыбындағы білім беру бағдарламасы (бұдан әрі - Бағдарлама) техникалық және кәсіптік білім беру (бұдан әрі - ТжКБ) ұйымдарының жалпы білім беретін пәндер оқытушыларына арналған. </w:t>
      </w:r>
    </w:p>
    <w:bookmarkEnd w:id="3572"/>
    <w:bookmarkStart w:name="z1088" w:id="3573"/>
    <w:p>
      <w:pPr>
        <w:spacing w:after="0"/>
        <w:ind w:left="0"/>
        <w:jc w:val="both"/>
      </w:pPr>
      <w:r>
        <w:rPr>
          <w:rFonts w:ascii="Times New Roman"/>
          <w:b w:val="false"/>
          <w:i w:val="false"/>
          <w:color w:val="000000"/>
          <w:sz w:val="28"/>
        </w:rPr>
        <w:t xml:space="preserve">
      2. Бағдарлама оқытушылардың оқыту процесінің негіздерін (мазмұн, тіл, коммуникация, таным) және CLIL (КЛИЛ) (Content and Language Integrated Learning (Контент энд Лангуидж Интегрейтид Ленинг), бұдан әрі – CLIL (КЛИЛ) бағдарламасы бойынша білім алушыларға арналған қолдау стратегияларын түсінуіне бағытталады. </w:t>
      </w:r>
    </w:p>
    <w:bookmarkEnd w:id="3573"/>
    <w:bookmarkStart w:name="z1089" w:id="3574"/>
    <w:p>
      <w:pPr>
        <w:spacing w:after="0"/>
        <w:ind w:left="0"/>
        <w:jc w:val="left"/>
      </w:pPr>
      <w:r>
        <w:rPr>
          <w:rFonts w:ascii="Times New Roman"/>
          <w:b/>
          <w:i w:val="false"/>
          <w:color w:val="000000"/>
        </w:rPr>
        <w:t xml:space="preserve"> 2-тарау. Бағдарламаның мақсаты мен міндеттері</w:t>
      </w:r>
    </w:p>
    <w:bookmarkEnd w:id="3574"/>
    <w:bookmarkStart w:name="z1090" w:id="3575"/>
    <w:p>
      <w:pPr>
        <w:spacing w:after="0"/>
        <w:ind w:left="0"/>
        <w:jc w:val="both"/>
      </w:pPr>
      <w:r>
        <w:rPr>
          <w:rFonts w:ascii="Times New Roman"/>
          <w:b w:val="false"/>
          <w:i w:val="false"/>
          <w:color w:val="000000"/>
          <w:sz w:val="28"/>
        </w:rPr>
        <w:t xml:space="preserve">
      3. Бағдарлама мақсаты педагогтердің өзін-өзі жетілдіруі мен кәсіби құзыреттіліктерінің деңгейін арттыру, педагогтердің кәсіби және мәдени тұрғыдан дамуына ықпал ету, CLIL әдістемесін енгізу тиімділігін қамтамасыз ету. </w:t>
      </w:r>
    </w:p>
    <w:bookmarkEnd w:id="3575"/>
    <w:bookmarkStart w:name="z1091" w:id="3576"/>
    <w:p>
      <w:pPr>
        <w:spacing w:after="0"/>
        <w:ind w:left="0"/>
        <w:jc w:val="both"/>
      </w:pPr>
      <w:r>
        <w:rPr>
          <w:rFonts w:ascii="Times New Roman"/>
          <w:b w:val="false"/>
          <w:i w:val="false"/>
          <w:color w:val="000000"/>
          <w:sz w:val="28"/>
        </w:rPr>
        <w:t>
      4. Бағдарламаның міндеттері:</w:t>
      </w:r>
    </w:p>
    <w:bookmarkEnd w:id="3576"/>
    <w:p>
      <w:pPr>
        <w:spacing w:after="0"/>
        <w:ind w:left="0"/>
        <w:jc w:val="both"/>
      </w:pPr>
      <w:r>
        <w:rPr>
          <w:rFonts w:ascii="Times New Roman"/>
          <w:b w:val="false"/>
          <w:i w:val="false"/>
          <w:color w:val="000000"/>
          <w:sz w:val="28"/>
        </w:rPr>
        <w:t>
      1) ТжКБ берудің Мемлекеттік жалпыға міндетті стандартының мазмұны және білім алушылардың дайындық деңгейіне қойылатын талаптармен танысу және оны қолдану;</w:t>
      </w:r>
    </w:p>
    <w:p>
      <w:pPr>
        <w:spacing w:after="0"/>
        <w:ind w:left="0"/>
        <w:jc w:val="both"/>
      </w:pPr>
      <w:r>
        <w:rPr>
          <w:rFonts w:ascii="Times New Roman"/>
          <w:b w:val="false"/>
          <w:i w:val="false"/>
          <w:color w:val="000000"/>
          <w:sz w:val="28"/>
        </w:rPr>
        <w:t xml:space="preserve">
      2) CLIL (КЛИЛ) әдістемесі бойынша пәндерді </w:t>
      </w:r>
      <w:r>
        <w:rPr>
          <w:rFonts w:ascii="Times New Roman"/>
          <w:b/>
          <w:i w:val="false"/>
          <w:color w:val="000000"/>
          <w:sz w:val="28"/>
        </w:rPr>
        <w:t xml:space="preserve">оқыту </w:t>
      </w:r>
      <w:r>
        <w:rPr>
          <w:rFonts w:ascii="Times New Roman"/>
          <w:b w:val="false"/>
          <w:i w:val="false"/>
          <w:color w:val="000000"/>
          <w:sz w:val="28"/>
        </w:rPr>
        <w:t>процесінде психологиялық-педагогикалық, әдістемелік білімдер мен жүйелі құрылған жұмыс жоспарын және инновациялық технологияларды қолданудың негізгі жолдарын меңгерту және қолдану;</w:t>
      </w:r>
    </w:p>
    <w:p>
      <w:pPr>
        <w:spacing w:after="0"/>
        <w:ind w:left="0"/>
        <w:jc w:val="both"/>
      </w:pPr>
      <w:r>
        <w:rPr>
          <w:rFonts w:ascii="Times New Roman"/>
          <w:b w:val="false"/>
          <w:i w:val="false"/>
          <w:color w:val="000000"/>
          <w:sz w:val="28"/>
        </w:rPr>
        <w:t xml:space="preserve">
      3) жаңартылған білім беру жүйесінің негізгі талабы бойынша оқытушылардың CLIL (КЛИЛ) әдістемесі бойынша пәндерді </w:t>
      </w:r>
      <w:r>
        <w:rPr>
          <w:rFonts w:ascii="Times New Roman"/>
          <w:b/>
          <w:i w:val="false"/>
          <w:color w:val="000000"/>
          <w:sz w:val="28"/>
        </w:rPr>
        <w:t xml:space="preserve">оқыту барысында белсенді және </w:t>
      </w:r>
      <w:r>
        <w:rPr>
          <w:rFonts w:ascii="Times New Roman"/>
          <w:b w:val="false"/>
          <w:i w:val="false"/>
          <w:color w:val="000000"/>
          <w:sz w:val="28"/>
        </w:rPr>
        <w:t>интербелсенді әдістер мен заманауи білім беру технологияларын қолдануына ықпал ету;</w:t>
      </w:r>
    </w:p>
    <w:p>
      <w:pPr>
        <w:spacing w:after="0"/>
        <w:ind w:left="0"/>
        <w:jc w:val="both"/>
      </w:pPr>
      <w:r>
        <w:rPr>
          <w:rFonts w:ascii="Times New Roman"/>
          <w:b w:val="false"/>
          <w:i w:val="false"/>
          <w:color w:val="000000"/>
          <w:sz w:val="28"/>
        </w:rPr>
        <w:t xml:space="preserve">
      4) оқытушылардың CLIL (КЛИЛ) әдістемесі бойынша пәндерді </w:t>
      </w:r>
      <w:r>
        <w:rPr>
          <w:rFonts w:ascii="Times New Roman"/>
          <w:b/>
          <w:i w:val="false"/>
          <w:color w:val="000000"/>
          <w:sz w:val="28"/>
        </w:rPr>
        <w:t xml:space="preserve">оқыту барысында </w:t>
      </w:r>
      <w:r>
        <w:rPr>
          <w:rFonts w:ascii="Times New Roman"/>
          <w:b w:val="false"/>
          <w:i w:val="false"/>
          <w:color w:val="000000"/>
          <w:sz w:val="28"/>
        </w:rPr>
        <w:t xml:space="preserve">ақпараттық-коммуникациялық технологияларды пайдалануға баулу; </w:t>
      </w:r>
    </w:p>
    <w:p>
      <w:pPr>
        <w:spacing w:after="0"/>
        <w:ind w:left="0"/>
        <w:jc w:val="both"/>
      </w:pPr>
      <w:r>
        <w:rPr>
          <w:rFonts w:ascii="Times New Roman"/>
          <w:b w:val="false"/>
          <w:i w:val="false"/>
          <w:color w:val="000000"/>
          <w:sz w:val="28"/>
        </w:rPr>
        <w:t>
      5) CLIL (КЛИЛ) бағдарламасы (мазмұн, тіл, коммуникация, таным) бойынша сабақ беру әдістемесін көрсету.</w:t>
      </w:r>
    </w:p>
    <w:bookmarkStart w:name="z1092" w:id="3577"/>
    <w:p>
      <w:pPr>
        <w:spacing w:after="0"/>
        <w:ind w:left="0"/>
        <w:jc w:val="left"/>
      </w:pPr>
      <w:r>
        <w:rPr>
          <w:rFonts w:ascii="Times New Roman"/>
          <w:b/>
          <w:i w:val="false"/>
          <w:color w:val="000000"/>
        </w:rPr>
        <w:t xml:space="preserve"> 3-тарау. Күтілетін нәтиже</w:t>
      </w:r>
    </w:p>
    <w:bookmarkEnd w:id="3577"/>
    <w:bookmarkStart w:name="z1093" w:id="3578"/>
    <w:p>
      <w:pPr>
        <w:spacing w:after="0"/>
        <w:ind w:left="0"/>
        <w:jc w:val="both"/>
      </w:pPr>
      <w:r>
        <w:rPr>
          <w:rFonts w:ascii="Times New Roman"/>
          <w:b w:val="false"/>
          <w:i w:val="false"/>
          <w:color w:val="000000"/>
          <w:sz w:val="28"/>
        </w:rPr>
        <w:t>
      5. Курс соңында тыңдаушылар:</w:t>
      </w:r>
    </w:p>
    <w:bookmarkEnd w:id="3578"/>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xml:space="preserve">
      пәндік-тілдік кіріктірілген оқыту әдістемесі, оны қолдану түрлері мен тәсілдері туралы; </w:t>
      </w:r>
    </w:p>
    <w:p>
      <w:pPr>
        <w:spacing w:after="0"/>
        <w:ind w:left="0"/>
        <w:jc w:val="both"/>
      </w:pPr>
      <w:r>
        <w:rPr>
          <w:rFonts w:ascii="Times New Roman"/>
          <w:b w:val="false"/>
          <w:i w:val="false"/>
          <w:color w:val="000000"/>
          <w:sz w:val="28"/>
        </w:rPr>
        <w:t>
      CLIL (КЛИЛ) бағдарламасын енгізудің ерекшеліктері, басымдылықтары, мазмұнын, әдіс-тәсілдерін біледі.</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пәннің мазмұнын меңгеру мен тілдік дағдыларды дамыту кезінде білім алушыларға  қолдау көрсету бойынша негізгі тәсілдердін;</w:t>
      </w:r>
    </w:p>
    <w:p>
      <w:pPr>
        <w:spacing w:after="0"/>
        <w:ind w:left="0"/>
        <w:jc w:val="both"/>
      </w:pPr>
      <w:r>
        <w:rPr>
          <w:rFonts w:ascii="Times New Roman"/>
          <w:b w:val="false"/>
          <w:i w:val="false"/>
          <w:color w:val="000000"/>
          <w:sz w:val="28"/>
        </w:rPr>
        <w:t>
      оқу-тәрбие процесін ұйымдастырудың түрлі кезеңдерінде пәндік-тілдік кіріктірілген оқытуды ендіру үшін жоспарлаудың негізгі ұстанымдарын қолдана алады;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пәндік-тілдік кіріктірілген оқытудағы бағалау әдістерін;</w:t>
      </w:r>
    </w:p>
    <w:p>
      <w:pPr>
        <w:spacing w:after="0"/>
        <w:ind w:left="0"/>
        <w:jc w:val="both"/>
      </w:pPr>
      <w:r>
        <w:rPr>
          <w:rFonts w:ascii="Times New Roman"/>
          <w:b w:val="false"/>
          <w:i w:val="false"/>
          <w:color w:val="000000"/>
          <w:sz w:val="28"/>
        </w:rPr>
        <w:t>
      пәндік-тілдік кіріктірілген оқыту әдістемесін меңгереді.</w:t>
      </w:r>
    </w:p>
    <w:bookmarkStart w:name="z1094" w:id="3579"/>
    <w:p>
      <w:pPr>
        <w:spacing w:after="0"/>
        <w:ind w:left="0"/>
        <w:jc w:val="left"/>
      </w:pPr>
      <w:r>
        <w:rPr>
          <w:rFonts w:ascii="Times New Roman"/>
          <w:b/>
          <w:i w:val="false"/>
          <w:color w:val="000000"/>
        </w:rPr>
        <w:t xml:space="preserve"> 4-тарау. Бағдарламаның  мазмұны</w:t>
      </w:r>
    </w:p>
    <w:bookmarkEnd w:id="3579"/>
    <w:bookmarkStart w:name="z1095" w:id="3580"/>
    <w:p>
      <w:pPr>
        <w:spacing w:after="0"/>
        <w:ind w:left="0"/>
        <w:jc w:val="both"/>
      </w:pPr>
      <w:r>
        <w:rPr>
          <w:rFonts w:ascii="Times New Roman"/>
          <w:b w:val="false"/>
          <w:i w:val="false"/>
          <w:color w:val="000000"/>
          <w:sz w:val="28"/>
        </w:rPr>
        <w:t>
      6. Бағдарлама келесі модульдерден тұрады:</w:t>
      </w:r>
    </w:p>
    <w:bookmarkEnd w:id="3580"/>
    <w:p>
      <w:pPr>
        <w:spacing w:after="0"/>
        <w:ind w:left="0"/>
        <w:jc w:val="both"/>
      </w:pPr>
      <w:r>
        <w:rPr>
          <w:rFonts w:ascii="Times New Roman"/>
          <w:b w:val="false"/>
          <w:i w:val="false"/>
          <w:color w:val="000000"/>
          <w:sz w:val="28"/>
        </w:rPr>
        <w:t>
      A) нормативтік құқықтық;</w:t>
      </w:r>
    </w:p>
    <w:p>
      <w:pPr>
        <w:spacing w:after="0"/>
        <w:ind w:left="0"/>
        <w:jc w:val="both"/>
      </w:pPr>
      <w:r>
        <w:rPr>
          <w:rFonts w:ascii="Times New Roman"/>
          <w:b w:val="false"/>
          <w:i w:val="false"/>
          <w:color w:val="000000"/>
          <w:sz w:val="28"/>
        </w:rPr>
        <w:t>
      B) психологиялық-педагогикалық;</w:t>
      </w:r>
    </w:p>
    <w:p>
      <w:pPr>
        <w:spacing w:after="0"/>
        <w:ind w:left="0"/>
        <w:jc w:val="both"/>
      </w:pPr>
      <w:r>
        <w:rPr>
          <w:rFonts w:ascii="Times New Roman"/>
          <w:b w:val="false"/>
          <w:i w:val="false"/>
          <w:color w:val="000000"/>
          <w:sz w:val="28"/>
        </w:rPr>
        <w:t>
      C) мазмұндық;</w:t>
      </w:r>
    </w:p>
    <w:p>
      <w:pPr>
        <w:spacing w:after="0"/>
        <w:ind w:left="0"/>
        <w:jc w:val="both"/>
      </w:pPr>
      <w:r>
        <w:rPr>
          <w:rFonts w:ascii="Times New Roman"/>
          <w:b w:val="false"/>
          <w:i w:val="false"/>
          <w:color w:val="000000"/>
          <w:sz w:val="28"/>
        </w:rPr>
        <w:t>
      D) технологиялық;</w:t>
      </w:r>
    </w:p>
    <w:p>
      <w:pPr>
        <w:spacing w:after="0"/>
        <w:ind w:left="0"/>
        <w:jc w:val="both"/>
      </w:pPr>
      <w:r>
        <w:rPr>
          <w:rFonts w:ascii="Times New Roman"/>
          <w:b w:val="false"/>
          <w:i w:val="false"/>
          <w:color w:val="000000"/>
          <w:sz w:val="28"/>
        </w:rPr>
        <w:t>
      E) вариативтік.</w:t>
      </w:r>
    </w:p>
    <w:bookmarkStart w:name="z1096" w:id="3581"/>
    <w:p>
      <w:pPr>
        <w:spacing w:after="0"/>
        <w:ind w:left="0"/>
        <w:jc w:val="both"/>
      </w:pPr>
      <w:r>
        <w:rPr>
          <w:rFonts w:ascii="Times New Roman"/>
          <w:b w:val="false"/>
          <w:i w:val="false"/>
          <w:color w:val="000000"/>
          <w:sz w:val="28"/>
        </w:rPr>
        <w:t>
      7.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3581"/>
    <w:bookmarkStart w:name="z1097" w:id="3582"/>
    <w:p>
      <w:pPr>
        <w:spacing w:after="0"/>
        <w:ind w:left="0"/>
        <w:jc w:val="left"/>
      </w:pPr>
      <w:r>
        <w:rPr>
          <w:rFonts w:ascii="Times New Roman"/>
          <w:b/>
          <w:i w:val="false"/>
          <w:color w:val="000000"/>
        </w:rPr>
        <w:t xml:space="preserve"> 5-тарау. Білім беру процесін ұйымдастыру</w:t>
      </w:r>
    </w:p>
    <w:bookmarkEnd w:id="3582"/>
    <w:bookmarkStart w:name="z1098" w:id="3583"/>
    <w:p>
      <w:pPr>
        <w:spacing w:after="0"/>
        <w:ind w:left="0"/>
        <w:jc w:val="both"/>
      </w:pPr>
      <w:r>
        <w:rPr>
          <w:rFonts w:ascii="Times New Roman"/>
          <w:b w:val="false"/>
          <w:i w:val="false"/>
          <w:color w:val="000000"/>
          <w:sz w:val="28"/>
        </w:rPr>
        <w:t>
      8. Біліктілік арттыру курстары режимдері:</w:t>
      </w:r>
    </w:p>
    <w:bookmarkEnd w:id="3583"/>
    <w:p>
      <w:pPr>
        <w:spacing w:after="0"/>
        <w:ind w:left="0"/>
        <w:jc w:val="both"/>
      </w:pPr>
      <w:r>
        <w:rPr>
          <w:rFonts w:ascii="Times New Roman"/>
          <w:b w:val="false"/>
          <w:i w:val="false"/>
          <w:color w:val="000000"/>
          <w:sz w:val="28"/>
        </w:rPr>
        <w:t>
      Біліктілік арттыру курстары режимдері:</w:t>
      </w:r>
    </w:p>
    <w:p>
      <w:pPr>
        <w:spacing w:after="0"/>
        <w:ind w:left="0"/>
        <w:jc w:val="both"/>
      </w:pPr>
      <w:r>
        <w:rPr>
          <w:rFonts w:ascii="Times New Roman"/>
          <w:b w:val="false"/>
          <w:i w:val="false"/>
          <w:color w:val="000000"/>
          <w:sz w:val="28"/>
        </w:rPr>
        <w:t xml:space="preserve">
      1) күндізгі курстың оқу-тақырыптық жоспары бойынша Бағдарламаның </w:t>
      </w:r>
      <w:r>
        <w:rPr>
          <w:rFonts w:ascii="Times New Roman"/>
          <w:b w:val="false"/>
          <w:i w:val="false"/>
          <w:color w:val="000000"/>
          <w:sz w:val="28"/>
        </w:rPr>
        <w:t>1 қосымшасына</w:t>
      </w:r>
      <w:r>
        <w:rPr>
          <w:rFonts w:ascii="Times New Roman"/>
          <w:b w:val="false"/>
          <w:i w:val="false"/>
          <w:color w:val="000000"/>
          <w:sz w:val="28"/>
        </w:rPr>
        <w:t xml:space="preserve"> сәйкес ұйымдастырылады. Екі апталық күндізгі курс мерзімі 80 сағатты, күндізгі бір апталық курс 40 сағатты қамтиды. Бір апталық күндізгі курста оқу-тақырыптық жоспарының мазмұны өзгеріссіз қалып, сағат саны 2 есеге қысқарады;</w:t>
      </w:r>
    </w:p>
    <w:p>
      <w:pPr>
        <w:spacing w:after="0"/>
        <w:ind w:left="0"/>
        <w:jc w:val="both"/>
      </w:pPr>
      <w:r>
        <w:rPr>
          <w:rFonts w:ascii="Times New Roman"/>
          <w:b w:val="false"/>
          <w:i w:val="false"/>
          <w:color w:val="000000"/>
          <w:sz w:val="28"/>
        </w:rPr>
        <w:t xml:space="preserve">
      2) аралас режимдегі оқыту (Blended Learning) (Блендид ЛҰнинг)  аралас курстың оқу-тақырыптық жоспары бойынша Бағдарламаның </w:t>
      </w:r>
      <w:r>
        <w:rPr>
          <w:rFonts w:ascii="Times New Roman"/>
          <w:b w:val="false"/>
          <w:i w:val="false"/>
          <w:color w:val="000000"/>
          <w:sz w:val="28"/>
        </w:rPr>
        <w:t>2 қосымшасына</w:t>
      </w:r>
      <w:r>
        <w:rPr>
          <w:rFonts w:ascii="Times New Roman"/>
          <w:b w:val="false"/>
          <w:i w:val="false"/>
          <w:color w:val="000000"/>
          <w:sz w:val="28"/>
        </w:rPr>
        <w:t xml:space="preserve"> сәйкес ұйымдастырылады және оқытудың 3 кезеңінен тұрады: 24 сағат- күндізгі, 14 сағат- қашықтық, 42 сағат – өзіндік.</w:t>
      </w:r>
    </w:p>
    <w:bookmarkStart w:name="z1099" w:id="3584"/>
    <w:p>
      <w:pPr>
        <w:spacing w:after="0"/>
        <w:ind w:left="0"/>
        <w:jc w:val="both"/>
      </w:pPr>
      <w:r>
        <w:rPr>
          <w:rFonts w:ascii="Times New Roman"/>
          <w:b w:val="false"/>
          <w:i w:val="false"/>
          <w:color w:val="000000"/>
          <w:sz w:val="28"/>
        </w:rPr>
        <w:t>
      9. Күндізгі және аралас режимдегі білім беру процесін ұйымдастыруда,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584"/>
    <w:bookmarkStart w:name="z1100" w:id="3585"/>
    <w:p>
      <w:pPr>
        <w:spacing w:after="0"/>
        <w:ind w:left="0"/>
        <w:jc w:val="both"/>
      </w:pPr>
      <w:r>
        <w:rPr>
          <w:rFonts w:ascii="Times New Roman"/>
          <w:b w:val="false"/>
          <w:i w:val="false"/>
          <w:color w:val="000000"/>
          <w:sz w:val="28"/>
        </w:rPr>
        <w:t>
      10. Тыңдаушылардың өзіндік жұмыстарының тапсырмалары, тест тапсырмалары, тыңдаушылардың жоба жұмыстарының тақырыптары курстың оқу-әдістемелік кешенінде (бұдан әрі - ОӘК) беріледі.</w:t>
      </w:r>
    </w:p>
    <w:bookmarkEnd w:id="3585"/>
    <w:bookmarkStart w:name="z1101" w:id="3586"/>
    <w:p>
      <w:pPr>
        <w:spacing w:after="0"/>
        <w:ind w:left="0"/>
        <w:jc w:val="left"/>
      </w:pPr>
      <w:r>
        <w:rPr>
          <w:rFonts w:ascii="Times New Roman"/>
          <w:b/>
          <w:i w:val="false"/>
          <w:color w:val="000000"/>
        </w:rPr>
        <w:t xml:space="preserve"> 6-тарау. Білім беру процесін жүзеге асыру түрлері мен әдістері, оқыту нәтижелерін бағалау критерийлері</w:t>
      </w:r>
    </w:p>
    <w:bookmarkEnd w:id="3586"/>
    <w:bookmarkStart w:name="z1102" w:id="3587"/>
    <w:p>
      <w:pPr>
        <w:spacing w:after="0"/>
        <w:ind w:left="0"/>
        <w:jc w:val="both"/>
      </w:pPr>
      <w:r>
        <w:rPr>
          <w:rFonts w:ascii="Times New Roman"/>
          <w:b w:val="false"/>
          <w:i w:val="false"/>
          <w:color w:val="000000"/>
          <w:sz w:val="28"/>
        </w:rPr>
        <w:t>
      12. Білім беру процесіне оқытудың интерактивті әдістері енгізіледі: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587"/>
    <w:bookmarkStart w:name="z1103" w:id="3588"/>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ОӘК беріледі.</w:t>
      </w:r>
    </w:p>
    <w:bookmarkEnd w:id="3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"CLIL (КЛИЛ)</w:t>
            </w:r>
            <w:r>
              <w:br/>
            </w:r>
            <w:r>
              <w:rPr>
                <w:rFonts w:ascii="Times New Roman"/>
                <w:b w:val="false"/>
                <w:i w:val="false"/>
                <w:color w:val="000000"/>
                <w:sz w:val="20"/>
              </w:rPr>
              <w:t>әдістемесі: жалпы білім беретін</w:t>
            </w:r>
            <w:r>
              <w:br/>
            </w:r>
            <w:r>
              <w:rPr>
                <w:rFonts w:ascii="Times New Roman"/>
                <w:b w:val="false"/>
                <w:i w:val="false"/>
                <w:color w:val="000000"/>
                <w:sz w:val="20"/>
              </w:rPr>
              <w:t>пәндерді ағылшын тілінде оқыту</w:t>
            </w:r>
            <w:r>
              <w:br/>
            </w:r>
            <w:r>
              <w:rPr>
                <w:rFonts w:ascii="Times New Roman"/>
                <w:b w:val="false"/>
                <w:i w:val="false"/>
                <w:color w:val="000000"/>
                <w:sz w:val="20"/>
              </w:rPr>
              <w:t>процесінде пәндік-тілдік</w:t>
            </w:r>
            <w:r>
              <w:br/>
            </w:r>
            <w:r>
              <w:rPr>
                <w:rFonts w:ascii="Times New Roman"/>
                <w:b w:val="false"/>
                <w:i w:val="false"/>
                <w:color w:val="000000"/>
                <w:sz w:val="20"/>
              </w:rPr>
              <w:t>интеграцияланған оқыту" білім</w:t>
            </w:r>
            <w:r>
              <w:br/>
            </w:r>
            <w:r>
              <w:rPr>
                <w:rFonts w:ascii="Times New Roman"/>
                <w:b w:val="false"/>
                <w:i w:val="false"/>
                <w:color w:val="000000"/>
                <w:sz w:val="20"/>
              </w:rPr>
              <w:t>беру бағдарламасына 1-қосымша</w:t>
            </w:r>
          </w:p>
        </w:tc>
      </w:tr>
    </w:tbl>
    <w:p>
      <w:pPr>
        <w:spacing w:after="0"/>
        <w:ind w:left="0"/>
        <w:jc w:val="left"/>
      </w:pPr>
      <w:r>
        <w:rPr>
          <w:rFonts w:ascii="Times New Roman"/>
          <w:b/>
          <w:i w:val="false"/>
          <w:color w:val="000000"/>
        </w:rPr>
        <w:t xml:space="preserve"> Күндізгі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7510"/>
        <w:gridCol w:w="422"/>
        <w:gridCol w:w="272"/>
        <w:gridCol w:w="422"/>
        <w:gridCol w:w="272"/>
        <w:gridCol w:w="422"/>
        <w:gridCol w:w="272"/>
        <w:gridCol w:w="272"/>
        <w:gridCol w:w="272"/>
        <w:gridCol w:w="272"/>
        <w:gridCol w:w="273"/>
        <w:gridCol w:w="273"/>
        <w:gridCol w:w="273"/>
        <w:gridCol w:w="424"/>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жұмыстр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қорғау</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Нормативті-құқықтық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 жаңғыртуда психологиялық-педагогикалық сүйемелдеу құралдары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процесіне инновацияларды ендіруде педагогикалық-психологиялық тұрғыдан қолдау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қажеттілігі туралы Маслоу теориясы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Көптілдік -көпмәдениетті тұлғаның қалыптасу негізі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көптілді білім беруді дамытудың  стратегиялық бағыттары, халықаралық стандарттарға шолу. Жалпыеуропалық тіл құзыреттілігін бағалау жүйесі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оқу-тәрбие  процесін ұйымдастыру ерекшеліктері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сабақтарда сыни тұрғыдан ойлау стратегиясын дамыту. Блум таксономиясы оқытудың жетістігін бағалау әдістемесі ретінде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тілдік және коммуникативтік дағдыларын дамыту мен жетілдіру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мен тілді кіріктіре оқытуды оңтайландыру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жағдайында тілді оқыту ерекшеліктері. Тілдік дағдыларды дамытудағы түрлі әдіс-тәсілдер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процесінің ажырамас бөлігі ретіндегі білім алушылардың көпмәдени құзыреттілігін қалыптастыру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көпмәдени компонентті жүзеге асыру жолдары.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оқу материалдары: негізгі ұстанымдар мен талаптар</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пәндер мысалында CLIL (КЛИЛ) үлгісін практикада қолдану ерекшеліктері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білім беру контентін жобалау технологиясы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сабақтың үлгісінде сандық білім беру қорын жобалау</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порталдары мен педагогикалық желілік қоғамдастықтармен жұмыс негіздері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білім берудегі STEM-технологиялар (СТЭМ)  (Science Technology Engineering Maths) (Cайнс Технолоджи Инжиниринг Матс)</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әдістемесі бойынша аутентикалық мәтінмен жұмыс жасау түрлері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қолдана отырып оқу-тәрбие процессін бағалау ерекшеліктері: оқытудың әр  кезеңіндегі бағалау үлгілері мен әдістері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сөйлеу дағдысын дамыту: пән бойынша сөздік қорын белсендіру амалдары мен тәсілдері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 білім беру жағдайында оқытушыны кәсіби тұрғыдан жетілдіру менторлық кері байланыс әдісі ретінде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Көпмәдени құзыреттілік пен оны  оқу-тәрбие  процесіне қалыптастыру ерекшеліктері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жағдайында коллаборативті жұмыс түрлері</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(Лессон стади)  конструктивті оқыту философиясы ретінде</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кәсіби қызметін өзіндік талдауы, өзін-өзі бағалау және рефлексия</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"CLIL (КЛИЛ)</w:t>
            </w:r>
            <w:r>
              <w:br/>
            </w:r>
            <w:r>
              <w:rPr>
                <w:rFonts w:ascii="Times New Roman"/>
                <w:b w:val="false"/>
                <w:i w:val="false"/>
                <w:color w:val="000000"/>
                <w:sz w:val="20"/>
              </w:rPr>
              <w:t>әдістемесі: жалпы білім беретін</w:t>
            </w:r>
            <w:r>
              <w:br/>
            </w:r>
            <w:r>
              <w:rPr>
                <w:rFonts w:ascii="Times New Roman"/>
                <w:b w:val="false"/>
                <w:i w:val="false"/>
                <w:color w:val="000000"/>
                <w:sz w:val="20"/>
              </w:rPr>
              <w:t>пәндерді ағылшын тілінде оқыту</w:t>
            </w:r>
            <w:r>
              <w:br/>
            </w:r>
            <w:r>
              <w:rPr>
                <w:rFonts w:ascii="Times New Roman"/>
                <w:b w:val="false"/>
                <w:i w:val="false"/>
                <w:color w:val="000000"/>
                <w:sz w:val="20"/>
              </w:rPr>
              <w:t>процесінде пәндік-тілдік</w:t>
            </w:r>
            <w:r>
              <w:br/>
            </w:r>
            <w:r>
              <w:rPr>
                <w:rFonts w:ascii="Times New Roman"/>
                <w:b w:val="false"/>
                <w:i w:val="false"/>
                <w:color w:val="000000"/>
                <w:sz w:val="20"/>
              </w:rPr>
              <w:t>интеграцияланған оқыту" білім</w:t>
            </w:r>
            <w:r>
              <w:br/>
            </w:r>
            <w:r>
              <w:rPr>
                <w:rFonts w:ascii="Times New Roman"/>
                <w:b w:val="false"/>
                <w:i w:val="false"/>
                <w:color w:val="000000"/>
                <w:sz w:val="20"/>
              </w:rPr>
              <w:t>беру бағдарламасына 2-қосымша</w:t>
            </w:r>
          </w:p>
        </w:tc>
      </w:tr>
    </w:tbl>
    <w:p>
      <w:pPr>
        <w:spacing w:after="0"/>
        <w:ind w:left="0"/>
        <w:jc w:val="left"/>
      </w:pPr>
      <w:r>
        <w:rPr>
          <w:rFonts w:ascii="Times New Roman"/>
          <w:b/>
          <w:i w:val="false"/>
          <w:color w:val="000000"/>
        </w:rPr>
        <w:t xml:space="preserve"> Аралас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8168"/>
        <w:gridCol w:w="296"/>
        <w:gridCol w:w="296"/>
        <w:gridCol w:w="296"/>
        <w:gridCol w:w="296"/>
        <w:gridCol w:w="296"/>
        <w:gridCol w:w="296"/>
        <w:gridCol w:w="323"/>
        <w:gridCol w:w="323"/>
        <w:gridCol w:w="543"/>
        <w:gridCol w:w="461"/>
      </w:tblGrid>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w:t>
            </w:r>
            <w:r>
              <w:br/>
            </w:r>
            <w:r>
              <w:rPr>
                <w:rFonts w:ascii="Times New Roman"/>
                <w:b w:val="false"/>
                <w:i w:val="false"/>
                <w:color w:val="000000"/>
                <w:sz w:val="20"/>
              </w:rPr>
              <w:t>
24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оқыту</w:t>
            </w:r>
            <w:r>
              <w:br/>
            </w:r>
            <w:r>
              <w:rPr>
                <w:rFonts w:ascii="Times New Roman"/>
                <w:b w:val="false"/>
                <w:i w:val="false"/>
                <w:color w:val="000000"/>
                <w:sz w:val="20"/>
              </w:rPr>
              <w:t>
14 сағат</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оқыту</w:t>
            </w:r>
            <w:r>
              <w:br/>
            </w:r>
            <w:r>
              <w:rPr>
                <w:rFonts w:ascii="Times New Roman"/>
                <w:b w:val="false"/>
                <w:i w:val="false"/>
                <w:color w:val="000000"/>
                <w:sz w:val="20"/>
              </w:rPr>
              <w:t>
42 сағат</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қорғау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форум</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кеңесі</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сабақ</w:t>
            </w:r>
          </w:p>
        </w:tc>
        <w:tc>
          <w:tcPr>
            <w:tcW w:w="0" w:type="auto"/>
            <w:vMerge/>
            <w:tcBorders>
              <w:top w:val="nil"/>
              <w:left w:val="single" w:color="cfcfcf" w:sz="5"/>
              <w:bottom w:val="single" w:color="cfcfcf" w:sz="5"/>
              <w:right w:val="single" w:color="cfcfcf" w:sz="5"/>
            </w:tcBorders>
          </w:tc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Нормативті-құқықтық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стратегиясы дамуының негізгі бағыттары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жаңғыртуда психологиялық-педагогикалық сүйемелдеу құралдары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процесіне инновацияларды ендіруде педагогикалық-психологиялық тұрғыдан қолдау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қажеттілігі туралы Маслоу теориясы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Көптілдік -көпмәдениетті тұлғаның қалыптасу негізі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көптілді білім беруді дамытудың  стратегиялық бағыттары, халықаралық стандарттарға шолу. Жалпыеуропалық тіл құзыреттілігін бағалау жүйесі (CEFR)</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оқу процесін ұйымдастыру ерекшеліктері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сабақтарда сыни тұрғыдан ойлау стратегиясын дамыту. Блум таксономиясы оқытудың жетістігін бағалау әдістемесі ретінде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тілдік және коммуникативтік дағдыларын (BICS және CALP) дамыту мен жетілдіру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мен тілді кіріктіре оқытуды оңтайландыру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жағдайында тілді оқыту ерекшеліктері. Тілдік дағдыларды дамытудағы түрлі әдіс-тәсілдер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ажырамас бөлігі ретіндегі білім алушылардың көпмәдени құзыреттілігін қалыптастыру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негізінде көпмәдени компонентті жүзеге асыру жолдары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оқу материалдары: негізгі ұстанымдар мен талаптар</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пәндер мысалында CLIL (КЛИЛ) үлгісін практикады қолдану ерекшеліктері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Пәндік-тілдік кіріктірілген оқытуға арналған білім беру контентін жобалау технологиясы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сабақтың үлгісінде сандық білім беру қорын жобалау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порталдары мен педагогикалық желілік қоғамдастықтармен жұмыс негіздері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білім берудегі STEM-технологиялар (СТЭМ)  (Science Technology Engineering Maths) (Cайнс Технолоджи Инжиниринг Матс)</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бөлім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аутентикалық мәтінмен жұмыс жасау түрлері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қолдана отырып оқыту барысында бағалау ерекшеліктері: оқытудың әр кезеңіндегі бағалау үлгілері мен әдістері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сөйлеу дағдысын дамыту, пән бойынша сөздік қорын белсендіру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Көптілді білім беру жағдайында оқытушыны кәсіби тұрғыдан жетілдіру менторлық кері байланыс әдісі ретінде</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Көпмәдени құзыреттілікті оқу процесінде қалыптастыру ерекшеліктері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жағдайында коллаборативті жұмыс түрлері</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 конструктивті оқыту философиясы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кәсіби қызметін өзіндік талдауы, өзін-өзі бағалау және рефлексия.</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арқылы оқытуды сүйемелдеу</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26-қосымша</w:t>
            </w:r>
          </w:p>
        </w:tc>
      </w:tr>
    </w:tbl>
    <w:bookmarkStart w:name="z1107" w:id="3589"/>
    <w:p>
      <w:pPr>
        <w:spacing w:after="0"/>
        <w:ind w:left="0"/>
        <w:jc w:val="left"/>
      </w:pPr>
      <w:r>
        <w:rPr>
          <w:rFonts w:ascii="Times New Roman"/>
          <w:b/>
          <w:i w:val="false"/>
          <w:color w:val="000000"/>
        </w:rPr>
        <w:t xml:space="preserve"> 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w:t>
      </w:r>
    </w:p>
    <w:bookmarkEnd w:id="3589"/>
    <w:p>
      <w:pPr>
        <w:spacing w:after="0"/>
        <w:ind w:left="0"/>
        <w:jc w:val="both"/>
      </w:pPr>
      <w:r>
        <w:rPr>
          <w:rFonts w:ascii="Times New Roman"/>
          <w:b w:val="false"/>
          <w:i w:val="false"/>
          <w:color w:val="ff0000"/>
          <w:sz w:val="28"/>
        </w:rPr>
        <w:t xml:space="preserve">
      Ескерту. Бұйрық 26-қосымшамен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108" w:id="3590"/>
    <w:p>
      <w:pPr>
        <w:spacing w:after="0"/>
        <w:ind w:left="0"/>
        <w:jc w:val="left"/>
      </w:pPr>
      <w:r>
        <w:rPr>
          <w:rFonts w:ascii="Times New Roman"/>
          <w:b/>
          <w:i w:val="false"/>
          <w:color w:val="000000"/>
        </w:rPr>
        <w:t xml:space="preserve"> 1-тарау. Кіріспе</w:t>
      </w:r>
    </w:p>
    <w:bookmarkEnd w:id="3590"/>
    <w:bookmarkStart w:name="z1109" w:id="35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Педагогика кадрларының біліктілігін арттыру курстарының "Жаратылыстану-ғылыми пәндерді оқыту процесінде техникалық және кәсіптік білім беру ұйымдарында білім алушылардың жобалау-зерттеу қызметін тьюторлық сүйемелдеу" тақырыбындағы білім беру бағдарламасы (бұдан әрі - Бағдарлама) техникалық және кәсіптік білім беру (бұдан әрі - ТжКБ)  ұйымдарының </w:t>
      </w:r>
      <w:r>
        <w:rPr>
          <w:rFonts w:ascii="Times New Roman"/>
          <w:b/>
          <w:i w:val="false"/>
          <w:color w:val="000000"/>
          <w:sz w:val="28"/>
        </w:rPr>
        <w:t xml:space="preserve">ғылыми-жаратылыстану бағытындағы пән мұғалімдеріне ұсынылған.  </w:t>
      </w:r>
    </w:p>
    <w:bookmarkEnd w:id="3591"/>
    <w:bookmarkStart w:name="z1110" w:id="3592"/>
    <w:p>
      <w:pPr>
        <w:spacing w:after="0"/>
        <w:ind w:left="0"/>
        <w:jc w:val="both"/>
      </w:pPr>
      <w:r>
        <w:rPr>
          <w:rFonts w:ascii="Times New Roman"/>
          <w:b w:val="false"/>
          <w:i w:val="false"/>
          <w:color w:val="000000"/>
          <w:sz w:val="28"/>
        </w:rPr>
        <w:t xml:space="preserve">
      </w:t>
      </w:r>
      <w:r>
        <w:rPr>
          <w:rFonts w:ascii="Times New Roman"/>
          <w:b/>
          <w:i w:val="false"/>
          <w:color w:val="000000"/>
          <w:sz w:val="28"/>
        </w:rPr>
        <w:t>2. Бағдарлама ТжКБ ұйымдарында білім алушылардың</w:t>
      </w:r>
      <w:r>
        <w:rPr>
          <w:rFonts w:ascii="Times New Roman"/>
          <w:b w:val="false"/>
          <w:i w:val="false"/>
          <w:color w:val="000000"/>
          <w:sz w:val="28"/>
        </w:rPr>
        <w:t xml:space="preserve"> </w:t>
      </w:r>
      <w:r>
        <w:rPr>
          <w:rFonts w:ascii="Times New Roman"/>
          <w:b/>
          <w:i w:val="false"/>
          <w:color w:val="000000"/>
          <w:sz w:val="28"/>
        </w:rPr>
        <w:t xml:space="preserve">жобалық-зерттеушілік қызметінде тьюторлық жетекшілік етуде құзыреттілік тәсілге бағытталған. </w:t>
      </w:r>
    </w:p>
    <w:bookmarkEnd w:id="3592"/>
    <w:p>
      <w:pPr>
        <w:spacing w:after="0"/>
        <w:ind w:left="0"/>
        <w:jc w:val="both"/>
      </w:pPr>
      <w:r>
        <w:rPr>
          <w:rFonts w:ascii="Times New Roman"/>
          <w:b w:val="false"/>
          <w:i w:val="false"/>
          <w:color w:val="000000"/>
          <w:sz w:val="28"/>
        </w:rPr>
        <w:t xml:space="preserve">
      </w:t>
      </w:r>
      <w:r>
        <w:rPr>
          <w:rFonts w:ascii="Times New Roman"/>
          <w:b/>
          <w:i w:val="false"/>
          <w:color w:val="000000"/>
          <w:sz w:val="28"/>
        </w:rPr>
        <w:t>Тьюторлық сүйемелдеу – бұл білім алушыны оның индивидуалды қозғалысында, жобалау және білім беру бағдарламасын құру, өмірлік таңдаудың түрлі жағдайларында оңтайлы шешімдерді қабылдауға үйрету.</w:t>
      </w:r>
    </w:p>
    <w:bookmarkStart w:name="z1111" w:id="3593"/>
    <w:p>
      <w:pPr>
        <w:spacing w:after="0"/>
        <w:ind w:left="0"/>
        <w:jc w:val="left"/>
      </w:pPr>
      <w:r>
        <w:rPr>
          <w:rFonts w:ascii="Times New Roman"/>
          <w:b/>
          <w:i w:val="false"/>
          <w:color w:val="000000"/>
        </w:rPr>
        <w:t xml:space="preserve"> 2-тарау. Бағдарламаның мақсаты мен міндеттері</w:t>
      </w:r>
    </w:p>
    <w:bookmarkEnd w:id="3593"/>
    <w:bookmarkStart w:name="z1112" w:id="3594"/>
    <w:p>
      <w:pPr>
        <w:spacing w:after="0"/>
        <w:ind w:left="0"/>
        <w:jc w:val="both"/>
      </w:pPr>
      <w:r>
        <w:rPr>
          <w:rFonts w:ascii="Times New Roman"/>
          <w:b w:val="false"/>
          <w:i w:val="false"/>
          <w:color w:val="000000"/>
          <w:sz w:val="28"/>
        </w:rPr>
        <w:t xml:space="preserve">
      3. Бағдарламаның мақсаты білім беру мазмұнын жаңарту жағдайында білім алушылардың жобалық-зерттеушілік қызметіне тьюторлық жетекшілік етуде ғылыми-жаратылыстану бағытындағы педагогтің кәсіби құзыреттілігін жетілдіру. </w:t>
      </w:r>
    </w:p>
    <w:bookmarkEnd w:id="3594"/>
    <w:bookmarkStart w:name="z1113" w:id="3595"/>
    <w:p>
      <w:pPr>
        <w:spacing w:after="0"/>
        <w:ind w:left="0"/>
        <w:jc w:val="both"/>
      </w:pPr>
      <w:r>
        <w:rPr>
          <w:rFonts w:ascii="Times New Roman"/>
          <w:b w:val="false"/>
          <w:i w:val="false"/>
          <w:color w:val="000000"/>
          <w:sz w:val="28"/>
        </w:rPr>
        <w:t xml:space="preserve">
      4. Бағдарламаның міндеттері: </w:t>
      </w:r>
    </w:p>
    <w:bookmarkEnd w:id="3595"/>
    <w:p>
      <w:pPr>
        <w:spacing w:after="0"/>
        <w:ind w:left="0"/>
        <w:jc w:val="both"/>
      </w:pPr>
      <w:r>
        <w:rPr>
          <w:rFonts w:ascii="Times New Roman"/>
          <w:b w:val="false"/>
          <w:i w:val="false"/>
          <w:color w:val="000000"/>
          <w:sz w:val="28"/>
        </w:rPr>
        <w:t xml:space="preserve">
      1) ТжКБ жүйесін жаңғырту шеңберінде ТжКБ жүйесінің даму болашағын және басым бағыттарын талдау; </w:t>
      </w:r>
    </w:p>
    <w:p>
      <w:pPr>
        <w:spacing w:after="0"/>
        <w:ind w:left="0"/>
        <w:jc w:val="both"/>
      </w:pPr>
      <w:r>
        <w:rPr>
          <w:rFonts w:ascii="Times New Roman"/>
          <w:b w:val="false"/>
          <w:i w:val="false"/>
          <w:color w:val="000000"/>
          <w:sz w:val="28"/>
        </w:rPr>
        <w:t xml:space="preserve">
      2) білім алушылардың жобалық-зерттеушілік қызметіне тьюторлық жетекшілік етуде психологиялық-педагогикалық жағдайларды анықтау; </w:t>
      </w:r>
    </w:p>
    <w:p>
      <w:pPr>
        <w:spacing w:after="0"/>
        <w:ind w:left="0"/>
        <w:jc w:val="both"/>
      </w:pPr>
      <w:r>
        <w:rPr>
          <w:rFonts w:ascii="Times New Roman"/>
          <w:b w:val="false"/>
          <w:i w:val="false"/>
          <w:color w:val="000000"/>
          <w:sz w:val="28"/>
        </w:rPr>
        <w:t xml:space="preserve">
      3) білім алушылардың жобалық-зерттеушілік қызметіне тьюторлық жетекшілік етудің мазмұны мен мәнін меңгеру; </w:t>
      </w:r>
    </w:p>
    <w:p>
      <w:pPr>
        <w:spacing w:after="0"/>
        <w:ind w:left="0"/>
        <w:jc w:val="both"/>
      </w:pPr>
      <w:r>
        <w:rPr>
          <w:rFonts w:ascii="Times New Roman"/>
          <w:b w:val="false"/>
          <w:i w:val="false"/>
          <w:color w:val="000000"/>
          <w:sz w:val="28"/>
        </w:rPr>
        <w:t xml:space="preserve">
      4) білім алушылардың жобалық-зерттеушілік қызметіне тьюторлық жетекшілік ету процессін жүзеге асыруда  ақпараттық-коммуникациялық технологияларды (бұдан әрі - АКТ) қолдану артықшылықтарын анықтау;  </w:t>
      </w:r>
    </w:p>
    <w:p>
      <w:pPr>
        <w:spacing w:after="0"/>
        <w:ind w:left="0"/>
        <w:jc w:val="both"/>
      </w:pPr>
      <w:r>
        <w:rPr>
          <w:rFonts w:ascii="Times New Roman"/>
          <w:b w:val="false"/>
          <w:i w:val="false"/>
          <w:color w:val="000000"/>
          <w:sz w:val="28"/>
        </w:rPr>
        <w:t xml:space="preserve">
      5) курс тақырыбы бойынша тыңдаушылардың білім және білік дағдыларын кеңейту және тереңдету. </w:t>
      </w:r>
    </w:p>
    <w:bookmarkStart w:name="z1114" w:id="3596"/>
    <w:p>
      <w:pPr>
        <w:spacing w:after="0"/>
        <w:ind w:left="0"/>
        <w:jc w:val="left"/>
      </w:pPr>
      <w:r>
        <w:rPr>
          <w:rFonts w:ascii="Times New Roman"/>
          <w:b/>
          <w:i w:val="false"/>
          <w:color w:val="000000"/>
        </w:rPr>
        <w:t xml:space="preserve"> 3-тарау. Күтілетін нәтижелер</w:t>
      </w:r>
    </w:p>
    <w:bookmarkEnd w:id="3596"/>
    <w:bookmarkStart w:name="z1115" w:id="3597"/>
    <w:p>
      <w:pPr>
        <w:spacing w:after="0"/>
        <w:ind w:left="0"/>
        <w:jc w:val="both"/>
      </w:pPr>
      <w:r>
        <w:rPr>
          <w:rFonts w:ascii="Times New Roman"/>
          <w:b w:val="false"/>
          <w:i w:val="false"/>
          <w:color w:val="000000"/>
          <w:sz w:val="28"/>
        </w:rPr>
        <w:t xml:space="preserve">
      5. Тыңдаушылар курс соңында: </w:t>
      </w:r>
    </w:p>
    <w:bookmarkEnd w:id="3597"/>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xml:space="preserve">
      Қазақстандық білім беру мазмұнын жаңарту саласындағы мемлекеттік саясаттың негізгі басымдық бағыттарын; </w:t>
      </w:r>
    </w:p>
    <w:p>
      <w:pPr>
        <w:spacing w:after="0"/>
        <w:ind w:left="0"/>
        <w:jc w:val="both"/>
      </w:pPr>
      <w:r>
        <w:rPr>
          <w:rFonts w:ascii="Times New Roman"/>
          <w:b w:val="false"/>
          <w:i w:val="false"/>
          <w:color w:val="000000"/>
          <w:sz w:val="28"/>
        </w:rPr>
        <w:t xml:space="preserve">
      ТжКБ жаңғыртуда тұжырымдамалық; </w:t>
      </w:r>
    </w:p>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етудің психологиялық-педагогикалық негіздерін;  </w:t>
      </w:r>
    </w:p>
    <w:p>
      <w:pPr>
        <w:spacing w:after="0"/>
        <w:ind w:left="0"/>
        <w:jc w:val="both"/>
      </w:pPr>
      <w:r>
        <w:rPr>
          <w:rFonts w:ascii="Times New Roman"/>
          <w:b w:val="false"/>
          <w:i w:val="false"/>
          <w:color w:val="000000"/>
          <w:sz w:val="28"/>
        </w:rPr>
        <w:t xml:space="preserve">
      "тьюторлық жетекшілік ету" түсінігінің мазмұнын және мәнін; </w:t>
      </w:r>
    </w:p>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етудің теориялық негіздерін үлгілеуді; </w:t>
      </w:r>
    </w:p>
    <w:p>
      <w:pPr>
        <w:spacing w:after="0"/>
        <w:ind w:left="0"/>
        <w:jc w:val="both"/>
      </w:pPr>
      <w:r>
        <w:rPr>
          <w:rFonts w:ascii="Times New Roman"/>
          <w:b w:val="false"/>
          <w:i w:val="false"/>
          <w:color w:val="000000"/>
          <w:sz w:val="28"/>
        </w:rPr>
        <w:t xml:space="preserve">
      білім алушылардың оқу жетістігін критериалды бағалау ұстанымдарын; </w:t>
      </w:r>
    </w:p>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 үшін  тиімді инновациялық білім беру технологияларын және оқытудың интерактивті әдістерін жүзеге асыруды біледі; </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пәнаралық сабақтастықты іске асыру мақсатында ғылыми-жаратылыстану бағытындағы пәндерді ресурстармен қамтамасыз ету және оқу-әдістемелік материалдарын; </w:t>
      </w:r>
    </w:p>
    <w:p>
      <w:pPr>
        <w:spacing w:after="0"/>
        <w:ind w:left="0"/>
        <w:jc w:val="both"/>
      </w:pPr>
      <w:r>
        <w:rPr>
          <w:rFonts w:ascii="Times New Roman"/>
          <w:b w:val="false"/>
          <w:i w:val="false"/>
          <w:color w:val="000000"/>
          <w:sz w:val="28"/>
        </w:rPr>
        <w:t xml:space="preserve">
      білім беру мазмұнын жаңарту мәнмәтінінде ғылыми-жаратылыстану бағытының мазмұнын, құрылымындағы ерекшеліктерін; </w:t>
      </w:r>
    </w:p>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 ету процессін үлгілеуді; </w:t>
      </w:r>
    </w:p>
    <w:p>
      <w:pPr>
        <w:spacing w:after="0"/>
        <w:ind w:left="0"/>
        <w:jc w:val="both"/>
      </w:pPr>
      <w:r>
        <w:rPr>
          <w:rFonts w:ascii="Times New Roman"/>
          <w:b w:val="false"/>
          <w:i w:val="false"/>
          <w:color w:val="000000"/>
          <w:sz w:val="28"/>
        </w:rPr>
        <w:t xml:space="preserve">
      білім алушылардың жобалық-зерттеушілік қызметіне тьюторлық жетекшілікті жүзеге асыру үшін оқытудың интерактивті әдістерін, білім беруде инновациялық және ақпараттық-коммуникациялық технологияларды тиімді қолдануды; </w:t>
      </w:r>
    </w:p>
    <w:p>
      <w:pPr>
        <w:spacing w:after="0"/>
        <w:ind w:left="0"/>
        <w:jc w:val="both"/>
      </w:pPr>
      <w:r>
        <w:rPr>
          <w:rFonts w:ascii="Times New Roman"/>
          <w:b w:val="false"/>
          <w:i w:val="false"/>
          <w:color w:val="000000"/>
          <w:sz w:val="28"/>
        </w:rPr>
        <w:t xml:space="preserve">
      ғылыми-жаратылыстану бағытындағы пәндерді оқыту процессінде білім алушылардың зерттеушілік дағдыларын дамытуды;  </w:t>
      </w:r>
    </w:p>
    <w:p>
      <w:pPr>
        <w:spacing w:after="0"/>
        <w:ind w:left="0"/>
        <w:jc w:val="both"/>
      </w:pPr>
      <w:r>
        <w:rPr>
          <w:rFonts w:ascii="Times New Roman"/>
          <w:b w:val="false"/>
          <w:i w:val="false"/>
          <w:color w:val="000000"/>
          <w:sz w:val="28"/>
        </w:rPr>
        <w:t xml:space="preserve">
      білім алушылардың оқу жетістіктерін бағалауды және тиімді оқытуды қолдауды  және салыстыруды; </w:t>
      </w:r>
    </w:p>
    <w:p>
      <w:pPr>
        <w:spacing w:after="0"/>
        <w:ind w:left="0"/>
        <w:jc w:val="both"/>
      </w:pPr>
      <w:r>
        <w:rPr>
          <w:rFonts w:ascii="Times New Roman"/>
          <w:b w:val="false"/>
          <w:i w:val="false"/>
          <w:color w:val="000000"/>
          <w:sz w:val="28"/>
        </w:rPr>
        <w:t>
      ғылыми-жаратылыстану бағытында білім алушылардың функционалдық сауаттылығын дамытуды қалыптастыруға тапсырмалар құруды;</w:t>
      </w:r>
    </w:p>
    <w:p>
      <w:pPr>
        <w:spacing w:after="0"/>
        <w:ind w:left="0"/>
        <w:jc w:val="both"/>
      </w:pPr>
      <w:r>
        <w:rPr>
          <w:rFonts w:ascii="Times New Roman"/>
          <w:b w:val="false"/>
          <w:i w:val="false"/>
          <w:color w:val="000000"/>
          <w:sz w:val="28"/>
        </w:rPr>
        <w:t>
      зерттеу сабақтарының кезеңдеріне панорамалық қорғау жүргізуді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xml:space="preserve">
      білім алушылардың зерттеушілік-жобалық қызметіне тьюторлық жетекшілік ету дағдыларын; </w:t>
      </w:r>
    </w:p>
    <w:p>
      <w:pPr>
        <w:spacing w:after="0"/>
        <w:ind w:left="0"/>
        <w:jc w:val="both"/>
      </w:pPr>
      <w:r>
        <w:rPr>
          <w:rFonts w:ascii="Times New Roman"/>
          <w:b w:val="false"/>
          <w:i w:val="false"/>
          <w:color w:val="000000"/>
          <w:sz w:val="28"/>
        </w:rPr>
        <w:t xml:space="preserve">
      панорамалық сабақ кезеңін қорғау үшін таныстырылымдық дағдылары; Lesson Study (Лессон Стади) зерттеу сабағын талдау және жобалау дағыларын;  </w:t>
      </w:r>
    </w:p>
    <w:p>
      <w:pPr>
        <w:spacing w:after="0"/>
        <w:ind w:left="0"/>
        <w:jc w:val="both"/>
      </w:pPr>
      <w:r>
        <w:rPr>
          <w:rFonts w:ascii="Times New Roman"/>
          <w:b w:val="false"/>
          <w:i w:val="false"/>
          <w:color w:val="000000"/>
          <w:sz w:val="28"/>
        </w:rPr>
        <w:t xml:space="preserve">
      білім алушылардың оқу жетістіктерін критериалды бағалауды іске асыру дағдыларын; </w:t>
      </w:r>
    </w:p>
    <w:p>
      <w:pPr>
        <w:spacing w:after="0"/>
        <w:ind w:left="0"/>
        <w:jc w:val="both"/>
      </w:pPr>
      <w:r>
        <w:rPr>
          <w:rFonts w:ascii="Times New Roman"/>
          <w:b w:val="false"/>
          <w:i w:val="false"/>
          <w:color w:val="000000"/>
          <w:sz w:val="28"/>
        </w:rPr>
        <w:t>
      PISA (ПИЗА) (Programme for International Student Assessment) (Программ фор интернейшнл стюдент ассесмент) форматындағы тапсырмалар құру әдістерін меңгереді.</w:t>
      </w:r>
    </w:p>
    <w:bookmarkStart w:name="z1116" w:id="3598"/>
    <w:p>
      <w:pPr>
        <w:spacing w:after="0"/>
        <w:ind w:left="0"/>
        <w:jc w:val="left"/>
      </w:pPr>
      <w:r>
        <w:rPr>
          <w:rFonts w:ascii="Times New Roman"/>
          <w:b/>
          <w:i w:val="false"/>
          <w:color w:val="000000"/>
        </w:rPr>
        <w:t xml:space="preserve"> 4-тарау. Бағдарламаның  мазмұны</w:t>
      </w:r>
    </w:p>
    <w:bookmarkEnd w:id="3598"/>
    <w:bookmarkStart w:name="z1117" w:id="3599"/>
    <w:p>
      <w:pPr>
        <w:spacing w:after="0"/>
        <w:ind w:left="0"/>
        <w:jc w:val="both"/>
      </w:pPr>
      <w:r>
        <w:rPr>
          <w:rFonts w:ascii="Times New Roman"/>
          <w:b w:val="false"/>
          <w:i w:val="false"/>
          <w:color w:val="000000"/>
          <w:sz w:val="28"/>
        </w:rPr>
        <w:t>
      6. Бағдарлама келесі модульдерден тұрады:</w:t>
      </w:r>
    </w:p>
    <w:bookmarkEnd w:id="3599"/>
    <w:p>
      <w:pPr>
        <w:spacing w:after="0"/>
        <w:ind w:left="0"/>
        <w:jc w:val="both"/>
      </w:pPr>
      <w:r>
        <w:rPr>
          <w:rFonts w:ascii="Times New Roman"/>
          <w:b w:val="false"/>
          <w:i w:val="false"/>
          <w:color w:val="000000"/>
          <w:sz w:val="28"/>
        </w:rPr>
        <w:t>
      1) нормативтік құқықтық;</w:t>
      </w:r>
    </w:p>
    <w:p>
      <w:pPr>
        <w:spacing w:after="0"/>
        <w:ind w:left="0"/>
        <w:jc w:val="both"/>
      </w:pPr>
      <w:r>
        <w:rPr>
          <w:rFonts w:ascii="Times New Roman"/>
          <w:b w:val="false"/>
          <w:i w:val="false"/>
          <w:color w:val="000000"/>
          <w:sz w:val="28"/>
        </w:rPr>
        <w:t>
      2) психологиялық-педагогикалық;</w:t>
      </w:r>
    </w:p>
    <w:p>
      <w:pPr>
        <w:spacing w:after="0"/>
        <w:ind w:left="0"/>
        <w:jc w:val="both"/>
      </w:pPr>
      <w:r>
        <w:rPr>
          <w:rFonts w:ascii="Times New Roman"/>
          <w:b w:val="false"/>
          <w:i w:val="false"/>
          <w:color w:val="000000"/>
          <w:sz w:val="28"/>
        </w:rPr>
        <w:t>
      3) мазмұндық;</w:t>
      </w:r>
    </w:p>
    <w:p>
      <w:pPr>
        <w:spacing w:after="0"/>
        <w:ind w:left="0"/>
        <w:jc w:val="both"/>
      </w:pPr>
      <w:r>
        <w:rPr>
          <w:rFonts w:ascii="Times New Roman"/>
          <w:b w:val="false"/>
          <w:i w:val="false"/>
          <w:color w:val="000000"/>
          <w:sz w:val="28"/>
        </w:rPr>
        <w:t>
      4) технологиялық;</w:t>
      </w:r>
    </w:p>
    <w:p>
      <w:pPr>
        <w:spacing w:after="0"/>
        <w:ind w:left="0"/>
        <w:jc w:val="both"/>
      </w:pPr>
      <w:r>
        <w:rPr>
          <w:rFonts w:ascii="Times New Roman"/>
          <w:b w:val="false"/>
          <w:i w:val="false"/>
          <w:color w:val="000000"/>
          <w:sz w:val="28"/>
        </w:rPr>
        <w:t>
      5) вариативтік.</w:t>
      </w:r>
    </w:p>
    <w:bookmarkStart w:name="z1118" w:id="3600"/>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600"/>
    <w:bookmarkStart w:name="z1119" w:id="3601"/>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кіріс сауалнамасы барысында анықталады</w:t>
      </w:r>
    </w:p>
    <w:bookmarkEnd w:id="3601"/>
    <w:bookmarkStart w:name="z1120" w:id="3602"/>
    <w:p>
      <w:pPr>
        <w:spacing w:after="0"/>
        <w:ind w:left="0"/>
        <w:jc w:val="left"/>
      </w:pPr>
      <w:r>
        <w:rPr>
          <w:rFonts w:ascii="Times New Roman"/>
          <w:b/>
          <w:i w:val="false"/>
          <w:color w:val="000000"/>
        </w:rPr>
        <w:t xml:space="preserve"> 5-тарау. Білім беру процесін ұйымдастыру</w:t>
      </w:r>
    </w:p>
    <w:bookmarkEnd w:id="3602"/>
    <w:bookmarkStart w:name="z1121" w:id="3603"/>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End w:id="3603"/>
    <w:bookmarkStart w:name="z1122" w:id="3604"/>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шағын сабақтар (шағын іс-шаралар) таныстырылымы және қорытынды тестілеу жүргізіледі.</w:t>
      </w:r>
    </w:p>
    <w:bookmarkEnd w:id="3604"/>
    <w:bookmarkStart w:name="z1123" w:id="3605"/>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ОӘК беріледі.</w:t>
      </w:r>
    </w:p>
    <w:bookmarkEnd w:id="3605"/>
    <w:bookmarkStart w:name="z1124" w:id="3606"/>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606"/>
    <w:bookmarkStart w:name="z1125" w:id="3607"/>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w:t>
      </w:r>
    </w:p>
    <w:bookmarkEnd w:id="3607"/>
    <w:bookmarkStart w:name="z1126" w:id="3608"/>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оқу-әдістемелік кешенінде (ОӘК) беріледі.</w:t>
      </w:r>
    </w:p>
    <w:bookmarkEnd w:id="3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"Жаратылыстану-</w:t>
            </w:r>
            <w:r>
              <w:br/>
            </w:r>
            <w:r>
              <w:rPr>
                <w:rFonts w:ascii="Times New Roman"/>
                <w:b w:val="false"/>
                <w:i w:val="false"/>
                <w:color w:val="000000"/>
                <w:sz w:val="20"/>
              </w:rPr>
              <w:t>ғылыми пәндерді оқыту</w:t>
            </w:r>
            <w:r>
              <w:br/>
            </w:r>
            <w:r>
              <w:rPr>
                <w:rFonts w:ascii="Times New Roman"/>
                <w:b w:val="false"/>
                <w:i w:val="false"/>
                <w:color w:val="000000"/>
                <w:sz w:val="20"/>
              </w:rPr>
              <w:t>процесінде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ұйымдарында білім</w:t>
            </w:r>
            <w:r>
              <w:br/>
            </w:r>
            <w:r>
              <w:rPr>
                <w:rFonts w:ascii="Times New Roman"/>
                <w:b w:val="false"/>
                <w:i w:val="false"/>
                <w:color w:val="000000"/>
                <w:sz w:val="20"/>
              </w:rPr>
              <w:t>алушылардың жобалау-зерттеу</w:t>
            </w:r>
            <w:r>
              <w:br/>
            </w:r>
            <w:r>
              <w:rPr>
                <w:rFonts w:ascii="Times New Roman"/>
                <w:b w:val="false"/>
                <w:i w:val="false"/>
                <w:color w:val="000000"/>
                <w:sz w:val="20"/>
              </w:rPr>
              <w:t>қызметін тьюторлық</w:t>
            </w:r>
            <w:r>
              <w:br/>
            </w:r>
            <w:r>
              <w:rPr>
                <w:rFonts w:ascii="Times New Roman"/>
                <w:b w:val="false"/>
                <w:i w:val="false"/>
                <w:color w:val="000000"/>
                <w:sz w:val="20"/>
              </w:rPr>
              <w:t>сүйемелдеу"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8"/>
        <w:gridCol w:w="5310"/>
        <w:gridCol w:w="721"/>
        <w:gridCol w:w="464"/>
        <w:gridCol w:w="721"/>
        <w:gridCol w:w="464"/>
        <w:gridCol w:w="465"/>
        <w:gridCol w:w="465"/>
        <w:gridCol w:w="465"/>
        <w:gridCol w:w="465"/>
        <w:gridCol w:w="465"/>
        <w:gridCol w:w="465"/>
        <w:gridCol w:w="722"/>
      </w:tblGrid>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дәрістері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жұмыстр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таныстырылымы</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етудің психологиялық аспектілері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білім алушылармен жекелей жұмыс жасауда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зерттеушілік-жобалық қызметіне тьюторлық жетекшілік етуге құзыреттілік тұрғыдан қамтамасыз етуді іске асыру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модернизациялау мәнмәтініндегі Ғылыми-жаратылыстану"  пәндерді оқыту ерекшеліктері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"Тьюторлық жетекшілік ету" түсінігінің мазмұны және мәні.</w:t>
            </w:r>
            <w:r>
              <w:br/>
            </w:r>
            <w:r>
              <w:rPr>
                <w:rFonts w:ascii="Times New Roman"/>
                <w:b w:val="false"/>
                <w:i w:val="false"/>
                <w:color w:val="000000"/>
                <w:sz w:val="20"/>
              </w:rPr>
              <w:t>Білім алушылардың жобалық-зерттеушілік қызметіне тьюторлық жетекшілік етудің теориялық негіздерін үлгілеу. Тьюторлық практика түрлері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білім алушыларының әрекетіне жобалық-зерттеушілік жетекшілік ету моделі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 процессін жоспарлау әдістемесі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алушылардың жобалық-зерттеушілік қызметіне тьюторлық жетекшілік етудің түрлері мен әдістері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(Lesson study) (Лессон стади) зерттеу сабағын талдау және жобалау ерекшеліктері  "Металдар" тақырыбы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(ПИЗА) халықаралық зерттеулеріне сәйкес ғылыми-жаратылыстану сауаттылығын бағалау және дамыту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жобалық-зерттеушілік қызметінің нәтижесін критериалды бағалау тәсілдері ("Ақуыз. Құрылысы мен функциялық қызметі", "Қоғам және табиғатпен өзара байланыс" </w:t>
            </w:r>
            <w:r>
              <w:br/>
            </w:r>
            <w:r>
              <w:rPr>
                <w:rFonts w:ascii="Times New Roman"/>
                <w:b w:val="false"/>
                <w:i w:val="false"/>
                <w:color w:val="000000"/>
                <w:sz w:val="20"/>
              </w:rPr>
              <w:t>"Жылу двигательдері. Жылу двигательдерінің "ПӘК", "Металдар коррозиясы және олармен күресу" тақырыптарында мысал ретінде)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 "ТжКБ ұйымдарында білім алушылардың жобалық әрекетіне тьюторлық жетекшілік етуді ұйымдастыру: мәселелері, шешу жолдары"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"ТжКБ модернизациясы мәнмәтінінде білім алушылардың жобалық-зерттеушілік әрекетіне тьюторлық жетекшілік етудің теориясы және практикасы"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шағын таныстырылымы  - Ықшам сабақ (тақырып таңдау бойынша)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етуде ақпараттық-коммуникациялық технологияларды қолдану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мультимедиялық ресурстарды қолдану мүмкіндіктері. Сызба, кесте, диаграммалармен жұмыс</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Ғылыми-жаратылыстану пәндерін оқытуда смарт және мобильді оқыту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жобалық-зерттеушілік қызметіне тьюторлық жетекшілік ету процессінде ынтымақтастық орта  және белсенді өзара әрекет құру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ерекше қажеттіліктеріне сәйкес оқытуда жекелей оқытуға жобалық-зерттеушілік қызметіне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практиканы ұйымдастыруда тьютордың жұмыс түрі мен әдістері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алушыларының оқу қызметіне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сыныптан тыс қызметіне тьюторлық жетекшілік ету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"Технопарк" жобасына тьюторлық жетекшілік ету процесін модельдеу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жобасына тьюторлық жетекшілік ету процесін модельдеу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косметика" жобасына тьюторлық жетекшілік ету процесін модельдеу</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27-қосымша</w:t>
            </w:r>
          </w:p>
        </w:tc>
      </w:tr>
    </w:tbl>
    <w:bookmarkStart w:name="z1129" w:id="3609"/>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w:t>
      </w:r>
    </w:p>
    <w:bookmarkEnd w:id="3609"/>
    <w:p>
      <w:pPr>
        <w:spacing w:after="0"/>
        <w:ind w:left="0"/>
        <w:jc w:val="both"/>
      </w:pPr>
      <w:r>
        <w:rPr>
          <w:rFonts w:ascii="Times New Roman"/>
          <w:b w:val="false"/>
          <w:i w:val="false"/>
          <w:color w:val="ff0000"/>
          <w:sz w:val="28"/>
        </w:rPr>
        <w:t xml:space="preserve">
      Ескерту. Бұйрық 27-қосымшамен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130" w:id="3610"/>
    <w:p>
      <w:pPr>
        <w:spacing w:after="0"/>
        <w:ind w:left="0"/>
        <w:jc w:val="left"/>
      </w:pPr>
      <w:r>
        <w:rPr>
          <w:rFonts w:ascii="Times New Roman"/>
          <w:b/>
          <w:i w:val="false"/>
          <w:color w:val="000000"/>
        </w:rPr>
        <w:t xml:space="preserve"> 1-тарау. Кіріспе</w:t>
      </w:r>
    </w:p>
    <w:bookmarkEnd w:id="3610"/>
    <w:bookmarkStart w:name="z1131" w:id="3611"/>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 басшыларының құқықтық құзыреттілігін дамыту" тақырыбындағы білім беру бағдарламасы (бұдан әрі - Бағдарлама) техникалық және кәсіптік білім (бұдан әрі - ТжКБ) беру ұйымдарының басшыларына арналған.</w:t>
      </w:r>
    </w:p>
    <w:bookmarkEnd w:id="3611"/>
    <w:bookmarkStart w:name="z1132" w:id="3612"/>
    <w:p>
      <w:pPr>
        <w:spacing w:after="0"/>
        <w:ind w:left="0"/>
        <w:jc w:val="both"/>
      </w:pPr>
      <w:r>
        <w:rPr>
          <w:rFonts w:ascii="Times New Roman"/>
          <w:b w:val="false"/>
          <w:i w:val="false"/>
          <w:color w:val="000000"/>
          <w:sz w:val="28"/>
        </w:rPr>
        <w:t xml:space="preserve">
      2. Бағдарлама ТжКБ ұйым басшыларының құқықтық құзыреттілік негізінде ұйымдастырушылық-басқарушылық шеберлігін жетілдіруіне бағытталған. </w:t>
      </w:r>
    </w:p>
    <w:bookmarkEnd w:id="3612"/>
    <w:bookmarkStart w:name="z1133" w:id="3613"/>
    <w:p>
      <w:pPr>
        <w:spacing w:after="0"/>
        <w:ind w:left="0"/>
        <w:jc w:val="left"/>
      </w:pPr>
      <w:r>
        <w:rPr>
          <w:rFonts w:ascii="Times New Roman"/>
          <w:b/>
          <w:i w:val="false"/>
          <w:color w:val="000000"/>
        </w:rPr>
        <w:t xml:space="preserve"> 2-тарау. Бағдарламаның мақсаты мен міндеттері</w:t>
      </w:r>
    </w:p>
    <w:bookmarkEnd w:id="3613"/>
    <w:bookmarkStart w:name="z1134" w:id="3614"/>
    <w:p>
      <w:pPr>
        <w:spacing w:after="0"/>
        <w:ind w:left="0"/>
        <w:jc w:val="both"/>
      </w:pPr>
      <w:r>
        <w:rPr>
          <w:rFonts w:ascii="Times New Roman"/>
          <w:b w:val="false"/>
          <w:i w:val="false"/>
          <w:color w:val="000000"/>
          <w:sz w:val="28"/>
        </w:rPr>
        <w:t xml:space="preserve">
      3. Бағдарламаның мақсаты ТжКБ ұйымдары басшыларының құқықтық мәселелер және білім беру саласындағы заңнама бойынша құзыреттілігін дамыту табылады. </w:t>
      </w:r>
    </w:p>
    <w:bookmarkEnd w:id="3614"/>
    <w:bookmarkStart w:name="z1135" w:id="3615"/>
    <w:p>
      <w:pPr>
        <w:spacing w:after="0"/>
        <w:ind w:left="0"/>
        <w:jc w:val="both"/>
      </w:pPr>
      <w:r>
        <w:rPr>
          <w:rFonts w:ascii="Times New Roman"/>
          <w:b w:val="false"/>
          <w:i w:val="false"/>
          <w:color w:val="000000"/>
          <w:sz w:val="28"/>
        </w:rPr>
        <w:t>
      4. Бағдарламаның міндеттері:</w:t>
      </w:r>
    </w:p>
    <w:bookmarkEnd w:id="3615"/>
    <w:p>
      <w:pPr>
        <w:spacing w:after="0"/>
        <w:ind w:left="0"/>
        <w:jc w:val="both"/>
      </w:pPr>
      <w:r>
        <w:rPr>
          <w:rFonts w:ascii="Times New Roman"/>
          <w:b w:val="false"/>
          <w:i w:val="false"/>
          <w:color w:val="000000"/>
          <w:sz w:val="28"/>
        </w:rPr>
        <w:t>
      1) ТжКБ басқаруға арналған қолданыстағы нормативтік құқықтық актілерді зерделеу;</w:t>
      </w:r>
    </w:p>
    <w:p>
      <w:pPr>
        <w:spacing w:after="0"/>
        <w:ind w:left="0"/>
        <w:jc w:val="both"/>
      </w:pPr>
      <w:r>
        <w:rPr>
          <w:rFonts w:ascii="Times New Roman"/>
          <w:b w:val="false"/>
          <w:i w:val="false"/>
          <w:color w:val="000000"/>
          <w:sz w:val="28"/>
        </w:rPr>
        <w:t>
      2) ТжКБ саласындағы қолданыстағы заңдар мен нормативтік құқықтық актілердің нақты ерекшеліктері бойынша білімдерін кеңейту;</w:t>
      </w:r>
    </w:p>
    <w:p>
      <w:pPr>
        <w:spacing w:after="0"/>
        <w:ind w:left="0"/>
        <w:jc w:val="both"/>
      </w:pPr>
      <w:r>
        <w:rPr>
          <w:rFonts w:ascii="Times New Roman"/>
          <w:b w:val="false"/>
          <w:i w:val="false"/>
          <w:color w:val="000000"/>
          <w:sz w:val="28"/>
        </w:rPr>
        <w:t>
      3) білім беру саласындағы құқықтық мәселелер мен заңнама бойынша колледж басшыларының кәсіби құзырлылығын арттыру;</w:t>
      </w:r>
    </w:p>
    <w:p>
      <w:pPr>
        <w:spacing w:after="0"/>
        <w:ind w:left="0"/>
        <w:jc w:val="both"/>
      </w:pPr>
      <w:r>
        <w:rPr>
          <w:rFonts w:ascii="Times New Roman"/>
          <w:b w:val="false"/>
          <w:i w:val="false"/>
          <w:color w:val="000000"/>
          <w:sz w:val="28"/>
        </w:rPr>
        <w:t>
      4) ТжКБ саласындағы қолданыстағы заңдар мен нормативтік құқықтық актілердің жүзеге асыру білімдері мен дағдыларын қалыптастыру;</w:t>
      </w:r>
    </w:p>
    <w:p>
      <w:pPr>
        <w:spacing w:after="0"/>
        <w:ind w:left="0"/>
        <w:jc w:val="both"/>
      </w:pPr>
      <w:r>
        <w:rPr>
          <w:rFonts w:ascii="Times New Roman"/>
          <w:b w:val="false"/>
          <w:i w:val="false"/>
          <w:color w:val="000000"/>
          <w:sz w:val="28"/>
        </w:rPr>
        <w:t>
      5) ТжКБ саласындағы қолданыстағы заңдар мен нормативтік актілердің орындалуын басқару мен бақылау бойынша тәсілдерін қалыптастыру.</w:t>
      </w:r>
    </w:p>
    <w:bookmarkStart w:name="z1136" w:id="3616"/>
    <w:p>
      <w:pPr>
        <w:spacing w:after="0"/>
        <w:ind w:left="0"/>
        <w:jc w:val="left"/>
      </w:pPr>
      <w:r>
        <w:rPr>
          <w:rFonts w:ascii="Times New Roman"/>
          <w:b/>
          <w:i w:val="false"/>
          <w:color w:val="000000"/>
        </w:rPr>
        <w:t xml:space="preserve"> 3-тарау. Күтілетін нәтиже</w:t>
      </w:r>
    </w:p>
    <w:bookmarkEnd w:id="3616"/>
    <w:bookmarkStart w:name="z1137" w:id="3617"/>
    <w:p>
      <w:pPr>
        <w:spacing w:after="0"/>
        <w:ind w:left="0"/>
        <w:jc w:val="both"/>
      </w:pPr>
      <w:r>
        <w:rPr>
          <w:rFonts w:ascii="Times New Roman"/>
          <w:b w:val="false"/>
          <w:i w:val="false"/>
          <w:color w:val="000000"/>
          <w:sz w:val="28"/>
        </w:rPr>
        <w:t>
      5. Курс соңында тыңдаушылар:</w:t>
      </w:r>
    </w:p>
    <w:bookmarkEnd w:id="3617"/>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саласындағы заңнамаларды;</w:t>
      </w:r>
    </w:p>
    <w:p>
      <w:pPr>
        <w:spacing w:after="0"/>
        <w:ind w:left="0"/>
        <w:jc w:val="both"/>
      </w:pPr>
      <w:r>
        <w:rPr>
          <w:rFonts w:ascii="Times New Roman"/>
          <w:b w:val="false"/>
          <w:i w:val="false"/>
          <w:color w:val="000000"/>
          <w:sz w:val="28"/>
        </w:rPr>
        <w:t>
      ТжКБ ұйымдарының қызметін реттейтін нормативтік құжаттамаларды біледі;</w:t>
      </w:r>
    </w:p>
    <w:p>
      <w:pPr>
        <w:spacing w:after="0"/>
        <w:ind w:left="0"/>
        <w:jc w:val="both"/>
      </w:pPr>
      <w:r>
        <w:rPr>
          <w:rFonts w:ascii="Times New Roman"/>
          <w:b w:val="false"/>
          <w:i w:val="false"/>
          <w:color w:val="000000"/>
          <w:sz w:val="28"/>
        </w:rPr>
        <w:t xml:space="preserve">
      2) мыналарды: </w:t>
      </w:r>
    </w:p>
    <w:p>
      <w:pPr>
        <w:spacing w:after="0"/>
        <w:ind w:left="0"/>
        <w:jc w:val="both"/>
      </w:pPr>
      <w:r>
        <w:rPr>
          <w:rFonts w:ascii="Times New Roman"/>
          <w:b w:val="false"/>
          <w:i w:val="false"/>
          <w:color w:val="000000"/>
          <w:sz w:val="28"/>
        </w:rPr>
        <w:t>
      ТжКБ ұйымдарының жұмысын реттейтін заңдарды;</w:t>
      </w:r>
    </w:p>
    <w:p>
      <w:pPr>
        <w:spacing w:after="0"/>
        <w:ind w:left="0"/>
        <w:jc w:val="both"/>
      </w:pPr>
      <w:r>
        <w:rPr>
          <w:rFonts w:ascii="Times New Roman"/>
          <w:b w:val="false"/>
          <w:i w:val="false"/>
          <w:color w:val="000000"/>
          <w:sz w:val="28"/>
        </w:rPr>
        <w:t>
      ТжКБ ұйымдарының жұмысын реттейтін түрлі заңдар өзара іс-қимылды жүзеге асыруды;</w:t>
      </w:r>
    </w:p>
    <w:p>
      <w:pPr>
        <w:spacing w:after="0"/>
        <w:ind w:left="0"/>
        <w:jc w:val="both"/>
      </w:pPr>
      <w:r>
        <w:rPr>
          <w:rFonts w:ascii="Times New Roman"/>
          <w:b w:val="false"/>
          <w:i w:val="false"/>
          <w:color w:val="000000"/>
          <w:sz w:val="28"/>
        </w:rPr>
        <w:t>
      қызметтерінің ерекшеліктерін ескере отырып, ТжКБ ұйымдарының жұмысын реттейтін заңдар мен ережелерді қолдана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ТжКБ ұйымдарының жұмысын реттейтін заңдар мен нормативтік құқықтық актілердің жүзеге асыру нысандары мен әдістерін меңгереді.</w:t>
      </w:r>
    </w:p>
    <w:bookmarkStart w:name="z1138" w:id="3618"/>
    <w:p>
      <w:pPr>
        <w:spacing w:after="0"/>
        <w:ind w:left="0"/>
        <w:jc w:val="left"/>
      </w:pPr>
      <w:r>
        <w:rPr>
          <w:rFonts w:ascii="Times New Roman"/>
          <w:b/>
          <w:i w:val="false"/>
          <w:color w:val="000000"/>
        </w:rPr>
        <w:t xml:space="preserve"> 4-тарау. Бағдарлама мазмұны</w:t>
      </w:r>
    </w:p>
    <w:bookmarkEnd w:id="3618"/>
    <w:bookmarkStart w:name="z1139" w:id="3619"/>
    <w:p>
      <w:pPr>
        <w:spacing w:after="0"/>
        <w:ind w:left="0"/>
        <w:jc w:val="both"/>
      </w:pPr>
      <w:r>
        <w:rPr>
          <w:rFonts w:ascii="Times New Roman"/>
          <w:b w:val="false"/>
          <w:i w:val="false"/>
          <w:color w:val="000000"/>
          <w:sz w:val="28"/>
        </w:rPr>
        <w:t>
      6. Бағдарлама 6 модульден тұрады:</w:t>
      </w:r>
    </w:p>
    <w:bookmarkEnd w:id="3619"/>
    <w:p>
      <w:pPr>
        <w:spacing w:after="0"/>
        <w:ind w:left="0"/>
        <w:jc w:val="both"/>
      </w:pPr>
      <w:r>
        <w:rPr>
          <w:rFonts w:ascii="Times New Roman"/>
          <w:b w:val="false"/>
          <w:i w:val="false"/>
          <w:color w:val="000000"/>
          <w:sz w:val="28"/>
        </w:rPr>
        <w:t>
      1) нормативті-құқықтық;</w:t>
      </w:r>
    </w:p>
    <w:p>
      <w:pPr>
        <w:spacing w:after="0"/>
        <w:ind w:left="0"/>
        <w:jc w:val="both"/>
      </w:pPr>
      <w:r>
        <w:rPr>
          <w:rFonts w:ascii="Times New Roman"/>
          <w:b w:val="false"/>
          <w:i w:val="false"/>
          <w:color w:val="000000"/>
          <w:sz w:val="28"/>
        </w:rPr>
        <w:t>
      2) басқарушылық;</w:t>
      </w:r>
    </w:p>
    <w:p>
      <w:pPr>
        <w:spacing w:after="0"/>
        <w:ind w:left="0"/>
        <w:jc w:val="both"/>
      </w:pPr>
      <w:r>
        <w:rPr>
          <w:rFonts w:ascii="Times New Roman"/>
          <w:b w:val="false"/>
          <w:i w:val="false"/>
          <w:color w:val="000000"/>
          <w:sz w:val="28"/>
        </w:rPr>
        <w:t>
      3) психологиялық-педагогикалық;</w:t>
      </w:r>
    </w:p>
    <w:p>
      <w:pPr>
        <w:spacing w:after="0"/>
        <w:ind w:left="0"/>
        <w:jc w:val="both"/>
      </w:pPr>
      <w:r>
        <w:rPr>
          <w:rFonts w:ascii="Times New Roman"/>
          <w:b w:val="false"/>
          <w:i w:val="false"/>
          <w:color w:val="000000"/>
          <w:sz w:val="28"/>
        </w:rPr>
        <w:t xml:space="preserve">
      4) мазмұндық; </w:t>
      </w:r>
    </w:p>
    <w:p>
      <w:pPr>
        <w:spacing w:after="0"/>
        <w:ind w:left="0"/>
        <w:jc w:val="both"/>
      </w:pPr>
      <w:r>
        <w:rPr>
          <w:rFonts w:ascii="Times New Roman"/>
          <w:b w:val="false"/>
          <w:i w:val="false"/>
          <w:color w:val="000000"/>
          <w:sz w:val="28"/>
        </w:rPr>
        <w:t>
      5) технологиялық;</w:t>
      </w:r>
    </w:p>
    <w:p>
      <w:pPr>
        <w:spacing w:after="0"/>
        <w:ind w:left="0"/>
        <w:jc w:val="both"/>
      </w:pPr>
      <w:r>
        <w:rPr>
          <w:rFonts w:ascii="Times New Roman"/>
          <w:b w:val="false"/>
          <w:i w:val="false"/>
          <w:color w:val="000000"/>
          <w:sz w:val="28"/>
        </w:rPr>
        <w:t>
      6) вариативтік.</w:t>
      </w:r>
    </w:p>
    <w:bookmarkStart w:name="z1140" w:id="3620"/>
    <w:p>
      <w:pPr>
        <w:spacing w:after="0"/>
        <w:ind w:left="0"/>
        <w:jc w:val="both"/>
      </w:pPr>
      <w:r>
        <w:rPr>
          <w:rFonts w:ascii="Times New Roman"/>
          <w:b w:val="false"/>
          <w:i w:val="false"/>
          <w:color w:val="000000"/>
          <w:sz w:val="28"/>
        </w:rPr>
        <w:t xml:space="preserve">
      7. Модульдердің мазмұнында осы Бағдарламаның </w:t>
      </w:r>
      <w:r>
        <w:rPr>
          <w:rFonts w:ascii="Times New Roman"/>
          <w:b w:val="false"/>
          <w:i w:val="false"/>
          <w:color w:val="000000"/>
          <w:sz w:val="28"/>
        </w:rPr>
        <w:t>қосымшасында</w:t>
      </w:r>
      <w:r>
        <w:rPr>
          <w:rFonts w:ascii="Times New Roman"/>
          <w:b w:val="false"/>
          <w:i w:val="false"/>
          <w:color w:val="000000"/>
          <w:sz w:val="28"/>
        </w:rPr>
        <w:t xml:space="preserve"> келтірілген оқу-тақырыптық жоспарына (бұдан әрі - ОТЖ) сәйкес негізгі мәселелер қарастырылады.</w:t>
      </w:r>
    </w:p>
    <w:bookmarkEnd w:id="3620"/>
    <w:bookmarkStart w:name="z1141" w:id="3621"/>
    <w:p>
      <w:pPr>
        <w:spacing w:after="0"/>
        <w:ind w:left="0"/>
        <w:jc w:val="both"/>
      </w:pPr>
      <w:r>
        <w:rPr>
          <w:rFonts w:ascii="Times New Roman"/>
          <w:b w:val="false"/>
          <w:i w:val="false"/>
          <w:color w:val="000000"/>
          <w:sz w:val="28"/>
        </w:rPr>
        <w:t>
      8. Тыңдаушылардың қажеттілігіне сәйкес вариативті модуль 2 сағаттан 8 сағатқа дейін өзгертіледі. Вариативті модульдің тақырыптары тыңдаушыларға сауалнама жүргізу арқылы анықталады.</w:t>
      </w:r>
    </w:p>
    <w:bookmarkEnd w:id="3621"/>
    <w:bookmarkStart w:name="z1142" w:id="3622"/>
    <w:p>
      <w:pPr>
        <w:spacing w:after="0"/>
        <w:ind w:left="0"/>
        <w:jc w:val="left"/>
      </w:pPr>
      <w:r>
        <w:rPr>
          <w:rFonts w:ascii="Times New Roman"/>
          <w:b/>
          <w:i w:val="false"/>
          <w:color w:val="000000"/>
        </w:rPr>
        <w:t xml:space="preserve"> 5-тарау. Білім беру процесін ұйымдастыру</w:t>
      </w:r>
    </w:p>
    <w:bookmarkEnd w:id="3622"/>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 Бір апталық курста ОТЖ мазмұны өзгеріссіз қалып, сағат саны екі есеге қысқарады.</w:t>
      </w:r>
    </w:p>
    <w:bookmarkStart w:name="z1143" w:id="3623"/>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жобалық жұмыс және қорытынды тестілеу жүргізіледі.</w:t>
      </w:r>
    </w:p>
    <w:bookmarkEnd w:id="3623"/>
    <w:bookmarkStart w:name="z1144" w:id="3624"/>
    <w:p>
      <w:pPr>
        <w:spacing w:after="0"/>
        <w:ind w:left="0"/>
        <w:jc w:val="both"/>
      </w:pPr>
      <w:r>
        <w:rPr>
          <w:rFonts w:ascii="Times New Roman"/>
          <w:b w:val="false"/>
          <w:i w:val="false"/>
          <w:color w:val="000000"/>
          <w:sz w:val="28"/>
        </w:rPr>
        <w:t>
      11. Тыңдаушылардың өзіндік жұмыстарының тапсырмалары, тест тапсыпмалары, тыңдаушылардың жоба жұмыстарының тақырыптары курстың оқу-әдістемелік кешенінде (бұдан әрі - ОӘК) беріледі.</w:t>
      </w:r>
    </w:p>
    <w:bookmarkEnd w:id="3624"/>
    <w:bookmarkStart w:name="z1145" w:id="3625"/>
    <w:p>
      <w:pPr>
        <w:spacing w:after="0"/>
        <w:ind w:left="0"/>
        <w:jc w:val="left"/>
      </w:pPr>
      <w:r>
        <w:rPr>
          <w:rFonts w:ascii="Times New Roman"/>
          <w:b/>
          <w:i w:val="false"/>
          <w:color w:val="000000"/>
        </w:rPr>
        <w:t xml:space="preserve"> 6-тарау. Білім беру процесін іске асыру нысандары мен әдістері, оқыту нәтижелерін бағалау критерийлері</w:t>
      </w:r>
    </w:p>
    <w:bookmarkEnd w:id="3625"/>
    <w:bookmarkStart w:name="z1146" w:id="3626"/>
    <w:p>
      <w:pPr>
        <w:spacing w:after="0"/>
        <w:ind w:left="0"/>
        <w:jc w:val="both"/>
      </w:pPr>
      <w:r>
        <w:rPr>
          <w:rFonts w:ascii="Times New Roman"/>
          <w:b w:val="false"/>
          <w:i w:val="false"/>
          <w:color w:val="000000"/>
          <w:sz w:val="28"/>
        </w:rPr>
        <w:t>
      12. Білім беру процесі оқытудың интерактивті әдістері арқылы жүзеге асырылады: практикалық жұмыс, тренинг, шеберлік сыныбы, конференция, дөңгелек үстел, кейс әдісі, бейнефильмдерді талқылау немесе мәселені бірлесіп талқылау.</w:t>
      </w:r>
    </w:p>
    <w:bookmarkEnd w:id="3626"/>
    <w:bookmarkStart w:name="z1147" w:id="3627"/>
    <w:p>
      <w:pPr>
        <w:spacing w:after="0"/>
        <w:ind w:left="0"/>
        <w:jc w:val="both"/>
      </w:pPr>
      <w:r>
        <w:rPr>
          <w:rFonts w:ascii="Times New Roman"/>
          <w:b w:val="false"/>
          <w:i w:val="false"/>
          <w:color w:val="000000"/>
          <w:sz w:val="28"/>
        </w:rPr>
        <w:t>
      13. Тыңдаушылардың кәсіби құзыреттіліктерінің қалыптасу деңгейін анықтау үшін қорытынды бақылауға сәйкес Бағдарлама мазмұнын игерудің параметрлері мен бағалау критерийлері жасалады және олар курстың ОӘК беріледі.</w:t>
      </w:r>
    </w:p>
    <w:bookmarkEnd w:id="3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 ұйымдары</w:t>
            </w:r>
            <w:r>
              <w:br/>
            </w:r>
            <w:r>
              <w:rPr>
                <w:rFonts w:ascii="Times New Roman"/>
                <w:b w:val="false"/>
                <w:i w:val="false"/>
                <w:color w:val="000000"/>
                <w:sz w:val="20"/>
              </w:rPr>
              <w:t>басшыларының құқықтық</w:t>
            </w:r>
            <w:r>
              <w:br/>
            </w:r>
            <w:r>
              <w:rPr>
                <w:rFonts w:ascii="Times New Roman"/>
                <w:b w:val="false"/>
                <w:i w:val="false"/>
                <w:color w:val="000000"/>
                <w:sz w:val="20"/>
              </w:rPr>
              <w:t>құзыреттілігін дамыту" білім</w:t>
            </w:r>
            <w:r>
              <w:br/>
            </w:r>
            <w:r>
              <w:rPr>
                <w:rFonts w:ascii="Times New Roman"/>
                <w:b w:val="false"/>
                <w:i w:val="false"/>
                <w:color w:val="000000"/>
                <w:sz w:val="20"/>
              </w:rPr>
              <w:t xml:space="preserve"> беру 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3298"/>
        <w:gridCol w:w="1109"/>
        <w:gridCol w:w="714"/>
        <w:gridCol w:w="1109"/>
        <w:gridCol w:w="1109"/>
        <w:gridCol w:w="715"/>
        <w:gridCol w:w="715"/>
        <w:gridCol w:w="715"/>
        <w:gridCol w:w="1111"/>
      </w:tblGrid>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Дәрістердің тақырыбы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актілермен бекітілген ТжКБ жүйесіндегі мемлекеттік саясат пен даму стратегиясының негізгі бағыттары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Заңдарының еңбек ресурстарын дайындау бойынша ТжКБ ұйымдарының қызметіне әсері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және білім беруді басқару ұйымдарының қызметін реттейтін, Қазақстан Республикасының негізгі заңнамасының  мақалалар мазмұны.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заңнамасындағы ТжКБ  жүйесіндегі шешуге тиісті проблемалар.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педагогтардың қызметін нормативтік қамтамасыз етудің ұжымдағы моральдық-психологиялық ахуалға әсері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Аттестациялау - ТжКБ ұйымдарындағы қызметкерлердің педагогикалық шеберлігін арттыру құралы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құжаттардың педагогикалық ұжымдағы тұлғааралық қарым-қатынастарға әсер етуінің психологиялық- педагогикалық негіздері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беру қызметін лицензиялау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қызметінің құқықтық негіздері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қызметкерлері мен ұйымдарын қаржыландыруда мемлекеттік нормативтерді пайдалану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педагогикалық ұжымды қалыптастыру ережелері.</w:t>
            </w:r>
            <w:r>
              <w:br/>
            </w:r>
            <w:r>
              <w:rPr>
                <w:rFonts w:ascii="Times New Roman"/>
                <w:b w:val="false"/>
                <w:i w:val="false"/>
                <w:color w:val="000000"/>
                <w:sz w:val="20"/>
              </w:rPr>
              <w:t>ТжКБ ұйымдарындағы білім алушылар ұжымын қалыптастыру ережелері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педагогикалық қызметкерлердің кәсіптік қызметін ұйымдастыру ережелерін пайдалану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оқу-тәрбие үрдістерін ұйымдастыру ережелерін қолдану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аттестациялауын жүргізу.</w:t>
            </w:r>
            <w:r>
              <w:br/>
            </w:r>
            <w:r>
              <w:rPr>
                <w:rFonts w:ascii="Times New Roman"/>
                <w:b w:val="false"/>
                <w:i w:val="false"/>
                <w:color w:val="000000"/>
                <w:sz w:val="20"/>
              </w:rPr>
              <w:t>ТжКБ ұйымдарының аккредитациясын жүргізу.</w:t>
            </w:r>
            <w:r>
              <w:br/>
            </w:r>
            <w:r>
              <w:rPr>
                <w:rFonts w:ascii="Times New Roman"/>
                <w:b w:val="false"/>
                <w:i w:val="false"/>
                <w:color w:val="000000"/>
                <w:sz w:val="20"/>
              </w:rPr>
              <w:t>ТжКБ ұйымдарының ақылы қызмет көрсетуі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Мемлекеттік жалпыға міндетті білім беру стандартының іске асырылуын нормативтік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кәсіптік оқыту нормативі ретінде кәсіптік-біліктілік сипаттамалары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мүмкіндігі шектеулі балалардың кәсіптік оқытуын ұйымдастырудың құқықтық нормалары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беру мониторингін жүзеге асыру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Жұмыссыздардың біліктілігін арттыру және қайта даярлау бойынша ТжКБ ұйымдарының қызметінің құқықтық негіздері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білім алушылардың рухани-адамгершілік бағытта  тәрбиеленуін мемлекеттік нормативтік тұрғыдан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еңбек заңнамаларын қолданудағы өзекті сұрақтар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түлектерінің кәсіби дайындығын және біліктілігін растауы.</w:t>
            </w:r>
            <w:r>
              <w:br/>
            </w:r>
            <w:r>
              <w:rPr>
                <w:rFonts w:ascii="Times New Roman"/>
                <w:b w:val="false"/>
                <w:i w:val="false"/>
                <w:color w:val="000000"/>
                <w:sz w:val="20"/>
              </w:rPr>
              <w:t>Ұлттық біліктілікті ТжКБ ұйымдарының қызметінде пайдалану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тендерлік сатып алуды жүргізуін нормативтік тұрғыдан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қызметінде нормативтік-құқықтық қамтамасыз етудегі өзгертулер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қызметтік бөлімдерінің  ерекшеліктеріне сәйкес құқықтық қамтамасыз ету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сапалы дайындаудың шарты ТжКБ ұйымдарын қаржыландыру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кәсіптік даярлаудағы шынайылықтар және өзгеру әлеуеттері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талдауда ТжКБ қажеттілігі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беруде қашықтықтан оқыту технологиясы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формасы ретінде кластерлік тәсіл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жүйе жағдайында білім алушыларды оқытуда білім беру және кәсіби талаптар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28-қосымша</w:t>
            </w:r>
          </w:p>
        </w:tc>
      </w:tr>
    </w:tbl>
    <w:bookmarkStart w:name="z1150" w:id="3628"/>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w:t>
      </w:r>
    </w:p>
    <w:bookmarkEnd w:id="3628"/>
    <w:p>
      <w:pPr>
        <w:spacing w:after="0"/>
        <w:ind w:left="0"/>
        <w:jc w:val="both"/>
      </w:pPr>
      <w:r>
        <w:rPr>
          <w:rFonts w:ascii="Times New Roman"/>
          <w:b w:val="false"/>
          <w:i w:val="false"/>
          <w:color w:val="ff0000"/>
          <w:sz w:val="28"/>
        </w:rPr>
        <w:t xml:space="preserve">
      Ескерту. Бұйрық 28-қосымшамен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151" w:id="3629"/>
    <w:p>
      <w:pPr>
        <w:spacing w:after="0"/>
        <w:ind w:left="0"/>
        <w:jc w:val="left"/>
      </w:pPr>
      <w:r>
        <w:rPr>
          <w:rFonts w:ascii="Times New Roman"/>
          <w:b/>
          <w:i w:val="false"/>
          <w:color w:val="000000"/>
        </w:rPr>
        <w:t xml:space="preserve"> 1-тарау. Кіріспе</w:t>
      </w:r>
    </w:p>
    <w:bookmarkEnd w:id="3629"/>
    <w:bookmarkStart w:name="z1152" w:id="3630"/>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ұйымдарында оқытудың кредиттік-модульдік технологияларын енгізудің ерекшеліктері"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біліктілігін арттыру курстарын өткізуге арналған.</w:t>
      </w:r>
    </w:p>
    <w:bookmarkEnd w:id="3630"/>
    <w:bookmarkStart w:name="z1153" w:id="3631"/>
    <w:p>
      <w:pPr>
        <w:spacing w:after="0"/>
        <w:ind w:left="0"/>
        <w:jc w:val="both"/>
      </w:pPr>
      <w:r>
        <w:rPr>
          <w:rFonts w:ascii="Times New Roman"/>
          <w:b w:val="false"/>
          <w:i w:val="false"/>
          <w:color w:val="000000"/>
          <w:sz w:val="28"/>
        </w:rPr>
        <w:t xml:space="preserve">
      2. Бағдарлама ТжКБ жүйесінің педагогикалық қызметкерлері мен оларға теңестірілген адамдардың (бұдан әрі - педагогикалық қызметкерлер) кәсіби құзыреттіліктерінің сапасын арттыруға және жетілдіруге, ТжКБ жүйесін жаңғыртуға бағытталған. </w:t>
      </w:r>
    </w:p>
    <w:bookmarkEnd w:id="3631"/>
    <w:bookmarkStart w:name="z1154" w:id="3632"/>
    <w:p>
      <w:pPr>
        <w:spacing w:after="0"/>
        <w:ind w:left="0"/>
        <w:jc w:val="left"/>
      </w:pPr>
      <w:r>
        <w:rPr>
          <w:rFonts w:ascii="Times New Roman"/>
          <w:b/>
          <w:i w:val="false"/>
          <w:color w:val="000000"/>
        </w:rPr>
        <w:t xml:space="preserve"> 2-тарау. Бағдарламаның мақсаты мен міндеттері</w:t>
      </w:r>
    </w:p>
    <w:bookmarkEnd w:id="3632"/>
    <w:bookmarkStart w:name="z1155" w:id="3633"/>
    <w:p>
      <w:pPr>
        <w:spacing w:after="0"/>
        <w:ind w:left="0"/>
        <w:jc w:val="both"/>
      </w:pPr>
      <w:r>
        <w:rPr>
          <w:rFonts w:ascii="Times New Roman"/>
          <w:b w:val="false"/>
          <w:i w:val="false"/>
          <w:color w:val="000000"/>
          <w:sz w:val="28"/>
        </w:rPr>
        <w:t>
      3. Бағдарламаның мақсаты педагогикалық қызметкерлердің ТжКБ ұйымдарында оқытудың кредиттік-модульдік технологияларын енгізу тетігін және оған ауысу шарттарын іске асыру бойынша практикалық білімін, іскерліктері мен дағдыларын, кәсіби құзыреттіліктерін қалыптастыру және дамыту болып табылады.</w:t>
      </w:r>
    </w:p>
    <w:bookmarkEnd w:id="3633"/>
    <w:bookmarkStart w:name="z1156" w:id="3634"/>
    <w:p>
      <w:pPr>
        <w:spacing w:after="0"/>
        <w:ind w:left="0"/>
        <w:jc w:val="both"/>
      </w:pPr>
      <w:r>
        <w:rPr>
          <w:rFonts w:ascii="Times New Roman"/>
          <w:b w:val="false"/>
          <w:i w:val="false"/>
          <w:color w:val="000000"/>
          <w:sz w:val="28"/>
        </w:rPr>
        <w:t>
      4. Бағдарламаның негізгі міндеттері:</w:t>
      </w:r>
    </w:p>
    <w:bookmarkEnd w:id="3634"/>
    <w:p>
      <w:pPr>
        <w:spacing w:after="0"/>
        <w:ind w:left="0"/>
        <w:jc w:val="both"/>
      </w:pPr>
      <w:r>
        <w:rPr>
          <w:rFonts w:ascii="Times New Roman"/>
          <w:b w:val="false"/>
          <w:i w:val="false"/>
          <w:color w:val="000000"/>
          <w:sz w:val="28"/>
        </w:rPr>
        <w:t>
      1) оқытудың кредиттік-модульдік технологияларына ауысуды ескере отырып, ТжКБ ұйымдарының оқу процесіне модульдік-құзыреттілік тәсілдеме негізінде әзірленген білім беру бағдарламалары мен оқу жоспарларын енгізу әдіснамасын және әдістемесін оқыту;</w:t>
      </w:r>
    </w:p>
    <w:p>
      <w:pPr>
        <w:spacing w:after="0"/>
        <w:ind w:left="0"/>
        <w:jc w:val="both"/>
      </w:pPr>
      <w:r>
        <w:rPr>
          <w:rFonts w:ascii="Times New Roman"/>
          <w:b w:val="false"/>
          <w:i w:val="false"/>
          <w:color w:val="000000"/>
          <w:sz w:val="28"/>
        </w:rPr>
        <w:t>
      2) ТжКБ ұйымдарында оқытудың кредиттік-модульдік технологиясына ауысу кезінде студенттің жеке оқу жоспарын, анықтамалық-жолсілтемесін құрастыру және оқу-әдістемелік қамтамасыз етуді қалыптастыру бойынша практикалық дағдылар мен іскерліктерді шыңдау.</w:t>
      </w:r>
    </w:p>
    <w:bookmarkStart w:name="z1157" w:id="3635"/>
    <w:p>
      <w:pPr>
        <w:spacing w:after="0"/>
        <w:ind w:left="0"/>
        <w:jc w:val="left"/>
      </w:pPr>
      <w:r>
        <w:rPr>
          <w:rFonts w:ascii="Times New Roman"/>
          <w:b/>
          <w:i w:val="false"/>
          <w:color w:val="000000"/>
        </w:rPr>
        <w:t xml:space="preserve"> 3-тарау. Күтілетін нәтижелер</w:t>
      </w:r>
    </w:p>
    <w:bookmarkEnd w:id="3635"/>
    <w:bookmarkStart w:name="z1158" w:id="3636"/>
    <w:p>
      <w:pPr>
        <w:spacing w:after="0"/>
        <w:ind w:left="0"/>
        <w:jc w:val="both"/>
      </w:pPr>
      <w:r>
        <w:rPr>
          <w:rFonts w:ascii="Times New Roman"/>
          <w:b w:val="false"/>
          <w:i w:val="false"/>
          <w:color w:val="000000"/>
          <w:sz w:val="28"/>
        </w:rPr>
        <w:t>
      5. Курс аяқталғаннан кейін тыңдаушылар:</w:t>
      </w:r>
    </w:p>
    <w:bookmarkEnd w:id="3636"/>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ұйымдарының білім беру процесіне оқытудың кредиттік-модульдік технологиясын енгізудің тетігін;</w:t>
      </w:r>
    </w:p>
    <w:p>
      <w:pPr>
        <w:spacing w:after="0"/>
        <w:ind w:left="0"/>
        <w:jc w:val="both"/>
      </w:pPr>
      <w:r>
        <w:rPr>
          <w:rFonts w:ascii="Times New Roman"/>
          <w:b w:val="false"/>
          <w:i w:val="false"/>
          <w:color w:val="000000"/>
          <w:sz w:val="28"/>
        </w:rPr>
        <w:t>
      ТжКБ ұйымдарында оқытудың кредиттік-модульдік технологиясына ауысу бойынша шетелдік және қазақстандық тәжірибенің бағыттарын;</w:t>
      </w:r>
    </w:p>
    <w:p>
      <w:pPr>
        <w:spacing w:after="0"/>
        <w:ind w:left="0"/>
        <w:jc w:val="both"/>
      </w:pPr>
      <w:r>
        <w:rPr>
          <w:rFonts w:ascii="Times New Roman"/>
          <w:b w:val="false"/>
          <w:i w:val="false"/>
          <w:color w:val="000000"/>
          <w:sz w:val="28"/>
        </w:rPr>
        <w:t>
      оқытудың кредиттік-модульдік технологиясына ауысу ерекшеліктерін ескере отырып, оқу жұмыс жоспарлары мен білім беру бағдарламаларын әзірлеу әдістемесін, құрылымын және форматын;</w:t>
      </w:r>
    </w:p>
    <w:p>
      <w:pPr>
        <w:spacing w:after="0"/>
        <w:ind w:left="0"/>
        <w:jc w:val="both"/>
      </w:pPr>
      <w:r>
        <w:rPr>
          <w:rFonts w:ascii="Times New Roman"/>
          <w:b w:val="false"/>
          <w:i w:val="false"/>
          <w:color w:val="000000"/>
          <w:sz w:val="28"/>
        </w:rPr>
        <w:t>
      оқытудың кредиттік-модульдік технологиясының ерекшеліктерін ескере отырып, пәндер (модульдер) бойынша жеке оқу жоспарын, анықтамалық-жолсілтемені, оқу-әдістемелік кешенді жасаудың мақсаттарын, міндеттерін және тәртібін;</w:t>
      </w:r>
    </w:p>
    <w:p>
      <w:pPr>
        <w:spacing w:after="0"/>
        <w:ind w:left="0"/>
        <w:jc w:val="both"/>
      </w:pPr>
      <w:r>
        <w:rPr>
          <w:rFonts w:ascii="Times New Roman"/>
          <w:b w:val="false"/>
          <w:i w:val="false"/>
          <w:color w:val="000000"/>
          <w:sz w:val="28"/>
        </w:rPr>
        <w:t>
      оқытудың кредиттік-модульдік технологиялары шарттарында студенттердің жоспарланған нәтижелері мен жетістіктерін критериалдық бағалау тетігін біледі және түсінеді;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оқытудың кредиттік-модульдік технологияларының басты аспектілерін ескере отырып, оқу жұмыс жоспарының және білім беру бағдарламаларының негізгі элементтерін құрастыра;</w:t>
      </w:r>
    </w:p>
    <w:p>
      <w:pPr>
        <w:spacing w:after="0"/>
        <w:ind w:left="0"/>
        <w:jc w:val="both"/>
      </w:pPr>
      <w:r>
        <w:rPr>
          <w:rFonts w:ascii="Times New Roman"/>
          <w:b w:val="false"/>
          <w:i w:val="false"/>
          <w:color w:val="000000"/>
          <w:sz w:val="28"/>
        </w:rPr>
        <w:t>
      оқытудың кредиттік-модульдік технологияларының ерекшеліктерін ескере отырып, ТжКБ ұйымдарының білім беру қызметінде пайдаланылатын қатаң есептегі құжаттар нысандарын толтыра;</w:t>
      </w:r>
    </w:p>
    <w:p>
      <w:pPr>
        <w:spacing w:after="0"/>
        <w:ind w:left="0"/>
        <w:jc w:val="both"/>
      </w:pPr>
      <w:r>
        <w:rPr>
          <w:rFonts w:ascii="Times New Roman"/>
          <w:b w:val="false"/>
          <w:i w:val="false"/>
          <w:color w:val="000000"/>
          <w:sz w:val="28"/>
        </w:rPr>
        <w:t>
      оқытудың кредиттік-модульдік технологияларына ауысу кезінде білім берудің мазмұнын және студентті оқытуды ұйымдастыруды анықтайтын жеке оқу жоспарын құрастыра;</w:t>
      </w:r>
    </w:p>
    <w:p>
      <w:pPr>
        <w:spacing w:after="0"/>
        <w:ind w:left="0"/>
        <w:jc w:val="both"/>
      </w:pPr>
      <w:r>
        <w:rPr>
          <w:rFonts w:ascii="Times New Roman"/>
          <w:b w:val="false"/>
          <w:i w:val="false"/>
          <w:color w:val="000000"/>
          <w:sz w:val="28"/>
        </w:rPr>
        <w:t>
      оқытудың кредиттік-модульдік технологиясының ерекшеліктерін ескере отырып, силлабус құрастыра және пәндер (модульдер) бойынша оқу-әдістемелік кешен әзірлей;</w:t>
      </w:r>
    </w:p>
    <w:p>
      <w:pPr>
        <w:spacing w:after="0"/>
        <w:ind w:left="0"/>
        <w:jc w:val="both"/>
      </w:pPr>
      <w:r>
        <w:rPr>
          <w:rFonts w:ascii="Times New Roman"/>
          <w:b w:val="false"/>
          <w:i w:val="false"/>
          <w:color w:val="000000"/>
          <w:sz w:val="28"/>
        </w:rPr>
        <w:t>
      оқытудың кредиттік-модульдік технологиялары шарттарында студентке практикалық ақпарат беруге арналған анықтамалық-жолсілтеме құрастыра;</w:t>
      </w:r>
    </w:p>
    <w:p>
      <w:pPr>
        <w:spacing w:after="0"/>
        <w:ind w:left="0"/>
        <w:jc w:val="both"/>
      </w:pPr>
      <w:r>
        <w:rPr>
          <w:rFonts w:ascii="Times New Roman"/>
          <w:b w:val="false"/>
          <w:i w:val="false"/>
          <w:color w:val="000000"/>
          <w:sz w:val="28"/>
        </w:rPr>
        <w:t>
      оқытудың әртүрлі кезеңдерінде критериалдық бағалаудың әртүрлі үлгілерін және құралдарын пайдалана біледі;</w:t>
      </w:r>
    </w:p>
    <w:p>
      <w:pPr>
        <w:spacing w:after="0"/>
        <w:ind w:left="0"/>
        <w:jc w:val="both"/>
      </w:pPr>
      <w:r>
        <w:rPr>
          <w:rFonts w:ascii="Times New Roman"/>
          <w:b w:val="false"/>
          <w:i w:val="false"/>
          <w:color w:val="000000"/>
          <w:sz w:val="28"/>
        </w:rPr>
        <w:t>
      3) ТжКБ ұйымдарында оқытудың кредиттік-модульдік технологияларына ауысу кезінде тиімді оқытуды ұйымдастыру үшін қажетті дағдылар мен кәсіби құзыреттіліктерді меңгереді.</w:t>
      </w:r>
    </w:p>
    <w:bookmarkStart w:name="z1159" w:id="3637"/>
    <w:p>
      <w:pPr>
        <w:spacing w:after="0"/>
        <w:ind w:left="0"/>
        <w:jc w:val="left"/>
      </w:pPr>
      <w:r>
        <w:rPr>
          <w:rFonts w:ascii="Times New Roman"/>
          <w:b/>
          <w:i w:val="false"/>
          <w:color w:val="000000"/>
        </w:rPr>
        <w:t xml:space="preserve"> 4-тарау. Бағдарламаның мазмұны</w:t>
      </w:r>
    </w:p>
    <w:bookmarkEnd w:id="3637"/>
    <w:bookmarkStart w:name="z1160" w:id="3638"/>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bookmarkEnd w:id="3638"/>
    <w:bookmarkStart w:name="z1161" w:id="3639"/>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bookmarkEnd w:id="3639"/>
    <w:bookmarkStart w:name="z1162" w:id="3640"/>
    <w:p>
      <w:pPr>
        <w:spacing w:after="0"/>
        <w:ind w:left="0"/>
        <w:jc w:val="both"/>
      </w:pPr>
      <w:r>
        <w:rPr>
          <w:rFonts w:ascii="Times New Roman"/>
          <w:b w:val="false"/>
          <w:i w:val="false"/>
          <w:color w:val="000000"/>
          <w:sz w:val="28"/>
        </w:rPr>
        <w:t>
      8. Бағдарлама модульдері:</w:t>
      </w:r>
    </w:p>
    <w:bookmarkEnd w:id="3640"/>
    <w:p>
      <w:pPr>
        <w:spacing w:after="0"/>
        <w:ind w:left="0"/>
        <w:jc w:val="both"/>
      </w:pPr>
      <w:r>
        <w:rPr>
          <w:rFonts w:ascii="Times New Roman"/>
          <w:b w:val="false"/>
          <w:i w:val="false"/>
          <w:color w:val="000000"/>
          <w:sz w:val="28"/>
        </w:rPr>
        <w:t>
      1) оқытудың кредиттік-модульдік технологияларын ескере отырып, модульдік-құзыреттілік тәсілдеме негізінде әзірленген оқу жоспарлары мен білім беру бағдарламаларын ТжКБ ұйымдарының оқу процесіне енгізудің әдіснамасы;</w:t>
      </w:r>
    </w:p>
    <w:p>
      <w:pPr>
        <w:spacing w:after="0"/>
        <w:ind w:left="0"/>
        <w:jc w:val="both"/>
      </w:pPr>
      <w:r>
        <w:rPr>
          <w:rFonts w:ascii="Times New Roman"/>
          <w:b w:val="false"/>
          <w:i w:val="false"/>
          <w:color w:val="000000"/>
          <w:sz w:val="28"/>
        </w:rPr>
        <w:t>
      2) ТжКБ ұйымдарында оқытудың кредиттік-модульдік технологияларына ауысуды есепке ала отырып, оқу жұмыс жоспарларын және білім беру бағдарламаларын әзірлеу әдістемесі;</w:t>
      </w:r>
    </w:p>
    <w:p>
      <w:pPr>
        <w:spacing w:after="0"/>
        <w:ind w:left="0"/>
        <w:jc w:val="both"/>
      </w:pPr>
      <w:r>
        <w:rPr>
          <w:rFonts w:ascii="Times New Roman"/>
          <w:b w:val="false"/>
          <w:i w:val="false"/>
          <w:color w:val="000000"/>
          <w:sz w:val="28"/>
        </w:rPr>
        <w:t>
      3) оқытудың кредиттік-модульдік технологиясының ерекшеліктерін ескере отырып, қатаң есептегі құжаттар нысандарын толтырудың теориясы және практикасы;</w:t>
      </w:r>
    </w:p>
    <w:p>
      <w:pPr>
        <w:spacing w:after="0"/>
        <w:ind w:left="0"/>
        <w:jc w:val="both"/>
      </w:pPr>
      <w:r>
        <w:rPr>
          <w:rFonts w:ascii="Times New Roman"/>
          <w:b w:val="false"/>
          <w:i w:val="false"/>
          <w:color w:val="000000"/>
          <w:sz w:val="28"/>
        </w:rPr>
        <w:t>
      4) оқытудың кредиттік-модульдік технологиясына ауысу шарттарында білім беру қызметін оқу-әдістемелік қамтамасыз етуді қалыптастырудың ерекшеліктері;</w:t>
      </w:r>
    </w:p>
    <w:p>
      <w:pPr>
        <w:spacing w:after="0"/>
        <w:ind w:left="0"/>
        <w:jc w:val="both"/>
      </w:pPr>
      <w:r>
        <w:rPr>
          <w:rFonts w:ascii="Times New Roman"/>
          <w:b w:val="false"/>
          <w:i w:val="false"/>
          <w:color w:val="000000"/>
          <w:sz w:val="28"/>
        </w:rPr>
        <w:t xml:space="preserve">
      5) оқытудың кредиттік-модульдік технологиясы шарттарында студенттердің жоспарланған нәтижелерін және оқу жетістіктерін бағалау. </w:t>
      </w:r>
    </w:p>
    <w:bookmarkStart w:name="z1163" w:id="3641"/>
    <w:p>
      <w:pPr>
        <w:spacing w:after="0"/>
        <w:ind w:left="0"/>
        <w:jc w:val="left"/>
      </w:pPr>
      <w:r>
        <w:rPr>
          <w:rFonts w:ascii="Times New Roman"/>
          <w:b/>
          <w:i w:val="false"/>
          <w:color w:val="000000"/>
        </w:rPr>
        <w:t xml:space="preserve"> 5-тарау. Білім беру процесін ұйымдастыру</w:t>
      </w:r>
    </w:p>
    <w:bookmarkEnd w:id="3641"/>
    <w:bookmarkStart w:name="z1164" w:id="3642"/>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 </w:t>
      </w:r>
    </w:p>
    <w:bookmarkEnd w:id="3642"/>
    <w:bookmarkStart w:name="z1165" w:id="3643"/>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bookmarkEnd w:id="3643"/>
    <w:bookmarkStart w:name="z1166" w:id="3644"/>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644"/>
    <w:bookmarkStart w:name="z1167" w:id="3645"/>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bookmarkEnd w:id="3645"/>
    <w:bookmarkStart w:name="z1168" w:id="3646"/>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646"/>
    <w:bookmarkStart w:name="z1169" w:id="3647"/>
    <w:p>
      <w:pPr>
        <w:spacing w:after="0"/>
        <w:ind w:left="0"/>
        <w:jc w:val="left"/>
      </w:pPr>
      <w:r>
        <w:rPr>
          <w:rFonts w:ascii="Times New Roman"/>
          <w:b/>
          <w:i w:val="false"/>
          <w:color w:val="000000"/>
        </w:rPr>
        <w:t xml:space="preserve"> 7-тарау. Оқыту нәтижелерін бағалау өлшемшарттары</w:t>
      </w:r>
    </w:p>
    <w:bookmarkEnd w:id="3647"/>
    <w:bookmarkStart w:name="z1170" w:id="3648"/>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648"/>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171" w:id="3649"/>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649"/>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Start w:name="z1172" w:id="3650"/>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650"/>
    <w:bookmarkStart w:name="z1173" w:id="3651"/>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bookmarkEnd w:id="3651"/>
    <w:bookmarkStart w:name="z1174" w:id="3652"/>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 оқытудың</w:t>
            </w:r>
            <w:r>
              <w:br/>
            </w:r>
            <w:r>
              <w:rPr>
                <w:rFonts w:ascii="Times New Roman"/>
                <w:b w:val="false"/>
                <w:i w:val="false"/>
                <w:color w:val="000000"/>
                <w:sz w:val="20"/>
              </w:rPr>
              <w:t>кредиттік-модульдік</w:t>
            </w:r>
            <w:r>
              <w:br/>
            </w:r>
            <w:r>
              <w:rPr>
                <w:rFonts w:ascii="Times New Roman"/>
                <w:b w:val="false"/>
                <w:i w:val="false"/>
                <w:color w:val="000000"/>
                <w:sz w:val="20"/>
              </w:rPr>
              <w:t>технологияларын енгізудің</w:t>
            </w:r>
            <w:r>
              <w:br/>
            </w:r>
            <w:r>
              <w:rPr>
                <w:rFonts w:ascii="Times New Roman"/>
                <w:b w:val="false"/>
                <w:i w:val="false"/>
                <w:color w:val="000000"/>
                <w:sz w:val="20"/>
              </w:rPr>
              <w:t>ерекшеліктері"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6431"/>
        <w:gridCol w:w="1216"/>
        <w:gridCol w:w="1217"/>
        <w:gridCol w:w="784"/>
        <w:gridCol w:w="1218"/>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 ескере отырып, модульдік-құзыреттілік тәсілдеме негізінде әзірленген оқу жоспарлары мен білім беру бағдарламаларын ТжКБ ұйымдарының оқу процесіне енгізудің әдіснамасы"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беру процесіне оқытудың кредиттік-модульдік технологиясын енгізудің тетігі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оқытудың кредиттік-модульдік технологиясына ауысу бойынша озат шетелдік және қазақстандық тәжірибе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технологиясына ауысқан кезде білім беру процесін құрастырудағы ерекшеліктер және негізгі бағыттар</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 негізінде әзірленген оқу жоспарларын, білім беру бағдарламаларын құрастырудың ерекшеліктері және жалпы ережелері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оқытудың кредиттік-модульдік технологияларына ауысуды есепке ала отырып, оқу жұмыс жоспарларын және білім беру бағдарламаларын әзірлеу әдістемесі"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оқу жұмыс жоспарлары мен бағдарламаларының жалпы ережелері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(оқу процесінің кестесі, бюджет мерзімі бойынша жиынтық деректер, оқу  процесінің жоспары, оқу жоспарына түсіндірме жазба) құрылымы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мазмұнының құрылымы (пәнге (модульге) қысқаша шолу, күтілетін нәтиже және бағалау критерийлері)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технологиясының ерекшеліктерін ескере отырып, қатаң есептегі құжаттар нысандарын толтырудың теориясы және практикасы"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үшін теориялық және өндірістік оқытуды есепке алу журналдарын жүргізудің ережелері және тәртібі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технологияларының ерекшеліктерін ескеріп сабақ кестесін құрастыру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технологияларына ауысу шарттарында диплом бланкісін және қосымшасын толтыру ерекшеліктері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технологиясына ауысу шарттарында білім беру қызметін оқу-әдістемелік қамтамасыз етуді қалыптастырудың ерекшеліктері"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технологиясына ауысу кезінде студентті оқытуды ұйымдастыруды және білім алу мазмұнын анықтайтын жеке оқу жоспарын жобалау және оны құрастыру тәжірибесі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технологияларының ерекшеліктерін есепке ала отырып, силлабус құрастыру және оқыту процесінің оқу-әдістемелік қамтамасыз етілуін қалыптастыру әдістемесі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 шарттарында студентке практикалық ақпарат беруге арналған анықтамалық-жолсілтеме құрастыру практикасы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технологиясы шарттарында студенттердің оқу жетістіктерін бағалау" модулі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кредиттік-модульдік технологиялары шарттарында студенттердің оқу жетістіктерін критериалды бағалау тетігі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пәндер (модульдер) бойынша бағалауды өткізу тәртібі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Критериалды бағалаудың практикалық маңыздылығы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29-қосымша</w:t>
            </w:r>
          </w:p>
        </w:tc>
      </w:tr>
    </w:tbl>
    <w:bookmarkStart w:name="z1177" w:id="3653"/>
    <w:p>
      <w:pPr>
        <w:spacing w:after="0"/>
        <w:ind w:left="0"/>
        <w:jc w:val="left"/>
      </w:pPr>
      <w:r>
        <w:rPr>
          <w:rFonts w:ascii="Times New Roman"/>
          <w:b/>
          <w:i w:val="false"/>
          <w:color w:val="000000"/>
        </w:rPr>
        <w:t xml:space="preserve"> Педагогика кадрларының біліктілігін арттыру курстарының "CLIL әдістемесі: арнайы пәндерді ағылшын тілінде оқыту процесінде пәндік-тілдік интеграцияланған оқыту" тақырыбындағы білім беру бағдарламасы</w:t>
      </w:r>
    </w:p>
    <w:bookmarkEnd w:id="3653"/>
    <w:p>
      <w:pPr>
        <w:spacing w:after="0"/>
        <w:ind w:left="0"/>
        <w:jc w:val="both"/>
      </w:pPr>
      <w:r>
        <w:rPr>
          <w:rFonts w:ascii="Times New Roman"/>
          <w:b w:val="false"/>
          <w:i w:val="false"/>
          <w:color w:val="ff0000"/>
          <w:sz w:val="28"/>
        </w:rPr>
        <w:t xml:space="preserve">
      Ескерту. Бұйрық 29-қосымшамен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178" w:id="3654"/>
    <w:p>
      <w:pPr>
        <w:spacing w:after="0"/>
        <w:ind w:left="0"/>
        <w:jc w:val="left"/>
      </w:pPr>
      <w:r>
        <w:rPr>
          <w:rFonts w:ascii="Times New Roman"/>
          <w:b/>
          <w:i w:val="false"/>
          <w:color w:val="000000"/>
        </w:rPr>
        <w:t xml:space="preserve"> 1-тарау. Кіріспе</w:t>
      </w:r>
    </w:p>
    <w:bookmarkEnd w:id="3654"/>
    <w:bookmarkStart w:name="z1179" w:id="3655"/>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"CLIL (КЛИЛ) әдістемесі: арнайы пәндерді ағылшын тілінде оқыту процесінде пәндік-тілдік интеграцияланған оқыту"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 </w:t>
      </w:r>
    </w:p>
    <w:bookmarkEnd w:id="3655"/>
    <w:bookmarkStart w:name="z1180" w:id="3656"/>
    <w:p>
      <w:pPr>
        <w:spacing w:after="0"/>
        <w:ind w:left="0"/>
        <w:jc w:val="both"/>
      </w:pPr>
      <w:r>
        <w:rPr>
          <w:rFonts w:ascii="Times New Roman"/>
          <w:b w:val="false"/>
          <w:i w:val="false"/>
          <w:color w:val="000000"/>
          <w:sz w:val="28"/>
        </w:rPr>
        <w:t>
      2. Бағдарлама оқыту процесінің сапасын арттыруға, ТжКБ ұйымдарындағы педагогикалық қызметкерлердің кәсіби құзыреттіліктерін дамытуға және жетілдіруге бағытталған.</w:t>
      </w:r>
    </w:p>
    <w:bookmarkEnd w:id="3656"/>
    <w:bookmarkStart w:name="z1181" w:id="3657"/>
    <w:p>
      <w:pPr>
        <w:spacing w:after="0"/>
        <w:ind w:left="0"/>
        <w:jc w:val="left"/>
      </w:pPr>
      <w:r>
        <w:rPr>
          <w:rFonts w:ascii="Times New Roman"/>
          <w:b/>
          <w:i w:val="false"/>
          <w:color w:val="000000"/>
        </w:rPr>
        <w:t xml:space="preserve"> 2-тарау. Бағдарламаның мақсаты мен міндеттері</w:t>
      </w:r>
    </w:p>
    <w:bookmarkEnd w:id="3657"/>
    <w:bookmarkStart w:name="z1182" w:id="3658"/>
    <w:p>
      <w:pPr>
        <w:spacing w:after="0"/>
        <w:ind w:left="0"/>
        <w:jc w:val="both"/>
      </w:pPr>
      <w:r>
        <w:rPr>
          <w:rFonts w:ascii="Times New Roman"/>
          <w:b w:val="false"/>
          <w:i w:val="false"/>
          <w:color w:val="000000"/>
          <w:sz w:val="28"/>
        </w:rPr>
        <w:t>
      3. Бағдарламаның мақсаты педагогикалық қызметкерлерді арнайы пәндерді ағылшын тілінде оқыту процесінде пәндік-тілдік интеграцияланған оқытуға бағытталған CLIL (КЛИЛ) әдістемесі (бұдан әрі – CLIL (КЛИЛ) әдістемесі) бойынша білімдер мен практикалық дағдыларға оқыту болып табылады.</w:t>
      </w:r>
    </w:p>
    <w:bookmarkEnd w:id="3658"/>
    <w:bookmarkStart w:name="z1183" w:id="3659"/>
    <w:p>
      <w:pPr>
        <w:spacing w:after="0"/>
        <w:ind w:left="0"/>
        <w:jc w:val="both"/>
      </w:pPr>
      <w:r>
        <w:rPr>
          <w:rFonts w:ascii="Times New Roman"/>
          <w:b w:val="false"/>
          <w:i w:val="false"/>
          <w:color w:val="000000"/>
          <w:sz w:val="28"/>
        </w:rPr>
        <w:t>
      4. Бағдарламаның негізгі міндеттері:</w:t>
      </w:r>
    </w:p>
    <w:bookmarkEnd w:id="3659"/>
    <w:p>
      <w:pPr>
        <w:spacing w:after="0"/>
        <w:ind w:left="0"/>
        <w:jc w:val="both"/>
      </w:pPr>
      <w:r>
        <w:rPr>
          <w:rFonts w:ascii="Times New Roman"/>
          <w:b w:val="false"/>
          <w:i w:val="false"/>
          <w:color w:val="000000"/>
          <w:sz w:val="28"/>
        </w:rPr>
        <w:t xml:space="preserve">
      1) үш тілде білім беру процесінде білім беру процесін ұйымастырудың негізгі принциптерін түсіну; </w:t>
      </w:r>
    </w:p>
    <w:p>
      <w:pPr>
        <w:spacing w:after="0"/>
        <w:ind w:left="0"/>
        <w:jc w:val="both"/>
      </w:pPr>
      <w:r>
        <w:rPr>
          <w:rFonts w:ascii="Times New Roman"/>
          <w:b w:val="false"/>
          <w:i w:val="false"/>
          <w:color w:val="000000"/>
          <w:sz w:val="28"/>
        </w:rPr>
        <w:t>
      2) арнайы пәндерді ағылшын тілінде оқыту әдістемесінің ерекшеліктерін үйрену;</w:t>
      </w:r>
    </w:p>
    <w:p>
      <w:pPr>
        <w:spacing w:after="0"/>
        <w:ind w:left="0"/>
        <w:jc w:val="both"/>
      </w:pPr>
      <w:r>
        <w:rPr>
          <w:rFonts w:ascii="Times New Roman"/>
          <w:b w:val="false"/>
          <w:i w:val="false"/>
          <w:color w:val="000000"/>
          <w:sz w:val="28"/>
        </w:rPr>
        <w:t>
      3) педагогикалық қызметкерлердің арнайы пәндерді ағылшын тілінде оқыту процесіне CLIL (КЛИЛ) әдістемесінде қолдана білу;</w:t>
      </w:r>
    </w:p>
    <w:p>
      <w:pPr>
        <w:spacing w:after="0"/>
        <w:ind w:left="0"/>
        <w:jc w:val="both"/>
      </w:pPr>
      <w:r>
        <w:rPr>
          <w:rFonts w:ascii="Times New Roman"/>
          <w:b w:val="false"/>
          <w:i w:val="false"/>
          <w:color w:val="000000"/>
          <w:sz w:val="28"/>
        </w:rPr>
        <w:t>
      4) оқу сабағын CLIL (КЛИЛ) әдістемесі негізінде жоспарлай білу;</w:t>
      </w:r>
    </w:p>
    <w:p>
      <w:pPr>
        <w:spacing w:after="0"/>
        <w:ind w:left="0"/>
        <w:jc w:val="both"/>
      </w:pPr>
      <w:r>
        <w:rPr>
          <w:rFonts w:ascii="Times New Roman"/>
          <w:b w:val="false"/>
          <w:i w:val="false"/>
          <w:color w:val="000000"/>
          <w:sz w:val="28"/>
        </w:rPr>
        <w:t xml:space="preserve">
      5) ағылшын тіліндегі арнайы пәндер бойынша оқу-әдістемелік құжаттарды қалыптастыра білу; </w:t>
      </w:r>
    </w:p>
    <w:p>
      <w:pPr>
        <w:spacing w:after="0"/>
        <w:ind w:left="0"/>
        <w:jc w:val="both"/>
      </w:pPr>
      <w:r>
        <w:rPr>
          <w:rFonts w:ascii="Times New Roman"/>
          <w:b w:val="false"/>
          <w:i w:val="false"/>
          <w:color w:val="000000"/>
          <w:sz w:val="28"/>
        </w:rPr>
        <w:t xml:space="preserve">
      6) арнайы пәндерді ағылшын тілінде оқыту процесінде CLIL (КЛИЛ) әдістемесі бойынша бағалау жүйесін қолдана алу; </w:t>
      </w:r>
    </w:p>
    <w:p>
      <w:pPr>
        <w:spacing w:after="0"/>
        <w:ind w:left="0"/>
        <w:jc w:val="both"/>
      </w:pPr>
      <w:r>
        <w:rPr>
          <w:rFonts w:ascii="Times New Roman"/>
          <w:b w:val="false"/>
          <w:i w:val="false"/>
          <w:color w:val="000000"/>
          <w:sz w:val="28"/>
        </w:rPr>
        <w:t>
      7) педагогикалық қызметкерлерің кәсіби ағылшын тіліндегі білімдерін үздіксіз жетілдіру қажеттіліктерін қалыптастыру;</w:t>
      </w:r>
    </w:p>
    <w:bookmarkStart w:name="z1184" w:id="3660"/>
    <w:p>
      <w:pPr>
        <w:spacing w:after="0"/>
        <w:ind w:left="0"/>
        <w:jc w:val="left"/>
      </w:pPr>
      <w:r>
        <w:rPr>
          <w:rFonts w:ascii="Times New Roman"/>
          <w:b/>
          <w:i w:val="false"/>
          <w:color w:val="000000"/>
        </w:rPr>
        <w:t xml:space="preserve"> 3-тарау. Күтілетін нәтижелер</w:t>
      </w:r>
    </w:p>
    <w:bookmarkEnd w:id="3660"/>
    <w:bookmarkStart w:name="z1185" w:id="3661"/>
    <w:p>
      <w:pPr>
        <w:spacing w:after="0"/>
        <w:ind w:left="0"/>
        <w:jc w:val="both"/>
      </w:pPr>
      <w:r>
        <w:rPr>
          <w:rFonts w:ascii="Times New Roman"/>
          <w:b w:val="false"/>
          <w:i w:val="false"/>
          <w:color w:val="000000"/>
          <w:sz w:val="28"/>
        </w:rPr>
        <w:t>
      5. Курс аяқталғаннан кейін тыңдаушылар:</w:t>
      </w:r>
    </w:p>
    <w:bookmarkEnd w:id="3661"/>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xml:space="preserve">
      үш тілде білім беру жағдайында оқыту процесін ұйымдастырудың негізгі принциптерін; </w:t>
      </w:r>
    </w:p>
    <w:p>
      <w:pPr>
        <w:spacing w:after="0"/>
        <w:ind w:left="0"/>
        <w:jc w:val="both"/>
      </w:pPr>
      <w:r>
        <w:rPr>
          <w:rFonts w:ascii="Times New Roman"/>
          <w:b w:val="false"/>
          <w:i w:val="false"/>
          <w:color w:val="000000"/>
          <w:sz w:val="28"/>
        </w:rPr>
        <w:t xml:space="preserve">
      CLIL (КЛИЛ) әдістемесінің ерекшеліктерін; </w:t>
      </w:r>
    </w:p>
    <w:p>
      <w:pPr>
        <w:spacing w:after="0"/>
        <w:ind w:left="0"/>
        <w:jc w:val="both"/>
      </w:pPr>
      <w:r>
        <w:rPr>
          <w:rFonts w:ascii="Times New Roman"/>
          <w:b w:val="false"/>
          <w:i w:val="false"/>
          <w:color w:val="000000"/>
          <w:sz w:val="28"/>
        </w:rPr>
        <w:t xml:space="preserve">
      кәсіби ағылшын тілі бойынша  білімін жүйелі түрде жетілдіру қажеттілігін біледі және түсінеді; </w:t>
      </w:r>
    </w:p>
    <w:p>
      <w:pPr>
        <w:spacing w:after="0"/>
        <w:ind w:left="0"/>
        <w:jc w:val="both"/>
      </w:pPr>
      <w:r>
        <w:rPr>
          <w:rFonts w:ascii="Times New Roman"/>
          <w:b w:val="false"/>
          <w:i w:val="false"/>
          <w:color w:val="000000"/>
          <w:sz w:val="28"/>
        </w:rPr>
        <w:t xml:space="preserve">
      2) мыналарды: </w:t>
      </w:r>
    </w:p>
    <w:p>
      <w:pPr>
        <w:spacing w:after="0"/>
        <w:ind w:left="0"/>
        <w:jc w:val="both"/>
      </w:pPr>
      <w:r>
        <w:rPr>
          <w:rFonts w:ascii="Times New Roman"/>
          <w:b w:val="false"/>
          <w:i w:val="false"/>
          <w:color w:val="000000"/>
          <w:sz w:val="28"/>
        </w:rPr>
        <w:t>
      ағылшын тілін білу деңгейін және өзіндік мүмкіншіліктерін ескере отырып арнайы пәндерді ағылшын тілінде оқыта біледі;</w:t>
      </w:r>
    </w:p>
    <w:p>
      <w:pPr>
        <w:spacing w:after="0"/>
        <w:ind w:left="0"/>
        <w:jc w:val="both"/>
      </w:pPr>
      <w:r>
        <w:rPr>
          <w:rFonts w:ascii="Times New Roman"/>
          <w:b w:val="false"/>
          <w:i w:val="false"/>
          <w:color w:val="000000"/>
          <w:sz w:val="28"/>
        </w:rPr>
        <w:t>
      CLIL (КЛИЛ) әдістемесі бойынша сабақты жоспарлай алады;</w:t>
      </w:r>
    </w:p>
    <w:p>
      <w:pPr>
        <w:spacing w:after="0"/>
        <w:ind w:left="0"/>
        <w:jc w:val="both"/>
      </w:pPr>
      <w:r>
        <w:rPr>
          <w:rFonts w:ascii="Times New Roman"/>
          <w:b w:val="false"/>
          <w:i w:val="false"/>
          <w:color w:val="000000"/>
          <w:sz w:val="28"/>
        </w:rPr>
        <w:t>
      арнайы пәндерді ағылшын тілінде оқыту бойынша оқу-әдістемелік кешенді құрастыра алады;</w:t>
      </w:r>
    </w:p>
    <w:p>
      <w:pPr>
        <w:spacing w:after="0"/>
        <w:ind w:left="0"/>
        <w:jc w:val="both"/>
      </w:pPr>
      <w:r>
        <w:rPr>
          <w:rFonts w:ascii="Times New Roman"/>
          <w:b w:val="false"/>
          <w:i w:val="false"/>
          <w:color w:val="000000"/>
          <w:sz w:val="28"/>
        </w:rPr>
        <w:t>
      арнайы пәндерді ағылшын тілінде оқыту процесінде CLIL (КЛИЛ) әдістемесі бойынша студенттерді бағалау және сабақты жоспарлау жүйесін пайдалана біледі.</w:t>
      </w:r>
    </w:p>
    <w:bookmarkStart w:name="z1186" w:id="3662"/>
    <w:p>
      <w:pPr>
        <w:spacing w:after="0"/>
        <w:ind w:left="0"/>
        <w:jc w:val="left"/>
      </w:pPr>
      <w:r>
        <w:rPr>
          <w:rFonts w:ascii="Times New Roman"/>
          <w:b/>
          <w:i w:val="false"/>
          <w:color w:val="000000"/>
        </w:rPr>
        <w:t xml:space="preserve"> 4-тарау. Бағдарламаның мазмұны</w:t>
      </w:r>
    </w:p>
    <w:bookmarkEnd w:id="3662"/>
    <w:bookmarkStart w:name="z1187" w:id="3663"/>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3663"/>
    <w:bookmarkStart w:name="z1188" w:id="3664"/>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(көрсету сабағы) қорғауды қарастырады.  </w:t>
      </w:r>
    </w:p>
    <w:bookmarkEnd w:id="3664"/>
    <w:bookmarkStart w:name="z1189" w:id="3665"/>
    <w:p>
      <w:pPr>
        <w:spacing w:after="0"/>
        <w:ind w:left="0"/>
        <w:jc w:val="both"/>
      </w:pPr>
      <w:r>
        <w:rPr>
          <w:rFonts w:ascii="Times New Roman"/>
          <w:b w:val="false"/>
          <w:i w:val="false"/>
          <w:color w:val="000000"/>
          <w:sz w:val="28"/>
        </w:rPr>
        <w:t>
      8. Бағдарламаның модульдері:</w:t>
      </w:r>
    </w:p>
    <w:bookmarkEnd w:id="3665"/>
    <w:p>
      <w:pPr>
        <w:spacing w:after="0"/>
        <w:ind w:left="0"/>
        <w:jc w:val="both"/>
      </w:pPr>
      <w:r>
        <w:rPr>
          <w:rFonts w:ascii="Times New Roman"/>
          <w:b w:val="false"/>
          <w:i w:val="false"/>
          <w:color w:val="000000"/>
          <w:sz w:val="28"/>
        </w:rPr>
        <w:t>
      1) CLIL (КЛИЛ) әдістемесінің негізгі принциптері;</w:t>
      </w:r>
    </w:p>
    <w:p>
      <w:pPr>
        <w:spacing w:after="0"/>
        <w:ind w:left="0"/>
        <w:jc w:val="both"/>
      </w:pPr>
      <w:r>
        <w:rPr>
          <w:rFonts w:ascii="Times New Roman"/>
          <w:b w:val="false"/>
          <w:i w:val="false"/>
          <w:color w:val="000000"/>
          <w:sz w:val="28"/>
        </w:rPr>
        <w:t>
      2) CLIL (КЛИЛ) әдістемесінің ерекшеліктері;</w:t>
      </w:r>
    </w:p>
    <w:p>
      <w:pPr>
        <w:spacing w:after="0"/>
        <w:ind w:left="0"/>
        <w:jc w:val="both"/>
      </w:pPr>
      <w:r>
        <w:rPr>
          <w:rFonts w:ascii="Times New Roman"/>
          <w:b w:val="false"/>
          <w:i w:val="false"/>
          <w:color w:val="000000"/>
          <w:sz w:val="28"/>
        </w:rPr>
        <w:t xml:space="preserve">
      3) арнайы пәндерді ағылшын тілінде оқыту процесінде CLIL (КЛИЛ) әдістемесін практикалық қолдану; </w:t>
      </w:r>
    </w:p>
    <w:p>
      <w:pPr>
        <w:spacing w:after="0"/>
        <w:ind w:left="0"/>
        <w:jc w:val="both"/>
      </w:pPr>
      <w:r>
        <w:rPr>
          <w:rFonts w:ascii="Times New Roman"/>
          <w:b w:val="false"/>
          <w:i w:val="false"/>
          <w:color w:val="000000"/>
          <w:sz w:val="28"/>
        </w:rPr>
        <w:t xml:space="preserve">
      4) сабақты CLIL (КЛИЛ) әдістемесі бойынша жоспарлау; </w:t>
      </w:r>
    </w:p>
    <w:p>
      <w:pPr>
        <w:spacing w:after="0"/>
        <w:ind w:left="0"/>
        <w:jc w:val="both"/>
      </w:pPr>
      <w:r>
        <w:rPr>
          <w:rFonts w:ascii="Times New Roman"/>
          <w:b w:val="false"/>
          <w:i w:val="false"/>
          <w:color w:val="000000"/>
          <w:sz w:val="28"/>
        </w:rPr>
        <w:t xml:space="preserve">
      5) CLIL (КЛИЛ) әдістемесі бойынша арнайы пәндерді ағылшын тілінде оқыту нәтижелілігін бағалау өлшемшарттары; </w:t>
      </w:r>
    </w:p>
    <w:bookmarkStart w:name="z1190" w:id="3666"/>
    <w:p>
      <w:pPr>
        <w:spacing w:after="0"/>
        <w:ind w:left="0"/>
        <w:jc w:val="left"/>
      </w:pPr>
      <w:r>
        <w:rPr>
          <w:rFonts w:ascii="Times New Roman"/>
          <w:b/>
          <w:i w:val="false"/>
          <w:color w:val="000000"/>
        </w:rPr>
        <w:t xml:space="preserve"> 5-тарау. Білім беру процесін ұйымдастыру</w:t>
      </w:r>
    </w:p>
    <w:bookmarkEnd w:id="3666"/>
    <w:bookmarkStart w:name="z1191" w:id="3667"/>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3667"/>
    <w:bookmarkStart w:name="z1192" w:id="3668"/>
    <w:p>
      <w:pPr>
        <w:spacing w:after="0"/>
        <w:ind w:left="0"/>
        <w:jc w:val="both"/>
      </w:pPr>
      <w:r>
        <w:rPr>
          <w:rFonts w:ascii="Times New Roman"/>
          <w:b w:val="false"/>
          <w:i w:val="false"/>
          <w:color w:val="000000"/>
          <w:sz w:val="28"/>
        </w:rPr>
        <w:t>
      10. Бағдарлама бойынша біліктілікті арттыру курсын өткізу процесінің тиімділігін арттыру әртүрлі білім беру технологиялары, нысандар, оқыту әдістері және бақылау, оның ішінде қашықтықтан оқытуды қолдану негізінде жүзеге асырылады.</w:t>
      </w:r>
    </w:p>
    <w:bookmarkEnd w:id="3668"/>
    <w:bookmarkStart w:name="z1193" w:id="3669"/>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669"/>
    <w:bookmarkStart w:name="z1194" w:id="3670"/>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активити, пікірталас, ой-талқы, рөлдік ойындар, жоба әдісі, проблемалық әдіс, ситуациялық тапсырмалар, кері байланыс немесе рефлексия.</w:t>
      </w:r>
    </w:p>
    <w:bookmarkEnd w:id="3670"/>
    <w:bookmarkStart w:name="z1195" w:id="3671"/>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671"/>
    <w:bookmarkStart w:name="z1196" w:id="3672"/>
    <w:p>
      <w:pPr>
        <w:spacing w:after="0"/>
        <w:ind w:left="0"/>
        <w:jc w:val="left"/>
      </w:pPr>
      <w:r>
        <w:rPr>
          <w:rFonts w:ascii="Times New Roman"/>
          <w:b/>
          <w:i w:val="false"/>
          <w:color w:val="000000"/>
        </w:rPr>
        <w:t xml:space="preserve"> 7-тарау. Оқыту нәтижелерін бағалау өлшемшарттары</w:t>
      </w:r>
    </w:p>
    <w:bookmarkEnd w:id="3672"/>
    <w:bookmarkStart w:name="z1197" w:id="3673"/>
    <w:p>
      <w:pPr>
        <w:spacing w:after="0"/>
        <w:ind w:left="0"/>
        <w:jc w:val="both"/>
      </w:pPr>
      <w:r>
        <w:rPr>
          <w:rFonts w:ascii="Times New Roman"/>
          <w:b w:val="false"/>
          <w:i w:val="false"/>
          <w:color w:val="000000"/>
          <w:sz w:val="28"/>
        </w:rPr>
        <w:t>
      13. Бағдарлама шеңберінде білімді бағалауға негізделген және бақылау нысандары оқыту мен бағалау процестерін интеграциялау жүйе бойынша жүргізіледі.</w:t>
      </w:r>
    </w:p>
    <w:bookmarkEnd w:id="3673"/>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198" w:id="3674"/>
    <w:p>
      <w:pPr>
        <w:spacing w:after="0"/>
        <w:ind w:left="0"/>
        <w:jc w:val="both"/>
      </w:pPr>
      <w:r>
        <w:rPr>
          <w:rFonts w:ascii="Times New Roman"/>
          <w:b w:val="false"/>
          <w:i w:val="false"/>
          <w:color w:val="000000"/>
          <w:sz w:val="28"/>
        </w:rPr>
        <w:t xml:space="preserve">
      14. Бағдарлама мазмұны екі негізгі өлшемшарт негізінде бағалауды қарастырады: </w:t>
      </w:r>
    </w:p>
    <w:bookmarkEnd w:id="3674"/>
    <w:p>
      <w:pPr>
        <w:spacing w:after="0"/>
        <w:ind w:left="0"/>
        <w:jc w:val="both"/>
      </w:pPr>
      <w:r>
        <w:rPr>
          <w:rFonts w:ascii="Times New Roman"/>
          <w:b w:val="false"/>
          <w:i w:val="false"/>
          <w:color w:val="000000"/>
          <w:sz w:val="28"/>
        </w:rPr>
        <w:t xml:space="preserve">
      1) оқу процесінің барысында Бағдарламаның бес модулінің мазмұнын  білу және түсіну; </w:t>
      </w:r>
    </w:p>
    <w:p>
      <w:pPr>
        <w:spacing w:after="0"/>
        <w:ind w:left="0"/>
        <w:jc w:val="both"/>
      </w:pPr>
      <w:r>
        <w:rPr>
          <w:rFonts w:ascii="Times New Roman"/>
          <w:b w:val="false"/>
          <w:i w:val="false"/>
          <w:color w:val="000000"/>
          <w:sz w:val="28"/>
        </w:rPr>
        <w:t xml:space="preserve">
      2) игерген білімін жобаны қорғау (көрсету сабағы) барысында қолдана алу; </w:t>
      </w:r>
    </w:p>
    <w:bookmarkStart w:name="z1199" w:id="3675"/>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675"/>
    <w:bookmarkStart w:name="z1200" w:id="3676"/>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(демонстрациялық сабақ) жеке немесе топта қорғайды.</w:t>
      </w:r>
    </w:p>
    <w:bookmarkEnd w:id="3676"/>
    <w:bookmarkStart w:name="z1201" w:id="3677"/>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бағалау шкаласы және Бағдарлама мазмұнын меңгеру параметрлері әзірленеді. </w:t>
      </w:r>
    </w:p>
    <w:bookmarkEnd w:id="3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"CLIL әдістемесі:</w:t>
            </w:r>
            <w:r>
              <w:br/>
            </w:r>
            <w:r>
              <w:rPr>
                <w:rFonts w:ascii="Times New Roman"/>
                <w:b w:val="false"/>
                <w:i w:val="false"/>
                <w:color w:val="000000"/>
                <w:sz w:val="20"/>
              </w:rPr>
              <w:t>арнайы пәндерді ағылшын</w:t>
            </w:r>
            <w:r>
              <w:br/>
            </w:r>
            <w:r>
              <w:rPr>
                <w:rFonts w:ascii="Times New Roman"/>
                <w:b w:val="false"/>
                <w:i w:val="false"/>
                <w:color w:val="000000"/>
                <w:sz w:val="20"/>
              </w:rPr>
              <w:t>тілінде оқыту процесінде пәндік-</w:t>
            </w:r>
            <w:r>
              <w:br/>
            </w:r>
            <w:r>
              <w:rPr>
                <w:rFonts w:ascii="Times New Roman"/>
                <w:b w:val="false"/>
                <w:i w:val="false"/>
                <w:color w:val="000000"/>
                <w:sz w:val="20"/>
              </w:rPr>
              <w:t>тілдік интеграцияланған оқыту"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6255"/>
        <w:gridCol w:w="1173"/>
        <w:gridCol w:w="1529"/>
        <w:gridCol w:w="641"/>
        <w:gridCol w:w="1530"/>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әдістемесінің негізгі принциптері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үш тілде білім беру педагогикасының  негізі ретінде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екінші/үшінші тілде оқытудың ерекшеліктері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тиімді қолдануға арналған практикалық  ұсынымдар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әдістемесінің ерекшеліктері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пайдалану кезінде кәсіби  ағылшын тілі дағдыларын дамыту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ағылшын тілінде оқыту барысында "Scaffolding" (Скаффолдинг) стратегиясының маңыздылығы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 қолдану барысындағы ана тілінің маңыздылығы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ағылшын тілінде оқыту барысында CLIL (КЛИЛ) әдістемесін практикалық қолдану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пәндік-тілдік интеграцияланған әдістемесіне негізделген көрсету сабағын дайындау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Сабаққа талдау жасау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CLIL әдістемесі бойынша жоспарлау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ағылшын тілінде оқытуда оқыту мақсаттарын белгілеу және іске асыру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материалдар әзірлеу және өңдеу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арнайы пәндерді ағылшын тілінде оқыту нәтижелігін бағалау өлшемшарттары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әдістемесімен арнайы пәндерді ағылшын тіліне оқыту нәтижелігін бағалау әдістемесі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стратегиясы мен құралдары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оқылған модульдер бойынша Жобаны  қорғау (көрсету сабақ)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30-қосымша</w:t>
            </w:r>
          </w:p>
        </w:tc>
      </w:tr>
    </w:tbl>
    <w:bookmarkStart w:name="z1204" w:id="3678"/>
    <w:p>
      <w:pPr>
        <w:spacing w:after="0"/>
        <w:ind w:left="0"/>
        <w:jc w:val="left"/>
      </w:pPr>
      <w:r>
        <w:rPr>
          <w:rFonts w:ascii="Times New Roman"/>
          <w:b/>
          <w:i w:val="false"/>
          <w:color w:val="000000"/>
        </w:rPr>
        <w:t xml:space="preserve"> Педагогика кадрларының біліктілігін арттыру курстарының "Бейіні (мамандығы) бойынша кадрлар даярлаудағы заманауи тәсілдер" тақырыбындағы білім беру бағдарламасы</w:t>
      </w:r>
    </w:p>
    <w:bookmarkEnd w:id="3678"/>
    <w:p>
      <w:pPr>
        <w:spacing w:after="0"/>
        <w:ind w:left="0"/>
        <w:jc w:val="both"/>
      </w:pPr>
      <w:r>
        <w:rPr>
          <w:rFonts w:ascii="Times New Roman"/>
          <w:b w:val="false"/>
          <w:i w:val="false"/>
          <w:color w:val="ff0000"/>
          <w:sz w:val="28"/>
        </w:rPr>
        <w:t xml:space="preserve">
      Ескерту. Бұйрық 30-қосымшамен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205" w:id="3679"/>
    <w:p>
      <w:pPr>
        <w:spacing w:after="0"/>
        <w:ind w:left="0"/>
        <w:jc w:val="left"/>
      </w:pPr>
      <w:r>
        <w:rPr>
          <w:rFonts w:ascii="Times New Roman"/>
          <w:b/>
          <w:i w:val="false"/>
          <w:color w:val="000000"/>
        </w:rPr>
        <w:t xml:space="preserve"> 1-тарау. Кіріспе</w:t>
      </w:r>
    </w:p>
    <w:bookmarkEnd w:id="3679"/>
    <w:bookmarkStart w:name="z1206" w:id="3680"/>
    <w:p>
      <w:pPr>
        <w:spacing w:after="0"/>
        <w:ind w:left="0"/>
        <w:jc w:val="both"/>
      </w:pPr>
      <w:r>
        <w:rPr>
          <w:rFonts w:ascii="Times New Roman"/>
          <w:b w:val="false"/>
          <w:i w:val="false"/>
          <w:color w:val="000000"/>
          <w:sz w:val="28"/>
        </w:rPr>
        <w:t>
      1. Педагогика кадрларының біліктілігін арттыру курстарының "Бейіні (мамандығы) бойынша кадрлар даярлаудағы заманауи тәсілдемелер" тақырыбындағы білім беру бағдарламасы (бұдан әрі - Бағдарлама) техникалық және кәсіптік білім беру (бұдан әрі - ТжКБ) ұйымдарының арнайы пән оқытушылары мен өндірістік оқыту шеберлерінің біліктілігін арттыру курстарын өткізуге арналған.</w:t>
      </w:r>
    </w:p>
    <w:bookmarkEnd w:id="3680"/>
    <w:bookmarkStart w:name="z1207" w:id="3681"/>
    <w:p>
      <w:pPr>
        <w:spacing w:after="0"/>
        <w:ind w:left="0"/>
        <w:jc w:val="both"/>
      </w:pPr>
      <w:r>
        <w:rPr>
          <w:rFonts w:ascii="Times New Roman"/>
          <w:b w:val="false"/>
          <w:i w:val="false"/>
          <w:color w:val="000000"/>
          <w:sz w:val="28"/>
        </w:rPr>
        <w:t>
      2. Бағдарлама мазмұны оқыту процесінің тиімділігін және сапасын арттыруға, инновациялық технологиялар негізінде оқытылатын пәндер (модульдердің) мазмұнын өзектендіруге, ТжКБ ұйымдарының арнайы пән оқытушылары мен өндірістік оқыту шеберлерін кәсіби дамытуға бағытталған.</w:t>
      </w:r>
    </w:p>
    <w:bookmarkEnd w:id="3681"/>
    <w:bookmarkStart w:name="z1208" w:id="3682"/>
    <w:p>
      <w:pPr>
        <w:spacing w:after="0"/>
        <w:ind w:left="0"/>
        <w:jc w:val="left"/>
      </w:pPr>
      <w:r>
        <w:rPr>
          <w:rFonts w:ascii="Times New Roman"/>
          <w:b/>
          <w:i w:val="false"/>
          <w:color w:val="000000"/>
        </w:rPr>
        <w:t xml:space="preserve"> 2-тарау. Бағдарламаның мақсаты мен міндеттері</w:t>
      </w:r>
    </w:p>
    <w:bookmarkEnd w:id="3682"/>
    <w:bookmarkStart w:name="z1209" w:id="3683"/>
    <w:p>
      <w:pPr>
        <w:spacing w:after="0"/>
        <w:ind w:left="0"/>
        <w:jc w:val="both"/>
      </w:pPr>
      <w:r>
        <w:rPr>
          <w:rFonts w:ascii="Times New Roman"/>
          <w:b w:val="false"/>
          <w:i w:val="false"/>
          <w:color w:val="000000"/>
          <w:sz w:val="28"/>
        </w:rPr>
        <w:t>
      3. Бағдарламаның мақсаты еңбек нарығының талаптарына, жұмыс берушілердің қажеттіліктеріне сәйкес және бейін (мамандық) бойынша оқыту процесіндегі инновациялық технологияларды ескере отырып, кадрлар даярлау саласындағы арнайы пән оқытушылары мен өндірістік оқыту шеберлерінің біліктіліктерін арттыру болып табылады.</w:t>
      </w:r>
    </w:p>
    <w:bookmarkEnd w:id="3683"/>
    <w:bookmarkStart w:name="z1210" w:id="3684"/>
    <w:p>
      <w:pPr>
        <w:spacing w:after="0"/>
        <w:ind w:left="0"/>
        <w:jc w:val="both"/>
      </w:pPr>
      <w:r>
        <w:rPr>
          <w:rFonts w:ascii="Times New Roman"/>
          <w:b w:val="false"/>
          <w:i w:val="false"/>
          <w:color w:val="000000"/>
          <w:sz w:val="28"/>
        </w:rPr>
        <w:t>
      4. Бағдарламаның негізгі міндеттері:</w:t>
      </w:r>
    </w:p>
    <w:bookmarkEnd w:id="3684"/>
    <w:p>
      <w:pPr>
        <w:spacing w:after="0"/>
        <w:ind w:left="0"/>
        <w:jc w:val="both"/>
      </w:pPr>
      <w:r>
        <w:rPr>
          <w:rFonts w:ascii="Times New Roman"/>
          <w:b w:val="false"/>
          <w:i w:val="false"/>
          <w:color w:val="000000"/>
          <w:sz w:val="28"/>
        </w:rPr>
        <w:t xml:space="preserve">
      1) озық қазақстандық және халықаралық педагогикалық тәжірибені ескере отырып, ТжКБ ұйымдарының арнайы пән оқытушылары мен өндірістік оқыту шеберлерінің кәсіби деңгейін арттыру; </w:t>
      </w:r>
    </w:p>
    <w:p>
      <w:pPr>
        <w:spacing w:after="0"/>
        <w:ind w:left="0"/>
        <w:jc w:val="both"/>
      </w:pPr>
      <w:r>
        <w:rPr>
          <w:rFonts w:ascii="Times New Roman"/>
          <w:b w:val="false"/>
          <w:i w:val="false"/>
          <w:color w:val="000000"/>
          <w:sz w:val="28"/>
        </w:rPr>
        <w:t>
      2) жүйелік жұмыс және педагогикалық практика мен өндірістің үздіксіз байланысы негізінде ТжКБ ұйымдарының арнайы пән оқытушылары мен өндірістік оқыту шеберлерін кәсіби дамыту.</w:t>
      </w:r>
    </w:p>
    <w:bookmarkStart w:name="z1211" w:id="3685"/>
    <w:p>
      <w:pPr>
        <w:spacing w:after="0"/>
        <w:ind w:left="0"/>
        <w:jc w:val="left"/>
      </w:pPr>
      <w:r>
        <w:rPr>
          <w:rFonts w:ascii="Times New Roman"/>
          <w:b/>
          <w:i w:val="false"/>
          <w:color w:val="000000"/>
        </w:rPr>
        <w:t xml:space="preserve"> 3-тарау. Күтілетін нәтижелер</w:t>
      </w:r>
    </w:p>
    <w:bookmarkEnd w:id="3685"/>
    <w:bookmarkStart w:name="z1212" w:id="3686"/>
    <w:p>
      <w:pPr>
        <w:spacing w:after="0"/>
        <w:ind w:left="0"/>
        <w:jc w:val="both"/>
      </w:pPr>
      <w:r>
        <w:rPr>
          <w:rFonts w:ascii="Times New Roman"/>
          <w:b w:val="false"/>
          <w:i w:val="false"/>
          <w:color w:val="000000"/>
          <w:sz w:val="28"/>
        </w:rPr>
        <w:t>
      5. Курс аяқталғаннан кейін тыңдаушылар:</w:t>
      </w:r>
    </w:p>
    <w:bookmarkEnd w:id="3686"/>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саланың (бейіннің немесе мамандықтың) ағымдағы жағдайын және дамуын;</w:t>
      </w:r>
    </w:p>
    <w:p>
      <w:pPr>
        <w:spacing w:after="0"/>
        <w:ind w:left="0"/>
        <w:jc w:val="both"/>
      </w:pPr>
      <w:r>
        <w:rPr>
          <w:rFonts w:ascii="Times New Roman"/>
          <w:b w:val="false"/>
          <w:i w:val="false"/>
          <w:color w:val="000000"/>
          <w:sz w:val="28"/>
        </w:rPr>
        <w:t>
      енбекті қорғау, қауіпсіздік техникасы, өнеркәсіптік санитарлық жағдай, өртке қарсы қауіпсіздік ережелерін;</w:t>
      </w:r>
    </w:p>
    <w:p>
      <w:pPr>
        <w:spacing w:after="0"/>
        <w:ind w:left="0"/>
        <w:jc w:val="both"/>
      </w:pPr>
      <w:r>
        <w:rPr>
          <w:rFonts w:ascii="Times New Roman"/>
          <w:b w:val="false"/>
          <w:i w:val="false"/>
          <w:color w:val="000000"/>
          <w:sz w:val="28"/>
        </w:rPr>
        <w:t>
      өндірістің (кәсіпорынның) технологиялық процесіндегі инновацияларды;</w:t>
      </w:r>
    </w:p>
    <w:p>
      <w:pPr>
        <w:spacing w:after="0"/>
        <w:ind w:left="0"/>
        <w:jc w:val="both"/>
      </w:pPr>
      <w:r>
        <w:rPr>
          <w:rFonts w:ascii="Times New Roman"/>
          <w:b w:val="false"/>
          <w:i w:val="false"/>
          <w:color w:val="000000"/>
          <w:sz w:val="28"/>
        </w:rPr>
        <w:t>
      студенттерді оқыту процесінде жаңа білім беру технологияларын қолдану тетіктерін;</w:t>
      </w:r>
    </w:p>
    <w:p>
      <w:pPr>
        <w:spacing w:after="0"/>
        <w:ind w:left="0"/>
        <w:jc w:val="both"/>
      </w:pPr>
      <w:r>
        <w:rPr>
          <w:rFonts w:ascii="Times New Roman"/>
          <w:b w:val="false"/>
          <w:i w:val="false"/>
          <w:color w:val="000000"/>
          <w:sz w:val="28"/>
        </w:rPr>
        <w:t>
      ТжКБ ұйымдарының түлектеріне өндірістің (кәсіпорынның) талаптарын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кәсіби қызметінде ақпараттық-коммуникациялық технологияларды қолдана;</w:t>
      </w:r>
    </w:p>
    <w:p>
      <w:pPr>
        <w:spacing w:after="0"/>
        <w:ind w:left="0"/>
        <w:jc w:val="both"/>
      </w:pPr>
      <w:r>
        <w:rPr>
          <w:rFonts w:ascii="Times New Roman"/>
          <w:b w:val="false"/>
          <w:i w:val="false"/>
          <w:color w:val="000000"/>
          <w:sz w:val="28"/>
        </w:rPr>
        <w:t>
      еңбек нарығының сұранысына сәйкес келетін кадрларды даярлау бойынша инновациялық білім беру технологияларын қолдана;</w:t>
      </w:r>
    </w:p>
    <w:p>
      <w:pPr>
        <w:spacing w:after="0"/>
        <w:ind w:left="0"/>
        <w:jc w:val="both"/>
      </w:pPr>
      <w:r>
        <w:rPr>
          <w:rFonts w:ascii="Times New Roman"/>
          <w:b w:val="false"/>
          <w:i w:val="false"/>
          <w:color w:val="000000"/>
          <w:sz w:val="28"/>
        </w:rPr>
        <w:t>
      ТжКБ ұйымдарының түлектеріне өндірістің (кәсіпорынның) талаптарын талдау негізінде оқыту нәтижесін  бағалау нысандарын әзірлей біледі;</w:t>
      </w:r>
    </w:p>
    <w:p>
      <w:pPr>
        <w:spacing w:after="0"/>
        <w:ind w:left="0"/>
        <w:jc w:val="both"/>
      </w:pPr>
      <w:r>
        <w:rPr>
          <w:rFonts w:ascii="Times New Roman"/>
          <w:b w:val="false"/>
          <w:i w:val="false"/>
          <w:color w:val="000000"/>
          <w:sz w:val="28"/>
        </w:rPr>
        <w:t>
      3) кадрларды даярлаудың инновациялық тәсілдемелерін меңгереді және пәндерді (модульдерді) оқыту процесінде практикалық білімдерін және дағдыларын қолданады.</w:t>
      </w:r>
    </w:p>
    <w:bookmarkStart w:name="z1213" w:id="3687"/>
    <w:p>
      <w:pPr>
        <w:spacing w:after="0"/>
        <w:ind w:left="0"/>
        <w:jc w:val="left"/>
      </w:pPr>
      <w:r>
        <w:rPr>
          <w:rFonts w:ascii="Times New Roman"/>
          <w:b/>
          <w:i w:val="false"/>
          <w:color w:val="000000"/>
        </w:rPr>
        <w:t xml:space="preserve"> 4-тарау. Бағдарламаның мазмұны</w:t>
      </w:r>
    </w:p>
    <w:bookmarkEnd w:id="3687"/>
    <w:bookmarkStart w:name="z1214" w:id="3688"/>
    <w:p>
      <w:pPr>
        <w:spacing w:after="0"/>
        <w:ind w:left="0"/>
        <w:jc w:val="both"/>
      </w:pPr>
      <w:r>
        <w:rPr>
          <w:rFonts w:ascii="Times New Roman"/>
          <w:b w:val="false"/>
          <w:i w:val="false"/>
          <w:color w:val="000000"/>
          <w:sz w:val="28"/>
        </w:rPr>
        <w:t>
      6. Бағдарлама екі негізгі компонент бойынша оқытуға бағытталған – өндірістік (практикалық) және теориялық.</w:t>
      </w:r>
    </w:p>
    <w:bookmarkEnd w:id="3688"/>
    <w:bookmarkStart w:name="z1215" w:id="3689"/>
    <w:p>
      <w:pPr>
        <w:spacing w:after="0"/>
        <w:ind w:left="0"/>
        <w:jc w:val="both"/>
      </w:pPr>
      <w:r>
        <w:rPr>
          <w:rFonts w:ascii="Times New Roman"/>
          <w:b w:val="false"/>
          <w:i w:val="false"/>
          <w:color w:val="000000"/>
          <w:sz w:val="28"/>
        </w:rPr>
        <w:t>
      7. Жаңа білім беру технологиялары бойынша тыңдаушыда практикалық білімді, білік пен дағдыны, кәсіби құзыреттілікті қалыптастыру үшін Бағдарлама келесі 7 модульді меңгеруді және оларды меңгеру бойынша жобаны қорғауды қарастырады.</w:t>
      </w:r>
    </w:p>
    <w:bookmarkEnd w:id="3689"/>
    <w:bookmarkStart w:name="z1216" w:id="3690"/>
    <w:p>
      <w:pPr>
        <w:spacing w:after="0"/>
        <w:ind w:left="0"/>
        <w:jc w:val="both"/>
      </w:pPr>
      <w:r>
        <w:rPr>
          <w:rFonts w:ascii="Times New Roman"/>
          <w:b w:val="false"/>
          <w:i w:val="false"/>
          <w:color w:val="000000"/>
          <w:sz w:val="28"/>
        </w:rPr>
        <w:t>
      8. Бағдарлама модульдері:</w:t>
      </w:r>
    </w:p>
    <w:bookmarkEnd w:id="3690"/>
    <w:p>
      <w:pPr>
        <w:spacing w:after="0"/>
        <w:ind w:left="0"/>
        <w:jc w:val="both"/>
      </w:pPr>
      <w:r>
        <w:rPr>
          <w:rFonts w:ascii="Times New Roman"/>
          <w:b w:val="false"/>
          <w:i w:val="false"/>
          <w:color w:val="000000"/>
          <w:sz w:val="28"/>
        </w:rPr>
        <w:t>
      1) саланың (бейіннің немесе мамандықтың) индустриалды-инновациялық дамуы;</w:t>
      </w:r>
    </w:p>
    <w:p>
      <w:pPr>
        <w:spacing w:after="0"/>
        <w:ind w:left="0"/>
        <w:jc w:val="both"/>
      </w:pPr>
      <w:r>
        <w:rPr>
          <w:rFonts w:ascii="Times New Roman"/>
          <w:b w:val="false"/>
          <w:i w:val="false"/>
          <w:color w:val="000000"/>
          <w:sz w:val="28"/>
        </w:rPr>
        <w:t>
      2) еңбекті қорғау, қауіпсіздік техникасы, өнеркәсіптік санитария және өртке қарсы қауіпсіздік ережелері;</w:t>
      </w:r>
    </w:p>
    <w:p>
      <w:pPr>
        <w:spacing w:after="0"/>
        <w:ind w:left="0"/>
        <w:jc w:val="both"/>
      </w:pPr>
      <w:r>
        <w:rPr>
          <w:rFonts w:ascii="Times New Roman"/>
          <w:b w:val="false"/>
          <w:i w:val="false"/>
          <w:color w:val="000000"/>
          <w:sz w:val="28"/>
        </w:rPr>
        <w:t>
      3) өндірістің (кәсіпорынның) технологиялық процестеріндегі инновациялар;</w:t>
      </w:r>
    </w:p>
    <w:p>
      <w:pPr>
        <w:spacing w:after="0"/>
        <w:ind w:left="0"/>
        <w:jc w:val="both"/>
      </w:pPr>
      <w:r>
        <w:rPr>
          <w:rFonts w:ascii="Times New Roman"/>
          <w:b w:val="false"/>
          <w:i w:val="false"/>
          <w:color w:val="000000"/>
          <w:sz w:val="28"/>
        </w:rPr>
        <w:t>
      4) маманның біліктілігі бойынша еңбек функцияларының тізбесі;</w:t>
      </w:r>
    </w:p>
    <w:p>
      <w:pPr>
        <w:spacing w:after="0"/>
        <w:ind w:left="0"/>
        <w:jc w:val="both"/>
      </w:pPr>
      <w:r>
        <w:rPr>
          <w:rFonts w:ascii="Times New Roman"/>
          <w:b w:val="false"/>
          <w:i w:val="false"/>
          <w:color w:val="000000"/>
          <w:sz w:val="28"/>
        </w:rPr>
        <w:t>
      5) кадрлар даярлаудағы және арнайы пәндерді (модульдерді) оқытудағы тәсілдемелер;</w:t>
      </w:r>
    </w:p>
    <w:p>
      <w:pPr>
        <w:spacing w:after="0"/>
        <w:ind w:left="0"/>
        <w:jc w:val="both"/>
      </w:pPr>
      <w:r>
        <w:rPr>
          <w:rFonts w:ascii="Times New Roman"/>
          <w:b w:val="false"/>
          <w:i w:val="false"/>
          <w:color w:val="000000"/>
          <w:sz w:val="28"/>
        </w:rPr>
        <w:t>
      6) кәсіби қызметтегі ақпараттық-коммуникациялық технологиялардың рөлі мен мәні;</w:t>
      </w:r>
    </w:p>
    <w:p>
      <w:pPr>
        <w:spacing w:after="0"/>
        <w:ind w:left="0"/>
        <w:jc w:val="both"/>
      </w:pPr>
      <w:r>
        <w:rPr>
          <w:rFonts w:ascii="Times New Roman"/>
          <w:b w:val="false"/>
          <w:i w:val="false"/>
          <w:color w:val="000000"/>
          <w:sz w:val="28"/>
        </w:rPr>
        <w:t>
      7) ТжКБ ұйымдарының түлектеріне өндірістің (кәсіпорынның) қоятын талаптарын талдау. Студенттің (түлектің) оқу жетістіктерін бағалау.</w:t>
      </w:r>
    </w:p>
    <w:bookmarkStart w:name="z1217" w:id="3691"/>
    <w:p>
      <w:pPr>
        <w:spacing w:after="0"/>
        <w:ind w:left="0"/>
        <w:jc w:val="left"/>
      </w:pPr>
      <w:r>
        <w:rPr>
          <w:rFonts w:ascii="Times New Roman"/>
          <w:b/>
          <w:i w:val="false"/>
          <w:color w:val="000000"/>
        </w:rPr>
        <w:t xml:space="preserve"> 5-тарау. Білім беру процесін ұйымдастыру</w:t>
      </w:r>
    </w:p>
    <w:bookmarkEnd w:id="3691"/>
    <w:bookmarkStart w:name="z1218" w:id="3692"/>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қосымшада</w:t>
      </w:r>
      <w:r>
        <w:rPr>
          <w:rFonts w:ascii="Times New Roman"/>
          <w:b w:val="false"/>
          <w:i w:val="false"/>
          <w:color w:val="000000"/>
          <w:sz w:val="28"/>
        </w:rPr>
        <w:t xml:space="preserve"> келтірілген оқу-тақырыптық жоспар негізінде жасалған әртүрлі салалар (бейіндер немесе мамандықтар) бойынша жұмыс оқу-тақырыптық жоспарларына сәйкес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3692"/>
    <w:bookmarkStart w:name="z1219" w:id="3693"/>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bookmarkEnd w:id="3693"/>
    <w:bookmarkStart w:name="z1220" w:id="3694"/>
    <w:p>
      <w:pPr>
        <w:spacing w:after="0"/>
        <w:ind w:left="0"/>
        <w:jc w:val="left"/>
      </w:pPr>
      <w:r>
        <w:rPr>
          <w:rFonts w:ascii="Times New Roman"/>
          <w:b/>
          <w:i w:val="false"/>
          <w:color w:val="000000"/>
        </w:rPr>
        <w:t xml:space="preserve"> 6-тарау. Білім беру процесін іске асырудың нысандары мен әдістері </w:t>
      </w:r>
    </w:p>
    <w:bookmarkEnd w:id="3694"/>
    <w:bookmarkStart w:name="z1221" w:id="3695"/>
    <w:p>
      <w:pPr>
        <w:spacing w:after="0"/>
        <w:ind w:left="0"/>
        <w:jc w:val="both"/>
      </w:pPr>
      <w:r>
        <w:rPr>
          <w:rFonts w:ascii="Times New Roman"/>
          <w:b w:val="false"/>
          <w:i w:val="false"/>
          <w:color w:val="000000"/>
          <w:sz w:val="28"/>
        </w:rPr>
        <w:t>
      11. Бағдарламаның мазмұны келесі интерактивті оқыту әдістерін қолдануды қамтиды: кейс-стади, тренингтер, семинарлар, пікірталас, ой-талқы, рөлдік ойындар, жобалар әдісі, проблемалық әдіс, ситуациялық тапсырмалар, кері байланыс және рефлексия.</w:t>
      </w:r>
    </w:p>
    <w:bookmarkEnd w:id="3695"/>
    <w:bookmarkStart w:name="z1222" w:id="3696"/>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696"/>
    <w:bookmarkStart w:name="z1223" w:id="3697"/>
    <w:p>
      <w:pPr>
        <w:spacing w:after="0"/>
        <w:ind w:left="0"/>
        <w:jc w:val="left"/>
      </w:pPr>
      <w:r>
        <w:rPr>
          <w:rFonts w:ascii="Times New Roman"/>
          <w:b/>
          <w:i w:val="false"/>
          <w:color w:val="000000"/>
        </w:rPr>
        <w:t xml:space="preserve"> 7-тарау. Оқыту нәтижелерін бағалау өлшемшарттары</w:t>
      </w:r>
    </w:p>
    <w:bookmarkEnd w:id="3697"/>
    <w:bookmarkStart w:name="z1224" w:id="3698"/>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698"/>
    <w:p>
      <w:pPr>
        <w:spacing w:after="0"/>
        <w:ind w:left="0"/>
        <w:jc w:val="both"/>
      </w:pPr>
      <w:r>
        <w:rPr>
          <w:rFonts w:ascii="Times New Roman"/>
          <w:b w:val="false"/>
          <w:i w:val="false"/>
          <w:color w:val="000000"/>
          <w:sz w:val="28"/>
        </w:rPr>
        <w:t>
      Оқыту және бағалау процесін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225" w:id="3699"/>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699"/>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Start w:name="z1226" w:id="3700"/>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700"/>
    <w:bookmarkStart w:name="z1227" w:id="3701"/>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bookmarkEnd w:id="3701"/>
    <w:bookmarkStart w:name="z1228" w:id="3702"/>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"Бейіні</w:t>
            </w:r>
            <w:r>
              <w:br/>
            </w:r>
            <w:r>
              <w:rPr>
                <w:rFonts w:ascii="Times New Roman"/>
                <w:b w:val="false"/>
                <w:i w:val="false"/>
                <w:color w:val="000000"/>
                <w:sz w:val="20"/>
              </w:rPr>
              <w:t>(мамандығы) бойынша кадрлар</w:t>
            </w:r>
            <w:r>
              <w:br/>
            </w:r>
            <w:r>
              <w:rPr>
                <w:rFonts w:ascii="Times New Roman"/>
                <w:b w:val="false"/>
                <w:i w:val="false"/>
                <w:color w:val="000000"/>
                <w:sz w:val="20"/>
              </w:rPr>
              <w:t>даярлаудағы заманауи</w:t>
            </w:r>
            <w:r>
              <w:br/>
            </w:r>
            <w:r>
              <w:rPr>
                <w:rFonts w:ascii="Times New Roman"/>
                <w:b w:val="false"/>
                <w:i w:val="false"/>
                <w:color w:val="000000"/>
                <w:sz w:val="20"/>
              </w:rPr>
              <w:t>тәсілдемелер"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5817"/>
        <w:gridCol w:w="1344"/>
        <w:gridCol w:w="1344"/>
        <w:gridCol w:w="866"/>
        <w:gridCol w:w="1345"/>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r>
              <w:br/>
            </w:r>
            <w:r>
              <w:rPr>
                <w:rFonts w:ascii="Times New Roman"/>
                <w:b w:val="false"/>
                <w:i w:val="false"/>
                <w:color w:val="000000"/>
                <w:sz w:val="20"/>
              </w:rPr>
              <w:t>
Семинар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индустриалды-инновациялық дамуы "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ағымдағы жағдайын талдау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әлемдік тәжірибесі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(бейіннің немесе мамандықтың) индустриалды-инновациялық даму стратегиясы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қауіпсіздік техникасы, өнеркәсіптік санитария және өртке қарсы қауіпсіздік ережелері"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еңбек қауіпсіздігі және еңбекті қорғау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санитария және гигиена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қауіпсіздігінің жалпы талаптары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көрсету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(кәсіпорынның) технологиялық процестеріндегі инновациялар"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жалпы сипаттамасы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технологиялық процесін талдау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біліктілігі бойынша еңбек функцияларының тізбесі"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біліктілігінің жаңа еңбек функциялары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бөлімшелердің тапсырма-жүктелімі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технологиялық операцияларды орындау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шеберлігін жетілдірудегі еңбек дағдыларын қалыптастыру тетігі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даярлаудағы және арнайы пәндерді (модульдерді) оқытудағы тәсілдемелер"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практикалық бағдарлануы. Дуальды оқыту жүйесі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психологиялық ерекшеліктері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(модульдерді) оқыту әдістемесі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қызметтегі ақпараттық-коммуникациялық технологиялардың рөлі мен мәні"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орта (кәсіптік қызметте негізгі міндеттерді орындауда пайдаланылатын техника түрлері)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орта (бағдарламалық құралдар жинағы)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(бейіннің (мамандықтың) нақты пәндік мазмұны)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орта (нұсқаулар, қолдану тәртібі)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түлектеріне өндірістің (кәсіпорынның) қоятын талаптарын талдау. Студенттің (түлектің) оқу жетістіктерін бағалау" модулі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құзыреттіліктерінің үлгісі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маманды даярлау жүйесін талдау және оның тәжірибесі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қалыптасу деңгейін және оқыту нәтижесін бағалау жүйесі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31-қосымша</w:t>
            </w:r>
          </w:p>
        </w:tc>
      </w:tr>
    </w:tbl>
    <w:bookmarkStart w:name="z1231" w:id="3703"/>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бакалавриаттың білім беру бағдарламаларын іске асыру" тақырыбындағы білім беру бағдарламасы</w:t>
      </w:r>
    </w:p>
    <w:bookmarkEnd w:id="3703"/>
    <w:p>
      <w:pPr>
        <w:spacing w:after="0"/>
        <w:ind w:left="0"/>
        <w:jc w:val="both"/>
      </w:pPr>
      <w:r>
        <w:rPr>
          <w:rFonts w:ascii="Times New Roman"/>
          <w:b w:val="false"/>
          <w:i w:val="false"/>
          <w:color w:val="ff0000"/>
          <w:sz w:val="28"/>
        </w:rPr>
        <w:t xml:space="preserve">
      Ескерту. Бұйрық 31-қосымшамен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232" w:id="3704"/>
    <w:p>
      <w:pPr>
        <w:spacing w:after="0"/>
        <w:ind w:left="0"/>
        <w:jc w:val="left"/>
      </w:pPr>
      <w:r>
        <w:rPr>
          <w:rFonts w:ascii="Times New Roman"/>
          <w:b/>
          <w:i w:val="false"/>
          <w:color w:val="000000"/>
        </w:rPr>
        <w:t xml:space="preserve"> 1-тарау. Кіріспе</w:t>
      </w:r>
    </w:p>
    <w:bookmarkEnd w:id="3704"/>
    <w:bookmarkStart w:name="z1233" w:id="3705"/>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орта білімнен кейінгі білім беру ұйымдарында қолданбалы бакалавриат бағдарламаларын іске асыру" тақырыбындағы білім беру бағдарламасы (бұдан әрі - Бағдарлама) техникалық және кәсіптік,  орта білімнен кейінгі білім беру (бұдан әрі - ТжКОБКБ) ұйымдарының педагогикалық қызметкерлері мен оларға теңестірілген адамдардың (бұдан әрі – педагогикалық қызметкерлер) біліктілікті арттыру курстарын өткізуге арналған.</w:t>
      </w:r>
    </w:p>
    <w:bookmarkEnd w:id="3705"/>
    <w:bookmarkStart w:name="z1234" w:id="3706"/>
    <w:p>
      <w:pPr>
        <w:spacing w:after="0"/>
        <w:ind w:left="0"/>
        <w:jc w:val="both"/>
      </w:pPr>
      <w:r>
        <w:rPr>
          <w:rFonts w:ascii="Times New Roman"/>
          <w:b w:val="false"/>
          <w:i w:val="false"/>
          <w:color w:val="000000"/>
          <w:sz w:val="28"/>
        </w:rPr>
        <w:t>
      2. Бағдарлама ТжКОБКБ жүйесінің педагогикалық қызметкерлерінің кәсіби құзыреттіліктерінің сапасын арттыруға және жетілдіруге бағытталған.</w:t>
      </w:r>
    </w:p>
    <w:bookmarkEnd w:id="3706"/>
    <w:bookmarkStart w:name="z1235" w:id="3707"/>
    <w:p>
      <w:pPr>
        <w:spacing w:after="0"/>
        <w:ind w:left="0"/>
        <w:jc w:val="left"/>
      </w:pPr>
      <w:r>
        <w:rPr>
          <w:rFonts w:ascii="Times New Roman"/>
          <w:b/>
          <w:i w:val="false"/>
          <w:color w:val="000000"/>
        </w:rPr>
        <w:t xml:space="preserve"> 2-тарау. Бағдарламаның мақсаты мен міндеттері</w:t>
      </w:r>
    </w:p>
    <w:bookmarkEnd w:id="3707"/>
    <w:bookmarkStart w:name="z1236" w:id="3708"/>
    <w:p>
      <w:pPr>
        <w:spacing w:after="0"/>
        <w:ind w:left="0"/>
        <w:jc w:val="both"/>
      </w:pPr>
      <w:r>
        <w:rPr>
          <w:rFonts w:ascii="Times New Roman"/>
          <w:b w:val="false"/>
          <w:i w:val="false"/>
          <w:color w:val="000000"/>
          <w:sz w:val="28"/>
        </w:rPr>
        <w:t>
      3. Бағдарламаның мақсаты педагогикалық қызметкерлердің ТжКОБКБ ұйымдарында қолданбалы бакалавриаттың білім беру бағдарламаларын (бұдан әрі - ҚБББ)  іске асыру бойынша практикалық білімін, іскерліктері мен дағдыларын, кәсіби құзыреттіліктерін қалыптастыру және дамыту болып табылады.</w:t>
      </w:r>
    </w:p>
    <w:bookmarkEnd w:id="3708"/>
    <w:bookmarkStart w:name="z1237" w:id="3709"/>
    <w:p>
      <w:pPr>
        <w:spacing w:after="0"/>
        <w:ind w:left="0"/>
        <w:jc w:val="both"/>
      </w:pPr>
      <w:r>
        <w:rPr>
          <w:rFonts w:ascii="Times New Roman"/>
          <w:b w:val="false"/>
          <w:i w:val="false"/>
          <w:color w:val="000000"/>
          <w:sz w:val="28"/>
        </w:rPr>
        <w:t xml:space="preserve">
      4. Бағдарламаның негізгі міндеттері: </w:t>
      </w:r>
    </w:p>
    <w:bookmarkEnd w:id="3709"/>
    <w:p>
      <w:pPr>
        <w:spacing w:after="0"/>
        <w:ind w:left="0"/>
        <w:jc w:val="both"/>
      </w:pPr>
      <w:r>
        <w:rPr>
          <w:rFonts w:ascii="Times New Roman"/>
          <w:b w:val="false"/>
          <w:i w:val="false"/>
          <w:color w:val="000000"/>
          <w:sz w:val="28"/>
        </w:rPr>
        <w:t>
      1) ТжКОБКБ  ұйымдарында ҚБББ іске асыру әдістемесін оқыту;</w:t>
      </w:r>
    </w:p>
    <w:p>
      <w:pPr>
        <w:spacing w:after="0"/>
        <w:ind w:left="0"/>
        <w:jc w:val="both"/>
      </w:pPr>
      <w:r>
        <w:rPr>
          <w:rFonts w:ascii="Times New Roman"/>
          <w:b w:val="false"/>
          <w:i w:val="false"/>
          <w:color w:val="000000"/>
          <w:sz w:val="28"/>
        </w:rPr>
        <w:t xml:space="preserve">
      2) ҚБББ іске асыру барысында оқу-тәрбие процесін ұйымдастыру және оқу-әдістемелік қолдау бойынша практикалық дағдылар мен машықтарды  шыңдау. </w:t>
      </w:r>
    </w:p>
    <w:bookmarkStart w:name="z1238" w:id="3710"/>
    <w:p>
      <w:pPr>
        <w:spacing w:after="0"/>
        <w:ind w:left="0"/>
        <w:jc w:val="left"/>
      </w:pPr>
      <w:r>
        <w:rPr>
          <w:rFonts w:ascii="Times New Roman"/>
          <w:b/>
          <w:i w:val="false"/>
          <w:color w:val="000000"/>
        </w:rPr>
        <w:t xml:space="preserve"> 3-тарау. Күтілетін нәтижелер</w:t>
      </w:r>
    </w:p>
    <w:bookmarkEnd w:id="3710"/>
    <w:bookmarkStart w:name="z1239" w:id="3711"/>
    <w:p>
      <w:pPr>
        <w:spacing w:after="0"/>
        <w:ind w:left="0"/>
        <w:jc w:val="both"/>
      </w:pPr>
      <w:r>
        <w:rPr>
          <w:rFonts w:ascii="Times New Roman"/>
          <w:b w:val="false"/>
          <w:i w:val="false"/>
          <w:color w:val="000000"/>
          <w:sz w:val="28"/>
        </w:rPr>
        <w:t xml:space="preserve">
      5. Курс аяқталғаннан кейін тыңдаушылар: </w:t>
      </w:r>
    </w:p>
    <w:bookmarkEnd w:id="3711"/>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ТжКОБКБ ұйымдарында ҚБББ іске асыру механизмін;</w:t>
      </w:r>
    </w:p>
    <w:p>
      <w:pPr>
        <w:spacing w:after="0"/>
        <w:ind w:left="0"/>
        <w:jc w:val="both"/>
      </w:pPr>
      <w:r>
        <w:rPr>
          <w:rFonts w:ascii="Times New Roman"/>
          <w:b w:val="false"/>
          <w:i w:val="false"/>
          <w:color w:val="000000"/>
          <w:sz w:val="28"/>
        </w:rPr>
        <w:t>
      мамандықтар бойынша ҚБББ енгізудің негізгі кезеңдерін;</w:t>
      </w:r>
    </w:p>
    <w:p>
      <w:pPr>
        <w:spacing w:after="0"/>
        <w:ind w:left="0"/>
        <w:jc w:val="both"/>
      </w:pPr>
      <w:r>
        <w:rPr>
          <w:rFonts w:ascii="Times New Roman"/>
          <w:b w:val="false"/>
          <w:i w:val="false"/>
          <w:color w:val="000000"/>
          <w:sz w:val="28"/>
        </w:rPr>
        <w:t xml:space="preserve">
      ТжКОБКБ ұйымдарының мамандықтар бойынша ҚБББ енгізу қызметін реттейтін арналған негізгі нормативті құқықтық құжаттарды әзірлеу әдістемесін; </w:t>
      </w:r>
    </w:p>
    <w:p>
      <w:pPr>
        <w:spacing w:after="0"/>
        <w:ind w:left="0"/>
        <w:jc w:val="both"/>
      </w:pPr>
      <w:r>
        <w:rPr>
          <w:rFonts w:ascii="Times New Roman"/>
          <w:b w:val="false"/>
          <w:i w:val="false"/>
          <w:color w:val="000000"/>
          <w:sz w:val="28"/>
        </w:rPr>
        <w:t xml:space="preserve">
      мамандықтар бойынша ҚБББ іске асыру технологиясын біледі және түсінеді; </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жұмыс тобының құрамында мамандықтар бойынша ҚБББ оқу жұмыс бағдарламаларын әзірлей; </w:t>
      </w:r>
    </w:p>
    <w:p>
      <w:pPr>
        <w:spacing w:after="0"/>
        <w:ind w:left="0"/>
        <w:jc w:val="both"/>
      </w:pPr>
      <w:r>
        <w:rPr>
          <w:rFonts w:ascii="Times New Roman"/>
          <w:b w:val="false"/>
          <w:i w:val="false"/>
          <w:color w:val="000000"/>
          <w:sz w:val="28"/>
        </w:rPr>
        <w:t xml:space="preserve">
      ҚБББ іске асыру барысында қазіргі заманғы білім беру технологияларын оқу-өндірістік процесте қолдана; </w:t>
      </w:r>
    </w:p>
    <w:p>
      <w:pPr>
        <w:spacing w:after="0"/>
        <w:ind w:left="0"/>
        <w:jc w:val="both"/>
      </w:pPr>
      <w:r>
        <w:rPr>
          <w:rFonts w:ascii="Times New Roman"/>
          <w:b w:val="false"/>
          <w:i w:val="false"/>
          <w:color w:val="000000"/>
          <w:sz w:val="28"/>
        </w:rPr>
        <w:t xml:space="preserve">
      ТжКОБКБ ұйымдарында әлеуметтік әріптестердің қатысуымен деңгейлік үздіксіз кәсіби білім берудің тұтас құрылымын жасай; </w:t>
      </w:r>
    </w:p>
    <w:p>
      <w:pPr>
        <w:spacing w:after="0"/>
        <w:ind w:left="0"/>
        <w:jc w:val="both"/>
      </w:pPr>
      <w:r>
        <w:rPr>
          <w:rFonts w:ascii="Times New Roman"/>
          <w:b w:val="false"/>
          <w:i w:val="false"/>
          <w:color w:val="000000"/>
          <w:sz w:val="28"/>
        </w:rPr>
        <w:t>
      қоғамның, білім алушының жеке қажеттіліктеріне, еңбек нарығының сұраныстарына сәйкес қалыптастырылған кәсіби  құзіреттіліктерді ескере отырып, оқу нәтижелерін бағалау өлшемдерін әзірлей алады;</w:t>
      </w:r>
    </w:p>
    <w:p>
      <w:pPr>
        <w:spacing w:after="0"/>
        <w:ind w:left="0"/>
        <w:jc w:val="both"/>
      </w:pPr>
      <w:r>
        <w:rPr>
          <w:rFonts w:ascii="Times New Roman"/>
          <w:b w:val="false"/>
          <w:i w:val="false"/>
          <w:color w:val="000000"/>
          <w:sz w:val="28"/>
        </w:rPr>
        <w:t xml:space="preserve">
      3) ҚБББ іске асыру кезінде ТжКОБКБ ұйымдарында тиімді оқу процесін ұйымдастыру үшін қажетті дағдылар мен кәсіби құзыреттіліктерді меңгереді. </w:t>
      </w:r>
    </w:p>
    <w:bookmarkStart w:name="z1240" w:id="3712"/>
    <w:p>
      <w:pPr>
        <w:spacing w:after="0"/>
        <w:ind w:left="0"/>
        <w:jc w:val="left"/>
      </w:pPr>
      <w:r>
        <w:rPr>
          <w:rFonts w:ascii="Times New Roman"/>
          <w:b/>
          <w:i w:val="false"/>
          <w:color w:val="000000"/>
        </w:rPr>
        <w:t xml:space="preserve"> 4-тарау. Бағдарламаның мазмұны</w:t>
      </w:r>
    </w:p>
    <w:bookmarkEnd w:id="3712"/>
    <w:bookmarkStart w:name="z1241" w:id="3713"/>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3713"/>
    <w:bookmarkStart w:name="z1242" w:id="3714"/>
    <w:p>
      <w:pPr>
        <w:spacing w:after="0"/>
        <w:ind w:left="0"/>
        <w:jc w:val="both"/>
      </w:pPr>
      <w:r>
        <w:rPr>
          <w:rFonts w:ascii="Times New Roman"/>
          <w:b w:val="false"/>
          <w:i w:val="false"/>
          <w:color w:val="000000"/>
          <w:sz w:val="28"/>
        </w:rPr>
        <w:t>
      7. Белгіленген мақсаттар мен міндеттерге сәйкес тыңдаушыда кәсіби білімдерді, іскерліктер мен дағдыларды қалыптастыру үшін Бағдарлама келесі 7 модульді меңгеруді және оларды меңгеру бойынша жобаны қорғауды қарастырады.</w:t>
      </w:r>
    </w:p>
    <w:bookmarkEnd w:id="3714"/>
    <w:bookmarkStart w:name="z1243" w:id="3715"/>
    <w:p>
      <w:pPr>
        <w:spacing w:after="0"/>
        <w:ind w:left="0"/>
        <w:jc w:val="both"/>
      </w:pPr>
      <w:r>
        <w:rPr>
          <w:rFonts w:ascii="Times New Roman"/>
          <w:b w:val="false"/>
          <w:i w:val="false"/>
          <w:color w:val="000000"/>
          <w:sz w:val="28"/>
        </w:rPr>
        <w:t xml:space="preserve">
      8. Бағдарлама модульдері: </w:t>
      </w:r>
    </w:p>
    <w:bookmarkEnd w:id="3715"/>
    <w:p>
      <w:pPr>
        <w:spacing w:after="0"/>
        <w:ind w:left="0"/>
        <w:jc w:val="both"/>
      </w:pPr>
      <w:r>
        <w:rPr>
          <w:rFonts w:ascii="Times New Roman"/>
          <w:b w:val="false"/>
          <w:i w:val="false"/>
          <w:color w:val="000000"/>
          <w:sz w:val="28"/>
        </w:rPr>
        <w:t xml:space="preserve">
      1) мамандықтар бойынша ҚБББ іске асыру процесінің ерекшеліктері; </w:t>
      </w:r>
    </w:p>
    <w:p>
      <w:pPr>
        <w:spacing w:after="0"/>
        <w:ind w:left="0"/>
        <w:jc w:val="both"/>
      </w:pPr>
      <w:r>
        <w:rPr>
          <w:rFonts w:ascii="Times New Roman"/>
          <w:b w:val="false"/>
          <w:i w:val="false"/>
          <w:color w:val="000000"/>
          <w:sz w:val="28"/>
        </w:rPr>
        <w:t xml:space="preserve">
      2) мамандықтары бойынша қолданбалы бакалавриаттың оқу жұмыс бағдарламаларын әзірлеу процесінің тәртібі; </w:t>
      </w:r>
    </w:p>
    <w:p>
      <w:pPr>
        <w:spacing w:after="0"/>
        <w:ind w:left="0"/>
        <w:jc w:val="both"/>
      </w:pPr>
      <w:r>
        <w:rPr>
          <w:rFonts w:ascii="Times New Roman"/>
          <w:b w:val="false"/>
          <w:i w:val="false"/>
          <w:color w:val="000000"/>
          <w:sz w:val="28"/>
        </w:rPr>
        <w:t xml:space="preserve">
      3) мамандықтар бойынша қолданбалы жұмыс оқу бағдарламаларын әзірлеу кезеңдері; </w:t>
      </w:r>
    </w:p>
    <w:p>
      <w:pPr>
        <w:spacing w:after="0"/>
        <w:ind w:left="0"/>
        <w:jc w:val="both"/>
      </w:pPr>
      <w:r>
        <w:rPr>
          <w:rFonts w:ascii="Times New Roman"/>
          <w:b w:val="false"/>
          <w:i w:val="false"/>
          <w:color w:val="000000"/>
          <w:sz w:val="28"/>
        </w:rPr>
        <w:t xml:space="preserve">
      4) мамандықтар бойынша ҚБББ бейіні мен мамандандыруын айқындау әдістемесі; </w:t>
      </w:r>
    </w:p>
    <w:p>
      <w:pPr>
        <w:spacing w:after="0"/>
        <w:ind w:left="0"/>
        <w:jc w:val="both"/>
      </w:pPr>
      <w:r>
        <w:rPr>
          <w:rFonts w:ascii="Times New Roman"/>
          <w:b w:val="false"/>
          <w:i w:val="false"/>
          <w:color w:val="000000"/>
          <w:sz w:val="28"/>
        </w:rPr>
        <w:t xml:space="preserve">
      5) білім алушылардың дайындық деңгейіне қойылатын талаптарды анықтау әдістемесі; </w:t>
      </w:r>
    </w:p>
    <w:p>
      <w:pPr>
        <w:spacing w:after="0"/>
        <w:ind w:left="0"/>
        <w:jc w:val="both"/>
      </w:pPr>
      <w:r>
        <w:rPr>
          <w:rFonts w:ascii="Times New Roman"/>
          <w:b w:val="false"/>
          <w:i w:val="false"/>
          <w:color w:val="000000"/>
          <w:sz w:val="28"/>
        </w:rPr>
        <w:t xml:space="preserve">
      6) оқу жұмыс жоспарын әзірлеу әдістемесі және форматы; </w:t>
      </w:r>
    </w:p>
    <w:p>
      <w:pPr>
        <w:spacing w:after="0"/>
        <w:ind w:left="0"/>
        <w:jc w:val="both"/>
      </w:pPr>
      <w:r>
        <w:rPr>
          <w:rFonts w:ascii="Times New Roman"/>
          <w:b w:val="false"/>
          <w:i w:val="false"/>
          <w:color w:val="000000"/>
          <w:sz w:val="28"/>
        </w:rPr>
        <w:t xml:space="preserve">
      7) ҚБББ іске асыру процесін қамтамасыз ететін нормативтік құқықтық базаны зерделеу.  </w:t>
      </w:r>
    </w:p>
    <w:bookmarkStart w:name="z1244" w:id="3716"/>
    <w:p>
      <w:pPr>
        <w:spacing w:after="0"/>
        <w:ind w:left="0"/>
        <w:jc w:val="left"/>
      </w:pPr>
      <w:r>
        <w:rPr>
          <w:rFonts w:ascii="Times New Roman"/>
          <w:b/>
          <w:i w:val="false"/>
          <w:color w:val="000000"/>
        </w:rPr>
        <w:t xml:space="preserve"> 5-тарау. Білім беру процесін ұйымдастыру </w:t>
      </w:r>
    </w:p>
    <w:bookmarkEnd w:id="3716"/>
    <w:bookmarkStart w:name="z1245" w:id="3717"/>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3717"/>
    <w:bookmarkStart w:name="z1246" w:id="3718"/>
    <w:p>
      <w:pPr>
        <w:spacing w:after="0"/>
        <w:ind w:left="0"/>
        <w:jc w:val="both"/>
      </w:pPr>
      <w:r>
        <w:rPr>
          <w:rFonts w:ascii="Times New Roman"/>
          <w:b w:val="false"/>
          <w:i w:val="false"/>
          <w:color w:val="000000"/>
          <w:sz w:val="28"/>
        </w:rPr>
        <w:t xml:space="preserve">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 </w:t>
      </w:r>
    </w:p>
    <w:bookmarkEnd w:id="3718"/>
    <w:bookmarkStart w:name="z1247" w:id="3719"/>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719"/>
    <w:bookmarkStart w:name="z1248" w:id="3720"/>
    <w:p>
      <w:pPr>
        <w:spacing w:after="0"/>
        <w:ind w:left="0"/>
        <w:jc w:val="both"/>
      </w:pPr>
      <w:r>
        <w:rPr>
          <w:rFonts w:ascii="Times New Roman"/>
          <w:b w:val="false"/>
          <w:i w:val="false"/>
          <w:color w:val="000000"/>
          <w:sz w:val="28"/>
        </w:rPr>
        <w:t>
      11. Бағдарламаның мазмұны мынадай интерактивті оқыту әдістерін қамтиды: кейс-стади, пікірталас, ой-талқы, рөлдік ойындар, жобалар әдісі, проблемалық әдіс, ситуациялық тапсырмалар, кері байланыс немесе рефлексия.</w:t>
      </w:r>
    </w:p>
    <w:bookmarkEnd w:id="3720"/>
    <w:bookmarkStart w:name="z1249" w:id="3721"/>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721"/>
    <w:bookmarkStart w:name="z1250" w:id="3722"/>
    <w:p>
      <w:pPr>
        <w:spacing w:after="0"/>
        <w:ind w:left="0"/>
        <w:jc w:val="left"/>
      </w:pPr>
      <w:r>
        <w:rPr>
          <w:rFonts w:ascii="Times New Roman"/>
          <w:b/>
          <w:i w:val="false"/>
          <w:color w:val="000000"/>
        </w:rPr>
        <w:t xml:space="preserve"> 7-тарау. Оқыту нәтижелерін бағалау өлшемшарттары</w:t>
      </w:r>
    </w:p>
    <w:bookmarkEnd w:id="3722"/>
    <w:bookmarkStart w:name="z1251" w:id="3723"/>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интеграциялауға негізделген жүйе бойынша жүргізіледі.</w:t>
      </w:r>
    </w:p>
    <w:bookmarkEnd w:id="3723"/>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252" w:id="3724"/>
    <w:p>
      <w:pPr>
        <w:spacing w:after="0"/>
        <w:ind w:left="0"/>
        <w:jc w:val="both"/>
      </w:pPr>
      <w:r>
        <w:rPr>
          <w:rFonts w:ascii="Times New Roman"/>
          <w:b w:val="false"/>
          <w:i w:val="false"/>
          <w:color w:val="000000"/>
          <w:sz w:val="28"/>
        </w:rPr>
        <w:t>
      14. Бағдарламаның мазмұны екі негізгі өлшемшарт негізінде бағалауды қарастырады:</w:t>
      </w:r>
    </w:p>
    <w:bookmarkEnd w:id="3724"/>
    <w:p>
      <w:pPr>
        <w:spacing w:after="0"/>
        <w:ind w:left="0"/>
        <w:jc w:val="both"/>
      </w:pPr>
      <w:r>
        <w:rPr>
          <w:rFonts w:ascii="Times New Roman"/>
          <w:b w:val="false"/>
          <w:i w:val="false"/>
          <w:color w:val="000000"/>
          <w:sz w:val="28"/>
        </w:rPr>
        <w:t xml:space="preserve">
      1) Бағдарламаның мақсаты мен міндеттерін білу және түсіну; </w:t>
      </w:r>
    </w:p>
    <w:p>
      <w:pPr>
        <w:spacing w:after="0"/>
        <w:ind w:left="0"/>
        <w:jc w:val="both"/>
      </w:pPr>
      <w:r>
        <w:rPr>
          <w:rFonts w:ascii="Times New Roman"/>
          <w:b w:val="false"/>
          <w:i w:val="false"/>
          <w:color w:val="000000"/>
          <w:sz w:val="28"/>
        </w:rPr>
        <w:t xml:space="preserve">
      2) өзінің жеке кәсіби қызметінде жаңа білімді практикалық қолдану бойынша білік және дағды. </w:t>
      </w:r>
    </w:p>
    <w:bookmarkStart w:name="z1253" w:id="3725"/>
    <w:p>
      <w:pPr>
        <w:spacing w:after="0"/>
        <w:ind w:left="0"/>
        <w:jc w:val="both"/>
      </w:pPr>
      <w:r>
        <w:rPr>
          <w:rFonts w:ascii="Times New Roman"/>
          <w:b w:val="false"/>
          <w:i w:val="false"/>
          <w:color w:val="000000"/>
          <w:sz w:val="28"/>
        </w:rPr>
        <w:t xml:space="preserve">
      15. Курс барысында және соңында тыңдаушыларды формативті және суммативті бағалау жүргізіледі. </w:t>
      </w:r>
    </w:p>
    <w:bookmarkEnd w:id="3725"/>
    <w:bookmarkStart w:name="z1254" w:id="3726"/>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презентация түрінде қорғайды.</w:t>
      </w:r>
    </w:p>
    <w:bookmarkEnd w:id="3726"/>
    <w:bookmarkStart w:name="z1255" w:id="3727"/>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білім беру ұйымдарында</w:t>
            </w:r>
            <w:r>
              <w:br/>
            </w:r>
            <w:r>
              <w:rPr>
                <w:rFonts w:ascii="Times New Roman"/>
                <w:b w:val="false"/>
                <w:i w:val="false"/>
                <w:color w:val="000000"/>
                <w:sz w:val="20"/>
              </w:rPr>
              <w:t>қолданбалы бакалавриат</w:t>
            </w:r>
            <w:r>
              <w:br/>
            </w:r>
            <w:r>
              <w:rPr>
                <w:rFonts w:ascii="Times New Roman"/>
                <w:b w:val="false"/>
                <w:i w:val="false"/>
                <w:color w:val="000000"/>
                <w:sz w:val="20"/>
              </w:rPr>
              <w:t>бағдарламаларын іске асыру"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3746"/>
        <w:gridCol w:w="1408"/>
        <w:gridCol w:w="1660"/>
        <w:gridCol w:w="1660"/>
        <w:gridCol w:w="2166"/>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ҚБББ іске асыру процесінің ерекшеліктері"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бойынша кадрлар даярлаудың шетелдік және отандық тәжірибесі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еңбек нарығының және жұмыс берушілердің маманның кәсіби құзыреттілігіне   қоятын талаптары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ТжКБ ұйымдарында интеграцияланған, практикаға бағдарланған ҚБББ іске асыру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бакалавриаттың оқу жұмыс бағдарламаларын   әзірлеу процесінің тәртібі"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деңгейіне қатысты  жаңа кәсіптік білім беру бағдарламасын әзірлеу тәртібі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бакалавриаттың оқу жұмыс бағдарламасын әзірлеу процесі мен форматын жоспарлаудың әдістемелік аспектілері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бакалавриаттың оқу жұмыс бағдарламаларын әзірлеу кезеңдері"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қолданбалы бакалавриат оқу жұмыс бағдарламаларын жобалау және әзірлеу кезеңдерінің сипаттамасы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құрастыратын жұмыс тобын ұйымдастыру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модульдерінің базалық және кәсіби құзіреттіліктермен өзара байланысын қамтамасыз ету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ҚБББ бейіні мен мамандандыруын айқындау әдістемесі"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туыстас біліктіліктерін, профилін және мамандануын анықтау әдісі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қызметінің саласын сипаттау және анықтау әдістері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 мамандықтарына сәйкес келетін біліктіліктерді, кәсіптер мен мамандықтарды айқындауға талаптар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дайындық деңгейіне қойылатын талаптарды анықтау және сипаттау әдістемесі"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қалыптасатын құзыреттіліктер тізбесі негізінде білім алушының дайындық деңгейіне қойылатын талаптар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талаптары мен сарапшылардың қорытындыларына сәйкес құзыреттіліктер тізбесін анықтау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ҚБББ іске асыру кезінде жоғары білім бакалавриатының жеке пәндерін айқындау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 әзірлеу әдістемесі мен форматы"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қысқаша шолуға қойылатын талаптар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нәтижесін бағалау сипаттамасы мен  критерийлері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ерекшеліктерін ескере отырып, оқу жоспары мен оқу процесінің кестесін әзірлеу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"ҚБОБ еңгізуді қамтамасыз ететін нормативтік құқықтық базаны зерделеу" модулі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ҚБББ іске асыру процесін регламенттейтін нормативтік актілерге шолу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бакалавриаттың жұмыс оқыту бағдарламаларын әзірлеуде нормативтік құқықтық актілер талаптарын орындау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қамтылған тақырыптар бойынша жобаны қорғау</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32-қосымша</w:t>
            </w:r>
          </w:p>
        </w:tc>
      </w:tr>
    </w:tbl>
    <w:bookmarkStart w:name="z1258" w:id="3728"/>
    <w:p>
      <w:pPr>
        <w:spacing w:after="0"/>
        <w:ind w:left="0"/>
        <w:jc w:val="left"/>
      </w:pPr>
      <w:r>
        <w:rPr>
          <w:rFonts w:ascii="Times New Roman"/>
          <w:b/>
          <w:i w:val="false"/>
          <w:color w:val="000000"/>
        </w:rPr>
        <w:t xml:space="preserve"> Педагогика кадрларының біліктілігін арттыру курстарының "Модульдік-құзыреттілік тәсіл негізінде әзірленген техникалық және кәсіптік білім беру бағдарламаларын іске асыру" тақырыбындағы білім беру бағдарламасы</w:t>
      </w:r>
    </w:p>
    <w:bookmarkEnd w:id="3728"/>
    <w:p>
      <w:pPr>
        <w:spacing w:after="0"/>
        <w:ind w:left="0"/>
        <w:jc w:val="both"/>
      </w:pPr>
      <w:r>
        <w:rPr>
          <w:rFonts w:ascii="Times New Roman"/>
          <w:b w:val="false"/>
          <w:i w:val="false"/>
          <w:color w:val="ff0000"/>
          <w:sz w:val="28"/>
        </w:rPr>
        <w:t xml:space="preserve">
      Ескерту. Бұйрық 32-қосымшамен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259" w:id="3729"/>
    <w:p>
      <w:pPr>
        <w:spacing w:after="0"/>
        <w:ind w:left="0"/>
        <w:jc w:val="left"/>
      </w:pPr>
      <w:r>
        <w:rPr>
          <w:rFonts w:ascii="Times New Roman"/>
          <w:b/>
          <w:i w:val="false"/>
          <w:color w:val="000000"/>
        </w:rPr>
        <w:t xml:space="preserve"> 1-тарау. Кіріспе</w:t>
      </w:r>
    </w:p>
    <w:bookmarkEnd w:id="3729"/>
    <w:bookmarkStart w:name="z1260" w:id="3730"/>
    <w:p>
      <w:pPr>
        <w:spacing w:after="0"/>
        <w:ind w:left="0"/>
        <w:jc w:val="both"/>
      </w:pPr>
      <w:r>
        <w:rPr>
          <w:rFonts w:ascii="Times New Roman"/>
          <w:b w:val="false"/>
          <w:i w:val="false"/>
          <w:color w:val="000000"/>
          <w:sz w:val="28"/>
        </w:rPr>
        <w:t>
      1. Педагогика кадрларының біліктілігін арттыру курстарының "Модульдік-құзыреттілік тәсілдеме негізінде әзірленген техникалық және кәсіптік білім беру бағдарламаларын іске асыру"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bookmarkEnd w:id="3730"/>
    <w:bookmarkStart w:name="z1261" w:id="3731"/>
    <w:p>
      <w:pPr>
        <w:spacing w:after="0"/>
        <w:ind w:left="0"/>
        <w:jc w:val="both"/>
      </w:pPr>
      <w:r>
        <w:rPr>
          <w:rFonts w:ascii="Times New Roman"/>
          <w:b w:val="false"/>
          <w:i w:val="false"/>
          <w:color w:val="000000"/>
          <w:sz w:val="28"/>
        </w:rPr>
        <w:t>
      2. Бағдарлама ТжКБ жүйесінің педагогикалық қызметкерлерінің кәсіби құзыреттіліктерінің сапасын арттыруға және жетілдіруге бағытталған.</w:t>
      </w:r>
    </w:p>
    <w:bookmarkEnd w:id="3731"/>
    <w:bookmarkStart w:name="z1262" w:id="3732"/>
    <w:p>
      <w:pPr>
        <w:spacing w:after="0"/>
        <w:ind w:left="0"/>
        <w:jc w:val="left"/>
      </w:pPr>
      <w:r>
        <w:rPr>
          <w:rFonts w:ascii="Times New Roman"/>
          <w:b/>
          <w:i w:val="false"/>
          <w:color w:val="000000"/>
        </w:rPr>
        <w:t xml:space="preserve"> 2-тарау. Бағдарламаның мақсаты мен міндеттері</w:t>
      </w:r>
    </w:p>
    <w:bookmarkEnd w:id="3732"/>
    <w:bookmarkStart w:name="z1263" w:id="3733"/>
    <w:p>
      <w:pPr>
        <w:spacing w:after="0"/>
        <w:ind w:left="0"/>
        <w:jc w:val="both"/>
      </w:pPr>
      <w:r>
        <w:rPr>
          <w:rFonts w:ascii="Times New Roman"/>
          <w:b w:val="false"/>
          <w:i w:val="false"/>
          <w:color w:val="000000"/>
          <w:sz w:val="28"/>
        </w:rPr>
        <w:t xml:space="preserve">
      3. Бағдарламаның мақсаты педагогикалық қызметкерлердің модульдік-құзыреттілік тәсілдеме негізінде әзірленген ТжКБ білім беру бағдарламаларын іске асыру бойынша практикалық білімін, іскерліктері мен дағдыларын, кәсіби құзыреттіліктерін қалыптастыру және дамыту болып табылады. </w:t>
      </w:r>
    </w:p>
    <w:bookmarkEnd w:id="3733"/>
    <w:bookmarkStart w:name="z1264" w:id="3734"/>
    <w:p>
      <w:pPr>
        <w:spacing w:after="0"/>
        <w:ind w:left="0"/>
        <w:jc w:val="both"/>
      </w:pPr>
      <w:r>
        <w:rPr>
          <w:rFonts w:ascii="Times New Roman"/>
          <w:b w:val="false"/>
          <w:i w:val="false"/>
          <w:color w:val="000000"/>
          <w:sz w:val="28"/>
        </w:rPr>
        <w:t>
      4. Бағдарламаның негізгі міндеттері:</w:t>
      </w:r>
    </w:p>
    <w:bookmarkEnd w:id="3734"/>
    <w:p>
      <w:pPr>
        <w:spacing w:after="0"/>
        <w:ind w:left="0"/>
        <w:jc w:val="both"/>
      </w:pPr>
      <w:r>
        <w:rPr>
          <w:rFonts w:ascii="Times New Roman"/>
          <w:b w:val="false"/>
          <w:i w:val="false"/>
          <w:color w:val="000000"/>
          <w:sz w:val="28"/>
        </w:rPr>
        <w:t>
      1) модульдік-құзыреттілік тәсілдеме негізінде ТжКБ мамандықтары бойынша оқу жұмыс жоспарлары мен бағдарламаларын әзірлеу әдістемесімен таныстыру;</w:t>
      </w:r>
    </w:p>
    <w:p>
      <w:pPr>
        <w:spacing w:after="0"/>
        <w:ind w:left="0"/>
        <w:jc w:val="both"/>
      </w:pPr>
      <w:r>
        <w:rPr>
          <w:rFonts w:ascii="Times New Roman"/>
          <w:b w:val="false"/>
          <w:i w:val="false"/>
          <w:color w:val="000000"/>
          <w:sz w:val="28"/>
        </w:rPr>
        <w:t>
      2) ТжКБ мазмұнының жаңару шарттарында модульдік-құзыреттілік тәсілдемені ескере отырып, ТжКБ ұйымдарының педагогикалық қызметкерлерінде кәсіби білімдерді және құзыреттерді шыңдау;</w:t>
      </w:r>
    </w:p>
    <w:p>
      <w:pPr>
        <w:spacing w:after="0"/>
        <w:ind w:left="0"/>
        <w:jc w:val="both"/>
      </w:pPr>
      <w:r>
        <w:rPr>
          <w:rFonts w:ascii="Times New Roman"/>
          <w:b w:val="false"/>
          <w:i w:val="false"/>
          <w:color w:val="000000"/>
          <w:sz w:val="28"/>
        </w:rPr>
        <w:t>
      3) жұмыс оқу жоспарлары мен бағдарламаларын әзірлеу және модульдік-құзыреттілік тәсілдемеге негізделген ТжКБ үлгілік оқу жоспарлары мен білім беру бағдарламаларын іске асыру бойынша практикалық дағдылар мен іскерліктерді дамыту.</w:t>
      </w:r>
    </w:p>
    <w:bookmarkStart w:name="z1265" w:id="3735"/>
    <w:p>
      <w:pPr>
        <w:spacing w:after="0"/>
        <w:ind w:left="0"/>
        <w:jc w:val="left"/>
      </w:pPr>
      <w:r>
        <w:rPr>
          <w:rFonts w:ascii="Times New Roman"/>
          <w:b/>
          <w:i w:val="false"/>
          <w:color w:val="000000"/>
        </w:rPr>
        <w:t xml:space="preserve"> 3-тарау. Күтілетін нәтижелер</w:t>
      </w:r>
    </w:p>
    <w:bookmarkEnd w:id="3735"/>
    <w:bookmarkStart w:name="z1266" w:id="3736"/>
    <w:p>
      <w:pPr>
        <w:spacing w:after="0"/>
        <w:ind w:left="0"/>
        <w:jc w:val="both"/>
      </w:pPr>
      <w:r>
        <w:rPr>
          <w:rFonts w:ascii="Times New Roman"/>
          <w:b w:val="false"/>
          <w:i w:val="false"/>
          <w:color w:val="000000"/>
          <w:sz w:val="28"/>
        </w:rPr>
        <w:t>
      5. Курс аяқталғаннан кейін тыңдаушылар:</w:t>
      </w:r>
    </w:p>
    <w:bookmarkEnd w:id="3736"/>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құзыреттілік тәсілдемеге негізделген модульдік оқытудың принциптерін;</w:t>
      </w:r>
    </w:p>
    <w:p>
      <w:pPr>
        <w:spacing w:after="0"/>
        <w:ind w:left="0"/>
        <w:jc w:val="both"/>
      </w:pPr>
      <w:r>
        <w:rPr>
          <w:rFonts w:ascii="Times New Roman"/>
          <w:b w:val="false"/>
          <w:i w:val="false"/>
          <w:color w:val="000000"/>
          <w:sz w:val="28"/>
        </w:rPr>
        <w:t>
      модульдік оқытуға көшу барысында отандық және шетелдік озық тәжірибені;</w:t>
      </w:r>
    </w:p>
    <w:p>
      <w:pPr>
        <w:spacing w:after="0"/>
        <w:ind w:left="0"/>
        <w:jc w:val="both"/>
      </w:pPr>
      <w:r>
        <w:rPr>
          <w:rFonts w:ascii="Times New Roman"/>
          <w:b w:val="false"/>
          <w:i w:val="false"/>
          <w:color w:val="000000"/>
          <w:sz w:val="28"/>
        </w:rPr>
        <w:t>
      оқу жұмыс жоспарларын әзірлеу әдістемесін және ТжКБ мамандықтары бойынша білім беру бағдарламаларын іске асыруды;</w:t>
      </w:r>
    </w:p>
    <w:p>
      <w:pPr>
        <w:spacing w:after="0"/>
        <w:ind w:left="0"/>
        <w:jc w:val="both"/>
      </w:pPr>
      <w:r>
        <w:rPr>
          <w:rFonts w:ascii="Times New Roman"/>
          <w:b w:val="false"/>
          <w:i w:val="false"/>
          <w:color w:val="000000"/>
          <w:sz w:val="28"/>
        </w:rPr>
        <w:t>
      модульдік-құзыреттілік тәсілдемеге негізделген ТжКБ үлгілік оқу жоспарлары мен білім беру бағдарламаларын оқу процесіне енгізу механизмін;</w:t>
      </w:r>
    </w:p>
    <w:p>
      <w:pPr>
        <w:spacing w:after="0"/>
        <w:ind w:left="0"/>
        <w:jc w:val="both"/>
      </w:pPr>
      <w:r>
        <w:rPr>
          <w:rFonts w:ascii="Times New Roman"/>
          <w:b w:val="false"/>
          <w:i w:val="false"/>
          <w:color w:val="000000"/>
          <w:sz w:val="28"/>
        </w:rPr>
        <w:t xml:space="preserve">
      модульдік-құзыреттілік тәсілдемеге негізделген ТжКБ оқу жұмыс жоспарларын және бағдарламаларын әзірлеудің құрылымын, нысанын және әдістемесін; </w:t>
      </w:r>
    </w:p>
    <w:p>
      <w:pPr>
        <w:spacing w:after="0"/>
        <w:ind w:left="0"/>
        <w:jc w:val="both"/>
      </w:pPr>
      <w:r>
        <w:rPr>
          <w:rFonts w:ascii="Times New Roman"/>
          <w:b w:val="false"/>
          <w:i w:val="false"/>
          <w:color w:val="000000"/>
          <w:sz w:val="28"/>
        </w:rPr>
        <w:t>
      студенттердің оқу жетістіктерін бағалау әдістерін қолданудың модульдік-құзыреттілік тәсілдемесін біледі және түсінеді;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оқу жұмыс жоспарларын және бағдарламаларын әзірлеуде модульдік-құзыреттілік тәсілдемеге негізделген әртүрлі технологияларды және тәсілдерді қолдана алады;</w:t>
      </w:r>
    </w:p>
    <w:p>
      <w:pPr>
        <w:spacing w:after="0"/>
        <w:ind w:left="0"/>
        <w:jc w:val="both"/>
      </w:pPr>
      <w:r>
        <w:rPr>
          <w:rFonts w:ascii="Times New Roman"/>
          <w:b w:val="false"/>
          <w:i w:val="false"/>
          <w:color w:val="000000"/>
          <w:sz w:val="28"/>
        </w:rPr>
        <w:t>
      модульдік оқытудың ерекшеліктерін ескере отырып, пәндер (модульдер) бойынша оқу-әдістемелік кешенді қалыптастыра алады;</w:t>
      </w:r>
    </w:p>
    <w:p>
      <w:pPr>
        <w:spacing w:after="0"/>
        <w:ind w:left="0"/>
        <w:jc w:val="both"/>
      </w:pPr>
      <w:r>
        <w:rPr>
          <w:rFonts w:ascii="Times New Roman"/>
          <w:b w:val="false"/>
          <w:i w:val="false"/>
          <w:color w:val="000000"/>
          <w:sz w:val="28"/>
        </w:rPr>
        <w:t>
      студенттердің оқу жетістіктерін бағалаудың тиісті әдістерін және құралдарын пайдалана алады;</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модульдік-құзыреттілік тәсілдемеге негізделген оқу жұмыс жоспарларын және бағдарламаларын әзірлеудің дағдысын;</w:t>
      </w:r>
    </w:p>
    <w:p>
      <w:pPr>
        <w:spacing w:after="0"/>
        <w:ind w:left="0"/>
        <w:jc w:val="both"/>
      </w:pPr>
      <w:r>
        <w:rPr>
          <w:rFonts w:ascii="Times New Roman"/>
          <w:b w:val="false"/>
          <w:i w:val="false"/>
          <w:color w:val="000000"/>
          <w:sz w:val="28"/>
        </w:rPr>
        <w:t xml:space="preserve">
      ТжКБ ұйымдарында модульдік-құзыреттілік тәсілдемеге негізделген тиімді оқу процесін ұйымдастыру үшін қажетті кәсіби құзыреттіліктерді меңгереді. </w:t>
      </w:r>
    </w:p>
    <w:bookmarkStart w:name="z1267" w:id="3737"/>
    <w:p>
      <w:pPr>
        <w:spacing w:after="0"/>
        <w:ind w:left="0"/>
        <w:jc w:val="left"/>
      </w:pPr>
      <w:r>
        <w:rPr>
          <w:rFonts w:ascii="Times New Roman"/>
          <w:b/>
          <w:i w:val="false"/>
          <w:color w:val="000000"/>
        </w:rPr>
        <w:t xml:space="preserve"> 4-тарау. Бағдарламаның мазмұны</w:t>
      </w:r>
    </w:p>
    <w:bookmarkEnd w:id="3737"/>
    <w:bookmarkStart w:name="z1268" w:id="3738"/>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bookmarkEnd w:id="3738"/>
    <w:bookmarkStart w:name="z1269" w:id="3739"/>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5 модульді меңгеруді және оларды меңгеру бойынша жобаны қорғауды қарастырады.</w:t>
      </w:r>
    </w:p>
    <w:bookmarkEnd w:id="3739"/>
    <w:bookmarkStart w:name="z1270" w:id="3740"/>
    <w:p>
      <w:pPr>
        <w:spacing w:after="0"/>
        <w:ind w:left="0"/>
        <w:jc w:val="both"/>
      </w:pPr>
      <w:r>
        <w:rPr>
          <w:rFonts w:ascii="Times New Roman"/>
          <w:b w:val="false"/>
          <w:i w:val="false"/>
          <w:color w:val="000000"/>
          <w:sz w:val="28"/>
        </w:rPr>
        <w:t>
      8. Бағдарлама модульдері:</w:t>
      </w:r>
    </w:p>
    <w:bookmarkEnd w:id="3740"/>
    <w:p>
      <w:pPr>
        <w:spacing w:after="0"/>
        <w:ind w:left="0"/>
        <w:jc w:val="both"/>
      </w:pPr>
      <w:r>
        <w:rPr>
          <w:rFonts w:ascii="Times New Roman"/>
          <w:b w:val="false"/>
          <w:i w:val="false"/>
          <w:color w:val="000000"/>
          <w:sz w:val="28"/>
        </w:rPr>
        <w:t>
      1) құзыреттілік тәсілдемеге негізделген модульдік оқыту;</w:t>
      </w:r>
    </w:p>
    <w:p>
      <w:pPr>
        <w:spacing w:after="0"/>
        <w:ind w:left="0"/>
        <w:jc w:val="both"/>
      </w:pPr>
      <w:r>
        <w:rPr>
          <w:rFonts w:ascii="Times New Roman"/>
          <w:b w:val="false"/>
          <w:i w:val="false"/>
          <w:color w:val="000000"/>
          <w:sz w:val="28"/>
        </w:rPr>
        <w:t xml:space="preserve">
      2) модульдік-құзыреттілік тәсілдемеге негізделген ТжКБ үлгілік оқу жоспарларын және білім беру бағдарламаларын оқу процесіне енгізу механизмі; </w:t>
      </w:r>
    </w:p>
    <w:p>
      <w:pPr>
        <w:spacing w:after="0"/>
        <w:ind w:left="0"/>
        <w:jc w:val="both"/>
      </w:pPr>
      <w:r>
        <w:rPr>
          <w:rFonts w:ascii="Times New Roman"/>
          <w:b w:val="false"/>
          <w:i w:val="false"/>
          <w:color w:val="000000"/>
          <w:sz w:val="28"/>
        </w:rPr>
        <w:t>
      3) модульдік-құзыреттілік тәсілдемеге негізделген оқу жұмыс жоспарларын және бағдарламаларын әзірлеу практикасы;</w:t>
      </w:r>
    </w:p>
    <w:p>
      <w:pPr>
        <w:spacing w:after="0"/>
        <w:ind w:left="0"/>
        <w:jc w:val="both"/>
      </w:pPr>
      <w:r>
        <w:rPr>
          <w:rFonts w:ascii="Times New Roman"/>
          <w:b w:val="false"/>
          <w:i w:val="false"/>
          <w:color w:val="000000"/>
          <w:sz w:val="28"/>
        </w:rPr>
        <w:t>
      4) оқу-әдістемелік кешенді қалыптастыру;</w:t>
      </w:r>
    </w:p>
    <w:p>
      <w:pPr>
        <w:spacing w:after="0"/>
        <w:ind w:left="0"/>
        <w:jc w:val="both"/>
      </w:pPr>
      <w:r>
        <w:rPr>
          <w:rFonts w:ascii="Times New Roman"/>
          <w:b w:val="false"/>
          <w:i w:val="false"/>
          <w:color w:val="000000"/>
          <w:sz w:val="28"/>
        </w:rPr>
        <w:t>
      5) студенттердің жоспарланған (күтілетін) нәтижелері мен оқу жетістіктерін бағалау әдістері.</w:t>
      </w:r>
    </w:p>
    <w:bookmarkStart w:name="z1271" w:id="3741"/>
    <w:p>
      <w:pPr>
        <w:spacing w:after="0"/>
        <w:ind w:left="0"/>
        <w:jc w:val="left"/>
      </w:pPr>
      <w:r>
        <w:rPr>
          <w:rFonts w:ascii="Times New Roman"/>
          <w:b/>
          <w:i w:val="false"/>
          <w:color w:val="000000"/>
        </w:rPr>
        <w:t xml:space="preserve"> 5-тарау. Білім беру процесін ұйымдастыру</w:t>
      </w:r>
    </w:p>
    <w:bookmarkEnd w:id="3741"/>
    <w:bookmarkStart w:name="z1272" w:id="3742"/>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бойынша ұйымдастырылады. Бір апталық курстарды ұйымдастыру кезінде оқу-тақырыптық жоспардағы сағат саны екі есе қысқартылады, сабақты өткізу нысаны және тақырыптар өзгеріссіз қалады.</w:t>
      </w:r>
    </w:p>
    <w:bookmarkEnd w:id="3742"/>
    <w:bookmarkStart w:name="z1273" w:id="3743"/>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w:t>
      </w:r>
    </w:p>
    <w:bookmarkEnd w:id="3743"/>
    <w:bookmarkStart w:name="z1274" w:id="3744"/>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744"/>
    <w:bookmarkStart w:name="z1275" w:id="3745"/>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кейс-стади, тренингтер, семинарлар, пікірталас, ой-талқы, рөлдік ойындар, жобалар әдісі, проблемалық әдіс, ситуациялық тапсырмалар, кері байланыс немесе рефлексия.</w:t>
      </w:r>
    </w:p>
    <w:bookmarkEnd w:id="3745"/>
    <w:bookmarkStart w:name="z1276" w:id="3746"/>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746"/>
    <w:bookmarkStart w:name="z1277" w:id="3747"/>
    <w:p>
      <w:pPr>
        <w:spacing w:after="0"/>
        <w:ind w:left="0"/>
        <w:jc w:val="left"/>
      </w:pPr>
      <w:r>
        <w:rPr>
          <w:rFonts w:ascii="Times New Roman"/>
          <w:b/>
          <w:i w:val="false"/>
          <w:color w:val="000000"/>
        </w:rPr>
        <w:t xml:space="preserve"> 7-тарау. Оқыту нәтижелерін бағалау өлшемшарттары</w:t>
      </w:r>
    </w:p>
    <w:bookmarkEnd w:id="3747"/>
    <w:bookmarkStart w:name="z1278" w:id="3748"/>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748"/>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279" w:id="3749"/>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749"/>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Start w:name="z1280" w:id="3750"/>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750"/>
    <w:bookmarkStart w:name="z1281" w:id="3751"/>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bookmarkEnd w:id="3751"/>
    <w:bookmarkStart w:name="z1282" w:id="3752"/>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"Модульдік-</w:t>
            </w:r>
            <w:r>
              <w:br/>
            </w:r>
            <w:r>
              <w:rPr>
                <w:rFonts w:ascii="Times New Roman"/>
                <w:b w:val="false"/>
                <w:i w:val="false"/>
                <w:color w:val="000000"/>
                <w:sz w:val="20"/>
              </w:rPr>
              <w:t>құзыреттілік тәсілдеме негізінде</w:t>
            </w:r>
            <w:r>
              <w:br/>
            </w:r>
            <w:r>
              <w:rPr>
                <w:rFonts w:ascii="Times New Roman"/>
                <w:b w:val="false"/>
                <w:i w:val="false"/>
                <w:color w:val="000000"/>
                <w:sz w:val="20"/>
              </w:rPr>
              <w:t>әзірленген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бағдарламаларын іске асыру"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6188"/>
        <w:gridCol w:w="881"/>
        <w:gridCol w:w="1368"/>
        <w:gridCol w:w="882"/>
        <w:gridCol w:w="1369"/>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тәсілдемеге негізделген модульдік оқыту"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оқытудағы құзыреттілік тәсілдеме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оқытудың принциптері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оқытуға ауысудың қазақстандық және шетелдік озық тәжірибесі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ТжКБ үлгілік оқу жоспарларын және білім беру бағдарламаларын оқу процесіне енгізу механизмі"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оқу жоспарларын және оқу бағдарламаларын құрастырудың ерекшеліктері және жалпы ережелері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ТжКБ үлгілік оқу жоспарларын және білім беру бағдарламаларын оқу процесіне енгізу әдістемесі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тәсілдемеге негізделген   жұмыс оқу жоспарларын және бағдарламаларын әзірлеу практикасы"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жоспарының құрылымы (оқу процесінің графигі, уақыт бюджеті бойынша жиынтық мәліметтер, оқу процесінің жоспары, оқу жоспарына түсіндірме жазба)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бағдарламасы мазмұнының құрылымы (модульге (пәнге) қысқаша шолу, күтілетін нәтиже және бағалау критерийлері)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кешенді қалыптастыру"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кешенінің құрылымына және мазмұнына қойылатын талаптар</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кешенді қалыптастыру практикасы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жоспарланған (күтілетін) нәтижелері мен оқу жетістіктерін бағалау әдістері" модулі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бағалаудың түрлері, нысандары және әдістері (формативті және суммативті бағалау)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оқу жетістіктерін бағалау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 33-қосымша</w:t>
            </w:r>
          </w:p>
        </w:tc>
      </w:tr>
    </w:tbl>
    <w:bookmarkStart w:name="z1285" w:id="3753"/>
    <w:p>
      <w:pPr>
        <w:spacing w:after="0"/>
        <w:ind w:left="0"/>
        <w:jc w:val="left"/>
      </w:pPr>
      <w:r>
        <w:rPr>
          <w:rFonts w:ascii="Times New Roman"/>
          <w:b/>
          <w:i w:val="false"/>
          <w:color w:val="000000"/>
        </w:rPr>
        <w:t xml:space="preserve"> Педагогика кадрларының біліктілігін арттыру курстарының "ТжКБ ұйымын тиімді басқару. ISO 9001  халықаралық стандартына негізделген білім берудегі сапа менеджментінің жүйесі" тақырыбындағы білім беру бағдарламасы</w:t>
      </w:r>
    </w:p>
    <w:bookmarkEnd w:id="3753"/>
    <w:p>
      <w:pPr>
        <w:spacing w:after="0"/>
        <w:ind w:left="0"/>
        <w:jc w:val="both"/>
      </w:pPr>
      <w:r>
        <w:rPr>
          <w:rFonts w:ascii="Times New Roman"/>
          <w:b w:val="false"/>
          <w:i w:val="false"/>
          <w:color w:val="ff0000"/>
          <w:sz w:val="28"/>
        </w:rPr>
        <w:t xml:space="preserve">
      Ескерту. Бұйрық 33-қосымшамен толықтырылды – ҚР Білім және ғылым министрінің 06.04.2017 </w:t>
      </w:r>
      <w:r>
        <w:rPr>
          <w:rFonts w:ascii="Times New Roman"/>
          <w:b w:val="false"/>
          <w:i w:val="false"/>
          <w:color w:val="ff0000"/>
          <w:sz w:val="28"/>
        </w:rPr>
        <w:t>№ 155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286" w:id="3754"/>
    <w:p>
      <w:pPr>
        <w:spacing w:after="0"/>
        <w:ind w:left="0"/>
        <w:jc w:val="left"/>
      </w:pPr>
      <w:r>
        <w:rPr>
          <w:rFonts w:ascii="Times New Roman"/>
          <w:b/>
          <w:i w:val="false"/>
          <w:color w:val="000000"/>
        </w:rPr>
        <w:t xml:space="preserve"> 1-тарау. Кіріспе</w:t>
      </w:r>
    </w:p>
    <w:bookmarkEnd w:id="3754"/>
    <w:bookmarkStart w:name="z1287" w:id="3755"/>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ТжКБ ұйымын тиімді басқару. ISO 9001 халықаралық стандартына негізделген білім берудегі сапа менеджментінің жүйесі" тақырыбындағы педагог кадрлардың біліктілігін арттыру курстарының білім беру бағдарламасы (бұдан әрі - Бағдарлама) техникалық және кәсіптік білім беру (бұдан әрі - ТжКБ) ұйымдарының басшылары мен олардың орынбасарларының біліктілігін арттыру курстарын өткізуге арналған.</w:t>
      </w:r>
    </w:p>
    <w:bookmarkEnd w:id="3755"/>
    <w:bookmarkStart w:name="z1288" w:id="3756"/>
    <w:p>
      <w:pPr>
        <w:spacing w:after="0"/>
        <w:ind w:left="0"/>
        <w:jc w:val="both"/>
      </w:pPr>
      <w:r>
        <w:rPr>
          <w:rFonts w:ascii="Times New Roman"/>
          <w:b w:val="false"/>
          <w:i w:val="false"/>
          <w:color w:val="000000"/>
          <w:sz w:val="28"/>
        </w:rPr>
        <w:t xml:space="preserve">
      2. Бағдарлама оқу орнының сыртқы және ішкі, педагогикалық және экономикалық, ұйымдастырушылық және мазмұндық ресурстарын интегративті есепке алуды тиімді дамыту мақсатында білім беру ұйымдарын басқарудың жаңа модельдерін меңгеру арқылы басшылардың және олардың орынбасарларының басқарушылық құзіреттіліктерін жетілдіру негізінде ТжКБ ұйымдарын басқару процесінің тиімділігі мен сапасын арттыруға бағытталған. </w:t>
      </w:r>
    </w:p>
    <w:bookmarkEnd w:id="3756"/>
    <w:bookmarkStart w:name="z1289" w:id="3757"/>
    <w:p>
      <w:pPr>
        <w:spacing w:after="0"/>
        <w:ind w:left="0"/>
        <w:jc w:val="left"/>
      </w:pPr>
      <w:r>
        <w:rPr>
          <w:rFonts w:ascii="Times New Roman"/>
          <w:b/>
          <w:i w:val="false"/>
          <w:color w:val="000000"/>
        </w:rPr>
        <w:t xml:space="preserve"> 2-тарау. Бағдарламаның мақсаты мен міндеттері</w:t>
      </w:r>
    </w:p>
    <w:bookmarkEnd w:id="3757"/>
    <w:bookmarkStart w:name="z1290" w:id="3758"/>
    <w:p>
      <w:pPr>
        <w:spacing w:after="0"/>
        <w:ind w:left="0"/>
        <w:jc w:val="both"/>
      </w:pPr>
      <w:r>
        <w:rPr>
          <w:rFonts w:ascii="Times New Roman"/>
          <w:b w:val="false"/>
          <w:i w:val="false"/>
          <w:color w:val="000000"/>
          <w:sz w:val="28"/>
        </w:rPr>
        <w:t>
      3. Бағдарламаның мақсаты ТжКБ жүйесін жаңғырту мақсаттарына сәйкес ТжКБ ұйымдарын дамыту стратегиясын әзірлеу бойынша басшылардың және олардың орынбасарларының негізгі басқарушылық құзыреттіліктерін дамыту және жетілдіру болып табылады.</w:t>
      </w:r>
    </w:p>
    <w:bookmarkEnd w:id="3758"/>
    <w:bookmarkStart w:name="z1291" w:id="3759"/>
    <w:p>
      <w:pPr>
        <w:spacing w:after="0"/>
        <w:ind w:left="0"/>
        <w:jc w:val="both"/>
      </w:pPr>
      <w:r>
        <w:rPr>
          <w:rFonts w:ascii="Times New Roman"/>
          <w:b w:val="false"/>
          <w:i w:val="false"/>
          <w:color w:val="000000"/>
          <w:sz w:val="28"/>
        </w:rPr>
        <w:t>
      4. Бағдарламаның негізгі міндеттері:</w:t>
      </w:r>
    </w:p>
    <w:bookmarkEnd w:id="3759"/>
    <w:p>
      <w:pPr>
        <w:spacing w:after="0"/>
        <w:ind w:left="0"/>
        <w:jc w:val="both"/>
      </w:pPr>
      <w:r>
        <w:rPr>
          <w:rFonts w:ascii="Times New Roman"/>
          <w:b w:val="false"/>
          <w:i w:val="false"/>
          <w:color w:val="000000"/>
          <w:sz w:val="28"/>
        </w:rPr>
        <w:t xml:space="preserve">
      1) ТжКБ және жалпы білім берудің жаңа әлемдік даму үрдістерін зерделеу;  </w:t>
      </w:r>
    </w:p>
    <w:p>
      <w:pPr>
        <w:spacing w:after="0"/>
        <w:ind w:left="0"/>
        <w:jc w:val="both"/>
      </w:pPr>
      <w:r>
        <w:rPr>
          <w:rFonts w:ascii="Times New Roman"/>
          <w:b w:val="false"/>
          <w:i w:val="false"/>
          <w:color w:val="000000"/>
          <w:sz w:val="28"/>
        </w:rPr>
        <w:t xml:space="preserve">
      2) ТжКБ ұйымдарында стратегиялық даму, оқытушылық және әкімшілік құрамының жетілуін басқару теориясы және практикасымен танысу; </w:t>
      </w:r>
    </w:p>
    <w:p>
      <w:pPr>
        <w:spacing w:after="0"/>
        <w:ind w:left="0"/>
        <w:jc w:val="both"/>
      </w:pPr>
      <w:r>
        <w:rPr>
          <w:rFonts w:ascii="Times New Roman"/>
          <w:b w:val="false"/>
          <w:i w:val="false"/>
          <w:color w:val="000000"/>
          <w:sz w:val="28"/>
        </w:rPr>
        <w:t xml:space="preserve">
      3) ТжКБ ұйымдары басшыларының және олардың орынбасарларының басқарушылық және көшбасшылық сапасын жетілдіру; </w:t>
      </w:r>
    </w:p>
    <w:p>
      <w:pPr>
        <w:spacing w:after="0"/>
        <w:ind w:left="0"/>
        <w:jc w:val="both"/>
      </w:pPr>
      <w:r>
        <w:rPr>
          <w:rFonts w:ascii="Times New Roman"/>
          <w:b w:val="false"/>
          <w:i w:val="false"/>
          <w:color w:val="000000"/>
          <w:sz w:val="28"/>
        </w:rPr>
        <w:t xml:space="preserve">
      4) ТжКБ ұйымдарында бар ресурстарды (оның ішінде ұйымдастырушылық, экономикалық) және оқу орнын дамыту міндеттерін шешу мақсатында сыртқы орта әлеуетін барынша тиімді қолдану қажеттілігіне түсінік беру. </w:t>
      </w:r>
    </w:p>
    <w:bookmarkStart w:name="z1292" w:id="3760"/>
    <w:p>
      <w:pPr>
        <w:spacing w:after="0"/>
        <w:ind w:left="0"/>
        <w:jc w:val="left"/>
      </w:pPr>
      <w:r>
        <w:rPr>
          <w:rFonts w:ascii="Times New Roman"/>
          <w:b/>
          <w:i w:val="false"/>
          <w:color w:val="000000"/>
        </w:rPr>
        <w:t xml:space="preserve"> 3-тарау. Күтілетін нәтижелер</w:t>
      </w:r>
    </w:p>
    <w:bookmarkEnd w:id="3760"/>
    <w:bookmarkStart w:name="z1293" w:id="3761"/>
    <w:p>
      <w:pPr>
        <w:spacing w:after="0"/>
        <w:ind w:left="0"/>
        <w:jc w:val="both"/>
      </w:pPr>
      <w:r>
        <w:rPr>
          <w:rFonts w:ascii="Times New Roman"/>
          <w:b w:val="false"/>
          <w:i w:val="false"/>
          <w:color w:val="000000"/>
          <w:sz w:val="28"/>
        </w:rPr>
        <w:t>
      5. Курс аяқталғаннан кейін тыңдаушылар:</w:t>
      </w:r>
    </w:p>
    <w:bookmarkEnd w:id="3761"/>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xml:space="preserve">
      ТжКБ ұйымдарының стратегиялық даму теориясы мен практикасын; </w:t>
      </w:r>
    </w:p>
    <w:p>
      <w:pPr>
        <w:spacing w:after="0"/>
        <w:ind w:left="0"/>
        <w:jc w:val="both"/>
      </w:pPr>
      <w:r>
        <w:rPr>
          <w:rFonts w:ascii="Times New Roman"/>
          <w:b w:val="false"/>
          <w:i w:val="false"/>
          <w:color w:val="000000"/>
          <w:sz w:val="28"/>
        </w:rPr>
        <w:t xml:space="preserve">
      ТжКБ жүйесі жұмысының тиімділігін айқындаушы фактор ретінде көшбасшылықтың теориясы мен практикасын; </w:t>
      </w:r>
    </w:p>
    <w:p>
      <w:pPr>
        <w:spacing w:after="0"/>
        <w:ind w:left="0"/>
        <w:jc w:val="both"/>
      </w:pPr>
      <w:r>
        <w:rPr>
          <w:rFonts w:ascii="Times New Roman"/>
          <w:b w:val="false"/>
          <w:i w:val="false"/>
          <w:color w:val="000000"/>
          <w:sz w:val="28"/>
        </w:rPr>
        <w:t xml:space="preserve">
      ТжКБ ұйымдарындағы оқытушылық және әкімшілік құрамның жетілуін басқару әдістерін; </w:t>
      </w:r>
    </w:p>
    <w:p>
      <w:pPr>
        <w:spacing w:after="0"/>
        <w:ind w:left="0"/>
        <w:jc w:val="both"/>
      </w:pPr>
      <w:r>
        <w:rPr>
          <w:rFonts w:ascii="Times New Roman"/>
          <w:b w:val="false"/>
          <w:i w:val="false"/>
          <w:color w:val="000000"/>
          <w:sz w:val="28"/>
        </w:rPr>
        <w:t xml:space="preserve">
      білімді басқару технологиялары мен әдістерін;  </w:t>
      </w:r>
    </w:p>
    <w:p>
      <w:pPr>
        <w:spacing w:after="0"/>
        <w:ind w:left="0"/>
        <w:jc w:val="both"/>
      </w:pPr>
      <w:r>
        <w:rPr>
          <w:rFonts w:ascii="Times New Roman"/>
          <w:b w:val="false"/>
          <w:i w:val="false"/>
          <w:color w:val="000000"/>
          <w:sz w:val="28"/>
        </w:rPr>
        <w:t xml:space="preserve">
      ISO 9001:2015 халықаралық стандартының талаптарын біледі және түсінеді; </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кәсіби қызметінде ақпараттық-коммуникациялық технологияларды қолдана алады;</w:t>
      </w:r>
    </w:p>
    <w:p>
      <w:pPr>
        <w:spacing w:after="0"/>
        <w:ind w:left="0"/>
        <w:jc w:val="both"/>
      </w:pPr>
      <w:r>
        <w:rPr>
          <w:rFonts w:ascii="Times New Roman"/>
          <w:b w:val="false"/>
          <w:i w:val="false"/>
          <w:color w:val="000000"/>
          <w:sz w:val="28"/>
        </w:rPr>
        <w:t>
      Стандарттың ТжКБ ұйымдарының және оның бөлімшелерінің қызметіне қоятын талаптарын қолдана алады;</w:t>
      </w:r>
    </w:p>
    <w:p>
      <w:pPr>
        <w:spacing w:after="0"/>
        <w:ind w:left="0"/>
        <w:jc w:val="both"/>
      </w:pPr>
      <w:r>
        <w:rPr>
          <w:rFonts w:ascii="Times New Roman"/>
          <w:b w:val="false"/>
          <w:i w:val="false"/>
          <w:color w:val="000000"/>
          <w:sz w:val="28"/>
        </w:rPr>
        <w:t xml:space="preserve">
      Білім беру ұйымының ISO 9001:2015 стандартының жаңартылған нұсқасына көшу/ауысу жобасын іске асыру барысында өз міндетін және жауапкершілігін түсінеді; </w:t>
      </w:r>
    </w:p>
    <w:p>
      <w:pPr>
        <w:spacing w:after="0"/>
        <w:ind w:left="0"/>
        <w:jc w:val="both"/>
      </w:pPr>
      <w:r>
        <w:rPr>
          <w:rFonts w:ascii="Times New Roman"/>
          <w:b w:val="false"/>
          <w:i w:val="false"/>
          <w:color w:val="000000"/>
          <w:sz w:val="28"/>
        </w:rPr>
        <w:t>
      ТжКБ ұйымдарының маркетинг саясатын тиімді қолдану үшін маркетинг құралдарын практикада қолдана алады;</w:t>
      </w:r>
    </w:p>
    <w:p>
      <w:pPr>
        <w:spacing w:after="0"/>
        <w:ind w:left="0"/>
        <w:jc w:val="both"/>
      </w:pPr>
      <w:r>
        <w:rPr>
          <w:rFonts w:ascii="Times New Roman"/>
          <w:b w:val="false"/>
          <w:i w:val="false"/>
          <w:color w:val="000000"/>
          <w:sz w:val="28"/>
        </w:rPr>
        <w:t xml:space="preserve">
      3) Кадрларды дамыту мен басқарудың инновациялық тәсілдемесін меңгереді және ТжКБ ұйымдарының тиімді менеджменті бойынша практикалық білімді қолданады. </w:t>
      </w:r>
    </w:p>
    <w:bookmarkStart w:name="z1294" w:id="3762"/>
    <w:p>
      <w:pPr>
        <w:spacing w:after="0"/>
        <w:ind w:left="0"/>
        <w:jc w:val="left"/>
      </w:pPr>
      <w:r>
        <w:rPr>
          <w:rFonts w:ascii="Times New Roman"/>
          <w:b/>
          <w:i w:val="false"/>
          <w:color w:val="000000"/>
        </w:rPr>
        <w:t xml:space="preserve"> 4-тарау. Бағдарламаның мазмұны</w:t>
      </w:r>
    </w:p>
    <w:bookmarkEnd w:id="3762"/>
    <w:bookmarkStart w:name="z1295" w:id="3763"/>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bookmarkEnd w:id="3763"/>
    <w:bookmarkStart w:name="z1296" w:id="3764"/>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ТжКБ ұйымының қызметін стратегиялық жоспарлау мен басқаруда кәсіби білімді, білік пен дағдыны қалыптастыру үшін осы Бағдарлама мынадай үш модульді меңгеруді және оларды меңгеру бойынша жобаны қорғауды қарастырады. Әр модуль үш ішкі модульден тұрады. </w:t>
      </w:r>
    </w:p>
    <w:bookmarkEnd w:id="3764"/>
    <w:bookmarkStart w:name="z1297" w:id="3765"/>
    <w:p>
      <w:pPr>
        <w:spacing w:after="0"/>
        <w:ind w:left="0"/>
        <w:jc w:val="both"/>
      </w:pPr>
      <w:r>
        <w:rPr>
          <w:rFonts w:ascii="Times New Roman"/>
          <w:b w:val="false"/>
          <w:i w:val="false"/>
          <w:color w:val="000000"/>
          <w:sz w:val="28"/>
        </w:rPr>
        <w:t>
      8. Бағдарламаның модульдері мен ішкі модульдері:</w:t>
      </w:r>
    </w:p>
    <w:bookmarkEnd w:id="3765"/>
    <w:p>
      <w:pPr>
        <w:spacing w:after="0"/>
        <w:ind w:left="0"/>
        <w:jc w:val="both"/>
      </w:pPr>
      <w:r>
        <w:rPr>
          <w:rFonts w:ascii="Times New Roman"/>
          <w:b w:val="false"/>
          <w:i w:val="false"/>
          <w:color w:val="000000"/>
          <w:sz w:val="28"/>
        </w:rPr>
        <w:t>
      1) кәсіби басқарушы: стратегия және көшбасшылық ("Көшбасшы және ұйым", "ТжКБ ұйымын басқару стратегиясы", "Өзгерістерді басқару");</w:t>
      </w:r>
    </w:p>
    <w:p>
      <w:pPr>
        <w:spacing w:after="0"/>
        <w:ind w:left="0"/>
        <w:jc w:val="both"/>
      </w:pPr>
      <w:r>
        <w:rPr>
          <w:rFonts w:ascii="Times New Roman"/>
          <w:b w:val="false"/>
          <w:i w:val="false"/>
          <w:color w:val="000000"/>
          <w:sz w:val="28"/>
        </w:rPr>
        <w:t xml:space="preserve">
      2) оқытудың және ТжКБ ұйымын дамытудың инновациялық технологиялары ("Оқытудың инновациялық технологиялары", "Білімді басқару", "ТжКБ ұйымына сапа менеджментінің жүйесін (СМЖ) енгізу және дамыту"); </w:t>
      </w:r>
    </w:p>
    <w:p>
      <w:pPr>
        <w:spacing w:after="0"/>
        <w:ind w:left="0"/>
        <w:jc w:val="both"/>
      </w:pPr>
      <w:r>
        <w:rPr>
          <w:rFonts w:ascii="Times New Roman"/>
          <w:b w:val="false"/>
          <w:i w:val="false"/>
          <w:color w:val="000000"/>
          <w:sz w:val="28"/>
        </w:rPr>
        <w:t xml:space="preserve">
      3)  ТжКБ ұйымы басшысының арсеналы ("ТжКБ ұйымында маркетинг жүйесін басқару", "ТжКБ ұйымдарындағы қаржылық және басқарушылық есеп", "Оқытушылар мен қызметкерлердің дамуын басқару"). </w:t>
      </w:r>
    </w:p>
    <w:bookmarkStart w:name="z1298" w:id="3766"/>
    <w:p>
      <w:pPr>
        <w:spacing w:after="0"/>
        <w:ind w:left="0"/>
        <w:jc w:val="left"/>
      </w:pPr>
      <w:r>
        <w:rPr>
          <w:rFonts w:ascii="Times New Roman"/>
          <w:b/>
          <w:i w:val="false"/>
          <w:color w:val="000000"/>
        </w:rPr>
        <w:t xml:space="preserve"> 5-тарау. Білім беру процесін ұйымдастыру</w:t>
      </w:r>
    </w:p>
    <w:bookmarkEnd w:id="3766"/>
    <w:bookmarkStart w:name="z1299" w:id="3767"/>
    <w:p>
      <w:pPr>
        <w:spacing w:after="0"/>
        <w:ind w:left="0"/>
        <w:jc w:val="both"/>
      </w:pPr>
      <w:r>
        <w:rPr>
          <w:rFonts w:ascii="Times New Roman"/>
          <w:b w:val="false"/>
          <w:i w:val="false"/>
          <w:color w:val="000000"/>
          <w:sz w:val="28"/>
        </w:rPr>
        <w:t xml:space="preserve">
      9. Білім беру процесі осы Бағдарламаға </w:t>
      </w:r>
      <w:r>
        <w:rPr>
          <w:rFonts w:ascii="Times New Roman"/>
          <w:b w:val="false"/>
          <w:i w:val="false"/>
          <w:color w:val="000000"/>
          <w:sz w:val="28"/>
        </w:rPr>
        <w:t>қосымшаға</w:t>
      </w:r>
      <w:r>
        <w:rPr>
          <w:rFonts w:ascii="Times New Roman"/>
          <w:b w:val="false"/>
          <w:i w:val="false"/>
          <w:color w:val="000000"/>
          <w:sz w:val="28"/>
        </w:rPr>
        <w:t xml:space="preserve"> сәйкес оқу-тақырыптық жоспар және оқу жұмыс жоспары бойынша ұйымдастырылады. Курстың ұзақтығы 132 сағат. </w:t>
      </w:r>
    </w:p>
    <w:bookmarkEnd w:id="3767"/>
    <w:bookmarkStart w:name="z1300" w:id="3768"/>
    <w:p>
      <w:pPr>
        <w:spacing w:after="0"/>
        <w:ind w:left="0"/>
        <w:jc w:val="both"/>
      </w:pPr>
      <w:r>
        <w:rPr>
          <w:rFonts w:ascii="Times New Roman"/>
          <w:b w:val="false"/>
          <w:i w:val="false"/>
          <w:color w:val="000000"/>
          <w:sz w:val="28"/>
        </w:rPr>
        <w:t xml:space="preserve">
      10. Білім беру процесінің тиімділігін арттыру үшін Бағдарламаны іске асыру әртүрлі технологиялар, нысандар, тәсілдемелер, оқыту және бақылау әдістері негізінде жүзеге асырылады. </w:t>
      </w:r>
    </w:p>
    <w:bookmarkEnd w:id="3768"/>
    <w:bookmarkStart w:name="z1301" w:id="3769"/>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769"/>
    <w:bookmarkStart w:name="z1302" w:id="3770"/>
    <w:p>
      <w:pPr>
        <w:spacing w:after="0"/>
        <w:ind w:left="0"/>
        <w:jc w:val="both"/>
      </w:pPr>
      <w:r>
        <w:rPr>
          <w:rFonts w:ascii="Times New Roman"/>
          <w:b w:val="false"/>
          <w:i w:val="false"/>
          <w:color w:val="000000"/>
          <w:sz w:val="28"/>
        </w:rPr>
        <w:t xml:space="preserve">
      11. Бағдарламаның мазмұны мынадай интерактивті оқыту әдістерін қолдануды қамтиды: кейс-стади, тренингтер, семинарлар, пікірталас, ой-талқы, рөлдік ойындар, жобалар әдісі, проблемалық әдіс, ситуациялық тапсырмалар, жұмыс орнындағы практика, кері байланыс немесе рефлексия. </w:t>
      </w:r>
    </w:p>
    <w:bookmarkEnd w:id="3770"/>
    <w:bookmarkStart w:name="z1303" w:id="3771"/>
    <w:p>
      <w:pPr>
        <w:spacing w:after="0"/>
        <w:ind w:left="0"/>
        <w:jc w:val="both"/>
      </w:pPr>
      <w:r>
        <w:rPr>
          <w:rFonts w:ascii="Times New Roman"/>
          <w:b w:val="false"/>
          <w:i w:val="false"/>
          <w:color w:val="000000"/>
          <w:sz w:val="28"/>
        </w:rPr>
        <w:t xml:space="preserve">
      12. Бағдарлама бойынша білім беру процесін ұйымдастыру күндізгі және (немесе) қашықтықтан оқыту (онлайн) нысанында теориялық және практикалық сабақтар өткізуді, сондай-ақ тыңдаушылардың өзіндік жұмысын қарастырады. </w:t>
      </w:r>
    </w:p>
    <w:bookmarkEnd w:id="3771"/>
    <w:bookmarkStart w:name="z1304" w:id="3772"/>
    <w:p>
      <w:pPr>
        <w:spacing w:after="0"/>
        <w:ind w:left="0"/>
        <w:jc w:val="left"/>
      </w:pPr>
      <w:r>
        <w:rPr>
          <w:rFonts w:ascii="Times New Roman"/>
          <w:b/>
          <w:i w:val="false"/>
          <w:color w:val="000000"/>
        </w:rPr>
        <w:t xml:space="preserve"> 7-тарау. Оқыту нәтижелерін бағалау өлшемшарттары </w:t>
      </w:r>
    </w:p>
    <w:bookmarkEnd w:id="3772"/>
    <w:bookmarkStart w:name="z1305" w:id="3773"/>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773"/>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306" w:id="3774"/>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774"/>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bookmarkStart w:name="z1307" w:id="3775"/>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775"/>
    <w:bookmarkStart w:name="z1308" w:id="3776"/>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және кіші модульдер бойынша жобаны жеке немесе топпен қорғайды.</w:t>
      </w:r>
    </w:p>
    <w:bookmarkEnd w:id="3776"/>
    <w:bookmarkStart w:name="z1309" w:id="3777"/>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"ТжКБ ұйымын</w:t>
            </w:r>
            <w:r>
              <w:br/>
            </w:r>
            <w:r>
              <w:rPr>
                <w:rFonts w:ascii="Times New Roman"/>
                <w:b w:val="false"/>
                <w:i w:val="false"/>
                <w:color w:val="000000"/>
                <w:sz w:val="20"/>
              </w:rPr>
              <w:t>тиімді басқару. ISO 9001</w:t>
            </w:r>
            <w:r>
              <w:br/>
            </w:r>
            <w:r>
              <w:rPr>
                <w:rFonts w:ascii="Times New Roman"/>
                <w:b w:val="false"/>
                <w:i w:val="false"/>
                <w:color w:val="000000"/>
                <w:sz w:val="20"/>
              </w:rPr>
              <w:t>халықаралық стандартына</w:t>
            </w:r>
            <w:r>
              <w:br/>
            </w:r>
            <w:r>
              <w:rPr>
                <w:rFonts w:ascii="Times New Roman"/>
                <w:b w:val="false"/>
                <w:i w:val="false"/>
                <w:color w:val="000000"/>
                <w:sz w:val="20"/>
              </w:rPr>
              <w:t>негізделген білім берудегі сапа</w:t>
            </w:r>
            <w:r>
              <w:br/>
            </w:r>
            <w:r>
              <w:rPr>
                <w:rFonts w:ascii="Times New Roman"/>
                <w:b w:val="false"/>
                <w:i w:val="false"/>
                <w:color w:val="000000"/>
                <w:sz w:val="20"/>
              </w:rPr>
              <w:t>менеджментінің жүйесі"</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 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4350"/>
        <w:gridCol w:w="1390"/>
        <w:gridCol w:w="1391"/>
        <w:gridCol w:w="896"/>
        <w:gridCol w:w="1890"/>
      </w:tblGrid>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басқарушы: стратегия және көшбасшылық</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 және ұйым</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Бизнестегі көшбасшының эмоционалды құзыреттілігі  (EQ) (АЙКЬЮ)</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 мен оның ортасының тиімді өзара іс-қимылын орнату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Мақсаттылық: нәтижеге қалай оңай қол жеткізуге болады?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 қою барысында басшының іс-қимыл топтамасы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Өкілеттіктерді табыстау негіздері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 басқару стратегиясы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Пайымдаулар және ТжКБ ұйымын дамытудың стратегиялық бағыттары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 принциптері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 бизнес ретінде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Ұйымдастырушылық өзгерістер тұжырымдамасы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 процесін жоспарлау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процесіндегі тиімді коммуникациялар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және ТжКБ ұйымын дамытудың инновациялық технологиялары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технологиялары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енгізу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әдістері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оқыту технологияларын қолдану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инновациялық технологияларын енгізу нәтижелері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 саласындағы негізгі тұжырымдар мен шеңберлер</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басқарудың мәдени және ұйымдастырушылық аспектілері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 технологиялары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басқарудың бизнес моделі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басқару: стратегия қалыптастырудың он қадамы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ұйымына сапа менеджментінің жүйесін (СМЖ) енгізу және дамыту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сапа менеджментін енгізу – қажеттілік немесе мәжбүрлілік?</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менеджментін енгізу барысында басшының рөлі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Ұйымдастырудың бизнес процестері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менеджменті жүйесін енгізу - стратегиялық жоспарлау және жедел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 басшысының арсеналы</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ұйымында маркетинг жүйесін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жайғастыру ерекшеліктері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таңдау барысында Артықшылықтар – Нышандар – Эмоциялар пирамидасы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және пайдаға позициялаудың әсері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позициялауды тексеру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насихаттау және  PR-ң (ПИАР) негізгі әдістері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ұйымарындағы қаржылық және басқарушылық есеп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қаржылық жағдайды талдау және ұйымдастыру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ұйымдарындағы қаржылық тиімділікті арттыру резервтерін анықтау.  Қаржылық қызметті жоспарлау және бақылау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ұйымының жалпы бюджетін және құрылымдық бөлімшелердің бюджетін қалыптастыру  және  орындалуын талдау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салынған инвестициялар тиімділігін талдау, негізгі қаражат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нарығындағы бос қаражатты орналастыру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 мен қызметкерлердің дамуын басқару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 капиталды/ресурстарды басқарудың қазіргі заманғы үрдістері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сынып": қалыптасуы, дамуы, мотивация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адами капиталды басқару практикасының ерекшеліктері: халықаралық және отандық тәжірибе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қазметкерлерін ынталандыру және ынтасыздандыру факторлары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ТжКБ-ның ғылыми және педагогикалық кадрларын дамыту: бенчмарк (ең үздік әлемдік тәжірибе)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оқылған модульдер бойынша жобаны қорғау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34-қосымша</w:t>
            </w:r>
          </w:p>
        </w:tc>
      </w:tr>
    </w:tbl>
    <w:bookmarkStart w:name="z1383" w:id="3778"/>
    <w:p>
      <w:pPr>
        <w:spacing w:after="0"/>
        <w:ind w:left="0"/>
        <w:jc w:val="left"/>
      </w:pPr>
      <w:r>
        <w:rPr>
          <w:rFonts w:ascii="Times New Roman"/>
          <w:b/>
          <w:i w:val="false"/>
          <w:color w:val="000000"/>
        </w:rPr>
        <w:t xml:space="preserve"> Педагогика кадрларының біліктілігін арттыру курстарының "Өндірістік оқыту шеберінің педагогикалық құзыреттілігі: дамыту және жетілдіру" тақырыбындағы білім беру бағдарламасы</w:t>
      </w:r>
    </w:p>
    <w:bookmarkEnd w:id="3778"/>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84" w:id="3779"/>
    <w:p>
      <w:pPr>
        <w:spacing w:after="0"/>
        <w:ind w:left="0"/>
        <w:jc w:val="both"/>
      </w:pPr>
      <w:r>
        <w:rPr>
          <w:rFonts w:ascii="Times New Roman"/>
          <w:b w:val="false"/>
          <w:i w:val="false"/>
          <w:color w:val="000000"/>
          <w:sz w:val="28"/>
        </w:rPr>
        <w:t>
      1. Педагогика кадрларының біліктілігін арттыру курстарының "Өндірістік оқыту шеберінің педагогикалық құзыреттілігі: дамыту және жетілдіру" тақырыбындағы білім беру бағдарламасы (бұдан әрі - Бағдарлама) техникалық және кәсіптік білім беру (бұдан әрі - ТжКБ) ұйымдарының өндірістік оқыту шеберлерінің біліктілігін арттыру курстарын өткізуге арналған.</w:t>
      </w:r>
    </w:p>
    <w:bookmarkEnd w:id="3779"/>
    <w:bookmarkStart w:name="z1385" w:id="3780"/>
    <w:p>
      <w:pPr>
        <w:spacing w:after="0"/>
        <w:ind w:left="0"/>
        <w:jc w:val="both"/>
      </w:pPr>
      <w:r>
        <w:rPr>
          <w:rFonts w:ascii="Times New Roman"/>
          <w:b w:val="false"/>
          <w:i w:val="false"/>
          <w:color w:val="000000"/>
          <w:sz w:val="28"/>
        </w:rPr>
        <w:t>
      2. Бағдарлама ТжКБ ұйымдарының өндірістік оқыту шеберлерінің кәсіби және психологиялық-педагогикалық құзыреттіліктерін дамытуға және жетілдіруге, оқыту процесінің тиімділігі мен сапасын арттыруға, оқыту әдістемесін жетілдіруге бағытталған.</w:t>
      </w:r>
    </w:p>
    <w:bookmarkEnd w:id="3780"/>
    <w:bookmarkStart w:name="z1386" w:id="3781"/>
    <w:p>
      <w:pPr>
        <w:spacing w:after="0"/>
        <w:ind w:left="0"/>
        <w:jc w:val="left"/>
      </w:pPr>
      <w:r>
        <w:rPr>
          <w:rFonts w:ascii="Times New Roman"/>
          <w:b/>
          <w:i w:val="false"/>
          <w:color w:val="000000"/>
        </w:rPr>
        <w:t xml:space="preserve"> 2-тарау. Бағдарламаның мақсаты мен міндеттері</w:t>
      </w:r>
    </w:p>
    <w:bookmarkEnd w:id="3781"/>
    <w:bookmarkStart w:name="z1387" w:id="3782"/>
    <w:p>
      <w:pPr>
        <w:spacing w:after="0"/>
        <w:ind w:left="0"/>
        <w:jc w:val="both"/>
      </w:pPr>
      <w:r>
        <w:rPr>
          <w:rFonts w:ascii="Times New Roman"/>
          <w:b w:val="false"/>
          <w:i w:val="false"/>
          <w:color w:val="000000"/>
          <w:sz w:val="28"/>
        </w:rPr>
        <w:t>
      3. Бағдарламаның мақсаты:</w:t>
      </w:r>
    </w:p>
    <w:bookmarkEnd w:id="3782"/>
    <w:p>
      <w:pPr>
        <w:spacing w:after="0"/>
        <w:ind w:left="0"/>
        <w:jc w:val="both"/>
      </w:pPr>
      <w:r>
        <w:rPr>
          <w:rFonts w:ascii="Times New Roman"/>
          <w:b w:val="false"/>
          <w:i w:val="false"/>
          <w:color w:val="000000"/>
          <w:sz w:val="28"/>
        </w:rPr>
        <w:t>
      1) өндірістік оқыту шеберлерінің педагогикалық және кәсіптік құзыреттіліктерін дамыту;</w:t>
      </w:r>
    </w:p>
    <w:p>
      <w:pPr>
        <w:spacing w:after="0"/>
        <w:ind w:left="0"/>
        <w:jc w:val="both"/>
      </w:pPr>
      <w:r>
        <w:rPr>
          <w:rFonts w:ascii="Times New Roman"/>
          <w:b w:val="false"/>
          <w:i w:val="false"/>
          <w:color w:val="000000"/>
          <w:sz w:val="28"/>
        </w:rPr>
        <w:t>
      2) ТжКБ саласындағы қазақстандық және халықаралық озық педагогикалық тәжірибені зерделеу;</w:t>
      </w:r>
    </w:p>
    <w:p>
      <w:pPr>
        <w:spacing w:after="0"/>
        <w:ind w:left="0"/>
        <w:jc w:val="both"/>
      </w:pPr>
      <w:r>
        <w:rPr>
          <w:rFonts w:ascii="Times New Roman"/>
          <w:b w:val="false"/>
          <w:i w:val="false"/>
          <w:color w:val="000000"/>
          <w:sz w:val="28"/>
        </w:rPr>
        <w:t>
      3) ТжКБ жүйесін жаңғырту мен дамытудың негізгі бағыттарымен танысу.</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өндірістік оқыту шеберінің қызметін реттейтін нормативтік-құқықтық құжаттарды зерделеу;</w:t>
      </w:r>
    </w:p>
    <w:p>
      <w:pPr>
        <w:spacing w:after="0"/>
        <w:ind w:left="0"/>
        <w:jc w:val="both"/>
      </w:pPr>
      <w:r>
        <w:rPr>
          <w:rFonts w:ascii="Times New Roman"/>
          <w:b w:val="false"/>
          <w:i w:val="false"/>
          <w:color w:val="000000"/>
          <w:sz w:val="28"/>
        </w:rPr>
        <w:t>
      2) өндірістік оқыту шеберлерінің педагогикалық және кәсіптік құзыреттіліктерін дамыту;</w:t>
      </w:r>
    </w:p>
    <w:p>
      <w:pPr>
        <w:spacing w:after="0"/>
        <w:ind w:left="0"/>
        <w:jc w:val="both"/>
      </w:pPr>
      <w:r>
        <w:rPr>
          <w:rFonts w:ascii="Times New Roman"/>
          <w:b w:val="false"/>
          <w:i w:val="false"/>
          <w:color w:val="000000"/>
          <w:sz w:val="28"/>
        </w:rPr>
        <w:t>
      3) ТжКБ ұйымдарындағы оқу-тәрбие процесінің әдістемесін жетілдіру;</w:t>
      </w:r>
    </w:p>
    <w:p>
      <w:pPr>
        <w:spacing w:after="0"/>
        <w:ind w:left="0"/>
        <w:jc w:val="both"/>
      </w:pPr>
      <w:r>
        <w:rPr>
          <w:rFonts w:ascii="Times New Roman"/>
          <w:b w:val="false"/>
          <w:i w:val="false"/>
          <w:color w:val="000000"/>
          <w:sz w:val="28"/>
        </w:rPr>
        <w:t>
      4) өндірістік оқыту шеберінің өндірістік және педагогикалық қызметінде инновациялық білім беру технологияларын енгізу.</w:t>
      </w:r>
    </w:p>
    <w:bookmarkStart w:name="z1388" w:id="3783"/>
    <w:p>
      <w:pPr>
        <w:spacing w:after="0"/>
        <w:ind w:left="0"/>
        <w:jc w:val="left"/>
      </w:pPr>
      <w:r>
        <w:rPr>
          <w:rFonts w:ascii="Times New Roman"/>
          <w:b/>
          <w:i w:val="false"/>
          <w:color w:val="000000"/>
        </w:rPr>
        <w:t xml:space="preserve"> 3-тарау. Күтілетін нәтижелер</w:t>
      </w:r>
    </w:p>
    <w:bookmarkEnd w:id="3783"/>
    <w:bookmarkStart w:name="z1389" w:id="3784"/>
    <w:p>
      <w:pPr>
        <w:spacing w:after="0"/>
        <w:ind w:left="0"/>
        <w:jc w:val="both"/>
      </w:pPr>
      <w:r>
        <w:rPr>
          <w:rFonts w:ascii="Times New Roman"/>
          <w:b w:val="false"/>
          <w:i w:val="false"/>
          <w:color w:val="000000"/>
          <w:sz w:val="28"/>
        </w:rPr>
        <w:t>
      5. Курс аяқталғаннан кейін тыңдаушылар:</w:t>
      </w:r>
    </w:p>
    <w:bookmarkEnd w:id="3784"/>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өндірістік оқыту шеберінің қызметін реттейтін нормативтік құқықтық құжаттарды;</w:t>
      </w:r>
    </w:p>
    <w:p>
      <w:pPr>
        <w:spacing w:after="0"/>
        <w:ind w:left="0"/>
        <w:jc w:val="both"/>
      </w:pPr>
      <w:r>
        <w:rPr>
          <w:rFonts w:ascii="Times New Roman"/>
          <w:b w:val="false"/>
          <w:i w:val="false"/>
          <w:color w:val="000000"/>
          <w:sz w:val="28"/>
        </w:rPr>
        <w:t>
      еңбекті қорғау, қауіпсіздік техникасы, өнеркәсіптік қауіпсіздік, өндірістік санитария және өрт қауіпсіздігі ережелерін;</w:t>
      </w:r>
    </w:p>
    <w:p>
      <w:pPr>
        <w:spacing w:after="0"/>
        <w:ind w:left="0"/>
        <w:jc w:val="both"/>
      </w:pPr>
      <w:r>
        <w:rPr>
          <w:rFonts w:ascii="Times New Roman"/>
          <w:b w:val="false"/>
          <w:i w:val="false"/>
          <w:color w:val="000000"/>
          <w:sz w:val="28"/>
        </w:rPr>
        <w:t>
      білім алушыларды оқыту процесінде жаңа білім беру технологияларын қолдану механизмін;</w:t>
      </w:r>
    </w:p>
    <w:p>
      <w:pPr>
        <w:spacing w:after="0"/>
        <w:ind w:left="0"/>
        <w:jc w:val="both"/>
      </w:pPr>
      <w:r>
        <w:rPr>
          <w:rFonts w:ascii="Times New Roman"/>
          <w:b w:val="false"/>
          <w:i w:val="false"/>
          <w:color w:val="000000"/>
          <w:sz w:val="28"/>
        </w:rPr>
        <w:t>
      өндірістің (кәсіпорынның) технологиялық процесіндегі инновацияларды;</w:t>
      </w:r>
    </w:p>
    <w:p>
      <w:pPr>
        <w:spacing w:after="0"/>
        <w:ind w:left="0"/>
        <w:jc w:val="both"/>
      </w:pPr>
      <w:r>
        <w:rPr>
          <w:rFonts w:ascii="Times New Roman"/>
          <w:b w:val="false"/>
          <w:i w:val="false"/>
          <w:color w:val="000000"/>
          <w:sz w:val="28"/>
        </w:rPr>
        <w:t>
      өндірістің (кәсіпорынның) ТжКБ ұйымдарын бітірушілерге қойылатын талаптарды;</w:t>
      </w:r>
    </w:p>
    <w:p>
      <w:pPr>
        <w:spacing w:after="0"/>
        <w:ind w:left="0"/>
        <w:jc w:val="both"/>
      </w:pPr>
      <w:r>
        <w:rPr>
          <w:rFonts w:ascii="Times New Roman"/>
          <w:b w:val="false"/>
          <w:i w:val="false"/>
          <w:color w:val="000000"/>
          <w:sz w:val="28"/>
        </w:rPr>
        <w:t>
      студенттердің психологиялық және физиологиялық ерекшеліктерін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кәсіби қызметте ақпараттық-коммуникациялық технологияларды пайдалана;</w:t>
      </w:r>
    </w:p>
    <w:p>
      <w:pPr>
        <w:spacing w:after="0"/>
        <w:ind w:left="0"/>
        <w:jc w:val="both"/>
      </w:pPr>
      <w:r>
        <w:rPr>
          <w:rFonts w:ascii="Times New Roman"/>
          <w:b w:val="false"/>
          <w:i w:val="false"/>
          <w:color w:val="000000"/>
          <w:sz w:val="28"/>
        </w:rPr>
        <w:t xml:space="preserve">
      бәсекеге қабілеттілігін қамтамасыз ету және еңбек нарығының қажеттіліктерін қанағаттандыру үшін кадрларды дайындау процесінде инновациялық білім беру технологияларын қолдана алады; </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студенттердің оқу жетістіктерін бағалау өлшемдерін қолдануға;</w:t>
      </w:r>
    </w:p>
    <w:p>
      <w:pPr>
        <w:spacing w:after="0"/>
        <w:ind w:left="0"/>
        <w:jc w:val="both"/>
      </w:pPr>
      <w:r>
        <w:rPr>
          <w:rFonts w:ascii="Times New Roman"/>
          <w:b w:val="false"/>
          <w:i w:val="false"/>
          <w:color w:val="000000"/>
          <w:sz w:val="28"/>
        </w:rPr>
        <w:t>
      ТжКБ ұйымының түлегіне өндірістің (кәсіпорынның) талаптарын талдау негізінде оқыту нәтижелерін бағалауға арналған нысандарды әзірлеуге;</w:t>
      </w:r>
    </w:p>
    <w:p>
      <w:pPr>
        <w:spacing w:after="0"/>
        <w:ind w:left="0"/>
        <w:jc w:val="both"/>
      </w:pPr>
      <w:r>
        <w:rPr>
          <w:rFonts w:ascii="Times New Roman"/>
          <w:b w:val="false"/>
          <w:i w:val="false"/>
          <w:color w:val="000000"/>
          <w:sz w:val="28"/>
        </w:rPr>
        <w:t>
      оқу-әдістемелік кешенді әзірлеуге;</w:t>
      </w:r>
    </w:p>
    <w:p>
      <w:pPr>
        <w:spacing w:after="0"/>
        <w:ind w:left="0"/>
        <w:jc w:val="both"/>
      </w:pPr>
      <w:r>
        <w:rPr>
          <w:rFonts w:ascii="Times New Roman"/>
          <w:b w:val="false"/>
          <w:i w:val="false"/>
          <w:color w:val="000000"/>
          <w:sz w:val="28"/>
        </w:rPr>
        <w:t>
      білім алушыларды кәсіптік даярлау барысында инновациялық әдістерді қолдануға дағдыланады;</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bookmarkStart w:name="z1390" w:id="3785"/>
    <w:p>
      <w:pPr>
        <w:spacing w:after="0"/>
        <w:ind w:left="0"/>
        <w:jc w:val="left"/>
      </w:pPr>
      <w:r>
        <w:rPr>
          <w:rFonts w:ascii="Times New Roman"/>
          <w:b/>
          <w:i w:val="false"/>
          <w:color w:val="000000"/>
        </w:rPr>
        <w:t xml:space="preserve"> 4-тарау. Бағдарламаның мазмұны</w:t>
      </w:r>
    </w:p>
    <w:bookmarkEnd w:id="3785"/>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 мен міндеттерге сәйкес тыңдаушыда кәсіби білімдерді, іскерліктер мен дағдыларды қалыптастыру үшін Бағдарлама келесі 6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өндірістік оқыту шеберінің қызметін реттейтін білім саласындағы нормативтік құқықтық құжаттар;</w:t>
      </w:r>
    </w:p>
    <w:p>
      <w:pPr>
        <w:spacing w:after="0"/>
        <w:ind w:left="0"/>
        <w:jc w:val="both"/>
      </w:pPr>
      <w:r>
        <w:rPr>
          <w:rFonts w:ascii="Times New Roman"/>
          <w:b w:val="false"/>
          <w:i w:val="false"/>
          <w:color w:val="000000"/>
          <w:sz w:val="28"/>
        </w:rPr>
        <w:t>
      2)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3) өндірістік оқыту сабақтарын ұйымдастыру және жүргізу әдістемесі;</w:t>
      </w:r>
    </w:p>
    <w:p>
      <w:pPr>
        <w:spacing w:after="0"/>
        <w:ind w:left="0"/>
        <w:jc w:val="both"/>
      </w:pPr>
      <w:r>
        <w:rPr>
          <w:rFonts w:ascii="Times New Roman"/>
          <w:b w:val="false"/>
          <w:i w:val="false"/>
          <w:color w:val="000000"/>
          <w:sz w:val="28"/>
        </w:rPr>
        <w:t>
      4) білім алушылардың кәсіби (өндірістік) тәжірибесі;</w:t>
      </w:r>
    </w:p>
    <w:p>
      <w:pPr>
        <w:spacing w:after="0"/>
        <w:ind w:left="0"/>
        <w:jc w:val="both"/>
      </w:pPr>
      <w:r>
        <w:rPr>
          <w:rFonts w:ascii="Times New Roman"/>
          <w:b w:val="false"/>
          <w:i w:val="false"/>
          <w:color w:val="000000"/>
          <w:sz w:val="28"/>
        </w:rPr>
        <w:t>
      5) ақпараттық-коммуникациялық технологияларды пайдалана отырып, оқу-әдістемелік кешенді әзірлеу әдістемесі;</w:t>
      </w:r>
    </w:p>
    <w:p>
      <w:pPr>
        <w:spacing w:after="0"/>
        <w:ind w:left="0"/>
        <w:jc w:val="both"/>
      </w:pPr>
      <w:r>
        <w:rPr>
          <w:rFonts w:ascii="Times New Roman"/>
          <w:b w:val="false"/>
          <w:i w:val="false"/>
          <w:color w:val="000000"/>
          <w:sz w:val="28"/>
        </w:rPr>
        <w:t>
      6) білім алушылардың жоспарланған нәтижелерін және оқу жетістіктерін бағалау.</w:t>
      </w:r>
    </w:p>
    <w:bookmarkStart w:name="z1391" w:id="3786"/>
    <w:p>
      <w:pPr>
        <w:spacing w:after="0"/>
        <w:ind w:left="0"/>
        <w:jc w:val="left"/>
      </w:pPr>
      <w:r>
        <w:rPr>
          <w:rFonts w:ascii="Times New Roman"/>
          <w:b/>
          <w:i w:val="false"/>
          <w:color w:val="000000"/>
        </w:rPr>
        <w:t xml:space="preserve"> 5-тарау. Білім беру процесін ұйымдастыру</w:t>
      </w:r>
    </w:p>
    <w:bookmarkEnd w:id="3786"/>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bookmarkStart w:name="z1392" w:id="3787"/>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787"/>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Start w:name="z1393" w:id="3788"/>
    <w:p>
      <w:pPr>
        <w:spacing w:after="0"/>
        <w:ind w:left="0"/>
        <w:jc w:val="left"/>
      </w:pPr>
      <w:r>
        <w:rPr>
          <w:rFonts w:ascii="Times New Roman"/>
          <w:b/>
          <w:i w:val="false"/>
          <w:color w:val="000000"/>
        </w:rPr>
        <w:t xml:space="preserve"> 7-тарау. Оқыту нәтижелерін бағалау өлшемшарттары</w:t>
      </w:r>
    </w:p>
    <w:bookmarkEnd w:id="3788"/>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"Өндірістік оқыту</w:t>
            </w:r>
            <w:r>
              <w:br/>
            </w:r>
            <w:r>
              <w:rPr>
                <w:rFonts w:ascii="Times New Roman"/>
                <w:b w:val="false"/>
                <w:i w:val="false"/>
                <w:color w:val="000000"/>
                <w:sz w:val="20"/>
              </w:rPr>
              <w:t>шеберінің педагогикалық</w:t>
            </w:r>
            <w:r>
              <w:br/>
            </w:r>
            <w:r>
              <w:rPr>
                <w:rFonts w:ascii="Times New Roman"/>
                <w:b w:val="false"/>
                <w:i w:val="false"/>
                <w:color w:val="000000"/>
                <w:sz w:val="20"/>
              </w:rPr>
              <w:t>құзыреттілігі: дамыту және</w:t>
            </w:r>
            <w:r>
              <w:br/>
            </w:r>
            <w:r>
              <w:rPr>
                <w:rFonts w:ascii="Times New Roman"/>
                <w:b w:val="false"/>
                <w:i w:val="false"/>
                <w:color w:val="000000"/>
                <w:sz w:val="20"/>
              </w:rPr>
              <w:t>жетілдіру" тақырыбындағы</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8997"/>
        <w:gridCol w:w="581"/>
        <w:gridCol w:w="680"/>
        <w:gridCol w:w="438"/>
        <w:gridCol w:w="681"/>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қызметін реттейтін білім саласындағы нормативтік құқықтық құжаттар"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жүйесіндегі мемлекеттік саясат пен даму стратегиясының негізгі бағыттары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 оқу жоспарын құру ерекшеліктері мен жалпы ережелері.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кәсіби құзыреттілігіне қойылатын талаптар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қауіпсіздік техникасы, өнеркәсіптік санитария, кәсіпорындардағы өрт қауіпсіздігі ережелері, нормалары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берудің психологиялық-педагогикалық негіздері"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педагогикалық құзыретілігі. Жоғары білікті мамандарды қалыптастырудағы оқу-тәрбие жұмысытарын ұйымдастырудағы және жүргізудегі өндірістік оқыту шеберлерінің рөлі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шеберлерінің педагогикалық шеберлерлігінің психологиялық негіздері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шеберлерінің педагогикалық этикасы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сабақтарын ұйымдастыру және жүргізу әдістемесі"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сабақтарын ұйымдастыру ерекшеліктері. Өндірістік оқыту сабақтарының түрлері, типтері, құрылымы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сабағында білім алушылардың қызметін ұйымдастыру нысандары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оқыту әдістері және олардың жіктелуі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өткізуге қойылатын талаптар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кәсіби (өндірістік) тәжірибесі"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тәжірибені ұйымдастыру. Тәжірибе базасы ретінде ұйымдарды анықтау. Тәжірибені әртүрлі нысанда ұйымдастыру барысында басқару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кәсіптік тәжірибе орындалуын есепке алу және сапасын бағалау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технологияларды пайдалана отырып, оқу-әдістемелік кешенді әзірлеу әдістемесі"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Тәжірибенің жұмыс оқу бағдарламасын әзірлеу әдістемесі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бойынша перспективалық-тақырыптық жоспарды әзірлеу әдістемесі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 нұсқаулық, өндірістік оқыту сабақ жоспарын жасау әдістемесі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журналын жүргізу бойынша талаптарды сақтау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ұйымдастыруда қолданылатын компьютерлік бағдарламалармен танысу (бейіні бойынша (My Test, Plickers, AutoCAD және т.б.) (Май тест, Пликерз, Автокад)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мен оқыту сапасын жақсартуға ықпал ететін бейне-таңбалаудың "VEO (Вео) пайдаланушы порталы" (бейне-тегтер) онлайн-жүйесімен танысу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жоспарланған нәтижелерін және оқу жетістіктерін бағалау"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заманауи түрлері, нысандары және әдістері (критериалды, формативтік және суммативтік бағалау)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оқыту-шеберханаларда, өндірістік оқыту сабақтарында білім алушылардың еңбек жұмыстарын орындау нәтижелерін бағалау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"Өндірістік оқыту шеберінің педагогикалық құзыреттілігі: дамыту және жетілдіру" тақырыбындағы білім беру бағдарламасының оқытылған модульдері бойынша жобаны қорғау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31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35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35-қосымша</w:t>
            </w:r>
          </w:p>
        </w:tc>
      </w:tr>
    </w:tbl>
    <w:bookmarkStart w:name="z1395" w:id="3789"/>
    <w:p>
      <w:pPr>
        <w:spacing w:after="0"/>
        <w:ind w:left="0"/>
        <w:jc w:val="left"/>
      </w:pPr>
      <w:r>
        <w:rPr>
          <w:rFonts w:ascii="Times New Roman"/>
          <w:b/>
          <w:i w:val="false"/>
          <w:color w:val="000000"/>
        </w:rPr>
        <w:t xml:space="preserve"> Педагогика кадрларының біліктілігін арттыру курстарының "Білім беру ұйымдары, оқу-әдістемелік кабинеттер, оқу-әдістемелік орталықтар әдіскерлерінің және облыстық білім басқармаларының техникалық және кәсіптік білім беру бөлімдері қызметкерлерінің қызметіне инновациялық білім беру технологияларын енгізу" тақырыбындағы білім беру бағдарламасы</w:t>
      </w:r>
    </w:p>
    <w:bookmarkEnd w:id="3789"/>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"Білім беру ұйымдары, оқу-әдістемелік кабинеттер, оқу-әдістемелік орталықтар әдіскерлерінің және облыстық білім басқармаларының техникалық және кәсіптік білім беру бөлімдері қызметкерлерінің қызметіне инновациялық білім беру технологияларын енгізу" тақырыбындағы білім беру бағдарламасы (бұдан әрі - Бағдарлама) техникалық және кәсіптік білім беру (бұдан әрі - ТжКБ) ұйымдарының педагог қызметкерлері және оларға теңестірілген тұлғалардың (бұдан әрі – педагогикалық қызметкерлер), оқу-әдістемелік кабинеттердің, орталықтардың және білім басқармаларының ТжКБ бөлімінің қызметкерлеріне арналған.</w:t>
      </w:r>
    </w:p>
    <w:p>
      <w:pPr>
        <w:spacing w:after="0"/>
        <w:ind w:left="0"/>
        <w:jc w:val="both"/>
      </w:pPr>
      <w:r>
        <w:rPr>
          <w:rFonts w:ascii="Times New Roman"/>
          <w:b w:val="false"/>
          <w:i w:val="false"/>
          <w:color w:val="000000"/>
          <w:sz w:val="28"/>
        </w:rPr>
        <w:t>
      2. Бағдарлама ТжКБ жүйесін жаңғыртудың негізгі бағыттарының мақсаттары мен міндеттерін жүзеге асыруға қатысып отырған ТжКБ ұйымдарының педагогикалық қызметкерлерін, оқу-әдістемелік кабинеттердің, орталықтардың және білім басқармаларының ТжКБ бөлімінің қызметкерлерін оқытуға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w:t>
      </w:r>
    </w:p>
    <w:p>
      <w:pPr>
        <w:spacing w:after="0"/>
        <w:ind w:left="0"/>
        <w:jc w:val="both"/>
      </w:pPr>
      <w:r>
        <w:rPr>
          <w:rFonts w:ascii="Times New Roman"/>
          <w:b w:val="false"/>
          <w:i w:val="false"/>
          <w:color w:val="000000"/>
          <w:sz w:val="28"/>
        </w:rPr>
        <w:t>
      1) ТжКБ ұйымдарының педагогикалық қызметкерлерінің, оқу-әдістемелік кабинеттердің, орталықтардың және білім басқармаларының ТжКБ бөлімінің қызметкерлерінің кәсіби құзыреттілік деңгейін арттыру;</w:t>
      </w:r>
    </w:p>
    <w:p>
      <w:pPr>
        <w:spacing w:after="0"/>
        <w:ind w:left="0"/>
        <w:jc w:val="both"/>
      </w:pPr>
      <w:r>
        <w:rPr>
          <w:rFonts w:ascii="Times New Roman"/>
          <w:b w:val="false"/>
          <w:i w:val="false"/>
          <w:color w:val="000000"/>
          <w:sz w:val="28"/>
        </w:rPr>
        <w:t>
      2) ТжКБ жүйесінің негізгі жаңартылған бағыттары бойынша инновациялық білім беру технологияларын жүзеге асыруда ТжКБ ұйымдарының педагогикалық қызметкерлерінің, оқу-әдістемелік кабинеттердің, орталықтардың және білім басқармаларының ТжКБ бөлімінің қызметкерлерінің тәжірибелік дағдылары мен машықтарын қалыптастыру және дамыту.</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модульдік құзыреттілік тәсіл негізінде әзірленген білім беру бағдарламаларын құру әдістемесін және принциптерін зерделеу;</w:t>
      </w:r>
    </w:p>
    <w:p>
      <w:pPr>
        <w:spacing w:after="0"/>
        <w:ind w:left="0"/>
        <w:jc w:val="both"/>
      </w:pPr>
      <w:r>
        <w:rPr>
          <w:rFonts w:ascii="Times New Roman"/>
          <w:b w:val="false"/>
          <w:i w:val="false"/>
          <w:color w:val="000000"/>
          <w:sz w:val="28"/>
        </w:rPr>
        <w:t>
      2) ТжКБ ұйымдарында инновациялық білім беру технологияларын тиімді әдіснамалық қамтамасыз етуде ТжКБ ұйымдарының педагогикалық қызметкерлерінің, оқу-әдістемелік кабинеттердің, орталықтардың және білім басқармаларының ТжКБ бөлімінің қызметкерлерінің дағдылары мен машықтарын дамыту және жетілдіру.</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Оқыту курсын аяқтағаннан кейін студенттер: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ұйымдарының қызметін реттейтін білім саласындағы нормативтік құжаттарды;</w:t>
      </w:r>
    </w:p>
    <w:p>
      <w:pPr>
        <w:spacing w:after="0"/>
        <w:ind w:left="0"/>
        <w:jc w:val="both"/>
      </w:pPr>
      <w:r>
        <w:rPr>
          <w:rFonts w:ascii="Times New Roman"/>
          <w:b w:val="false"/>
          <w:i w:val="false"/>
          <w:color w:val="000000"/>
          <w:sz w:val="28"/>
        </w:rPr>
        <w:t>
      инновациялық білім беру технологиялары негізінде әзірленген қазіргі заманғы білім беру бағдарламаларын құрудың негізгі принциптері мен механизмін;</w:t>
      </w:r>
    </w:p>
    <w:p>
      <w:pPr>
        <w:spacing w:after="0"/>
        <w:ind w:left="0"/>
        <w:jc w:val="both"/>
      </w:pPr>
      <w:r>
        <w:rPr>
          <w:rFonts w:ascii="Times New Roman"/>
          <w:b w:val="false"/>
          <w:i w:val="false"/>
          <w:color w:val="000000"/>
          <w:sz w:val="28"/>
        </w:rPr>
        <w:t>
      бағалаудың түрлерін, нысандарын мен әдістерін (формативті, суммативті, критериалды бағалау)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жаңа білім беру бағдарламаларын іске асыруға және оқу-әдістемелік кешендерді қалыптастыруға мүмкіндік беретін оқу-әдістемелік құжаттаманың мазмұнын талдауға;</w:t>
      </w:r>
    </w:p>
    <w:p>
      <w:pPr>
        <w:spacing w:after="0"/>
        <w:ind w:left="0"/>
        <w:jc w:val="both"/>
      </w:pPr>
      <w:r>
        <w:rPr>
          <w:rFonts w:ascii="Times New Roman"/>
          <w:b w:val="false"/>
          <w:i w:val="false"/>
          <w:color w:val="000000"/>
          <w:sz w:val="28"/>
        </w:rPr>
        <w:t>
      курстан кейінгі сүйемелдеуді жүзеге асырудың ұйымдастырушылық-әдістемелік аспектілерін анықтауға;</w:t>
      </w:r>
    </w:p>
    <w:p>
      <w:pPr>
        <w:spacing w:after="0"/>
        <w:ind w:left="0"/>
        <w:jc w:val="both"/>
      </w:pPr>
      <w:r>
        <w:rPr>
          <w:rFonts w:ascii="Times New Roman"/>
          <w:b w:val="false"/>
          <w:i w:val="false"/>
          <w:color w:val="000000"/>
          <w:sz w:val="28"/>
        </w:rPr>
        <w:t>
      инновациялық білім беру технологияларын енгізу процесін курстан кейінгі сүйемелдеуде әдістемелік және кеңестік көмек көрсетуге қабілетті;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модульдік құзыреттілік тәсіліге негізделген білім беру бағдарламаларын, үлгілік және оқу жұмыс жоспарларын әзірлеу әдістерін;</w:t>
      </w:r>
    </w:p>
    <w:p>
      <w:pPr>
        <w:spacing w:after="0"/>
        <w:ind w:left="0"/>
        <w:jc w:val="both"/>
      </w:pPr>
      <w:r>
        <w:rPr>
          <w:rFonts w:ascii="Times New Roman"/>
          <w:b w:val="false"/>
          <w:i w:val="false"/>
          <w:color w:val="000000"/>
          <w:sz w:val="28"/>
        </w:rPr>
        <w:t>
      модульдік-құзыреттілік тәсіл негізіндегі білім беру бағдарламаларын іске асыру сапасын бағалау, бақылау және талдау әдістерін;</w:t>
      </w:r>
    </w:p>
    <w:p>
      <w:pPr>
        <w:spacing w:after="0"/>
        <w:ind w:left="0"/>
        <w:jc w:val="both"/>
      </w:pPr>
      <w:r>
        <w:rPr>
          <w:rFonts w:ascii="Times New Roman"/>
          <w:b w:val="false"/>
          <w:i w:val="false"/>
          <w:color w:val="000000"/>
          <w:sz w:val="28"/>
        </w:rPr>
        <w:t>
      ТжКБ жүйесінің оқу процессінің әдістемелік қызметін ұйымдастырушылық-педагогикалық жетекшілік ету әдістерін меңгереді.</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Бағдарламаның модульдері:</w:t>
      </w:r>
    </w:p>
    <w:p>
      <w:pPr>
        <w:spacing w:after="0"/>
        <w:ind w:left="0"/>
        <w:jc w:val="both"/>
      </w:pPr>
      <w:r>
        <w:rPr>
          <w:rFonts w:ascii="Times New Roman"/>
          <w:b w:val="false"/>
          <w:i w:val="false"/>
          <w:color w:val="000000"/>
          <w:sz w:val="28"/>
        </w:rPr>
        <w:t>
      1) ТжКБ жүйесін жаңғырту шарттарында білім беру жүйесінің қызметін реттейтін білім саласындағы нормативтік құжаттар;</w:t>
      </w:r>
    </w:p>
    <w:p>
      <w:pPr>
        <w:spacing w:after="0"/>
        <w:ind w:left="0"/>
        <w:jc w:val="both"/>
      </w:pPr>
      <w:r>
        <w:rPr>
          <w:rFonts w:ascii="Times New Roman"/>
          <w:b w:val="false"/>
          <w:i w:val="false"/>
          <w:color w:val="000000"/>
          <w:sz w:val="28"/>
        </w:rPr>
        <w:t>
      2) инновациялық білім беру технологиялары негізінде әзірленген білім беру бағдарламаларын құру әдіснамасы және әдістері;</w:t>
      </w:r>
    </w:p>
    <w:p>
      <w:pPr>
        <w:spacing w:after="0"/>
        <w:ind w:left="0"/>
        <w:jc w:val="both"/>
      </w:pPr>
      <w:r>
        <w:rPr>
          <w:rFonts w:ascii="Times New Roman"/>
          <w:b w:val="false"/>
          <w:i w:val="false"/>
          <w:color w:val="000000"/>
          <w:sz w:val="28"/>
        </w:rPr>
        <w:t>
      3) инновациялық білім беру технологияларын енгізу процессінде ұйымдастыру-әдістемелік аспектілер мен курстан кейінгі сүйемелдеуді қамтамасыз ету;</w:t>
      </w:r>
    </w:p>
    <w:p>
      <w:pPr>
        <w:spacing w:after="0"/>
        <w:ind w:left="0"/>
        <w:jc w:val="both"/>
      </w:pPr>
      <w:r>
        <w:rPr>
          <w:rFonts w:ascii="Times New Roman"/>
          <w:b w:val="false"/>
          <w:i w:val="false"/>
          <w:color w:val="000000"/>
          <w:sz w:val="28"/>
        </w:rPr>
        <w:t>
      4) модульдік-құзыреттілік тәсіл негізіндегі білім беру бағдарламаларын ТжКБ ұйымдарында іске асыру кезіндегі оқу жетістіктерін және жоспарланған нәтижелерді бағалау әдістері және нысандары;</w:t>
      </w:r>
    </w:p>
    <w:p>
      <w:pPr>
        <w:spacing w:after="0"/>
        <w:ind w:left="0"/>
        <w:jc w:val="both"/>
      </w:pPr>
      <w:r>
        <w:rPr>
          <w:rFonts w:ascii="Times New Roman"/>
          <w:b w:val="false"/>
          <w:i w:val="false"/>
          <w:color w:val="000000"/>
          <w:sz w:val="28"/>
        </w:rPr>
        <w:t>
      5) инновациялық білім беру технологияларын енгізу процессін куртсан кейінгі сүйемелдеу бойынша әдістемелік ұсыныстарды әзірлеу.</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Тыңдаушылардың білімін бағалау және Бағдарламаның игерілуін қадағалау нысандары модульдер бойынша формативтік бағалау, біліктілік арттыру курсының нәтижесі бойынша суммативтік бағалау негізінде жүргізіледі.</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"Білім беру</w:t>
            </w:r>
            <w:r>
              <w:br/>
            </w:r>
            <w:r>
              <w:rPr>
                <w:rFonts w:ascii="Times New Roman"/>
                <w:b w:val="false"/>
                <w:i w:val="false"/>
                <w:color w:val="000000"/>
                <w:sz w:val="20"/>
              </w:rPr>
              <w:t>ұйымдары, оқу-әдістемелік</w:t>
            </w:r>
            <w:r>
              <w:br/>
            </w:r>
            <w:r>
              <w:rPr>
                <w:rFonts w:ascii="Times New Roman"/>
                <w:b w:val="false"/>
                <w:i w:val="false"/>
                <w:color w:val="000000"/>
                <w:sz w:val="20"/>
              </w:rPr>
              <w:t>кабинеттер, оқу-әдістемелік</w:t>
            </w:r>
            <w:r>
              <w:br/>
            </w:r>
            <w:r>
              <w:rPr>
                <w:rFonts w:ascii="Times New Roman"/>
                <w:b w:val="false"/>
                <w:i w:val="false"/>
                <w:color w:val="000000"/>
                <w:sz w:val="20"/>
              </w:rPr>
              <w:t>орталықтар әдіскерлерінің және</w:t>
            </w:r>
            <w:r>
              <w:br/>
            </w:r>
            <w:r>
              <w:rPr>
                <w:rFonts w:ascii="Times New Roman"/>
                <w:b w:val="false"/>
                <w:i w:val="false"/>
                <w:color w:val="000000"/>
                <w:sz w:val="20"/>
              </w:rPr>
              <w:t>облыстық білім</w:t>
            </w:r>
            <w:r>
              <w:br/>
            </w:r>
            <w:r>
              <w:rPr>
                <w:rFonts w:ascii="Times New Roman"/>
                <w:b w:val="false"/>
                <w:i w:val="false"/>
                <w:color w:val="000000"/>
                <w:sz w:val="20"/>
              </w:rPr>
              <w:t>басқармаларының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бөлімдері қызметкерлерінің</w:t>
            </w:r>
            <w:r>
              <w:br/>
            </w:r>
            <w:r>
              <w:rPr>
                <w:rFonts w:ascii="Times New Roman"/>
                <w:b w:val="false"/>
                <w:i w:val="false"/>
                <w:color w:val="000000"/>
                <w:sz w:val="20"/>
              </w:rPr>
              <w:t>қызметіне инновациялық білім</w:t>
            </w:r>
            <w:r>
              <w:br/>
            </w:r>
            <w:r>
              <w:rPr>
                <w:rFonts w:ascii="Times New Roman"/>
                <w:b w:val="false"/>
                <w:i w:val="false"/>
                <w:color w:val="000000"/>
                <w:sz w:val="20"/>
              </w:rPr>
              <w:t>беру технологияларын енгізу"</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9327"/>
        <w:gridCol w:w="616"/>
        <w:gridCol w:w="616"/>
        <w:gridCol w:w="397"/>
        <w:gridCol w:w="618"/>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тақырыптары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 жаңғырту шарттарында білім беру жүйесінің қызметін реттейтін білім саласындағы нормативтік құжаттар" модулі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дамытудың стратегиясы және мемлекеттік саясат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жүйесіндегі қызметті реттейтін қолданыстағы нормативтік құқықтық актілер (енгізілген толықтырулар мен өзгертулерімен қоса алғанда)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негізінде әзірленген білім беру бағдарламаларын құру әдіснамасы және әдістері" модулі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жүйесіндегі құзыреттілік және құзырет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жүйесіндегі модульдік-құзыреттілік тәсіл негізіндегі үлгілік білім беру бағдарламалары мен жоспарларының ерекшеліктері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бағдарламалары мен жоспарларын құрудағы модульдік құзыреттілік тәсіл</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 интеграцияланған оқыту (оқытудың модульдік технологиясы, оқытудың кредиттік-модульдік технологисы, ағылшын тілінде арнайы пәндерді оқыту әдістемесі TBLT, BOPPPS, CLIL (ТиБиЭлТи, БОПС, КЛИЛ), қолданбалы бакалавриат, білім берудің дуалдық жүйесі, инклюзивті білім беру)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 енгізу процессінде ұйымдастыру-әдістемелік аспектілер мен курстан кейінгі сүйемелдеуді қамтамасыз ету" модулі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 жүзеге асыруда оқу-әдістемелік қамтамасыз етуді қалыптастырудың ерекшеліктері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Курстан кейінгі қызметте (семинарлар, конференциялар) инновациялық білім беру технологияларын қолдануды ұйымдастыру түрлері және әдістемелік қамтамасыз ету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 негізіндегі білім беру бағдарламаларын техникалық және кәсіптік білім беру ұйымдарында іске асыру кезіндегі оқу жетістіктерін және жоспарланған нәтижелерді бағалау әдістері және нысандары" модулі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түрлері, нысандары және әдістері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және жоспарланған нәтижелерге жету жолы ретінде студенттерді критериалды бағалау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 енгізу процессін куртсан кейінгі сүйемелдеу бойынша әдістемелік ұсыныстарды әзірлеу" модулі</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 енгізу процессін курстан кейінгі сүйемелдеуге әдістемелік ұсыныстарды әзірлеу және критерийлерін жасау үшін оқу-әдістемелік сүйемелдеу өнімдерін жобалауға бірыңғай тәсілдер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Диалогтық алаң "Өңірлік оқу әдістемелік кабинеттердің, орталықтардың әдіскерлерінің және білім басқармаларының техникалық және кәсіптік білім беру бөлімдерінің жұмыскерлерінің қызметтерінде инновациялық білім беру технологияларын қолданудың ұйымдастырушылық-әдістемелік аспектілері бойынша проблемалық сұрақтар"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технологияларын енгізу процессін курстан кейінгі сүйемелдеу бойынша әдістемелік ұсыныстар жобасын қорғау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44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36-қосымша</w:t>
            </w:r>
          </w:p>
        </w:tc>
      </w:tr>
    </w:tbl>
    <w:bookmarkStart w:name="z1397" w:id="3790"/>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ұйымдарында инклюзивті оқыту процессінің негізгі аспектілері мен шарттары" тақырыбындағы білім беру бағдарламасы</w:t>
      </w:r>
    </w:p>
    <w:bookmarkEnd w:id="3790"/>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ұйымдарында инклюзивті оқыту процессінің негізгі аспектілері мен шарттары"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ТжКБ ұйымдарында инклюзивті оқыту жүйесін енгізетін және жүзеге асыратын педагогикалық қызметкерлердің кәсіби сапасын арттыруға және құзыреттіліктерін жетілдіруге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ТжКБ ұйымдарында инклюзивті оқытуды енгізу және жүзеге асыру процессін қамтамасыз ету үшін педагогикалық қызметкерлердің практикалық білімін, іскерліктері мен дағдыларын, кәсіби құзыреттіліктерін қалыптастыру және дамыту.</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ТжКБ ұйымдарында инклюзивті оқытудың ерекшеліктерін ескере отырып, оқу процессіне білім беру бағдарламалары мен оқу жоспарларын енгізудің ұйымдастыру-әдістемелік негіздеріне оқыту;</w:t>
      </w:r>
    </w:p>
    <w:p>
      <w:pPr>
        <w:spacing w:after="0"/>
        <w:ind w:left="0"/>
        <w:jc w:val="both"/>
      </w:pPr>
      <w:r>
        <w:rPr>
          <w:rFonts w:ascii="Times New Roman"/>
          <w:b w:val="false"/>
          <w:i w:val="false"/>
          <w:color w:val="000000"/>
          <w:sz w:val="28"/>
        </w:rPr>
        <w:t xml:space="preserve">
      2) ТжКБ ұйымдарында инклюзивті оқытуға ауысу кезінде жұмыс оқу жоспары мен бағдарламасын құрастыру бойынша кәсіби дағдылар мен іскерліктерді шыңдау, оқу-әдістемелік кешенді және жеке жоспарды қалыптастыру. </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ұйымдарында инклюзивті білім беру процессін ұйымдастыруды реттейтін білім саласындағы нормативтік құқықтық құжаттарды;</w:t>
      </w:r>
    </w:p>
    <w:p>
      <w:pPr>
        <w:spacing w:after="0"/>
        <w:ind w:left="0"/>
        <w:jc w:val="both"/>
      </w:pPr>
      <w:r>
        <w:rPr>
          <w:rFonts w:ascii="Times New Roman"/>
          <w:b w:val="false"/>
          <w:i w:val="false"/>
          <w:color w:val="000000"/>
          <w:sz w:val="28"/>
        </w:rPr>
        <w:t>
      ТжКБ ұйымдарының оқу процессіне инклюзивті білім беру енгізу механизімін;</w:t>
      </w:r>
    </w:p>
    <w:p>
      <w:pPr>
        <w:spacing w:after="0"/>
        <w:ind w:left="0"/>
        <w:jc w:val="both"/>
      </w:pPr>
      <w:r>
        <w:rPr>
          <w:rFonts w:ascii="Times New Roman"/>
          <w:b w:val="false"/>
          <w:i w:val="false"/>
          <w:color w:val="000000"/>
          <w:sz w:val="28"/>
        </w:rPr>
        <w:t>
      ТжКБ ұйымдарында инклюзивті оқытуға көшудің шетелдік және қазақстандық тәжірибесін;</w:t>
      </w:r>
    </w:p>
    <w:p>
      <w:pPr>
        <w:spacing w:after="0"/>
        <w:ind w:left="0"/>
        <w:jc w:val="both"/>
      </w:pPr>
      <w:r>
        <w:rPr>
          <w:rFonts w:ascii="Times New Roman"/>
          <w:b w:val="false"/>
          <w:i w:val="false"/>
          <w:color w:val="000000"/>
          <w:sz w:val="28"/>
        </w:rPr>
        <w:t>
      инклюзивті оқытуды енгізу кезінде оқу-тәрбие процессін ұымдастыруға қажетті шарттарды;</w:t>
      </w:r>
    </w:p>
    <w:p>
      <w:pPr>
        <w:spacing w:after="0"/>
        <w:ind w:left="0"/>
        <w:jc w:val="both"/>
      </w:pPr>
      <w:r>
        <w:rPr>
          <w:rFonts w:ascii="Times New Roman"/>
          <w:b w:val="false"/>
          <w:i w:val="false"/>
          <w:color w:val="000000"/>
          <w:sz w:val="28"/>
        </w:rPr>
        <w:t>
      ерекше білім беру қажеттіліктері бар студенттердің психологиялық, медициналық және педагогикалық ерекшеліктерін;</w:t>
      </w:r>
    </w:p>
    <w:p>
      <w:pPr>
        <w:spacing w:after="0"/>
        <w:ind w:left="0"/>
        <w:jc w:val="both"/>
      </w:pPr>
      <w:r>
        <w:rPr>
          <w:rFonts w:ascii="Times New Roman"/>
          <w:b w:val="false"/>
          <w:i w:val="false"/>
          <w:color w:val="000000"/>
          <w:sz w:val="28"/>
        </w:rPr>
        <w:t>
      ТжКБ ұйымдарының инклюзивті білім беруге ауысуының ерекшеліктерін ескере отырып, оқу жұмыс жоспарлары мен оқу жұмыс бағдарламаларын әзірлеу әдістемесін;</w:t>
      </w:r>
    </w:p>
    <w:p>
      <w:pPr>
        <w:spacing w:after="0"/>
        <w:ind w:left="0"/>
        <w:jc w:val="both"/>
      </w:pPr>
      <w:r>
        <w:rPr>
          <w:rFonts w:ascii="Times New Roman"/>
          <w:b w:val="false"/>
          <w:i w:val="false"/>
          <w:color w:val="000000"/>
          <w:sz w:val="28"/>
        </w:rPr>
        <w:t>
      инклюзивті оқытудың ерекшеліктерін ескере отырып, модульдер бойынша жеке оқу жоспарын, анықтамалық-жолсілтемені, оқу-әдістемелік кешенді әзірлеу әдістемесін;</w:t>
      </w:r>
    </w:p>
    <w:p>
      <w:pPr>
        <w:spacing w:after="0"/>
        <w:ind w:left="0"/>
        <w:jc w:val="both"/>
      </w:pPr>
      <w:r>
        <w:rPr>
          <w:rFonts w:ascii="Times New Roman"/>
          <w:b w:val="false"/>
          <w:i w:val="false"/>
          <w:color w:val="000000"/>
          <w:sz w:val="28"/>
        </w:rPr>
        <w:t>
      студенттердің жоспарланған нәтижелері мен жетістіктерін критериалдық бағалау механизмін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инклюзивті оқытудың басты аспектілерін ескере отырып, оқу жұмыс жоспарының және оқу жұмыс бағдарламаларының негізгі элементтерін құрастыруды;</w:t>
      </w:r>
    </w:p>
    <w:p>
      <w:pPr>
        <w:spacing w:after="0"/>
        <w:ind w:left="0"/>
        <w:jc w:val="both"/>
      </w:pPr>
      <w:r>
        <w:rPr>
          <w:rFonts w:ascii="Times New Roman"/>
          <w:b w:val="false"/>
          <w:i w:val="false"/>
          <w:color w:val="000000"/>
          <w:sz w:val="28"/>
        </w:rPr>
        <w:t>
      ерекше білім беру қажеттіліктері бар студенті оқытуды ұйымдастырудың және білім берудің мазмұнын анықтайтын жеке оқу жоспарын құрастыруды;</w:t>
      </w:r>
    </w:p>
    <w:p>
      <w:pPr>
        <w:spacing w:after="0"/>
        <w:ind w:left="0"/>
        <w:jc w:val="both"/>
      </w:pPr>
      <w:r>
        <w:rPr>
          <w:rFonts w:ascii="Times New Roman"/>
          <w:b w:val="false"/>
          <w:i w:val="false"/>
          <w:color w:val="000000"/>
          <w:sz w:val="28"/>
        </w:rPr>
        <w:t>
      инклюзивті оқытудың ерекшеліктерін ескере отырып, оқу-әдістемелік кешенді әзірлеуді;</w:t>
      </w:r>
    </w:p>
    <w:p>
      <w:pPr>
        <w:spacing w:after="0"/>
        <w:ind w:left="0"/>
        <w:jc w:val="both"/>
      </w:pPr>
      <w:r>
        <w:rPr>
          <w:rFonts w:ascii="Times New Roman"/>
          <w:b w:val="false"/>
          <w:i w:val="false"/>
          <w:color w:val="000000"/>
          <w:sz w:val="28"/>
        </w:rPr>
        <w:t>
      студенттердің ерекше білім беру қажеттіліктерін ескере отырып, әр-түрлі деңгейлі тексеру жұмыстарын жобалауды;</w:t>
      </w:r>
    </w:p>
    <w:p>
      <w:pPr>
        <w:spacing w:after="0"/>
        <w:ind w:left="0"/>
        <w:jc w:val="both"/>
      </w:pPr>
      <w:r>
        <w:rPr>
          <w:rFonts w:ascii="Times New Roman"/>
          <w:b w:val="false"/>
          <w:i w:val="false"/>
          <w:color w:val="000000"/>
          <w:sz w:val="28"/>
        </w:rPr>
        <w:t>
      ерекше білім беру қажеттіліктері бар студентті оқытудың жеке тракеториясын жүзеге асыру бойынша анықтамалық-жолсілтемесін құрастыруды;</w:t>
      </w:r>
    </w:p>
    <w:p>
      <w:pPr>
        <w:spacing w:after="0"/>
        <w:ind w:left="0"/>
        <w:jc w:val="both"/>
      </w:pPr>
      <w:r>
        <w:rPr>
          <w:rFonts w:ascii="Times New Roman"/>
          <w:b w:val="false"/>
          <w:i w:val="false"/>
          <w:color w:val="000000"/>
          <w:sz w:val="28"/>
        </w:rPr>
        <w:t>
      оқытудың әртүрлі кезеңдерінде критериалдық бағалаудың құралдарын пайдалануды біледі;</w:t>
      </w:r>
    </w:p>
    <w:p>
      <w:pPr>
        <w:spacing w:after="0"/>
        <w:ind w:left="0"/>
        <w:jc w:val="both"/>
      </w:pPr>
      <w:r>
        <w:rPr>
          <w:rFonts w:ascii="Times New Roman"/>
          <w:b w:val="false"/>
          <w:i w:val="false"/>
          <w:color w:val="000000"/>
          <w:sz w:val="28"/>
        </w:rPr>
        <w:t xml:space="preserve">
      3) мынаны: </w:t>
      </w:r>
    </w:p>
    <w:p>
      <w:pPr>
        <w:spacing w:after="0"/>
        <w:ind w:left="0"/>
        <w:jc w:val="both"/>
      </w:pPr>
      <w:r>
        <w:rPr>
          <w:rFonts w:ascii="Times New Roman"/>
          <w:b w:val="false"/>
          <w:i w:val="false"/>
          <w:color w:val="000000"/>
          <w:sz w:val="28"/>
        </w:rPr>
        <w:t>
      ТжКБ ұйымдарында инклюзивті оқыту шарттарында оқыту-тәрбие процессін тиімді ұйымдастыру және жеке түзету-педагогикалық қолдауды қамтамасыз ету үшін қажетті кәсіби құзыреттерді меңгереді;</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xml:space="preserve">
      6. Бағдарлама екі негізгі компонент бойынша оқытуға бағытталған – практикалық және теориялық. </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xml:space="preserve">
      8. Бағдарлама модульдері: </w:t>
      </w:r>
    </w:p>
    <w:p>
      <w:pPr>
        <w:spacing w:after="0"/>
        <w:ind w:left="0"/>
        <w:jc w:val="both"/>
      </w:pPr>
      <w:r>
        <w:rPr>
          <w:rFonts w:ascii="Times New Roman"/>
          <w:b w:val="false"/>
          <w:i w:val="false"/>
          <w:color w:val="000000"/>
          <w:sz w:val="28"/>
        </w:rPr>
        <w:t>
      1) ТжКБ ұйымдарының оқу-тәрбиелік процессіне инклюзивті оқыту тәжірибесін енгізудің шетелдік және отандық тәжірибесі, теориясы, және әдіснамасы;</w:t>
      </w:r>
    </w:p>
    <w:p>
      <w:pPr>
        <w:spacing w:after="0"/>
        <w:ind w:left="0"/>
        <w:jc w:val="both"/>
      </w:pPr>
      <w:r>
        <w:rPr>
          <w:rFonts w:ascii="Times New Roman"/>
          <w:b w:val="false"/>
          <w:i w:val="false"/>
          <w:color w:val="000000"/>
          <w:sz w:val="28"/>
        </w:rPr>
        <w:t>
      2) инклюзивті оқыту процессін іске асыруды қамтамасыз ету үшін ТжКБ ұйымдарын материалдық-техникалық жабдықтау және жағдайын жасау;</w:t>
      </w:r>
    </w:p>
    <w:p>
      <w:pPr>
        <w:spacing w:after="0"/>
        <w:ind w:left="0"/>
        <w:jc w:val="both"/>
      </w:pPr>
      <w:r>
        <w:rPr>
          <w:rFonts w:ascii="Times New Roman"/>
          <w:b w:val="false"/>
          <w:i w:val="false"/>
          <w:color w:val="000000"/>
          <w:sz w:val="28"/>
        </w:rPr>
        <w:t>
      3) ерекше білім беру қажеттіліктері бар студенттердің катеориялары және негізгі психологиялық, медициналық және педагогикалық ерекшеліктері;</w:t>
      </w:r>
    </w:p>
    <w:p>
      <w:pPr>
        <w:spacing w:after="0"/>
        <w:ind w:left="0"/>
        <w:jc w:val="both"/>
      </w:pPr>
      <w:r>
        <w:rPr>
          <w:rFonts w:ascii="Times New Roman"/>
          <w:b w:val="false"/>
          <w:i w:val="false"/>
          <w:color w:val="000000"/>
          <w:sz w:val="28"/>
        </w:rPr>
        <w:t xml:space="preserve">
      4) ТжКБ ұйымдарында инклюзивті оқытудың ерекшеліктерін ескере отырып, оқу-әдістемелік кешенді қалыптастыру; </w:t>
      </w:r>
    </w:p>
    <w:p>
      <w:pPr>
        <w:spacing w:after="0"/>
        <w:ind w:left="0"/>
        <w:jc w:val="both"/>
      </w:pPr>
      <w:r>
        <w:rPr>
          <w:rFonts w:ascii="Times New Roman"/>
          <w:b w:val="false"/>
          <w:i w:val="false"/>
          <w:color w:val="000000"/>
          <w:sz w:val="28"/>
        </w:rPr>
        <w:t xml:space="preserve">
      5) ТжКБ ұйымдарында инклюзивті оқыту шарттарында ерекше білім беру қажеттіліктері бар студенттердің жоспарланған нәтижелерін және оқу жетістіктерін бағалау. </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ұйымдарында инклюзивті оқыту</w:t>
            </w:r>
            <w:r>
              <w:br/>
            </w:r>
            <w:r>
              <w:rPr>
                <w:rFonts w:ascii="Times New Roman"/>
                <w:b w:val="false"/>
                <w:i w:val="false"/>
                <w:color w:val="000000"/>
                <w:sz w:val="20"/>
              </w:rPr>
              <w:t>процессінің негізгі аспектілері</w:t>
            </w:r>
            <w:r>
              <w:br/>
            </w:r>
            <w:r>
              <w:rPr>
                <w:rFonts w:ascii="Times New Roman"/>
                <w:b w:val="false"/>
                <w:i w:val="false"/>
                <w:color w:val="000000"/>
                <w:sz w:val="20"/>
              </w:rPr>
              <w:t>мен шарттары"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6660"/>
        <w:gridCol w:w="1031"/>
        <w:gridCol w:w="1205"/>
        <w:gridCol w:w="777"/>
        <w:gridCol w:w="1206"/>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оқу-тәрбиелік процессіне инклюзивті оқыту тәжірибесін енгізудің шетелдік және отандық тәжірибесі, теориясы, және әдіснамасы" модулі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берудің мәні. Инклюзивті оқыту барысында қолданылатын терминдер және негізгі ұғымдар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 инклюзивті білім беруді енгізудің шетелдік тәжірибесі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бағдарламасын жузеге асыру бойынша мемелекеттік саясат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оқыту процессін іске асыруды қамтамасыз ету үшін техникалық және кәсіптік білім беру ұйымдарын материалдық-техникалық жабдықтау және жағдайын жасау" модулі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инклюзивті оқытуды енгізудің шарттары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ғимараттарды Студенттерді тәрбиелеу және оқыту үшін бейімдеу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студенттердің катеориялары және негізгі психологиялық, медициналық және педагогикалық ерекшеліктері" модулі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педагогикасының негізгі категориясы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үшін бейімдеу және түзету-даму ортасын жасау тәжірибесі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 психологиялық қолдау тәжірибесі: кемсітушіліктің алдын алу және шиеленісті жағдайларды шешу дағдылары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инклюзивті оқытудың ерекшеліктерін ескере отырып, оқу-әдістемелік кешенді қалыптастыру" модулі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студенттің білім беру мазмұнын және оқытуын айқындайтын жеке оқу жоспарын және анықтамалық-жолсілтемесін құрастыру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үшін әртүрлі деңгейлік тексеру жұмыстарын әзірлеу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 үшін өндірістік оқытуды және кәсіби тәжірибесін ұйымдастыру бойынша құжаттарды ресімдеу тәжірибесі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инклюзивті оқыту шарттарында ерекше білім беру қажеттіліктері бар студенттердің жоспарланған нәтижелерін және оқу жетістіктерін бағалау" модулі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студенттердің оқу жетістіктерін критериалдық бағалау механизмі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модульдер (пәндер) бойынша бағалауды өткізу тәртібі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Диалогтық алаң "Техникалық және кәсіптік білім беру ұйымдарында инклюзивті оқытудың ұйымдастыру-әдістемелік аспектілері бойынша проблемалық сұрақтар"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"Техникалық және кәсіптік білім беру ұйымдарында инклюзивті оқыту процессінің негізгі аспектілері мен шарттары" тақырыбындағы білім беру бағдарламасының оқытылған модульдері бойынша жобаны қорғау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37-қосымша</w:t>
            </w:r>
          </w:p>
        </w:tc>
      </w:tr>
    </w:tbl>
    <w:bookmarkStart w:name="z1399" w:id="3791"/>
    <w:p>
      <w:pPr>
        <w:spacing w:after="0"/>
        <w:ind w:left="0"/>
        <w:jc w:val="left"/>
      </w:pPr>
      <w:r>
        <w:rPr>
          <w:rFonts w:ascii="Times New Roman"/>
          <w:b/>
          <w:i w:val="false"/>
          <w:color w:val="000000"/>
        </w:rPr>
        <w:t xml:space="preserve"> Педагогика кадрларының біліктілігін арттыру курстарының "Арнайы пәндерді (модульдерді) ағылшын тілінде Content and Language Integrated Learning (Контент энд Лангуэдж Интэгрейтед Лернинг), Task-based Learning and Teaching (Таск-бэйзд Лернинг энд Тичинг) әдістемелері және Bridging-in - Outcomes - Pre-Assessment - Participatory learning - Post-assessment - Summary (Бриджинг-ин-Оуткамз-Пре-Ассесмент-Партисипэйтери Лернинг-Пост-ассэсмент-Саммари) моделінің интеграциясы негізінде оқыту" тақырыбындағы білім беру бағдарламасы</w:t>
      </w:r>
    </w:p>
    <w:bookmarkEnd w:id="3791"/>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"Арнайы пәндерді (модульдерді) ағылшын тілінде Content and Language Integrated Learning (Контент энд Лангуэдж Интэгрейтед Лернинг), Task-based Learning and Teaching (Таск-бэйзд Лернинг энд Тичинг) әдістемелері және Bridging-in - Outcomes - Pre-Assessment - Participatory learning - Post-assessment – Summary (Бриджинг-ин-Оуткамз-Пре-Ассесмент-Партисипэйтери Лернинг-Пост-ассэсмент-Саммари) моделінің интеграциясы негізінде оқыту" тақырыбындағы білім беру бағдарламасы (бұдан әрі - Бағдарлама) техникалық және кәсіптік білім беру (бұдан әрі - ТжКБ) ұйымдарының педагог қызметкерлері және оларға теңестірілген тұлғалардың (бұдан әрі – педагог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ТжКБ ұйымдарында арнайы пәндерді (модульдерді) Content and Language Integrated Learning, Task-based Learning (Контент энд Лангуэдж Интэгрейтед Лернинг) (бұдан әрі – CLIL) (КЛИЛ), Task-based Learning and Teaching (Таск-бэйзд Лернинг энд Тичинг) (бұдан әрі – TBLT) (ТиБиЭлТи) әдістемелері және Bridging-in - Outcomes - Pre-Assessment - Participatory learning - Post-assessment - Summary (Бриджинг-ин-Оуткамз-Пре-Ассесмент-Партисипэйтери Лернинг-Пост-ассэсмент-Саммари) (бұдан әрі – BOPPPS) (БОПС) сабақ жоспары моделінің интеграциясы негізінде ағылшын тілінде оқытуға қажетті кәсіби құзыреттіліктерін қалыптастырып, дамытуға және жалпы білім беру үрдісінің сапасын көтеруге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мақсаттары:</w:t>
      </w:r>
    </w:p>
    <w:p>
      <w:pPr>
        <w:spacing w:after="0"/>
        <w:ind w:left="0"/>
        <w:jc w:val="both"/>
      </w:pPr>
      <w:r>
        <w:rPr>
          <w:rFonts w:ascii="Times New Roman"/>
          <w:b w:val="false"/>
          <w:i w:val="false"/>
          <w:color w:val="000000"/>
          <w:sz w:val="28"/>
        </w:rPr>
        <w:t>
      1) педагог қызметкерлерді CLIL (КЛИЛ) , TBLT (ТиБиЭлТи) әдістемелері және BOPPPS (БОПС) моделіне оқыту;</w:t>
      </w:r>
    </w:p>
    <w:p>
      <w:pPr>
        <w:spacing w:after="0"/>
        <w:ind w:left="0"/>
        <w:jc w:val="both"/>
      </w:pPr>
      <w:r>
        <w:rPr>
          <w:rFonts w:ascii="Times New Roman"/>
          <w:b w:val="false"/>
          <w:i w:val="false"/>
          <w:color w:val="000000"/>
          <w:sz w:val="28"/>
        </w:rPr>
        <w:t>
      2) педагог қызметкерлердің арнайы пәндерді ағылшын тілінде оқыту үшін практикалық білімін, іскерліктері мен дағдыларын, кәсіби құзыреттіліктерін қалыптастыру және дамыту;</w:t>
      </w:r>
    </w:p>
    <w:p>
      <w:pPr>
        <w:spacing w:after="0"/>
        <w:ind w:left="0"/>
        <w:jc w:val="both"/>
      </w:pPr>
      <w:r>
        <w:rPr>
          <w:rFonts w:ascii="Times New Roman"/>
          <w:b w:val="false"/>
          <w:i w:val="false"/>
          <w:color w:val="000000"/>
          <w:sz w:val="28"/>
        </w:rPr>
        <w:t>
      3) арнайы пәндерді (модульдерді) ағылшын тілінде оқыту үшін CLIL (КЛИЛ), TBLT (ТиБиЭлТи) әдістемелерін және BOPPPS (БОПС) моделін интеграциялаудың тәжірибелік іскерліктері мен дағдыларын дамыту.</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CLIL (КЛИЛ), TBLT (ТиБиЭлТи) әдістемелері және BOPPPS (БОПС) моделінің негізгі ұғымдарын зерделеу;</w:t>
      </w:r>
    </w:p>
    <w:p>
      <w:pPr>
        <w:spacing w:after="0"/>
        <w:ind w:left="0"/>
        <w:jc w:val="both"/>
      </w:pPr>
      <w:r>
        <w:rPr>
          <w:rFonts w:ascii="Times New Roman"/>
          <w:b w:val="false"/>
          <w:i w:val="false"/>
          <w:color w:val="000000"/>
          <w:sz w:val="28"/>
        </w:rPr>
        <w:t>
      2) арнайы пәндерді ағылшын тілінде жүргізу барысында CLIL, TBLT (КЛИЛ, ТиБиЭлТи) әдістемелері және BOPPPS (БОПС) моделін пайдалану ерекшеліктерін оқыту;</w:t>
      </w:r>
    </w:p>
    <w:p>
      <w:pPr>
        <w:spacing w:after="0"/>
        <w:ind w:left="0"/>
        <w:jc w:val="both"/>
      </w:pPr>
      <w:r>
        <w:rPr>
          <w:rFonts w:ascii="Times New Roman"/>
          <w:b w:val="false"/>
          <w:i w:val="false"/>
          <w:color w:val="000000"/>
          <w:sz w:val="28"/>
        </w:rPr>
        <w:t>
      3) CLIL (КЛИЛ) және TBLT (ТиБиЭлТи) әдістемелерін интеграцияландыру негізінде BOPPPS (БОПС) моделі бойынша сабақ жоспарын құра білу;</w:t>
      </w:r>
    </w:p>
    <w:p>
      <w:pPr>
        <w:spacing w:after="0"/>
        <w:ind w:left="0"/>
        <w:jc w:val="both"/>
      </w:pPr>
      <w:r>
        <w:rPr>
          <w:rFonts w:ascii="Times New Roman"/>
          <w:b w:val="false"/>
          <w:i w:val="false"/>
          <w:color w:val="000000"/>
          <w:sz w:val="28"/>
        </w:rPr>
        <w:t>
      4) арнайы пәндерді ағылшын тілінде жүргізу барысында кәсіби құзыреттіліктерді дамыту;</w:t>
      </w:r>
    </w:p>
    <w:p>
      <w:pPr>
        <w:spacing w:after="0"/>
        <w:ind w:left="0"/>
        <w:jc w:val="both"/>
      </w:pPr>
      <w:r>
        <w:rPr>
          <w:rFonts w:ascii="Times New Roman"/>
          <w:b w:val="false"/>
          <w:i w:val="false"/>
          <w:color w:val="000000"/>
          <w:sz w:val="28"/>
        </w:rPr>
        <w:t>
      5) оқытудың әр-түрлі кезеңдерінде бағалау критерийлерін әзірлей білу.</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CLIL (КЛИЛ) және TBLT (ТиБиЭлТи) әдістемелері бойынша сабақ жүргізудің ерекшеліктерін;</w:t>
      </w:r>
    </w:p>
    <w:p>
      <w:pPr>
        <w:spacing w:after="0"/>
        <w:ind w:left="0"/>
        <w:jc w:val="both"/>
      </w:pPr>
      <w:r>
        <w:rPr>
          <w:rFonts w:ascii="Times New Roman"/>
          <w:b w:val="false"/>
          <w:i w:val="false"/>
          <w:color w:val="000000"/>
          <w:sz w:val="28"/>
        </w:rPr>
        <w:t>
      BOPPPS (БОПС) моделіне сәйкес сабақты жоспарлаудың принциптерін;</w:t>
      </w:r>
    </w:p>
    <w:p>
      <w:pPr>
        <w:spacing w:after="0"/>
        <w:ind w:left="0"/>
        <w:jc w:val="both"/>
      </w:pPr>
      <w:r>
        <w:rPr>
          <w:rFonts w:ascii="Times New Roman"/>
          <w:b w:val="false"/>
          <w:i w:val="false"/>
          <w:color w:val="000000"/>
          <w:sz w:val="28"/>
        </w:rPr>
        <w:t>
      үштілділік оқыту жағдайда білім беру процессін ұйымдастыруды;</w:t>
      </w:r>
    </w:p>
    <w:p>
      <w:pPr>
        <w:spacing w:after="0"/>
        <w:ind w:left="0"/>
        <w:jc w:val="both"/>
      </w:pPr>
      <w:r>
        <w:rPr>
          <w:rFonts w:ascii="Times New Roman"/>
          <w:b w:val="false"/>
          <w:i w:val="false"/>
          <w:color w:val="000000"/>
          <w:sz w:val="28"/>
        </w:rPr>
        <w:t>
      арнайы пәндер мен ағылшын тілін интеграцияландыруда коммуникативтік құзыреттіліктің қажеттілігін біледі;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BOPPPS (БОПС) моделі бойынша коммуникативтік тапсырмалар әдісінің элементтерін (TBLT) (ТиБиЭлТи) пайдалана отырып CLIL (КЛИЛ) әдістемесі бойынша сабақ жоспарлауды;</w:t>
      </w:r>
    </w:p>
    <w:p>
      <w:pPr>
        <w:spacing w:after="0"/>
        <w:ind w:left="0"/>
        <w:jc w:val="both"/>
      </w:pPr>
      <w:r>
        <w:rPr>
          <w:rFonts w:ascii="Times New Roman"/>
          <w:b w:val="false"/>
          <w:i w:val="false"/>
          <w:color w:val="000000"/>
          <w:sz w:val="28"/>
        </w:rPr>
        <w:t>
      BOPPPS (БОПС) моделі бойынша арнайы пәндердің сабақ жоспарларын құруды;</w:t>
      </w:r>
    </w:p>
    <w:p>
      <w:pPr>
        <w:spacing w:after="0"/>
        <w:ind w:left="0"/>
        <w:jc w:val="both"/>
      </w:pPr>
      <w:r>
        <w:rPr>
          <w:rFonts w:ascii="Times New Roman"/>
          <w:b w:val="false"/>
          <w:i w:val="false"/>
          <w:color w:val="000000"/>
          <w:sz w:val="28"/>
        </w:rPr>
        <w:t>
      арнайы пәндерді ағылшын тілінде жүргізу процессінде критериалдық бағалау әдісін қолдануды біледі;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CLIL (КЛИЛ) әдістемесі және коммуникативтік тапсырмалар әдісінің элементтерін (TBLT) (ТиБиЭлТи) пайдалана отырып арнайы пәннің оқу процесін ұйымдастыруды меңгереді;</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келесі 5 модульді меңгеруді және оларды меңгеру бойынша жоба (көрсету сабағы)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Үштілділік жағдайында Қазақстан Республикасының ТжКБ жүйесін дамыту мемлекеттік стратегиясы;</w:t>
      </w:r>
    </w:p>
    <w:p>
      <w:pPr>
        <w:spacing w:after="0"/>
        <w:ind w:left="0"/>
        <w:jc w:val="both"/>
      </w:pPr>
      <w:r>
        <w:rPr>
          <w:rFonts w:ascii="Times New Roman"/>
          <w:b w:val="false"/>
          <w:i w:val="false"/>
          <w:color w:val="000000"/>
          <w:sz w:val="28"/>
        </w:rPr>
        <w:t>
      2) BOPPPS (БОПС) моделі бойынша сабақ жоспарын құру;</w:t>
      </w:r>
    </w:p>
    <w:p>
      <w:pPr>
        <w:spacing w:after="0"/>
        <w:ind w:left="0"/>
        <w:jc w:val="both"/>
      </w:pPr>
      <w:r>
        <w:rPr>
          <w:rFonts w:ascii="Times New Roman"/>
          <w:b w:val="false"/>
          <w:i w:val="false"/>
          <w:color w:val="000000"/>
          <w:sz w:val="28"/>
        </w:rPr>
        <w:t>
      3) CLIL (КЛИЛ) пәндік-тілдік интеграцияланған оқыту әдісінің негізгі принциптері;</w:t>
      </w:r>
    </w:p>
    <w:p>
      <w:pPr>
        <w:spacing w:after="0"/>
        <w:ind w:left="0"/>
        <w:jc w:val="both"/>
      </w:pPr>
      <w:r>
        <w:rPr>
          <w:rFonts w:ascii="Times New Roman"/>
          <w:b w:val="false"/>
          <w:i w:val="false"/>
          <w:color w:val="000000"/>
          <w:sz w:val="28"/>
        </w:rPr>
        <w:t>
      4) CLIL (КЛИЛ) және TBLT (ТиБиЭлТи) әдістерін интеграцияландыруды пайдалану;</w:t>
      </w:r>
    </w:p>
    <w:p>
      <w:pPr>
        <w:spacing w:after="0"/>
        <w:ind w:left="0"/>
        <w:jc w:val="both"/>
      </w:pPr>
      <w:r>
        <w:rPr>
          <w:rFonts w:ascii="Times New Roman"/>
          <w:b w:val="false"/>
          <w:i w:val="false"/>
          <w:color w:val="000000"/>
          <w:sz w:val="28"/>
        </w:rPr>
        <w:t>
      5) Білімді бағалау және бақылау нысандары.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 апталық курстың ұзақтығы 36 сағатты құрайды. Білім беру процесі осы Бағдарламаға қосымшаға сәйкес оқу-тақырыптық жоспар бойынша ұйымдастырылады.</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келесі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сабақтар өткізуді, сондай-ақ тыңдаушылардың өзіндік жұмысын қарастырады.</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"Арнайы пәндерді</w:t>
            </w:r>
            <w:r>
              <w:br/>
            </w:r>
            <w:r>
              <w:rPr>
                <w:rFonts w:ascii="Times New Roman"/>
                <w:b w:val="false"/>
                <w:i w:val="false"/>
                <w:color w:val="000000"/>
                <w:sz w:val="20"/>
              </w:rPr>
              <w:t>(модульдерді) ағылшын тілінде</w:t>
            </w:r>
            <w:r>
              <w:br/>
            </w:r>
            <w:r>
              <w:rPr>
                <w:rFonts w:ascii="Times New Roman"/>
                <w:b w:val="false"/>
                <w:i w:val="false"/>
                <w:color w:val="000000"/>
                <w:sz w:val="20"/>
              </w:rPr>
              <w:t>Content and Language Integrated</w:t>
            </w:r>
            <w:r>
              <w:br/>
            </w:r>
            <w:r>
              <w:rPr>
                <w:rFonts w:ascii="Times New Roman"/>
                <w:b w:val="false"/>
                <w:i w:val="false"/>
                <w:color w:val="000000"/>
                <w:sz w:val="20"/>
              </w:rPr>
              <w:t>Learning (Контент энд Лангуэдж</w:t>
            </w:r>
            <w:r>
              <w:br/>
            </w:r>
            <w:r>
              <w:rPr>
                <w:rFonts w:ascii="Times New Roman"/>
                <w:b w:val="false"/>
                <w:i w:val="false"/>
                <w:color w:val="000000"/>
                <w:sz w:val="20"/>
              </w:rPr>
              <w:t>Интэгрейтед Лернинг), Task-</w:t>
            </w:r>
            <w:r>
              <w:br/>
            </w:r>
            <w:r>
              <w:rPr>
                <w:rFonts w:ascii="Times New Roman"/>
                <w:b w:val="false"/>
                <w:i w:val="false"/>
                <w:color w:val="000000"/>
                <w:sz w:val="20"/>
              </w:rPr>
              <w:t>based Learning and Teaching</w:t>
            </w:r>
            <w:r>
              <w:br/>
            </w:r>
            <w:r>
              <w:rPr>
                <w:rFonts w:ascii="Times New Roman"/>
                <w:b w:val="false"/>
                <w:i w:val="false"/>
                <w:color w:val="000000"/>
                <w:sz w:val="20"/>
              </w:rPr>
              <w:t>(Таск-бэйзд Лернинг энд</w:t>
            </w:r>
            <w:r>
              <w:br/>
            </w:r>
            <w:r>
              <w:rPr>
                <w:rFonts w:ascii="Times New Roman"/>
                <w:b w:val="false"/>
                <w:i w:val="false"/>
                <w:color w:val="000000"/>
                <w:sz w:val="20"/>
              </w:rPr>
              <w:t>Тичинг) әдістемелері және</w:t>
            </w:r>
            <w:r>
              <w:br/>
            </w:r>
            <w:r>
              <w:rPr>
                <w:rFonts w:ascii="Times New Roman"/>
                <w:b w:val="false"/>
                <w:i w:val="false"/>
                <w:color w:val="000000"/>
                <w:sz w:val="20"/>
              </w:rPr>
              <w:t>Bridging-in - Outcomes - Pre-</w:t>
            </w:r>
            <w:r>
              <w:br/>
            </w:r>
            <w:r>
              <w:rPr>
                <w:rFonts w:ascii="Times New Roman"/>
                <w:b w:val="false"/>
                <w:i w:val="false"/>
                <w:color w:val="000000"/>
                <w:sz w:val="20"/>
              </w:rPr>
              <w:t>Assessment – Participatory</w:t>
            </w:r>
            <w:r>
              <w:br/>
            </w:r>
            <w:r>
              <w:rPr>
                <w:rFonts w:ascii="Times New Roman"/>
                <w:b w:val="false"/>
                <w:i w:val="false"/>
                <w:color w:val="000000"/>
                <w:sz w:val="20"/>
              </w:rPr>
              <w:t>learning - Post-assessment –</w:t>
            </w:r>
            <w:r>
              <w:br/>
            </w:r>
            <w:r>
              <w:rPr>
                <w:rFonts w:ascii="Times New Roman"/>
                <w:b w:val="false"/>
                <w:i w:val="false"/>
                <w:color w:val="000000"/>
                <w:sz w:val="20"/>
              </w:rPr>
              <w:t>Summary (Бриджинг-ин-</w:t>
            </w:r>
            <w:r>
              <w:br/>
            </w:r>
            <w:r>
              <w:rPr>
                <w:rFonts w:ascii="Times New Roman"/>
                <w:b w:val="false"/>
                <w:i w:val="false"/>
                <w:color w:val="000000"/>
                <w:sz w:val="20"/>
              </w:rPr>
              <w:t>Оуткамз-Пре-Ассесмент-</w:t>
            </w:r>
            <w:r>
              <w:br/>
            </w:r>
            <w:r>
              <w:rPr>
                <w:rFonts w:ascii="Times New Roman"/>
                <w:b w:val="false"/>
                <w:i w:val="false"/>
                <w:color w:val="000000"/>
                <w:sz w:val="20"/>
              </w:rPr>
              <w:t>Партисипэйтери Лернинг-Пост-</w:t>
            </w:r>
            <w:r>
              <w:br/>
            </w:r>
            <w:r>
              <w:rPr>
                <w:rFonts w:ascii="Times New Roman"/>
                <w:b w:val="false"/>
                <w:i w:val="false"/>
                <w:color w:val="000000"/>
                <w:sz w:val="20"/>
              </w:rPr>
              <w:t>ассэсмент-Саммари) моделінің</w:t>
            </w:r>
            <w:r>
              <w:br/>
            </w:r>
            <w:r>
              <w:rPr>
                <w:rFonts w:ascii="Times New Roman"/>
                <w:b w:val="false"/>
                <w:i w:val="false"/>
                <w:color w:val="000000"/>
                <w:sz w:val="20"/>
              </w:rPr>
              <w:t>интеграциясы негізінде оқыту"</w:t>
            </w:r>
            <w:r>
              <w:br/>
            </w:r>
            <w:r>
              <w:rPr>
                <w:rFonts w:ascii="Times New Roman"/>
                <w:b w:val="false"/>
                <w:i w:val="false"/>
                <w:color w:val="000000"/>
                <w:sz w:val="20"/>
              </w:rPr>
              <w:t>білім 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496"/>
        <w:gridCol w:w="374"/>
        <w:gridCol w:w="374"/>
        <w:gridCol w:w="241"/>
        <w:gridCol w:w="3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"Үштілділік жағдайында Қазақстан Республикасының техникалық және кәсіптік білім беру жүйесін дамыту мемлекеттік стратегиясы"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 білім беруді дамытудың 2015-2020 жылдарға арналған жол картасы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тілділік аясында отандық және шетелдік білім беру жүйесінің дамуының негізгі тенденциялары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"BOPPPS (БОПС) моделі бойынша сабақ жоспарын құру"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BOPPPS (БОПС) моделі бойынша сабақтың негізгі кезеңдері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әзірлеудің кезеңдік нұсқаулығы. Сабақтың мақсатын, міндетін және күтілетін нәтижелерін айқындау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BOPPPS (БОПС) моделін тәжірибелік қолдану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пәндік-тілдік интеграцияланған оқыту әдістемесінің негізгі принциптері"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әдістемесінің ерекшеліктері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құрылған көрсету сабағы. CLIL (КЛИЛ) әдістемесін тиімді қолдану бойынша практикалық ұсыныстар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сабақ материалдарын дайындау және бейімдеу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және TBLT (ТиБиЭлТи) әдістерін интеграцияландыруды пайдалану"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TBLT (ТиБиЭлТи) (Task Based Learning and Teaching) (Таск бейзд лернинг энд тичинг) - коммуникативтік тапсырмалар әдістемесі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әдістемесі бойынша әзірленген сабақтарда TBLT-ді (ТиБиЭлТи) интеграциялау және практикалық пайдалану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 және бақылау нысандары"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нәтижелілігін бағалау критерийлері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нәтижелерін бағалау құралдарын практикалық қолдану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"Арнайы пәндерді (модульдерді) ағылшын тілінде Content and Language Integrated Learning (Контент энд Лангуэдж Интэгрейтед Лернинг), Task-based Learning and Teaching (Таск-бэйзд Лернинг энд Тичинг) әдістемелері және Bridging-in - Outcomes - Pre-Assessment - Participatory learning - Post-assessment – Summary (Бриджинг-ин-Оуткамз-Пре-Ассесмент-Партисипэйтери Лернинг-Пост-ассэсмент-Саммари) моделінің интеграциясы негізінде оқыту" тақырыбындағы білім беру бағдарламасының оқытылған модульдері бойынша жобаны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38 қосымша</w:t>
            </w:r>
          </w:p>
        </w:tc>
      </w:tr>
    </w:tbl>
    <w:bookmarkStart w:name="z1401" w:id="3792"/>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орта білімнен кейінгі білім беру ұйымдарында интеграцияланған білім беру бағдарламаларын әзірлеу және іске асыру ерекшеліктері" тақырыбындағы білім беру бағдарламасы</w:t>
      </w:r>
    </w:p>
    <w:bookmarkEnd w:id="3792"/>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орта білімнен кейінгі білім беру ұйымдарында интеграцияланған білім беру бағдарламаларын әзірлеу және іске асыру ерекшеліктері" тақырыбындағы білім беру бағдарламасы (бұдан әрі – Бағдарлама) техникалық және кәсіптік, орта білімнен кейінгі білім беру (бұдан әрі – ТжКОБ)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ТжКОБ қызметкерлерінің кәсіби құзіреттілікткерін арттыруға және жетілдіруге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 мақсаты – педагогикалық қызметкерлердің ТжКОБ ұйымдарында интеграцияланған білім беру бағдарламаларын құрастыру және іске асыру бойынша практикалық білімін, іскерліктері мен дағдыларын, кәсіби құзыреттіліктерін қалыптастыру және дамыту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эксперимент режимінде көп деңгейлі үздіксіз оқытуға ауысу және модульдік-құзыреттілік тәсіл негізіндегі интеграцияланған білім беру бағдарламаларын және оқу жоспарларын әзірлеу әдістемесіне оқыту;</w:t>
      </w:r>
    </w:p>
    <w:p>
      <w:pPr>
        <w:spacing w:after="0"/>
        <w:ind w:left="0"/>
        <w:jc w:val="both"/>
      </w:pPr>
      <w:r>
        <w:rPr>
          <w:rFonts w:ascii="Times New Roman"/>
          <w:b w:val="false"/>
          <w:i w:val="false"/>
          <w:color w:val="000000"/>
          <w:sz w:val="28"/>
        </w:rPr>
        <w:t>
      2) интеграцияланған жұмыс оқу жоспарын және жұмыс оқу бағдарламасын құрастыру бойынша практикалық дағдылар мен іскерләктерді машықтандыру;</w:t>
      </w:r>
    </w:p>
    <w:p>
      <w:pPr>
        <w:spacing w:after="0"/>
        <w:ind w:left="0"/>
        <w:jc w:val="both"/>
      </w:pPr>
      <w:r>
        <w:rPr>
          <w:rFonts w:ascii="Times New Roman"/>
          <w:b w:val="false"/>
          <w:i w:val="false"/>
          <w:color w:val="000000"/>
          <w:sz w:val="28"/>
        </w:rPr>
        <w:t>
      3) көпдеңгейлі үздіксіз оқытуға ауысу жағдайында интеграцияланған бағдарламалардың оқу-әдістемелік қамсыздандыруын қалыптастыру;</w:t>
      </w:r>
    </w:p>
    <w:p>
      <w:pPr>
        <w:spacing w:after="0"/>
        <w:ind w:left="0"/>
        <w:jc w:val="both"/>
      </w:pPr>
      <w:r>
        <w:rPr>
          <w:rFonts w:ascii="Times New Roman"/>
          <w:b w:val="false"/>
          <w:i w:val="false"/>
          <w:color w:val="000000"/>
          <w:sz w:val="28"/>
        </w:rPr>
        <w:t>
      4) European Credit Transfer and Accumulation System (Еуропеан Кредит Трансфер энд Акюмюлэйшн Систем) (бұдан әрі – ECTS) (ИСиТиЭс) және European Credit system for Vocational Education and Training (Еуропеан Кредит системз фор Вокейшнал Едюкейшн энд Трейнинг) (бұдан әрі – ECVET) (ЭКВЕТ) кредиттік технологияларын бейімдеу тәжірибесін ескере отырып, интеграцияланған білім беру бағдарламаларын құрастыру және іске асыру бойынша кәсіби құзыреттіліктерді қалыптастыру.</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білім беру үрдісіне интеграцияланған білім беру бағдарламаларын енгізудің құқықтық негіздерін және механизмін;</w:t>
      </w:r>
    </w:p>
    <w:p>
      <w:pPr>
        <w:spacing w:after="0"/>
        <w:ind w:left="0"/>
        <w:jc w:val="both"/>
      </w:pPr>
      <w:r>
        <w:rPr>
          <w:rFonts w:ascii="Times New Roman"/>
          <w:b w:val="false"/>
          <w:i w:val="false"/>
          <w:color w:val="000000"/>
          <w:sz w:val="28"/>
        </w:rPr>
        <w:t>
      интеграцияланған білім беру бағдарламаларын іске асыруда шетелдік және қазақстандық тәжірибені жалпылаудың нәтижелерін;</w:t>
      </w:r>
    </w:p>
    <w:p>
      <w:pPr>
        <w:spacing w:after="0"/>
        <w:ind w:left="0"/>
        <w:jc w:val="both"/>
      </w:pPr>
      <w:r>
        <w:rPr>
          <w:rFonts w:ascii="Times New Roman"/>
          <w:b w:val="false"/>
          <w:i w:val="false"/>
          <w:color w:val="000000"/>
          <w:sz w:val="28"/>
        </w:rPr>
        <w:t>
      эксперимент режимінде көп деңгейлі оқытуға ауысу және модульдік-құзыреттілік тәсілге негізделген интеграцияланған білім беру бағдарламаларын әзірлеу әдістемесін;</w:t>
      </w:r>
    </w:p>
    <w:p>
      <w:pPr>
        <w:spacing w:after="0"/>
        <w:ind w:left="0"/>
        <w:jc w:val="both"/>
      </w:pPr>
      <w:r>
        <w:rPr>
          <w:rFonts w:ascii="Times New Roman"/>
          <w:b w:val="false"/>
          <w:i w:val="false"/>
          <w:color w:val="000000"/>
          <w:sz w:val="28"/>
        </w:rPr>
        <w:t>
      ECTS (ЭСиТиЭс) және ECVET (ЭКВЕТ) кредиттік технологияларын бейімдеу тәжірибесін ескере отырып, ТжКОБ жүйесінде білім беру процессін ұйымдастыруда кредиттік технология негіздерін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мамандықтар бойынша көп деңгейлі интеграцияланған оқытудың жұмыс оқу бағдарламаларын әзірлеуді;</w:t>
      </w:r>
    </w:p>
    <w:p>
      <w:pPr>
        <w:spacing w:after="0"/>
        <w:ind w:left="0"/>
        <w:jc w:val="both"/>
      </w:pPr>
      <w:r>
        <w:rPr>
          <w:rFonts w:ascii="Times New Roman"/>
          <w:b w:val="false"/>
          <w:i w:val="false"/>
          <w:color w:val="000000"/>
          <w:sz w:val="28"/>
        </w:rPr>
        <w:t>
      көп деңгейлі интеграцияланған оқытудың оқу-әдістемелік кешенін әзірлеуді;</w:t>
      </w:r>
    </w:p>
    <w:p>
      <w:pPr>
        <w:spacing w:after="0"/>
        <w:ind w:left="0"/>
        <w:jc w:val="both"/>
      </w:pPr>
      <w:r>
        <w:rPr>
          <w:rFonts w:ascii="Times New Roman"/>
          <w:b w:val="false"/>
          <w:i w:val="false"/>
          <w:color w:val="000000"/>
          <w:sz w:val="28"/>
        </w:rPr>
        <w:t>
      білім алушылардың қалыптасатын кәсіби құзіреттіліктеріне, еңбек нарығының қажеттіліктеріне, білім алушылардың және қоғамның жеке сұраныстарына сәйкестігін ескере отырып, оқыту нәтижелерін бағалау критерийлерін әзірлеуді және қолдануды біледі;</w:t>
      </w:r>
    </w:p>
    <w:p>
      <w:pPr>
        <w:spacing w:after="0"/>
        <w:ind w:left="0"/>
        <w:jc w:val="both"/>
      </w:pPr>
      <w:r>
        <w:rPr>
          <w:rFonts w:ascii="Times New Roman"/>
          <w:b w:val="false"/>
          <w:i w:val="false"/>
          <w:color w:val="000000"/>
          <w:sz w:val="28"/>
        </w:rPr>
        <w:t>
      3) ТжКОБ ұйымдарында интеграцияланған білім беру бағдарламаларын әзірлеу және іске асыруға қажетті дағдылар және кәсіби құзіреттіліктерді меңгереді;</w:t>
      </w:r>
    </w:p>
    <w:p>
      <w:pPr>
        <w:spacing w:after="0"/>
        <w:ind w:left="0"/>
        <w:jc w:val="both"/>
      </w:pPr>
      <w:r>
        <w:rPr>
          <w:rFonts w:ascii="Times New Roman"/>
          <w:b w:val="false"/>
          <w:i w:val="false"/>
          <w:color w:val="000000"/>
          <w:sz w:val="28"/>
        </w:rPr>
        <w:t>
      4) мыналарды:</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7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модулдері:</w:t>
      </w:r>
    </w:p>
    <w:p>
      <w:pPr>
        <w:spacing w:after="0"/>
        <w:ind w:left="0"/>
        <w:jc w:val="both"/>
      </w:pPr>
      <w:r>
        <w:rPr>
          <w:rFonts w:ascii="Times New Roman"/>
          <w:b w:val="false"/>
          <w:i w:val="false"/>
          <w:color w:val="000000"/>
          <w:sz w:val="28"/>
        </w:rPr>
        <w:t>
      1) интеграцияланған білім беру бағдарламаларын іске асыру процесінің ерекшеліктері және спецификасы;</w:t>
      </w:r>
    </w:p>
    <w:p>
      <w:pPr>
        <w:spacing w:after="0"/>
        <w:ind w:left="0"/>
        <w:jc w:val="both"/>
      </w:pPr>
      <w:r>
        <w:rPr>
          <w:rFonts w:ascii="Times New Roman"/>
          <w:b w:val="false"/>
          <w:i w:val="false"/>
          <w:color w:val="000000"/>
          <w:sz w:val="28"/>
        </w:rPr>
        <w:t>
      2) ECTS (ЭСиТиЭс) және ECVET (ЭКВЕТ) кредиттік технологияларын бейімдеу тәжірибесін ескере отырып, интеграцияланған оқыту процесіндегі кредиттік технологияның ерекшеліктері;</w:t>
      </w:r>
    </w:p>
    <w:p>
      <w:pPr>
        <w:spacing w:after="0"/>
        <w:ind w:left="0"/>
        <w:jc w:val="both"/>
      </w:pPr>
      <w:r>
        <w:rPr>
          <w:rFonts w:ascii="Times New Roman"/>
          <w:b w:val="false"/>
          <w:i w:val="false"/>
          <w:color w:val="000000"/>
          <w:sz w:val="28"/>
        </w:rPr>
        <w:t>
      3) ТжКОБ бағдарламаларын жоғары білім беру бакалавриатының элементтерімен интеграциялау;</w:t>
      </w:r>
    </w:p>
    <w:p>
      <w:pPr>
        <w:spacing w:after="0"/>
        <w:ind w:left="0"/>
        <w:jc w:val="both"/>
      </w:pPr>
      <w:r>
        <w:rPr>
          <w:rFonts w:ascii="Times New Roman"/>
          <w:b w:val="false"/>
          <w:i w:val="false"/>
          <w:color w:val="000000"/>
          <w:sz w:val="28"/>
        </w:rPr>
        <w:t>
      4) Мамандықтар бойынша интеграцияланған жұмыс оқу бағдарламаларын әзірлеудің тәртібі және механизмі;</w:t>
      </w:r>
    </w:p>
    <w:p>
      <w:pPr>
        <w:spacing w:after="0"/>
        <w:ind w:left="0"/>
        <w:jc w:val="both"/>
      </w:pPr>
      <w:r>
        <w:rPr>
          <w:rFonts w:ascii="Times New Roman"/>
          <w:b w:val="false"/>
          <w:i w:val="false"/>
          <w:color w:val="000000"/>
          <w:sz w:val="28"/>
        </w:rPr>
        <w:t>
      5) Мамандықтар бойынша интеграцияланған жұмыс оқу жоспарларын әзірлеу кезеңдері;</w:t>
      </w:r>
    </w:p>
    <w:p>
      <w:pPr>
        <w:spacing w:after="0"/>
        <w:ind w:left="0"/>
        <w:jc w:val="both"/>
      </w:pPr>
      <w:r>
        <w:rPr>
          <w:rFonts w:ascii="Times New Roman"/>
          <w:b w:val="false"/>
          <w:i w:val="false"/>
          <w:color w:val="000000"/>
          <w:sz w:val="28"/>
        </w:rPr>
        <w:t>
      6) Үздіксіз оқыту шартарында интеграцияланған білім беру қызметінің оқу-әдістемелік қамсыздандыруын әзірлеу әдістемесі;</w:t>
      </w:r>
    </w:p>
    <w:p>
      <w:pPr>
        <w:spacing w:after="0"/>
        <w:ind w:left="0"/>
        <w:jc w:val="both"/>
      </w:pPr>
      <w:r>
        <w:rPr>
          <w:rFonts w:ascii="Times New Roman"/>
          <w:b w:val="false"/>
          <w:i w:val="false"/>
          <w:color w:val="000000"/>
          <w:sz w:val="28"/>
        </w:rPr>
        <w:t>
      7) Интеграцияланған оқыту нәтижелерін сипаттау және бағалау критерийлері.</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p>
      <w:pPr>
        <w:spacing w:after="0"/>
        <w:ind w:left="0"/>
        <w:jc w:val="both"/>
      </w:pPr>
      <w:r>
        <w:rPr>
          <w:rFonts w:ascii="Times New Roman"/>
          <w:b w:val="false"/>
          <w:i w:val="false"/>
          <w:color w:val="000000"/>
          <w:sz w:val="28"/>
        </w:rPr>
        <w:t>
      15. Бағдарлама мазмұны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16.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17. Біліктілікті арттыру курсының қорытындысы бойынша тыңдаушы оқыған модульдері бойынша жобаны жеке немесе топпен қорғайды.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орта білімнен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интеграцияланған білім беру</w:t>
            </w:r>
            <w:r>
              <w:br/>
            </w:r>
            <w:r>
              <w:rPr>
                <w:rFonts w:ascii="Times New Roman"/>
                <w:b w:val="false"/>
                <w:i w:val="false"/>
                <w:color w:val="000000"/>
                <w:sz w:val="20"/>
              </w:rPr>
              <w:t>бағдарламаларын әзірлеу және</w:t>
            </w:r>
            <w:r>
              <w:br/>
            </w:r>
            <w:r>
              <w:rPr>
                <w:rFonts w:ascii="Times New Roman"/>
                <w:b w:val="false"/>
                <w:i w:val="false"/>
                <w:color w:val="000000"/>
                <w:sz w:val="20"/>
              </w:rPr>
              <w:t>іске асыру ерекшеліктері" білім</w:t>
            </w:r>
            <w:r>
              <w:br/>
            </w:r>
            <w:r>
              <w:rPr>
                <w:rFonts w:ascii="Times New Roman"/>
                <w:b w:val="false"/>
                <w:i w:val="false"/>
                <w:color w:val="000000"/>
                <w:sz w:val="20"/>
              </w:rPr>
              <w:t>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7864"/>
        <w:gridCol w:w="1101"/>
        <w:gridCol w:w="1102"/>
        <w:gridCol w:w="509"/>
        <w:gridCol w:w="792"/>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білім беру бағдарламаларын іске асыру процесінің ерекшеліктері және спецификасы"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Интеграциаланған білім беру бағдарламаларын білім беру процесіне енгізудің құқықтық негіздері және механизмі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білім беру бағдарламаларын іске асырудағы шетелдік және казақстандық тәжірибе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еңбек нарығының және жұмыс берушілердің маманның кәсіби құзыреттіліктеріне қоятын талаптары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техникалық және кәсіптік, орта білімнен кейінгі білім беру ұйымдарында интеграцияланған, практикалық-бағдарланған білім беру бағдарламаларын іске асыру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және ECVET (ЭКВЕТ) кредиттік технологияларын бейімдеу тәжірибесін ескере отырып, интеграцияланған оқыту процесіндегі кредиттік технологияның ерекшеліктері "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оқытудағы модульдік-құзыреттілік тәсіл</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және ECVET (ЭКВЕТ) кредиттік технологияларын бейімдеу тәжірибесін ескере отырып, техникалық және кәсіптік, орта білімнен кейінгі білім беру жүйесіне кредиттік оқыту технологиясын еңгізу ерекшеліктері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 жоғары білім беру бакалавриатының элементтерімен интеграциялау"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бағдарламаларының жоғары білім беру бакалавриатының элементтерімен сабақтастығы мен интеграциясын қамтамасыз ету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білім беру бағдарламаларын іске асыруда жоғары білім беру бакалавриатының жеке компоненттерін анықтау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интеграцияланған жұмыс оқу бағдарламаларын әзірлеудің тәртібі және механизмі"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интеграцияланған жұмыс оқу бағдарламаларын әзірлеу тәртібі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интеграцияланған жұмыс оқу бағдарламаларын әзірлеу процесін және форматын жоспарлаудың әдістемелік аспектілері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интеграцияланған жұмыс оқу жоспарларын әзірлеу кезеңдері"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жоспарының құрылымы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интеграцияланған бағдарламалардың жұмыс оқу жоспарын әзірлеу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оқыту шартарында интеграцияланған білім беру қызметінің оқу-әдістемелік қамсыздандыруын әзірлеу әдістемесі"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қамтамасыздандырудың құрылымының және мазмұнының ерекшеліктері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кешенді әзірлеу практикасы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оқыту нәтижелерін сипаттау және бағалау критерийлері" модулі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оқытудың нәтижелерін критериалды бағалау ерекшеліктері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"Техникалық және кәсіптік, орта білімнен кейінгі білім беру ұйымдарында интеграцияланған білім беру бағдарламаларын әзірлеу және іске асыру ерекшеліктері" тақырыбындағы білім беру бағдарламасының оқытылған модульдері бойынша жобаны қорғау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17,5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48,5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39-қосымша</w:t>
            </w:r>
          </w:p>
        </w:tc>
      </w:tr>
    </w:tbl>
    <w:bookmarkStart w:name="z1403" w:id="3793"/>
    <w:p>
      <w:pPr>
        <w:spacing w:after="0"/>
        <w:ind w:left="0"/>
        <w:jc w:val="left"/>
      </w:pPr>
      <w:r>
        <w:rPr>
          <w:rFonts w:ascii="Times New Roman"/>
          <w:b/>
          <w:i w:val="false"/>
          <w:color w:val="000000"/>
        </w:rPr>
        <w:t xml:space="preserve"> Педагогика кадрларының біліктілігін арттыру курстарының "Қазақстан Республикасы техникалық және кәсіптік білім беру жүйесінде кәсіпкерлік қызмет және қаржылық-құқықтық сауаттылықты дамыту" тақырыбындағы білім беру бағдарламасы</w:t>
      </w:r>
    </w:p>
    <w:bookmarkEnd w:id="3793"/>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"Қазақстан Республикасы техникалық және кәсіптік білім беру жүйесінде кәсіпкерлік қызмет және қаржылық сауаттылықты дамыту" тақырыбындағы білім беру бағдарламасы (бұдан әрі - Бағдарлама) техникалық және кәсіптік білім беру (бұдан әрі - ТжКБ) ұйымдарының педагог қызметкерлері және оларға теңестірілген тұлғалардың (бұдан әрі – педагог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ТжКБ ұйымдары педагогикалық қызметкерлерінің кәсіпкерлік қызмет пен қаржылық сауаттылық негіздерін оқыту кәсіби құзыреттіліктерін қалыптастыру және дамытуды қарастырады.</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ТжКБ ұйымдары педагог қызметкерлердің кәсіпкерлік қызмет пен қаржылық сауаттылық негіздерін оқытуда қажетті практикалық білімін, іскерліктері мен дағдыларын, кәсіби құзыреттіліктерін қалыптастыру және дамыту.</w:t>
      </w:r>
    </w:p>
    <w:p>
      <w:pPr>
        <w:spacing w:after="0"/>
        <w:ind w:left="0"/>
        <w:jc w:val="both"/>
      </w:pPr>
      <w:r>
        <w:rPr>
          <w:rFonts w:ascii="Times New Roman"/>
          <w:b w:val="false"/>
          <w:i w:val="false"/>
          <w:color w:val="000000"/>
          <w:sz w:val="28"/>
        </w:rPr>
        <w:t xml:space="preserve">
      4. Бағдарламаның міндеттері: </w:t>
      </w:r>
    </w:p>
    <w:p>
      <w:pPr>
        <w:spacing w:after="0"/>
        <w:ind w:left="0"/>
        <w:jc w:val="both"/>
      </w:pPr>
      <w:r>
        <w:rPr>
          <w:rFonts w:ascii="Times New Roman"/>
          <w:b w:val="false"/>
          <w:i w:val="false"/>
          <w:color w:val="000000"/>
          <w:sz w:val="28"/>
        </w:rPr>
        <w:t xml:space="preserve">
      1) Қазақстан Республикасы экономикасының кәсіпкерлік қызмет және қаржылық секторлары қызметін реттейтін Қазақстан Республикасындағы экономика және қаржы-құқықтық секторындағы нормативтік құқықтық құжаттамасын меңгеру; </w:t>
      </w:r>
    </w:p>
    <w:p>
      <w:pPr>
        <w:spacing w:after="0"/>
        <w:ind w:left="0"/>
        <w:jc w:val="both"/>
      </w:pPr>
      <w:r>
        <w:rPr>
          <w:rFonts w:ascii="Times New Roman"/>
          <w:b w:val="false"/>
          <w:i w:val="false"/>
          <w:color w:val="000000"/>
          <w:sz w:val="28"/>
        </w:rPr>
        <w:t>
      2) ТжКБ ұйымдарында кәсіпкерлік қызмет және қаржылық сауаттылық негіздері бойынша білім беру бағдарламаларына сәйкес оқу процесін ұйымдастыру мен жүргізуді реттейтін Қазақстан Республикасындағы экономика және қаржы-құқықтық секторындағы нормативтік құқықтық құжаттаманы зерттеп білу;</w:t>
      </w:r>
    </w:p>
    <w:p>
      <w:pPr>
        <w:spacing w:after="0"/>
        <w:ind w:left="0"/>
        <w:jc w:val="both"/>
      </w:pPr>
      <w:r>
        <w:rPr>
          <w:rFonts w:ascii="Times New Roman"/>
          <w:b w:val="false"/>
          <w:i w:val="false"/>
          <w:color w:val="000000"/>
          <w:sz w:val="28"/>
        </w:rPr>
        <w:t>
      3) Кәсіпкерлік қызмет және қаржылық сауаттылық негіздерін оқыту барысында инновациялық білім беру формалары мен әдістерін пайдалану іскерліктері мен дағдыларын, кәсіби құзыреттіліктерін қалыптастыру және дамыту;</w:t>
      </w:r>
    </w:p>
    <w:p>
      <w:pPr>
        <w:spacing w:after="0"/>
        <w:ind w:left="0"/>
        <w:jc w:val="both"/>
      </w:pPr>
      <w:r>
        <w:rPr>
          <w:rFonts w:ascii="Times New Roman"/>
          <w:b w:val="false"/>
          <w:i w:val="false"/>
          <w:color w:val="000000"/>
          <w:sz w:val="28"/>
        </w:rPr>
        <w:t xml:space="preserve">
      4) ТжКБ ұйымдарында кәсіпкерлік қызмет және қаржылық сауаттылық негіздері бойынша оқу-әдістемелік қамтамасыздандыруды әзірлеу бойынша практикалық дағдыларын қалыптастыру. </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Қазақстан Республикасы экономикасының кәсіпкерлік қызметінің және қаржы секторының қызметін реттейтін Қазақстан Республикасындағы экономика және қаржы-құқықтық секторындағы нормативтік құқықтық актілерді;</w:t>
      </w:r>
    </w:p>
    <w:p>
      <w:pPr>
        <w:spacing w:after="0"/>
        <w:ind w:left="0"/>
        <w:jc w:val="both"/>
      </w:pPr>
      <w:r>
        <w:rPr>
          <w:rFonts w:ascii="Times New Roman"/>
          <w:b w:val="false"/>
          <w:i w:val="false"/>
          <w:color w:val="000000"/>
          <w:sz w:val="28"/>
        </w:rPr>
        <w:t>
      ТжКБ ұйымдарында кәсіпкерлік қызмет және қаржылық-құқықтық сауаттылық негіздерін оқытудың инновациялық білім беру нысандарын және әдістерін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Қазақстан Республикасы экономикасының кәсіпкерлік қызмет және қаржылық сектор қызметін реттейтін Қазақстан Республикасындағы экономика және қаржы-құқықтық секторындағы нормативтік құқықтық құжаттаманы тәжірибе жүзінде қолдануды; </w:t>
      </w:r>
    </w:p>
    <w:p>
      <w:pPr>
        <w:spacing w:after="0"/>
        <w:ind w:left="0"/>
        <w:jc w:val="both"/>
      </w:pPr>
      <w:r>
        <w:rPr>
          <w:rFonts w:ascii="Times New Roman"/>
          <w:b w:val="false"/>
          <w:i w:val="false"/>
          <w:color w:val="000000"/>
          <w:sz w:val="28"/>
        </w:rPr>
        <w:t>
      ТжКБ ұйымдарында кәсіпкерлік қызмет және қаржылық-құқықтық сауаттылық негіздерін оқыту процесін ұйымдастыруды біледі;</w:t>
      </w:r>
    </w:p>
    <w:p>
      <w:pPr>
        <w:spacing w:after="0"/>
        <w:ind w:left="0"/>
        <w:jc w:val="both"/>
      </w:pPr>
      <w:r>
        <w:rPr>
          <w:rFonts w:ascii="Times New Roman"/>
          <w:b w:val="false"/>
          <w:i w:val="false"/>
          <w:color w:val="000000"/>
          <w:sz w:val="28"/>
        </w:rPr>
        <w:t xml:space="preserve">
      3) ТжКБ ұйымдарында кәсіпкерлік қызмет және қаржылық-құқықтық сауаттылық негіздерін оқыту процессінің сапасын арттыру үшін, инновациялық білім беру тәсілдерін, нысандарын және әдістерін игереді; </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келесі 4 модульді меңгеруді және оларды меңгеру бойынша жоба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Қазақстан Республикасы экономикасының кәсіпкерлік қызмет және қаржылық секторлары қызметін реттейтін Қазақстан Республикасындағы экономика және қаржы-құқықтық секторындағы нормативтік құқықтық құжаттамалар;</w:t>
      </w:r>
    </w:p>
    <w:p>
      <w:pPr>
        <w:spacing w:after="0"/>
        <w:ind w:left="0"/>
        <w:jc w:val="both"/>
      </w:pPr>
      <w:r>
        <w:rPr>
          <w:rFonts w:ascii="Times New Roman"/>
          <w:b w:val="false"/>
          <w:i w:val="false"/>
          <w:color w:val="000000"/>
          <w:sz w:val="28"/>
        </w:rPr>
        <w:t xml:space="preserve">
      2) ТжКБ ұйымдарында кәсіпкерлік қызмет және қаржылық сауаттылық негіздері бойынша білім беру бағдарламаларына сәйкес оқу процесін ұйымдастыру мен жүргізуді реттейтін Қазақстан Республикасындағы экономика және қаржы-құқықтық секторындағы нормативтік құқықтық құжаттама; </w:t>
      </w:r>
    </w:p>
    <w:p>
      <w:pPr>
        <w:spacing w:after="0"/>
        <w:ind w:left="0"/>
        <w:jc w:val="both"/>
      </w:pPr>
      <w:r>
        <w:rPr>
          <w:rFonts w:ascii="Times New Roman"/>
          <w:b w:val="false"/>
          <w:i w:val="false"/>
          <w:color w:val="000000"/>
          <w:sz w:val="28"/>
        </w:rPr>
        <w:t>
      3) Кәсіпкерлік қызмет және қаржылық сауаттылық негіздері;</w:t>
      </w:r>
    </w:p>
    <w:p>
      <w:pPr>
        <w:spacing w:after="0"/>
        <w:ind w:left="0"/>
        <w:jc w:val="both"/>
      </w:pPr>
      <w:r>
        <w:rPr>
          <w:rFonts w:ascii="Times New Roman"/>
          <w:b w:val="false"/>
          <w:i w:val="false"/>
          <w:color w:val="000000"/>
          <w:sz w:val="28"/>
        </w:rPr>
        <w:t>
      4) Кәсіпкерлік қызмет және қаржылық сауаттылық негіздерін оқыту.</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 апталық курстың ұзақтығы 36 сағатты құрайды. Білім беру процесі осы Бағдарламаға қосымшаға сәйкес оқу-тақырыптық жоспар бойынша ұйымдастырылады. </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xml:space="preserve">
      11. Бағдарлама келесі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 </w:t>
      </w:r>
    </w:p>
    <w:p>
      <w:pPr>
        <w:spacing w:after="0"/>
        <w:ind w:left="0"/>
        <w:jc w:val="both"/>
      </w:pPr>
      <w:r>
        <w:rPr>
          <w:rFonts w:ascii="Times New Roman"/>
          <w:b w:val="false"/>
          <w:i w:val="false"/>
          <w:color w:val="000000"/>
          <w:sz w:val="28"/>
        </w:rPr>
        <w:t xml:space="preserve">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 </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"Қазақстан</w:t>
            </w:r>
            <w:r>
              <w:br/>
            </w:r>
            <w:r>
              <w:rPr>
                <w:rFonts w:ascii="Times New Roman"/>
                <w:b w:val="false"/>
                <w:i w:val="false"/>
                <w:color w:val="000000"/>
                <w:sz w:val="20"/>
              </w:rPr>
              <w:t>Республикасы техникалық және</w:t>
            </w:r>
            <w:r>
              <w:br/>
            </w:r>
            <w:r>
              <w:rPr>
                <w:rFonts w:ascii="Times New Roman"/>
                <w:b w:val="false"/>
                <w:i w:val="false"/>
                <w:color w:val="000000"/>
                <w:sz w:val="20"/>
              </w:rPr>
              <w:t>кәсіптік білім беру жүйесінде</w:t>
            </w:r>
            <w:r>
              <w:br/>
            </w:r>
            <w:r>
              <w:rPr>
                <w:rFonts w:ascii="Times New Roman"/>
                <w:b w:val="false"/>
                <w:i w:val="false"/>
                <w:color w:val="000000"/>
                <w:sz w:val="20"/>
              </w:rPr>
              <w:t>кәсіпкерлік қызмет және</w:t>
            </w:r>
            <w:r>
              <w:br/>
            </w:r>
            <w:r>
              <w:rPr>
                <w:rFonts w:ascii="Times New Roman"/>
                <w:b w:val="false"/>
                <w:i w:val="false"/>
                <w:color w:val="000000"/>
                <w:sz w:val="20"/>
              </w:rPr>
              <w:t>қаржылық-құқықтық</w:t>
            </w:r>
            <w:r>
              <w:br/>
            </w:r>
            <w:r>
              <w:rPr>
                <w:rFonts w:ascii="Times New Roman"/>
                <w:b w:val="false"/>
                <w:i w:val="false"/>
                <w:color w:val="000000"/>
                <w:sz w:val="20"/>
              </w:rPr>
              <w:t>сауаттылықты дамыту" білім</w:t>
            </w:r>
            <w:r>
              <w:br/>
            </w:r>
            <w:r>
              <w:rPr>
                <w:rFonts w:ascii="Times New Roman"/>
                <w:b w:val="false"/>
                <w:i w:val="false"/>
                <w:color w:val="000000"/>
                <w:sz w:val="20"/>
              </w:rPr>
              <w:t>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6857"/>
        <w:gridCol w:w="1128"/>
        <w:gridCol w:w="1128"/>
        <w:gridCol w:w="727"/>
        <w:gridCol w:w="1130"/>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экономикасының кәсіпкерлік қызмет және қаржылық секторлары қызметін реттейтін Қазақстан Республикасындағы экономика және қаржы-құқықтық секторындағы нормативтік құқықтық актілер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кәсіпкерлікті дамыту стратегиясы мен саясатының негізгі бағыттары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кәсіпкерлік қызмет және қаржылық сауаттылық негіздері бойынша білім беру бағдарламаларына сәйкес оқу процесін ұйымдастыру мен жүргізуді реттейтін Қазақстан Республикасындағы экономика және қаржы-құқықтық секторындағы нормативтік құқықтық актілер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 білім беру үрдісінде "Кәсіпкерлік қызмет және қаржылық сауаттылық негіздері" пәнін ендіру механизмі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және қаржылық сауаттылық негіздері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қызметтің түрлері және нысандарының сыныптауышы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 – кәсіпкерлікті дамытудың негізі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объектілерін құрудың экономикалық негізі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қаржылық жоспарлау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 құрудың негізгі механизмі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объектілерінде бухгалтерлік есеп жүйесін ұйымдастыру негіздері. Шағын және орта бизнес объектілерінің қызметін ұйымдастыру және экономикасы.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және орта бизнес объектілерін басқару менеджментінің негізгі әдістері мен тәсілдері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және қаржылық сауаттылық негіздерін оқыту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және қаржылық сауаттылық негіздерін оқытудағы білім беру технологиялары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және қаржылық сауаттылық негіздерін оқыту бойынша отандық және шетелдік тәжірибе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"Қазақстан Республикасы техникалық және кәсіптік білім беру жүйесінде кәсіпкерлік қызмет және қаржылық-құқықтық сауаттылықты дамыту" тақырыбындағы білім беру бағдарламасының оқытылған модульдері бойынша жобаны қорғау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34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38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40-қосымша</w:t>
            </w:r>
          </w:p>
        </w:tc>
      </w:tr>
    </w:tbl>
    <w:bookmarkStart w:name="z1405" w:id="3794"/>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ұйымдарының оқыту процесіне критериалдық бағалаудың әдістерін енгізу" тақырыбындағы білім беру бағдарламасы</w:t>
      </w:r>
    </w:p>
    <w:bookmarkEnd w:id="3794"/>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ұйымдарының оқыту процесіне критериалдық бағалаудың әдістерін енгізу"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ТжКБ жүйесін жаңғыртудың негізгі бағыттарының мақсаттары мен міндеттерін жүзеге асыруға қатысып отырған ТжКБ жүйесінің педагогикалық қызметкерлеріне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xml:space="preserve">
      3. Бағдарламаның мақсаты – ТжКБ ұйымдарында студенттерді оқыту процесінде дескрипторлар және өлшемшарттар негізінде критериалдық бағалауды ұйымдастыру бойынша педагогикалық қызметкерлерде практикалық білім, іскерлік және дағдыларды, кәсіби құзыреттіліктерді қалыптастыру және дамыту болып табылады </w:t>
      </w:r>
    </w:p>
    <w:p>
      <w:pPr>
        <w:spacing w:after="0"/>
        <w:ind w:left="0"/>
        <w:jc w:val="both"/>
      </w:pPr>
      <w:r>
        <w:rPr>
          <w:rFonts w:ascii="Times New Roman"/>
          <w:b w:val="false"/>
          <w:i w:val="false"/>
          <w:color w:val="000000"/>
          <w:sz w:val="28"/>
        </w:rPr>
        <w:t xml:space="preserve">
      4. Бағдарламаның міндеттері: </w:t>
      </w:r>
    </w:p>
    <w:p>
      <w:pPr>
        <w:spacing w:after="0"/>
        <w:ind w:left="0"/>
        <w:jc w:val="both"/>
      </w:pPr>
      <w:r>
        <w:rPr>
          <w:rFonts w:ascii="Times New Roman"/>
          <w:b w:val="false"/>
          <w:i w:val="false"/>
          <w:color w:val="000000"/>
          <w:sz w:val="28"/>
        </w:rPr>
        <w:t>
      1) ТжКБ ұйымдарының оқу процесінде критериалдық бағалауды оқытудың әртүрлі кезеңінде практикалық қолданудың үлгісін және әдістерін зерделеу;</w:t>
      </w:r>
    </w:p>
    <w:p>
      <w:pPr>
        <w:spacing w:after="0"/>
        <w:ind w:left="0"/>
        <w:jc w:val="both"/>
      </w:pPr>
      <w:r>
        <w:rPr>
          <w:rFonts w:ascii="Times New Roman"/>
          <w:b w:val="false"/>
          <w:i w:val="false"/>
          <w:color w:val="000000"/>
          <w:sz w:val="28"/>
        </w:rPr>
        <w:t>
      2) критериалдық бағалаудың заманауи нысандарын және үлгілерін әзірлеу, оқытудың нәтижелерін бақылауды және бағалауды іске асыру үшін тексеру жұмыстарын құрастыру;</w:t>
      </w:r>
    </w:p>
    <w:p>
      <w:pPr>
        <w:spacing w:after="0"/>
        <w:ind w:left="0"/>
        <w:jc w:val="both"/>
      </w:pPr>
      <w:r>
        <w:rPr>
          <w:rFonts w:ascii="Times New Roman"/>
          <w:b w:val="false"/>
          <w:i w:val="false"/>
          <w:color w:val="000000"/>
          <w:sz w:val="28"/>
        </w:rPr>
        <w:t>
      3) ТжКБ ұйымдарында оқитын студенттердің білім алу қажеттіліктерін бағалау құралдарын пайдалану бойынша педагогикалық қызметкерлердің практикалық дағдыларын және іскерліктерін дамыту және жетілдіру.</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ТжКБ ұйымдарында дескрипторлар және өлшемшарттар негізінде критериалдық бағалауды ұйымдастыру және жүзеге асырудың ерекшеліктерін;</w:t>
      </w:r>
    </w:p>
    <w:p>
      <w:pPr>
        <w:spacing w:after="0"/>
        <w:ind w:left="0"/>
        <w:jc w:val="both"/>
      </w:pPr>
      <w:r>
        <w:rPr>
          <w:rFonts w:ascii="Times New Roman"/>
          <w:b w:val="false"/>
          <w:i w:val="false"/>
          <w:color w:val="000000"/>
          <w:sz w:val="28"/>
        </w:rPr>
        <w:t>
      ТжКБ ұйымдарының оқу процесінде критериалдық бағалаудың әдісін қолдану бойынша шетелдік және қазақстандық тәжірибенің теориясын және практикасын;</w:t>
      </w:r>
    </w:p>
    <w:p>
      <w:pPr>
        <w:spacing w:after="0"/>
        <w:ind w:left="0"/>
        <w:jc w:val="both"/>
      </w:pPr>
      <w:r>
        <w:rPr>
          <w:rFonts w:ascii="Times New Roman"/>
          <w:b w:val="false"/>
          <w:i w:val="false"/>
          <w:color w:val="000000"/>
          <w:sz w:val="28"/>
        </w:rPr>
        <w:t>
      ТжКБ ұйымдарында оқитын студенттердің оқу жетістіктерін критериалдық бағалаудың негізгі компоненттерін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дескрипторлар және өлшемшарттар негізінде критериалдық бағалаудың заманауи формалары мен үлгілерін құрастыра; </w:t>
      </w:r>
    </w:p>
    <w:p>
      <w:pPr>
        <w:spacing w:after="0"/>
        <w:ind w:left="0"/>
        <w:jc w:val="both"/>
      </w:pPr>
      <w:r>
        <w:rPr>
          <w:rFonts w:ascii="Times New Roman"/>
          <w:b w:val="false"/>
          <w:i w:val="false"/>
          <w:color w:val="000000"/>
          <w:sz w:val="28"/>
        </w:rPr>
        <w:t xml:space="preserve">
      оқу нәтижелерін бақылауды және бағалауды қамтамасыз ету үшін базалық және кәсіптік модульдер бойынша тексеру жұмыстарын құрастыра; </w:t>
      </w:r>
    </w:p>
    <w:p>
      <w:pPr>
        <w:spacing w:after="0"/>
        <w:ind w:left="0"/>
        <w:jc w:val="both"/>
      </w:pPr>
      <w:r>
        <w:rPr>
          <w:rFonts w:ascii="Times New Roman"/>
          <w:b w:val="false"/>
          <w:i w:val="false"/>
          <w:color w:val="000000"/>
          <w:sz w:val="28"/>
        </w:rPr>
        <w:t xml:space="preserve">
      оқытудың әртүрлі кезеңдерінде критериалдық бағалаудың сан түрлі үлгілерін және құралдарын қолдана; </w:t>
      </w:r>
    </w:p>
    <w:p>
      <w:pPr>
        <w:spacing w:after="0"/>
        <w:ind w:left="0"/>
        <w:jc w:val="both"/>
      </w:pPr>
      <w:r>
        <w:rPr>
          <w:rFonts w:ascii="Times New Roman"/>
          <w:b w:val="false"/>
          <w:i w:val="false"/>
          <w:color w:val="000000"/>
          <w:sz w:val="28"/>
        </w:rPr>
        <w:t>
      оқу процесіне қатысушылармен тиімді кері байланысты қамтамасыз етуді біледі;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xml:space="preserve">
      оқытудың әртүрлі кезеңдерінде критериалдық бағалаудың құралдарын практикалық қолданудың модельдерін және әдістерін; </w:t>
      </w:r>
    </w:p>
    <w:p>
      <w:pPr>
        <w:spacing w:after="0"/>
        <w:ind w:left="0"/>
        <w:jc w:val="both"/>
      </w:pPr>
      <w:r>
        <w:rPr>
          <w:rFonts w:ascii="Times New Roman"/>
          <w:b w:val="false"/>
          <w:i w:val="false"/>
          <w:color w:val="000000"/>
          <w:sz w:val="28"/>
        </w:rPr>
        <w:t>
      студенттердің оқу жетістіктерін критериалдық бағалаудың заманауи нысандарын және үлгілерін әзірлеу әдістерін;</w:t>
      </w:r>
    </w:p>
    <w:p>
      <w:pPr>
        <w:spacing w:after="0"/>
        <w:ind w:left="0"/>
        <w:jc w:val="both"/>
      </w:pPr>
      <w:r>
        <w:rPr>
          <w:rFonts w:ascii="Times New Roman"/>
          <w:b w:val="false"/>
          <w:i w:val="false"/>
          <w:color w:val="000000"/>
          <w:sz w:val="28"/>
        </w:rPr>
        <w:t>
      базалық және кәсіптік модульдердің мақсаттарына сәйкес критериалдық бағалау құралдарын практикалық қолдану әдістерін меңгереді.</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ТжКБ ұйымдарының оқу процесінде критериалдық бағалауды қолдану бойынша шетелдік және қазақстандық тәжірибенің әдіснамасы, теориясы және практикасы;</w:t>
      </w:r>
    </w:p>
    <w:p>
      <w:pPr>
        <w:spacing w:after="0"/>
        <w:ind w:left="0"/>
        <w:jc w:val="both"/>
      </w:pPr>
      <w:r>
        <w:rPr>
          <w:rFonts w:ascii="Times New Roman"/>
          <w:b w:val="false"/>
          <w:i w:val="false"/>
          <w:color w:val="000000"/>
          <w:sz w:val="28"/>
        </w:rPr>
        <w:t>
      2) ТжКБ ұйымдарында оқитын студенттердің оқу жетістіктерін критериалдық бағалаудың негізгі компоненттері;</w:t>
      </w:r>
    </w:p>
    <w:p>
      <w:pPr>
        <w:spacing w:after="0"/>
        <w:ind w:left="0"/>
        <w:jc w:val="both"/>
      </w:pPr>
      <w:r>
        <w:rPr>
          <w:rFonts w:ascii="Times New Roman"/>
          <w:b w:val="false"/>
          <w:i w:val="false"/>
          <w:color w:val="000000"/>
          <w:sz w:val="28"/>
        </w:rPr>
        <w:t>
      3) ТжКБ ұйымдарында оқитын студенттердің оқу жетістіктерін бағалау критерийлерін жобалау;</w:t>
      </w:r>
    </w:p>
    <w:p>
      <w:pPr>
        <w:spacing w:after="0"/>
        <w:ind w:left="0"/>
        <w:jc w:val="both"/>
      </w:pPr>
      <w:r>
        <w:rPr>
          <w:rFonts w:ascii="Times New Roman"/>
          <w:b w:val="false"/>
          <w:i w:val="false"/>
          <w:color w:val="000000"/>
          <w:sz w:val="28"/>
        </w:rPr>
        <w:t>
      4) теориялық оқытуда критериалдық бағалаудың әдістерін қолдану;</w:t>
      </w:r>
    </w:p>
    <w:p>
      <w:pPr>
        <w:spacing w:after="0"/>
        <w:ind w:left="0"/>
        <w:jc w:val="both"/>
      </w:pPr>
      <w:r>
        <w:rPr>
          <w:rFonts w:ascii="Times New Roman"/>
          <w:b w:val="false"/>
          <w:i w:val="false"/>
          <w:color w:val="000000"/>
          <w:sz w:val="28"/>
        </w:rPr>
        <w:t>
      5) практикалық оқытуда критериалдық бағалаудың әдістерін қолдану.</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xml:space="preserve">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 </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ұйымдарының оқыту процесіне</w:t>
            </w:r>
            <w:r>
              <w:br/>
            </w:r>
            <w:r>
              <w:rPr>
                <w:rFonts w:ascii="Times New Roman"/>
                <w:b w:val="false"/>
                <w:i w:val="false"/>
                <w:color w:val="000000"/>
                <w:sz w:val="20"/>
              </w:rPr>
              <w:t>критериалдық бағалаудың</w:t>
            </w:r>
            <w:r>
              <w:br/>
            </w:r>
            <w:r>
              <w:rPr>
                <w:rFonts w:ascii="Times New Roman"/>
                <w:b w:val="false"/>
                <w:i w:val="false"/>
                <w:color w:val="000000"/>
                <w:sz w:val="20"/>
              </w:rPr>
              <w:t>әдістерін енгізу"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6560"/>
        <w:gridCol w:w="1049"/>
        <w:gridCol w:w="1227"/>
        <w:gridCol w:w="790"/>
        <w:gridCol w:w="1228"/>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оқу процесінде критериалдық бағалауды қолдану бойынша шетелдік және қазақстандық тәжірибенің әдіснамасы, теориясы және практикасы" модулі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әртүрлі кезеңдерінде критериалдық бағалаудың құралдарын қолданудың модельдері және әдістері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критериалдық бағалаудың заманауи нысандарын және үлгілерін әзірлеу әдістері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және кәсіптік модульдердің мақсаттарына сәйкес критериалдық бағалау құралдарын қолдану әдістері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бағалаудағы шетелдік және қазақстандық озық тәжірибе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оқитын студенттердің оқу жетістіктерін критериалдық бағалаудың негізгі компоненттері" модулі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құралдарының қоры: процесті бағалау; уақытты басқару; білім алушылармен жасалған өлшемшарттар, объектілер және дерек көздердің критериалдылығы; қызметті бағалаудағы келісімдер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өлшеуге арналған күрделілігі әртүрлі деңгейдегі тапсырмалар жинағы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қорытынды бағалау және аттестаттау, білім беру жүйесінің жағдайын және даму тенденцияларын бақылау мақсатында бағалау рәсімдерін өткізу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оқитын студенттердің оқу жетістіктерін бағалау критерийлерін жобалау" модулі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Формативтік бағалауды өткізу үшін базалық және кәсіптік модульдер бойынша білім алушылардың оқу жетістіктерін бағалаудың критерийлерін жобалау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суммативтік бағалауды өткізу үшін базалық және кәсіптік модульдер бойынша білім алушылардың оқу жетістіктерін бағалаудың критерийлерін жобалау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суммативтік бағалауды өткізу үшін базалық және кәсіптік модульдер бойынша білім алушылардың оқу жетістіктерін бағалаудың критерийлерін жобалау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оқытуда критериалдық бағалаудың әдістерін қолдану" модулі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нәтижелерін бағалауды және қадағалауды жүзеге асыру үшін дескрипторлар мен критерийлер арқылы базалық модульдер бойынша тексеру жұмыстарын құрастырудың мысалдары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нәтижелерін бағалауды және қадағалауды жүзеге асыру үшін дескрипторлар мен критерийлер арқылы кәсіптік модульдер бойынша тексеру жұмыстарын құрастырудың мысалдары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оқытуда критериалдық бағалаудың әдістерін қолдану" модулі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оқытудың нәтижелерін бағалауды және қадағалауды жүзеге асыру үшін дескрипторлар мен критерийлер арқылы базалық модульдер бойынша тексеру жұмыстарын құрастырудың мысалдары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оқытудың нәтижелерін бағалауды және қадағалауды жүзеге асыру үшін дескрипторлар мен критерийлер арқылы кәсіптік модульдер бойынша тексеру жұмыстарын құрастырудың мысалдары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"Техникалық және кәсіптік білім беру ұйымдарының оқыту процесіне критериалдық бағалаудың әдістерін енгізу" тақырыбындағы білім беру бағдарламасының оқытылған модульдері бойынша жобаны қорғау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41-қосымша</w:t>
            </w:r>
          </w:p>
        </w:tc>
      </w:tr>
    </w:tbl>
    <w:bookmarkStart w:name="z1407" w:id="3795"/>
    <w:p>
      <w:pPr>
        <w:spacing w:after="0"/>
        <w:ind w:left="0"/>
        <w:jc w:val="left"/>
      </w:pPr>
      <w:r>
        <w:rPr>
          <w:rFonts w:ascii="Times New Roman"/>
          <w:b/>
          <w:i w:val="false"/>
          <w:color w:val="000000"/>
        </w:rPr>
        <w:t xml:space="preserve"> Педагогика кадрларының біліктілігін арттыру курстарының "Қазақстанның техникалық және кәсіптік білім беру жүйесіндегі дуальдық оқыту" тақырыбындағы білім беру бағдарламасы</w:t>
      </w:r>
    </w:p>
    <w:bookmarkEnd w:id="3795"/>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"Қазақстанның техникалық және кәсіптік білім беру жүйесіндегі дуальдық оқыту"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xml:space="preserve">
      2. Бағдарлама еліміздің индустриалдық-инновациялық дамуын, ТжКБ ұйымдарының педагогикалық қызметкерлерінің кәсіби құзыреттіліктерін дамуын ескеретін, инновациялық технологиялар негізінде, дуальдық оқыту жүйесі шеңберінде, ТжКБ ұйымдарында оқыту процессінің сапасын, мазмұнын және тиімділігін арттыруға бағытталған. </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педагогикалық қызметкерлердің ТжКБ ұйымдарындағы дуальдық оқытудың Қазақстаның тәсіліне сай тәжірибелік білімін, іскерліктері мен дағдыларын, кәсіби құзыреттіліктерін қалыптастыру және дамыту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дуальдық оқыту жүйесі жағдайында ТжКБ ұйымдарының қызметін реттейтін білім саласындағы нормативтік құқықтық базасын, өндірістік және оқу-әдістемелік құжаттарын зерделеу;</w:t>
      </w:r>
    </w:p>
    <w:p>
      <w:pPr>
        <w:spacing w:after="0"/>
        <w:ind w:left="0"/>
        <w:jc w:val="both"/>
      </w:pPr>
      <w:r>
        <w:rPr>
          <w:rFonts w:ascii="Times New Roman"/>
          <w:b w:val="false"/>
          <w:i w:val="false"/>
          <w:color w:val="000000"/>
          <w:sz w:val="28"/>
        </w:rPr>
        <w:t>
      2) дуальдық оқыту жүйесі бойынша ТжКБ-ны жаңғырту жағдайында педагогикалық қызметкерлердің кәсіби құзыреттіліктерін жетілдіру;</w:t>
      </w:r>
    </w:p>
    <w:p>
      <w:pPr>
        <w:spacing w:after="0"/>
        <w:ind w:left="0"/>
        <w:jc w:val="both"/>
      </w:pPr>
      <w:r>
        <w:rPr>
          <w:rFonts w:ascii="Times New Roman"/>
          <w:b w:val="false"/>
          <w:i w:val="false"/>
          <w:color w:val="000000"/>
          <w:sz w:val="28"/>
        </w:rPr>
        <w:t>
      3) еңбек нарығында бәсекеге қабілетті және сұранысқа ие мамандарды даярлау сапасын арттыру.</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дуальдық оқытуды жүзеге асыру механизмін;</w:t>
      </w:r>
    </w:p>
    <w:p>
      <w:pPr>
        <w:spacing w:after="0"/>
        <w:ind w:left="0"/>
        <w:jc w:val="both"/>
      </w:pPr>
      <w:r>
        <w:rPr>
          <w:rFonts w:ascii="Times New Roman"/>
          <w:b w:val="false"/>
          <w:i w:val="false"/>
          <w:color w:val="000000"/>
          <w:sz w:val="28"/>
        </w:rPr>
        <w:t>
      дуальдық оқыту жүйесі кезінде ТжКБ мазмұнын айқындайтын білім саласындағы негізгі нормативтік құқықтық актілерді;</w:t>
      </w:r>
    </w:p>
    <w:p>
      <w:pPr>
        <w:spacing w:after="0"/>
        <w:ind w:left="0"/>
        <w:jc w:val="both"/>
      </w:pPr>
      <w:r>
        <w:rPr>
          <w:rFonts w:ascii="Times New Roman"/>
          <w:b w:val="false"/>
          <w:i w:val="false"/>
          <w:color w:val="000000"/>
          <w:sz w:val="28"/>
        </w:rPr>
        <w:t>
      дуальдық оқытуды жүзеге асырудың тәсілдері мен әдістерін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дуальдық оқыту жүйесінің шарттарын қамтамасыз ету үшін оқу-әдістемелік құжаттарды әзірлеуді;</w:t>
      </w:r>
    </w:p>
    <w:p>
      <w:pPr>
        <w:spacing w:after="0"/>
        <w:ind w:left="0"/>
        <w:jc w:val="both"/>
      </w:pPr>
      <w:r>
        <w:rPr>
          <w:rFonts w:ascii="Times New Roman"/>
          <w:b w:val="false"/>
          <w:i w:val="false"/>
          <w:color w:val="000000"/>
          <w:sz w:val="28"/>
        </w:rPr>
        <w:t>
      дуальдық оқыту нәтижесін бағалаудың заманауи тәсілдерін қолдануды;</w:t>
      </w:r>
    </w:p>
    <w:p>
      <w:pPr>
        <w:spacing w:after="0"/>
        <w:ind w:left="0"/>
        <w:jc w:val="both"/>
      </w:pPr>
      <w:r>
        <w:rPr>
          <w:rFonts w:ascii="Times New Roman"/>
          <w:b w:val="false"/>
          <w:i w:val="false"/>
          <w:color w:val="000000"/>
          <w:sz w:val="28"/>
        </w:rPr>
        <w:t>
      орнатылған біліктілік талаптарына сай тәжірибелік-бағдарланған оқытуды ұйымдастыруды;</w:t>
      </w:r>
    </w:p>
    <w:p>
      <w:pPr>
        <w:spacing w:after="0"/>
        <w:ind w:left="0"/>
        <w:jc w:val="both"/>
      </w:pPr>
      <w:r>
        <w:rPr>
          <w:rFonts w:ascii="Times New Roman"/>
          <w:b w:val="false"/>
          <w:i w:val="false"/>
          <w:color w:val="000000"/>
          <w:sz w:val="28"/>
        </w:rPr>
        <w:t>
      дуальдық оқытуды ұйымдастыру бойынша жұмыс берушілермен қарым-қатынас жасауды біледі;</w:t>
      </w:r>
    </w:p>
    <w:p>
      <w:pPr>
        <w:spacing w:after="0"/>
        <w:ind w:left="0"/>
        <w:jc w:val="both"/>
      </w:pPr>
      <w:r>
        <w:rPr>
          <w:rFonts w:ascii="Times New Roman"/>
          <w:b w:val="false"/>
          <w:i w:val="false"/>
          <w:color w:val="000000"/>
          <w:sz w:val="28"/>
        </w:rPr>
        <w:t xml:space="preserve">
      3) заманауи кезеңде, дуальдық оқыту барысында ТжКБ ұйымдары қызметі туралы тәжірибелік білімдерді және дағдыларды меңгереді. </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ТжКБ ұйымдарында дуальдық оқыту жүйесін енгізудің әдістемесі;</w:t>
      </w:r>
    </w:p>
    <w:p>
      <w:pPr>
        <w:spacing w:after="0"/>
        <w:ind w:left="0"/>
        <w:jc w:val="both"/>
      </w:pPr>
      <w:r>
        <w:rPr>
          <w:rFonts w:ascii="Times New Roman"/>
          <w:b w:val="false"/>
          <w:i w:val="false"/>
          <w:color w:val="000000"/>
          <w:sz w:val="28"/>
        </w:rPr>
        <w:t>
      2) дуальдық оқыту жүйесі кезінде білім беру процессінің мазмұнын қамтамасыз ету;</w:t>
      </w:r>
    </w:p>
    <w:p>
      <w:pPr>
        <w:spacing w:after="0"/>
        <w:ind w:left="0"/>
        <w:jc w:val="both"/>
      </w:pPr>
      <w:r>
        <w:rPr>
          <w:rFonts w:ascii="Times New Roman"/>
          <w:b w:val="false"/>
          <w:i w:val="false"/>
          <w:color w:val="000000"/>
          <w:sz w:val="28"/>
        </w:rPr>
        <w:t>
      3) дуальдық оқыту жүйесі жағдайында оқу процессін ұйымдастырудың ерекшеліктері;</w:t>
      </w:r>
    </w:p>
    <w:p>
      <w:pPr>
        <w:spacing w:after="0"/>
        <w:ind w:left="0"/>
        <w:jc w:val="both"/>
      </w:pPr>
      <w:r>
        <w:rPr>
          <w:rFonts w:ascii="Times New Roman"/>
          <w:b w:val="false"/>
          <w:i w:val="false"/>
          <w:color w:val="000000"/>
          <w:sz w:val="28"/>
        </w:rPr>
        <w:t>
      4) өндірістік-технологиялық процессті ұйымдастыру;</w:t>
      </w:r>
    </w:p>
    <w:p>
      <w:pPr>
        <w:spacing w:after="0"/>
        <w:ind w:left="0"/>
        <w:jc w:val="both"/>
      </w:pPr>
      <w:r>
        <w:rPr>
          <w:rFonts w:ascii="Times New Roman"/>
          <w:b w:val="false"/>
          <w:i w:val="false"/>
          <w:color w:val="000000"/>
          <w:sz w:val="28"/>
        </w:rPr>
        <w:t>
      5) дуальдық оқыту жүйесі кезінде студенттердің жоспарлы (күтілетін) нәтижелерін және жетістіктерін бағалау әдістемесі.</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xml:space="preserve">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 </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"Қазақстанның</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жүйесіндегі дуальдық</w:t>
            </w:r>
            <w:r>
              <w:br/>
            </w:r>
            <w:r>
              <w:rPr>
                <w:rFonts w:ascii="Times New Roman"/>
                <w:b w:val="false"/>
                <w:i w:val="false"/>
                <w:color w:val="000000"/>
                <w:sz w:val="20"/>
              </w:rPr>
              <w:t>оқыту"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6235"/>
        <w:gridCol w:w="1109"/>
        <w:gridCol w:w="1296"/>
        <w:gridCol w:w="835"/>
        <w:gridCol w:w="1297"/>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дуальдық оқыту жүйесін енгізудің әдістемесі" модулі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жүйесінің шетелдік және қазақстандық озық тәжірибесі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дуальдық оқыту жүйесі шарттарындағы кәсіпорындары және техникалық және кәсіптік білім беру ұйымдары үшін заңнамалық база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жүйесін енгізудің негізгі кезеңдері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жүйесі кезінде білім беру процессінің мазмұнын қамтамасыз ету" модулі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Оқу-жоспарлық құжаттарды әзірлеу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кешенді әзірлеу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карталарды әзірлеу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жүйесі жағдайында оқу процессін ұйымдастырудың ерекшеліктері" модулі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шарттарындағы білім беру процессінің психологиялық-педагогикалық ерекшеліктері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шарттарында арнайы пәндерді/модульдерді оқыту ерекшеліктері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"Өндірістік-технологиялық процессті ұйымдастыру" модулі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 бойынша нормативтік техникалық құжаттар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технологиялық процессті ұйымдастыру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 сұранысқа ие құзыретті маманды даярлаудағы тәлімгердің рөлі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жүйесі кезінде студенттердің жоспарлы (күтілетін) нәтижелерін және жетістіктерін бағалау әдістемесі" модулі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Дуальдық оқыту шарттарында студенттердің жоспарлы (күтілетін) нәтижелерін бағалау механизмі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Студенттерде кәсіби құзыреттіліктердің жетістіктерінің нәтижесін айқындайтын бағалау критерилерін әзірлеу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"Қазақстанның техникалық және кәсіптік білім беру жүйесіндегі дуальдық оқыту" тақырыбындағы білім беру бағдарламасының оқытылған модульдері бойынша жобаны қорғау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42-қосымша</w:t>
            </w:r>
          </w:p>
        </w:tc>
      </w:tr>
    </w:tbl>
    <w:bookmarkStart w:name="z1409" w:id="3796"/>
    <w:p>
      <w:pPr>
        <w:spacing w:after="0"/>
        <w:ind w:left="0"/>
        <w:jc w:val="left"/>
      </w:pPr>
      <w:r>
        <w:rPr>
          <w:rFonts w:ascii="Times New Roman"/>
          <w:b/>
          <w:i w:val="false"/>
          <w:color w:val="000000"/>
        </w:rPr>
        <w:t xml:space="preserve"> Педагогика кадрларының біліктілігін арттыру курстарының "Қазақстан экономикасының негізгі секторларындағы ақпараттық-коммуникациялық технологиялардың рөлі" тақырыбындағы білім беру бағдарламасы</w:t>
      </w:r>
    </w:p>
    <w:bookmarkEnd w:id="3796"/>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"Қазақстан экономикасының негізгі секторларындағы ақпараттық-коммуникациялық технологиялардың рөлі" тақырыбындағы білім беру бағдарламасы (бұдан әрі – Бағдарлама) техникалық және кәсіптік білім беру (бұдан әрі – ТжКБ) ұйымдарының ақпараттық-коммуникациялық технологиялар бойынша арнайы пәндер оқытушыларының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Бағдарламаның мазмұны арнайы пәндер оқытушыларының (бұдан әрі – педагогикалық қызметкерлер) кәсіптік IT-құзыреттіліктерін дамыту және жетілдіруді қарастырады, осы құзыреттерді оқыту процесінде қолдануды, сондай-ақ экономиканың әртүрлі негізгі секторларында пайдалану.</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білім беру поцесінде, ғылыми және практикалық жұмыста, өз-өзінің білімін жетілдіру және басқа мақсаттар үшін заманауи ақпараттық-коммуникациялық технологияларды барынша пайдалануға мүмкіндік беретін кәсіби құзыреттерді арттыру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"Цифрлық Қазақстан" Мемлекеттік бағдарламасын білу және түсіну;</w:t>
      </w:r>
    </w:p>
    <w:p>
      <w:pPr>
        <w:spacing w:after="0"/>
        <w:ind w:left="0"/>
        <w:jc w:val="both"/>
      </w:pPr>
      <w:r>
        <w:rPr>
          <w:rFonts w:ascii="Times New Roman"/>
          <w:b w:val="false"/>
          <w:i w:val="false"/>
          <w:color w:val="000000"/>
          <w:sz w:val="28"/>
        </w:rPr>
        <w:t>
      2) IT саласындағы негізгі түсініктерді зерделеу, Қазақстан экономикасының негізгі секторларындағы ақпараттық-коммуникациялық технологиялардың (бұдан әрі – АКТ) рөлін түсіну;</w:t>
      </w:r>
    </w:p>
    <w:p>
      <w:pPr>
        <w:spacing w:after="0"/>
        <w:ind w:left="0"/>
        <w:jc w:val="both"/>
      </w:pPr>
      <w:r>
        <w:rPr>
          <w:rFonts w:ascii="Times New Roman"/>
          <w:b w:val="false"/>
          <w:i w:val="false"/>
          <w:color w:val="000000"/>
          <w:sz w:val="28"/>
        </w:rPr>
        <w:t>
      3) экономиканың әр түрлі салаларында инновациялық IT-технологияларды енгізудің озық шетелдік және қазақстандық тәжірибелерімен танысу;</w:t>
      </w:r>
    </w:p>
    <w:p>
      <w:pPr>
        <w:spacing w:after="0"/>
        <w:ind w:left="0"/>
        <w:jc w:val="both"/>
      </w:pPr>
      <w:r>
        <w:rPr>
          <w:rFonts w:ascii="Times New Roman"/>
          <w:b w:val="false"/>
          <w:i w:val="false"/>
          <w:color w:val="000000"/>
          <w:sz w:val="28"/>
        </w:rPr>
        <w:t xml:space="preserve">
      4) педагогикалық қызметкерлердің біліктілік деңгейін және кәсіби құзіреттіліктерін арттыру; </w:t>
      </w:r>
    </w:p>
    <w:p>
      <w:pPr>
        <w:spacing w:after="0"/>
        <w:ind w:left="0"/>
        <w:jc w:val="both"/>
      </w:pPr>
      <w:r>
        <w:rPr>
          <w:rFonts w:ascii="Times New Roman"/>
          <w:b w:val="false"/>
          <w:i w:val="false"/>
          <w:color w:val="000000"/>
          <w:sz w:val="28"/>
        </w:rPr>
        <w:t>
      5) АКТ сауаттылық деңгейін арттыруға ықпал ететін электрондық құралдар мен ресурстарды, IT-технологиялардың озық әдістерін әзірлеу мен қолданудағы тәжірибелік практикалық іскерлік пен дағдылар.</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IT-саласының негізгі түсініктері мен терминдерін;</w:t>
      </w:r>
    </w:p>
    <w:p>
      <w:pPr>
        <w:spacing w:after="0"/>
        <w:ind w:left="0"/>
        <w:jc w:val="both"/>
      </w:pPr>
      <w:r>
        <w:rPr>
          <w:rFonts w:ascii="Times New Roman"/>
          <w:b w:val="false"/>
          <w:i w:val="false"/>
          <w:color w:val="000000"/>
          <w:sz w:val="28"/>
        </w:rPr>
        <w:t>
      компьютерлік жүйелердің архитектурасын, соның ішінде бағдарламалық қамтамасыздандыру және операциялық жүйелердің архитектурасын;</w:t>
      </w:r>
    </w:p>
    <w:p>
      <w:pPr>
        <w:spacing w:after="0"/>
        <w:ind w:left="0"/>
        <w:jc w:val="both"/>
      </w:pPr>
      <w:r>
        <w:rPr>
          <w:rFonts w:ascii="Times New Roman"/>
          <w:b w:val="false"/>
          <w:i w:val="false"/>
          <w:color w:val="000000"/>
          <w:sz w:val="28"/>
        </w:rPr>
        <w:t>
      интернет және мобильді технологиялардың жұмыс принципін;</w:t>
      </w:r>
    </w:p>
    <w:p>
      <w:pPr>
        <w:spacing w:after="0"/>
        <w:ind w:left="0"/>
        <w:jc w:val="both"/>
      </w:pPr>
      <w:r>
        <w:rPr>
          <w:rFonts w:ascii="Times New Roman"/>
          <w:b w:val="false"/>
          <w:i w:val="false"/>
          <w:color w:val="000000"/>
          <w:sz w:val="28"/>
        </w:rPr>
        <w:t>
      деректер базасының және желілердің құрылысын;</w:t>
      </w:r>
    </w:p>
    <w:p>
      <w:pPr>
        <w:spacing w:after="0"/>
        <w:ind w:left="0"/>
        <w:jc w:val="both"/>
      </w:pPr>
      <w:r>
        <w:rPr>
          <w:rFonts w:ascii="Times New Roman"/>
          <w:b w:val="false"/>
          <w:i w:val="false"/>
          <w:color w:val="000000"/>
          <w:sz w:val="28"/>
        </w:rPr>
        <w:t>
      ақпараттық қауіпсіздік және киберқауіпсіздік жүйелерін;</w:t>
      </w:r>
    </w:p>
    <w:p>
      <w:pPr>
        <w:spacing w:after="0"/>
        <w:ind w:left="0"/>
        <w:jc w:val="both"/>
      </w:pPr>
      <w:r>
        <w:rPr>
          <w:rFonts w:ascii="Times New Roman"/>
          <w:b w:val="false"/>
          <w:i w:val="false"/>
          <w:color w:val="000000"/>
          <w:sz w:val="28"/>
        </w:rPr>
        <w:t>
      адам-компьютерлік өзара әрекеттесудің оңтайлы схемасын;</w:t>
      </w:r>
    </w:p>
    <w:p>
      <w:pPr>
        <w:spacing w:after="0"/>
        <w:ind w:left="0"/>
        <w:jc w:val="both"/>
      </w:pPr>
      <w:r>
        <w:rPr>
          <w:rFonts w:ascii="Times New Roman"/>
          <w:b w:val="false"/>
          <w:i w:val="false"/>
          <w:color w:val="000000"/>
          <w:sz w:val="28"/>
        </w:rPr>
        <w:t>
      бұлтты технологиялардың артықшылықтары мен кемшіліктерін;</w:t>
      </w:r>
    </w:p>
    <w:p>
      <w:pPr>
        <w:spacing w:after="0"/>
        <w:ind w:left="0"/>
        <w:jc w:val="both"/>
      </w:pPr>
      <w:r>
        <w:rPr>
          <w:rFonts w:ascii="Times New Roman"/>
          <w:b w:val="false"/>
          <w:i w:val="false"/>
          <w:color w:val="000000"/>
          <w:sz w:val="28"/>
        </w:rPr>
        <w:t>
      электрондық бизнестің жұмыс принциптерін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ІТ-технологияларды жүзеге асыру әдістерін тәжірибеде қолдануды;</w:t>
      </w:r>
    </w:p>
    <w:p>
      <w:pPr>
        <w:spacing w:after="0"/>
        <w:ind w:left="0"/>
        <w:jc w:val="both"/>
      </w:pPr>
      <w:r>
        <w:rPr>
          <w:rFonts w:ascii="Times New Roman"/>
          <w:b w:val="false"/>
          <w:i w:val="false"/>
          <w:color w:val="000000"/>
          <w:sz w:val="28"/>
        </w:rPr>
        <w:t>
      заманауи құралдарды пайдалана отырып интернет-сайт әзірлеуді;</w:t>
      </w:r>
    </w:p>
    <w:p>
      <w:pPr>
        <w:spacing w:after="0"/>
        <w:ind w:left="0"/>
        <w:jc w:val="both"/>
      </w:pPr>
      <w:r>
        <w:rPr>
          <w:rFonts w:ascii="Times New Roman"/>
          <w:b w:val="false"/>
          <w:i w:val="false"/>
          <w:color w:val="000000"/>
          <w:sz w:val="28"/>
        </w:rPr>
        <w:t>
      әртүрлі операциялық жүйелер үшін мобильді қосымшаларды жасау және түрлі қол жетімді құралдарды пайдалануды;</w:t>
      </w:r>
    </w:p>
    <w:p>
      <w:pPr>
        <w:spacing w:after="0"/>
        <w:ind w:left="0"/>
        <w:jc w:val="both"/>
      </w:pPr>
      <w:r>
        <w:rPr>
          <w:rFonts w:ascii="Times New Roman"/>
          <w:b w:val="false"/>
          <w:i w:val="false"/>
          <w:color w:val="000000"/>
          <w:sz w:val="28"/>
        </w:rPr>
        <w:t>
      білім беру және өндірістік процестердің тиімділігін арттыру үшін IT-технологияларды, бағдарламалық-аппараттық құралдарды, іс-жүзінде қолдануды біледі;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xml:space="preserve">
      қосымшаларды әзірлеуді қоса алғанда, IT-технология саласындағы практикалық дағдыларды; </w:t>
      </w:r>
    </w:p>
    <w:p>
      <w:pPr>
        <w:spacing w:after="0"/>
        <w:ind w:left="0"/>
        <w:jc w:val="both"/>
      </w:pPr>
      <w:r>
        <w:rPr>
          <w:rFonts w:ascii="Times New Roman"/>
          <w:b w:val="false"/>
          <w:i w:val="false"/>
          <w:color w:val="000000"/>
          <w:sz w:val="28"/>
        </w:rPr>
        <w:t>
      қызмет етудің басқа салаларында IT-технологияларын тиімді қолдану үшін қажетті кәсіби құзіреттіліктерді меңгереді.</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2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xml:space="preserve">
      1) Білім саласында АКТ-ны қолдану. </w:t>
      </w:r>
    </w:p>
    <w:p>
      <w:pPr>
        <w:spacing w:after="0"/>
        <w:ind w:left="0"/>
        <w:jc w:val="both"/>
      </w:pPr>
      <w:r>
        <w:rPr>
          <w:rFonts w:ascii="Times New Roman"/>
          <w:b w:val="false"/>
          <w:i w:val="false"/>
          <w:color w:val="000000"/>
          <w:sz w:val="28"/>
        </w:rPr>
        <w:t>
      2) АКТ-ның даму болашағы.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"Қазақстан</w:t>
            </w:r>
            <w:r>
              <w:br/>
            </w:r>
            <w:r>
              <w:rPr>
                <w:rFonts w:ascii="Times New Roman"/>
                <w:b w:val="false"/>
                <w:i w:val="false"/>
                <w:color w:val="000000"/>
                <w:sz w:val="20"/>
              </w:rPr>
              <w:t>экономикасының негізгі</w:t>
            </w:r>
            <w:r>
              <w:br/>
            </w:r>
            <w:r>
              <w:rPr>
                <w:rFonts w:ascii="Times New Roman"/>
                <w:b w:val="false"/>
                <w:i w:val="false"/>
                <w:color w:val="000000"/>
                <w:sz w:val="20"/>
              </w:rPr>
              <w:t>секторларындағы ақпараттық-</w:t>
            </w:r>
            <w:r>
              <w:br/>
            </w:r>
            <w:r>
              <w:rPr>
                <w:rFonts w:ascii="Times New Roman"/>
                <w:b w:val="false"/>
                <w:i w:val="false"/>
                <w:color w:val="000000"/>
                <w:sz w:val="20"/>
              </w:rPr>
              <w:t>коммуникациялық</w:t>
            </w:r>
            <w:r>
              <w:br/>
            </w:r>
            <w:r>
              <w:rPr>
                <w:rFonts w:ascii="Times New Roman"/>
                <w:b w:val="false"/>
                <w:i w:val="false"/>
                <w:color w:val="000000"/>
                <w:sz w:val="20"/>
              </w:rPr>
              <w:t>технологиялардың рөлі" білім</w:t>
            </w:r>
            <w:r>
              <w:br/>
            </w:r>
            <w:r>
              <w:rPr>
                <w:rFonts w:ascii="Times New Roman"/>
                <w:b w:val="false"/>
                <w:i w:val="false"/>
                <w:color w:val="000000"/>
                <w:sz w:val="20"/>
              </w:rPr>
              <w:t>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4370"/>
        <w:gridCol w:w="1387"/>
        <w:gridCol w:w="1387"/>
        <w:gridCol w:w="1622"/>
        <w:gridCol w:w="1623"/>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 ақпараттық-коммуникациялық технологияны қолдану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 саласындағы стандарттар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жүйелер архитектурасы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әзірлеу. Операциялық жүйелер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технологиясы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жүйесі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және телекоммуникация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 Заманауи құралдар мен деректер базасын пайдалана отырып, интернет-сайтты әзірлеу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технологияның даму болашығы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Адам-компьютермен өзара әрекеттесуі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Бұлттық және мобильдік технологиялар</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және Smart-технология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оқу, E-технология. Электрондық бизнес</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ақпараттық технологиялар. Индустриалдық ақпараттық-коммуникациялық технология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тапсырмалар: Қазіргі заманғы құралдарды қолдану арқылы мобильдік қосымшаны әзірлеу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43 қосымша</w:t>
            </w:r>
          </w:p>
        </w:tc>
      </w:tr>
    </w:tbl>
    <w:bookmarkStart w:name="z1411" w:id="3797"/>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жүйесінде өндірістік оқыту бойынша тәлімгерлердің тиімді қызметін ұйымдастыру" тақырыбындағы білім беру бағдарламасы</w:t>
      </w:r>
    </w:p>
    <w:bookmarkEnd w:id="3797"/>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жүйесінде өндірістік оқыту бойынша тәлімгерлердің тиімді қызметін ұйымдастыру"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тұлғалардың (бұдан әрі – педагогикалық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ТжКБ ұйымдарындағы дуалдық жүйені іске асыруға, өндірістік оқыту бойынша тәлімгерлер қызметінің тиімділігін және сапасын көтеру процесіне қатысып отырған ТжКБ жүйесінің педагогикалық қызметкерлерін оқытуға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ТжКБ ұйымдарындағы өндірістік оқыту бойынша тәлімгерлер болып табылатын педагогикалық қызметкерлердің практикалық білімдерін,машықтары мен дағдыларын, кәсіптік құзіреттіліктерін қалыптастыру, дамыту және жетілдіру және тиімді қызметін арттыру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ТжКБ жүйесінің қызметін реттейтін қолданыстағы білім саласындағы нормативтік құжаттарды пйдалануды білу және дағдылану;</w:t>
      </w:r>
    </w:p>
    <w:p>
      <w:pPr>
        <w:spacing w:after="0"/>
        <w:ind w:left="0"/>
        <w:jc w:val="both"/>
      </w:pPr>
      <w:r>
        <w:rPr>
          <w:rFonts w:ascii="Times New Roman"/>
          <w:b w:val="false"/>
          <w:i w:val="false"/>
          <w:color w:val="000000"/>
          <w:sz w:val="28"/>
        </w:rPr>
        <w:t>
      2) ТжКБ ұйымдарының оқу-әдістемелік процесінде тиімді тәлімгерлікті ұйымдастырудың ерекшеліктерін зерделеу;</w:t>
      </w:r>
    </w:p>
    <w:p>
      <w:pPr>
        <w:spacing w:after="0"/>
        <w:ind w:left="0"/>
        <w:jc w:val="both"/>
      </w:pPr>
      <w:r>
        <w:rPr>
          <w:rFonts w:ascii="Times New Roman"/>
          <w:b w:val="false"/>
          <w:i w:val="false"/>
          <w:color w:val="000000"/>
          <w:sz w:val="28"/>
        </w:rPr>
        <w:t>
      3) тәлімгерлердің психологиялық-педагогикалық құзіреттіліктерін қалыптастыру және кәсіби даму процестерін жандандыру.</w:t>
      </w:r>
    </w:p>
    <w:p>
      <w:pPr>
        <w:spacing w:after="0"/>
        <w:ind w:left="0"/>
        <w:jc w:val="both"/>
      </w:pPr>
      <w:r>
        <w:rPr>
          <w:rFonts w:ascii="Times New Roman"/>
          <w:b w:val="false"/>
          <w:i w:val="false"/>
          <w:color w:val="000000"/>
          <w:sz w:val="28"/>
        </w:rPr>
        <w:t xml:space="preserve">
      4) тәлімгерлердің кәсіби құзіреттілігін қалыптастыру үшін практикаға бағытталған, ақпараттық-коммуникациялық білім беру технологияларын қолдану; </w:t>
      </w:r>
    </w:p>
    <w:p>
      <w:pPr>
        <w:spacing w:after="0"/>
        <w:ind w:left="0"/>
        <w:jc w:val="both"/>
      </w:pPr>
      <w:r>
        <w:rPr>
          <w:rFonts w:ascii="Times New Roman"/>
          <w:b w:val="false"/>
          <w:i w:val="false"/>
          <w:color w:val="000000"/>
          <w:sz w:val="28"/>
        </w:rPr>
        <w:t xml:space="preserve">
      5) аймақтық еңбек нарығының талаптары негізінде сала маманының кәсіптік құзіреттілігі моделін анықтау; </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Біліктілікті арттыру курсын аяқтағанда тыңдаушылар:</w:t>
      </w:r>
    </w:p>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ТжКБ жүйесінің қызметін реттейтін қолданыстағы білім саласындағы нормативтік құқықтық құжаттардың қолданылу ерекшеліктерін;</w:t>
      </w:r>
    </w:p>
    <w:p>
      <w:pPr>
        <w:spacing w:after="0"/>
        <w:ind w:left="0"/>
        <w:jc w:val="both"/>
      </w:pPr>
      <w:r>
        <w:rPr>
          <w:rFonts w:ascii="Times New Roman"/>
          <w:b w:val="false"/>
          <w:i w:val="false"/>
          <w:color w:val="000000"/>
          <w:sz w:val="28"/>
        </w:rPr>
        <w:t>
      тәлімгердің педагогикалық этикасының негіздерін;</w:t>
      </w:r>
    </w:p>
    <w:p>
      <w:pPr>
        <w:spacing w:after="0"/>
        <w:ind w:left="0"/>
        <w:jc w:val="both"/>
      </w:pPr>
      <w:r>
        <w:rPr>
          <w:rFonts w:ascii="Times New Roman"/>
          <w:b w:val="false"/>
          <w:i w:val="false"/>
          <w:color w:val="000000"/>
          <w:sz w:val="28"/>
        </w:rPr>
        <w:t>
      тәлімгерліктің шетелдік және қазақстандық озық тәжірибесін;</w:t>
      </w:r>
    </w:p>
    <w:p>
      <w:pPr>
        <w:spacing w:after="0"/>
        <w:ind w:left="0"/>
        <w:jc w:val="both"/>
      </w:pPr>
      <w:r>
        <w:rPr>
          <w:rFonts w:ascii="Times New Roman"/>
          <w:b w:val="false"/>
          <w:i w:val="false"/>
          <w:color w:val="000000"/>
          <w:sz w:val="28"/>
        </w:rPr>
        <w:t>
      дуалдық оқыту жағдайында білім беру процесінде тиімді тәлімгерлікті ұйымдастырудың ерекшеліктерін;</w:t>
      </w:r>
    </w:p>
    <w:p>
      <w:pPr>
        <w:spacing w:after="0"/>
        <w:ind w:left="0"/>
        <w:jc w:val="both"/>
      </w:pPr>
      <w:r>
        <w:rPr>
          <w:rFonts w:ascii="Times New Roman"/>
          <w:b w:val="false"/>
          <w:i w:val="false"/>
          <w:color w:val="000000"/>
          <w:sz w:val="28"/>
        </w:rPr>
        <w:t>
      студенттің (тәлім алушының) кәсіптік және жастық психологиясы, педагогикасы негіздерін және физиологиялық ерекшеліктерін;</w:t>
      </w:r>
    </w:p>
    <w:p>
      <w:pPr>
        <w:spacing w:after="0"/>
        <w:ind w:left="0"/>
        <w:jc w:val="both"/>
      </w:pPr>
      <w:r>
        <w:rPr>
          <w:rFonts w:ascii="Times New Roman"/>
          <w:b w:val="false"/>
          <w:i w:val="false"/>
          <w:color w:val="000000"/>
          <w:sz w:val="28"/>
        </w:rPr>
        <w:t>
      студентті (тәлім алушыны) кәсіпорынға тарту және бекіту үшін уәждемелеу және ынталандыру құралдарын;</w:t>
      </w:r>
    </w:p>
    <w:p>
      <w:pPr>
        <w:spacing w:after="0"/>
        <w:ind w:left="0"/>
        <w:jc w:val="both"/>
      </w:pPr>
      <w:r>
        <w:rPr>
          <w:rFonts w:ascii="Times New Roman"/>
          <w:b w:val="false"/>
          <w:i w:val="false"/>
          <w:color w:val="000000"/>
          <w:sz w:val="28"/>
        </w:rPr>
        <w:t>
      жоспарланған нәтижелерді критериалдық бағалау механизмін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xml:space="preserve">
      өндірістік оқытудың жұмыс оқу бағдарламаларын жасақтау және құрастыруды; </w:t>
      </w:r>
    </w:p>
    <w:p>
      <w:pPr>
        <w:spacing w:after="0"/>
        <w:ind w:left="0"/>
        <w:jc w:val="both"/>
      </w:pPr>
      <w:r>
        <w:rPr>
          <w:rFonts w:ascii="Times New Roman"/>
          <w:b w:val="false"/>
          <w:i w:val="false"/>
          <w:color w:val="000000"/>
          <w:sz w:val="28"/>
        </w:rPr>
        <w:t>
      өндірістік оқыту бойынша тәлімгердің оқу-әдістемелік құжаттарының кешенін жасақтауды;</w:t>
      </w:r>
    </w:p>
    <w:p>
      <w:pPr>
        <w:spacing w:after="0"/>
        <w:ind w:left="0"/>
        <w:jc w:val="both"/>
      </w:pPr>
      <w:r>
        <w:rPr>
          <w:rFonts w:ascii="Times New Roman"/>
          <w:b w:val="false"/>
          <w:i w:val="false"/>
          <w:color w:val="000000"/>
          <w:sz w:val="28"/>
        </w:rPr>
        <w:t>
      есеп беру үшін құжаттарды құрастыруды;</w:t>
      </w:r>
    </w:p>
    <w:p>
      <w:pPr>
        <w:spacing w:after="0"/>
        <w:ind w:left="0"/>
        <w:jc w:val="both"/>
      </w:pPr>
      <w:r>
        <w:rPr>
          <w:rFonts w:ascii="Times New Roman"/>
          <w:b w:val="false"/>
          <w:i w:val="false"/>
          <w:color w:val="000000"/>
          <w:sz w:val="28"/>
        </w:rPr>
        <w:t>
      критериалдық бағалаудың әртүрлі моделдері мен құралдарын қолдануды істей біледі.</w:t>
      </w:r>
    </w:p>
    <w:p>
      <w:pPr>
        <w:spacing w:after="0"/>
        <w:ind w:left="0"/>
        <w:jc w:val="both"/>
      </w:pPr>
      <w:r>
        <w:rPr>
          <w:rFonts w:ascii="Times New Roman"/>
          <w:b w:val="false"/>
          <w:i w:val="false"/>
          <w:color w:val="000000"/>
          <w:sz w:val="28"/>
        </w:rPr>
        <w:t xml:space="preserve">
      3) мыналарды: </w:t>
      </w:r>
    </w:p>
    <w:p>
      <w:pPr>
        <w:spacing w:after="0"/>
        <w:ind w:left="0"/>
        <w:jc w:val="both"/>
      </w:pPr>
      <w:r>
        <w:rPr>
          <w:rFonts w:ascii="Times New Roman"/>
          <w:b w:val="false"/>
          <w:i w:val="false"/>
          <w:color w:val="000000"/>
          <w:sz w:val="28"/>
        </w:rPr>
        <w:t>
      тәлімгерлік процесін қамтамасыз ету үшін қажетті кәсіптік құзіреттіліктер мен дағдыларды;</w:t>
      </w:r>
    </w:p>
    <w:p>
      <w:pPr>
        <w:spacing w:after="0"/>
        <w:ind w:left="0"/>
        <w:jc w:val="both"/>
      </w:pPr>
      <w:r>
        <w:rPr>
          <w:rFonts w:ascii="Times New Roman"/>
          <w:b w:val="false"/>
          <w:i w:val="false"/>
          <w:color w:val="000000"/>
          <w:sz w:val="28"/>
        </w:rPr>
        <w:t>
      тәлімгерліктің әртүрлі құралдарының практикалық қолданылуы әдістемелерін меңгереді;</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дуалдық оқыту жағдайында тәлімгерліктің тиімді қызметін ұйымдастырудың ерекшеліктері;</w:t>
      </w:r>
    </w:p>
    <w:p>
      <w:pPr>
        <w:spacing w:after="0"/>
        <w:ind w:left="0"/>
        <w:jc w:val="both"/>
      </w:pPr>
      <w:r>
        <w:rPr>
          <w:rFonts w:ascii="Times New Roman"/>
          <w:b w:val="false"/>
          <w:i w:val="false"/>
          <w:color w:val="000000"/>
          <w:sz w:val="28"/>
        </w:rPr>
        <w:t>
      2) дуалдық оқыту жағдайында тәлімгерлік жүйесін ұйымдастыру;</w:t>
      </w:r>
    </w:p>
    <w:p>
      <w:pPr>
        <w:spacing w:after="0"/>
        <w:ind w:left="0"/>
        <w:jc w:val="both"/>
      </w:pPr>
      <w:r>
        <w:rPr>
          <w:rFonts w:ascii="Times New Roman"/>
          <w:b w:val="false"/>
          <w:i w:val="false"/>
          <w:color w:val="000000"/>
          <w:sz w:val="28"/>
        </w:rPr>
        <w:t>
      3) тәлімгердің оқу-әдістемелік кешенін жасақтау әдістемесі;</w:t>
      </w:r>
    </w:p>
    <w:p>
      <w:pPr>
        <w:spacing w:after="0"/>
        <w:ind w:left="0"/>
        <w:jc w:val="both"/>
      </w:pPr>
      <w:r>
        <w:rPr>
          <w:rFonts w:ascii="Times New Roman"/>
          <w:b w:val="false"/>
          <w:i w:val="false"/>
          <w:color w:val="000000"/>
          <w:sz w:val="28"/>
        </w:rPr>
        <w:t>
      4) студентті (тәлім алушыны) кәсіпорынға тарту және бекіту технологиялары;</w:t>
      </w:r>
    </w:p>
    <w:p>
      <w:pPr>
        <w:spacing w:after="0"/>
        <w:ind w:left="0"/>
        <w:jc w:val="both"/>
      </w:pPr>
      <w:r>
        <w:rPr>
          <w:rFonts w:ascii="Times New Roman"/>
          <w:b w:val="false"/>
          <w:i w:val="false"/>
          <w:color w:val="000000"/>
          <w:sz w:val="28"/>
        </w:rPr>
        <w:t>
      5) жоспарланған нәтижелерді және студенттердің оқу жетістіктерін бағалау механизмдері.</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xml:space="preserve">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 </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 жүйесінде</w:t>
            </w:r>
            <w:r>
              <w:br/>
            </w:r>
            <w:r>
              <w:rPr>
                <w:rFonts w:ascii="Times New Roman"/>
                <w:b w:val="false"/>
                <w:i w:val="false"/>
                <w:color w:val="000000"/>
                <w:sz w:val="20"/>
              </w:rPr>
              <w:t>өндірістік оқыту бойынша</w:t>
            </w:r>
            <w:r>
              <w:br/>
            </w:r>
            <w:r>
              <w:rPr>
                <w:rFonts w:ascii="Times New Roman"/>
                <w:b w:val="false"/>
                <w:i w:val="false"/>
                <w:color w:val="000000"/>
                <w:sz w:val="20"/>
              </w:rPr>
              <w:t>тәлімгерлердің тиімді қызметін</w:t>
            </w:r>
            <w:r>
              <w:br/>
            </w:r>
            <w:r>
              <w:rPr>
                <w:rFonts w:ascii="Times New Roman"/>
                <w:b w:val="false"/>
                <w:i w:val="false"/>
                <w:color w:val="000000"/>
                <w:sz w:val="20"/>
              </w:rPr>
              <w:t>ұйымдастыру"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529"/>
        <w:gridCol w:w="1181"/>
        <w:gridCol w:w="1254"/>
        <w:gridCol w:w="761"/>
        <w:gridCol w:w="1183"/>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Семинар-тренинг</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жағдайында тәлімгерліктің тиімді қызметін ұйымдастырудың ерекшеліктері" модулі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тәлімгер: міндеттері, құзіреттері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Тәлімгерліктің шетелдік және Қазақстандық озық тәжірибесі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өндірістік оқытуды ұйымдастыру үшін білім саласындағы нормативтік құқықтық база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жағдайында тәлімгерлік жүйесін ұйымдастыру" модулі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(тәлім алушының) кәсіби және жастық психологиясы, педагогикасы және физиологиялық ерекшеліктері негіздері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Тәлімгердің педагогикалық этикасы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жағдайында өндірістік оқытуды ұйымдастыруға қойылатын талаптар.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шеберлігін жетілдіру және еңбек дағдыларын қалыптасыру механизмі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"Тәлімгердің оқу-әдістемелік кешенін жасақтау әдістемесі" модулі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оқытудың жұмыс оқу бағдарламасын жасақтау механизмі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жұмыстардың тізімін, оқу-әдістемелік кешенді жасақтау әдістемесі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есепке алу журналы мен күнделікті жүргізу ережелері мен тәртібі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Тәлімгердің еңбек қызметі процесінде ақпараттық-коммуникациялық технологияларды пайдалану.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 (стажерді) кәсіпорынға тарту және бекіту технологиялары" модулі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 алушымен өзара қолайлы қарым-қатынас орнату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мен практиканың өзара әсері. Технологиялық операцияларды жұмыс орнында орындау.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 (стажерді) уәждемелеу және ынталандыру құралдары . Мансаптық өсудің дамуы.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нәтижелерді және студенттердің оқу жетістіктерін бағалау механизмдері" модулі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нәтижелерді бағалау (критериалық, формативтік және қосынды бағалау)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бойынша тәлімгердің жұмысын бағалау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"Техникалық және кәсіптік білім беру жүйесінде өндірістік оқыту бойынша тәлімгерлердің тиімді қызметін ұйымдастыру" тақырыбындағы білім беру бағдарламасының оқытылған модульдері бойынша жобаны қорғау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44-қосымша</w:t>
            </w:r>
          </w:p>
        </w:tc>
      </w:tr>
    </w:tbl>
    <w:bookmarkStart w:name="z1413" w:id="3798"/>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ұйымдарының білім беру процесіне IT-технологияларды енгізу" тақырыбындағы білім беру бағдарламасы</w:t>
      </w:r>
    </w:p>
    <w:bookmarkEnd w:id="3798"/>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ұйымдарының білім беру процесіне IT-технологияларды енгізу" тақырыбындағы білім беру бағдарламасы (бұдан әрі - Бағдарлама) техникалық және кәсіптік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p>
      <w:pPr>
        <w:spacing w:after="0"/>
        <w:ind w:left="0"/>
        <w:jc w:val="both"/>
      </w:pPr>
      <w:r>
        <w:rPr>
          <w:rFonts w:ascii="Times New Roman"/>
          <w:b w:val="false"/>
          <w:i w:val="false"/>
          <w:color w:val="000000"/>
          <w:sz w:val="28"/>
        </w:rPr>
        <w:t>
      2. Бағдарлама педагогикалық қызметкерлерінің кәсіптік IT-құзыреттіліктерін дамыту және жетілдіруді, ТжКБ ұйымдарының білім беру процесіне инновациялық IТ-технологияларды енгізуді қарастырған.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алдыңғы қатарлы IТ-технологияларын енгізуге негізделген, ТжКБ ұйымдарында білім беру процесін ақпараттандыруға бірыңғай тәсілдерді жүзеге асыру болып табылады.</w:t>
      </w:r>
    </w:p>
    <w:p>
      <w:pPr>
        <w:spacing w:after="0"/>
        <w:ind w:left="0"/>
        <w:jc w:val="both"/>
      </w:pPr>
      <w:r>
        <w:rPr>
          <w:rFonts w:ascii="Times New Roman"/>
          <w:b w:val="false"/>
          <w:i w:val="false"/>
          <w:color w:val="000000"/>
          <w:sz w:val="28"/>
        </w:rPr>
        <w:t>
      4. Бағдарламаның мақсаттары:</w:t>
      </w:r>
    </w:p>
    <w:p>
      <w:pPr>
        <w:spacing w:after="0"/>
        <w:ind w:left="0"/>
        <w:jc w:val="both"/>
      </w:pPr>
      <w:r>
        <w:rPr>
          <w:rFonts w:ascii="Times New Roman"/>
          <w:b w:val="false"/>
          <w:i w:val="false"/>
          <w:color w:val="000000"/>
          <w:sz w:val="28"/>
        </w:rPr>
        <w:t>
      1) IT-саласының және ақпараттандыру қызметінің сферасын реттейтін IT-саласындағы нормативтік құқықтық құжаттамаларды зерделеу;</w:t>
      </w:r>
    </w:p>
    <w:p>
      <w:pPr>
        <w:spacing w:after="0"/>
        <w:ind w:left="0"/>
        <w:jc w:val="both"/>
      </w:pPr>
      <w:r>
        <w:rPr>
          <w:rFonts w:ascii="Times New Roman"/>
          <w:b w:val="false"/>
          <w:i w:val="false"/>
          <w:color w:val="000000"/>
          <w:sz w:val="28"/>
        </w:rPr>
        <w:t>
      2) ТжКБ ұйымдарының оқу процесінде инновациялық IT-технологияларды енгізудің озық тәжірибесімен танысу;</w:t>
      </w:r>
    </w:p>
    <w:p>
      <w:pPr>
        <w:spacing w:after="0"/>
        <w:ind w:left="0"/>
        <w:jc w:val="both"/>
      </w:pPr>
      <w:r>
        <w:rPr>
          <w:rFonts w:ascii="Times New Roman"/>
          <w:b w:val="false"/>
          <w:i w:val="false"/>
          <w:color w:val="000000"/>
          <w:sz w:val="28"/>
        </w:rPr>
        <w:t>
      3) педагогикалық қызметкерлердің біліктілік және кәсіби құзыреттілігінің деңгейін арттыру;</w:t>
      </w:r>
    </w:p>
    <w:p>
      <w:pPr>
        <w:spacing w:after="0"/>
        <w:ind w:left="0"/>
        <w:jc w:val="both"/>
      </w:pPr>
      <w:r>
        <w:rPr>
          <w:rFonts w:ascii="Times New Roman"/>
          <w:b w:val="false"/>
          <w:i w:val="false"/>
          <w:color w:val="000000"/>
          <w:sz w:val="28"/>
        </w:rPr>
        <w:t xml:space="preserve">
      4) ТжКБ ұйымдарының студенттерін оқыту процесін ынталандыратын IT-технологияларының озық әдістерін, электронды құралдарды және ресурстарды әзірлеу мен қолданудағы білім, іскерлік және дағдыға практикалық оқыту. </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 аяқталғаннан кейін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IT-саласының және ақпараттандыру қызметінің сферасын реттейтін IT-саласындағы нормативтік құқықтық актілерді;</w:t>
      </w:r>
    </w:p>
    <w:p>
      <w:pPr>
        <w:spacing w:after="0"/>
        <w:ind w:left="0"/>
        <w:jc w:val="both"/>
      </w:pPr>
      <w:r>
        <w:rPr>
          <w:rFonts w:ascii="Times New Roman"/>
          <w:b w:val="false"/>
          <w:i w:val="false"/>
          <w:color w:val="000000"/>
          <w:sz w:val="28"/>
        </w:rPr>
        <w:t>
      ТжКБ ұйымдарының білім беру процесіне IТ-технологияларды енгізудің нысандарын, принциптерін және әдістерін;</w:t>
      </w:r>
    </w:p>
    <w:p>
      <w:pPr>
        <w:spacing w:after="0"/>
        <w:ind w:left="0"/>
        <w:jc w:val="both"/>
      </w:pPr>
      <w:r>
        <w:rPr>
          <w:rFonts w:ascii="Times New Roman"/>
          <w:b w:val="false"/>
          <w:i w:val="false"/>
          <w:color w:val="000000"/>
          <w:sz w:val="28"/>
        </w:rPr>
        <w:t>
      ТжКБ ұйымдарының білім беру процесіне IT-индустрия инновацияларын енгізу механизмін;</w:t>
      </w:r>
    </w:p>
    <w:p>
      <w:pPr>
        <w:spacing w:after="0"/>
        <w:ind w:left="0"/>
        <w:jc w:val="both"/>
      </w:pPr>
      <w:r>
        <w:rPr>
          <w:rFonts w:ascii="Times New Roman"/>
          <w:b w:val="false"/>
          <w:i w:val="false"/>
          <w:color w:val="000000"/>
          <w:sz w:val="28"/>
        </w:rPr>
        <w:t>
      Білім беру процесінде бағдарламалық қамтамасыз етуді пайдаланудың оң және теріс аспектілерін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ІТ-технологияларды жүзеге асыру әдістерін тәжірибеде қолдануды;</w:t>
      </w:r>
    </w:p>
    <w:p>
      <w:pPr>
        <w:spacing w:after="0"/>
        <w:ind w:left="0"/>
        <w:jc w:val="both"/>
      </w:pPr>
      <w:r>
        <w:rPr>
          <w:rFonts w:ascii="Times New Roman"/>
          <w:b w:val="false"/>
          <w:i w:val="false"/>
          <w:color w:val="000000"/>
          <w:sz w:val="28"/>
        </w:rPr>
        <w:t>
      Білім беру процесін жүзеге асыру үшін бағдарламалық құралдарды тәжірбиеде қолдануды;</w:t>
      </w:r>
    </w:p>
    <w:p>
      <w:pPr>
        <w:spacing w:after="0"/>
        <w:ind w:left="0"/>
        <w:jc w:val="both"/>
      </w:pPr>
      <w:r>
        <w:rPr>
          <w:rFonts w:ascii="Times New Roman"/>
          <w:b w:val="false"/>
          <w:i w:val="false"/>
          <w:color w:val="000000"/>
          <w:sz w:val="28"/>
        </w:rPr>
        <w:t>
      оқу-білім презентациясын әзірлеуді;</w:t>
      </w:r>
    </w:p>
    <w:p>
      <w:pPr>
        <w:spacing w:after="0"/>
        <w:ind w:left="0"/>
        <w:jc w:val="both"/>
      </w:pPr>
      <w:r>
        <w:rPr>
          <w:rFonts w:ascii="Times New Roman"/>
          <w:b w:val="false"/>
          <w:i w:val="false"/>
          <w:color w:val="000000"/>
          <w:sz w:val="28"/>
        </w:rPr>
        <w:t>
      ТжКБ ұйымдарында оқу процесінің тиімділігін арттыру үшін бағдарламалық-аппараттық құралдарды, IT-технологияларды практикада қолдануды біледі;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тиімді цифрлық контентті көрсетуде тәжірибелік дағдыларды;</w:t>
      </w:r>
    </w:p>
    <w:p>
      <w:pPr>
        <w:spacing w:after="0"/>
        <w:ind w:left="0"/>
        <w:jc w:val="both"/>
      </w:pPr>
      <w:r>
        <w:rPr>
          <w:rFonts w:ascii="Times New Roman"/>
          <w:b w:val="false"/>
          <w:i w:val="false"/>
          <w:color w:val="000000"/>
          <w:sz w:val="28"/>
        </w:rPr>
        <w:t>
      IT-технологияларды тиімді қолдану үшін қажетті кәсіби құзіреттіліктерді меңгереді;</w:t>
      </w:r>
    </w:p>
    <w:p>
      <w:pPr>
        <w:spacing w:after="0"/>
        <w:ind w:left="0"/>
        <w:jc w:val="both"/>
      </w:pPr>
      <w:r>
        <w:rPr>
          <w:rFonts w:ascii="Times New Roman"/>
          <w:b w:val="false"/>
          <w:i w:val="false"/>
          <w:color w:val="000000"/>
          <w:sz w:val="28"/>
        </w:rPr>
        <w:t xml:space="preserve">
      4) мыналарды: </w:t>
      </w:r>
    </w:p>
    <w:p>
      <w:pPr>
        <w:spacing w:after="0"/>
        <w:ind w:left="0"/>
        <w:jc w:val="both"/>
      </w:pPr>
      <w:r>
        <w:rPr>
          <w:rFonts w:ascii="Times New Roman"/>
          <w:b w:val="false"/>
          <w:i w:val="false"/>
          <w:color w:val="000000"/>
          <w:sz w:val="28"/>
        </w:rPr>
        <w:t>
      "Жұмсақ дағдыларды" (soft skills) (софт скилз) – коммуникативтік дағдыларды, сыни тұрғысынан ойлауды, келелі мәселелердің шешімін табу дағдысын, шығармашылық, топта жұмыс жасай білу, өзін-өзі ұйымдастыру, тайм-менеджментті, шиеленістерді шешу дағдысын және өзінің педагогикалық тәжірибиесінде көшбасшылық дағдыларды көрсете алады.</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 пен дағдыны қалыптастыру үшін Бағдарлама мынадай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IT-саласын және ақпараттық қызмет саласын реттейтін IT-саласындағы нормативтік құқықтық құжаттама;</w:t>
      </w:r>
    </w:p>
    <w:p>
      <w:pPr>
        <w:spacing w:after="0"/>
        <w:ind w:left="0"/>
        <w:jc w:val="both"/>
      </w:pPr>
      <w:r>
        <w:rPr>
          <w:rFonts w:ascii="Times New Roman"/>
          <w:b w:val="false"/>
          <w:i w:val="false"/>
          <w:color w:val="000000"/>
          <w:sz w:val="28"/>
        </w:rPr>
        <w:t>
      2) ТжКБ ұйымдарының білім беру процесіндегі IT-технологиялар;</w:t>
      </w:r>
    </w:p>
    <w:p>
      <w:pPr>
        <w:spacing w:after="0"/>
        <w:ind w:left="0"/>
        <w:jc w:val="both"/>
      </w:pPr>
      <w:r>
        <w:rPr>
          <w:rFonts w:ascii="Times New Roman"/>
          <w:b w:val="false"/>
          <w:i w:val="false"/>
          <w:color w:val="000000"/>
          <w:sz w:val="28"/>
        </w:rPr>
        <w:t>
      3) IT-технологиялар негізінде білім беру процесін әдістемелік қамтамасыз ету;</w:t>
      </w:r>
    </w:p>
    <w:p>
      <w:pPr>
        <w:spacing w:after="0"/>
        <w:ind w:left="0"/>
        <w:jc w:val="both"/>
      </w:pPr>
      <w:r>
        <w:rPr>
          <w:rFonts w:ascii="Times New Roman"/>
          <w:b w:val="false"/>
          <w:i w:val="false"/>
          <w:color w:val="000000"/>
          <w:sz w:val="28"/>
        </w:rPr>
        <w:t>
      4) заманауи IT-технология педагог портфолиосын әзірлеу құралы ретінде;</w:t>
      </w:r>
    </w:p>
    <w:p>
      <w:pPr>
        <w:spacing w:after="0"/>
        <w:ind w:left="0"/>
        <w:jc w:val="both"/>
      </w:pPr>
      <w:r>
        <w:rPr>
          <w:rFonts w:ascii="Times New Roman"/>
          <w:b w:val="false"/>
          <w:i w:val="false"/>
          <w:color w:val="000000"/>
          <w:sz w:val="28"/>
        </w:rPr>
        <w:t>
      5) Screen Recorder (СкринРекордер) бағдарламасының көмегімен компьютер экранынан бейне жазбаны жасау.</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Бағдарлама мынадай интерактивті оқыту әдістерін қолдануды қамтиды: кейс-стади, пікірталас, ой-талқы, рөлдік ойындар, жобалар әдісі, проблемалық әдіс, ситуациялық тапсырмалар, кері байланыс немесе рефлексия.</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p>
      <w:pPr>
        <w:spacing w:after="0"/>
        <w:ind w:left="0"/>
        <w:jc w:val="both"/>
      </w:pPr>
      <w:r>
        <w:rPr>
          <w:rFonts w:ascii="Times New Roman"/>
          <w:b w:val="false"/>
          <w:i w:val="false"/>
          <w:color w:val="000000"/>
          <w:sz w:val="28"/>
        </w:rPr>
        <w:t>
      14. Бағдарлама екі негізгі өлшемшарт негізінде бағалауды қарастырады:</w:t>
      </w:r>
    </w:p>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өзінің жеке кәсіби қызметінде жаңа білімді практикалық қолдану бойынша білік және дағды.</w:t>
      </w:r>
    </w:p>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w:t>
      </w:r>
    </w:p>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білім беру ұйымдарымен бағалау шкаласы және Бағдарлама мазмұнын меңгеру параметрлері әзірленеді.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ұйымдарының білім беру</w:t>
            </w:r>
            <w:r>
              <w:br/>
            </w:r>
            <w:r>
              <w:rPr>
                <w:rFonts w:ascii="Times New Roman"/>
                <w:b w:val="false"/>
                <w:i w:val="false"/>
                <w:color w:val="000000"/>
                <w:sz w:val="20"/>
              </w:rPr>
              <w:t>процесіне IT-технологияларды</w:t>
            </w:r>
            <w:r>
              <w:br/>
            </w:r>
            <w:r>
              <w:rPr>
                <w:rFonts w:ascii="Times New Roman"/>
                <w:b w:val="false"/>
                <w:i w:val="false"/>
                <w:color w:val="000000"/>
                <w:sz w:val="20"/>
              </w:rPr>
              <w:t>енгізу"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882"/>
        <w:gridCol w:w="807"/>
        <w:gridCol w:w="944"/>
        <w:gridCol w:w="608"/>
        <w:gridCol w:w="946"/>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"IT-саласын және ақпараттық қызмет саласын реттейтін IT-саласындағы нормативтік құқықтық құжаттама" модулі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IT-саласындағы нормативтік құқықтық актілермен бекітілген мемлекеттік саясат пен даму стратегиясының негізгі бағыттары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IТ-саласының инновацияларын енгізудің озық тәжірибесі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білім беру процесіндегі IT-технологиялар" модулі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технологияны қолданудың үш аспектісі: зерттеу тақырыбы, оқыту құралы, оқу қызметін автоматтандыру құралы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технологияландыру және цифрландыру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ұйымына IT-технологияларды енгізудің нысандары, принциптері мен әдістері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оқыту әдістерін әзірлеу және қолдану. TurboSite (ТурбоСайт) бағдарламасының мүмкіндіктері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"IT-технологиялар негізінде білім беру процесін әдістемелік қамтамасыз ету" модулі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Moodle (Мудл) ортасы мысалында оқытуда қашықтық технологияларын қолдану әдістемесі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материалдарды әзірлеу құралы. Prezi (Прези) бағдарламасымен жұмыс жасау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IT-технология педагог портфолиосын әзірлеу құралы ретінде" модулі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PowerPoint (ЭмЭс ПоверПоинт)бағдарламасындағы VCT (ВиСиТи) шаблоны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 PowerPoint бағдарламасында VCT (ВиСиТи) шаблонының негізінде педагогтың электрондық портфолиосын әзірлеу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 Recorder (СкринРекордер) бағдарламасының көмегімен компьютер экранынан бейне жазбаны жасау" модулі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 Recorder (СкринРекордер) бағдарламасының ерекшеліктері мен мүмкіндіктері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Screen Recorder бағдарламасында тексеру жұмыстары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кадрларының біліктілігін арттыру курстарының "Техникалық және кәсіптік білім беру ұйымдарының білім беру процесіне IT-технологияларды енгізу" тақырыбындағы білім беру бағдарламасының оқытылған модульдері бойынша жобаны қорғау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Барлығы: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45-қосымша</w:t>
            </w:r>
          </w:p>
        </w:tc>
      </w:tr>
    </w:tbl>
    <w:bookmarkStart w:name="z1415" w:id="3799"/>
    <w:p>
      <w:pPr>
        <w:spacing w:after="0"/>
        <w:ind w:left="0"/>
        <w:jc w:val="left"/>
      </w:pPr>
      <w:r>
        <w:rPr>
          <w:rFonts w:ascii="Times New Roman"/>
          <w:b/>
          <w:i w:val="false"/>
          <w:color w:val="000000"/>
        </w:rPr>
        <w:t xml:space="preserve"> Педагогика кадрларының біліктілігін арттыру курстарының "WorldSkills (ВорлдСкилз) стандарттары бойынша аймақтық чемпионаттарды ұйымдастыру және өткізу процесінің негізгі аспектілері" тақырыбындағы білім беру бағдарламасы</w:t>
      </w:r>
    </w:p>
    <w:bookmarkEnd w:id="3799"/>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9233" w:id="3800"/>
    <w:p>
      <w:pPr>
        <w:spacing w:after="0"/>
        <w:ind w:left="0"/>
        <w:jc w:val="left"/>
      </w:pPr>
      <w:r>
        <w:rPr>
          <w:rFonts w:ascii="Times New Roman"/>
          <w:b/>
          <w:i w:val="false"/>
          <w:color w:val="000000"/>
        </w:rPr>
        <w:t xml:space="preserve"> 1-тарау. Кіріспе</w:t>
      </w:r>
    </w:p>
    <w:bookmarkEnd w:id="3800"/>
    <w:bookmarkStart w:name="z19234" w:id="3801"/>
    <w:p>
      <w:pPr>
        <w:spacing w:after="0"/>
        <w:ind w:left="0"/>
        <w:jc w:val="both"/>
      </w:pPr>
      <w:r>
        <w:rPr>
          <w:rFonts w:ascii="Times New Roman"/>
          <w:b w:val="false"/>
          <w:i w:val="false"/>
          <w:color w:val="000000"/>
          <w:sz w:val="28"/>
        </w:rPr>
        <w:t xml:space="preserve">
      1. Педагогика кадрларының біліктілігін арттыру курстарының "WorldSkills (ВорлдСкилз) стандарттары бойынша аймақтық чемпионаттарды ұйымдастыру және өткізу процесінің негізгі аспектілері" тақырыбындағы білім беру бағдарламасы (бұдан әрі - Бағдарлама) техникалық және кәсіптік, орта білімнен кейінгі білім беру (бұдан әрі - ТжКБ)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 </w:t>
      </w:r>
    </w:p>
    <w:bookmarkEnd w:id="3801"/>
    <w:bookmarkStart w:name="z19235" w:id="3802"/>
    <w:p>
      <w:pPr>
        <w:spacing w:after="0"/>
        <w:ind w:left="0"/>
        <w:jc w:val="both"/>
      </w:pPr>
      <w:r>
        <w:rPr>
          <w:rFonts w:ascii="Times New Roman"/>
          <w:b w:val="false"/>
          <w:i w:val="false"/>
          <w:color w:val="000000"/>
          <w:sz w:val="28"/>
        </w:rPr>
        <w:t>
      2. Бағдарлама WorldSkills Kazakhstan (ВорлдСкилз Казахстан) стандарттары бойынша өңірлік чемпионаттарды ұйымдастыру және өткізу процессіне қатысатын ТжКБ жүйесінің педагог қызметкерлерін оқытуға бағытталған.</w:t>
      </w:r>
    </w:p>
    <w:bookmarkEnd w:id="3802"/>
    <w:bookmarkStart w:name="z19236" w:id="3803"/>
    <w:p>
      <w:pPr>
        <w:spacing w:after="0"/>
        <w:ind w:left="0"/>
        <w:jc w:val="left"/>
      </w:pPr>
      <w:r>
        <w:rPr>
          <w:rFonts w:ascii="Times New Roman"/>
          <w:b/>
          <w:i w:val="false"/>
          <w:color w:val="000000"/>
        </w:rPr>
        <w:t xml:space="preserve"> 2-тарау. Бағдарламаның мақсаты мен міндеттері</w:t>
      </w:r>
    </w:p>
    <w:bookmarkEnd w:id="3803"/>
    <w:bookmarkStart w:name="z19237" w:id="3804"/>
    <w:p>
      <w:pPr>
        <w:spacing w:after="0"/>
        <w:ind w:left="0"/>
        <w:jc w:val="both"/>
      </w:pPr>
      <w:r>
        <w:rPr>
          <w:rFonts w:ascii="Times New Roman"/>
          <w:b w:val="false"/>
          <w:i w:val="false"/>
          <w:color w:val="000000"/>
          <w:sz w:val="28"/>
        </w:rPr>
        <w:t>
      3. Бағдарламаның мақсаты ТжКБ ұйымдарының білім беру процесіне оқыту сапасын арттыруға ықпал ететін WorldSkills (ВорлдСкилз) халықаралық қозғалыс стандарттарына негізделген инновациялық әдістемелерді енгізу бойынша педагогикалық қызметкерлердің кәсіби құзыреттілігін қалыптастыру және дамыту болып табылады.</w:t>
      </w:r>
    </w:p>
    <w:bookmarkEnd w:id="3804"/>
    <w:bookmarkStart w:name="z19238" w:id="3805"/>
    <w:p>
      <w:pPr>
        <w:spacing w:after="0"/>
        <w:ind w:left="0"/>
        <w:jc w:val="both"/>
      </w:pPr>
      <w:r>
        <w:rPr>
          <w:rFonts w:ascii="Times New Roman"/>
          <w:b w:val="false"/>
          <w:i w:val="false"/>
          <w:color w:val="000000"/>
          <w:sz w:val="28"/>
        </w:rPr>
        <w:t>
      Бағдарламаның міндеттері:</w:t>
      </w:r>
    </w:p>
    <w:bookmarkEnd w:id="3805"/>
    <w:bookmarkStart w:name="z19239" w:id="3806"/>
    <w:p>
      <w:pPr>
        <w:spacing w:after="0"/>
        <w:ind w:left="0"/>
        <w:jc w:val="both"/>
      </w:pPr>
      <w:r>
        <w:rPr>
          <w:rFonts w:ascii="Times New Roman"/>
          <w:b w:val="false"/>
          <w:i w:val="false"/>
          <w:color w:val="000000"/>
          <w:sz w:val="28"/>
        </w:rPr>
        <w:t>
      1) WorldSkills (ВорлдСкилз) стандарттарын пайдалана отырып, өңірлік чемпионаттар мен кәсіби шеберлік конкурстарын жобалау және ұйымдастыру әдістерін зерделеу;</w:t>
      </w:r>
    </w:p>
    <w:bookmarkEnd w:id="3806"/>
    <w:bookmarkStart w:name="z19240" w:id="3807"/>
    <w:p>
      <w:pPr>
        <w:spacing w:after="0"/>
        <w:ind w:left="0"/>
        <w:jc w:val="both"/>
      </w:pPr>
      <w:r>
        <w:rPr>
          <w:rFonts w:ascii="Times New Roman"/>
          <w:b w:val="false"/>
          <w:i w:val="false"/>
          <w:color w:val="000000"/>
          <w:sz w:val="28"/>
        </w:rPr>
        <w:t>
      2) WorldSkills (ВорлдСкилз) стандарттары бойынша құзыреттілікті игеру деңгейін бағалау өлшемдеріне сәйкес конкурстық және бағалау тапсырмаларын әзірлеу;</w:t>
      </w:r>
    </w:p>
    <w:bookmarkEnd w:id="3807"/>
    <w:bookmarkStart w:name="z19241" w:id="3808"/>
    <w:p>
      <w:pPr>
        <w:spacing w:after="0"/>
        <w:ind w:left="0"/>
        <w:jc w:val="both"/>
      </w:pPr>
      <w:r>
        <w:rPr>
          <w:rFonts w:ascii="Times New Roman"/>
          <w:b w:val="false"/>
          <w:i w:val="false"/>
          <w:color w:val="000000"/>
          <w:sz w:val="28"/>
        </w:rPr>
        <w:t>
      3) ТжКБ ұйымдарының білім беру үдерісінде WorldSkills (ВорлдСкилз) қозғалысының құралдарын пайдалану бойынша практикалық дағдылар мен іскерлікті дамыту және жетілдіру;</w:t>
      </w:r>
    </w:p>
    <w:bookmarkEnd w:id="3808"/>
    <w:bookmarkStart w:name="z19242" w:id="3809"/>
    <w:p>
      <w:pPr>
        <w:spacing w:after="0"/>
        <w:ind w:left="0"/>
        <w:jc w:val="both"/>
      </w:pPr>
      <w:r>
        <w:rPr>
          <w:rFonts w:ascii="Times New Roman"/>
          <w:b w:val="false"/>
          <w:i w:val="false"/>
          <w:color w:val="000000"/>
          <w:sz w:val="28"/>
        </w:rPr>
        <w:t>
      4) WorldSkills (ВорлдСкилз) стандарттары бойынша чемпионаттар мен кәсіби шеберлік конкурстарының жұмысына қатысуға ТжКБ ұйымдарының білім алушылары мен педагог қызметкерлерін даярлау бойынша практикалық дағдылар мен іскерлікті пысықтау.</w:t>
      </w:r>
    </w:p>
    <w:bookmarkEnd w:id="3809"/>
    <w:bookmarkStart w:name="z19243" w:id="3810"/>
    <w:p>
      <w:pPr>
        <w:spacing w:after="0"/>
        <w:ind w:left="0"/>
        <w:jc w:val="left"/>
      </w:pPr>
      <w:r>
        <w:rPr>
          <w:rFonts w:ascii="Times New Roman"/>
          <w:b/>
          <w:i w:val="false"/>
          <w:color w:val="000000"/>
        </w:rPr>
        <w:t xml:space="preserve"> 3-тарау. Күтілетін нәтиже</w:t>
      </w:r>
    </w:p>
    <w:bookmarkEnd w:id="3810"/>
    <w:bookmarkStart w:name="z19244" w:id="3811"/>
    <w:p>
      <w:pPr>
        <w:spacing w:after="0"/>
        <w:ind w:left="0"/>
        <w:jc w:val="both"/>
      </w:pPr>
      <w:r>
        <w:rPr>
          <w:rFonts w:ascii="Times New Roman"/>
          <w:b w:val="false"/>
          <w:i w:val="false"/>
          <w:color w:val="000000"/>
          <w:sz w:val="28"/>
        </w:rPr>
        <w:t>
      5. Курс аяқталғаннан кейін тыңдаушылар:</w:t>
      </w:r>
    </w:p>
    <w:bookmarkEnd w:id="3811"/>
    <w:bookmarkStart w:name="z19245" w:id="3812"/>
    <w:p>
      <w:pPr>
        <w:spacing w:after="0"/>
        <w:ind w:left="0"/>
        <w:jc w:val="both"/>
      </w:pPr>
      <w:r>
        <w:rPr>
          <w:rFonts w:ascii="Times New Roman"/>
          <w:b w:val="false"/>
          <w:i w:val="false"/>
          <w:color w:val="000000"/>
          <w:sz w:val="28"/>
        </w:rPr>
        <w:t>
      1) мыналарды:</w:t>
      </w:r>
    </w:p>
    <w:bookmarkEnd w:id="3812"/>
    <w:bookmarkStart w:name="z19246" w:id="3813"/>
    <w:p>
      <w:pPr>
        <w:spacing w:after="0"/>
        <w:ind w:left="0"/>
        <w:jc w:val="both"/>
      </w:pPr>
      <w:r>
        <w:rPr>
          <w:rFonts w:ascii="Times New Roman"/>
          <w:b w:val="false"/>
          <w:i w:val="false"/>
          <w:color w:val="000000"/>
          <w:sz w:val="28"/>
        </w:rPr>
        <w:t>
      WorldSkills (ВорлдСкилз) стандарттарына негізделген оқытудың инновациялық әдістерін қолданудың теориясы мен практикасын;</w:t>
      </w:r>
    </w:p>
    <w:bookmarkEnd w:id="3813"/>
    <w:bookmarkStart w:name="z19247" w:id="3814"/>
    <w:p>
      <w:pPr>
        <w:spacing w:after="0"/>
        <w:ind w:left="0"/>
        <w:jc w:val="both"/>
      </w:pPr>
      <w:r>
        <w:rPr>
          <w:rFonts w:ascii="Times New Roman"/>
          <w:b w:val="false"/>
          <w:i w:val="false"/>
          <w:color w:val="000000"/>
          <w:sz w:val="28"/>
        </w:rPr>
        <w:t xml:space="preserve">
      WorldSkills (ВорлдСкилз) стандарттарына негізделген кәсіптік білім беру мен оқытудың заманауи технологиялары мен әдістемелерінің мәні мен ерекшелігін; </w:t>
      </w:r>
    </w:p>
    <w:bookmarkEnd w:id="3814"/>
    <w:bookmarkStart w:name="z19248" w:id="3815"/>
    <w:p>
      <w:pPr>
        <w:spacing w:after="0"/>
        <w:ind w:left="0"/>
        <w:jc w:val="both"/>
      </w:pPr>
      <w:r>
        <w:rPr>
          <w:rFonts w:ascii="Times New Roman"/>
          <w:b w:val="false"/>
          <w:i w:val="false"/>
          <w:color w:val="000000"/>
          <w:sz w:val="28"/>
        </w:rPr>
        <w:t>
      WorldSkills (ВорлдСкилз) стандарттары бойынша чемпионаттар мен кәсіби шеберлік конкурстарын дайындау мен ұйымдастырудың қазақстандық және шетелдік практикасының ерекшеліктерін біледі;</w:t>
      </w:r>
    </w:p>
    <w:bookmarkEnd w:id="3815"/>
    <w:bookmarkStart w:name="z19249" w:id="3816"/>
    <w:p>
      <w:pPr>
        <w:spacing w:after="0"/>
        <w:ind w:left="0"/>
        <w:jc w:val="both"/>
      </w:pPr>
      <w:r>
        <w:rPr>
          <w:rFonts w:ascii="Times New Roman"/>
          <w:b w:val="false"/>
          <w:i w:val="false"/>
          <w:color w:val="000000"/>
          <w:sz w:val="28"/>
        </w:rPr>
        <w:t>
      2) мыналарды:</w:t>
      </w:r>
    </w:p>
    <w:bookmarkEnd w:id="3816"/>
    <w:bookmarkStart w:name="z19250" w:id="3817"/>
    <w:p>
      <w:pPr>
        <w:spacing w:after="0"/>
        <w:ind w:left="0"/>
        <w:jc w:val="both"/>
      </w:pPr>
      <w:r>
        <w:rPr>
          <w:rFonts w:ascii="Times New Roman"/>
          <w:b w:val="false"/>
          <w:i w:val="false"/>
          <w:color w:val="000000"/>
          <w:sz w:val="28"/>
        </w:rPr>
        <w:t>
      чемпионатты және кәсіби шеберлік конкурстарын өткізу алаңының талап етілетін стандарттарға сәйкестігін анықтауды, конкурстық алаңда сарапшылардың міндеттерін бөлуді және функцияларын анықтауды;</w:t>
      </w:r>
    </w:p>
    <w:bookmarkEnd w:id="3817"/>
    <w:bookmarkStart w:name="z19251" w:id="3818"/>
    <w:p>
      <w:pPr>
        <w:spacing w:after="0"/>
        <w:ind w:left="0"/>
        <w:jc w:val="both"/>
      </w:pPr>
      <w:r>
        <w:rPr>
          <w:rFonts w:ascii="Times New Roman"/>
          <w:b w:val="false"/>
          <w:i w:val="false"/>
          <w:color w:val="000000"/>
          <w:sz w:val="28"/>
        </w:rPr>
        <w:t>
      WorldSkills (ВорлдСкилз) стандарттары бойынша чемпионаттар мен кәсіби шеберлік конкурстарын дайындау және ұйымдастыру бойынша жоспарлау және есеп беру құжаттамасын қалыптастыруды және толтыруды;</w:t>
      </w:r>
    </w:p>
    <w:bookmarkEnd w:id="3818"/>
    <w:bookmarkStart w:name="z19252" w:id="3819"/>
    <w:p>
      <w:pPr>
        <w:spacing w:after="0"/>
        <w:ind w:left="0"/>
        <w:jc w:val="both"/>
      </w:pPr>
      <w:r>
        <w:rPr>
          <w:rFonts w:ascii="Times New Roman"/>
          <w:b w:val="false"/>
          <w:i w:val="false"/>
          <w:color w:val="000000"/>
          <w:sz w:val="28"/>
        </w:rPr>
        <w:t>
      WorldSkills (ВорлдСкилз) стандарттары бойынша чемпионатқа және кәсіби шеберлік конкурстарына қатысу үшін білім алушыларды даярлаудың тиісті нысандары мен әдістерін таңдауды біледі.</w:t>
      </w:r>
    </w:p>
    <w:bookmarkEnd w:id="3819"/>
    <w:bookmarkStart w:name="z19253" w:id="3820"/>
    <w:p>
      <w:pPr>
        <w:spacing w:after="0"/>
        <w:ind w:left="0"/>
        <w:jc w:val="both"/>
      </w:pPr>
      <w:r>
        <w:rPr>
          <w:rFonts w:ascii="Times New Roman"/>
          <w:b w:val="false"/>
          <w:i w:val="false"/>
          <w:color w:val="000000"/>
          <w:sz w:val="28"/>
        </w:rPr>
        <w:t>
      3) ТжКОБ ұйымдарында білім беру процесін тиімді ұйымдастыру және WorldSkills (ВорлдСкилз) стандарттарына сәйкес чемпионаттар мен кәсіби шеберлік конкурстарын өткізу үшін қажетті білімдерді, дағдыларды және кәсіби құзыреттіліктерді меңгереді;</w:t>
      </w:r>
    </w:p>
    <w:bookmarkEnd w:id="3820"/>
    <w:bookmarkStart w:name="z19254" w:id="3821"/>
    <w:p>
      <w:pPr>
        <w:spacing w:after="0"/>
        <w:ind w:left="0"/>
        <w:jc w:val="both"/>
      </w:pPr>
      <w:r>
        <w:rPr>
          <w:rFonts w:ascii="Times New Roman"/>
          <w:b w:val="false"/>
          <w:i w:val="false"/>
          <w:color w:val="000000"/>
          <w:sz w:val="28"/>
        </w:rPr>
        <w:t>
      4) "жұмсақ дағдыларды" (soft skills) (софт скилз) - коммуникативті дағдыларды, сыни ойлауды, проблемаларды шешу дағдыларын, шығармашылықты, командада жұмыс жасау қабілетін, өзін-өзі ұйымдастыруды, уақытты басқаруды, жанжалдарды шешу дағдыларын және өз педагогикалық тәжірибесінде көшбасшылық дағдыларын пайдалануға дайындығын көрсете алады.</w:t>
      </w:r>
    </w:p>
    <w:bookmarkEnd w:id="3821"/>
    <w:bookmarkStart w:name="z19255" w:id="3822"/>
    <w:p>
      <w:pPr>
        <w:spacing w:after="0"/>
        <w:ind w:left="0"/>
        <w:jc w:val="left"/>
      </w:pPr>
      <w:r>
        <w:rPr>
          <w:rFonts w:ascii="Times New Roman"/>
          <w:b/>
          <w:i w:val="false"/>
          <w:color w:val="000000"/>
        </w:rPr>
        <w:t xml:space="preserve"> 4-тарау. Бағдарламаның мазмұны</w:t>
      </w:r>
    </w:p>
    <w:bookmarkEnd w:id="3822"/>
    <w:bookmarkStart w:name="z19256" w:id="3823"/>
    <w:p>
      <w:pPr>
        <w:spacing w:after="0"/>
        <w:ind w:left="0"/>
        <w:jc w:val="both"/>
      </w:pPr>
      <w:r>
        <w:rPr>
          <w:rFonts w:ascii="Times New Roman"/>
          <w:b w:val="false"/>
          <w:i w:val="false"/>
          <w:color w:val="000000"/>
          <w:sz w:val="28"/>
        </w:rPr>
        <w:t>
      6. Бағдарлама екі негізгі компонент бойынша оқытуға бағытталған –практикалық және теориялық.</w:t>
      </w:r>
    </w:p>
    <w:bookmarkEnd w:id="3823"/>
    <w:bookmarkStart w:name="z19257" w:id="3824"/>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біліктілік пен дағдыны қалыптастыру үшін Бағдарлама 4 модульді меңгеруді және оларды меңгеру бойынша жобаны қорғауды қарастырады.</w:t>
      </w:r>
    </w:p>
    <w:bookmarkEnd w:id="3824"/>
    <w:bookmarkStart w:name="z19258" w:id="3825"/>
    <w:p>
      <w:pPr>
        <w:spacing w:after="0"/>
        <w:ind w:left="0"/>
        <w:jc w:val="both"/>
      </w:pPr>
      <w:r>
        <w:rPr>
          <w:rFonts w:ascii="Times New Roman"/>
          <w:b w:val="false"/>
          <w:i w:val="false"/>
          <w:color w:val="000000"/>
          <w:sz w:val="28"/>
        </w:rPr>
        <w:t>
      8. Бағдарлама Модульдері:</w:t>
      </w:r>
    </w:p>
    <w:bookmarkEnd w:id="3825"/>
    <w:bookmarkStart w:name="z19259" w:id="3826"/>
    <w:p>
      <w:pPr>
        <w:spacing w:after="0"/>
        <w:ind w:left="0"/>
        <w:jc w:val="both"/>
      </w:pPr>
      <w:r>
        <w:rPr>
          <w:rFonts w:ascii="Times New Roman"/>
          <w:b w:val="false"/>
          <w:i w:val="false"/>
          <w:color w:val="000000"/>
          <w:sz w:val="28"/>
        </w:rPr>
        <w:t>
      1) WorldSkills International (ВорлдСкилз Интернешнал) және WorldSkills Kazakhstan (ВорлдСкилз Казахстан) қозғалысының тарихы мен даму болашағы;</w:t>
      </w:r>
    </w:p>
    <w:bookmarkEnd w:id="3826"/>
    <w:bookmarkStart w:name="z19260" w:id="3827"/>
    <w:p>
      <w:pPr>
        <w:spacing w:after="0"/>
        <w:ind w:left="0"/>
        <w:jc w:val="both"/>
      </w:pPr>
      <w:r>
        <w:rPr>
          <w:rFonts w:ascii="Times New Roman"/>
          <w:b w:val="false"/>
          <w:i w:val="false"/>
          <w:color w:val="000000"/>
          <w:sz w:val="28"/>
        </w:rPr>
        <w:t>
      2) WorldSkills International (ВорлдСкилз Интернешнал) және WorldSkills Kazakhstan (ВорлдСкилз Казахстан) стандарттарын ескере отырып WorldSkills Kazakhstan (ВорлдСкилз Казахстан) чемпионаттарын өткізу ережелері. WorldSkills (ВорлдСкилз) Этика кодексі;</w:t>
      </w:r>
    </w:p>
    <w:bookmarkEnd w:id="3827"/>
    <w:bookmarkStart w:name="z19261" w:id="3828"/>
    <w:p>
      <w:pPr>
        <w:spacing w:after="0"/>
        <w:ind w:left="0"/>
        <w:jc w:val="both"/>
      </w:pPr>
      <w:r>
        <w:rPr>
          <w:rFonts w:ascii="Times New Roman"/>
          <w:b w:val="false"/>
          <w:i w:val="false"/>
          <w:color w:val="000000"/>
          <w:sz w:val="28"/>
        </w:rPr>
        <w:t>
      3) нақты құзыреттер бойынша WorldSkills (ВорлдСкилз) чемпионатының конкурстық тапсырмаларын әзірлеу. CIS (СиАйЭс) жүйесінде жұмыс жасау;</w:t>
      </w:r>
    </w:p>
    <w:bookmarkEnd w:id="3828"/>
    <w:bookmarkStart w:name="z19262" w:id="3829"/>
    <w:p>
      <w:pPr>
        <w:spacing w:after="0"/>
        <w:ind w:left="0"/>
        <w:jc w:val="both"/>
      </w:pPr>
      <w:r>
        <w:rPr>
          <w:rFonts w:ascii="Times New Roman"/>
          <w:b w:val="false"/>
          <w:i w:val="false"/>
          <w:color w:val="000000"/>
          <w:sz w:val="28"/>
        </w:rPr>
        <w:t>
      4) WorldSkills International (ВорлдСкилз Интернешнал) және WorldSkills Kazakhstan (ВорлдСкилз Казахстан) стандарттары бойынша чемпионаттардың тапсырмаларын бағалау ережесі. WSI (ВиЭсАй) ақпараттық жүйесінде жұмыс істеу.</w:t>
      </w:r>
    </w:p>
    <w:bookmarkEnd w:id="3829"/>
    <w:bookmarkStart w:name="z19263" w:id="3830"/>
    <w:p>
      <w:pPr>
        <w:spacing w:after="0"/>
        <w:ind w:left="0"/>
        <w:jc w:val="left"/>
      </w:pPr>
      <w:r>
        <w:rPr>
          <w:rFonts w:ascii="Times New Roman"/>
          <w:b/>
          <w:i w:val="false"/>
          <w:color w:val="000000"/>
        </w:rPr>
        <w:t xml:space="preserve"> 5-тарау. Білім беру процесін ұйымдастыру</w:t>
      </w:r>
    </w:p>
    <w:bookmarkEnd w:id="3830"/>
    <w:bookmarkStart w:name="z19264" w:id="3831"/>
    <w:p>
      <w:pPr>
        <w:spacing w:after="0"/>
        <w:ind w:left="0"/>
        <w:jc w:val="both"/>
      </w:pPr>
      <w:r>
        <w:rPr>
          <w:rFonts w:ascii="Times New Roman"/>
          <w:b w:val="false"/>
          <w:i w:val="false"/>
          <w:color w:val="000000"/>
          <w:sz w:val="28"/>
        </w:rPr>
        <w:t xml:space="preserve">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 </w:t>
      </w:r>
    </w:p>
    <w:bookmarkEnd w:id="3831"/>
    <w:bookmarkStart w:name="z19265" w:id="3832"/>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w:t>
      </w:r>
    </w:p>
    <w:bookmarkEnd w:id="3832"/>
    <w:bookmarkStart w:name="z19266" w:id="3833"/>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833"/>
    <w:bookmarkStart w:name="z19267" w:id="3834"/>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case-study (кейс-стади), талқылаулар, миға шабуылдар, рөлдік ойындар, жобалар әдісі, проблемалық әдіс, ситуациялық тапсырмалар, кері байланыс немесе рефлексия.</w:t>
      </w:r>
    </w:p>
    <w:bookmarkEnd w:id="3834"/>
    <w:bookmarkStart w:name="z19268" w:id="3835"/>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835"/>
    <w:bookmarkStart w:name="z19269" w:id="3836"/>
    <w:p>
      <w:pPr>
        <w:spacing w:after="0"/>
        <w:ind w:left="0"/>
        <w:jc w:val="left"/>
      </w:pPr>
      <w:r>
        <w:rPr>
          <w:rFonts w:ascii="Times New Roman"/>
          <w:b/>
          <w:i w:val="false"/>
          <w:color w:val="000000"/>
        </w:rPr>
        <w:t xml:space="preserve"> 7-тарау. Оқыту нәтижелерін бағалау өлшемшарттары</w:t>
      </w:r>
    </w:p>
    <w:bookmarkEnd w:id="3836"/>
    <w:bookmarkStart w:name="z19270" w:id="3837"/>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837"/>
    <w:bookmarkStart w:name="z19271" w:id="3838"/>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3838"/>
    <w:bookmarkStart w:name="z19272" w:id="3839"/>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839"/>
    <w:bookmarkStart w:name="z19273" w:id="3840"/>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3840"/>
    <w:bookmarkStart w:name="z19274" w:id="3841"/>
    <w:p>
      <w:pPr>
        <w:spacing w:after="0"/>
        <w:ind w:left="0"/>
        <w:jc w:val="both"/>
      </w:pPr>
      <w:r>
        <w:rPr>
          <w:rFonts w:ascii="Times New Roman"/>
          <w:b w:val="false"/>
          <w:i w:val="false"/>
          <w:color w:val="000000"/>
          <w:sz w:val="28"/>
        </w:rPr>
        <w:t>
      2) кәсіби қызметте қалыптасқан кәсіби құзыреттілікті практикалық қолдану.</w:t>
      </w:r>
    </w:p>
    <w:bookmarkEnd w:id="3841"/>
    <w:bookmarkStart w:name="z19275" w:id="3842"/>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842"/>
    <w:bookmarkStart w:name="z19276" w:id="3843"/>
    <w:p>
      <w:pPr>
        <w:spacing w:after="0"/>
        <w:ind w:left="0"/>
        <w:jc w:val="both"/>
      </w:pPr>
      <w:r>
        <w:rPr>
          <w:rFonts w:ascii="Times New Roman"/>
          <w:b w:val="false"/>
          <w:i w:val="false"/>
          <w:color w:val="000000"/>
          <w:sz w:val="28"/>
        </w:rPr>
        <w:t>
      16. Біліктілікті арттыру курсының қорытындысы бойынша тыңдаушылар оқыған модульдері бойынша жобаны жеке немесе топпен қорғайды. Жоба мынадай компоненттерден тұруы керек: жобаның негізгі кезеңдерін сипаттайтын презентация нысанында жобаның визиткалық картасы (тақырып, мақсаттар, міндеттер, нәтижелер) және әдістемелік пен дидактикалық материалдарға сілтемелер.</w:t>
      </w:r>
    </w:p>
    <w:bookmarkEnd w:id="3843"/>
    <w:bookmarkStart w:name="z19277" w:id="3844"/>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"WorldSkills </w:t>
            </w:r>
            <w:r>
              <w:br/>
            </w:r>
            <w:r>
              <w:rPr>
                <w:rFonts w:ascii="Times New Roman"/>
                <w:b w:val="false"/>
                <w:i w:val="false"/>
                <w:color w:val="000000"/>
                <w:sz w:val="20"/>
              </w:rPr>
              <w:t xml:space="preserve">(ВорлдСкилз) стандарттары </w:t>
            </w:r>
            <w:r>
              <w:br/>
            </w:r>
            <w:r>
              <w:rPr>
                <w:rFonts w:ascii="Times New Roman"/>
                <w:b w:val="false"/>
                <w:i w:val="false"/>
                <w:color w:val="000000"/>
                <w:sz w:val="20"/>
              </w:rPr>
              <w:t xml:space="preserve">бойынша аймақтық </w:t>
            </w:r>
            <w:r>
              <w:br/>
            </w:r>
            <w:r>
              <w:rPr>
                <w:rFonts w:ascii="Times New Roman"/>
                <w:b w:val="false"/>
                <w:i w:val="false"/>
                <w:color w:val="000000"/>
                <w:sz w:val="20"/>
              </w:rPr>
              <w:t xml:space="preserve">чемпионаттарды ұйымдастыру </w:t>
            </w:r>
            <w:r>
              <w:br/>
            </w:r>
            <w:r>
              <w:rPr>
                <w:rFonts w:ascii="Times New Roman"/>
                <w:b w:val="false"/>
                <w:i w:val="false"/>
                <w:color w:val="000000"/>
                <w:sz w:val="20"/>
              </w:rPr>
              <w:t xml:space="preserve">және өткізу процесінің негізгі </w:t>
            </w:r>
            <w:r>
              <w:br/>
            </w:r>
            <w:r>
              <w:rPr>
                <w:rFonts w:ascii="Times New Roman"/>
                <w:b w:val="false"/>
                <w:i w:val="false"/>
                <w:color w:val="000000"/>
                <w:sz w:val="20"/>
              </w:rPr>
              <w:t xml:space="preserve">аспектілері"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0296"/>
        <w:gridCol w:w="374"/>
        <w:gridCol w:w="374"/>
        <w:gridCol w:w="241"/>
        <w:gridCol w:w="37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Семинар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International (ВорлдСкилз Интернешнал) және WorldSkills Kazakhstan (ВорлдСкилз Казахстан) қозғалысының тарихы мен даму болашағы"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WorldSkills қозғалысының тарихы, мақсаттары, міндеттері, миссиясы. Ресейде WorldSkills қозғалысының тәжірибесі. Негізгі терминдер. Глоссарий</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International (ВорлдСкилз Интернешнал) Стандарттары. WorldSkills International (ВорлдСкилз Интернешнал) және WorldSkills (ВорлдСкилз) Ресей стандарттары бойынша чемпионатты ұйымдастыру және өткізу тәжірибесі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(ВорлдСкилз) қозғалысындағы Қазақстан. Қазақстандағы WorldSkills (ВорлдСкилз) қозғалысын дамытудың негізгі бағыттары. 2017-2020 жылдарға арналған WorldSkills (ВорлдСкилз) жобасын дамыту стратегиясы мен тұжырымдамасы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International (ВорлдСкилз Интернешнал) және WorldSkills Kazakhstan (ВорлдСкилз Казахстан) стандарттарын ескере отырып WorldSkills Kazakhstan (ВорлдСкилз Казахстан) чемпионаттарын өткізу ережелері. WorldSkills (ВорлдСкилз) Кодекс этикасы"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(ВорлдСкилз) нормативтік реттеуші құжаттары (WSK ұйымдастыру комитеті туралы ереже, WorldSkills (ВорлдСкилз) қазақстандық жаттығу лагерін ұйымдастыру туралы ереже, 2017-2020 жылдарға арналған WorldSkills (ВорлдСкилз) жобасын дамыту тұжырымдамасы)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стандарттарды ескере отырып WorldSkills (ВорлдСкилз) чемпионаттарын ұйымдастыру құрылымы мен өткізу ережелері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(ВорлдСкилз) чемпионаттарының құрылымы мен ережелеріне өзгерістер, ұсыныстар мен толықтырулар енгізу рәсімі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(ВорлдСкилз) халықаралық стандарттары мен регламенттерінің талаптарын ҚР МЖМБС және ҚР Кәсіби стандарттарымен үйлестіру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Kazakhstan (ВорлдСкилз Казахстан) чемпионатын өткізу ережесі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(ВорлдСкилз) чемпионатына қатысушылардың кодекс этикасы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құзыреттер бойынша WorldSkills (ВорлдСкилз) чемпионатының конкурстық тапсырмаларын әзірлеу. CIS (СиАйЭс) жүйесінде жұмыс жасау"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 тәсіл негізінде әзірленген WorldSkills (ВорлдСкилз) конкурстық тапсырмалары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сипаттамаға сәйкес конкурстық тапсырманы орындау рәсімдері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(ВорлдСкилз) чемпионатын ұйымдастыру бойынша іс-шаралар жоспарын жобалау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 WorldSkills (ВорлдСкилз) чемпионатын өткізу үшін әдістемелік пакетті жасаудың ерекшеліктері мен тәжірибесі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Чемпионатқа қатысушылардың жетістіктерін критериалды бағалау механизмі. Құзыретіліктер (модульдер) бойынша бағалау жүргізу тәртібі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Құзыреттілік бойынша конкурстық тапсырма пакетін қалыптастыру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жоспарлы және есептік нысандарын толтыру бойынша практикалық дағдыларды пысықтау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 мен қатысушыларға тапсырмалардың мазмұнын білуге арналған тест тапсырмаларын құрастыру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International (ВорлдСкилз Интернешнал) және WorldSkills Kazakhstan (ВорлдСкилз Казахстан) стандарттары бойынша чемпионаттардың тапсырмаларын бағалау ережесі. WSI (ВиЭсАй) ақпараттық жүйесінде жұмыс істеу" модулі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WSI (ВиЭсАй) қозғалысының негізгі терминдері. Чемпионатты ақпараттық қолдау жүйесін меңгеру (CIS) - 10 қадам. WorldSkills (ВорлдСкилз) веб-сайтын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Чемпионатқа қатысушылардың нәтижелерін салыстыру бойынша толассыз он-лайн мониторинг жүйесі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 (СиАйЭс) құрылымы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 (СиАйЭс) орнату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Аутентификация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 импорттау/экспорттау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критерийлерін енгізу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 аспектілерді енгізу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Төрешілік бағалауды енгізу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енгізу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Хаттамаларды экспорттау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бұғаттау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зерттелген модульдері бойынша портфолионды қорғау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46-қосымша</w:t>
            </w:r>
          </w:p>
        </w:tc>
      </w:tr>
    </w:tbl>
    <w:bookmarkStart w:name="z1417" w:id="3845"/>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ұйымдарында инклюзивті білім беруге психологиялық-педагогикалық жетекшілік ету" тақырыбындағы білім беру бағдарламасы</w:t>
      </w:r>
    </w:p>
    <w:bookmarkEnd w:id="3845"/>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ұйымдарында инклюзивті білім беруге психологиялық-педагогикалық жетекшілік ету" тақырыбындағы білім беру бағдарламасы (бұдан әрі – Бағдарлама) техникалық және кәсіптік білім беру (бұдан әрі – ТжКБ) ұйымдарындағы психологтарға, тәрбиешілерге арналған.</w:t>
      </w:r>
    </w:p>
    <w:p>
      <w:pPr>
        <w:spacing w:after="0"/>
        <w:ind w:left="0"/>
        <w:jc w:val="both"/>
      </w:pPr>
      <w:r>
        <w:rPr>
          <w:rFonts w:ascii="Times New Roman"/>
          <w:b w:val="false"/>
          <w:i w:val="false"/>
          <w:color w:val="000000"/>
          <w:sz w:val="28"/>
        </w:rPr>
        <w:t>
      2. Бағдарлама инклюзивті білім беруді ұйымдастыруда психология мен педагогикадағы жаңа жетістіктерге, заманауи ұстанымдарға негізделіп, ТжКБ психологтарының кәсіби құзыреттілігін дамытуға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инклюзивті білім беруге педагогикалық-психологиялық тұрғыдан жетекшілік етуде ТжКБ психологтердің, тәрбиешілердің кәсіби құзыреттіліктерін дамыту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Қазақстан Республикасында және шет елдерде ТжКБ ұйымдарда инклюзивтік білім беруді реттейтін білім саласындағы нормативтік құқықтық актілерді, инклюзивті білім берудің ерекшеліктерін талдау және зерделеу;</w:t>
      </w:r>
    </w:p>
    <w:p>
      <w:pPr>
        <w:spacing w:after="0"/>
        <w:ind w:left="0"/>
        <w:jc w:val="both"/>
      </w:pPr>
      <w:r>
        <w:rPr>
          <w:rFonts w:ascii="Times New Roman"/>
          <w:b w:val="false"/>
          <w:i w:val="false"/>
          <w:color w:val="000000"/>
          <w:sz w:val="28"/>
        </w:rPr>
        <w:t>
      2) дамуында әртүрлі бұзушылықтары бар студенттерді оқытудың психологиялық-педагогикалық ерекшеліктері туралы білімдерін кеңейту және жүйелеу, жеке білім беру бағыттарын іске асыру және әзірлеуде психологиялық сүйемелдеу дағдыларын қалыптастыру;</w:t>
      </w:r>
    </w:p>
    <w:p>
      <w:pPr>
        <w:spacing w:after="0"/>
        <w:ind w:left="0"/>
        <w:jc w:val="both"/>
      </w:pPr>
      <w:r>
        <w:rPr>
          <w:rFonts w:ascii="Times New Roman"/>
          <w:b w:val="false"/>
          <w:i w:val="false"/>
          <w:color w:val="000000"/>
          <w:sz w:val="28"/>
        </w:rPr>
        <w:t>
      3) инклюзивті білім беру субъектілерімен жұмыс жасауда психоконсультация, психотүзету нәтижелерін түсіндіру және психодиагностика әдістерін меңгеру;</w:t>
      </w:r>
    </w:p>
    <w:p>
      <w:pPr>
        <w:spacing w:after="0"/>
        <w:ind w:left="0"/>
        <w:jc w:val="both"/>
      </w:pPr>
      <w:r>
        <w:rPr>
          <w:rFonts w:ascii="Times New Roman"/>
          <w:b w:val="false"/>
          <w:i w:val="false"/>
          <w:color w:val="000000"/>
          <w:sz w:val="28"/>
        </w:rPr>
        <w:t>
      4) ерекше білім беруге қажеттілігі бар студенттерді оқытуда қауіпсіз білім беру ортасын жобалау және психологиялық сараптама жүргізу дағдыларын қалыптастыру.</w:t>
      </w:r>
    </w:p>
    <w:p>
      <w:pPr>
        <w:spacing w:after="0"/>
        <w:ind w:left="0"/>
        <w:jc w:val="left"/>
      </w:pPr>
      <w:r>
        <w:rPr>
          <w:rFonts w:ascii="Times New Roman"/>
          <w:b/>
          <w:i w:val="false"/>
          <w:color w:val="000000"/>
        </w:rPr>
        <w:t xml:space="preserve"> 3-тарау. Күтілетін нәтиже</w:t>
      </w:r>
    </w:p>
    <w:p>
      <w:pPr>
        <w:spacing w:after="0"/>
        <w:ind w:left="0"/>
        <w:jc w:val="both"/>
      </w:pPr>
      <w:r>
        <w:rPr>
          <w:rFonts w:ascii="Times New Roman"/>
          <w:b w:val="false"/>
          <w:i w:val="false"/>
          <w:color w:val="000000"/>
          <w:sz w:val="28"/>
        </w:rPr>
        <w:t>
      5. Курс соңында тыңдаушылар:</w:t>
      </w:r>
    </w:p>
    <w:p>
      <w:pPr>
        <w:spacing w:after="0"/>
        <w:ind w:left="0"/>
        <w:jc w:val="both"/>
      </w:pPr>
      <w:r>
        <w:rPr>
          <w:rFonts w:ascii="Times New Roman"/>
          <w:b w:val="false"/>
          <w:i w:val="false"/>
          <w:color w:val="000000"/>
          <w:sz w:val="28"/>
        </w:rPr>
        <w:t>
      1) біледі:</w:t>
      </w:r>
    </w:p>
    <w:p>
      <w:pPr>
        <w:spacing w:after="0"/>
        <w:ind w:left="0"/>
        <w:jc w:val="both"/>
      </w:pPr>
      <w:r>
        <w:rPr>
          <w:rFonts w:ascii="Times New Roman"/>
          <w:b w:val="false"/>
          <w:i w:val="false"/>
          <w:color w:val="000000"/>
          <w:sz w:val="28"/>
        </w:rPr>
        <w:t>
      ТжКБ ұйымдарында инклюзивтік білім беруді реттейтін білім саласындағы білім саласындағы нормативтік құқықтық актілерді;</w:t>
      </w:r>
    </w:p>
    <w:p>
      <w:pPr>
        <w:spacing w:after="0"/>
        <w:ind w:left="0"/>
        <w:jc w:val="both"/>
      </w:pPr>
      <w:r>
        <w:rPr>
          <w:rFonts w:ascii="Times New Roman"/>
          <w:b w:val="false"/>
          <w:i w:val="false"/>
          <w:color w:val="000000"/>
          <w:sz w:val="28"/>
        </w:rPr>
        <w:t>
      инклюзивті білім берудің теориялық және әдістемелік негізін;</w:t>
      </w:r>
    </w:p>
    <w:p>
      <w:pPr>
        <w:spacing w:after="0"/>
        <w:ind w:left="0"/>
        <w:jc w:val="both"/>
      </w:pPr>
      <w:r>
        <w:rPr>
          <w:rFonts w:ascii="Times New Roman"/>
          <w:b w:val="false"/>
          <w:i w:val="false"/>
          <w:color w:val="000000"/>
          <w:sz w:val="28"/>
        </w:rPr>
        <w:t>
      түрлі бұзушылықтары бар студенттерді оқытуда психологиялық-педагогикалық ерекшеліктерін;</w:t>
      </w:r>
    </w:p>
    <w:p>
      <w:pPr>
        <w:spacing w:after="0"/>
        <w:ind w:left="0"/>
        <w:jc w:val="both"/>
      </w:pPr>
      <w:r>
        <w:rPr>
          <w:rFonts w:ascii="Times New Roman"/>
          <w:b w:val="false"/>
          <w:i w:val="false"/>
          <w:color w:val="000000"/>
          <w:sz w:val="28"/>
        </w:rPr>
        <w:t>
      оқу-тәрбие процесіне педагогикалық-психологиялық жетекшілік етуді ұйымдастыру және оның мазмұнын;</w:t>
      </w:r>
    </w:p>
    <w:p>
      <w:pPr>
        <w:spacing w:after="0"/>
        <w:ind w:left="0"/>
        <w:jc w:val="both"/>
      </w:pPr>
      <w:r>
        <w:rPr>
          <w:rFonts w:ascii="Times New Roman"/>
          <w:b w:val="false"/>
          <w:i w:val="false"/>
          <w:color w:val="000000"/>
          <w:sz w:val="28"/>
        </w:rPr>
        <w:t>
      2) қолданады:</w:t>
      </w:r>
    </w:p>
    <w:p>
      <w:pPr>
        <w:spacing w:after="0"/>
        <w:ind w:left="0"/>
        <w:jc w:val="both"/>
      </w:pPr>
      <w:r>
        <w:rPr>
          <w:rFonts w:ascii="Times New Roman"/>
          <w:b w:val="false"/>
          <w:i w:val="false"/>
          <w:color w:val="000000"/>
          <w:sz w:val="28"/>
        </w:rPr>
        <w:t>
      ерекше білім беруге қажеттілігі бар студенттерді бейімдеу және оқыту, дамыту ерекшеліктерін зерделеуде психодиагностикалық әдістерді;</w:t>
      </w:r>
    </w:p>
    <w:p>
      <w:pPr>
        <w:spacing w:after="0"/>
        <w:ind w:left="0"/>
        <w:jc w:val="both"/>
      </w:pPr>
      <w:r>
        <w:rPr>
          <w:rFonts w:ascii="Times New Roman"/>
          <w:b w:val="false"/>
          <w:i w:val="false"/>
          <w:color w:val="000000"/>
          <w:sz w:val="28"/>
        </w:rPr>
        <w:t>
      инклюзивті білім беру жағдайында психодиагностикалық тексеру нәтижелерін ұсыну және түсіндіру әдістерін;</w:t>
      </w:r>
    </w:p>
    <w:p>
      <w:pPr>
        <w:spacing w:after="0"/>
        <w:ind w:left="0"/>
        <w:jc w:val="both"/>
      </w:pPr>
      <w:r>
        <w:rPr>
          <w:rFonts w:ascii="Times New Roman"/>
          <w:b w:val="false"/>
          <w:i w:val="false"/>
          <w:color w:val="000000"/>
          <w:sz w:val="28"/>
        </w:rPr>
        <w:t>
      ерекше білім беруге қажеттілігі бар студенттерді оқытуда қауіпсіз ортаны құруды жобалауды;</w:t>
      </w:r>
    </w:p>
    <w:p>
      <w:pPr>
        <w:spacing w:after="0"/>
        <w:ind w:left="0"/>
        <w:jc w:val="both"/>
      </w:pPr>
      <w:r>
        <w:rPr>
          <w:rFonts w:ascii="Times New Roman"/>
          <w:b w:val="false"/>
          <w:i w:val="false"/>
          <w:color w:val="000000"/>
          <w:sz w:val="28"/>
        </w:rPr>
        <w:t>
      3) дағдыларын меңгереді:</w:t>
      </w:r>
    </w:p>
    <w:p>
      <w:pPr>
        <w:spacing w:after="0"/>
        <w:ind w:left="0"/>
        <w:jc w:val="both"/>
      </w:pPr>
      <w:r>
        <w:rPr>
          <w:rFonts w:ascii="Times New Roman"/>
          <w:b w:val="false"/>
          <w:i w:val="false"/>
          <w:color w:val="000000"/>
          <w:sz w:val="28"/>
        </w:rPr>
        <w:t>
      ерекше білім беруге қажеттілігі бар студенттерге психологиялық консультация берудің;</w:t>
      </w:r>
    </w:p>
    <w:p>
      <w:pPr>
        <w:spacing w:after="0"/>
        <w:ind w:left="0"/>
        <w:jc w:val="both"/>
      </w:pPr>
      <w:r>
        <w:rPr>
          <w:rFonts w:ascii="Times New Roman"/>
          <w:b w:val="false"/>
          <w:i w:val="false"/>
          <w:color w:val="000000"/>
          <w:sz w:val="28"/>
        </w:rPr>
        <w:t>
      инклюзивті білім берудің барлық субъектілерімен жұмыс жасауда психотүзету.</w:t>
      </w:r>
    </w:p>
    <w:p>
      <w:pPr>
        <w:spacing w:after="0"/>
        <w:ind w:left="0"/>
        <w:jc w:val="both"/>
      </w:pPr>
      <w:r>
        <w:rPr>
          <w:rFonts w:ascii="Times New Roman"/>
          <w:b w:val="false"/>
          <w:i w:val="false"/>
          <w:color w:val="000000"/>
          <w:sz w:val="28"/>
        </w:rPr>
        <w:t>
      ерекше білім беруге қажеттілігі бар студенттердің жеке білім беру бағдарын іске асыру және әзірлеу процесін психологиялық сүйемелдеу;</w:t>
      </w:r>
    </w:p>
    <w:p>
      <w:pPr>
        <w:spacing w:after="0"/>
        <w:ind w:left="0"/>
        <w:jc w:val="both"/>
      </w:pPr>
      <w:r>
        <w:rPr>
          <w:rFonts w:ascii="Times New Roman"/>
          <w:b w:val="false"/>
          <w:i w:val="false"/>
          <w:color w:val="000000"/>
          <w:sz w:val="28"/>
        </w:rPr>
        <w:t>
      4) көрсетеді:</w:t>
      </w:r>
    </w:p>
    <w:p>
      <w:pPr>
        <w:spacing w:after="0"/>
        <w:ind w:left="0"/>
        <w:jc w:val="both"/>
      </w:pPr>
      <w:r>
        <w:rPr>
          <w:rFonts w:ascii="Times New Roman"/>
          <w:b w:val="false"/>
          <w:i w:val="false"/>
          <w:color w:val="000000"/>
          <w:sz w:val="28"/>
        </w:rPr>
        <w:t>
      педагог-психологтың кәсіби қызметін түзету жағдайында компьютерлік және мультимедиалық өнімдермен жұмыс жасау дағдыларын.</w:t>
      </w:r>
    </w:p>
    <w:p>
      <w:pPr>
        <w:spacing w:after="0"/>
        <w:ind w:left="0"/>
        <w:jc w:val="left"/>
      </w:pPr>
      <w:r>
        <w:rPr>
          <w:rFonts w:ascii="Times New Roman"/>
          <w:b/>
          <w:i w:val="false"/>
          <w:color w:val="000000"/>
        </w:rPr>
        <w:t xml:space="preserve"> 4-тарау. Бағдарлама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білім саласындағы нормативтік құқықтық құжаттамалар;</w:t>
      </w:r>
    </w:p>
    <w:p>
      <w:pPr>
        <w:spacing w:after="0"/>
        <w:ind w:left="0"/>
        <w:jc w:val="both"/>
      </w:pPr>
      <w:r>
        <w:rPr>
          <w:rFonts w:ascii="Times New Roman"/>
          <w:b w:val="false"/>
          <w:i w:val="false"/>
          <w:color w:val="000000"/>
          <w:sz w:val="28"/>
        </w:rPr>
        <w:t>
      2)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3) курстың мазмұны және теориялық әдістемелік негіздері;</w:t>
      </w:r>
    </w:p>
    <w:p>
      <w:pPr>
        <w:spacing w:after="0"/>
        <w:ind w:left="0"/>
        <w:jc w:val="both"/>
      </w:pPr>
      <w:r>
        <w:rPr>
          <w:rFonts w:ascii="Times New Roman"/>
          <w:b w:val="false"/>
          <w:i w:val="false"/>
          <w:color w:val="000000"/>
          <w:sz w:val="28"/>
        </w:rPr>
        <w:t>
      4) жаңа білім беру және ақпараттық коммуникациялық технологияларды қолдану;</w:t>
      </w:r>
    </w:p>
    <w:p>
      <w:pPr>
        <w:spacing w:after="0"/>
        <w:ind w:left="0"/>
        <w:jc w:val="both"/>
      </w:pPr>
      <w:r>
        <w:rPr>
          <w:rFonts w:ascii="Times New Roman"/>
          <w:b w:val="false"/>
          <w:i w:val="false"/>
          <w:color w:val="000000"/>
          <w:sz w:val="28"/>
        </w:rPr>
        <w:t>
      5) вариативтік компоненттер әдістемесін қолдану.</w:t>
      </w:r>
    </w:p>
    <w:p>
      <w:pPr>
        <w:spacing w:after="0"/>
        <w:ind w:left="0"/>
        <w:jc w:val="both"/>
      </w:pPr>
      <w:r>
        <w:rPr>
          <w:rFonts w:ascii="Times New Roman"/>
          <w:b w:val="false"/>
          <w:i w:val="false"/>
          <w:color w:val="000000"/>
          <w:sz w:val="28"/>
        </w:rPr>
        <w:t>
      Модульдер мазмұнында осы Бағдарламаға қосымшада келтірілген оқу-тақырыптық жоспарға (бұдан әрі – ОТЖ) сәйкес негізгі мәселелер қарастырылады.</w:t>
      </w:r>
    </w:p>
    <w:p>
      <w:pPr>
        <w:spacing w:after="0"/>
        <w:ind w:left="0"/>
        <w:jc w:val="both"/>
      </w:pPr>
      <w:r>
        <w:rPr>
          <w:rFonts w:ascii="Times New Roman"/>
          <w:b w:val="false"/>
          <w:i w:val="false"/>
          <w:color w:val="000000"/>
          <w:sz w:val="28"/>
        </w:rPr>
        <w:t>
      Курс тыңдаушыларының қажеттіліктеріне сәйкес вариативті модуль 2 сағаттан 8 сағатқа дейін өзгеріп отырады. Вариативті модуль тақырыбы тыңдаушылармен сауалнама жүргізу жолымен анықталады.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w:t>
      </w:r>
    </w:p>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p>
      <w:pPr>
        <w:spacing w:after="0"/>
        <w:ind w:left="0"/>
        <w:jc w:val="both"/>
      </w:pPr>
      <w:r>
        <w:rPr>
          <w:rFonts w:ascii="Times New Roman"/>
          <w:b w:val="false"/>
          <w:i w:val="false"/>
          <w:color w:val="000000"/>
          <w:sz w:val="28"/>
        </w:rPr>
        <w:t>
      11.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p>
      <w:pPr>
        <w:spacing w:after="0"/>
        <w:ind w:left="0"/>
        <w:jc w:val="left"/>
      </w:pPr>
      <w:r>
        <w:rPr>
          <w:rFonts w:ascii="Times New Roman"/>
          <w:b/>
          <w:i w:val="false"/>
          <w:color w:val="000000"/>
        </w:rPr>
        <w:t xml:space="preserve"> 6-тарау. Білім беру процесін іске асыру нысандары мен әдістері</w:t>
      </w:r>
    </w:p>
    <w:p>
      <w:pPr>
        <w:spacing w:after="0"/>
        <w:ind w:left="0"/>
        <w:jc w:val="both"/>
      </w:pPr>
      <w:r>
        <w:rPr>
          <w:rFonts w:ascii="Times New Roman"/>
          <w:b w:val="false"/>
          <w:i w:val="false"/>
          <w:color w:val="000000"/>
          <w:sz w:val="28"/>
        </w:rPr>
        <w:t>
      12. Білім беру процесі күндізгі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w:t>
      </w:r>
    </w:p>
    <w:p>
      <w:pPr>
        <w:spacing w:after="0"/>
        <w:ind w:left="0"/>
        <w:jc w:val="left"/>
      </w:pPr>
      <w:r>
        <w:rPr>
          <w:rFonts w:ascii="Times New Roman"/>
          <w:b/>
          <w:i w:val="false"/>
          <w:color w:val="000000"/>
        </w:rPr>
        <w:t xml:space="preserve"> 7-тарау. Оқыту нәтижелерін бағалау критерийлері</w:t>
      </w:r>
    </w:p>
    <w:p>
      <w:pPr>
        <w:spacing w:after="0"/>
        <w:ind w:left="0"/>
        <w:jc w:val="both"/>
      </w:pPr>
      <w:r>
        <w:rPr>
          <w:rFonts w:ascii="Times New Roman"/>
          <w:b w:val="false"/>
          <w:i w:val="false"/>
          <w:color w:val="000000"/>
          <w:sz w:val="28"/>
        </w:rPr>
        <w:t>
      13.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w:t>
            </w:r>
            <w:r>
              <w:br/>
            </w:r>
            <w:r>
              <w:rPr>
                <w:rFonts w:ascii="Times New Roman"/>
                <w:b w:val="false"/>
                <w:i w:val="false"/>
                <w:color w:val="000000"/>
                <w:sz w:val="20"/>
              </w:rPr>
              <w:t>ұйымдарында инклюзивті білім</w:t>
            </w:r>
            <w:r>
              <w:br/>
            </w:r>
            <w:r>
              <w:rPr>
                <w:rFonts w:ascii="Times New Roman"/>
                <w:b w:val="false"/>
                <w:i w:val="false"/>
                <w:color w:val="000000"/>
                <w:sz w:val="20"/>
              </w:rPr>
              <w:t>беруге психологиялық-</w:t>
            </w:r>
            <w:r>
              <w:br/>
            </w:r>
            <w:r>
              <w:rPr>
                <w:rFonts w:ascii="Times New Roman"/>
                <w:b w:val="false"/>
                <w:i w:val="false"/>
                <w:color w:val="000000"/>
                <w:sz w:val="20"/>
              </w:rPr>
              <w:t>педагогикалық жетекшілік ету"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3242"/>
        <w:gridCol w:w="777"/>
        <w:gridCol w:w="585"/>
        <w:gridCol w:w="908"/>
        <w:gridCol w:w="908"/>
        <w:gridCol w:w="585"/>
        <w:gridCol w:w="585"/>
        <w:gridCol w:w="585"/>
        <w:gridCol w:w="909"/>
        <w:gridCol w:w="910"/>
        <w:gridCol w:w="910"/>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модуль: "Білім беру саласындағы нормативтік құқықтық құжаттамалар"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техникалық және кәсіптік білім беру жүйесінде стратегиялық даму және мемлекеттік саясаттың негізгі бағыттары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 "Кәсіптік білім берудің психологиялық-педагогикалық негіздері"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түрлі бұзушылықтары бар студенттердің педагогикалық-психологиялық сипаттамсы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студентті оқу-тәрбие процесіне тиімді енгізуді қамтамасыз ететін ұйымдастырушылық-педагогикалық жағдай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 үшін жеке білім беру бағдарын әзірлеу мен іске асыруды психологиялық сүйемелдеу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сабақтарының мазмұнын "Өзін-өзі тану" пәнімен кіріктіру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 "Курстың мазмұны және теориялық әдістемелік негіздері"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берудің теориялық және әдістемелік негіздері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процесіндегі ерекше білім беруге қажеттілігі бар студенттерді енгізудің критерийлерін жобалау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шетелде ерекше білім беруге қажеттілігі бар студенттерге психологиялық-педагогикалық түзетімдерді қолдаудың заманауи жағдайы және үрдісі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бейімделмеу себептері мен диагностикалау әдістерінің ерекшеліктері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қолдау көрсетудің бағыттарын анықтау мақсатында психодиагностикалық зерттеудің нәтижелерін ұсыну және түсіндіру әдістері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Психотүзетімдік жұмыстардың заманауи теориясы мен бағыты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Жекелей және топтық психотүзетімнің тәсілдері мен амалдары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Психотүзетімдік нәтижелерді бақылау және анықтаудың амалдары мен тәсілдері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жағдайында оқу-тәрбие процесіндегі субъектілерге психологиялық тұрғыдан кеңес</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жүзеге асыруда педагогикалық ұжымның психологиялық дайындығын қалыптастыру технологиясы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балаларды тәрбиелеуші отбасыларына психологиялық-педагогикалық көмек көрсетудің ерекшеліктері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 оқытуда қауіпсіз білім беру ортасын құруды жобалау және психологиялық сараптама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студенттерге қатысты немқұрайлылық пен кемсітушілікті жою</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 "Жаңа білім беру және ақпараттық коммуникациялық технологияларды қолдану"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студенттермен қашықтықтан оқыту технологиясы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Педагог-психологтің жұмысындағы веб-сервистер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мәліметтерді өңдеу мен сараптауға арналған кестелік процессорлар</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желілік қауымдастықпен және білім беру порталдарымен жұмыстың негіздері.</w:t>
            </w:r>
            <w:r>
              <w:br/>
            </w:r>
            <w:r>
              <w:rPr>
                <w:rFonts w:ascii="Times New Roman"/>
                <w:b w:val="false"/>
                <w:i w:val="false"/>
                <w:color w:val="000000"/>
                <w:sz w:val="20"/>
              </w:rPr>
              <w:t>
Ғаламтор желісіндегі ашық білім беру ресурстары.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"Вариативтік компоненттер әдістемесін қолдану"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қызмет - ерекше білім беруге қажеттілігі бар студенттердің негізгі құзыреттілігін дамыту бойынша инновациялық технологиялары іспеттес</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өзін-өзі анықтау өмірлік әртүрлі жағдайларында бағдарлауға дайындығын дамыту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студенттермен жұмыс жасауда кәсіби өзін-өзі анықтауды жандандыру әдістері</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студенттермен жұмыс жасауда арт-терапевтикалық техникасы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эмоционалдық жағдайын түзету тәсілдері және диагностикасы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балаларды тәрбиелеп жатқан отбасылармен жұмыстың каузометриясы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студенттермен жұмыс істейтін педагогтың эмоционалдық торығуын болдырмау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 тәрбиелеу және оқытуда психологиялық сүйемелдеу бойынша жұмысына педагог-психологтың кәсіби және тұлғалық дайындығы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47-қосымша</w:t>
            </w:r>
          </w:p>
        </w:tc>
      </w:tr>
    </w:tbl>
    <w:bookmarkStart w:name="z1419" w:id="3846"/>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жағдайында инклюзивтік білім беру ортасын жобалауда жалпы білім беру пәндері оқытушысының кәсіби құзыреттілігін дамыту" тақырыбындағы білім беру бағдарламасы</w:t>
      </w:r>
    </w:p>
    <w:bookmarkEnd w:id="3846"/>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Педагогикалық кадрлардың біліктілігін арттыру курсының "Техникалық және кәсіптік білім беру жағдайында инклюзивтік білім беру ортасын жобалауда жалпы білім беру пәндері оқытушысының кәсіби құзыреттілігін дамыту" тақырыбындағы білім беру бағдарламасы (бұдан әрі – Бағдарлама) техникалық және кәсіптік білім беру ұйымдарының (бұдан әрі – ТжКБ) жалпы білім беру пәндері оқытушыларына арналған.</w:t>
      </w:r>
    </w:p>
    <w:p>
      <w:pPr>
        <w:spacing w:after="0"/>
        <w:ind w:left="0"/>
        <w:jc w:val="both"/>
      </w:pPr>
      <w:r>
        <w:rPr>
          <w:rFonts w:ascii="Times New Roman"/>
          <w:b w:val="false"/>
          <w:i w:val="false"/>
          <w:color w:val="000000"/>
          <w:sz w:val="28"/>
        </w:rPr>
        <w:t>
      2. Бағдарлама ТжКБ жалпы білім беру пәндері оқытушыларымен ерекше білім беруге қажеттілігі бар студенттердің табысты әлеуметтік бейімделуіне және инклюзивтік білім беру ортасын құруына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ерекше білім беру қажеттіліктері мен жеке мүмкіндіктерді ескере отырып, ТжКБ барлық студенттерінің білім алуға бірдей мүмкіндігін қамтамасыз ететін инклюзивтік білім беруді жүзеге асыру мәнмәтінінде жалпы білім беру пәндері оқытушыларының кәсіби құзыреттіліктерін дамыту</w:t>
      </w:r>
    </w:p>
    <w:p>
      <w:pPr>
        <w:spacing w:after="0"/>
        <w:ind w:left="0"/>
        <w:jc w:val="both"/>
      </w:pPr>
      <w:r>
        <w:rPr>
          <w:rFonts w:ascii="Times New Roman"/>
          <w:b w:val="false"/>
          <w:i w:val="false"/>
          <w:color w:val="000000"/>
          <w:sz w:val="28"/>
        </w:rPr>
        <w:t>
      4. Бағдарлама міндеттері:</w:t>
      </w:r>
    </w:p>
    <w:p>
      <w:pPr>
        <w:spacing w:after="0"/>
        <w:ind w:left="0"/>
        <w:jc w:val="both"/>
      </w:pPr>
      <w:r>
        <w:rPr>
          <w:rFonts w:ascii="Times New Roman"/>
          <w:b w:val="false"/>
          <w:i w:val="false"/>
          <w:color w:val="000000"/>
          <w:sz w:val="28"/>
        </w:rPr>
        <w:t>
      1) инклюзивтік білім беру жағдайында ТжКБ ұйымдарының іс-әрекетін реттейтін білім саласындағы нормативтік құқықтық актілерді оқып білу;</w:t>
      </w:r>
    </w:p>
    <w:p>
      <w:pPr>
        <w:spacing w:after="0"/>
        <w:ind w:left="0"/>
        <w:jc w:val="both"/>
      </w:pPr>
      <w:r>
        <w:rPr>
          <w:rFonts w:ascii="Times New Roman"/>
          <w:b w:val="false"/>
          <w:i w:val="false"/>
          <w:color w:val="000000"/>
          <w:sz w:val="28"/>
        </w:rPr>
        <w:t>
      2) ерекше білім беруге қажеттілігі бар (бұдан әрі - ЕБҚБ) студенттің жеке дамуы үшін инклюзивтік білім беруді дамытудың мақсаты мен негізгі міндеттерін, принциптерін, тетіктері мен жағдайларын өзектендіру;</w:t>
      </w:r>
    </w:p>
    <w:p>
      <w:pPr>
        <w:spacing w:after="0"/>
        <w:ind w:left="0"/>
        <w:jc w:val="both"/>
      </w:pPr>
      <w:r>
        <w:rPr>
          <w:rFonts w:ascii="Times New Roman"/>
          <w:b w:val="false"/>
          <w:i w:val="false"/>
          <w:color w:val="000000"/>
          <w:sz w:val="28"/>
        </w:rPr>
        <w:t>
      3) ТжКБ ұйымының жалпы білім беру пәндері оқытушысының іс-әрекетінде ЕБҚБ студенттерге инклюзивтік білім беруді дамытудың тұжырымдамалық тәсілдерін іске асыру тетіктерін қарастыру;</w:t>
      </w:r>
    </w:p>
    <w:p>
      <w:pPr>
        <w:spacing w:after="0"/>
        <w:ind w:left="0"/>
        <w:jc w:val="both"/>
      </w:pPr>
      <w:r>
        <w:rPr>
          <w:rFonts w:ascii="Times New Roman"/>
          <w:b w:val="false"/>
          <w:i w:val="false"/>
          <w:color w:val="000000"/>
          <w:sz w:val="28"/>
        </w:rPr>
        <w:t>
      4) ЕБҚБ студенттерді дамытудың оқыту мен тәрбиелеудің заманауи технологиялары, ақпараттық-коммуникациялық технологиялары негізінде инклюзивтік білім беру тетіктерін жүзеге асыруда жалпы білім беру пәндері оқытушысының дағдылары мен біліктерін дамыту;</w:t>
      </w:r>
    </w:p>
    <w:p>
      <w:pPr>
        <w:spacing w:after="0"/>
        <w:ind w:left="0"/>
        <w:jc w:val="both"/>
      </w:pPr>
      <w:r>
        <w:rPr>
          <w:rFonts w:ascii="Times New Roman"/>
          <w:b w:val="false"/>
          <w:i w:val="false"/>
          <w:color w:val="000000"/>
          <w:sz w:val="28"/>
        </w:rPr>
        <w:t>
      5) жалпы білім беру пәндерінің оқытушысын ЕБҚБ студенттерге инклюзивтік білім беру принциптерін іске асырудың педагогикалық практикасының проблемаларын шешу бөлігінде білім беру қажеттіліктерін қанағаттандыру мүмкіндіктерін қамтамасыз ету.</w:t>
      </w:r>
    </w:p>
    <w:p>
      <w:pPr>
        <w:spacing w:after="0"/>
        <w:ind w:left="0"/>
        <w:jc w:val="left"/>
      </w:pPr>
      <w:r>
        <w:rPr>
          <w:rFonts w:ascii="Times New Roman"/>
          <w:b/>
          <w:i w:val="false"/>
          <w:color w:val="000000"/>
        </w:rPr>
        <w:t xml:space="preserve"> 3-тарау. Күтілетін нәтиже</w:t>
      </w:r>
    </w:p>
    <w:p>
      <w:pPr>
        <w:spacing w:after="0"/>
        <w:ind w:left="0"/>
        <w:jc w:val="both"/>
      </w:pPr>
      <w:r>
        <w:rPr>
          <w:rFonts w:ascii="Times New Roman"/>
          <w:b w:val="false"/>
          <w:i w:val="false"/>
          <w:color w:val="000000"/>
          <w:sz w:val="28"/>
        </w:rPr>
        <w:t>
      5. Курс соңында тыңдаушылар:</w:t>
      </w:r>
    </w:p>
    <w:p>
      <w:pPr>
        <w:spacing w:after="0"/>
        <w:ind w:left="0"/>
        <w:jc w:val="both"/>
      </w:pPr>
      <w:r>
        <w:rPr>
          <w:rFonts w:ascii="Times New Roman"/>
          <w:b w:val="false"/>
          <w:i w:val="false"/>
          <w:color w:val="000000"/>
          <w:sz w:val="28"/>
        </w:rPr>
        <w:t>
      1) біледі:</w:t>
      </w:r>
    </w:p>
    <w:p>
      <w:pPr>
        <w:spacing w:after="0"/>
        <w:ind w:left="0"/>
        <w:jc w:val="both"/>
      </w:pPr>
      <w:r>
        <w:rPr>
          <w:rFonts w:ascii="Times New Roman"/>
          <w:b w:val="false"/>
          <w:i w:val="false"/>
          <w:color w:val="000000"/>
          <w:sz w:val="28"/>
        </w:rPr>
        <w:t>
      инклюзивтік білім беру жағдайында ТжКБ ұйымдарының қызметін реттейтін білім саласындағы нормативтік құқықтық актілерді;</w:t>
      </w:r>
    </w:p>
    <w:p>
      <w:pPr>
        <w:spacing w:after="0"/>
        <w:ind w:left="0"/>
        <w:jc w:val="both"/>
      </w:pPr>
      <w:r>
        <w:rPr>
          <w:rFonts w:ascii="Times New Roman"/>
          <w:b w:val="false"/>
          <w:i w:val="false"/>
          <w:color w:val="000000"/>
          <w:sz w:val="28"/>
        </w:rPr>
        <w:t>
      ЕБҚБ студенттерді жеке дамыту үшін инклюзивтік білім беруді дамытудың мақсаты мен негізгі міндеттерін, тетіктері мен жағдайларын;</w:t>
      </w:r>
    </w:p>
    <w:p>
      <w:pPr>
        <w:spacing w:after="0"/>
        <w:ind w:left="0"/>
        <w:jc w:val="both"/>
      </w:pPr>
      <w:r>
        <w:rPr>
          <w:rFonts w:ascii="Times New Roman"/>
          <w:b w:val="false"/>
          <w:i w:val="false"/>
          <w:color w:val="000000"/>
          <w:sz w:val="28"/>
        </w:rPr>
        <w:t>
      ТжКБ ұйымның жалпы білім беру пәндері оқытушысының іс-әрекетінде ЕБҚБ студенттердің инклюзивтік білімін дамытудың тұжырымдамалық тәсілдерін жүзеге асырудың тетіктерін;</w:t>
      </w:r>
    </w:p>
    <w:p>
      <w:pPr>
        <w:spacing w:after="0"/>
        <w:ind w:left="0"/>
        <w:jc w:val="both"/>
      </w:pPr>
      <w:r>
        <w:rPr>
          <w:rFonts w:ascii="Times New Roman"/>
          <w:b w:val="false"/>
          <w:i w:val="false"/>
          <w:color w:val="000000"/>
          <w:sz w:val="28"/>
        </w:rPr>
        <w:t>
      ЕБҚБ студенттерді дамытудың ақпараттық-коммуникациялық технологияларын, оқыту мен тәрбиелеудің заманауи технологияларының ерекшеліктерін;</w:t>
      </w:r>
    </w:p>
    <w:p>
      <w:pPr>
        <w:spacing w:after="0"/>
        <w:ind w:left="0"/>
        <w:jc w:val="both"/>
      </w:pPr>
      <w:r>
        <w:rPr>
          <w:rFonts w:ascii="Times New Roman"/>
          <w:b w:val="false"/>
          <w:i w:val="false"/>
          <w:color w:val="000000"/>
          <w:sz w:val="28"/>
        </w:rPr>
        <w:t>
      2) қолданады:</w:t>
      </w:r>
    </w:p>
    <w:p>
      <w:pPr>
        <w:spacing w:after="0"/>
        <w:ind w:left="0"/>
        <w:jc w:val="both"/>
      </w:pPr>
      <w:r>
        <w:rPr>
          <w:rFonts w:ascii="Times New Roman"/>
          <w:b w:val="false"/>
          <w:i w:val="false"/>
          <w:color w:val="000000"/>
          <w:sz w:val="28"/>
        </w:rPr>
        <w:t>
      инклюзивтік білім беру жағдайында ерекше білім беру қажеттіліктері бар студентті дамытудың мақсатын, негізгі міндеттері мен күтілетін нәтижені тұжырымдауды;</w:t>
      </w:r>
    </w:p>
    <w:p>
      <w:pPr>
        <w:spacing w:after="0"/>
        <w:ind w:left="0"/>
        <w:jc w:val="both"/>
      </w:pPr>
      <w:r>
        <w:rPr>
          <w:rFonts w:ascii="Times New Roman"/>
          <w:b w:val="false"/>
          <w:i w:val="false"/>
          <w:color w:val="000000"/>
          <w:sz w:val="28"/>
        </w:rPr>
        <w:t>
      ЕБҚБ студенттің жеке дамуының тетіктерін анықтауды;</w:t>
      </w:r>
    </w:p>
    <w:p>
      <w:pPr>
        <w:spacing w:after="0"/>
        <w:ind w:left="0"/>
        <w:jc w:val="both"/>
      </w:pPr>
      <w:r>
        <w:rPr>
          <w:rFonts w:ascii="Times New Roman"/>
          <w:b w:val="false"/>
          <w:i w:val="false"/>
          <w:color w:val="000000"/>
          <w:sz w:val="28"/>
        </w:rPr>
        <w:t>
      ЕБҚБ студенттің жеке дамуының жағдайларын іріктеуді;</w:t>
      </w:r>
    </w:p>
    <w:p>
      <w:pPr>
        <w:spacing w:after="0"/>
        <w:ind w:left="0"/>
        <w:jc w:val="both"/>
      </w:pPr>
      <w:r>
        <w:rPr>
          <w:rFonts w:ascii="Times New Roman"/>
          <w:b w:val="false"/>
          <w:i w:val="false"/>
          <w:color w:val="000000"/>
          <w:sz w:val="28"/>
        </w:rPr>
        <w:t>
      3) меңгереді;</w:t>
      </w:r>
    </w:p>
    <w:p>
      <w:pPr>
        <w:spacing w:after="0"/>
        <w:ind w:left="0"/>
        <w:jc w:val="both"/>
      </w:pPr>
      <w:r>
        <w:rPr>
          <w:rFonts w:ascii="Times New Roman"/>
          <w:b w:val="false"/>
          <w:i w:val="false"/>
          <w:color w:val="000000"/>
          <w:sz w:val="28"/>
        </w:rPr>
        <w:t>
      табысты әлеуметтік бейімделу және білім алудың жағдайы ретінде ЕБҚБ студент үшін инклюзивтік білім беру ортасын жобалауды;</w:t>
      </w:r>
    </w:p>
    <w:p>
      <w:pPr>
        <w:spacing w:after="0"/>
        <w:ind w:left="0"/>
        <w:jc w:val="both"/>
      </w:pPr>
      <w:r>
        <w:rPr>
          <w:rFonts w:ascii="Times New Roman"/>
          <w:b w:val="false"/>
          <w:i w:val="false"/>
          <w:color w:val="000000"/>
          <w:sz w:val="28"/>
        </w:rPr>
        <w:t>
      ЕБҚБ студенттерді дамытудың ақпараттық-коммуникациялық технологияларын, оқыту мен тәрбиелеудің заманауи технологияларының негізінде сабақты жоспарлауды;</w:t>
      </w:r>
    </w:p>
    <w:p>
      <w:pPr>
        <w:spacing w:after="0"/>
        <w:ind w:left="0"/>
        <w:jc w:val="both"/>
      </w:pPr>
      <w:r>
        <w:rPr>
          <w:rFonts w:ascii="Times New Roman"/>
          <w:b w:val="false"/>
          <w:i w:val="false"/>
          <w:color w:val="000000"/>
          <w:sz w:val="28"/>
        </w:rPr>
        <w:t>
      4) көрсетеді:</w:t>
      </w:r>
    </w:p>
    <w:p>
      <w:pPr>
        <w:spacing w:after="0"/>
        <w:ind w:left="0"/>
        <w:jc w:val="both"/>
      </w:pPr>
      <w:r>
        <w:rPr>
          <w:rFonts w:ascii="Times New Roman"/>
          <w:b w:val="false"/>
          <w:i w:val="false"/>
          <w:color w:val="000000"/>
          <w:sz w:val="28"/>
        </w:rPr>
        <w:t>
      оқытушы мен ЕБҚБ студенттің, білім беру процесінің барлық қатысушылары арасындағы педагогикалық өзара әрекеттесуді ұйымдастыру дағдыларын.</w:t>
      </w:r>
    </w:p>
    <w:p>
      <w:pPr>
        <w:spacing w:after="0"/>
        <w:ind w:left="0"/>
        <w:jc w:val="left"/>
      </w:pPr>
      <w:r>
        <w:rPr>
          <w:rFonts w:ascii="Times New Roman"/>
          <w:b/>
          <w:i w:val="false"/>
          <w:color w:val="000000"/>
        </w:rPr>
        <w:t xml:space="preserve"> 4-тарау. Бағдарлама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білім саласындағы нормативтік құқықтық құжаттамалар;</w:t>
      </w:r>
    </w:p>
    <w:p>
      <w:pPr>
        <w:spacing w:after="0"/>
        <w:ind w:left="0"/>
        <w:jc w:val="both"/>
      </w:pPr>
      <w:r>
        <w:rPr>
          <w:rFonts w:ascii="Times New Roman"/>
          <w:b w:val="false"/>
          <w:i w:val="false"/>
          <w:color w:val="000000"/>
          <w:sz w:val="28"/>
        </w:rPr>
        <w:t>
      2)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3) курстың мазмұны және теориялық әдістемелік негіздері;</w:t>
      </w:r>
    </w:p>
    <w:p>
      <w:pPr>
        <w:spacing w:after="0"/>
        <w:ind w:left="0"/>
        <w:jc w:val="both"/>
      </w:pPr>
      <w:r>
        <w:rPr>
          <w:rFonts w:ascii="Times New Roman"/>
          <w:b w:val="false"/>
          <w:i w:val="false"/>
          <w:color w:val="000000"/>
          <w:sz w:val="28"/>
        </w:rPr>
        <w:t>
      4) жаңа білім беру және ақпараттық коммуникациялық технологияларды қолдану;</w:t>
      </w:r>
    </w:p>
    <w:p>
      <w:pPr>
        <w:spacing w:after="0"/>
        <w:ind w:left="0"/>
        <w:jc w:val="both"/>
      </w:pPr>
      <w:r>
        <w:rPr>
          <w:rFonts w:ascii="Times New Roman"/>
          <w:b w:val="false"/>
          <w:i w:val="false"/>
          <w:color w:val="000000"/>
          <w:sz w:val="28"/>
        </w:rPr>
        <w:t>
      5) вариативтік компоненттер әдістемесін қолдану.</w:t>
      </w:r>
    </w:p>
    <w:p>
      <w:pPr>
        <w:spacing w:after="0"/>
        <w:ind w:left="0"/>
        <w:jc w:val="both"/>
      </w:pPr>
      <w:r>
        <w:rPr>
          <w:rFonts w:ascii="Times New Roman"/>
          <w:b w:val="false"/>
          <w:i w:val="false"/>
          <w:color w:val="000000"/>
          <w:sz w:val="28"/>
        </w:rPr>
        <w:t>
      Модульдер мазмұнында осы Бағдарламаға қосымшада келтірілген оқу-тақырыптық жоспарға (бұдан әрі – ОТЖ) сәйкес негізгі мәселелер қарастырылады.</w:t>
      </w:r>
    </w:p>
    <w:p>
      <w:pPr>
        <w:spacing w:after="0"/>
        <w:ind w:left="0"/>
        <w:jc w:val="both"/>
      </w:pPr>
      <w:r>
        <w:rPr>
          <w:rFonts w:ascii="Times New Roman"/>
          <w:b w:val="false"/>
          <w:i w:val="false"/>
          <w:color w:val="000000"/>
          <w:sz w:val="28"/>
        </w:rPr>
        <w:t>
      Курс тыңдаушыларының қажеттіліктеріне сәйкес вариативті модуль 2 сағаттан 8 сағатқа дейін өзгеріп отырады. Вариативті модуль тақырыбы тыңдаушылармен сауалнама жүргізу жолымен анықталады.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w:t>
      </w:r>
    </w:p>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p>
      <w:pPr>
        <w:spacing w:after="0"/>
        <w:ind w:left="0"/>
        <w:jc w:val="both"/>
      </w:pPr>
      <w:r>
        <w:rPr>
          <w:rFonts w:ascii="Times New Roman"/>
          <w:b w:val="false"/>
          <w:i w:val="false"/>
          <w:color w:val="000000"/>
          <w:sz w:val="28"/>
        </w:rPr>
        <w:t>
      11.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p>
      <w:pPr>
        <w:spacing w:after="0"/>
        <w:ind w:left="0"/>
        <w:jc w:val="left"/>
      </w:pPr>
      <w:r>
        <w:rPr>
          <w:rFonts w:ascii="Times New Roman"/>
          <w:b/>
          <w:i w:val="false"/>
          <w:color w:val="000000"/>
        </w:rPr>
        <w:t xml:space="preserve"> 6-тарау. Білім беру процесін іске асыру нысандары мен әдістері</w:t>
      </w:r>
    </w:p>
    <w:p>
      <w:pPr>
        <w:spacing w:after="0"/>
        <w:ind w:left="0"/>
        <w:jc w:val="both"/>
      </w:pPr>
      <w:r>
        <w:rPr>
          <w:rFonts w:ascii="Times New Roman"/>
          <w:b w:val="false"/>
          <w:i w:val="false"/>
          <w:color w:val="000000"/>
          <w:sz w:val="28"/>
        </w:rPr>
        <w:t>
      12. Білім беру процесі күндізгі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w:t>
      </w:r>
    </w:p>
    <w:p>
      <w:pPr>
        <w:spacing w:after="0"/>
        <w:ind w:left="0"/>
        <w:jc w:val="left"/>
      </w:pPr>
      <w:r>
        <w:rPr>
          <w:rFonts w:ascii="Times New Roman"/>
          <w:b/>
          <w:i w:val="false"/>
          <w:color w:val="000000"/>
        </w:rPr>
        <w:t xml:space="preserve"> 7-тарау. Оқыту нәтижелерін бағалау критерийлері</w:t>
      </w:r>
    </w:p>
    <w:p>
      <w:pPr>
        <w:spacing w:after="0"/>
        <w:ind w:left="0"/>
        <w:jc w:val="both"/>
      </w:pPr>
      <w:r>
        <w:rPr>
          <w:rFonts w:ascii="Times New Roman"/>
          <w:b w:val="false"/>
          <w:i w:val="false"/>
          <w:color w:val="000000"/>
          <w:sz w:val="28"/>
        </w:rPr>
        <w:t>
      13.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жағдайында инклюзивтік</w:t>
            </w:r>
            <w:r>
              <w:br/>
            </w:r>
            <w:r>
              <w:rPr>
                <w:rFonts w:ascii="Times New Roman"/>
                <w:b w:val="false"/>
                <w:i w:val="false"/>
                <w:color w:val="000000"/>
                <w:sz w:val="20"/>
              </w:rPr>
              <w:t>білім беру ортасын жобалауда</w:t>
            </w:r>
            <w:r>
              <w:br/>
            </w:r>
            <w:r>
              <w:rPr>
                <w:rFonts w:ascii="Times New Roman"/>
                <w:b w:val="false"/>
                <w:i w:val="false"/>
                <w:color w:val="000000"/>
                <w:sz w:val="20"/>
              </w:rPr>
              <w:t>жалпы білім беру пәндері</w:t>
            </w:r>
            <w:r>
              <w:br/>
            </w:r>
            <w:r>
              <w:rPr>
                <w:rFonts w:ascii="Times New Roman"/>
                <w:b w:val="false"/>
                <w:i w:val="false"/>
                <w:color w:val="000000"/>
                <w:sz w:val="20"/>
              </w:rPr>
              <w:t>оқытушысының кәсіби</w:t>
            </w:r>
            <w:r>
              <w:br/>
            </w:r>
            <w:r>
              <w:rPr>
                <w:rFonts w:ascii="Times New Roman"/>
                <w:b w:val="false"/>
                <w:i w:val="false"/>
                <w:color w:val="000000"/>
                <w:sz w:val="20"/>
              </w:rPr>
              <w:t>құзыреттілігін дамыту"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4816"/>
        <w:gridCol w:w="768"/>
        <w:gridCol w:w="579"/>
        <w:gridCol w:w="898"/>
        <w:gridCol w:w="579"/>
        <w:gridCol w:w="899"/>
        <w:gridCol w:w="579"/>
        <w:gridCol w:w="901"/>
        <w:gridCol w:w="900"/>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сабағы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қысқа мерзімді жоспарының таныстырылымы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модуль: "Білім саласындағы нормативтік құқықтық құжаттамалар"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техникалық және кәсіптік білім беру жүйесінде стратегиялық даму және мемлекеттік саясаттың негізгі бағыттары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 "Кәсіптік білім берудің психологиялық-педагогикалық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психофизикалық дамуының ерекшеліктері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беруді дамытудың психологиялық-педагогикалық проблемасы ретінде білім беру процесінің қатысушыларының әлеуметтік, тұлғааралық кедергілері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алу мен табысты әлеуметтік бейімделу жағдайы ретінде техникалық және кәсіптік білім беруде ерекше білім беруге қажеттілігі бар студенттер үшін оқытушымен инклюзивтік, түзету-дамытушы білім беру ортасын құру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ерекше білім беруге қажеттілігі бар студенттерін психологиялық-педагогикалық сүйемелдеу: түзету-педагогикалық, психологиялық және әлеуметтік көмек, қолдау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студенттерге инклюзивтік білім беруді жүзеге асыруға жалпы білім беру пәндері оқытушысының дайындығы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 "Курстың мазмұны және теориялық әдістемелік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білім берудің гуманистік парадигмасы мәнмәтінінде инклюзивтік білім берудің теориялық-әдіснамалық негіздері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кәсіптік білім беру аясындағы әлемдік тәжірибенің даму жетістіктері мен үдерістері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инклюзивтік білім беруді дамытудың тұжырымдамалық ұстанымдары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берудің қағидаттары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ұйымдарындағы инклюзивтік білім берудің тиімділігін бағалау индикаторлары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 оқытудың жеке-сараланған тәсілі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 үшін инклюзивтік білім беру ортасын жобалау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 пен оқытушы, білім беру процесінің барлық қатысушылары арасында педагогикалық өзара әрекеттесуді ұйымдастыру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жоспарлаудың заманауи тәсілдері: коллаборативтік орта, саралап оқыту, формативті бағалау жүйесі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ерекше білім беру қажеттіліктері мен мүмкіндіктеріне сәйкес техникалық және кәсіптік білім беруде сабақтарды жоспарлау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инклюзивтік білім беру жағдайында жалпы білім беру пәндері бойынша сабақтардың орта мерзімді жоспарлануы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студенттердің инклюзивтік білім беру жағдайында жалпы білім беру пәндері бойынша сабақтардың қысқа мерзімді жоспарлануы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оқыту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 "Жаңа білім беру және ақпараттық коммуникациялық технологияларды қолдану"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Блум оқыту мақсаттары таксономиясы негізінде сыни тұрғысынан ойлау технологиялары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маман-дефектологпен жалпы білім беру пәндері оқытушысының өзара әрекеттесуін ұйымдастыру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студенттердің әлеуметтік бейімделу тетігі ретінде жобалау, сабақтан тыс зерттеу іс-әрекеті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беруде сандық білім беру ресурстарын қолдану ерекшеліктері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 оқытуда қашықтықтан білім беру технологиясы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білім беру контентін жобалау технологиясы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вариативтік компоненттер әдістемесін қолдану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кәсіби өздігінен анықталу мен кәсіби бағытталу құралы ретінде бейінді білім берудің вариативтік компонентінің бағдарламасын әзірлеу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жобалау, зерттеу іс-әрекетін тьюторлық сүйемелдеу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сабақтан тыс іс-әрекетін ұйымдастырудың заманауи ұстанымдары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студенттердің оқу жетістіктерін бағалаудың критериалдық жүйесі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пәндерін оқыту процесінде оқушыларды бейінді оқыту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студентті әлеуметтеу мен тәрбиелеу процесінде отбасының рөлі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студенттермен жұмыс жасап жатқан педагогтың эмоционалдық торығуының алдын алу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беруге қажеттілігі бар студенттердің өзін-өзі анықтау өмірлік әртүрлі жағдайларында бағдарлауға дайындығын дамыту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48-қосымша</w:t>
            </w:r>
          </w:p>
        </w:tc>
      </w:tr>
    </w:tbl>
    <w:bookmarkStart w:name="z1421" w:id="3847"/>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білім беру жүйесіндегі әлеуметтік педагогтің кәсіби құзыреттілігін дамыту" тақырыбындағы білім беру бағдарламасы</w:t>
      </w:r>
    </w:p>
    <w:bookmarkEnd w:id="3847"/>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жүйесіндегі әлеуметтік педагогтің кәсіби құзыреттілігін дамыту" тақырыбындағы білім беру бағдарламасы (бұдан әрі – Бағдарлама) техникалық және кәсіптік білім беру (бұдан әрі – ТжКБ) ұйымдарының әлеуметтік педагогтеріне арналған.</w:t>
      </w:r>
    </w:p>
    <w:p>
      <w:pPr>
        <w:spacing w:after="0"/>
        <w:ind w:left="0"/>
        <w:jc w:val="both"/>
      </w:pPr>
      <w:r>
        <w:rPr>
          <w:rFonts w:ascii="Times New Roman"/>
          <w:b w:val="false"/>
          <w:i w:val="false"/>
          <w:color w:val="000000"/>
          <w:sz w:val="28"/>
        </w:rPr>
        <w:t>
      2. Бағдарлама әлеуметтік педагогтердің кәсіби құзыреттілігін арттыруға, білім берудің инновациялық дамуының өзекті мәселелері туралы білім алуға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ТжКБ жүйесіндегі әлеуметтік педагогтердің кәсіби құзыреттерін дамыту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 ТжКБ ұйымдарда инклюзивтік білім беруді реттейтін білім саласындағы нормативтік құқықтық актілермен таныстыру;</w:t>
      </w:r>
    </w:p>
    <w:p>
      <w:pPr>
        <w:spacing w:after="0"/>
        <w:ind w:left="0"/>
        <w:jc w:val="both"/>
      </w:pPr>
      <w:r>
        <w:rPr>
          <w:rFonts w:ascii="Times New Roman"/>
          <w:b w:val="false"/>
          <w:i w:val="false"/>
          <w:color w:val="000000"/>
          <w:sz w:val="28"/>
        </w:rPr>
        <w:t>
      - психологиялық-педагогикалық зерттеудің ерекшелігін және әлеуметтік-педагогикалық өзара әрекеттесудегі жанжалдарды сындарлы шешу дағдыларын меңгеру бойынша кәсіби деңгейлерін арттыру;</w:t>
      </w:r>
    </w:p>
    <w:p>
      <w:pPr>
        <w:spacing w:after="0"/>
        <w:ind w:left="0"/>
        <w:jc w:val="both"/>
      </w:pPr>
      <w:r>
        <w:rPr>
          <w:rFonts w:ascii="Times New Roman"/>
          <w:b w:val="false"/>
          <w:i w:val="false"/>
          <w:color w:val="000000"/>
          <w:sz w:val="28"/>
        </w:rPr>
        <w:t>
      - әлеуметтік педагог қызметінің негізгі бағыттарымен, ТжКБ ұйымдарында білім алушыларға әлеуметтік көмек көрсету бойынша әлеуметтік педагог жұмысының инновациялық нысандарымен таныстыру;</w:t>
      </w:r>
    </w:p>
    <w:p>
      <w:pPr>
        <w:spacing w:after="0"/>
        <w:ind w:left="0"/>
        <w:jc w:val="both"/>
      </w:pPr>
      <w:r>
        <w:rPr>
          <w:rFonts w:ascii="Times New Roman"/>
          <w:b w:val="false"/>
          <w:i w:val="false"/>
          <w:color w:val="000000"/>
          <w:sz w:val="28"/>
        </w:rPr>
        <w:t>
      - оқу - тәрбие процесінде ақпараттық-коммуникациялық технологияларды (бұдан әрі - АКТ) қолдану бойынша әлеуметтік педагогтердің құзыреттілігін дамыту;</w:t>
      </w:r>
    </w:p>
    <w:p>
      <w:pPr>
        <w:spacing w:after="0"/>
        <w:ind w:left="0"/>
        <w:jc w:val="both"/>
      </w:pPr>
      <w:r>
        <w:rPr>
          <w:rFonts w:ascii="Times New Roman"/>
          <w:b w:val="false"/>
          <w:i w:val="false"/>
          <w:color w:val="000000"/>
          <w:sz w:val="28"/>
        </w:rPr>
        <w:t>
      - инклюзивтік білім беруді шетелдік тәжірибесімен және Қазақстанда ТжКБ жаңғыртудың заманауи үрдістерімен таныстыру.</w:t>
      </w:r>
    </w:p>
    <w:p>
      <w:pPr>
        <w:spacing w:after="0"/>
        <w:ind w:left="0"/>
        <w:jc w:val="left"/>
      </w:pPr>
      <w:r>
        <w:rPr>
          <w:rFonts w:ascii="Times New Roman"/>
          <w:b/>
          <w:i w:val="false"/>
          <w:color w:val="000000"/>
        </w:rPr>
        <w:t xml:space="preserve"> 3-тарау. Күтілетін нәтиже</w:t>
      </w:r>
    </w:p>
    <w:p>
      <w:pPr>
        <w:spacing w:after="0"/>
        <w:ind w:left="0"/>
        <w:jc w:val="both"/>
      </w:pPr>
      <w:r>
        <w:rPr>
          <w:rFonts w:ascii="Times New Roman"/>
          <w:b w:val="false"/>
          <w:i w:val="false"/>
          <w:color w:val="000000"/>
          <w:sz w:val="28"/>
        </w:rPr>
        <w:t>
      5. Курс соңында тыңдаушылар:</w:t>
      </w:r>
    </w:p>
    <w:p>
      <w:pPr>
        <w:spacing w:after="0"/>
        <w:ind w:left="0"/>
        <w:jc w:val="both"/>
      </w:pPr>
      <w:r>
        <w:rPr>
          <w:rFonts w:ascii="Times New Roman"/>
          <w:b w:val="false"/>
          <w:i w:val="false"/>
          <w:color w:val="000000"/>
          <w:sz w:val="28"/>
        </w:rPr>
        <w:t>
      1) біледі:</w:t>
      </w:r>
    </w:p>
    <w:p>
      <w:pPr>
        <w:spacing w:after="0"/>
        <w:ind w:left="0"/>
        <w:jc w:val="both"/>
      </w:pPr>
      <w:r>
        <w:rPr>
          <w:rFonts w:ascii="Times New Roman"/>
          <w:b w:val="false"/>
          <w:i w:val="false"/>
          <w:color w:val="000000"/>
          <w:sz w:val="28"/>
        </w:rPr>
        <w:t>
      техникалық және кәсіби білім беру жүйесінде қолданылатын білім саласындағы нормативтік құқықтық актілерді;</w:t>
      </w:r>
    </w:p>
    <w:p>
      <w:pPr>
        <w:spacing w:after="0"/>
        <w:ind w:left="0"/>
        <w:jc w:val="both"/>
      </w:pPr>
      <w:r>
        <w:rPr>
          <w:rFonts w:ascii="Times New Roman"/>
          <w:b w:val="false"/>
          <w:i w:val="false"/>
          <w:color w:val="000000"/>
          <w:sz w:val="28"/>
        </w:rPr>
        <w:t>
      2) қолданады:</w:t>
      </w:r>
    </w:p>
    <w:p>
      <w:pPr>
        <w:spacing w:after="0"/>
        <w:ind w:left="0"/>
        <w:jc w:val="both"/>
      </w:pPr>
      <w:r>
        <w:rPr>
          <w:rFonts w:ascii="Times New Roman"/>
          <w:b w:val="false"/>
          <w:i w:val="false"/>
          <w:color w:val="000000"/>
          <w:sz w:val="28"/>
        </w:rPr>
        <w:t>
      инновациялық-кәсіптік, арнайы психологиялық-педагогикалық зерттеулер ұйымдастыруды;</w:t>
      </w:r>
    </w:p>
    <w:p>
      <w:pPr>
        <w:spacing w:after="0"/>
        <w:ind w:left="0"/>
        <w:jc w:val="both"/>
      </w:pPr>
      <w:r>
        <w:rPr>
          <w:rFonts w:ascii="Times New Roman"/>
          <w:b w:val="false"/>
          <w:i w:val="false"/>
          <w:color w:val="000000"/>
          <w:sz w:val="28"/>
        </w:rPr>
        <w:t>
      ТжКБ тәрбиелеу және білім беру аясында пайдаланылатын диагностикалық әдістемелер қолдану;</w:t>
      </w:r>
    </w:p>
    <w:p>
      <w:pPr>
        <w:spacing w:after="0"/>
        <w:ind w:left="0"/>
        <w:jc w:val="both"/>
      </w:pPr>
      <w:r>
        <w:rPr>
          <w:rFonts w:ascii="Times New Roman"/>
          <w:b w:val="false"/>
          <w:i w:val="false"/>
          <w:color w:val="000000"/>
          <w:sz w:val="28"/>
        </w:rPr>
        <w:t>
      әлеуметтік-педагогикалық өзара әрекеттесуде жанжалдарды сындарлы шешу дағдыларын;</w:t>
      </w:r>
    </w:p>
    <w:p>
      <w:pPr>
        <w:spacing w:after="0"/>
        <w:ind w:left="0"/>
        <w:jc w:val="both"/>
      </w:pPr>
      <w:r>
        <w:rPr>
          <w:rFonts w:ascii="Times New Roman"/>
          <w:b w:val="false"/>
          <w:i w:val="false"/>
          <w:color w:val="000000"/>
          <w:sz w:val="28"/>
        </w:rPr>
        <w:t>
      3) дағдыларын меңгереді:</w:t>
      </w:r>
    </w:p>
    <w:p>
      <w:pPr>
        <w:spacing w:after="0"/>
        <w:ind w:left="0"/>
        <w:jc w:val="both"/>
      </w:pPr>
      <w:r>
        <w:rPr>
          <w:rFonts w:ascii="Times New Roman"/>
          <w:b w:val="false"/>
          <w:i w:val="false"/>
          <w:color w:val="000000"/>
          <w:sz w:val="28"/>
        </w:rPr>
        <w:t>
      әлеуметтік-педагогикалық қызметінің;</w:t>
      </w:r>
    </w:p>
    <w:p>
      <w:pPr>
        <w:spacing w:after="0"/>
        <w:ind w:left="0"/>
        <w:jc w:val="both"/>
      </w:pPr>
      <w:r>
        <w:rPr>
          <w:rFonts w:ascii="Times New Roman"/>
          <w:b w:val="false"/>
          <w:i w:val="false"/>
          <w:color w:val="000000"/>
          <w:sz w:val="28"/>
        </w:rPr>
        <w:t>
      заманауи білім беру және АКТ технологияларын;</w:t>
      </w:r>
    </w:p>
    <w:p>
      <w:pPr>
        <w:spacing w:after="0"/>
        <w:ind w:left="0"/>
        <w:jc w:val="both"/>
      </w:pPr>
      <w:r>
        <w:rPr>
          <w:rFonts w:ascii="Times New Roman"/>
          <w:b w:val="false"/>
          <w:i w:val="false"/>
          <w:color w:val="000000"/>
          <w:sz w:val="28"/>
        </w:rPr>
        <w:t>
      4) көрсетеді:</w:t>
      </w:r>
    </w:p>
    <w:p>
      <w:pPr>
        <w:spacing w:after="0"/>
        <w:ind w:left="0"/>
        <w:jc w:val="both"/>
      </w:pPr>
      <w:r>
        <w:rPr>
          <w:rFonts w:ascii="Times New Roman"/>
          <w:b w:val="false"/>
          <w:i w:val="false"/>
          <w:color w:val="000000"/>
          <w:sz w:val="28"/>
        </w:rPr>
        <w:t>
      әлеуметтік жұмысты ұйымдастыру және жобалау, психологиялық-педагогикалық қолдауына бақылау және сараптама өткізу дағдыларын.</w:t>
      </w:r>
    </w:p>
    <w:p>
      <w:pPr>
        <w:spacing w:after="0"/>
        <w:ind w:left="0"/>
        <w:jc w:val="left"/>
      </w:pPr>
      <w:r>
        <w:rPr>
          <w:rFonts w:ascii="Times New Roman"/>
          <w:b/>
          <w:i w:val="false"/>
          <w:color w:val="000000"/>
        </w:rPr>
        <w:t xml:space="preserve"> 4-тарау. Бағдарлама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білім саласындағы нормативтік құқықтық құжаттамалар;</w:t>
      </w:r>
    </w:p>
    <w:p>
      <w:pPr>
        <w:spacing w:after="0"/>
        <w:ind w:left="0"/>
        <w:jc w:val="both"/>
      </w:pPr>
      <w:r>
        <w:rPr>
          <w:rFonts w:ascii="Times New Roman"/>
          <w:b w:val="false"/>
          <w:i w:val="false"/>
          <w:color w:val="000000"/>
          <w:sz w:val="28"/>
        </w:rPr>
        <w:t>
      2)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3) курстың мазмұны және теориялық әдістемелік негіздері;</w:t>
      </w:r>
    </w:p>
    <w:p>
      <w:pPr>
        <w:spacing w:after="0"/>
        <w:ind w:left="0"/>
        <w:jc w:val="both"/>
      </w:pPr>
      <w:r>
        <w:rPr>
          <w:rFonts w:ascii="Times New Roman"/>
          <w:b w:val="false"/>
          <w:i w:val="false"/>
          <w:color w:val="000000"/>
          <w:sz w:val="28"/>
        </w:rPr>
        <w:t>
      4) жаңа білім беру және ақпараттық коммуникациялық технологияларды қолдану;</w:t>
      </w:r>
    </w:p>
    <w:p>
      <w:pPr>
        <w:spacing w:after="0"/>
        <w:ind w:left="0"/>
        <w:jc w:val="both"/>
      </w:pPr>
      <w:r>
        <w:rPr>
          <w:rFonts w:ascii="Times New Roman"/>
          <w:b w:val="false"/>
          <w:i w:val="false"/>
          <w:color w:val="000000"/>
          <w:sz w:val="28"/>
        </w:rPr>
        <w:t>
      5) вариативтік компоненттер әдістемесін қолдану.</w:t>
      </w:r>
    </w:p>
    <w:p>
      <w:pPr>
        <w:spacing w:after="0"/>
        <w:ind w:left="0"/>
        <w:jc w:val="both"/>
      </w:pPr>
      <w:r>
        <w:rPr>
          <w:rFonts w:ascii="Times New Roman"/>
          <w:b w:val="false"/>
          <w:i w:val="false"/>
          <w:color w:val="000000"/>
          <w:sz w:val="28"/>
        </w:rPr>
        <w:t>
      Модульдер мазмұнында осы Бағдарламаға қосымшада келтірілген оқу-тақырыптық жоспарға (бұдан әрі – ОТЖ) сәйкес негізгі мәселелер қарастырылады.</w:t>
      </w:r>
    </w:p>
    <w:p>
      <w:pPr>
        <w:spacing w:after="0"/>
        <w:ind w:left="0"/>
        <w:jc w:val="both"/>
      </w:pPr>
      <w:r>
        <w:rPr>
          <w:rFonts w:ascii="Times New Roman"/>
          <w:b w:val="false"/>
          <w:i w:val="false"/>
          <w:color w:val="000000"/>
          <w:sz w:val="28"/>
        </w:rPr>
        <w:t>
      Курс тыңдаушыларының қажеттіліктеріне сәйкес вариативті модуль 2 сағаттан 8 сағатқа дейін өзгеріп отырады. Вариативті модуль тақырыбы тыңдаушылармен сауалнама жүргізу жолымен анықталады.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w:t>
      </w:r>
    </w:p>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p>
      <w:pPr>
        <w:spacing w:after="0"/>
        <w:ind w:left="0"/>
        <w:jc w:val="both"/>
      </w:pPr>
      <w:r>
        <w:rPr>
          <w:rFonts w:ascii="Times New Roman"/>
          <w:b w:val="false"/>
          <w:i w:val="false"/>
          <w:color w:val="000000"/>
          <w:sz w:val="28"/>
        </w:rPr>
        <w:t>
      11.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p>
      <w:pPr>
        <w:spacing w:after="0"/>
        <w:ind w:left="0"/>
        <w:jc w:val="left"/>
      </w:pPr>
      <w:r>
        <w:rPr>
          <w:rFonts w:ascii="Times New Roman"/>
          <w:b/>
          <w:i w:val="false"/>
          <w:color w:val="000000"/>
        </w:rPr>
        <w:t xml:space="preserve"> 6-тарау. Білім беру процесін іске асыру нысандары мен әдістері</w:t>
      </w:r>
    </w:p>
    <w:p>
      <w:pPr>
        <w:spacing w:after="0"/>
        <w:ind w:left="0"/>
        <w:jc w:val="both"/>
      </w:pPr>
      <w:r>
        <w:rPr>
          <w:rFonts w:ascii="Times New Roman"/>
          <w:b w:val="false"/>
          <w:i w:val="false"/>
          <w:color w:val="000000"/>
          <w:sz w:val="28"/>
        </w:rPr>
        <w:t>
      12. Білім беру процесі күндізгі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w:t>
      </w:r>
    </w:p>
    <w:p>
      <w:pPr>
        <w:spacing w:after="0"/>
        <w:ind w:left="0"/>
        <w:jc w:val="left"/>
      </w:pPr>
      <w:r>
        <w:rPr>
          <w:rFonts w:ascii="Times New Roman"/>
          <w:b/>
          <w:i w:val="false"/>
          <w:color w:val="000000"/>
        </w:rPr>
        <w:t xml:space="preserve"> 7-тарау. Оқыту нәтижелерін бағалау критерийлері</w:t>
      </w:r>
    </w:p>
    <w:p>
      <w:pPr>
        <w:spacing w:after="0"/>
        <w:ind w:left="0"/>
        <w:jc w:val="both"/>
      </w:pPr>
      <w:r>
        <w:rPr>
          <w:rFonts w:ascii="Times New Roman"/>
          <w:b w:val="false"/>
          <w:i w:val="false"/>
          <w:color w:val="000000"/>
          <w:sz w:val="28"/>
        </w:rPr>
        <w:t>
      13.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жүйесіндегі әлеуметтік</w:t>
            </w:r>
            <w:r>
              <w:br/>
            </w:r>
            <w:r>
              <w:rPr>
                <w:rFonts w:ascii="Times New Roman"/>
                <w:b w:val="false"/>
                <w:i w:val="false"/>
                <w:color w:val="000000"/>
                <w:sz w:val="20"/>
              </w:rPr>
              <w:t>педагогтің кәсіби құзыреттілігін</w:t>
            </w:r>
            <w:r>
              <w:br/>
            </w:r>
            <w:r>
              <w:rPr>
                <w:rFonts w:ascii="Times New Roman"/>
                <w:b w:val="false"/>
                <w:i w:val="false"/>
                <w:color w:val="000000"/>
                <w:sz w:val="20"/>
              </w:rPr>
              <w:t>дамыту" тақырыбындағы білім</w:t>
            </w:r>
            <w:r>
              <w:br/>
            </w:r>
            <w:r>
              <w:rPr>
                <w:rFonts w:ascii="Times New Roman"/>
                <w:b w:val="false"/>
                <w:i w:val="false"/>
                <w:color w:val="000000"/>
                <w:sz w:val="20"/>
              </w:rPr>
              <w:t>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4440"/>
        <w:gridCol w:w="794"/>
        <w:gridCol w:w="598"/>
        <w:gridCol w:w="928"/>
        <w:gridCol w:w="794"/>
        <w:gridCol w:w="598"/>
        <w:gridCol w:w="598"/>
        <w:gridCol w:w="598"/>
        <w:gridCol w:w="929"/>
        <w:gridCol w:w="929"/>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модуль: "Білім саласындағы нормативтік құқықтық құжаттамалар"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техникалық және кәсіптік білім беру жүйесінде стратегиялық даму және мемлекеттік саясаттың негізгі бағыттары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 "Кәсіптік білім берудің психологиялық-педагогикалық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проблемаларды шешудің тиімді әдістері әлеуметтік педагогтің кәсіби қызметке дайындығының элементі ретінде: Позитивті психология және жалпы педагогика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командада жұмыс істеуді ұйымдастырудың психологиялық аспектілері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А.Маслоу бойынша адами уәждеме теориясындағы тапшы және дамушы тұлғаның мәселелері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 "Курстың мазмұны және теориялық әдістемелік негіздері"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Жасөспірімдік кезеңде тұлғаны қалыптастыруда бірегейлестіру мәселелері, әлеуметтік агенттердің маңызы (әлеуметтендіру әлеуметтік-педагогикалық құбылыс ретінде)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Студенттермен жұмыс жасауда әлеуметтік педагогтің қызметін моделдеу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педагогты атестаттау мәселесі. Әлеуметтік педагогтің студенттермен жұмыс жасауға нормативтік кәсіби және тұлғалық дайындығы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оқушыларымен жұмыстың ерекшелігі. Студенттердің (тәрбиеленушілердің) талантын, ақыл-ой және физикалық қабілеттерін сабақтан тыс дамытуға жағдай жасау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педагогтің студенттердің әлеуметтік қалыптасуындағы және әлеуметтік-еңбекпен бейімдеудегі іс-әрекет. Студенттерді әлеуметтік қорғау мәселелері.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ерекше білім беру қажеттіліктері бар тұлғалар үшін оқыту мен тәрбиелеу тәжірибесі және жеке-саралау тәсілін қолдану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жүйесіндегі әлеуметтік педагогтың кәсіби құзыреттілігін дамытудің заманауи аспектісінің бірі ретінде сыни тұрғыдан ойлауға үйрету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әлеуметтік педагог қызметінде жоба әдісін пайдаланудың ерекшеліктері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әлеуметтік педагогтің кәсіби-тұлғалық өсу жағдайында рефлексивті әдісті қолдану тәжірибесі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 "Жаңа білім беру және ақпараттық коммуникациялық технологияларды қолдану"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әлеуметтік педагогтердің ақпараттық коммуникациялық технологияларын қолдану құзыреттерін қалыптастыру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 жұмысындағы заманауи білім беру технологиялары. Мінез-құлық тренингі: теориясы және практикасы (бейне материалдармен жұмыс мәдениетін қалыптастыру теориясы мен практикасы)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студенттер мен олардың тәлімгерлерінің арасында кәсіби-ғаламтор қоғамдастығын құруы және тәжірибесі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вариативтік компоненттер әдістемесін қолдану</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Германия, Сингапурдың іс-тәжірибесі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жағдайында студенттерге қойылатын білім беру және кәсіптік талаптар</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тәрбиелеуде өмірлік құндылықтары қалыптастыру мәселелері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студенттерді белсенді оқытуды ұйымдастыру тәжірибесі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 қанағаттандыру үшін кадрларды дайындаудың дуальды жүйесін енгізудегі әлеуметтік педагогтің рөлі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қашықтықтан оқыту технологияларының мүмкіндіктері</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 әлеуметтік педагогінің өздік білім алуы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49-қосымша</w:t>
            </w:r>
          </w:p>
        </w:tc>
      </w:tr>
    </w:tbl>
    <w:bookmarkStart w:name="z1423" w:id="3848"/>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жағдайында инклюзивтік білім беру ортасын жобалауда арнайы пәндер оқытушысының кәсіби құзыреттілігін дамыту" тақырыбындағы білім беру бағдарламасы</w:t>
      </w:r>
    </w:p>
    <w:bookmarkEnd w:id="3848"/>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білім беру жағдайында инклюзивтік білім беру ортасын жобалауда арнайы пәндер оқытушысының кәсіби құзыреттілігін дамыту" тақырыбындағы білім беру бағдарламасы (бұдан әрі - Бағдарлама) техникалық және кәсіптік білім беру (бұдан әрі – ТжКБ) ұйымдарының арнайы пән оқытушыларына арналған.</w:t>
      </w:r>
    </w:p>
    <w:p>
      <w:pPr>
        <w:spacing w:after="0"/>
        <w:ind w:left="0"/>
        <w:jc w:val="both"/>
      </w:pPr>
      <w:r>
        <w:rPr>
          <w:rFonts w:ascii="Times New Roman"/>
          <w:b w:val="false"/>
          <w:i w:val="false"/>
          <w:color w:val="000000"/>
          <w:sz w:val="28"/>
        </w:rPr>
        <w:t>
      2. Бағдарлама арнайы пәндер оқытушыларының инклюзивті білім беруді іске асыру үшін қазіргі заманауи білім беру технологияларын тиімді пайдалану жөніндегі жеке білім беру бағдарламасын құруға, арнайы цикл пәндерінен оңтайлы педагогикалық маршруттарды жобалауға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студенттердің ерекше білім беру қажеттілігі мен жеке мүмкіндіктерін ескере отырып арнайы пән мұғалімдерінің оқу-тәрбие процесін ұйымдастыруда заманауи тәсілдерді қолдану бойынша кәсіби құзіреттілігін арттыру.</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ТжКБ-де инклюзивті процесті реттейтін білім саласындағы нормативтіқ құқықтық актілерді зерделеу;</w:t>
      </w:r>
    </w:p>
    <w:p>
      <w:pPr>
        <w:spacing w:after="0"/>
        <w:ind w:left="0"/>
        <w:jc w:val="both"/>
      </w:pPr>
      <w:r>
        <w:rPr>
          <w:rFonts w:ascii="Times New Roman"/>
          <w:b w:val="false"/>
          <w:i w:val="false"/>
          <w:color w:val="000000"/>
          <w:sz w:val="28"/>
        </w:rPr>
        <w:t>
      2) ТжКБ арнайы пәндері бойынша даралап және саралап оқытуды ескере отырып бағдарламалар мен оқу жұмыс жоспарларын дайындау әдістемесімен таныстыру;</w:t>
      </w:r>
    </w:p>
    <w:p>
      <w:pPr>
        <w:spacing w:after="0"/>
        <w:ind w:left="0"/>
        <w:jc w:val="both"/>
      </w:pPr>
      <w:r>
        <w:rPr>
          <w:rFonts w:ascii="Times New Roman"/>
          <w:b w:val="false"/>
          <w:i w:val="false"/>
          <w:color w:val="000000"/>
          <w:sz w:val="28"/>
        </w:rPr>
        <w:t>
      3) ТжКБ ұйымдарының педагогикалық қызметкерлерінің инклюзивті білім беруді жүзеге асыру бойынша кәсіби білімі мен құзіреттілігін жетілдіру;</w:t>
      </w:r>
    </w:p>
    <w:p>
      <w:pPr>
        <w:spacing w:after="0"/>
        <w:ind w:left="0"/>
        <w:jc w:val="both"/>
      </w:pPr>
      <w:r>
        <w:rPr>
          <w:rFonts w:ascii="Times New Roman"/>
          <w:b w:val="false"/>
          <w:i w:val="false"/>
          <w:color w:val="000000"/>
          <w:sz w:val="28"/>
        </w:rPr>
        <w:t>
      4) арнайы пәндер бойынша жеке білім беру бағдарламаларын құрастыру және педагогикалық-психологиялық қолдау технологиясы мен дағдысын қалыптастыру.</w:t>
      </w:r>
    </w:p>
    <w:p>
      <w:pPr>
        <w:spacing w:after="0"/>
        <w:ind w:left="0"/>
        <w:jc w:val="left"/>
      </w:pPr>
      <w:r>
        <w:rPr>
          <w:rFonts w:ascii="Times New Roman"/>
          <w:b/>
          <w:i w:val="false"/>
          <w:color w:val="000000"/>
        </w:rPr>
        <w:t xml:space="preserve"> 3-тарау. Күтілетін нәтиже</w:t>
      </w:r>
    </w:p>
    <w:p>
      <w:pPr>
        <w:spacing w:after="0"/>
        <w:ind w:left="0"/>
        <w:jc w:val="both"/>
      </w:pPr>
      <w:r>
        <w:rPr>
          <w:rFonts w:ascii="Times New Roman"/>
          <w:b w:val="false"/>
          <w:i w:val="false"/>
          <w:color w:val="000000"/>
          <w:sz w:val="28"/>
        </w:rPr>
        <w:t>
      5. Курс соңында тыңдаушылар:</w:t>
      </w:r>
    </w:p>
    <w:p>
      <w:pPr>
        <w:spacing w:after="0"/>
        <w:ind w:left="0"/>
        <w:jc w:val="both"/>
      </w:pPr>
      <w:r>
        <w:rPr>
          <w:rFonts w:ascii="Times New Roman"/>
          <w:b w:val="false"/>
          <w:i w:val="false"/>
          <w:color w:val="000000"/>
          <w:sz w:val="28"/>
        </w:rPr>
        <w:t>
      1) біледі:</w:t>
      </w:r>
    </w:p>
    <w:p>
      <w:pPr>
        <w:spacing w:after="0"/>
        <w:ind w:left="0"/>
        <w:jc w:val="both"/>
      </w:pPr>
      <w:r>
        <w:rPr>
          <w:rFonts w:ascii="Times New Roman"/>
          <w:b w:val="false"/>
          <w:i w:val="false"/>
          <w:color w:val="000000"/>
          <w:sz w:val="28"/>
        </w:rPr>
        <w:t>
      инклюзивті білім беру саласындағы мемлекеттік саясаттың негізгі бағыттарын, ТжКБ инклюзивті білім беруді реттейтін білім саласындағы нормативтік құқықтық құжаттарын;</w:t>
      </w:r>
    </w:p>
    <w:p>
      <w:pPr>
        <w:spacing w:after="0"/>
        <w:ind w:left="0"/>
        <w:jc w:val="both"/>
      </w:pPr>
      <w:r>
        <w:rPr>
          <w:rFonts w:ascii="Times New Roman"/>
          <w:b w:val="false"/>
          <w:i w:val="false"/>
          <w:color w:val="000000"/>
          <w:sz w:val="28"/>
        </w:rPr>
        <w:t>
      ТжКБ инклюзивті білім беру принциптерін;</w:t>
      </w:r>
    </w:p>
    <w:p>
      <w:pPr>
        <w:spacing w:after="0"/>
        <w:ind w:left="0"/>
        <w:jc w:val="both"/>
      </w:pPr>
      <w:r>
        <w:rPr>
          <w:rFonts w:ascii="Times New Roman"/>
          <w:b w:val="false"/>
          <w:i w:val="false"/>
          <w:color w:val="000000"/>
          <w:sz w:val="28"/>
        </w:rPr>
        <w:t>
      инклюзивті білім беруде алдыңғы қатарлы қазақстандық және шетелдік тәжірибелерді;</w:t>
      </w:r>
    </w:p>
    <w:p>
      <w:pPr>
        <w:spacing w:after="0"/>
        <w:ind w:left="0"/>
        <w:jc w:val="both"/>
      </w:pPr>
      <w:r>
        <w:rPr>
          <w:rFonts w:ascii="Times New Roman"/>
          <w:b w:val="false"/>
          <w:i w:val="false"/>
          <w:color w:val="000000"/>
          <w:sz w:val="28"/>
        </w:rPr>
        <w:t>
      ерекше білім беру қажеттілігі мен жеке мүмкіндіктерді ескере отырып арнайы пәндер бойынша оқу жұмыс жоспарларын дайындау және білім беру бағдарламаларын жүзеге асыру бойынша педагогикалық түзету жұмыстарының мазмұны мен жоспарлау ерекшелігін;</w:t>
      </w:r>
    </w:p>
    <w:p>
      <w:pPr>
        <w:spacing w:after="0"/>
        <w:ind w:left="0"/>
        <w:jc w:val="both"/>
      </w:pPr>
      <w:r>
        <w:rPr>
          <w:rFonts w:ascii="Times New Roman"/>
          <w:b w:val="false"/>
          <w:i w:val="false"/>
          <w:color w:val="000000"/>
          <w:sz w:val="28"/>
        </w:rPr>
        <w:t>
      2) қолданады:</w:t>
      </w:r>
    </w:p>
    <w:p>
      <w:pPr>
        <w:spacing w:after="0"/>
        <w:ind w:left="0"/>
        <w:jc w:val="both"/>
      </w:pPr>
      <w:r>
        <w:rPr>
          <w:rFonts w:ascii="Times New Roman"/>
          <w:b w:val="false"/>
          <w:i w:val="false"/>
          <w:color w:val="000000"/>
          <w:sz w:val="28"/>
        </w:rPr>
        <w:t>
      ерекше білім беру қажеттілігі мен жеке мүмкіндіктерді ескере отырып арнайы пәндер бойынша педагогикалық-психологиялық сүйемелдеу, түзете дамыта оқытуды қолдану, қашықтықтан оқыту технологиясын;</w:t>
      </w:r>
    </w:p>
    <w:p>
      <w:pPr>
        <w:spacing w:after="0"/>
        <w:ind w:left="0"/>
        <w:jc w:val="both"/>
      </w:pPr>
      <w:r>
        <w:rPr>
          <w:rFonts w:ascii="Times New Roman"/>
          <w:b w:val="false"/>
          <w:i w:val="false"/>
          <w:color w:val="000000"/>
          <w:sz w:val="28"/>
        </w:rPr>
        <w:t>
      ерекше білім беру қажеттілігі мен жеке мүмкіндіктерді ескере отырып арнайы пәндер бойынша оқу жұмыс жоспарлары мен жеке бағдарламаларды дайындауда әртүрлі технологиялар мен тәсілдерді;</w:t>
      </w:r>
    </w:p>
    <w:p>
      <w:pPr>
        <w:spacing w:after="0"/>
        <w:ind w:left="0"/>
        <w:jc w:val="both"/>
      </w:pPr>
      <w:r>
        <w:rPr>
          <w:rFonts w:ascii="Times New Roman"/>
          <w:b w:val="false"/>
          <w:i w:val="false"/>
          <w:color w:val="000000"/>
          <w:sz w:val="28"/>
        </w:rPr>
        <w:t>
      арнайы пәндер бойынша ерекше білім беру қажеттілігін ескере отырып жеке білім беру бағдарламасын құрастыруды;</w:t>
      </w:r>
    </w:p>
    <w:p>
      <w:pPr>
        <w:spacing w:after="0"/>
        <w:ind w:left="0"/>
        <w:jc w:val="both"/>
      </w:pPr>
      <w:r>
        <w:rPr>
          <w:rFonts w:ascii="Times New Roman"/>
          <w:b w:val="false"/>
          <w:i w:val="false"/>
          <w:color w:val="000000"/>
          <w:sz w:val="28"/>
        </w:rPr>
        <w:t>
      ерекше білім беруге қажеттілігі бар (бұдан әрі - ЕБҚБ) студенттер үшін арнайы пәндер бойынша оңтайлы педагогикалық бағытты жобалауды;</w:t>
      </w:r>
    </w:p>
    <w:p>
      <w:pPr>
        <w:spacing w:after="0"/>
        <w:ind w:left="0"/>
        <w:jc w:val="both"/>
      </w:pPr>
      <w:r>
        <w:rPr>
          <w:rFonts w:ascii="Times New Roman"/>
          <w:b w:val="false"/>
          <w:i w:val="false"/>
          <w:color w:val="000000"/>
          <w:sz w:val="28"/>
        </w:rPr>
        <w:t>
      арнайы пәндер бойынша білім алушылардың жеке ерекшеліктерін ескере отырып оқу әдістемелік кешенін әзірлеуді;</w:t>
      </w:r>
    </w:p>
    <w:p>
      <w:pPr>
        <w:spacing w:after="0"/>
        <w:ind w:left="0"/>
        <w:jc w:val="both"/>
      </w:pPr>
      <w:r>
        <w:rPr>
          <w:rFonts w:ascii="Times New Roman"/>
          <w:b w:val="false"/>
          <w:i w:val="false"/>
          <w:color w:val="000000"/>
          <w:sz w:val="28"/>
        </w:rPr>
        <w:t>
      оқушылардың оқу жетістіктерін критериалды бағалау моделін;</w:t>
      </w:r>
    </w:p>
    <w:p>
      <w:pPr>
        <w:spacing w:after="0"/>
        <w:ind w:left="0"/>
        <w:jc w:val="both"/>
      </w:pPr>
      <w:r>
        <w:rPr>
          <w:rFonts w:ascii="Times New Roman"/>
          <w:b w:val="false"/>
          <w:i w:val="false"/>
          <w:color w:val="000000"/>
          <w:sz w:val="28"/>
        </w:rPr>
        <w:t>
      3) дағдыларын меңгереді:</w:t>
      </w:r>
    </w:p>
    <w:p>
      <w:pPr>
        <w:spacing w:after="0"/>
        <w:ind w:left="0"/>
        <w:jc w:val="both"/>
      </w:pPr>
      <w:r>
        <w:rPr>
          <w:rFonts w:ascii="Times New Roman"/>
          <w:b w:val="false"/>
          <w:i w:val="false"/>
          <w:color w:val="000000"/>
          <w:sz w:val="28"/>
        </w:rPr>
        <w:t>
      арнайы пәндер бойынша білімгердің жеке дамуының мониторингін жүргізу, оқу жұмыс жоспарлары мен жеке білім беру бағдарламасын құрастыру;</w:t>
      </w:r>
    </w:p>
    <w:p>
      <w:pPr>
        <w:spacing w:after="0"/>
        <w:ind w:left="0"/>
        <w:jc w:val="both"/>
      </w:pPr>
      <w:r>
        <w:rPr>
          <w:rFonts w:ascii="Times New Roman"/>
          <w:b w:val="false"/>
          <w:i w:val="false"/>
          <w:color w:val="000000"/>
          <w:sz w:val="28"/>
        </w:rPr>
        <w:t>
      4) көрсетеді:</w:t>
      </w:r>
    </w:p>
    <w:p>
      <w:pPr>
        <w:spacing w:after="0"/>
        <w:ind w:left="0"/>
        <w:jc w:val="both"/>
      </w:pPr>
      <w:r>
        <w:rPr>
          <w:rFonts w:ascii="Times New Roman"/>
          <w:b w:val="false"/>
          <w:i w:val="false"/>
          <w:color w:val="000000"/>
          <w:sz w:val="28"/>
        </w:rPr>
        <w:t>
      арнайы пәндерді жүргізуде педагогикалық қызметтің қарқынды болуы жағдайында оқу үдерісінде компьютерлік және мультимедиялық өнімдермен жұмыс істеу дағдыларын.</w:t>
      </w:r>
    </w:p>
    <w:p>
      <w:pPr>
        <w:spacing w:after="0"/>
        <w:ind w:left="0"/>
        <w:jc w:val="left"/>
      </w:pPr>
      <w:r>
        <w:rPr>
          <w:rFonts w:ascii="Times New Roman"/>
          <w:b/>
          <w:i w:val="false"/>
          <w:color w:val="000000"/>
        </w:rPr>
        <w:t xml:space="preserve"> 4-тарау. Бағдарлама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білім саласындағы нормативтік құқықтық құжаттамалар;</w:t>
      </w:r>
    </w:p>
    <w:p>
      <w:pPr>
        <w:spacing w:after="0"/>
        <w:ind w:left="0"/>
        <w:jc w:val="both"/>
      </w:pPr>
      <w:r>
        <w:rPr>
          <w:rFonts w:ascii="Times New Roman"/>
          <w:b w:val="false"/>
          <w:i w:val="false"/>
          <w:color w:val="000000"/>
          <w:sz w:val="28"/>
        </w:rPr>
        <w:t>
      2)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3) курстың мазмұны және теориялық әдістемелік негіздері;</w:t>
      </w:r>
    </w:p>
    <w:p>
      <w:pPr>
        <w:spacing w:after="0"/>
        <w:ind w:left="0"/>
        <w:jc w:val="both"/>
      </w:pPr>
      <w:r>
        <w:rPr>
          <w:rFonts w:ascii="Times New Roman"/>
          <w:b w:val="false"/>
          <w:i w:val="false"/>
          <w:color w:val="000000"/>
          <w:sz w:val="28"/>
        </w:rPr>
        <w:t>
      4) жаңа білім беру және ақпараттық коммуникациялық технологияларды қолдану;</w:t>
      </w:r>
    </w:p>
    <w:p>
      <w:pPr>
        <w:spacing w:after="0"/>
        <w:ind w:left="0"/>
        <w:jc w:val="both"/>
      </w:pPr>
      <w:r>
        <w:rPr>
          <w:rFonts w:ascii="Times New Roman"/>
          <w:b w:val="false"/>
          <w:i w:val="false"/>
          <w:color w:val="000000"/>
          <w:sz w:val="28"/>
        </w:rPr>
        <w:t>
      5) вариативтік компоненттер әдістемесін қолдану.</w:t>
      </w:r>
    </w:p>
    <w:p>
      <w:pPr>
        <w:spacing w:after="0"/>
        <w:ind w:left="0"/>
        <w:jc w:val="both"/>
      </w:pPr>
      <w:r>
        <w:rPr>
          <w:rFonts w:ascii="Times New Roman"/>
          <w:b w:val="false"/>
          <w:i w:val="false"/>
          <w:color w:val="000000"/>
          <w:sz w:val="28"/>
        </w:rPr>
        <w:t>
      Модульдер мазмұнында осы Бағдарламаға қосымшада келтірілген оқу-тақырыптық жоспарға (бұдан әрі – ОТЖ) сәйкес негізгі мәселелер қарастырылады.</w:t>
      </w:r>
    </w:p>
    <w:p>
      <w:pPr>
        <w:spacing w:after="0"/>
        <w:ind w:left="0"/>
        <w:jc w:val="both"/>
      </w:pPr>
      <w:r>
        <w:rPr>
          <w:rFonts w:ascii="Times New Roman"/>
          <w:b w:val="false"/>
          <w:i w:val="false"/>
          <w:color w:val="000000"/>
          <w:sz w:val="28"/>
        </w:rPr>
        <w:t>
      Курс тыңдаушыларының қажеттіліктеріне сәйкес вариативті модуль 2 сағаттан 8 сағатқа дейін өзгеріп отырады. Вариативті модуль тақырыбы тыңдаушылармен сауалнама жүргізу жолымен анықталады.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w:t>
      </w:r>
    </w:p>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p>
      <w:pPr>
        <w:spacing w:after="0"/>
        <w:ind w:left="0"/>
        <w:jc w:val="both"/>
      </w:pPr>
      <w:r>
        <w:rPr>
          <w:rFonts w:ascii="Times New Roman"/>
          <w:b w:val="false"/>
          <w:i w:val="false"/>
          <w:color w:val="000000"/>
          <w:sz w:val="28"/>
        </w:rPr>
        <w:t>
      11.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p>
      <w:pPr>
        <w:spacing w:after="0"/>
        <w:ind w:left="0"/>
        <w:jc w:val="left"/>
      </w:pPr>
      <w:r>
        <w:rPr>
          <w:rFonts w:ascii="Times New Roman"/>
          <w:b/>
          <w:i w:val="false"/>
          <w:color w:val="000000"/>
        </w:rPr>
        <w:t xml:space="preserve"> 6-тарау. Білім беру процесін іске асыру нысандары мен әдістері</w:t>
      </w:r>
    </w:p>
    <w:p>
      <w:pPr>
        <w:spacing w:after="0"/>
        <w:ind w:left="0"/>
        <w:jc w:val="both"/>
      </w:pPr>
      <w:r>
        <w:rPr>
          <w:rFonts w:ascii="Times New Roman"/>
          <w:b w:val="false"/>
          <w:i w:val="false"/>
          <w:color w:val="000000"/>
          <w:sz w:val="28"/>
        </w:rPr>
        <w:t>
      12. Білім беру процесі күндізгі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w:t>
      </w:r>
    </w:p>
    <w:p>
      <w:pPr>
        <w:spacing w:after="0"/>
        <w:ind w:left="0"/>
        <w:jc w:val="left"/>
      </w:pPr>
      <w:r>
        <w:rPr>
          <w:rFonts w:ascii="Times New Roman"/>
          <w:b/>
          <w:i w:val="false"/>
          <w:color w:val="000000"/>
        </w:rPr>
        <w:t xml:space="preserve"> 7-тарау. Оқыту нәтижелерін бағалау критерийлері</w:t>
      </w:r>
    </w:p>
    <w:p>
      <w:pPr>
        <w:spacing w:after="0"/>
        <w:ind w:left="0"/>
        <w:jc w:val="both"/>
      </w:pPr>
      <w:r>
        <w:rPr>
          <w:rFonts w:ascii="Times New Roman"/>
          <w:b w:val="false"/>
          <w:i w:val="false"/>
          <w:color w:val="000000"/>
          <w:sz w:val="28"/>
        </w:rPr>
        <w:t>
      13.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"Техникалық және</w:t>
            </w:r>
            <w:r>
              <w:br/>
            </w:r>
            <w:r>
              <w:rPr>
                <w:rFonts w:ascii="Times New Roman"/>
                <w:b w:val="false"/>
                <w:i w:val="false"/>
                <w:color w:val="000000"/>
                <w:sz w:val="20"/>
              </w:rPr>
              <w:t>кәсіптік білім беру жағдайында</w:t>
            </w:r>
            <w:r>
              <w:br/>
            </w:r>
            <w:r>
              <w:rPr>
                <w:rFonts w:ascii="Times New Roman"/>
                <w:b w:val="false"/>
                <w:i w:val="false"/>
                <w:color w:val="000000"/>
                <w:sz w:val="20"/>
              </w:rPr>
              <w:t>инклюзивтік білім беру ортасын</w:t>
            </w:r>
            <w:r>
              <w:br/>
            </w:r>
            <w:r>
              <w:rPr>
                <w:rFonts w:ascii="Times New Roman"/>
                <w:b w:val="false"/>
                <w:i w:val="false"/>
                <w:color w:val="000000"/>
                <w:sz w:val="20"/>
              </w:rPr>
              <w:t>жобалауда арнайы пәндер</w:t>
            </w:r>
            <w:r>
              <w:br/>
            </w:r>
            <w:r>
              <w:rPr>
                <w:rFonts w:ascii="Times New Roman"/>
                <w:b w:val="false"/>
                <w:i w:val="false"/>
                <w:color w:val="000000"/>
                <w:sz w:val="20"/>
              </w:rPr>
              <w:t>оқытушысының кәсіби</w:t>
            </w:r>
            <w:r>
              <w:br/>
            </w:r>
            <w:r>
              <w:rPr>
                <w:rFonts w:ascii="Times New Roman"/>
                <w:b w:val="false"/>
                <w:i w:val="false"/>
                <w:color w:val="000000"/>
                <w:sz w:val="20"/>
              </w:rPr>
              <w:t>құзыреттілігін дамыту"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8352"/>
        <w:gridCol w:w="396"/>
        <w:gridCol w:w="255"/>
        <w:gridCol w:w="396"/>
        <w:gridCol w:w="338"/>
        <w:gridCol w:w="255"/>
        <w:gridCol w:w="255"/>
        <w:gridCol w:w="255"/>
        <w:gridCol w:w="396"/>
        <w:gridCol w:w="397"/>
        <w:gridCol w:w="397"/>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таныстырылымы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Қортынды тестілеу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модуль: "Білім саласындағы нормативтік құқықтық құжаттамалар"</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техникалық және кәсіптік білім беру жүйесінде стратегиялық даму және мемлекеттік саясаттың негізгі бағыттары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 "Кәсіптік білім берудің психологиялық-педагогикалық негіздері"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студентерге психологиялық-педагогикалық қолдау көрсетуді ұйымдастыру мен шарттары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студентердің психологиялық-педагогикалық ерекшеліктері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беруде кәсіби қызметі мен арнайы пәндері оқытушысының тұлғасы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пәндерді сабақтарында оқу ортасындағы психологиялық қауіпсіздік</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 "Курстың мазмұны және теориялық әдістемелік негіздері"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берудің халықаралық тәжірибесі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берудің негізгі ұғымдары мен принциптері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ортасы мен компоненттері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оқытуда жеке-саралау тәсілін қолдану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Студенттердң жеке мүмкіндіктерін ескере отырып арнайы пәндер бойынша оқу жоспарын құрудың ерекшеліктері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арнайы пәндерді оқытудың тиімді тәсілдері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 ерекше білім беру қажеттілігі бар студентерді оқыту және өндірістік практиканы ұйымдастыру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Кедергісіз ортаны құру ерекше білім беру қажеттілігі бар студенттердің білім беру кеңістігіне қосылу шарты ретінде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түрлері: ұзақ мерзімді, орта мерзімді, қысқа мерзімді.</w:t>
            </w:r>
            <w:r>
              <w:br/>
            </w:r>
            <w:r>
              <w:rPr>
                <w:rFonts w:ascii="Times New Roman"/>
                <w:b w:val="false"/>
                <w:i w:val="false"/>
                <w:color w:val="000000"/>
                <w:sz w:val="20"/>
              </w:rPr>
              <w:t>
Сабақты мақсатты тұжырымдау.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сабақтарды жоспарлау. Сабақ жоспарларын талдау және көрсету.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 "Жаңа білім беру және ақпараттық коммуникациялық технологияларды қолдану"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модернизациялау жағдайында арнайы пәндер бойынша педагогтердің ақпараттық коммуникациялық технологияларды қолдану құзіреттілігі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 бойынша Ерекше білім беру қажеттілігі бар студенттерді қашықтықтан оқыту технологиясы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арнайы пән сабақтарында оңтайлы және smart – оқыту (Self Monitoring Analysis and reporting technology – Селф Анализис энд Рипотинг Текнолоджи)</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"Вариативтік компоненттер әдістемесін қолдану"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студентермен жұмыс істейтін оқытушылардың эмоционалдық торығуын болдырмау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сауаттылықты қалыптастыруда Блум таксономиясы табысты оқытуды бағалау әдістемесі ретінде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беруде арнайы пәндерді оқуда студенттердің жобалық іс-әрекетін ұйымдастыру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еңбек нарығының жағдайына кәсіптік бағдарлау</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студенттермен жұмыс</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оқыту жағдайында білім беру ортасын қалыптастырудың және интерактивті технологияларды ("кейс- әдісі", "портфолио") қолданудың ерекшеліктері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ұйымындағы студенттердің оқу жетістіктерін критериялық бағалау жүйесі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ғаламтор-қоғамдастықта өзара әрекеті кәсіби құзіреттілікті арттырудың шарты ретінде</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50-қосымша</w:t>
            </w:r>
          </w:p>
        </w:tc>
      </w:tr>
    </w:tbl>
    <w:bookmarkStart w:name="z1425" w:id="3849"/>
    <w:p>
      <w:pPr>
        <w:spacing w:after="0"/>
        <w:ind w:left="0"/>
        <w:jc w:val="left"/>
      </w:pPr>
      <w:r>
        <w:rPr>
          <w:rFonts w:ascii="Times New Roman"/>
          <w:b/>
          <w:i w:val="false"/>
          <w:color w:val="000000"/>
        </w:rPr>
        <w:t xml:space="preserve"> Педагогика кадрларының біліктілігін арттыру курстарының "Ерекше білім беруге қажеттілігі бар студенттер үшін техникалық және кәсіптік білім берудің қолжетімділігін қамтамасыз ету" тақырыбындағы білім беру бағдарламасы</w:t>
      </w:r>
    </w:p>
    <w:bookmarkEnd w:id="3849"/>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 кадрларының біліктілігін арттыру курстарының "Ерекше білім беруге қажеттілігі бар студенттер үшін техникалық және кәсіптік білім берудің қолжетімділігін қамтамасыз ету" тақырыбындағы білім беру бағдарламасы (бұдан әрі - Бағдарлама) техникалық және кәсіптік білім (бұдан әрі – ТжКБ) беру ұйымдарының басшыларына арналған.</w:t>
      </w:r>
    </w:p>
    <w:p>
      <w:pPr>
        <w:spacing w:after="0"/>
        <w:ind w:left="0"/>
        <w:jc w:val="both"/>
      </w:pPr>
      <w:r>
        <w:rPr>
          <w:rFonts w:ascii="Times New Roman"/>
          <w:b w:val="false"/>
          <w:i w:val="false"/>
          <w:color w:val="000000"/>
          <w:sz w:val="28"/>
        </w:rPr>
        <w:t>
      2. Бағдарлама инклюзивті білім берудің педагогикалық- ұйымдастырушылық негіздерін, психологиялық-педагогикалық қолдауды, түзете отыра дамыту мен оқыту технологияларын пайдалануды, ерекше білім беруге қажеттілігі бар (бұдан әрі – ЕБҚБ) студенттерге арналған оңтайлы білім берудің педагогикалық бағыттарын жобалау бойынша техникалық және кәсіптік білім беру ұйымдары басшыларының кәсіби-басқарушылық құзыреттілігін дамытуға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ЕБҚБ студенттердің білім беруге тең қол жеткізуін қамтамасыз ететін арнайы жағдайды құру мен ұйымдастыру бойынша ТжКБ ұйымдары басшыларының кәсіби құзырлылығын дамыту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инклюзивті білім берудің теориялық негіздерімен, ТжКБ ұйымдарында инклюзивті білім берудің білім саласындағы нормативтік құқықтық актілерімен таныстыру;</w:t>
      </w:r>
    </w:p>
    <w:p>
      <w:pPr>
        <w:spacing w:after="0"/>
        <w:ind w:left="0"/>
        <w:jc w:val="both"/>
      </w:pPr>
      <w:r>
        <w:rPr>
          <w:rFonts w:ascii="Times New Roman"/>
          <w:b w:val="false"/>
          <w:i w:val="false"/>
          <w:color w:val="000000"/>
          <w:sz w:val="28"/>
        </w:rPr>
        <w:t>
      2) инклюзивті білім беру жағдайында оқу-тәрбие процесін ұйымдастыру бойынша кәсіби білім беру деңгейін көтеру;</w:t>
      </w:r>
    </w:p>
    <w:p>
      <w:pPr>
        <w:spacing w:after="0"/>
        <w:ind w:left="0"/>
        <w:jc w:val="both"/>
      </w:pPr>
      <w:r>
        <w:rPr>
          <w:rFonts w:ascii="Times New Roman"/>
          <w:b w:val="false"/>
          <w:i w:val="false"/>
          <w:color w:val="000000"/>
          <w:sz w:val="28"/>
        </w:rPr>
        <w:t>
      3) ТжКБ ұйымдарындағы ЕБҚБ студенттердің жұмысын ұйымдастыру әдісімен, олардың қажеттіліктерін ескере отырып бейімдеу ортасын құру ерекшелігімен таныстыру;</w:t>
      </w:r>
    </w:p>
    <w:p>
      <w:pPr>
        <w:spacing w:after="0"/>
        <w:ind w:left="0"/>
        <w:jc w:val="both"/>
      </w:pPr>
      <w:r>
        <w:rPr>
          <w:rFonts w:ascii="Times New Roman"/>
          <w:b w:val="false"/>
          <w:i w:val="false"/>
          <w:color w:val="000000"/>
          <w:sz w:val="28"/>
        </w:rPr>
        <w:t>
      4) оқу-тәрбие процесін модификациялау мен бейімдеу, ЕБҚБ студенттердің дамуын қадағалау мен бағалау әдістері мен түрлерін қолдану жұмыстары бойынша дағдыны дамыту;</w:t>
      </w:r>
    </w:p>
    <w:p>
      <w:pPr>
        <w:spacing w:after="0"/>
        <w:ind w:left="0"/>
        <w:jc w:val="both"/>
      </w:pPr>
      <w:r>
        <w:rPr>
          <w:rFonts w:ascii="Times New Roman"/>
          <w:b w:val="false"/>
          <w:i w:val="false"/>
          <w:color w:val="000000"/>
          <w:sz w:val="28"/>
        </w:rPr>
        <w:t>
      5) ТжКБ ұйымдарының білім беру кеңістігінде инклюзивті білім беруде әлеуметтік-психологиялық-педагогикалық технологияларды қолдану шеберлігін қалыптастыру;</w:t>
      </w:r>
    </w:p>
    <w:p>
      <w:pPr>
        <w:spacing w:after="0"/>
        <w:ind w:left="0"/>
        <w:jc w:val="both"/>
      </w:pPr>
      <w:r>
        <w:rPr>
          <w:rFonts w:ascii="Times New Roman"/>
          <w:b w:val="false"/>
          <w:i w:val="false"/>
          <w:color w:val="000000"/>
          <w:sz w:val="28"/>
        </w:rPr>
        <w:t>
      6) ЕБҚБ студенттердің оқу жетістігін бағалауда критериалды бағалаудың инновациялық тәсілдерін қолдану бойынша білігін қалыптастыру.</w:t>
      </w:r>
    </w:p>
    <w:p>
      <w:pPr>
        <w:spacing w:after="0"/>
        <w:ind w:left="0"/>
        <w:jc w:val="left"/>
      </w:pPr>
      <w:r>
        <w:rPr>
          <w:rFonts w:ascii="Times New Roman"/>
          <w:b/>
          <w:i w:val="false"/>
          <w:color w:val="000000"/>
        </w:rPr>
        <w:t xml:space="preserve"> 3-тарау. Күтілетін нәтиже</w:t>
      </w:r>
    </w:p>
    <w:p>
      <w:pPr>
        <w:spacing w:after="0"/>
        <w:ind w:left="0"/>
        <w:jc w:val="both"/>
      </w:pPr>
      <w:r>
        <w:rPr>
          <w:rFonts w:ascii="Times New Roman"/>
          <w:b w:val="false"/>
          <w:i w:val="false"/>
          <w:color w:val="000000"/>
          <w:sz w:val="28"/>
        </w:rPr>
        <w:t>
      5. Курс соңында тыңдаушылар:</w:t>
      </w:r>
    </w:p>
    <w:p>
      <w:pPr>
        <w:spacing w:after="0"/>
        <w:ind w:left="0"/>
        <w:jc w:val="both"/>
      </w:pPr>
      <w:r>
        <w:rPr>
          <w:rFonts w:ascii="Times New Roman"/>
          <w:b w:val="false"/>
          <w:i w:val="false"/>
          <w:color w:val="000000"/>
          <w:sz w:val="28"/>
        </w:rPr>
        <w:t>
      1) біледі:</w:t>
      </w:r>
    </w:p>
    <w:p>
      <w:pPr>
        <w:spacing w:after="0"/>
        <w:ind w:left="0"/>
        <w:jc w:val="both"/>
      </w:pPr>
      <w:r>
        <w:rPr>
          <w:rFonts w:ascii="Times New Roman"/>
          <w:b w:val="false"/>
          <w:i w:val="false"/>
          <w:color w:val="000000"/>
          <w:sz w:val="28"/>
        </w:rPr>
        <w:t>
      инклюзивті білім берудің заңнамалық базасын, теориялық негіздерін ЕБҚБ студенттерді оқытумен айналысатын ТжКБ ұйымдарындағы нормативтік құқықтық актілерді;</w:t>
      </w:r>
    </w:p>
    <w:p>
      <w:pPr>
        <w:spacing w:after="0"/>
        <w:ind w:left="0"/>
        <w:jc w:val="both"/>
      </w:pPr>
      <w:r>
        <w:rPr>
          <w:rFonts w:ascii="Times New Roman"/>
          <w:b w:val="false"/>
          <w:i w:val="false"/>
          <w:color w:val="000000"/>
          <w:sz w:val="28"/>
        </w:rPr>
        <w:t>
      студенттердің жеке мүмкіндіктері мен ерекше білім алу қажеттіліктерін ескере отырып арнайы жағдайларын жасау бойынша педагогикалық түзету жұмыстарының мазмұны мен жоспарлау ерекшелігін және студенттердің оқу жетістіктерін критериалды бағалауға қойылатын талаптарды;</w:t>
      </w:r>
    </w:p>
    <w:p>
      <w:pPr>
        <w:spacing w:after="0"/>
        <w:ind w:left="0"/>
        <w:jc w:val="both"/>
      </w:pPr>
      <w:r>
        <w:rPr>
          <w:rFonts w:ascii="Times New Roman"/>
          <w:b w:val="false"/>
          <w:i w:val="false"/>
          <w:color w:val="000000"/>
          <w:sz w:val="28"/>
        </w:rPr>
        <w:t>
      2) қолданады:</w:t>
      </w:r>
    </w:p>
    <w:p>
      <w:pPr>
        <w:spacing w:after="0"/>
        <w:ind w:left="0"/>
        <w:jc w:val="both"/>
      </w:pPr>
      <w:r>
        <w:rPr>
          <w:rFonts w:ascii="Times New Roman"/>
          <w:b w:val="false"/>
          <w:i w:val="false"/>
          <w:color w:val="000000"/>
          <w:sz w:val="28"/>
        </w:rPr>
        <w:t>
      психологиялық-педагогикалық, әлеуметтік-сауықтыруды сүйемелдеу, түзете-дамыта оқыту технологиясын, жеке білім беру бағдарламасын құрастыруды, білім алуда қиындығы бар балаларға оңтайлы педагогикалық маршрутты жобалауды;</w:t>
      </w:r>
    </w:p>
    <w:p>
      <w:pPr>
        <w:spacing w:after="0"/>
        <w:ind w:left="0"/>
        <w:jc w:val="both"/>
      </w:pPr>
      <w:r>
        <w:rPr>
          <w:rFonts w:ascii="Times New Roman"/>
          <w:b w:val="false"/>
          <w:i w:val="false"/>
          <w:color w:val="000000"/>
          <w:sz w:val="28"/>
        </w:rPr>
        <w:t>
      3) меңгереді:</w:t>
      </w:r>
    </w:p>
    <w:p>
      <w:pPr>
        <w:spacing w:after="0"/>
        <w:ind w:left="0"/>
        <w:jc w:val="both"/>
      </w:pPr>
      <w:r>
        <w:rPr>
          <w:rFonts w:ascii="Times New Roman"/>
          <w:b w:val="false"/>
          <w:i w:val="false"/>
          <w:color w:val="000000"/>
          <w:sz w:val="28"/>
        </w:rPr>
        <w:t>
      ТжКБ жүйесінде жүйесінде студенттерді даярлау тәжірибесі арқылы кәсіптік білім беру сапасын көтеру дағдылары мен нысандарын.</w:t>
      </w:r>
    </w:p>
    <w:p>
      <w:pPr>
        <w:spacing w:after="0"/>
        <w:ind w:left="0"/>
        <w:jc w:val="both"/>
      </w:pPr>
      <w:r>
        <w:rPr>
          <w:rFonts w:ascii="Times New Roman"/>
          <w:b w:val="false"/>
          <w:i w:val="false"/>
          <w:color w:val="000000"/>
          <w:sz w:val="28"/>
        </w:rPr>
        <w:t>
      4) көрсетеді:</w:t>
      </w:r>
    </w:p>
    <w:p>
      <w:pPr>
        <w:spacing w:after="0"/>
        <w:ind w:left="0"/>
        <w:jc w:val="both"/>
      </w:pPr>
      <w:r>
        <w:rPr>
          <w:rFonts w:ascii="Times New Roman"/>
          <w:b w:val="false"/>
          <w:i w:val="false"/>
          <w:color w:val="000000"/>
          <w:sz w:val="28"/>
        </w:rPr>
        <w:t>
      кәсіби қызметінде компьютерлік және мультимедиалық өнімдермен жұмыс жасау дағдыларын.</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6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білім саласындағы нормативтік құқықтық құжаттамаларға және оқылатын пәнге сәйкес;</w:t>
      </w:r>
    </w:p>
    <w:p>
      <w:pPr>
        <w:spacing w:after="0"/>
        <w:ind w:left="0"/>
        <w:jc w:val="both"/>
      </w:pPr>
      <w:r>
        <w:rPr>
          <w:rFonts w:ascii="Times New Roman"/>
          <w:b w:val="false"/>
          <w:i w:val="false"/>
          <w:color w:val="000000"/>
          <w:sz w:val="28"/>
        </w:rPr>
        <w:t>
      2) басшылардың басқару және кәсіби құзыреттерін жетілдіру;</w:t>
      </w:r>
    </w:p>
    <w:p>
      <w:pPr>
        <w:spacing w:after="0"/>
        <w:ind w:left="0"/>
        <w:jc w:val="both"/>
      </w:pPr>
      <w:r>
        <w:rPr>
          <w:rFonts w:ascii="Times New Roman"/>
          <w:b w:val="false"/>
          <w:i w:val="false"/>
          <w:color w:val="000000"/>
          <w:sz w:val="28"/>
        </w:rPr>
        <w:t>
      3)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4) оқылатын пәннің мазмұны және теориялық әдістемелік негіздері;</w:t>
      </w:r>
    </w:p>
    <w:p>
      <w:pPr>
        <w:spacing w:after="0"/>
        <w:ind w:left="0"/>
        <w:jc w:val="both"/>
      </w:pPr>
      <w:r>
        <w:rPr>
          <w:rFonts w:ascii="Times New Roman"/>
          <w:b w:val="false"/>
          <w:i w:val="false"/>
          <w:color w:val="000000"/>
          <w:sz w:val="28"/>
        </w:rPr>
        <w:t>
      5) жаңа білім беру және ақпараттық коммуникациялық технологияларды қолдану;</w:t>
      </w:r>
    </w:p>
    <w:p>
      <w:pPr>
        <w:spacing w:after="0"/>
        <w:ind w:left="0"/>
        <w:jc w:val="both"/>
      </w:pPr>
      <w:r>
        <w:rPr>
          <w:rFonts w:ascii="Times New Roman"/>
          <w:b w:val="false"/>
          <w:i w:val="false"/>
          <w:color w:val="000000"/>
          <w:sz w:val="28"/>
        </w:rPr>
        <w:t>
      6) вариативтік компоненттер әдістемесін қолдану.</w:t>
      </w:r>
    </w:p>
    <w:p>
      <w:pPr>
        <w:spacing w:after="0"/>
        <w:ind w:left="0"/>
        <w:jc w:val="both"/>
      </w:pPr>
      <w:r>
        <w:rPr>
          <w:rFonts w:ascii="Times New Roman"/>
          <w:b w:val="false"/>
          <w:i w:val="false"/>
          <w:color w:val="000000"/>
          <w:sz w:val="28"/>
        </w:rPr>
        <w:t>
      Модульдер мазмұнында осы Бағдарламаға қосымшада келтірілген оқу-тақырыптық жоспарға (бұдан әрі – ОТЖ) сәйкес негізгі мәселелер қарастырылады.</w:t>
      </w:r>
    </w:p>
    <w:p>
      <w:pPr>
        <w:spacing w:after="0"/>
        <w:ind w:left="0"/>
        <w:jc w:val="both"/>
      </w:pPr>
      <w:r>
        <w:rPr>
          <w:rFonts w:ascii="Times New Roman"/>
          <w:b w:val="false"/>
          <w:i w:val="false"/>
          <w:color w:val="000000"/>
          <w:sz w:val="28"/>
        </w:rPr>
        <w:t>
      Курс тыңдаушыларының қажеттіліктеріне сәйкес вариативті модуль 2 сағаттан 8 сағатқа дейін өзгеріп отырады. Вариативті модуль тақырыбы тыңдаушылармен сауалнама жүргізу жолымен анықталады.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w:t>
      </w:r>
    </w:p>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p>
      <w:pPr>
        <w:spacing w:after="0"/>
        <w:ind w:left="0"/>
        <w:jc w:val="both"/>
      </w:pPr>
      <w:r>
        <w:rPr>
          <w:rFonts w:ascii="Times New Roman"/>
          <w:b w:val="false"/>
          <w:i w:val="false"/>
          <w:color w:val="000000"/>
          <w:sz w:val="28"/>
        </w:rPr>
        <w:t>
      11.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p>
      <w:pPr>
        <w:spacing w:after="0"/>
        <w:ind w:left="0"/>
        <w:jc w:val="left"/>
      </w:pPr>
      <w:r>
        <w:rPr>
          <w:rFonts w:ascii="Times New Roman"/>
          <w:b/>
          <w:i w:val="false"/>
          <w:color w:val="000000"/>
        </w:rPr>
        <w:t xml:space="preserve"> 6-тарау. Білім беру процесін іске асыру нысандары мен әдістері</w:t>
      </w:r>
    </w:p>
    <w:p>
      <w:pPr>
        <w:spacing w:after="0"/>
        <w:ind w:left="0"/>
        <w:jc w:val="both"/>
      </w:pPr>
      <w:r>
        <w:rPr>
          <w:rFonts w:ascii="Times New Roman"/>
          <w:b w:val="false"/>
          <w:i w:val="false"/>
          <w:color w:val="000000"/>
          <w:sz w:val="28"/>
        </w:rPr>
        <w:t>
      12. Білім беру процесі күндізгі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w:t>
      </w:r>
    </w:p>
    <w:p>
      <w:pPr>
        <w:spacing w:after="0"/>
        <w:ind w:left="0"/>
        <w:jc w:val="left"/>
      </w:pPr>
      <w:r>
        <w:rPr>
          <w:rFonts w:ascii="Times New Roman"/>
          <w:b/>
          <w:i w:val="false"/>
          <w:color w:val="000000"/>
        </w:rPr>
        <w:t xml:space="preserve"> 7-тарау. Оқыту нәтижелерін бағалау критерийлері</w:t>
      </w:r>
    </w:p>
    <w:p>
      <w:pPr>
        <w:spacing w:after="0"/>
        <w:ind w:left="0"/>
        <w:jc w:val="both"/>
      </w:pPr>
      <w:r>
        <w:rPr>
          <w:rFonts w:ascii="Times New Roman"/>
          <w:b w:val="false"/>
          <w:i w:val="false"/>
          <w:color w:val="000000"/>
          <w:sz w:val="28"/>
        </w:rPr>
        <w:t>
      13.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"Ерекше білім</w:t>
            </w:r>
            <w:r>
              <w:br/>
            </w:r>
            <w:r>
              <w:rPr>
                <w:rFonts w:ascii="Times New Roman"/>
                <w:b w:val="false"/>
                <w:i w:val="false"/>
                <w:color w:val="000000"/>
                <w:sz w:val="20"/>
              </w:rPr>
              <w:t>беруге қажеттілігі бар</w:t>
            </w:r>
            <w:r>
              <w:br/>
            </w:r>
            <w:r>
              <w:rPr>
                <w:rFonts w:ascii="Times New Roman"/>
                <w:b w:val="false"/>
                <w:i w:val="false"/>
                <w:color w:val="000000"/>
                <w:sz w:val="20"/>
              </w:rPr>
              <w:t>студенттер үшін техникалық</w:t>
            </w:r>
            <w:r>
              <w:br/>
            </w:r>
            <w:r>
              <w:rPr>
                <w:rFonts w:ascii="Times New Roman"/>
                <w:b w:val="false"/>
                <w:i w:val="false"/>
                <w:color w:val="000000"/>
                <w:sz w:val="20"/>
              </w:rPr>
              <w:t>және кәсіптік білім берудің</w:t>
            </w:r>
            <w:r>
              <w:br/>
            </w:r>
            <w:r>
              <w:rPr>
                <w:rFonts w:ascii="Times New Roman"/>
                <w:b w:val="false"/>
                <w:i w:val="false"/>
                <w:color w:val="000000"/>
                <w:sz w:val="20"/>
              </w:rPr>
              <w:t>қолжетімділігін қамтамасыз ету"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5620"/>
        <w:gridCol w:w="769"/>
        <w:gridCol w:w="496"/>
        <w:gridCol w:w="658"/>
        <w:gridCol w:w="658"/>
        <w:gridCol w:w="658"/>
        <w:gridCol w:w="496"/>
        <w:gridCol w:w="496"/>
        <w:gridCol w:w="771"/>
        <w:gridCol w:w="771"/>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модуль: "Білім саласындағы нормативтік құқықтық құжаттамалар"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техникалық және кәсіптік білім беру жүйесінде стратегиялық даму және мемлекеттік саясаттың негізгі бағыттары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модуль: "Басшылардың басқару және кәсіби құзыреттерін жетілдіру"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жүйесін жүзеге асыруда педагогикалық ұжымды басқару: жоспарлау, бақылау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студенттерге техникалық және кәсіптік білім алуға қол жеткізу үшін қойылатын талаптар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 үшін арнайы білім беру жағдайларын анықтау және ұйымдастыру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студенттерге арналған оқу жоспарының түзету компонетін іске асыру ерекшелігі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педагогтың кәсібилігінің жаңа типі: әдістемелік және педагогикалық қызметін басқару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қолдауда және білім беру ортасына бейімдеуда және білім беру ұйымы басшысының рөлі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беруде техникалық және кәсіптік білім беру ұйымдарында еңбек ресурстарын дайындау ерекшеліктері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 үшін дуальды жүйені енгізу тұрғысынан техникалық және кәсіптік білім беру ұйымдары басшыларының қызметі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 "Кәсіптік білім берудің психологиялық-педагогикалық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кемістігі, бар, көру, есту, сөйлеу қабілеті, тірек-қимыл аппараты бұзылған, психикалық дамуы тежелген, ерте аутизмі бар студентердің психологиялық-педагогикалық ерекшеліктері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жағдайында инклюзивті білім беруді ұйымдастырудың психологиялық-педагогикалық ерекшеліктері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 ерекше білім беру қажеттілігі бар студенттердің оқу-тәрбие процесін психологиялық-педагогикалық қолдау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студенттерге педагогтардың әлеуметтік-психологиялық-педагогикалық өзара әрекеттесу түрі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 "Курстың мазмұны және теориялық әдістемелік негіздері"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жұмыс орындарында ерекше білім беру қажеттілігі бар студенттерді кәсіби оқыту (оқу жоспары, бағдарламалар) тиімділігінің критерийі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беруді жүзеге асырушы техникалық және кәсіптік білім беру ұйымдарында оқу-тәрбие процесіне бейімделу және модификациялау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оқытуды ұйымдастырудағы инновациялық тәсілдер, критериалды бағалау негізінде кәсіби оқыту мен оқытудың белсенді формалары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 үшін жеке білім беру бағыттын әзірлеу мен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жағдайында Техникалық және кәсіптік білім беру ұйымдарында заманауи өндірістік технологияларды қолдану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оқыту бойынша техникалық және кәсіптік білім беру ұйымдарының басқару және педагогикалық құрамын кәсіби даярлау мен қайта даярлау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 "Жаңа білім беру және ақпараттық коммуникациялық технологияларды қолдану"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 үшін оқу жоспарының түзету компонентін іске асыру технологиясы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қашықтықтан оқытуды ұйымдастырудың мүмкіндіктері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жаңа педагогикалық және ақпараттық технологияларды қолдану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әлеуметтік-сауықтыруды сүйемелдеу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жағдайында мобильді, қашықтықтан және смарт оқыту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"Вариативтік компоненттер әдістемесін қолдану"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жағдайында кәсіби даярлау пәндерін оқыту ерекшеліктері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студенттермен түзетімдік-педагогикалық жұмыс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қажеттілігі бар студенттерді оқытуды ұйымдастырудағы инновациялық тәсілдер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жағдайында еңбек нарығын талдаудағы техникалық және кәсіптік білім беру қажеттілігі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жағдайында еңбек нарығының қажеттіліктерін қанағаттандыру үшін кадрларды даярлаудың дуальды жүйесін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компоненттерін іске асыру үшін техникалық және кәсіптік білім беру мұғалімдері арасында заманауи технологияларды енгізуді ұйымдастыру және басқару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компоненттерін іске асыру үшін оқыту мақсаттары таксономиясының түрлі моделі (Б.Блум, И.Я.Лернер), "Толық меңгеру теориясы" Б. Блум. "Білімді меңгеру деңгейлері" И.Я.Лернер пайдалану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жағдайында кластерлік тәсіл әлеуметтік әріптестік ұстаным ретінде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51-қосымша</w:t>
            </w:r>
          </w:p>
        </w:tc>
      </w:tr>
    </w:tbl>
    <w:bookmarkStart w:name="z1427" w:id="3850"/>
    <w:p>
      <w:pPr>
        <w:spacing w:after="0"/>
        <w:ind w:left="0"/>
        <w:jc w:val="left"/>
      </w:pPr>
      <w:r>
        <w:rPr>
          <w:rFonts w:ascii="Times New Roman"/>
          <w:b/>
          <w:i w:val="false"/>
          <w:color w:val="000000"/>
        </w:rPr>
        <w:t xml:space="preserve"> Педагогикалық кадрлардың біліктілігін арттыру курстарының "Білім мазмұнын жаңарту шеңберінде жалпы білім беру пәндері бойынша оқыту процесін жобалау" тақырыбындағы білім беру бағдарламасы</w:t>
      </w:r>
    </w:p>
    <w:bookmarkEnd w:id="3850"/>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Педагогикалық кадрлардың біліктілігін арттыру курсының "Білім мазмұнын жаңарту шеңберінде жалпы білім беру пәндері бойынша оқыту процесін жобалау" тақырыбындағы білім беру бағдарламасы (бұдан әрі – Бағдарлама) техникалық және кәсіптік білім беру ұйымдарының (бұдан әрі – ТжКБ) жалпы білім беру пәндері оқытушыларына арналған.</w:t>
      </w:r>
    </w:p>
    <w:p>
      <w:pPr>
        <w:spacing w:after="0"/>
        <w:ind w:left="0"/>
        <w:jc w:val="both"/>
      </w:pPr>
      <w:r>
        <w:rPr>
          <w:rFonts w:ascii="Times New Roman"/>
          <w:b w:val="false"/>
          <w:i w:val="false"/>
          <w:color w:val="000000"/>
          <w:sz w:val="28"/>
        </w:rPr>
        <w:t>
      2. Бағдарлама білім беру мазмұнын жаңарту аясында оқу процесіндегі жобалаудың өзгерістерін таныстыруға, білім сапасын жақсарту мақсатында сабақты жоспарлау және ұйымдастыруда оқытушылардың құзыреттілігін арттыруға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 білім беру мазмұнын жаңарту контекстінде оқу процесін ұйымдастыру бойынша жалпы білім беретін пәндердің оқытушыларының құзыреттігін қалыптастыру болып табылады.</w:t>
      </w:r>
    </w:p>
    <w:p>
      <w:pPr>
        <w:spacing w:after="0"/>
        <w:ind w:left="0"/>
        <w:jc w:val="both"/>
      </w:pPr>
      <w:r>
        <w:rPr>
          <w:rFonts w:ascii="Times New Roman"/>
          <w:b w:val="false"/>
          <w:i w:val="false"/>
          <w:color w:val="000000"/>
          <w:sz w:val="28"/>
        </w:rPr>
        <w:t>
      4. Бағдарламаның міндеттері:</w:t>
      </w:r>
    </w:p>
    <w:p>
      <w:pPr>
        <w:spacing w:after="0"/>
        <w:ind w:left="0"/>
        <w:jc w:val="both"/>
      </w:pPr>
      <w:r>
        <w:rPr>
          <w:rFonts w:ascii="Times New Roman"/>
          <w:b w:val="false"/>
          <w:i w:val="false"/>
          <w:color w:val="000000"/>
          <w:sz w:val="28"/>
        </w:rPr>
        <w:t>
      1) білім беру мазмұнын жаңарту бойынша білім саласындағы нормативтік құқықтық актілермен таныстыру;</w:t>
      </w:r>
    </w:p>
    <w:p>
      <w:pPr>
        <w:spacing w:after="0"/>
        <w:ind w:left="0"/>
        <w:jc w:val="both"/>
      </w:pPr>
      <w:r>
        <w:rPr>
          <w:rFonts w:ascii="Times New Roman"/>
          <w:b w:val="false"/>
          <w:i w:val="false"/>
          <w:color w:val="000000"/>
          <w:sz w:val="28"/>
        </w:rPr>
        <w:t>
      2) жобалау үшін жаңартылған білім беру бағдарламасына сәйкес оқу материалдары мен жаңа тәсілдерді үйрету;</w:t>
      </w:r>
    </w:p>
    <w:p>
      <w:pPr>
        <w:spacing w:after="0"/>
        <w:ind w:left="0"/>
        <w:jc w:val="both"/>
      </w:pPr>
      <w:r>
        <w:rPr>
          <w:rFonts w:ascii="Times New Roman"/>
          <w:b w:val="false"/>
          <w:i w:val="false"/>
          <w:color w:val="000000"/>
          <w:sz w:val="28"/>
        </w:rPr>
        <w:t>
      3) жеке іс-әрекеттегі оқыту негізінде оқу процесін құрылымдауда оқытушылардың әдістемелік құзыреттілігін кеңейту;</w:t>
      </w:r>
    </w:p>
    <w:p>
      <w:pPr>
        <w:spacing w:after="0"/>
        <w:ind w:left="0"/>
        <w:jc w:val="both"/>
      </w:pPr>
      <w:r>
        <w:rPr>
          <w:rFonts w:ascii="Times New Roman"/>
          <w:b w:val="false"/>
          <w:i w:val="false"/>
          <w:color w:val="000000"/>
          <w:sz w:val="28"/>
        </w:rPr>
        <w:t>
      4) білім беру мазмұнын жаңарту жағдайында критериалды бағалау жүйесін жетілдіру;</w:t>
      </w:r>
    </w:p>
    <w:p>
      <w:pPr>
        <w:spacing w:after="0"/>
        <w:ind w:left="0"/>
        <w:jc w:val="both"/>
      </w:pPr>
      <w:r>
        <w:rPr>
          <w:rFonts w:ascii="Times New Roman"/>
          <w:b w:val="false"/>
          <w:i w:val="false"/>
          <w:color w:val="000000"/>
          <w:sz w:val="28"/>
        </w:rPr>
        <w:t>
      5) тыңдаушылардың АКТ құзыреттіліктерін қалыптастыру.</w:t>
      </w:r>
    </w:p>
    <w:p>
      <w:pPr>
        <w:spacing w:after="0"/>
        <w:ind w:left="0"/>
        <w:jc w:val="left"/>
      </w:pPr>
      <w:r>
        <w:rPr>
          <w:rFonts w:ascii="Times New Roman"/>
          <w:b/>
          <w:i w:val="false"/>
          <w:color w:val="000000"/>
        </w:rPr>
        <w:t xml:space="preserve"> 3-тарау. Күтілетін нәтиже</w:t>
      </w:r>
    </w:p>
    <w:p>
      <w:pPr>
        <w:spacing w:after="0"/>
        <w:ind w:left="0"/>
        <w:jc w:val="both"/>
      </w:pPr>
      <w:r>
        <w:rPr>
          <w:rFonts w:ascii="Times New Roman"/>
          <w:b w:val="false"/>
          <w:i w:val="false"/>
          <w:color w:val="000000"/>
          <w:sz w:val="28"/>
        </w:rPr>
        <w:t>
      5. Тыңдаушылар курс соңында:</w:t>
      </w:r>
    </w:p>
    <w:p>
      <w:pPr>
        <w:spacing w:after="0"/>
        <w:ind w:left="0"/>
        <w:jc w:val="both"/>
      </w:pPr>
      <w:r>
        <w:rPr>
          <w:rFonts w:ascii="Times New Roman"/>
          <w:b w:val="false"/>
          <w:i w:val="false"/>
          <w:color w:val="000000"/>
          <w:sz w:val="28"/>
        </w:rPr>
        <w:t>
      1) біледі:</w:t>
      </w:r>
    </w:p>
    <w:p>
      <w:pPr>
        <w:spacing w:after="0"/>
        <w:ind w:left="0"/>
        <w:jc w:val="both"/>
      </w:pPr>
      <w:r>
        <w:rPr>
          <w:rFonts w:ascii="Times New Roman"/>
          <w:b w:val="false"/>
          <w:i w:val="false"/>
          <w:color w:val="000000"/>
          <w:sz w:val="28"/>
        </w:rPr>
        <w:t>
      жаңартылған білім беру мазмұны бойынша білім саласындағы нормативтік құқықтық актілерді;</w:t>
      </w:r>
    </w:p>
    <w:p>
      <w:pPr>
        <w:spacing w:after="0"/>
        <w:ind w:left="0"/>
        <w:jc w:val="both"/>
      </w:pPr>
      <w:r>
        <w:rPr>
          <w:rFonts w:ascii="Times New Roman"/>
          <w:b w:val="false"/>
          <w:i w:val="false"/>
          <w:color w:val="000000"/>
          <w:sz w:val="28"/>
        </w:rPr>
        <w:t>
      оқу үдерісінің тұжырымдамалық және әдістемелік жобалау ерекшеліктерін;</w:t>
      </w:r>
    </w:p>
    <w:p>
      <w:pPr>
        <w:spacing w:after="0"/>
        <w:ind w:left="0"/>
        <w:jc w:val="both"/>
      </w:pPr>
      <w:r>
        <w:rPr>
          <w:rFonts w:ascii="Times New Roman"/>
          <w:b w:val="false"/>
          <w:i w:val="false"/>
          <w:color w:val="000000"/>
          <w:sz w:val="28"/>
        </w:rPr>
        <w:t>
      2) істей алады:</w:t>
      </w:r>
    </w:p>
    <w:p>
      <w:pPr>
        <w:spacing w:after="0"/>
        <w:ind w:left="0"/>
        <w:jc w:val="both"/>
      </w:pPr>
      <w:r>
        <w:rPr>
          <w:rFonts w:ascii="Times New Roman"/>
          <w:b w:val="false"/>
          <w:i w:val="false"/>
          <w:color w:val="000000"/>
          <w:sz w:val="28"/>
        </w:rPr>
        <w:t>
      инновациялық білім беру технологиясын қолдануды, жаңартылған білім беру мазмұны жағдайында білім беру үдерісін жобалауды;</w:t>
      </w:r>
    </w:p>
    <w:p>
      <w:pPr>
        <w:spacing w:after="0"/>
        <w:ind w:left="0"/>
        <w:jc w:val="both"/>
      </w:pPr>
      <w:r>
        <w:rPr>
          <w:rFonts w:ascii="Times New Roman"/>
          <w:b w:val="false"/>
          <w:i w:val="false"/>
          <w:color w:val="000000"/>
          <w:sz w:val="28"/>
        </w:rPr>
        <w:t>
      жоспарлаудың жаңа түрлерінің және мақсаттарының жүйесі негізінде оқу үдерісін құрылымдауды және ұйымдастыруды;</w:t>
      </w:r>
    </w:p>
    <w:p>
      <w:pPr>
        <w:spacing w:after="0"/>
        <w:ind w:left="0"/>
        <w:jc w:val="both"/>
      </w:pPr>
      <w:r>
        <w:rPr>
          <w:rFonts w:ascii="Times New Roman"/>
          <w:b w:val="false"/>
          <w:i w:val="false"/>
          <w:color w:val="000000"/>
          <w:sz w:val="28"/>
        </w:rPr>
        <w:t>
      3) дағдыларын меңгереді:</w:t>
      </w:r>
    </w:p>
    <w:p>
      <w:pPr>
        <w:spacing w:after="0"/>
        <w:ind w:left="0"/>
        <w:jc w:val="both"/>
      </w:pPr>
      <w:r>
        <w:rPr>
          <w:rFonts w:ascii="Times New Roman"/>
          <w:b w:val="false"/>
          <w:i w:val="false"/>
          <w:color w:val="000000"/>
          <w:sz w:val="28"/>
        </w:rPr>
        <w:t>
      жаңартылған білім беру мазмұны жағдайында критериалды бағалауды қолдану;</w:t>
      </w:r>
    </w:p>
    <w:p>
      <w:pPr>
        <w:spacing w:after="0"/>
        <w:ind w:left="0"/>
        <w:jc w:val="both"/>
      </w:pPr>
      <w:r>
        <w:rPr>
          <w:rFonts w:ascii="Times New Roman"/>
          <w:b w:val="false"/>
          <w:i w:val="false"/>
          <w:color w:val="000000"/>
          <w:sz w:val="28"/>
        </w:rPr>
        <w:t>
      4) көрсетеді:</w:t>
      </w:r>
    </w:p>
    <w:p>
      <w:pPr>
        <w:spacing w:after="0"/>
        <w:ind w:left="0"/>
        <w:jc w:val="both"/>
      </w:pPr>
      <w:r>
        <w:rPr>
          <w:rFonts w:ascii="Times New Roman"/>
          <w:b w:val="false"/>
          <w:i w:val="false"/>
          <w:color w:val="000000"/>
          <w:sz w:val="28"/>
        </w:rPr>
        <w:t>
      оқу-тәрбие үдерісінде компьютерлік және мультимедиялық өнімдермен жұмыстану дағдысын.</w:t>
      </w:r>
    </w:p>
    <w:p>
      <w:pPr>
        <w:spacing w:after="0"/>
        <w:ind w:left="0"/>
        <w:jc w:val="left"/>
      </w:pPr>
      <w:r>
        <w:rPr>
          <w:rFonts w:ascii="Times New Roman"/>
          <w:b/>
          <w:i w:val="false"/>
          <w:color w:val="000000"/>
        </w:rPr>
        <w:t xml:space="preserve"> 4-тарау. Бағдарлама мазмұны</w:t>
      </w:r>
    </w:p>
    <w:p>
      <w:pPr>
        <w:spacing w:after="0"/>
        <w:ind w:left="0"/>
        <w:jc w:val="both"/>
      </w:pPr>
      <w:r>
        <w:rPr>
          <w:rFonts w:ascii="Times New Roman"/>
          <w:b w:val="false"/>
          <w:i w:val="false"/>
          <w:color w:val="000000"/>
          <w:sz w:val="28"/>
        </w:rPr>
        <w:t>
      6. Бағдарлама негізгі екі компонент бойынша оқытуға бағытталған –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5 модульді меңгеруді және оларды меңгеру бойынша жобаны қорғауды қарастырады.</w:t>
      </w:r>
    </w:p>
    <w:p>
      <w:pPr>
        <w:spacing w:after="0"/>
        <w:ind w:left="0"/>
        <w:jc w:val="both"/>
      </w:pPr>
      <w:r>
        <w:rPr>
          <w:rFonts w:ascii="Times New Roman"/>
          <w:b w:val="false"/>
          <w:i w:val="false"/>
          <w:color w:val="000000"/>
          <w:sz w:val="28"/>
        </w:rPr>
        <w:t>
      8. Бағдарлама модульдері:</w:t>
      </w:r>
    </w:p>
    <w:p>
      <w:pPr>
        <w:spacing w:after="0"/>
        <w:ind w:left="0"/>
        <w:jc w:val="both"/>
      </w:pPr>
      <w:r>
        <w:rPr>
          <w:rFonts w:ascii="Times New Roman"/>
          <w:b w:val="false"/>
          <w:i w:val="false"/>
          <w:color w:val="000000"/>
          <w:sz w:val="28"/>
        </w:rPr>
        <w:t>
      1) білім саласындағы нормативтік құқықтық құжаттамалар;</w:t>
      </w:r>
    </w:p>
    <w:p>
      <w:pPr>
        <w:spacing w:after="0"/>
        <w:ind w:left="0"/>
        <w:jc w:val="both"/>
      </w:pPr>
      <w:r>
        <w:rPr>
          <w:rFonts w:ascii="Times New Roman"/>
          <w:b w:val="false"/>
          <w:i w:val="false"/>
          <w:color w:val="000000"/>
          <w:sz w:val="28"/>
        </w:rPr>
        <w:t>
      2) кәсіптік білім берудің психологиялық-педагогикалық негіздері;</w:t>
      </w:r>
    </w:p>
    <w:p>
      <w:pPr>
        <w:spacing w:after="0"/>
        <w:ind w:left="0"/>
        <w:jc w:val="both"/>
      </w:pPr>
      <w:r>
        <w:rPr>
          <w:rFonts w:ascii="Times New Roman"/>
          <w:b w:val="false"/>
          <w:i w:val="false"/>
          <w:color w:val="000000"/>
          <w:sz w:val="28"/>
        </w:rPr>
        <w:t>
      3) курстың мазмұны және теориялық әдістемелік негіздері;</w:t>
      </w:r>
    </w:p>
    <w:p>
      <w:pPr>
        <w:spacing w:after="0"/>
        <w:ind w:left="0"/>
        <w:jc w:val="both"/>
      </w:pPr>
      <w:r>
        <w:rPr>
          <w:rFonts w:ascii="Times New Roman"/>
          <w:b w:val="false"/>
          <w:i w:val="false"/>
          <w:color w:val="000000"/>
          <w:sz w:val="28"/>
        </w:rPr>
        <w:t>
      4) жаңа білім беру және ақпараттық коммуникациялық технологияларды қолдану;</w:t>
      </w:r>
    </w:p>
    <w:p>
      <w:pPr>
        <w:spacing w:after="0"/>
        <w:ind w:left="0"/>
        <w:jc w:val="both"/>
      </w:pPr>
      <w:r>
        <w:rPr>
          <w:rFonts w:ascii="Times New Roman"/>
          <w:b w:val="false"/>
          <w:i w:val="false"/>
          <w:color w:val="000000"/>
          <w:sz w:val="28"/>
        </w:rPr>
        <w:t>
      5) вариативтік компоненттер әдістемесін қолдану.</w:t>
      </w:r>
    </w:p>
    <w:p>
      <w:pPr>
        <w:spacing w:after="0"/>
        <w:ind w:left="0"/>
        <w:jc w:val="both"/>
      </w:pPr>
      <w:r>
        <w:rPr>
          <w:rFonts w:ascii="Times New Roman"/>
          <w:b w:val="false"/>
          <w:i w:val="false"/>
          <w:color w:val="000000"/>
          <w:sz w:val="28"/>
        </w:rPr>
        <w:t>
      Модульдер мазмұнында осы Бағдарламаға қосымшада келтірілген оқу-тақырыптық жоспарға (бұдан әрі – ОТЖ) сәйкес негізгі мәселелер қарастырылады.</w:t>
      </w:r>
    </w:p>
    <w:p>
      <w:pPr>
        <w:spacing w:after="0"/>
        <w:ind w:left="0"/>
        <w:jc w:val="both"/>
      </w:pPr>
      <w:r>
        <w:rPr>
          <w:rFonts w:ascii="Times New Roman"/>
          <w:b w:val="false"/>
          <w:i w:val="false"/>
          <w:color w:val="000000"/>
          <w:sz w:val="28"/>
        </w:rPr>
        <w:t>
      Курс тыңдаушыларының қажеттіліктеріне сәйкес вариативті модуль 2 сағаттан 8 сағатқа дейін өзгеріп отырады. Вариативті модуль тақырыбы тыңдаушылармен сауалнама жүргізу жолымен анықталады.</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Екі апталық курстардың мерзімі 80 сағатты, бір апталық курс 40 сағатты қамтиды. Білім беру процесі ОТЖ сәйкес ұйымдастырылады.</w:t>
      </w:r>
    </w:p>
    <w:p>
      <w:pPr>
        <w:spacing w:after="0"/>
        <w:ind w:left="0"/>
        <w:jc w:val="both"/>
      </w:pPr>
      <w:r>
        <w:rPr>
          <w:rFonts w:ascii="Times New Roman"/>
          <w:b w:val="false"/>
          <w:i w:val="false"/>
          <w:color w:val="000000"/>
          <w:sz w:val="28"/>
        </w:rPr>
        <w:t>
      10.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p>
      <w:pPr>
        <w:spacing w:after="0"/>
        <w:ind w:left="0"/>
        <w:jc w:val="both"/>
      </w:pPr>
      <w:r>
        <w:rPr>
          <w:rFonts w:ascii="Times New Roman"/>
          <w:b w:val="false"/>
          <w:i w:val="false"/>
          <w:color w:val="000000"/>
          <w:sz w:val="28"/>
        </w:rPr>
        <w:t>
      11.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p>
      <w:pPr>
        <w:spacing w:after="0"/>
        <w:ind w:left="0"/>
        <w:jc w:val="left"/>
      </w:pPr>
      <w:r>
        <w:rPr>
          <w:rFonts w:ascii="Times New Roman"/>
          <w:b/>
          <w:i w:val="false"/>
          <w:color w:val="000000"/>
        </w:rPr>
        <w:t xml:space="preserve"> 6-тарау. Білім беру процесін іске асыру нысандары мен әдістері</w:t>
      </w:r>
    </w:p>
    <w:p>
      <w:pPr>
        <w:spacing w:after="0"/>
        <w:ind w:left="0"/>
        <w:jc w:val="both"/>
      </w:pPr>
      <w:r>
        <w:rPr>
          <w:rFonts w:ascii="Times New Roman"/>
          <w:b w:val="false"/>
          <w:i w:val="false"/>
          <w:color w:val="000000"/>
          <w:sz w:val="28"/>
        </w:rPr>
        <w:t>
      12. Білім беру процесі күндізгі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w:t>
      </w:r>
    </w:p>
    <w:p>
      <w:pPr>
        <w:spacing w:after="0"/>
        <w:ind w:left="0"/>
        <w:jc w:val="left"/>
      </w:pPr>
      <w:r>
        <w:rPr>
          <w:rFonts w:ascii="Times New Roman"/>
          <w:b/>
          <w:i w:val="false"/>
          <w:color w:val="000000"/>
        </w:rPr>
        <w:t xml:space="preserve"> 7-тарау. Оқыту нәтижелерін бағалау критерийлері</w:t>
      </w:r>
    </w:p>
    <w:p>
      <w:pPr>
        <w:spacing w:after="0"/>
        <w:ind w:left="0"/>
        <w:jc w:val="both"/>
      </w:pPr>
      <w:r>
        <w:rPr>
          <w:rFonts w:ascii="Times New Roman"/>
          <w:b w:val="false"/>
          <w:i w:val="false"/>
          <w:color w:val="000000"/>
          <w:sz w:val="28"/>
        </w:rPr>
        <w:t>
      13.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"Білім мазмұнын жаңарту</w:t>
            </w:r>
            <w:r>
              <w:br/>
            </w:r>
            <w:r>
              <w:rPr>
                <w:rFonts w:ascii="Times New Roman"/>
                <w:b w:val="false"/>
                <w:i w:val="false"/>
                <w:color w:val="000000"/>
                <w:sz w:val="20"/>
              </w:rPr>
              <w:t>шеңберінде жалпы білім беру</w:t>
            </w:r>
            <w:r>
              <w:br/>
            </w:r>
            <w:r>
              <w:rPr>
                <w:rFonts w:ascii="Times New Roman"/>
                <w:b w:val="false"/>
                <w:i w:val="false"/>
                <w:color w:val="000000"/>
                <w:sz w:val="20"/>
              </w:rPr>
              <w:t>пәндері бойынша оқыту</w:t>
            </w:r>
            <w:r>
              <w:br/>
            </w:r>
            <w:r>
              <w:rPr>
                <w:rFonts w:ascii="Times New Roman"/>
                <w:b w:val="false"/>
                <w:i w:val="false"/>
                <w:color w:val="000000"/>
                <w:sz w:val="20"/>
              </w:rPr>
              <w:t>процесін жобалау"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689"/>
        <w:gridCol w:w="763"/>
        <w:gridCol w:w="491"/>
        <w:gridCol w:w="763"/>
        <w:gridCol w:w="653"/>
        <w:gridCol w:w="492"/>
        <w:gridCol w:w="492"/>
        <w:gridCol w:w="492"/>
        <w:gridCol w:w="764"/>
        <w:gridCol w:w="764"/>
        <w:gridCol w:w="764"/>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дәрісі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жұмыс</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Шағын-сабақты қорғау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модуль: "Білім саласындағы нормативтік құқықтық құжаттамалар"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бойынша техникалық және кәсіптік білім беру жүйесінде стратегиялық даму және мемлекеттік саясаттың негізгі бағыттары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 "Кәсіптік білім берудің психологиялық-педагогикалық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беруді жаңғырту жағдайында педагогтардың кәсіби дамуын психологиялық-педагогикалық сүйемелдеу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беруде оқытушысының әлеуметтік-психологиялық тәсілдемелері.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білімберетін пәнді оқыту жағдайында оқу процесін ұйымдастырудың психологиялық-педагогикалық ерекшеліктері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оқытушының кәсіби-тұлғалық характеристикалары мен құзыреттіліктері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 "Курстың мазмұны және теориялық әдістемелік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салалары мен жоспар түрлерінің тұжырымдамалық және әдістемелік жаңаруының ерекшеліктері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 жетілдіру аясында сабақты жобалаудың кезеңдері мен критерийлері, қысқа мерзімді жоспарлау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жобалау мен ұйымдастырудың жаңа тәсілдері: белсенді оқыту формалар, зерттеу әдістері мен құралдары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жүйелі түрде жаңарту аясында оқыту нәтижелерін бағалауда критериалды тәсілдерді жоспарлау, кері байланыс</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Саралап оқытудың теориялық негіздері мен әдістемелік аспектілері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аясында инновациялық процестердің тиімділігіне қол жеткізу үшін қолданатын рефлексия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мамандарды даярлаудағы сыни ойлау стратегияларының ерекшеліктері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жалпы білім беру пәндерінің пәнаралық байланысы бәсекеге қабілетті мамандарды даярлау сапасын жетілдіру құралы ретінде</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ұйымдарының білім алушылары мен оқытушыларының эмоционалды ой-өрісінің даму технологиясы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қою әдістемесі. SMART (СМАРТ) технологиясы бойынша қойылған мақсат пен қарапайым мақсаттың айырмашылығын табу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педагогикалық технологиялардың теориялық негіздері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 тьюторлық қолдауды ұйымдастыру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құзыреттілігін анықтау (кіріс және шығыс тестілеу)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 "Жаңа білім беру және ақпараттық коммуникациялық технологияларды қолдану"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 (СТЕМ)-технологияларды, ғылыми сауаттылықты, ойлап тапқыштық дағдыларын және жаңашылдықты дамыту арқылы сабақтарды құрастыру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Блум таксономиясы - сабақ мазмұнын меңгертудің тиімді тәсілі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технологияларды, мультимедиялық технологияларды пайдалану арқылы оқу сабақтарын құрылымдау ерекшеліктері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Google (гугл) - сервистерінің мүмкіндіктерін жалпы білім беретін сабақтарында қолдану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 оқушылардың жоба жұмысын орындау дағдыларын қалыптастыру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"Вариативтік компоненттер әдістемесін қолдану"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жүйесіндегі смарт технологиялардың рөлі</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 тұлғаға-бағыттап оқыту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Проблемаға бағытталған оқыту. Case-study (кейс-стади) әдісінің пайда болуы мен даму тарихы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52-қосымша</w:t>
            </w:r>
          </w:p>
        </w:tc>
      </w:tr>
    </w:tbl>
    <w:bookmarkStart w:name="z1429" w:id="3851"/>
    <w:p>
      <w:pPr>
        <w:spacing w:after="0"/>
        <w:ind w:left="0"/>
        <w:jc w:val="left"/>
      </w:pPr>
      <w:r>
        <w:rPr>
          <w:rFonts w:ascii="Times New Roman"/>
          <w:b/>
          <w:i w:val="false"/>
          <w:color w:val="000000"/>
        </w:rPr>
        <w:t xml:space="preserve"> Педагогика кадрларының біліктілігін арттыру курстарының "Спорттық ойындар кәсіби-қолданбалы дене дайындығы құралы" тақырыбындағы білім беру бағдарламасы</w:t>
      </w:r>
    </w:p>
    <w:bookmarkEnd w:id="3851"/>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19.04.2018 </w:t>
      </w:r>
      <w:r>
        <w:rPr>
          <w:rFonts w:ascii="Times New Roman"/>
          <w:b w:val="false"/>
          <w:i w:val="false"/>
          <w:color w:val="ff0000"/>
          <w:sz w:val="28"/>
        </w:rPr>
        <w:t>№ 165</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Кіріспе</w:t>
      </w:r>
    </w:p>
    <w:p>
      <w:pPr>
        <w:spacing w:after="0"/>
        <w:ind w:left="0"/>
        <w:jc w:val="both"/>
      </w:pPr>
      <w:r>
        <w:rPr>
          <w:rFonts w:ascii="Times New Roman"/>
          <w:b w:val="false"/>
          <w:i w:val="false"/>
          <w:color w:val="000000"/>
          <w:sz w:val="28"/>
        </w:rPr>
        <w:t>
      1. Педагогика кадрларының біліктілігін арттыру курстарының "Спорттық ойындар кәсіби-қолданбалы дене дайындығы құралы" тақырыбындағы білім беру бағдарламасы (бұдан әрі – Бағдарлама) техникалық және кәсіптік білім беру (бұдан әрі – ТжКБ) ұйымдарының дене тәрбиесі оқытушыларына (бұдан әрі – оқытушылар) арналған.</w:t>
      </w:r>
    </w:p>
    <w:p>
      <w:pPr>
        <w:spacing w:after="0"/>
        <w:ind w:left="0"/>
        <w:jc w:val="both"/>
      </w:pPr>
      <w:r>
        <w:rPr>
          <w:rFonts w:ascii="Times New Roman"/>
          <w:b w:val="false"/>
          <w:i w:val="false"/>
          <w:color w:val="000000"/>
          <w:sz w:val="28"/>
        </w:rPr>
        <w:t>
      2. Бағдарлама ТжКБ жүйесінің дене шынықтыру және спорт саласындағы педагогикалық қызметкерлерінің кәсіби құзреттіліктерінің сапасын арттыруға және жетілдіруге бағытталған.</w:t>
      </w:r>
    </w:p>
    <w:p>
      <w:pPr>
        <w:spacing w:after="0"/>
        <w:ind w:left="0"/>
        <w:jc w:val="left"/>
      </w:pPr>
      <w:r>
        <w:rPr>
          <w:rFonts w:ascii="Times New Roman"/>
          <w:b/>
          <w:i w:val="false"/>
          <w:color w:val="000000"/>
        </w:rPr>
        <w:t xml:space="preserve"> 2-тарау. Бағдарламаның мақсаты мен міндеттері</w:t>
      </w:r>
    </w:p>
    <w:p>
      <w:pPr>
        <w:spacing w:after="0"/>
        <w:ind w:left="0"/>
        <w:jc w:val="both"/>
      </w:pPr>
      <w:r>
        <w:rPr>
          <w:rFonts w:ascii="Times New Roman"/>
          <w:b w:val="false"/>
          <w:i w:val="false"/>
          <w:color w:val="000000"/>
          <w:sz w:val="28"/>
        </w:rPr>
        <w:t>
      3. Бағдарламаның мақсаты оқытушылардың ТжКБ ұйымдарында дене шынықтыру оқу процесін, сауықтыру мен спорттық жұмыстарды осы саладағы заманауи әдістер мен тәсілдер негізінде іске асыру бойынша теориялық және практикалық білімін дамыту болып табылады.</w:t>
      </w:r>
    </w:p>
    <w:p>
      <w:pPr>
        <w:spacing w:after="0"/>
        <w:ind w:left="0"/>
        <w:jc w:val="both"/>
      </w:pPr>
      <w:r>
        <w:rPr>
          <w:rFonts w:ascii="Times New Roman"/>
          <w:b w:val="false"/>
          <w:i w:val="false"/>
          <w:color w:val="000000"/>
          <w:sz w:val="28"/>
        </w:rPr>
        <w:t>
      4. Бағдарламаның негізгі міндеттері:</w:t>
      </w:r>
    </w:p>
    <w:p>
      <w:pPr>
        <w:spacing w:after="0"/>
        <w:ind w:left="0"/>
        <w:jc w:val="both"/>
      </w:pPr>
      <w:r>
        <w:rPr>
          <w:rFonts w:ascii="Times New Roman"/>
          <w:b w:val="false"/>
          <w:i w:val="false"/>
          <w:color w:val="000000"/>
          <w:sz w:val="28"/>
        </w:rPr>
        <w:t>
      1) білім беру саласындағы мемлекеттік саясаттың стратегиялық бағыттарын іске асыру тетіктері туралы білімді жүйелеу;</w:t>
      </w:r>
    </w:p>
    <w:p>
      <w:pPr>
        <w:spacing w:after="0"/>
        <w:ind w:left="0"/>
        <w:jc w:val="both"/>
      </w:pPr>
      <w:r>
        <w:rPr>
          <w:rFonts w:ascii="Times New Roman"/>
          <w:b w:val="false"/>
          <w:i w:val="false"/>
          <w:color w:val="000000"/>
          <w:sz w:val="28"/>
        </w:rPr>
        <w:t>
      2) оқытушыларды дәстүрлі түрде өткізілетін дене шынықтыру сабағындағы проблемалармен таныстыру;</w:t>
      </w:r>
    </w:p>
    <w:p>
      <w:pPr>
        <w:spacing w:after="0"/>
        <w:ind w:left="0"/>
        <w:jc w:val="both"/>
      </w:pPr>
      <w:r>
        <w:rPr>
          <w:rFonts w:ascii="Times New Roman"/>
          <w:b w:val="false"/>
          <w:i w:val="false"/>
          <w:color w:val="000000"/>
          <w:sz w:val="28"/>
        </w:rPr>
        <w:t>
      3) оқу-тәрбие үдерісіне кәсіби-қолданбалы сипаттағы жаңа тиімді дене шынықтыру әдістері мен спорттық жаттығуларды енгізуге қолдау көрсету;</w:t>
      </w:r>
    </w:p>
    <w:p>
      <w:pPr>
        <w:spacing w:after="0"/>
        <w:ind w:left="0"/>
        <w:jc w:val="both"/>
      </w:pPr>
      <w:r>
        <w:rPr>
          <w:rFonts w:ascii="Times New Roman"/>
          <w:b w:val="false"/>
          <w:i w:val="false"/>
          <w:color w:val="000000"/>
          <w:sz w:val="28"/>
        </w:rPr>
        <w:t>
      4) дене шынықтыру сабағын жаңа технологияларды пайдалана отырып жоспарлауға және өткізуге арналған оқытушылардың білімін, дағдыларын қалыптастыру;</w:t>
      </w:r>
    </w:p>
    <w:p>
      <w:pPr>
        <w:spacing w:after="0"/>
        <w:ind w:left="0"/>
        <w:jc w:val="both"/>
      </w:pPr>
      <w:r>
        <w:rPr>
          <w:rFonts w:ascii="Times New Roman"/>
          <w:b w:val="false"/>
          <w:i w:val="false"/>
          <w:color w:val="000000"/>
          <w:sz w:val="28"/>
        </w:rPr>
        <w:t>
      5) дене шынықтыру сабақтарында және спорт секцияларында медициналық-биологиялық бақылау әдістерін меңгеру;</w:t>
      </w:r>
    </w:p>
    <w:p>
      <w:pPr>
        <w:spacing w:after="0"/>
        <w:ind w:left="0"/>
        <w:jc w:val="both"/>
      </w:pPr>
      <w:r>
        <w:rPr>
          <w:rFonts w:ascii="Times New Roman"/>
          <w:b w:val="false"/>
          <w:i w:val="false"/>
          <w:color w:val="000000"/>
          <w:sz w:val="28"/>
        </w:rPr>
        <w:t>
      6) оқытушылардың дене шынықтыруда және спортта оқу-тәрбиесі үдерісінде ақпараттық және коммуникациялық құзыреттілігін пайдалануын қалыптастыру.</w:t>
      </w:r>
    </w:p>
    <w:p>
      <w:pPr>
        <w:spacing w:after="0"/>
        <w:ind w:left="0"/>
        <w:jc w:val="left"/>
      </w:pPr>
      <w:r>
        <w:rPr>
          <w:rFonts w:ascii="Times New Roman"/>
          <w:b/>
          <w:i w:val="false"/>
          <w:color w:val="000000"/>
        </w:rPr>
        <w:t xml:space="preserve"> 3-тарау. Күтілетін нәтижелер</w:t>
      </w:r>
    </w:p>
    <w:p>
      <w:pPr>
        <w:spacing w:after="0"/>
        <w:ind w:left="0"/>
        <w:jc w:val="both"/>
      </w:pPr>
      <w:r>
        <w:rPr>
          <w:rFonts w:ascii="Times New Roman"/>
          <w:b w:val="false"/>
          <w:i w:val="false"/>
          <w:color w:val="000000"/>
          <w:sz w:val="28"/>
        </w:rPr>
        <w:t>
      5. Курсты аяқтағанда тыңдаушылар: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оқытушының білім беру қызметін реттейтін білім саласындағы нормативтік құқықтық құжаттарды;</w:t>
      </w:r>
    </w:p>
    <w:p>
      <w:pPr>
        <w:spacing w:after="0"/>
        <w:ind w:left="0"/>
        <w:jc w:val="both"/>
      </w:pPr>
      <w:r>
        <w:rPr>
          <w:rFonts w:ascii="Times New Roman"/>
          <w:b w:val="false"/>
          <w:i w:val="false"/>
          <w:color w:val="000000"/>
          <w:sz w:val="28"/>
        </w:rPr>
        <w:t>
      білім алушылардың дәрігерлік биологиялық ерекшеліктерін;</w:t>
      </w:r>
    </w:p>
    <w:p>
      <w:pPr>
        <w:spacing w:after="0"/>
        <w:ind w:left="0"/>
        <w:jc w:val="both"/>
      </w:pPr>
      <w:r>
        <w:rPr>
          <w:rFonts w:ascii="Times New Roman"/>
          <w:b w:val="false"/>
          <w:i w:val="false"/>
          <w:color w:val="000000"/>
          <w:sz w:val="28"/>
        </w:rPr>
        <w:t>
      білім алушылардың оқыту үдерісінде жаңа білім беру технологияларын қолдану механизмін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оқу-әдістемелік материалдарды талдау және қазіргі заманғы білім беру жағдайында пәннің ресурстық қамтамасыз етуін;</w:t>
      </w:r>
    </w:p>
    <w:p>
      <w:pPr>
        <w:spacing w:after="0"/>
        <w:ind w:left="0"/>
        <w:jc w:val="both"/>
      </w:pPr>
      <w:r>
        <w:rPr>
          <w:rFonts w:ascii="Times New Roman"/>
          <w:b w:val="false"/>
          <w:i w:val="false"/>
          <w:color w:val="000000"/>
          <w:sz w:val="28"/>
        </w:rPr>
        <w:t>
      ұзақ мерзімді жоспарды құрастыруды, орта мерзімді және қысқа мерзімді жоспарды ұзақ мерзімді жоспардың мақсатына сәйкес пайдалануды;</w:t>
      </w:r>
    </w:p>
    <w:p>
      <w:pPr>
        <w:spacing w:after="0"/>
        <w:ind w:left="0"/>
        <w:jc w:val="both"/>
      </w:pPr>
      <w:r>
        <w:rPr>
          <w:rFonts w:ascii="Times New Roman"/>
          <w:b w:val="false"/>
          <w:i w:val="false"/>
          <w:color w:val="000000"/>
          <w:sz w:val="28"/>
        </w:rPr>
        <w:t>
      білім алушылардың денсаулық жағдайын, функционалдық мүмкіндіктері мен физикалық көрсеткіштерін тексеру сынақтарын өткізуді;</w:t>
      </w:r>
    </w:p>
    <w:p>
      <w:pPr>
        <w:spacing w:after="0"/>
        <w:ind w:left="0"/>
        <w:jc w:val="both"/>
      </w:pPr>
      <w:r>
        <w:rPr>
          <w:rFonts w:ascii="Times New Roman"/>
          <w:b w:val="false"/>
          <w:i w:val="false"/>
          <w:color w:val="000000"/>
          <w:sz w:val="28"/>
        </w:rPr>
        <w:t>
      кәсіби қызметте ақпрататтық-коммуникациалық технологияны пайдалану дағдысын біледі;</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студенттердің оқу жетістіктерін бағалау өлшемдерін пайдалану дағдыларын;</w:t>
      </w:r>
    </w:p>
    <w:p>
      <w:pPr>
        <w:spacing w:after="0"/>
        <w:ind w:left="0"/>
        <w:jc w:val="both"/>
      </w:pPr>
      <w:r>
        <w:rPr>
          <w:rFonts w:ascii="Times New Roman"/>
          <w:b w:val="false"/>
          <w:i w:val="false"/>
          <w:color w:val="000000"/>
          <w:sz w:val="28"/>
        </w:rPr>
        <w:t>
      оқу-әдістмелік кешенін құрастыру дағдыларын;</w:t>
      </w:r>
    </w:p>
    <w:p>
      <w:pPr>
        <w:spacing w:after="0"/>
        <w:ind w:left="0"/>
        <w:jc w:val="both"/>
      </w:pPr>
      <w:r>
        <w:rPr>
          <w:rFonts w:ascii="Times New Roman"/>
          <w:b w:val="false"/>
          <w:i w:val="false"/>
          <w:color w:val="000000"/>
          <w:sz w:val="28"/>
        </w:rPr>
        <w:t>
      білім алушылардың кәсіптік дайындығына арналған инновациалық әдістер дағдыларын меңгереді;</w:t>
      </w:r>
    </w:p>
    <w:p>
      <w:pPr>
        <w:spacing w:after="0"/>
        <w:ind w:left="0"/>
        <w:jc w:val="both"/>
      </w:pPr>
      <w:r>
        <w:rPr>
          <w:rFonts w:ascii="Times New Roman"/>
          <w:b w:val="false"/>
          <w:i w:val="false"/>
          <w:color w:val="000000"/>
          <w:sz w:val="28"/>
        </w:rPr>
        <w:t>
      4) педагогикалық тәжірбиесінде (soft skills) "жұмсақ дағды" қолдануға дайын - коммуникативтік дағды, сыни ойлау, проблема шешу дағдысы, креативтік, командада жұмыс істеу іскерлігі, өзін ұйымдастыру, тайм-менеджмент, жан-жалды шешу, қол басшылық қасиеттерін көрсету.</w:t>
      </w:r>
    </w:p>
    <w:p>
      <w:pPr>
        <w:spacing w:after="0"/>
        <w:ind w:left="0"/>
        <w:jc w:val="left"/>
      </w:pPr>
      <w:r>
        <w:rPr>
          <w:rFonts w:ascii="Times New Roman"/>
          <w:b/>
          <w:i w:val="false"/>
          <w:color w:val="000000"/>
        </w:rPr>
        <w:t xml:space="preserve"> 4-тарау. Бағдарламаның мазмұны</w:t>
      </w:r>
    </w:p>
    <w:p>
      <w:pPr>
        <w:spacing w:after="0"/>
        <w:ind w:left="0"/>
        <w:jc w:val="both"/>
      </w:pPr>
      <w:r>
        <w:rPr>
          <w:rFonts w:ascii="Times New Roman"/>
          <w:b w:val="false"/>
          <w:i w:val="false"/>
          <w:color w:val="000000"/>
          <w:sz w:val="28"/>
        </w:rPr>
        <w:t>
      6. Бағдарлама екі негізгі компонент бойынша оқытуға бағытталған –практикалық және теориялық.</w:t>
      </w:r>
    </w:p>
    <w:p>
      <w:pPr>
        <w:spacing w:after="0"/>
        <w:ind w:left="0"/>
        <w:jc w:val="both"/>
      </w:pPr>
      <w:r>
        <w:rPr>
          <w:rFonts w:ascii="Times New Roman"/>
          <w:b w:val="false"/>
          <w:i w:val="false"/>
          <w:color w:val="000000"/>
          <w:sz w:val="28"/>
        </w:rPr>
        <w:t>
      7. Белгіленген мақсаттарға және міндеттерге сәйкес тыңдаушыда кәсіби білімді, біліктілік пен дағдыны қалыптастыру үшін Бағдарлама 7 модульден тұрады.</w:t>
      </w:r>
    </w:p>
    <w:p>
      <w:pPr>
        <w:spacing w:after="0"/>
        <w:ind w:left="0"/>
        <w:jc w:val="both"/>
      </w:pPr>
      <w:r>
        <w:rPr>
          <w:rFonts w:ascii="Times New Roman"/>
          <w:b w:val="false"/>
          <w:i w:val="false"/>
          <w:color w:val="000000"/>
          <w:sz w:val="28"/>
        </w:rPr>
        <w:t>
      8. Бағдрлама модульдері:</w:t>
      </w:r>
    </w:p>
    <w:p>
      <w:pPr>
        <w:spacing w:after="0"/>
        <w:ind w:left="0"/>
        <w:jc w:val="both"/>
      </w:pPr>
      <w:r>
        <w:rPr>
          <w:rFonts w:ascii="Times New Roman"/>
          <w:b w:val="false"/>
          <w:i w:val="false"/>
          <w:color w:val="000000"/>
          <w:sz w:val="28"/>
        </w:rPr>
        <w:t>
      1) дене шынықтыру оқытушысының қызметін реттейтін білім саласындағы нормативтік құқықтық құжаттар;</w:t>
      </w:r>
    </w:p>
    <w:p>
      <w:pPr>
        <w:spacing w:after="0"/>
        <w:ind w:left="0"/>
        <w:jc w:val="both"/>
      </w:pPr>
      <w:r>
        <w:rPr>
          <w:rFonts w:ascii="Times New Roman"/>
          <w:b w:val="false"/>
          <w:i w:val="false"/>
          <w:color w:val="000000"/>
          <w:sz w:val="28"/>
        </w:rPr>
        <w:t>
      2) кәсіптік білімнің психологиялық-педагогикалық негіздері;</w:t>
      </w:r>
    </w:p>
    <w:p>
      <w:pPr>
        <w:spacing w:after="0"/>
        <w:ind w:left="0"/>
        <w:jc w:val="both"/>
      </w:pPr>
      <w:r>
        <w:rPr>
          <w:rFonts w:ascii="Times New Roman"/>
          <w:b w:val="false"/>
          <w:i w:val="false"/>
          <w:color w:val="000000"/>
          <w:sz w:val="28"/>
        </w:rPr>
        <w:t>
      3) жаңа технологияларды қолдана отырып, дене шынықтыру пәндерін ұйымдастыру және өткізу әдістемесі;</w:t>
      </w:r>
    </w:p>
    <w:p>
      <w:pPr>
        <w:spacing w:after="0"/>
        <w:ind w:left="0"/>
        <w:jc w:val="both"/>
      </w:pPr>
      <w:r>
        <w:rPr>
          <w:rFonts w:ascii="Times New Roman"/>
          <w:b w:val="false"/>
          <w:i w:val="false"/>
          <w:color w:val="000000"/>
          <w:sz w:val="28"/>
        </w:rPr>
        <w:t>
      4) кәсіби –қолданбалы дене дайындығын (КҚДД) құрастыру әдістері;</w:t>
      </w:r>
    </w:p>
    <w:p>
      <w:pPr>
        <w:spacing w:after="0"/>
        <w:ind w:left="0"/>
        <w:jc w:val="both"/>
      </w:pPr>
      <w:r>
        <w:rPr>
          <w:rFonts w:ascii="Times New Roman"/>
          <w:b w:val="false"/>
          <w:i w:val="false"/>
          <w:color w:val="000000"/>
          <w:sz w:val="28"/>
        </w:rPr>
        <w:t>
      5) дәрігерлік-биологиялық ақпаратын өңдеу әдістері;</w:t>
      </w:r>
    </w:p>
    <w:p>
      <w:pPr>
        <w:spacing w:after="0"/>
        <w:ind w:left="0"/>
        <w:jc w:val="both"/>
      </w:pPr>
      <w:r>
        <w:rPr>
          <w:rFonts w:ascii="Times New Roman"/>
          <w:b w:val="false"/>
          <w:i w:val="false"/>
          <w:color w:val="000000"/>
          <w:sz w:val="28"/>
        </w:rPr>
        <w:t>
      6) ақпараттық-коммуникативтік технологиясын қолдану үлгілері мен әдістері;</w:t>
      </w:r>
    </w:p>
    <w:p>
      <w:pPr>
        <w:spacing w:after="0"/>
        <w:ind w:left="0"/>
        <w:jc w:val="both"/>
      </w:pPr>
      <w:r>
        <w:rPr>
          <w:rFonts w:ascii="Times New Roman"/>
          <w:b w:val="false"/>
          <w:i w:val="false"/>
          <w:color w:val="000000"/>
          <w:sz w:val="28"/>
        </w:rPr>
        <w:t>
      7) вариативтік компоненттер әдістерін қолдану.</w:t>
      </w:r>
    </w:p>
    <w:p>
      <w:pPr>
        <w:spacing w:after="0"/>
        <w:ind w:left="0"/>
        <w:jc w:val="left"/>
      </w:pPr>
      <w:r>
        <w:rPr>
          <w:rFonts w:ascii="Times New Roman"/>
          <w:b/>
          <w:i w:val="false"/>
          <w:color w:val="000000"/>
        </w:rPr>
        <w:t xml:space="preserve"> 5-тарау. Білім беру процесін ұйымдастыру</w:t>
      </w:r>
    </w:p>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Біліктілікті арттыру курстары осы Бағдарламаның 1-қосымшасына сәйкес күндізгі оқу режиміндегі курстың оқу-тақырыптық жоспары бойынша 72 академиалық сағат бойынша ұйымдастырылады.</w:t>
      </w:r>
    </w:p>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әдістері және бақылау, оның ішінде қашықтықтан оқытуды оқытуды қолдану негізінде жүзеге асырылады.</w:t>
      </w:r>
    </w:p>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p>
      <w:pPr>
        <w:spacing w:after="0"/>
        <w:ind w:left="0"/>
        <w:jc w:val="both"/>
      </w:pPr>
      <w:r>
        <w:rPr>
          <w:rFonts w:ascii="Times New Roman"/>
          <w:b w:val="false"/>
          <w:i w:val="false"/>
          <w:color w:val="000000"/>
          <w:sz w:val="28"/>
        </w:rPr>
        <w:t>
      11. Білім беру процесі оқытудың келесі интерактивті түрлері мен әдістерін қамтиды: дәрістер, практикалық жұмыс, шеберлік сыныптар, шағын сабақтың таныстырылымы, бейнефильмдерді талқылау, сұрақтарды бірлесіп шешу.</w:t>
      </w:r>
    </w:p>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сабақтарын өткізуді, сондай-ақ тыңдаушылардың өзіндік жұмысын қарастырады. Тыңдаушылардың кәсіби құзыреттіліктерінің қалыптасу деңгейін анықтау үшін профессор-оқытушылар, спорттық жаттықтырушылар құрамы Бағдарлама мазмұнын меңгеруді бағалаудың критерийлері мен параметрлерін әзірлеп, курстың ОӘК–не енгізеді</w:t>
      </w:r>
    </w:p>
    <w:p>
      <w:pPr>
        <w:spacing w:after="0"/>
        <w:ind w:left="0"/>
        <w:jc w:val="left"/>
      </w:pPr>
      <w:r>
        <w:rPr>
          <w:rFonts w:ascii="Times New Roman"/>
          <w:b/>
          <w:i w:val="false"/>
          <w:color w:val="000000"/>
        </w:rPr>
        <w:t xml:space="preserve"> 7-тарау. Оқыту нәтижелерін бағалау өлшемшарттары</w:t>
      </w:r>
    </w:p>
    <w:p>
      <w:pPr>
        <w:spacing w:after="0"/>
        <w:ind w:left="0"/>
        <w:jc w:val="both"/>
      </w:pPr>
      <w:r>
        <w:rPr>
          <w:rFonts w:ascii="Times New Roman"/>
          <w:b w:val="false"/>
          <w:i w:val="false"/>
          <w:color w:val="000000"/>
          <w:sz w:val="28"/>
        </w:rPr>
        <w:t>
      13. Тыңдаушылардың білімін бақылау мен бағалау мақсатында өзіндік жұмыс, жобалау жұмысы, шағын сабақ таныстырылымы, қорытынды тестілеу өткізіледі.</w:t>
      </w:r>
    </w:p>
    <w:p>
      <w:pPr>
        <w:spacing w:after="0"/>
        <w:ind w:left="0"/>
        <w:jc w:val="both"/>
      </w:pPr>
      <w:r>
        <w:rPr>
          <w:rFonts w:ascii="Times New Roman"/>
          <w:b w:val="false"/>
          <w:i w:val="false"/>
          <w:color w:val="000000"/>
          <w:sz w:val="28"/>
        </w:rPr>
        <w:t>
      14. Тыңдаушылардың өзіндік жұмыстарына арналған тапсырмалар, тест тапсырмалары, жоба жұмыстарының және шағын сабақтардың тақырыптары курстың оқу-әдістемелік кешеніне (бұдан әрі – ОӘК) енгізіледі.</w:t>
      </w:r>
    </w:p>
    <w:p>
      <w:pPr>
        <w:spacing w:after="0"/>
        <w:ind w:left="0"/>
        <w:jc w:val="both"/>
      </w:pPr>
      <w:r>
        <w:rPr>
          <w:rFonts w:ascii="Times New Roman"/>
          <w:b w:val="false"/>
          <w:i w:val="false"/>
          <w:color w:val="000000"/>
          <w:sz w:val="28"/>
        </w:rPr>
        <w:t>
      15. Тыңдаушылардың кәсіби құзыреттіліктерінің қалыптасу деңгейін анықтау үшін профессор-оқытушылар, спорттық жаттықтырушылар құрамы Бағдарлама мазмұнын меңгеруді бағалаудың критерийлері мен параметрлерін әзірлеп, курстың ОӘК–не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 кадрларының</w:t>
            </w:r>
            <w:r>
              <w:br/>
            </w:r>
            <w:r>
              <w:rPr>
                <w:rFonts w:ascii="Times New Roman"/>
                <w:b w:val="false"/>
                <w:i w:val="false"/>
                <w:color w:val="000000"/>
                <w:sz w:val="20"/>
              </w:rPr>
              <w:t>біліктілігін арттыру</w:t>
            </w:r>
            <w:r>
              <w:br/>
            </w:r>
            <w:r>
              <w:rPr>
                <w:rFonts w:ascii="Times New Roman"/>
                <w:b w:val="false"/>
                <w:i w:val="false"/>
                <w:color w:val="000000"/>
                <w:sz w:val="20"/>
              </w:rPr>
              <w:t>курстарының "Спорттық</w:t>
            </w:r>
            <w:r>
              <w:br/>
            </w:r>
            <w:r>
              <w:rPr>
                <w:rFonts w:ascii="Times New Roman"/>
                <w:b w:val="false"/>
                <w:i w:val="false"/>
                <w:color w:val="000000"/>
                <w:sz w:val="20"/>
              </w:rPr>
              <w:t>ойындар кәсіби-қолданбалы</w:t>
            </w:r>
            <w:r>
              <w:br/>
            </w:r>
            <w:r>
              <w:rPr>
                <w:rFonts w:ascii="Times New Roman"/>
                <w:b w:val="false"/>
                <w:i w:val="false"/>
                <w:color w:val="000000"/>
                <w:sz w:val="20"/>
              </w:rPr>
              <w:t>дене дайындығы құралы" білім</w:t>
            </w:r>
            <w:r>
              <w:br/>
            </w:r>
            <w:r>
              <w:rPr>
                <w:rFonts w:ascii="Times New Roman"/>
                <w:b w:val="false"/>
                <w:i w:val="false"/>
                <w:color w:val="000000"/>
                <w:sz w:val="20"/>
              </w:rPr>
              <w:t>беру бағдарламасына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8500"/>
        <w:gridCol w:w="544"/>
        <w:gridCol w:w="637"/>
        <w:gridCol w:w="410"/>
        <w:gridCol w:w="410"/>
        <w:gridCol w:w="411"/>
        <w:gridCol w:w="638"/>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сабақтардың таныстырылымы</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қабылдау</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"Дене шынықтыру оқытушысының қызметін реттейтін білім саласындағы нормативтік құқықтық құжаттар"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ТжБК жүйесіндегі мемлекеттік саясаттың және даму стратегиясының негізгі бағыттары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"Кәсіптік білімнің психологиялық-педагогикалық негіздері"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парадигмасы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 өзін-өзі реттеу және психологиялық көмек көрсету тренингтері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"Жаңа технологияларды қолдана отырып, дене шынықтыру пәндерін ұйымдастыру және өткізу әдістемесі"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дене тәрбиесі үдерісін ұйымдастырудың инновациялық педагогикалық тәсілдері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Спорттық-бұқаралық және дене шынықтыру мен денсаулық сақтауды ұйымдастырудың заманауи талаптары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 ұйымдастырудың жаңа жүйелері мен төрешілік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"Кәсіби –қолданбалы дене дайындығын (КҚДД) құрастыру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Кәсіби-қолданбалы дене тәрбиесі мақсаты мен міндеттері.</w:t>
            </w:r>
            <w:r>
              <w:br/>
            </w:r>
            <w:r>
              <w:rPr>
                <w:rFonts w:ascii="Times New Roman"/>
                <w:b w:val="false"/>
                <w:i w:val="false"/>
                <w:color w:val="000000"/>
                <w:sz w:val="20"/>
              </w:rPr>
              <w:t>
Жалпы және кәсіби-қолданбалы дене дайындығының қатынасы.</w:t>
            </w:r>
            <w:r>
              <w:br/>
            </w:r>
            <w:r>
              <w:rPr>
                <w:rFonts w:ascii="Times New Roman"/>
                <w:b w:val="false"/>
                <w:i w:val="false"/>
                <w:color w:val="000000"/>
                <w:sz w:val="20"/>
              </w:rPr>
              <w:t>
Кәсіби-қолданбалы дене дайындығы құралдары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ойыны бойынша қазіргі талаптағы оқу-жаттығу процесі.</w:t>
            </w:r>
            <w:r>
              <w:br/>
            </w:r>
            <w:r>
              <w:rPr>
                <w:rFonts w:ascii="Times New Roman"/>
                <w:b w:val="false"/>
                <w:i w:val="false"/>
                <w:color w:val="000000"/>
                <w:sz w:val="20"/>
              </w:rPr>
              <w:t>
Оқыту негіздері. Жалпы және арнайы педагогикалық оқыту принциптері. Дене дайындығы: мақсат, міндеттер, құралдар мен әдістер. Техникалық дайындық: мақсат, міндеттер, құралдар мен әдістер. Тактикалық дайындық: мақсат, міндеттер, құралдар мен әдістер. Психологиялық дайындық: мақсат, міндеттер, құралдар мен әдістер. Аралас дайындық: мақсат, міндеттер, құралдар мен әдістер. Баскетбол ойынының техника-тактикасын меңгеру дайындығын бағалау мөлшерлері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 ойыны бойынша қазіргі талаптағы оқу-жаттығу процесі.</w:t>
            </w:r>
            <w:r>
              <w:br/>
            </w:r>
            <w:r>
              <w:rPr>
                <w:rFonts w:ascii="Times New Roman"/>
                <w:b w:val="false"/>
                <w:i w:val="false"/>
                <w:color w:val="000000"/>
                <w:sz w:val="20"/>
              </w:rPr>
              <w:t>
Оқыту негіздері. Жалпы және арнайы педагогикалық оқыту принциптері. Дене дайындығы: мақсат, міндеттер, құралдар мен әдістер. Техникалық дайындық: мақсат, міндеттер, құралдар мен әдістер. Тактикалық дайындық: мақсат, міндеттер, құралдар мен әдістер. Психологиялық дайындық: мақсат, міндеттер, құралдар мен әдістер. Аралас дайындық: мақсат, міндеттер, құралдар мен әдістер. Волейбол ойынының техника-тактикасын меңгеру дайындығын бағалау мөлшерлері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ойыны бойынша қазіргі талаптағы оқу-жаттығу процесі.</w:t>
            </w:r>
            <w:r>
              <w:br/>
            </w:r>
            <w:r>
              <w:rPr>
                <w:rFonts w:ascii="Times New Roman"/>
                <w:b w:val="false"/>
                <w:i w:val="false"/>
                <w:color w:val="000000"/>
                <w:sz w:val="20"/>
              </w:rPr>
              <w:t>
Оқыту негіздері. Жалпы және арнайы педагогикалық оқыту принциптері. Дене дайындығы: мақсат, міндеттер, құралдар мен әдістер. Техникалық дайындық: мақсат, міндеттер, құралдар мен әдістер. Тактикалық дайындық: мақсат, міндеттер, құралдар мен әдістер. Психологиялық дайындық: мақсат, міндеттер, құралдар мен әдістер. Аралас дайындық: мақсат, міндеттер, құралдар мен әдістер. Футбол ойынының техника-тактикасын меңгеру дайындығын бағалау мөлшерлері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"Дәрігерлік-биологиялық ақпаратын өңдеу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сабақтарында студенттердің денсаулығының жай-күйін, функционалдық мүмкіндіктерін және физикалық көрсеткіштерін тексеру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секциялардағы студенттерді дәрігерлік және биологиялық бақылау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салмақты студенттердің дене жүктемесі мен тамақтануы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демалыс іс-шараларын колледж студенттерінің денсаулығын жақсарту құралы ретінде пайдалану (физикалық жұмыс қабілетін жоғарлату және резервтік мүмкіндіктері бар жүктемелердің ғылыми-әдістемелік негіздемесі)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"Ақпараттық-коммуникативтік технологиясын қолдану үлгілері мен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процестегі заманауи ақпараттық технологиялар: plickers, cahoot қызмет көрсету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 материалдарды өңдеу әдістемесі және оларды презентацияда пайдалану технологиясы (ISPRING PRO)</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"Вариативтік компоненттер әдістерін қолдану"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жорықтыр ұйымдасытру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бағдарламаларды студенттердің дене шынықтыру практикасында қолдану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 әдістері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кезінде жарақаттану мен жазатайым оқиғаларға дейінгі жарақаттанудың алдын – алу және алғашқы көмек көрсету. Еңбек жұмыстарын орындау кезінде өндірістік жарақаттанудың алдын-алу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білім жетістіктерін қорытындылау</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36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xml:space="preserve">№ 193 бұйрығына </w:t>
            </w:r>
            <w:r>
              <w:br/>
            </w:r>
            <w:r>
              <w:rPr>
                <w:rFonts w:ascii="Times New Roman"/>
                <w:b w:val="false"/>
                <w:i w:val="false"/>
                <w:color w:val="000000"/>
                <w:sz w:val="20"/>
              </w:rPr>
              <w:t>53-қосымша</w:t>
            </w:r>
          </w:p>
        </w:tc>
      </w:tr>
    </w:tbl>
    <w:bookmarkStart w:name="z19286" w:id="3852"/>
    <w:p>
      <w:pPr>
        <w:spacing w:after="0"/>
        <w:ind w:left="0"/>
        <w:jc w:val="left"/>
      </w:pPr>
      <w:r>
        <w:rPr>
          <w:rFonts w:ascii="Times New Roman"/>
          <w:b/>
          <w:i w:val="false"/>
          <w:color w:val="000000"/>
        </w:rPr>
        <w:t xml:space="preserve"> Педагогика кадрларының біліктілігін арттыру курстарының "Техникалық және кәсіптік, орта білімнен кейінгі білім беру ұйымдарында модульдік-құзыреттілік тәсілді іске асыру барысында оқу процесін жобалау және ұйымдастыру" тақырыбындағы білім беру бағдарламасы</w:t>
      </w:r>
    </w:p>
    <w:bookmarkEnd w:id="3852"/>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287" w:id="3853"/>
    <w:p>
      <w:pPr>
        <w:spacing w:after="0"/>
        <w:ind w:left="0"/>
        <w:jc w:val="left"/>
      </w:pPr>
      <w:r>
        <w:rPr>
          <w:rFonts w:ascii="Times New Roman"/>
          <w:b/>
          <w:i w:val="false"/>
          <w:color w:val="000000"/>
        </w:rPr>
        <w:t xml:space="preserve"> 1-тарау. Кіріспе</w:t>
      </w:r>
    </w:p>
    <w:bookmarkEnd w:id="3853"/>
    <w:bookmarkStart w:name="z19288" w:id="3854"/>
    <w:p>
      <w:pPr>
        <w:spacing w:after="0"/>
        <w:ind w:left="0"/>
        <w:jc w:val="both"/>
      </w:pPr>
      <w:r>
        <w:rPr>
          <w:rFonts w:ascii="Times New Roman"/>
          <w:b w:val="false"/>
          <w:i w:val="false"/>
          <w:color w:val="000000"/>
          <w:sz w:val="28"/>
        </w:rPr>
        <w:t>
      1. Педагогика кадрларының біліктілігін арттыру курстарының "Техникалық және кәсіптік, орта білімнен кейінгі білім беру ұйымдарында модульдік-құзыреттілік тәсілді іске асыру барысында оқу процесін жобалау және ұйымдастыру" тақырыбындағы білім беру бағдарламасы (бұдан әрі - Бағдарлама) техникалық және кәсіптік, орта білімнен кейінгі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bookmarkEnd w:id="3854"/>
    <w:bookmarkStart w:name="z19289" w:id="3855"/>
    <w:p>
      <w:pPr>
        <w:spacing w:after="0"/>
        <w:ind w:left="0"/>
        <w:jc w:val="both"/>
      </w:pPr>
      <w:r>
        <w:rPr>
          <w:rFonts w:ascii="Times New Roman"/>
          <w:b w:val="false"/>
          <w:i w:val="false"/>
          <w:color w:val="000000"/>
          <w:sz w:val="28"/>
        </w:rPr>
        <w:t>
      2. Бағдарлама ТжКБ жүйесінің модернизациялау негізгі бағыттарының мақсаты мен міндеттерін іске асыруға қатысып отырған ТжКОБ ұйымдарының педагогикалық қызметкерлерін оқытуға бағытталған.</w:t>
      </w:r>
    </w:p>
    <w:bookmarkEnd w:id="3855"/>
    <w:bookmarkStart w:name="z19290" w:id="3856"/>
    <w:p>
      <w:pPr>
        <w:spacing w:after="0"/>
        <w:ind w:left="0"/>
        <w:jc w:val="left"/>
      </w:pPr>
      <w:r>
        <w:rPr>
          <w:rFonts w:ascii="Times New Roman"/>
          <w:b/>
          <w:i w:val="false"/>
          <w:color w:val="000000"/>
        </w:rPr>
        <w:t xml:space="preserve"> 2-тарау. Бағдарламаның мақсаты мен міндеттері</w:t>
      </w:r>
    </w:p>
    <w:bookmarkEnd w:id="3856"/>
    <w:bookmarkStart w:name="z19291" w:id="3857"/>
    <w:p>
      <w:pPr>
        <w:spacing w:after="0"/>
        <w:ind w:left="0"/>
        <w:jc w:val="both"/>
      </w:pPr>
      <w:r>
        <w:rPr>
          <w:rFonts w:ascii="Times New Roman"/>
          <w:b w:val="false"/>
          <w:i w:val="false"/>
          <w:color w:val="000000"/>
          <w:sz w:val="28"/>
        </w:rPr>
        <w:t>
      3. Бағдарламаның мақсаты ТжКБ ұйымдарында модульдік-құзыреттілік тәсілдеме негізінде әзірленген білім беру бағдарламаларын жүзеге асыру барысында оқу процесін жобалау мен ұйымдастыру бойынша педагогикалық кадрлардың кәсіби құзыреттерін қалыптастыру және дамыту болып табылады.</w:t>
      </w:r>
    </w:p>
    <w:bookmarkEnd w:id="3857"/>
    <w:bookmarkStart w:name="z19292" w:id="3858"/>
    <w:p>
      <w:pPr>
        <w:spacing w:after="0"/>
        <w:ind w:left="0"/>
        <w:jc w:val="both"/>
      </w:pPr>
      <w:r>
        <w:rPr>
          <w:rFonts w:ascii="Times New Roman"/>
          <w:b w:val="false"/>
          <w:i w:val="false"/>
          <w:color w:val="000000"/>
          <w:sz w:val="28"/>
        </w:rPr>
        <w:t>
      4. Бағдарламаның міндеттері:</w:t>
      </w:r>
    </w:p>
    <w:bookmarkEnd w:id="3858"/>
    <w:p>
      <w:pPr>
        <w:spacing w:after="0"/>
        <w:ind w:left="0"/>
        <w:jc w:val="both"/>
      </w:pPr>
      <w:r>
        <w:rPr>
          <w:rFonts w:ascii="Times New Roman"/>
          <w:b w:val="false"/>
          <w:i w:val="false"/>
          <w:color w:val="000000"/>
          <w:sz w:val="28"/>
        </w:rPr>
        <w:t>
      1) Модульдік-құзыреттілік тәсілдеме негізінде әзірленген ТжКБ білім беру бағдарламаларын жүзеге асыру және енгізу шеңберінде оқыту әдістерін және оқу сабақтарын жобалау нысандарын зерттеу;</w:t>
      </w:r>
    </w:p>
    <w:p>
      <w:pPr>
        <w:spacing w:after="0"/>
        <w:ind w:left="0"/>
        <w:jc w:val="both"/>
      </w:pPr>
      <w:r>
        <w:rPr>
          <w:rFonts w:ascii="Times New Roman"/>
          <w:b w:val="false"/>
          <w:i w:val="false"/>
          <w:color w:val="000000"/>
          <w:sz w:val="28"/>
        </w:rPr>
        <w:t>
      2) модульдік-құзыреттілік тәсілдеме негізінде әзірленген ТжКБ білім беру бағдарламаларын игерілуін бақылау мақсатында өткізілетін аралық және қорытынды аттестацияны өткізуге арналған тексеру сынақтарының қазіргі заманғы түрлерін әзірлеу;</w:t>
      </w:r>
    </w:p>
    <w:p>
      <w:pPr>
        <w:spacing w:after="0"/>
        <w:ind w:left="0"/>
        <w:jc w:val="both"/>
      </w:pPr>
      <w:r>
        <w:rPr>
          <w:rFonts w:ascii="Times New Roman"/>
          <w:b w:val="false"/>
          <w:i w:val="false"/>
          <w:color w:val="000000"/>
          <w:sz w:val="28"/>
        </w:rPr>
        <w:t>
      3) модульдік-құзыреттілік тәсілдеме негізінде ұйымдастырылған білім беру процесінің ерекшеліктерін ескерілуімен қатаң есептегі құжаттарды жүргізуде және білім туралы құжаттарды толтыруда практикалық дағдылар мен қабілеттерін тәжірибе жүзінде қолдану;</w:t>
      </w:r>
    </w:p>
    <w:p>
      <w:pPr>
        <w:spacing w:after="0"/>
        <w:ind w:left="0"/>
        <w:jc w:val="both"/>
      </w:pPr>
      <w:r>
        <w:rPr>
          <w:rFonts w:ascii="Times New Roman"/>
          <w:b w:val="false"/>
          <w:i w:val="false"/>
          <w:color w:val="000000"/>
          <w:sz w:val="28"/>
        </w:rPr>
        <w:t>
      4) оқу сабақтарын жүргізу тиімділігі мен сапасын жоғарылату мақсатында кәсіби қызметте педагогикалық қызметкерлердің ақпараттық технология құралдарын пайдалануда тәжірибелік дағдылары мен қабілеттерін дамыту және жетілдіру.</w:t>
      </w:r>
    </w:p>
    <w:bookmarkStart w:name="z19293" w:id="3859"/>
    <w:p>
      <w:pPr>
        <w:spacing w:after="0"/>
        <w:ind w:left="0"/>
        <w:jc w:val="left"/>
      </w:pPr>
      <w:r>
        <w:rPr>
          <w:rFonts w:ascii="Times New Roman"/>
          <w:b/>
          <w:i w:val="false"/>
          <w:color w:val="000000"/>
        </w:rPr>
        <w:t xml:space="preserve"> 3-тарау. Күтілетін нәтиже</w:t>
      </w:r>
    </w:p>
    <w:bookmarkEnd w:id="3859"/>
    <w:bookmarkStart w:name="z19294" w:id="3860"/>
    <w:p>
      <w:pPr>
        <w:spacing w:after="0"/>
        <w:ind w:left="0"/>
        <w:jc w:val="both"/>
      </w:pPr>
      <w:r>
        <w:rPr>
          <w:rFonts w:ascii="Times New Roman"/>
          <w:b w:val="false"/>
          <w:i w:val="false"/>
          <w:color w:val="000000"/>
          <w:sz w:val="28"/>
        </w:rPr>
        <w:t>
      5. Курс соңында тыңдаушылар:</w:t>
      </w:r>
    </w:p>
    <w:bookmarkEnd w:id="3860"/>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модульдік-құзыреттілік тәсілді жүзеге асыру барысында инновациялық оқыту әдістерін қолданудың теориясы мен тәжірибесін (модульдік оқыту, жобалық технология, case-study (кейс-стади), коучинг, рөлдік және іскерлік ойындар, контекстік оқыту, проблемалық әдіс, ситуациялық есептер, кері байланыс немесе рефлексия);</w:t>
      </w:r>
    </w:p>
    <w:p>
      <w:pPr>
        <w:spacing w:after="0"/>
        <w:ind w:left="0"/>
        <w:jc w:val="both"/>
      </w:pPr>
      <w:r>
        <w:rPr>
          <w:rFonts w:ascii="Times New Roman"/>
          <w:b w:val="false"/>
          <w:i w:val="false"/>
          <w:color w:val="000000"/>
          <w:sz w:val="28"/>
        </w:rPr>
        <w:t>
      модульдік-құзыреттілік тәсілді жүзеге асыру барысында оқытудың заманауи формалары мен құралдарын пайдалануымен пәндерді/модульдерді оқытудың мәні мен ерекшелігін;</w:t>
      </w:r>
    </w:p>
    <w:p>
      <w:pPr>
        <w:spacing w:after="0"/>
        <w:ind w:left="0"/>
        <w:jc w:val="both"/>
      </w:pPr>
      <w:r>
        <w:rPr>
          <w:rFonts w:ascii="Times New Roman"/>
          <w:b w:val="false"/>
          <w:i w:val="false"/>
          <w:color w:val="000000"/>
          <w:sz w:val="28"/>
        </w:rPr>
        <w:t>
      оқытушының кәсіби қызметінде ақпараттық технологиялар құралдарын және бағдарламалық өнімдерді пайдалану ерекшеліктерін біледі;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модульдік-құзыреттілік тәсіл негізінде әзірленген ТжКБ білім беру бағдарламаларын игеру нәтижелері бойынша аралық және қорытынды аттестаттауды жүргізу үшін тексеру сынақтарын құрастыруды;</w:t>
      </w:r>
    </w:p>
    <w:p>
      <w:pPr>
        <w:spacing w:after="0"/>
        <w:ind w:left="0"/>
        <w:jc w:val="both"/>
      </w:pPr>
      <w:r>
        <w:rPr>
          <w:rFonts w:ascii="Times New Roman"/>
          <w:b w:val="false"/>
          <w:i w:val="false"/>
          <w:color w:val="000000"/>
          <w:sz w:val="28"/>
        </w:rPr>
        <w:t>
      ТжКБ ұйымдарының білім беру қызметінде қолданылатын қатаң есептіліктегі құжаттардың нысандарын модульдік-құзыреттілік тәсіл ерекшеліктерін ескере отырып толтыруды;</w:t>
      </w:r>
    </w:p>
    <w:p>
      <w:pPr>
        <w:spacing w:after="0"/>
        <w:ind w:left="0"/>
        <w:jc w:val="both"/>
      </w:pPr>
      <w:r>
        <w:rPr>
          <w:rFonts w:ascii="Times New Roman"/>
          <w:b w:val="false"/>
          <w:i w:val="false"/>
          <w:color w:val="000000"/>
          <w:sz w:val="28"/>
        </w:rPr>
        <w:t>
      оқыту процесінде сабақ тапсырмаларын орнату және шешу үшін тиісті ақпараттық технологияларды таңдай біледі;</w:t>
      </w:r>
    </w:p>
    <w:p>
      <w:pPr>
        <w:spacing w:after="0"/>
        <w:ind w:left="0"/>
        <w:jc w:val="both"/>
      </w:pPr>
      <w:r>
        <w:rPr>
          <w:rFonts w:ascii="Times New Roman"/>
          <w:b w:val="false"/>
          <w:i w:val="false"/>
          <w:color w:val="000000"/>
          <w:sz w:val="28"/>
        </w:rPr>
        <w:t>
      3) ТжКБ ұйымдарында модульдік-құзыреттілік тәсіл ерекшеліктерінің ескерілуімен тиімді оқыту процесін ұйымдастыру үшін қажетті дағдылар мен кәсіби құзыреттерді меңгереді;</w:t>
      </w:r>
    </w:p>
    <w:p>
      <w:pPr>
        <w:spacing w:after="0"/>
        <w:ind w:left="0"/>
        <w:jc w:val="both"/>
      </w:pPr>
      <w:r>
        <w:rPr>
          <w:rFonts w:ascii="Times New Roman"/>
          <w:b w:val="false"/>
          <w:i w:val="false"/>
          <w:color w:val="000000"/>
          <w:sz w:val="28"/>
        </w:rPr>
        <w:t>
      4) "жұмсақ дағдыларды" (soft skills) (софт скилз) - коммуникативті дағдыларды, сыни ойлауды, проблемаларды шешу дағдыларын, шығармашылықты, командада жұмыс жасау қабілетін, өзін-өзі ұйымдастыруды, уақытты басқаруды, жанжалдарды шешу дағдыларын және өз педагогикалық тәжірибесінде көшбасшылық дағдыларын пайдалануға дайындығын көрсете алады.</w:t>
      </w:r>
    </w:p>
    <w:bookmarkStart w:name="z19295" w:id="3861"/>
    <w:p>
      <w:pPr>
        <w:spacing w:after="0"/>
        <w:ind w:left="0"/>
        <w:jc w:val="left"/>
      </w:pPr>
      <w:r>
        <w:rPr>
          <w:rFonts w:ascii="Times New Roman"/>
          <w:b/>
          <w:i w:val="false"/>
          <w:color w:val="000000"/>
        </w:rPr>
        <w:t xml:space="preserve"> 4-тарау. Бағдарламаның мазмұны</w:t>
      </w:r>
    </w:p>
    <w:bookmarkEnd w:id="3861"/>
    <w:bookmarkStart w:name="z19296" w:id="3862"/>
    <w:p>
      <w:pPr>
        <w:spacing w:after="0"/>
        <w:ind w:left="0"/>
        <w:jc w:val="both"/>
      </w:pPr>
      <w:r>
        <w:rPr>
          <w:rFonts w:ascii="Times New Roman"/>
          <w:b w:val="false"/>
          <w:i w:val="false"/>
          <w:color w:val="000000"/>
          <w:sz w:val="28"/>
        </w:rPr>
        <w:t xml:space="preserve">
      6. Бағдарлама екі негізгі компонент бойынша оқытуға бағытталған –практикалық және теориялық. </w:t>
      </w:r>
    </w:p>
    <w:bookmarkEnd w:id="3862"/>
    <w:bookmarkStart w:name="z19297" w:id="3863"/>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кәсіби білімді, біліктілік пен дағдыны қалыптастыру үшін Бағдарлама 4 модульді меңгеруді және оларды меңгеру бойынша жобаны қорғауды қарастырады. </w:t>
      </w:r>
    </w:p>
    <w:bookmarkEnd w:id="3863"/>
    <w:bookmarkStart w:name="z19298" w:id="3864"/>
    <w:p>
      <w:pPr>
        <w:spacing w:after="0"/>
        <w:ind w:left="0"/>
        <w:jc w:val="both"/>
      </w:pPr>
      <w:r>
        <w:rPr>
          <w:rFonts w:ascii="Times New Roman"/>
          <w:b w:val="false"/>
          <w:i w:val="false"/>
          <w:color w:val="000000"/>
          <w:sz w:val="28"/>
        </w:rPr>
        <w:t>
      8. Бағдарлама модульдері:</w:t>
      </w:r>
    </w:p>
    <w:bookmarkEnd w:id="3864"/>
    <w:p>
      <w:pPr>
        <w:spacing w:after="0"/>
        <w:ind w:left="0"/>
        <w:jc w:val="both"/>
      </w:pPr>
      <w:r>
        <w:rPr>
          <w:rFonts w:ascii="Times New Roman"/>
          <w:b w:val="false"/>
          <w:i w:val="false"/>
          <w:color w:val="000000"/>
          <w:sz w:val="28"/>
        </w:rPr>
        <w:t>
      1) модульдік-құзыреттілік тәсіл негізінде әзірленген ТжҚБ бағдарламаларын іске асыру және енгізу шеңберінде оқу сабақтарын жүргізу әдістері мен жобалау нысандары;</w:t>
      </w:r>
    </w:p>
    <w:p>
      <w:pPr>
        <w:spacing w:after="0"/>
        <w:ind w:left="0"/>
        <w:jc w:val="both"/>
      </w:pPr>
      <w:r>
        <w:rPr>
          <w:rFonts w:ascii="Times New Roman"/>
          <w:b w:val="false"/>
          <w:i w:val="false"/>
          <w:color w:val="000000"/>
          <w:sz w:val="28"/>
        </w:rPr>
        <w:t>
      2) модульдік-құзыреттілік тәсіл негізінде әзірленген ТжҚОБ бағдарламаларын игерілуін бақылау үшін өткізілетін аралық және қорытынды аттестацияны өткізуге арналған тексеру сынақтарының қазіргі заманғы түрлері;</w:t>
      </w:r>
    </w:p>
    <w:p>
      <w:pPr>
        <w:spacing w:after="0"/>
        <w:ind w:left="0"/>
        <w:jc w:val="both"/>
      </w:pPr>
      <w:r>
        <w:rPr>
          <w:rFonts w:ascii="Times New Roman"/>
          <w:b w:val="false"/>
          <w:i w:val="false"/>
          <w:color w:val="000000"/>
          <w:sz w:val="28"/>
        </w:rPr>
        <w:t>
      3) модульдік-құзыреттілік тәсілдеме ерекшеліктерін ескере отырып қатаң есептегі құжаттарды жүргізудің және білім туралы құжаттарды толтырудың теориясы мен тәжірибесі;</w:t>
      </w:r>
    </w:p>
    <w:p>
      <w:pPr>
        <w:spacing w:after="0"/>
        <w:ind w:left="0"/>
        <w:jc w:val="both"/>
      </w:pPr>
      <w:r>
        <w:rPr>
          <w:rFonts w:ascii="Times New Roman"/>
          <w:b w:val="false"/>
          <w:i w:val="false"/>
          <w:color w:val="000000"/>
          <w:sz w:val="28"/>
        </w:rPr>
        <w:t>
      4) оқу сабақтарының тиімділігі мен өткізу сапасын арттыру мақсатында кәсіби қызметте ақпараттық технологиялар құралдарын пайдалану.</w:t>
      </w:r>
    </w:p>
    <w:bookmarkStart w:name="z19299" w:id="3865"/>
    <w:p>
      <w:pPr>
        <w:spacing w:after="0"/>
        <w:ind w:left="0"/>
        <w:jc w:val="left"/>
      </w:pPr>
      <w:r>
        <w:rPr>
          <w:rFonts w:ascii="Times New Roman"/>
          <w:b/>
          <w:i w:val="false"/>
          <w:color w:val="000000"/>
        </w:rPr>
        <w:t xml:space="preserve"> 5-тарау. Білім беру процесін ұйымдастыру</w:t>
      </w:r>
    </w:p>
    <w:bookmarkEnd w:id="3865"/>
    <w:bookmarkStart w:name="z19300" w:id="3866"/>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bookmarkEnd w:id="3866"/>
    <w:bookmarkStart w:name="z19301" w:id="3867"/>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 оның ішінде қашықтықтан оқытуды қолдану негізінде жүзеге асырылады.</w:t>
      </w:r>
    </w:p>
    <w:bookmarkEnd w:id="3867"/>
    <w:bookmarkStart w:name="z19302" w:id="3868"/>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868"/>
    <w:bookmarkStart w:name="z19303" w:id="3869"/>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case-study (кейс-стади), талқылаулар, миға шабуылдар, рөлдік ойындар, жобалар әдісі, проблемалық әдіс, ситуациялық тапсырмалар, кері байланыс немесе рефлексия.</w:t>
      </w:r>
    </w:p>
    <w:bookmarkEnd w:id="3869"/>
    <w:bookmarkStart w:name="z19304" w:id="3870"/>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870"/>
    <w:bookmarkStart w:name="z19305" w:id="3871"/>
    <w:p>
      <w:pPr>
        <w:spacing w:after="0"/>
        <w:ind w:left="0"/>
        <w:jc w:val="left"/>
      </w:pPr>
      <w:r>
        <w:rPr>
          <w:rFonts w:ascii="Times New Roman"/>
          <w:b/>
          <w:i w:val="false"/>
          <w:color w:val="000000"/>
        </w:rPr>
        <w:t xml:space="preserve"> 7-тарау. Оқыту нәтижелерін бағалау өлшемшарттары</w:t>
      </w:r>
    </w:p>
    <w:bookmarkEnd w:id="3871"/>
    <w:bookmarkStart w:name="z19306" w:id="3872"/>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872"/>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Start w:name="z19307" w:id="3873"/>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873"/>
    <w:p>
      <w:pPr>
        <w:spacing w:after="0"/>
        <w:ind w:left="0"/>
        <w:jc w:val="both"/>
      </w:pPr>
      <w:r>
        <w:rPr>
          <w:rFonts w:ascii="Times New Roman"/>
          <w:b w:val="false"/>
          <w:i w:val="false"/>
          <w:color w:val="000000"/>
          <w:sz w:val="28"/>
        </w:rPr>
        <w:t>
      1) Бағдарламаның мақсаты мен міндеттерін білу және түсіну;</w:t>
      </w:r>
    </w:p>
    <w:p>
      <w:pPr>
        <w:spacing w:after="0"/>
        <w:ind w:left="0"/>
        <w:jc w:val="both"/>
      </w:pPr>
      <w:r>
        <w:rPr>
          <w:rFonts w:ascii="Times New Roman"/>
          <w:b w:val="false"/>
          <w:i w:val="false"/>
          <w:color w:val="000000"/>
          <w:sz w:val="28"/>
        </w:rPr>
        <w:t>
      2) кәсіби қызметте қалыптасқан кәсіби құзыреттілікті практикалық қолдану.</w:t>
      </w:r>
    </w:p>
    <w:bookmarkStart w:name="z19308" w:id="3874"/>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874"/>
    <w:bookmarkStart w:name="z19309" w:id="3875"/>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 Жоба мынадай компоненттерден тұруы керек: жобаның негізгі кезеңдерін сипаттайтын презентация нысанында жобаның визиткалық картасы (тақырып, мақсаттар, міндеттер, нәтижелер) және әдістемелік пен дидактикалық материалдарға сілтемелер.</w:t>
      </w:r>
    </w:p>
    <w:bookmarkEnd w:id="3875"/>
    <w:bookmarkStart w:name="z19310" w:id="3876"/>
    <w:p>
      <w:pPr>
        <w:spacing w:after="0"/>
        <w:ind w:left="0"/>
        <w:jc w:val="both"/>
      </w:pPr>
      <w:r>
        <w:rPr>
          <w:rFonts w:ascii="Times New Roman"/>
          <w:b w:val="false"/>
          <w:i w:val="false"/>
          <w:color w:val="000000"/>
          <w:sz w:val="28"/>
        </w:rPr>
        <w:t xml:space="preserve">
      17. Тыңдаушының кәсіби құзыреттіліктерінің қалыптасу деңгейін анықтау үшін бағалау шкаласы және Бағдарлама мазмұнын меңгеру параметрлері әзірленеді. </w:t>
      </w:r>
    </w:p>
    <w:bookmarkEnd w:id="3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"Техникалық және </w:t>
            </w:r>
            <w:r>
              <w:br/>
            </w:r>
            <w:r>
              <w:rPr>
                <w:rFonts w:ascii="Times New Roman"/>
                <w:b w:val="false"/>
                <w:i w:val="false"/>
                <w:color w:val="000000"/>
                <w:sz w:val="20"/>
              </w:rPr>
              <w:t xml:space="preserve">кәсіптік, орта білімнен кейінгі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модульдік-құзыреттілік тәсілді </w:t>
            </w:r>
            <w:r>
              <w:br/>
            </w:r>
            <w:r>
              <w:rPr>
                <w:rFonts w:ascii="Times New Roman"/>
                <w:b w:val="false"/>
                <w:i w:val="false"/>
                <w:color w:val="000000"/>
                <w:sz w:val="20"/>
              </w:rPr>
              <w:t xml:space="preserve">іске асыру барысында оқу </w:t>
            </w:r>
            <w:r>
              <w:br/>
            </w:r>
            <w:r>
              <w:rPr>
                <w:rFonts w:ascii="Times New Roman"/>
                <w:b w:val="false"/>
                <w:i w:val="false"/>
                <w:color w:val="000000"/>
                <w:sz w:val="20"/>
              </w:rPr>
              <w:t xml:space="preserve">процесін жобалау және </w:t>
            </w:r>
            <w:r>
              <w:br/>
            </w:r>
            <w:r>
              <w:rPr>
                <w:rFonts w:ascii="Times New Roman"/>
                <w:b w:val="false"/>
                <w:i w:val="false"/>
                <w:color w:val="000000"/>
                <w:sz w:val="20"/>
              </w:rPr>
              <w:t xml:space="preserve">ұйымдастыру"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780"/>
        <w:gridCol w:w="522"/>
        <w:gridCol w:w="523"/>
        <w:gridCol w:w="337"/>
        <w:gridCol w:w="523"/>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 Семинар</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 негізінде әзірленген ТжКБ бағдарламаларын іске асыру және енгізу шеңберінде оқу сабақтарын жүргізу әдістері мен жобалау нысандары" модулі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құзыреттілік тәсілді енгізудегі инновациялық оқыту әдістері (модульдік оқыту, жобалық технология, case-study (кейс-стади), рөлдік және іскерлік ойындар, контекстік оқыту, проблемалық әдіс, ситуациялық есептер, кері байланыс немесе рефлексия)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тәсілді жүзеге асыру барысында түрлі оқыту нысандары мен әдістемелік амалдардың қолдануымен жаңа оқу материалдарын оқу сабағын жобалау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тәсілді жүзеге асыру жағдайында түрлі оқыту нысандары мен әдістемелік амалдардың қолдануымен білім, білік және дағдыны жетілдіру сабағын жобалау кезінде қолданылатын оқыту нысандары мен құралдары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тәсілді жүзеге асыру жағдайында түрлі оқыту нысандары мен әдістемелік амалдардың қолдануымен құрамдастырылған сабақты жобалау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тәсілді жүзеге асыру жағдайында түрлі оқыту нысандары мен әдістемелік амалдардың қолдануымен білім, білу және дағдыны қадағалау мен түзеу сабағын жобалау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 негізінде әзірленген ТжКБ бағдарламаларын игерілуін бақылау үшін өткізілетін аралық және қорытынды аттестацияны өткізуге арналған тексеру сынақтарының қазіргі заманғы түрлері" модулі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 ерекшеліктерінің ескерілуімен білім алушылардың үлгеріміне ағымдық бақылау, аралық және қорытынды аттестаттау өткізудің қағидалары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 негізінде әзірленген ТжКБ бағдарламаларын игерілуін бақылау үшін өткізілетін аралық және қорытынды аттестаттауды өткізуге арналған тексеру сынақтарының мысалдары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тәсілдеме ерекшеліктерінің ескерілуімен қатаң есептегі құжаттарды жүргізудің және білім туралы құжаттарды толтырудың теориясы мен тәжірибесі" модулі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құзыреттілік тәсіл ерекшеліктерінің ескерілуімен сабақ кестесін жоспарлау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 құзыреттілік тәсіл ерекшеліктерінің ескерілуімен ТжКБ ұйымдарына арналған теориялық және өндірістік оқытуды есепке алу журналдарын жүргізудің ережесі мен тәртібі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емтихан ведомосін, білім алушының үлгерім кітапшасын толтыру тәртібі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туралы куәлікті толтыру және беру ерекшеліктері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Модульдік-құзыреттілік тәсіл ерекшеліктерінің ескерілуімен ТжКБ туралы дипломдар бланкісін және оларға қосымшаларды толтыру ерекшеліктері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тиімділігі мен жүргізу сапасын жоғарылату мақсатында кәсіби қызметте ақпараттық технологиялар құралдарын пайдалану" модулі</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білім беру ресурстарын құру: менталды карталар, интерактивті плакаттар мен жаттығулар, сөздік бұлты, тег бұлты, Kahoot (Кахут), Quizlet (Куизлет), Prezi (Прези), Sway (Свэй) интерактивті бейсызықты презентациялар</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жұмысында Web-ресурстарды қолдану: Web-квест технологиясы, сандық сторителлинг, Screencast (Скринкаст), Google Forms (Гугл Формс), Picktochart (Пикточарт)</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байланысты ұйымдастыру ерекшеліктері: Skype (Скайп), вебинар, конференц-байланыс</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оқытылған модульдері бойынша жобаны қорғау</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xml:space="preserve">№ 193 бұйрығына </w:t>
            </w:r>
            <w:r>
              <w:br/>
            </w:r>
            <w:r>
              <w:rPr>
                <w:rFonts w:ascii="Times New Roman"/>
                <w:b w:val="false"/>
                <w:i w:val="false"/>
                <w:color w:val="000000"/>
                <w:sz w:val="20"/>
              </w:rPr>
              <w:t>54-қосымша</w:t>
            </w:r>
          </w:p>
        </w:tc>
      </w:tr>
    </w:tbl>
    <w:bookmarkStart w:name="z19312" w:id="3877"/>
    <w:p>
      <w:pPr>
        <w:spacing w:after="0"/>
        <w:ind w:left="0"/>
        <w:jc w:val="left"/>
      </w:pPr>
      <w:r>
        <w:rPr>
          <w:rFonts w:ascii="Times New Roman"/>
          <w:b/>
          <w:i w:val="false"/>
          <w:color w:val="000000"/>
        </w:rPr>
        <w:t xml:space="preserve"> Педагогика кадрларының біліктілігін арттыру курстарының "Мобильді робототехника жүйелерін WorldSkills (ВорлдСкилз) стандарттарына сәйкес әзірлеу" тақырыбындағы білім беру бағдарламасы</w:t>
      </w:r>
    </w:p>
    <w:bookmarkEnd w:id="3877"/>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313" w:id="3878"/>
    <w:p>
      <w:pPr>
        <w:spacing w:after="0"/>
        <w:ind w:left="0"/>
        <w:jc w:val="left"/>
      </w:pPr>
      <w:r>
        <w:rPr>
          <w:rFonts w:ascii="Times New Roman"/>
          <w:b/>
          <w:i w:val="false"/>
          <w:color w:val="000000"/>
        </w:rPr>
        <w:t xml:space="preserve"> 1-тарау. Кіріспе</w:t>
      </w:r>
    </w:p>
    <w:bookmarkEnd w:id="3878"/>
    <w:bookmarkStart w:name="z19314" w:id="3879"/>
    <w:p>
      <w:pPr>
        <w:spacing w:after="0"/>
        <w:ind w:left="0"/>
        <w:jc w:val="both"/>
      </w:pPr>
      <w:r>
        <w:rPr>
          <w:rFonts w:ascii="Times New Roman"/>
          <w:b w:val="false"/>
          <w:i w:val="false"/>
          <w:color w:val="000000"/>
          <w:sz w:val="28"/>
        </w:rPr>
        <w:t>
      1. Педагогика кадрларының біліктілігін арттыру курстарының "Мобильді робототехника жүйелерін WorldSkills (ВорлдСкилз) стандарттарына сәйкес әзірлеу" тақырыбындағы білім беру бағдарламасы (бұдан әрі - Бағдарлама) техникалық және кәсіптік, орта білімнен кейінгі білім беру (бұдан әрі - ТжКБ) ұйымдарының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bookmarkEnd w:id="3879"/>
    <w:bookmarkStart w:name="z19315" w:id="3880"/>
    <w:p>
      <w:pPr>
        <w:spacing w:after="0"/>
        <w:ind w:left="0"/>
        <w:jc w:val="both"/>
      </w:pPr>
      <w:r>
        <w:rPr>
          <w:rFonts w:ascii="Times New Roman"/>
          <w:b w:val="false"/>
          <w:i w:val="false"/>
          <w:color w:val="000000"/>
          <w:sz w:val="28"/>
        </w:rPr>
        <w:t>
      2. Бағдарлама, білім беру үдерісінде, ғылыми және практикалық жұмыста, өздігінен білім алу және басқа да мақсаттарға заманауи технологияларды тиімді пайдалануға мүмкіндік беретін педагогикалық қызметкерлердің робототехникалық жүйесін әзірлеу саласындағы кәсіби IT-құзыреттіліктерін қалыптастыруға, дамытуға және жетілдіруге бағытталған.</w:t>
      </w:r>
    </w:p>
    <w:bookmarkEnd w:id="3880"/>
    <w:bookmarkStart w:name="z19316" w:id="3881"/>
    <w:p>
      <w:pPr>
        <w:spacing w:after="0"/>
        <w:ind w:left="0"/>
        <w:jc w:val="left"/>
      </w:pPr>
      <w:r>
        <w:rPr>
          <w:rFonts w:ascii="Times New Roman"/>
          <w:b/>
          <w:i w:val="false"/>
          <w:color w:val="000000"/>
        </w:rPr>
        <w:t xml:space="preserve"> 2-тарау. Бағдарламаның мақсаты мен міндеттері</w:t>
      </w:r>
    </w:p>
    <w:bookmarkEnd w:id="3881"/>
    <w:bookmarkStart w:name="z19317" w:id="3882"/>
    <w:p>
      <w:pPr>
        <w:spacing w:after="0"/>
        <w:ind w:left="0"/>
        <w:jc w:val="both"/>
      </w:pPr>
      <w:r>
        <w:rPr>
          <w:rFonts w:ascii="Times New Roman"/>
          <w:b w:val="false"/>
          <w:i w:val="false"/>
          <w:color w:val="000000"/>
          <w:sz w:val="28"/>
        </w:rPr>
        <w:t>
      3. Бағдарламаның мақсаты ақпараттық-коммуникациялық технологиялар бойынша арнайы пәндер оқытушыларының робототехникалық жүйесін әзірлеу саласындағы кәсіби IT (ай-ти) -құзыреттіліктерін қалыптастыру, дамыту және жетілдіру, заманауи еңбек нарығының талаптарына сәйкес мамандарды даярлау үшін білім беру процесінде WorldSkills (ВорлдСкилз) стандарттарын қолдану болып табылады.</w:t>
      </w:r>
    </w:p>
    <w:bookmarkEnd w:id="3882"/>
    <w:bookmarkStart w:name="z19318" w:id="3883"/>
    <w:p>
      <w:pPr>
        <w:spacing w:after="0"/>
        <w:ind w:left="0"/>
        <w:jc w:val="both"/>
      </w:pPr>
      <w:r>
        <w:rPr>
          <w:rFonts w:ascii="Times New Roman"/>
          <w:b w:val="false"/>
          <w:i w:val="false"/>
          <w:color w:val="000000"/>
          <w:sz w:val="28"/>
        </w:rPr>
        <w:t>
      4. Бағдарламаның міндеттері:</w:t>
      </w:r>
    </w:p>
    <w:bookmarkEnd w:id="3883"/>
    <w:bookmarkStart w:name="z19319" w:id="3884"/>
    <w:p>
      <w:pPr>
        <w:spacing w:after="0"/>
        <w:ind w:left="0"/>
        <w:jc w:val="both"/>
      </w:pPr>
      <w:r>
        <w:rPr>
          <w:rFonts w:ascii="Times New Roman"/>
          <w:b w:val="false"/>
          <w:i w:val="false"/>
          <w:color w:val="000000"/>
          <w:sz w:val="28"/>
        </w:rPr>
        <w:t>
      1) LabVIEW (ЛабВЮ)бағдарламалау ортасын зерттеу;</w:t>
      </w:r>
    </w:p>
    <w:bookmarkEnd w:id="3884"/>
    <w:bookmarkStart w:name="z19320" w:id="3885"/>
    <w:p>
      <w:pPr>
        <w:spacing w:after="0"/>
        <w:ind w:left="0"/>
        <w:jc w:val="both"/>
      </w:pPr>
      <w:r>
        <w:rPr>
          <w:rFonts w:ascii="Times New Roman"/>
          <w:b w:val="false"/>
          <w:i w:val="false"/>
          <w:color w:val="000000"/>
          <w:sz w:val="28"/>
        </w:rPr>
        <w:t>
      2) автоматтандырылған жинау және өңдеу жүйесінің жұмыс принциптерімен танысу;</w:t>
      </w:r>
    </w:p>
    <w:bookmarkEnd w:id="3885"/>
    <w:bookmarkStart w:name="z19321" w:id="3886"/>
    <w:p>
      <w:pPr>
        <w:spacing w:after="0"/>
        <w:ind w:left="0"/>
        <w:jc w:val="both"/>
      </w:pPr>
      <w:r>
        <w:rPr>
          <w:rFonts w:ascii="Times New Roman"/>
          <w:b w:val="false"/>
          <w:i w:val="false"/>
          <w:color w:val="000000"/>
          <w:sz w:val="28"/>
        </w:rPr>
        <w:t>
      3) педагогикалық қызметкерлердің біліктілік деңгейін және кәсіби құзыреттілігін арттыру;</w:t>
      </w:r>
    </w:p>
    <w:bookmarkEnd w:id="3886"/>
    <w:bookmarkStart w:name="z19322" w:id="3887"/>
    <w:p>
      <w:pPr>
        <w:spacing w:after="0"/>
        <w:ind w:left="0"/>
        <w:jc w:val="both"/>
      </w:pPr>
      <w:r>
        <w:rPr>
          <w:rFonts w:ascii="Times New Roman"/>
          <w:b w:val="false"/>
          <w:i w:val="false"/>
          <w:color w:val="000000"/>
          <w:sz w:val="28"/>
        </w:rPr>
        <w:t>
      4) өлшеу жабдығымен жұмыс істеу және LabVIEW(ЛабВЮ) функциясын пайдалану, жабдықтың жұмысына жауап беретін практикалық машығы мен дағдысы;</w:t>
      </w:r>
    </w:p>
    <w:bookmarkEnd w:id="3887"/>
    <w:bookmarkStart w:name="z19323" w:id="3888"/>
    <w:p>
      <w:pPr>
        <w:spacing w:after="0"/>
        <w:ind w:left="0"/>
        <w:jc w:val="both"/>
      </w:pPr>
      <w:r>
        <w:rPr>
          <w:rFonts w:ascii="Times New Roman"/>
          <w:b w:val="false"/>
          <w:i w:val="false"/>
          <w:color w:val="000000"/>
          <w:sz w:val="28"/>
        </w:rPr>
        <w:t xml:space="preserve">
      5) myRIO (май РИО) контроллерімен жұмыс істеу, EuroSkills (евро скилз) және WorldSkills Championship (ВорлдСкилз Чемпионшип) жарыстарына арналған робот техникасы бойынша жабдықтардың ресми жиынтығына кіретін әртүрлі датчиктер мен элементтерді қосу практикалық машығы мен дағдылары. </w:t>
      </w:r>
    </w:p>
    <w:bookmarkEnd w:id="3888"/>
    <w:bookmarkStart w:name="z19324" w:id="3889"/>
    <w:p>
      <w:pPr>
        <w:spacing w:after="0"/>
        <w:ind w:left="0"/>
        <w:jc w:val="left"/>
      </w:pPr>
      <w:r>
        <w:rPr>
          <w:rFonts w:ascii="Times New Roman"/>
          <w:b/>
          <w:i w:val="false"/>
          <w:color w:val="000000"/>
        </w:rPr>
        <w:t xml:space="preserve"> 3-тарау. Күтілетін нәтиже</w:t>
      </w:r>
    </w:p>
    <w:bookmarkEnd w:id="3889"/>
    <w:bookmarkStart w:name="z19325" w:id="3890"/>
    <w:p>
      <w:pPr>
        <w:spacing w:after="0"/>
        <w:ind w:left="0"/>
        <w:jc w:val="both"/>
      </w:pPr>
      <w:r>
        <w:rPr>
          <w:rFonts w:ascii="Times New Roman"/>
          <w:b w:val="false"/>
          <w:i w:val="false"/>
          <w:color w:val="000000"/>
          <w:sz w:val="28"/>
        </w:rPr>
        <w:t>
      5. Курс соңында тыңдаушылар:</w:t>
      </w:r>
    </w:p>
    <w:bookmarkEnd w:id="3890"/>
    <w:bookmarkStart w:name="z19326" w:id="3891"/>
    <w:p>
      <w:pPr>
        <w:spacing w:after="0"/>
        <w:ind w:left="0"/>
        <w:jc w:val="both"/>
      </w:pPr>
      <w:r>
        <w:rPr>
          <w:rFonts w:ascii="Times New Roman"/>
          <w:b w:val="false"/>
          <w:i w:val="false"/>
          <w:color w:val="000000"/>
          <w:sz w:val="28"/>
        </w:rPr>
        <w:t>
      1) мыналарды:</w:t>
      </w:r>
    </w:p>
    <w:bookmarkEnd w:id="3891"/>
    <w:bookmarkStart w:name="z19327" w:id="3892"/>
    <w:p>
      <w:pPr>
        <w:spacing w:after="0"/>
        <w:ind w:left="0"/>
        <w:jc w:val="both"/>
      </w:pPr>
      <w:r>
        <w:rPr>
          <w:rFonts w:ascii="Times New Roman"/>
          <w:b w:val="false"/>
          <w:i w:val="false"/>
          <w:color w:val="000000"/>
          <w:sz w:val="28"/>
        </w:rPr>
        <w:t>
      LabVIEW (ЛабВЮ) бағдарламалау ортасын;</w:t>
      </w:r>
    </w:p>
    <w:bookmarkEnd w:id="3892"/>
    <w:bookmarkStart w:name="z19328" w:id="3893"/>
    <w:p>
      <w:pPr>
        <w:spacing w:after="0"/>
        <w:ind w:left="0"/>
        <w:jc w:val="both"/>
      </w:pPr>
      <w:r>
        <w:rPr>
          <w:rFonts w:ascii="Times New Roman"/>
          <w:b w:val="false"/>
          <w:i w:val="false"/>
          <w:color w:val="000000"/>
          <w:sz w:val="28"/>
        </w:rPr>
        <w:t>
      аяқталған кешенді қосымшаларды әзірлеу принциптерін;</w:t>
      </w:r>
    </w:p>
    <w:bookmarkEnd w:id="3893"/>
    <w:bookmarkStart w:name="z19329" w:id="3894"/>
    <w:p>
      <w:pPr>
        <w:spacing w:after="0"/>
        <w:ind w:left="0"/>
        <w:jc w:val="both"/>
      </w:pPr>
      <w:r>
        <w:rPr>
          <w:rFonts w:ascii="Times New Roman"/>
          <w:b w:val="false"/>
          <w:i w:val="false"/>
          <w:color w:val="000000"/>
          <w:sz w:val="28"/>
        </w:rPr>
        <w:t>
      дербес компьютер негізінде құрылған деректерді жинау жүйесінің жұмыс принциптерін біледі;</w:t>
      </w:r>
    </w:p>
    <w:bookmarkEnd w:id="3894"/>
    <w:bookmarkStart w:name="z19330" w:id="3895"/>
    <w:p>
      <w:pPr>
        <w:spacing w:after="0"/>
        <w:ind w:left="0"/>
        <w:jc w:val="both"/>
      </w:pPr>
      <w:r>
        <w:rPr>
          <w:rFonts w:ascii="Times New Roman"/>
          <w:b w:val="false"/>
          <w:i w:val="false"/>
          <w:color w:val="000000"/>
          <w:sz w:val="28"/>
        </w:rPr>
        <w:t>
      2) мыналарды:</w:t>
      </w:r>
    </w:p>
    <w:bookmarkEnd w:id="3895"/>
    <w:bookmarkStart w:name="z19331" w:id="3896"/>
    <w:p>
      <w:pPr>
        <w:spacing w:after="0"/>
        <w:ind w:left="0"/>
        <w:jc w:val="both"/>
      </w:pPr>
      <w:r>
        <w:rPr>
          <w:rFonts w:ascii="Times New Roman"/>
          <w:b w:val="false"/>
          <w:i w:val="false"/>
          <w:color w:val="000000"/>
          <w:sz w:val="28"/>
        </w:rPr>
        <w:t>
      есептерді анықтауды, қосымшаларды әзірлеудің дұрыс сызбасын таңдауды, деректердің қажетті құрылымын пайдалануды және өз тәсілінің жұмысқа қабілеттілігін тез тексеруді;</w:t>
      </w:r>
    </w:p>
    <w:bookmarkEnd w:id="3896"/>
    <w:bookmarkStart w:name="z19332" w:id="3897"/>
    <w:p>
      <w:pPr>
        <w:spacing w:after="0"/>
        <w:ind w:left="0"/>
        <w:jc w:val="both"/>
      </w:pPr>
      <w:r>
        <w:rPr>
          <w:rFonts w:ascii="Times New Roman"/>
          <w:b w:val="false"/>
          <w:i w:val="false"/>
          <w:color w:val="000000"/>
          <w:sz w:val="28"/>
        </w:rPr>
        <w:t>
      білім беру және өндірістік процестердің тиімділігін арттыру үшін NI (НИ) бағдарламалық және аппараттық қамтамасыз етуді практикада қолдануды біледі;</w:t>
      </w:r>
    </w:p>
    <w:bookmarkEnd w:id="3897"/>
    <w:bookmarkStart w:name="z19333" w:id="3898"/>
    <w:p>
      <w:pPr>
        <w:spacing w:after="0"/>
        <w:ind w:left="0"/>
        <w:jc w:val="both"/>
      </w:pPr>
      <w:r>
        <w:rPr>
          <w:rFonts w:ascii="Times New Roman"/>
          <w:b w:val="false"/>
          <w:i w:val="false"/>
          <w:color w:val="000000"/>
          <w:sz w:val="28"/>
        </w:rPr>
        <w:t>
      3) мыналарды:</w:t>
      </w:r>
    </w:p>
    <w:bookmarkEnd w:id="3898"/>
    <w:bookmarkStart w:name="z19334" w:id="3899"/>
    <w:p>
      <w:pPr>
        <w:spacing w:after="0"/>
        <w:ind w:left="0"/>
        <w:jc w:val="both"/>
      </w:pPr>
      <w:r>
        <w:rPr>
          <w:rFonts w:ascii="Times New Roman"/>
          <w:b w:val="false"/>
          <w:i w:val="false"/>
          <w:color w:val="000000"/>
          <w:sz w:val="28"/>
        </w:rPr>
        <w:t>
      NI (НИ) виртуалды аспаптармен және өлшеу жабдықтарымен жұмыс істеу дағдысы мен практикалық іскерліктері;</w:t>
      </w:r>
    </w:p>
    <w:bookmarkEnd w:id="3899"/>
    <w:bookmarkStart w:name="z19335" w:id="3900"/>
    <w:p>
      <w:pPr>
        <w:spacing w:after="0"/>
        <w:ind w:left="0"/>
        <w:jc w:val="both"/>
      </w:pPr>
      <w:r>
        <w:rPr>
          <w:rFonts w:ascii="Times New Roman"/>
          <w:b w:val="false"/>
          <w:i w:val="false"/>
          <w:color w:val="000000"/>
          <w:sz w:val="28"/>
        </w:rPr>
        <w:t>
      myRIO (май РИО) контроллерімен жұмыс істеудің практикалық іскерліктері мен дағдыларын меңгереді;</w:t>
      </w:r>
    </w:p>
    <w:bookmarkEnd w:id="3900"/>
    <w:bookmarkStart w:name="z19336" w:id="3901"/>
    <w:p>
      <w:pPr>
        <w:spacing w:after="0"/>
        <w:ind w:left="0"/>
        <w:jc w:val="both"/>
      </w:pPr>
      <w:r>
        <w:rPr>
          <w:rFonts w:ascii="Times New Roman"/>
          <w:b w:val="false"/>
          <w:i w:val="false"/>
          <w:color w:val="000000"/>
          <w:sz w:val="28"/>
        </w:rPr>
        <w:t>
      4) "жұмсақ дағдыларды" (soft skills) (софт скилз) - коммуникативті дағдыларды, сыни ойлауды, проблемаларды шешу дағдыларын, шығармашылықты, командада жұмыс жасау қабілетін, өзін-өзі ұйымдастыруды, уақытты басқаруды, жанжалдарды шешу дағдыларын және өз педагогикалық тәжірибесінде көшбасшылық дағдыларын пайдалануға дайындығын көрсете алады.</w:t>
      </w:r>
    </w:p>
    <w:bookmarkEnd w:id="3901"/>
    <w:bookmarkStart w:name="z19337" w:id="3902"/>
    <w:p>
      <w:pPr>
        <w:spacing w:after="0"/>
        <w:ind w:left="0"/>
        <w:jc w:val="left"/>
      </w:pPr>
      <w:r>
        <w:rPr>
          <w:rFonts w:ascii="Times New Roman"/>
          <w:b/>
          <w:i w:val="false"/>
          <w:color w:val="000000"/>
        </w:rPr>
        <w:t xml:space="preserve"> 4-тарау. Бағдарламаның мазмұны</w:t>
      </w:r>
    </w:p>
    <w:bookmarkEnd w:id="3902"/>
    <w:bookmarkStart w:name="z19338" w:id="3903"/>
    <w:p>
      <w:pPr>
        <w:spacing w:after="0"/>
        <w:ind w:left="0"/>
        <w:jc w:val="both"/>
      </w:pPr>
      <w:r>
        <w:rPr>
          <w:rFonts w:ascii="Times New Roman"/>
          <w:b w:val="false"/>
          <w:i w:val="false"/>
          <w:color w:val="000000"/>
          <w:sz w:val="28"/>
        </w:rPr>
        <w:t xml:space="preserve">
      6. Бағдарлама екі негізгі компонент бойынша оқытуға бағытталған –практикалық және теориялық. </w:t>
      </w:r>
    </w:p>
    <w:bookmarkEnd w:id="3903"/>
    <w:bookmarkStart w:name="z19339" w:id="3904"/>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кәсіби білімді, біліктілік пен дағдыны қалыптастыру үшін Бағдарлама 4 модульді меңгеруді және оларды меңгеру бойынша жобаны қорғауды қарастырады. </w:t>
      </w:r>
    </w:p>
    <w:bookmarkEnd w:id="3904"/>
    <w:bookmarkStart w:name="z19340" w:id="3905"/>
    <w:p>
      <w:pPr>
        <w:spacing w:after="0"/>
        <w:ind w:left="0"/>
        <w:jc w:val="both"/>
      </w:pPr>
      <w:r>
        <w:rPr>
          <w:rFonts w:ascii="Times New Roman"/>
          <w:b w:val="false"/>
          <w:i w:val="false"/>
          <w:color w:val="000000"/>
          <w:sz w:val="28"/>
        </w:rPr>
        <w:t>
      8. Бағдарлама модульдері:</w:t>
      </w:r>
    </w:p>
    <w:bookmarkEnd w:id="3905"/>
    <w:bookmarkStart w:name="z19341" w:id="3906"/>
    <w:p>
      <w:pPr>
        <w:spacing w:after="0"/>
        <w:ind w:left="0"/>
        <w:jc w:val="both"/>
      </w:pPr>
      <w:r>
        <w:rPr>
          <w:rFonts w:ascii="Times New Roman"/>
          <w:b w:val="false"/>
          <w:i w:val="false"/>
          <w:color w:val="000000"/>
          <w:sz w:val="28"/>
        </w:rPr>
        <w:t>
      1) LabVIEW (ЛабВЮ) бағдарламалау ортасы;</w:t>
      </w:r>
    </w:p>
    <w:bookmarkEnd w:id="3906"/>
    <w:bookmarkStart w:name="z19342" w:id="3907"/>
    <w:p>
      <w:pPr>
        <w:spacing w:after="0"/>
        <w:ind w:left="0"/>
        <w:jc w:val="both"/>
      </w:pPr>
      <w:r>
        <w:rPr>
          <w:rFonts w:ascii="Times New Roman"/>
          <w:b w:val="false"/>
          <w:i w:val="false"/>
          <w:color w:val="000000"/>
          <w:sz w:val="28"/>
        </w:rPr>
        <w:t>
      2) NI (НИ) мобилді робототехника.</w:t>
      </w:r>
    </w:p>
    <w:bookmarkEnd w:id="3907"/>
    <w:bookmarkStart w:name="z19343" w:id="3908"/>
    <w:p>
      <w:pPr>
        <w:spacing w:after="0"/>
        <w:ind w:left="0"/>
        <w:jc w:val="left"/>
      </w:pPr>
      <w:r>
        <w:rPr>
          <w:rFonts w:ascii="Times New Roman"/>
          <w:b/>
          <w:i w:val="false"/>
          <w:color w:val="000000"/>
        </w:rPr>
        <w:t xml:space="preserve"> 5-тарау. Білім беру процесін ұйымдастыру</w:t>
      </w:r>
    </w:p>
    <w:bookmarkEnd w:id="3908"/>
    <w:bookmarkStart w:name="z19344" w:id="3909"/>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bookmarkEnd w:id="3909"/>
    <w:bookmarkStart w:name="z19345" w:id="3910"/>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әдістерін қолдану негізінде жүзеге асырылады.</w:t>
      </w:r>
    </w:p>
    <w:bookmarkEnd w:id="3910"/>
    <w:bookmarkStart w:name="z19346" w:id="3911"/>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911"/>
    <w:bookmarkStart w:name="z19347" w:id="3912"/>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case-study (кейс-стади), талқылаулар, миға шабуылдар, рөлдік ойындар, жобалар әдісі, проблемалық әдіс, ситуациялық тапсырмалар, кері байланыс немесе рефлексия.</w:t>
      </w:r>
    </w:p>
    <w:bookmarkEnd w:id="3912"/>
    <w:bookmarkStart w:name="z19348" w:id="3913"/>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913"/>
    <w:bookmarkStart w:name="z19349" w:id="3914"/>
    <w:p>
      <w:pPr>
        <w:spacing w:after="0"/>
        <w:ind w:left="0"/>
        <w:jc w:val="left"/>
      </w:pPr>
      <w:r>
        <w:rPr>
          <w:rFonts w:ascii="Times New Roman"/>
          <w:b/>
          <w:i w:val="false"/>
          <w:color w:val="000000"/>
        </w:rPr>
        <w:t xml:space="preserve"> 7-тарау. Оқыту нәтижелерін бағалау өлшемшарттары</w:t>
      </w:r>
    </w:p>
    <w:bookmarkEnd w:id="3914"/>
    <w:bookmarkStart w:name="z19350" w:id="3915"/>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915"/>
    <w:bookmarkStart w:name="z19351" w:id="3916"/>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3916"/>
    <w:bookmarkStart w:name="z19352" w:id="3917"/>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917"/>
    <w:bookmarkStart w:name="z19353" w:id="3918"/>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3918"/>
    <w:bookmarkStart w:name="z19354" w:id="3919"/>
    <w:p>
      <w:pPr>
        <w:spacing w:after="0"/>
        <w:ind w:left="0"/>
        <w:jc w:val="both"/>
      </w:pPr>
      <w:r>
        <w:rPr>
          <w:rFonts w:ascii="Times New Roman"/>
          <w:b w:val="false"/>
          <w:i w:val="false"/>
          <w:color w:val="000000"/>
          <w:sz w:val="28"/>
        </w:rPr>
        <w:t>
      2) кәсіби қызметте қалыптасқан кәсіби құзыреттілікті практикалық қолдану.</w:t>
      </w:r>
    </w:p>
    <w:bookmarkEnd w:id="3919"/>
    <w:bookmarkStart w:name="z19355" w:id="3920"/>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920"/>
    <w:bookmarkStart w:name="z19356" w:id="3921"/>
    <w:p>
      <w:pPr>
        <w:spacing w:after="0"/>
        <w:ind w:left="0"/>
        <w:jc w:val="both"/>
      </w:pPr>
      <w:r>
        <w:rPr>
          <w:rFonts w:ascii="Times New Roman"/>
          <w:b w:val="false"/>
          <w:i w:val="false"/>
          <w:color w:val="000000"/>
          <w:sz w:val="28"/>
        </w:rPr>
        <w:t>
      16. Біліктілікті арттыру курсының қорытындысы бойынша тыңдаушы оқыған модульдері бойынша жобаны жеке немесе топпен қорғайды. Жоба мынадай компоненттерден тұруы керек: жобаның негізгі кезеңдерін сипаттайтын презентация нысанында жобаның визиткалық картасы (тақырып, мақсаттар, міндеттер, нәтижелер) және әдістемелік пен дидактикалық материалдарға сілтемелер.</w:t>
      </w:r>
    </w:p>
    <w:bookmarkEnd w:id="3921"/>
    <w:bookmarkStart w:name="z19357" w:id="3922"/>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"Мобильді </w:t>
            </w:r>
            <w:r>
              <w:br/>
            </w:r>
            <w:r>
              <w:rPr>
                <w:rFonts w:ascii="Times New Roman"/>
                <w:b w:val="false"/>
                <w:i w:val="false"/>
                <w:color w:val="000000"/>
                <w:sz w:val="20"/>
              </w:rPr>
              <w:t xml:space="preserve">робототехника жүйелерін </w:t>
            </w:r>
            <w:r>
              <w:br/>
            </w:r>
            <w:r>
              <w:rPr>
                <w:rFonts w:ascii="Times New Roman"/>
                <w:b w:val="false"/>
                <w:i w:val="false"/>
                <w:color w:val="000000"/>
                <w:sz w:val="20"/>
              </w:rPr>
              <w:t xml:space="preserve">WorldSkills (ВорлдСкилз) </w:t>
            </w:r>
            <w:r>
              <w:br/>
            </w:r>
            <w:r>
              <w:rPr>
                <w:rFonts w:ascii="Times New Roman"/>
                <w:b w:val="false"/>
                <w:i w:val="false"/>
                <w:color w:val="000000"/>
                <w:sz w:val="20"/>
              </w:rPr>
              <w:t xml:space="preserve">стандарттарына сәйкес әзірлеу"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9387"/>
        <w:gridCol w:w="389"/>
        <w:gridCol w:w="605"/>
        <w:gridCol w:w="604"/>
        <w:gridCol w:w="604"/>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 Семинар</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"LabVIEW (ЛабВЮ) бағдарламалау ортасы" модулі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LabVIEW (ЛабВЮ) Core (Коре) 1 бағдарламалау ортасы бойынша кіріспе курсы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LabVIEW (ЛабВЮ) виртуалды аспаптарымен жұмыс</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LabVIEW (ЛабВЮ) Core (Коре) 2 бағдарламалау ортасы бойынша кіріспе курсы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кешенді қосымшаларды әзірлеу принциптері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LabVIEW (ЛабВЮ)- де дұрыс бағдарламалау техникасын қарастыру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орындалатын қосымшаларды құру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DataSocket (Дата Сокет) технологиясын, деректерді жазу мен оқудың кеңейтілген мүмкіндіктерін, желі бойынша деректерді беру құралдарын және қателерді өңдеу функцияларын оқып үйрену.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тапсырма: Дербес компьютер негізінде құрылған деректерді жинау жүйесінің жұмыс принциптері.</w:t>
            </w:r>
            <w:r>
              <w:br/>
            </w:r>
            <w:r>
              <w:rPr>
                <w:rFonts w:ascii="Times New Roman"/>
                <w:b w:val="false"/>
                <w:i w:val="false"/>
                <w:color w:val="000000"/>
                <w:sz w:val="20"/>
              </w:rPr>
              <w:t>
NI_DAQmx(НИ ДАК макс) драйверінің бағдарламалық интерфейсінің көмегімен аналогты және сандық дабылдарды енгізу/шығару бағдарламалау, синхрондау және сигналдарды өңдеу.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бойынша қорытынды тапсырма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"NI(НИ) Мобилді робототехника" модулі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элементтер (LabVIEW (ЛабВЮ), жоба терезесі (Project Explorer) (Прожек Эхплорер) , VI (вай), бет тақтасы, блок-диаграмма)</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ағынының принципі, деректер түрлері.</w:t>
            </w:r>
            <w:r>
              <w:br/>
            </w:r>
            <w:r>
              <w:rPr>
                <w:rFonts w:ascii="Times New Roman"/>
                <w:b w:val="false"/>
                <w:i w:val="false"/>
                <w:color w:val="000000"/>
                <w:sz w:val="20"/>
              </w:rPr>
              <w:t>
MyRIO (май РИО) -мен жұмысты бастау (қосу, БҚ орнату, бірінші жоба).</w:t>
            </w:r>
            <w:r>
              <w:br/>
            </w:r>
            <w:r>
              <w:rPr>
                <w:rFonts w:ascii="Times New Roman"/>
                <w:b w:val="false"/>
                <w:i w:val="false"/>
                <w:color w:val="000000"/>
                <w:sz w:val="20"/>
              </w:rPr>
              <w:t>
Wi – FI (вай-фай) бойынша қосылу, myRIO (май РИО) -ның IP (ай-пи) мекен-жайы.</w:t>
            </w:r>
            <w:r>
              <w:br/>
            </w:r>
            <w:r>
              <w:rPr>
                <w:rFonts w:ascii="Times New Roman"/>
                <w:b w:val="false"/>
                <w:i w:val="false"/>
                <w:color w:val="000000"/>
                <w:sz w:val="20"/>
              </w:rPr>
              <w:t>
Ендік-импульстік модуляция.</w:t>
            </w:r>
            <w:r>
              <w:br/>
            </w:r>
            <w:r>
              <w:rPr>
                <w:rFonts w:ascii="Times New Roman"/>
                <w:b w:val="false"/>
                <w:i w:val="false"/>
                <w:color w:val="000000"/>
                <w:sz w:val="20"/>
              </w:rPr>
              <w:t>
Тіркелген айналу Сервоприводы.</w:t>
            </w:r>
            <w:r>
              <w:br/>
            </w:r>
            <w:r>
              <w:rPr>
                <w:rFonts w:ascii="Times New Roman"/>
                <w:b w:val="false"/>
                <w:i w:val="false"/>
                <w:color w:val="000000"/>
                <w:sz w:val="20"/>
              </w:rPr>
              <w:t>
тұрақты айналу Сервоприводы.</w:t>
            </w:r>
            <w:r>
              <w:br/>
            </w:r>
            <w:r>
              <w:rPr>
                <w:rFonts w:ascii="Times New Roman"/>
                <w:b w:val="false"/>
                <w:i w:val="false"/>
                <w:color w:val="000000"/>
                <w:sz w:val="20"/>
              </w:rPr>
              <w:t>
Басып алуды құрастыру, басып алуды басқару.</w:t>
            </w:r>
            <w:r>
              <w:br/>
            </w:r>
            <w:r>
              <w:rPr>
                <w:rFonts w:ascii="Times New Roman"/>
                <w:b w:val="false"/>
                <w:i w:val="false"/>
                <w:color w:val="000000"/>
                <w:sz w:val="20"/>
              </w:rPr>
              <w:t>
Sharp-инфрақызыл қашықтық сенсоры .</w:t>
            </w:r>
            <w:r>
              <w:br/>
            </w:r>
            <w:r>
              <w:rPr>
                <w:rFonts w:ascii="Times New Roman"/>
                <w:b w:val="false"/>
                <w:i w:val="false"/>
                <w:color w:val="000000"/>
                <w:sz w:val="20"/>
              </w:rPr>
              <w:t>
LabVIEW While (ЛабВЮ Уайл), For (Фор)-дағы бағдарламалық құрылымдар (циклді орындау жиілігі, Итерация арасындағы деректерді беру, Шартты оператор)</w:t>
            </w:r>
            <w:r>
              <w:br/>
            </w:r>
            <w:r>
              <w:rPr>
                <w:rFonts w:ascii="Times New Roman"/>
                <w:b w:val="false"/>
                <w:i w:val="false"/>
                <w:color w:val="000000"/>
                <w:sz w:val="20"/>
              </w:rPr>
              <w:t>
Distributed System Manager (Дистрибютед систем менеджер) утилиттері (басқа бағдарламаларды пайдалануды және компьютермен жұмысты жеңілдететін бағдарламалар) арқылы MyRIO (май РИО) БҚ жүктеу демонстрациясы</w:t>
            </w:r>
            <w:r>
              <w:br/>
            </w:r>
            <w:r>
              <w:rPr>
                <w:rFonts w:ascii="Times New Roman"/>
                <w:b w:val="false"/>
                <w:i w:val="false"/>
                <w:color w:val="000000"/>
                <w:sz w:val="20"/>
              </w:rPr>
              <w:t>
Жөндеу және қателерді іздеу әдістері</w:t>
            </w:r>
            <w:r>
              <w:br/>
            </w:r>
            <w:r>
              <w:rPr>
                <w:rFonts w:ascii="Times New Roman"/>
                <w:b w:val="false"/>
                <w:i w:val="false"/>
                <w:color w:val="000000"/>
                <w:sz w:val="20"/>
              </w:rPr>
              <w:t>
Subvi ( Сув Вай) арқылы модульдік.</w:t>
            </w:r>
            <w:r>
              <w:br/>
            </w:r>
            <w:r>
              <w:rPr>
                <w:rFonts w:ascii="Times New Roman"/>
                <w:b w:val="false"/>
                <w:i w:val="false"/>
                <w:color w:val="000000"/>
                <w:sz w:val="20"/>
              </w:rPr>
              <w:t>
SubVI ( Сув Вай) арқылы серводвигатель жасау, ИҚ сенсоры.</w:t>
            </w:r>
            <w:r>
              <w:br/>
            </w:r>
            <w:r>
              <w:rPr>
                <w:rFonts w:ascii="Times New Roman"/>
                <w:b w:val="false"/>
                <w:i w:val="false"/>
                <w:color w:val="000000"/>
                <w:sz w:val="20"/>
              </w:rPr>
              <w:t>
Басып алу және ИҚ сенсорымен жұмыс тәжірибесі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H-көпірдің жұмысы</w:t>
            </w:r>
            <w:r>
              <w:br/>
            </w:r>
            <w:r>
              <w:rPr>
                <w:rFonts w:ascii="Times New Roman"/>
                <w:b w:val="false"/>
                <w:i w:val="false"/>
                <w:color w:val="000000"/>
                <w:sz w:val="20"/>
              </w:rPr>
              <w:t>
MyRIO Motor Controller Board ( Май РИО Мотор Контроллер Борд)драйвері</w:t>
            </w:r>
            <w:r>
              <w:br/>
            </w:r>
            <w:r>
              <w:rPr>
                <w:rFonts w:ascii="Times New Roman"/>
                <w:b w:val="false"/>
                <w:i w:val="false"/>
                <w:color w:val="000000"/>
                <w:sz w:val="20"/>
              </w:rPr>
              <w:t>
Инкрементті бұрылыс бұрышының датчигі</w:t>
            </w:r>
            <w:r>
              <w:br/>
            </w:r>
            <w:r>
              <w:rPr>
                <w:rFonts w:ascii="Times New Roman"/>
                <w:b w:val="false"/>
                <w:i w:val="false"/>
                <w:color w:val="000000"/>
                <w:sz w:val="20"/>
              </w:rPr>
              <w:t>
Қозғалтқышты басқару</w:t>
            </w:r>
            <w:r>
              <w:br/>
            </w:r>
            <w:r>
              <w:rPr>
                <w:rFonts w:ascii="Times New Roman"/>
                <w:b w:val="false"/>
                <w:i w:val="false"/>
                <w:color w:val="000000"/>
                <w:sz w:val="20"/>
              </w:rPr>
              <w:t>
SubVI ( Сув Вай) қозғалтқыш жасау, бұрыш датчигі</w:t>
            </w:r>
            <w:r>
              <w:br/>
            </w:r>
            <w:r>
              <w:rPr>
                <w:rFonts w:ascii="Times New Roman"/>
                <w:b w:val="false"/>
                <w:i w:val="false"/>
                <w:color w:val="000000"/>
                <w:sz w:val="20"/>
              </w:rPr>
              <w:t>
Мобильді робот шассиін құрастыру, қозғалтқыштарды қосу</w:t>
            </w:r>
            <w:r>
              <w:br/>
            </w:r>
            <w:r>
              <w:rPr>
                <w:rFonts w:ascii="Times New Roman"/>
                <w:b w:val="false"/>
                <w:i w:val="false"/>
                <w:color w:val="000000"/>
                <w:sz w:val="20"/>
              </w:rPr>
              <w:t>
Алға жылжу тәжірибесі</w:t>
            </w:r>
            <w:r>
              <w:br/>
            </w:r>
            <w:r>
              <w:rPr>
                <w:rFonts w:ascii="Times New Roman"/>
                <w:b w:val="false"/>
                <w:i w:val="false"/>
                <w:color w:val="000000"/>
                <w:sz w:val="20"/>
              </w:rPr>
              <w:t>
П-реттеуші</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құрылымы, main.vi (Майн вай), subvi( Сув Вай),, TestVIs (Тест Вайс) қалталары</w:t>
            </w:r>
            <w:r>
              <w:br/>
            </w:r>
            <w:r>
              <w:rPr>
                <w:rFonts w:ascii="Times New Roman"/>
                <w:b w:val="false"/>
                <w:i w:val="false"/>
                <w:color w:val="000000"/>
                <w:sz w:val="20"/>
              </w:rPr>
              <w:t>
I2C, MEMS (МЕМС) датчиктер</w:t>
            </w:r>
            <w:r>
              <w:br/>
            </w:r>
            <w:r>
              <w:rPr>
                <w:rFonts w:ascii="Times New Roman"/>
                <w:b w:val="false"/>
                <w:i w:val="false"/>
                <w:color w:val="000000"/>
                <w:sz w:val="20"/>
              </w:rPr>
              <w:t>
Гироскоп, стандартты мысал</w:t>
            </w:r>
            <w:r>
              <w:br/>
            </w:r>
            <w:r>
              <w:rPr>
                <w:rFonts w:ascii="Times New Roman"/>
                <w:b w:val="false"/>
                <w:i w:val="false"/>
                <w:color w:val="000000"/>
                <w:sz w:val="20"/>
              </w:rPr>
              <w:t>
SubVI ( Сув Вай ) гироскоп жасау</w:t>
            </w:r>
            <w:r>
              <w:br/>
            </w:r>
            <w:r>
              <w:rPr>
                <w:rFonts w:ascii="Times New Roman"/>
                <w:b w:val="false"/>
                <w:i w:val="false"/>
                <w:color w:val="000000"/>
                <w:sz w:val="20"/>
              </w:rPr>
              <w:t>
Нөлдік деңгейдегі Дрейф</w:t>
            </w:r>
            <w:r>
              <w:br/>
            </w:r>
            <w:r>
              <w:rPr>
                <w:rFonts w:ascii="Times New Roman"/>
                <w:b w:val="false"/>
                <w:i w:val="false"/>
                <w:color w:val="000000"/>
                <w:sz w:val="20"/>
              </w:rPr>
              <w:t>
Гироскоп бойынша бұрылу</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 датчигі</w:t>
            </w:r>
            <w:r>
              <w:br/>
            </w:r>
            <w:r>
              <w:rPr>
                <w:rFonts w:ascii="Times New Roman"/>
                <w:b w:val="false"/>
                <w:i w:val="false"/>
                <w:color w:val="000000"/>
                <w:sz w:val="20"/>
              </w:rPr>
              <w:t>
Тежеу</w:t>
            </w:r>
            <w:r>
              <w:br/>
            </w:r>
            <w:r>
              <w:rPr>
                <w:rFonts w:ascii="Times New Roman"/>
                <w:b w:val="false"/>
                <w:i w:val="false"/>
                <w:color w:val="000000"/>
                <w:sz w:val="20"/>
              </w:rPr>
              <w:t>
Соңғы автомат</w:t>
            </w:r>
            <w:r>
              <w:br/>
            </w:r>
            <w:r>
              <w:rPr>
                <w:rFonts w:ascii="Times New Roman"/>
                <w:b w:val="false"/>
                <w:i w:val="false"/>
                <w:color w:val="000000"/>
                <w:sz w:val="20"/>
              </w:rPr>
              <w:t>
Деректер құрылымы (массивтер, массивтермен жұмыс істеу функциялары, кластерлер, Type Definitions) (Тип дефинишенс), For (Фор) бағдарламалық құрылымы</w:t>
            </w:r>
            <w:r>
              <w:br/>
            </w:r>
            <w:r>
              <w:rPr>
                <w:rFonts w:ascii="Times New Roman"/>
                <w:b w:val="false"/>
                <w:i w:val="false"/>
                <w:color w:val="000000"/>
                <w:sz w:val="20"/>
              </w:rPr>
              <w:t>
Мобильді робот бағдарламасын жасау</w:t>
            </w:r>
            <w:r>
              <w:br/>
            </w:r>
            <w:r>
              <w:rPr>
                <w:rFonts w:ascii="Times New Roman"/>
                <w:b w:val="false"/>
                <w:i w:val="false"/>
                <w:color w:val="000000"/>
                <w:sz w:val="20"/>
              </w:rPr>
              <w:t>
Брифингтің қорытынды тапсырмасы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тапсырма, сынақ</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xml:space="preserve">№ 193 бұйрығына </w:t>
            </w:r>
            <w:r>
              <w:br/>
            </w:r>
            <w:r>
              <w:rPr>
                <w:rFonts w:ascii="Times New Roman"/>
                <w:b w:val="false"/>
                <w:i w:val="false"/>
                <w:color w:val="000000"/>
                <w:sz w:val="20"/>
              </w:rPr>
              <w:t>55-қосымша</w:t>
            </w:r>
          </w:p>
        </w:tc>
      </w:tr>
    </w:tbl>
    <w:bookmarkStart w:name="z19359" w:id="3923"/>
    <w:p>
      <w:pPr>
        <w:spacing w:after="0"/>
        <w:ind w:left="0"/>
        <w:jc w:val="left"/>
      </w:pPr>
      <w:r>
        <w:rPr>
          <w:rFonts w:ascii="Times New Roman"/>
          <w:b/>
          <w:i w:val="false"/>
          <w:color w:val="000000"/>
        </w:rPr>
        <w:t xml:space="preserve"> Педагогика кадрларының біліктілігін арттыру курстарының "Электронды құрылғыларды WorldSkills (ВорлдСкилз) стандарттарына сәйкес әзірлеу және бағдарламалау негіздері" тақырыбындағы білім беру бағдарламасы</w:t>
      </w:r>
    </w:p>
    <w:bookmarkEnd w:id="3923"/>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360" w:id="3924"/>
    <w:p>
      <w:pPr>
        <w:spacing w:after="0"/>
        <w:ind w:left="0"/>
        <w:jc w:val="left"/>
      </w:pPr>
      <w:r>
        <w:rPr>
          <w:rFonts w:ascii="Times New Roman"/>
          <w:b/>
          <w:i w:val="false"/>
          <w:color w:val="000000"/>
        </w:rPr>
        <w:t xml:space="preserve"> 1-тарау. Кіріспе</w:t>
      </w:r>
    </w:p>
    <w:bookmarkEnd w:id="3924"/>
    <w:bookmarkStart w:name="z19361" w:id="3925"/>
    <w:p>
      <w:pPr>
        <w:spacing w:after="0"/>
        <w:ind w:left="0"/>
        <w:jc w:val="both"/>
      </w:pPr>
      <w:r>
        <w:rPr>
          <w:rFonts w:ascii="Times New Roman"/>
          <w:b w:val="false"/>
          <w:i w:val="false"/>
          <w:color w:val="000000"/>
          <w:sz w:val="28"/>
        </w:rPr>
        <w:t>
      1. Педагогика кадрларының біліктілігін арттыру курстарының "Электронды құрылғыларды WorldSkills (ВорлдСкилз) стандарттарына сәйкес әзірлеу және бағдарламалау негіздері" тақырыбындағы білім беру бағдарламасы (бұдан әрі - Бағдарлама) техникалық және кәсіптік, орта білімнен кейінгі білім беру (бұдан әрі - ТжКБ) педагогикалық қызметкерлері мен оларға теңестірілген адамдардың (бұдан әрі – педагогикалық қызметкерлер) біліктілігін арттыру курстарын өткізуге арналған.</w:t>
      </w:r>
    </w:p>
    <w:bookmarkEnd w:id="3925"/>
    <w:bookmarkStart w:name="z19362" w:id="3926"/>
    <w:p>
      <w:pPr>
        <w:spacing w:after="0"/>
        <w:ind w:left="0"/>
        <w:jc w:val="both"/>
      </w:pPr>
      <w:r>
        <w:rPr>
          <w:rFonts w:ascii="Times New Roman"/>
          <w:b w:val="false"/>
          <w:i w:val="false"/>
          <w:color w:val="000000"/>
          <w:sz w:val="28"/>
        </w:rPr>
        <w:t>
      2. Бағдарлама педагогикалық қызметкерлердің кәсіби IT-құзыреттілігін дамыту мен жетілдіруді, осы құзыреттілікті оқыту процесінде қолдануды қарастырады, сондай-ақ алған білімдері мен дағдыларын халықаралық жарыстар үшін де және жұмыс берушілердің қазіргі заманғы талаптарына сәйкес келетін кадрларды даярлау үшін де, болашақ мамандарды даярлауда пайдалануды көздейді.</w:t>
      </w:r>
    </w:p>
    <w:bookmarkEnd w:id="3926"/>
    <w:bookmarkStart w:name="z19363" w:id="3927"/>
    <w:p>
      <w:pPr>
        <w:spacing w:after="0"/>
        <w:ind w:left="0"/>
        <w:jc w:val="left"/>
      </w:pPr>
      <w:r>
        <w:rPr>
          <w:rFonts w:ascii="Times New Roman"/>
          <w:b/>
          <w:i w:val="false"/>
          <w:color w:val="000000"/>
        </w:rPr>
        <w:t xml:space="preserve"> 2-тарау. Бағдарламаның мақсаты мен міндеттері</w:t>
      </w:r>
    </w:p>
    <w:bookmarkEnd w:id="3927"/>
    <w:bookmarkStart w:name="z19364" w:id="3928"/>
    <w:p>
      <w:pPr>
        <w:spacing w:after="0"/>
        <w:ind w:left="0"/>
        <w:jc w:val="both"/>
      </w:pPr>
      <w:r>
        <w:rPr>
          <w:rFonts w:ascii="Times New Roman"/>
          <w:b w:val="false"/>
          <w:i w:val="false"/>
          <w:color w:val="000000"/>
          <w:sz w:val="28"/>
        </w:rPr>
        <w:t>
      3. Бағдарламаның мақсаты - қазіргі еңбек нарығының талаптарына сәйкес мамандарды даярлау үшін білім беру процессіне WorldSkills (ВорлдСкилз) стандарттарын қолдану, педагог қызметкерлердің электроника саласындағы кәсіби ІТ-құзыреттілігін қалыптастыру, дамыту және жетілдіру болып табылады.</w:t>
      </w:r>
    </w:p>
    <w:bookmarkEnd w:id="3928"/>
    <w:bookmarkStart w:name="z19365" w:id="3929"/>
    <w:p>
      <w:pPr>
        <w:spacing w:after="0"/>
        <w:ind w:left="0"/>
        <w:jc w:val="both"/>
      </w:pPr>
      <w:r>
        <w:rPr>
          <w:rFonts w:ascii="Times New Roman"/>
          <w:b w:val="false"/>
          <w:i w:val="false"/>
          <w:color w:val="000000"/>
          <w:sz w:val="28"/>
        </w:rPr>
        <w:t>
      4. Бағдарламаның міндеттері:</w:t>
      </w:r>
    </w:p>
    <w:bookmarkEnd w:id="3929"/>
    <w:bookmarkStart w:name="z19366" w:id="3930"/>
    <w:p>
      <w:pPr>
        <w:spacing w:after="0"/>
        <w:ind w:left="0"/>
        <w:jc w:val="both"/>
      </w:pPr>
      <w:r>
        <w:rPr>
          <w:rFonts w:ascii="Times New Roman"/>
          <w:b w:val="false"/>
          <w:i w:val="false"/>
          <w:color w:val="000000"/>
          <w:sz w:val="28"/>
        </w:rPr>
        <w:t>
      1) электрониканың негізгі принциптерін, электрониканың құрамдас элементтерін зерттеу;</w:t>
      </w:r>
    </w:p>
    <w:bookmarkEnd w:id="3930"/>
    <w:bookmarkStart w:name="z19367" w:id="3931"/>
    <w:p>
      <w:pPr>
        <w:spacing w:after="0"/>
        <w:ind w:left="0"/>
        <w:jc w:val="both"/>
      </w:pPr>
      <w:r>
        <w:rPr>
          <w:rFonts w:ascii="Times New Roman"/>
          <w:b w:val="false"/>
          <w:i w:val="false"/>
          <w:color w:val="000000"/>
          <w:sz w:val="28"/>
        </w:rPr>
        <w:t>
      2) күшейткіштердің көп сатылы және арнайы схемаларымен танысу, генераторлар және импульсті қалыптастырушылар, сандық электроника;</w:t>
      </w:r>
    </w:p>
    <w:bookmarkEnd w:id="3931"/>
    <w:bookmarkStart w:name="z19368" w:id="3932"/>
    <w:p>
      <w:pPr>
        <w:spacing w:after="0"/>
        <w:ind w:left="0"/>
        <w:jc w:val="both"/>
      </w:pPr>
      <w:r>
        <w:rPr>
          <w:rFonts w:ascii="Times New Roman"/>
          <w:b w:val="false"/>
          <w:i w:val="false"/>
          <w:color w:val="000000"/>
          <w:sz w:val="28"/>
        </w:rPr>
        <w:t>
      3) педагогикалық қызметкерлердің біліктілік деңгейін және кәсіби құзыреттілігін арттыру;</w:t>
      </w:r>
    </w:p>
    <w:bookmarkEnd w:id="3932"/>
    <w:bookmarkStart w:name="z19369" w:id="3933"/>
    <w:p>
      <w:pPr>
        <w:spacing w:after="0"/>
        <w:ind w:left="0"/>
        <w:jc w:val="both"/>
      </w:pPr>
      <w:r>
        <w:rPr>
          <w:rFonts w:ascii="Times New Roman"/>
          <w:b w:val="false"/>
          <w:i w:val="false"/>
          <w:color w:val="000000"/>
          <w:sz w:val="28"/>
        </w:rPr>
        <w:t>
      4) "Электроника" құзыреттілігі бойынша EuroSkills (ЕвроСкилз) және WorldSkills (ВорлдСкилз) жарыстарына арналған электрониканы прототиптеудің практикалық іскерліктері мен дағдылары.</w:t>
      </w:r>
    </w:p>
    <w:bookmarkEnd w:id="3933"/>
    <w:bookmarkStart w:name="z19370" w:id="3934"/>
    <w:p>
      <w:pPr>
        <w:spacing w:after="0"/>
        <w:ind w:left="0"/>
        <w:jc w:val="left"/>
      </w:pPr>
      <w:r>
        <w:rPr>
          <w:rFonts w:ascii="Times New Roman"/>
          <w:b/>
          <w:i w:val="false"/>
          <w:color w:val="000000"/>
        </w:rPr>
        <w:t xml:space="preserve"> 3-тарау. Күтілетін нәтиже</w:t>
      </w:r>
    </w:p>
    <w:bookmarkEnd w:id="3934"/>
    <w:bookmarkStart w:name="z19371" w:id="3935"/>
    <w:p>
      <w:pPr>
        <w:spacing w:after="0"/>
        <w:ind w:left="0"/>
        <w:jc w:val="both"/>
      </w:pPr>
      <w:r>
        <w:rPr>
          <w:rFonts w:ascii="Times New Roman"/>
          <w:b w:val="false"/>
          <w:i w:val="false"/>
          <w:color w:val="000000"/>
          <w:sz w:val="28"/>
        </w:rPr>
        <w:t>
      5. Курс соңында тыңдаушылар:</w:t>
      </w:r>
    </w:p>
    <w:bookmarkEnd w:id="3935"/>
    <w:bookmarkStart w:name="z19372" w:id="3936"/>
    <w:p>
      <w:pPr>
        <w:spacing w:after="0"/>
        <w:ind w:left="0"/>
        <w:jc w:val="both"/>
      </w:pPr>
      <w:r>
        <w:rPr>
          <w:rFonts w:ascii="Times New Roman"/>
          <w:b w:val="false"/>
          <w:i w:val="false"/>
          <w:color w:val="000000"/>
          <w:sz w:val="28"/>
        </w:rPr>
        <w:t xml:space="preserve">
      1) мыналарды: </w:t>
      </w:r>
    </w:p>
    <w:bookmarkEnd w:id="3936"/>
    <w:bookmarkStart w:name="z19373" w:id="3937"/>
    <w:p>
      <w:pPr>
        <w:spacing w:after="0"/>
        <w:ind w:left="0"/>
        <w:jc w:val="both"/>
      </w:pPr>
      <w:r>
        <w:rPr>
          <w:rFonts w:ascii="Times New Roman"/>
          <w:b w:val="false"/>
          <w:i w:val="false"/>
          <w:color w:val="000000"/>
          <w:sz w:val="28"/>
        </w:rPr>
        <w:t>
      баспа платаларыды, процессорларды, чиптерді, электрондық жабдықтарды, сондай-ақ аппараттық және бағдарламалық қамтамасыз етуді;</w:t>
      </w:r>
    </w:p>
    <w:bookmarkEnd w:id="3937"/>
    <w:bookmarkStart w:name="z19374" w:id="3938"/>
    <w:p>
      <w:pPr>
        <w:spacing w:after="0"/>
        <w:ind w:left="0"/>
        <w:jc w:val="both"/>
      </w:pPr>
      <w:r>
        <w:rPr>
          <w:rFonts w:ascii="Times New Roman"/>
          <w:b w:val="false"/>
          <w:i w:val="false"/>
          <w:color w:val="000000"/>
          <w:sz w:val="28"/>
        </w:rPr>
        <w:t>
      орнатылған жүйелерді С бағдарламалау тілінің көмегімен және Integrated development environment (интигрейтид дивелэпмэнт инвайэрэнмэнт) бағдарламалар жүйесімен бағдарламалауды біледі</w:t>
      </w:r>
    </w:p>
    <w:bookmarkEnd w:id="3938"/>
    <w:bookmarkStart w:name="z19375" w:id="3939"/>
    <w:p>
      <w:pPr>
        <w:spacing w:after="0"/>
        <w:ind w:left="0"/>
        <w:jc w:val="both"/>
      </w:pPr>
      <w:r>
        <w:rPr>
          <w:rFonts w:ascii="Times New Roman"/>
          <w:b w:val="false"/>
          <w:i w:val="false"/>
          <w:color w:val="000000"/>
          <w:sz w:val="28"/>
        </w:rPr>
        <w:t>
      2) мыналарды:</w:t>
      </w:r>
    </w:p>
    <w:bookmarkEnd w:id="3939"/>
    <w:bookmarkStart w:name="z19376" w:id="3940"/>
    <w:p>
      <w:pPr>
        <w:spacing w:after="0"/>
        <w:ind w:left="0"/>
        <w:jc w:val="both"/>
      </w:pPr>
      <w:r>
        <w:rPr>
          <w:rFonts w:ascii="Times New Roman"/>
          <w:b w:val="false"/>
          <w:i w:val="false"/>
          <w:color w:val="000000"/>
          <w:sz w:val="28"/>
        </w:rPr>
        <w:t>
      базалық электрондық элементтер үшін шағын модификацияларды құрастыруды;</w:t>
      </w:r>
    </w:p>
    <w:bookmarkEnd w:id="3940"/>
    <w:bookmarkStart w:name="z19377" w:id="3941"/>
    <w:p>
      <w:pPr>
        <w:spacing w:after="0"/>
        <w:ind w:left="0"/>
        <w:jc w:val="both"/>
      </w:pPr>
      <w:r>
        <w:rPr>
          <w:rFonts w:ascii="Times New Roman"/>
          <w:b w:val="false"/>
          <w:i w:val="false"/>
          <w:color w:val="000000"/>
          <w:sz w:val="28"/>
        </w:rPr>
        <w:t>
      автоматтандырылған жобалау бағдарламасының көмегімен баспа платасының сызбасын құруды;</w:t>
      </w:r>
    </w:p>
    <w:bookmarkEnd w:id="3941"/>
    <w:bookmarkStart w:name="z19378" w:id="3942"/>
    <w:p>
      <w:pPr>
        <w:spacing w:after="0"/>
        <w:ind w:left="0"/>
        <w:jc w:val="both"/>
      </w:pPr>
      <w:r>
        <w:rPr>
          <w:rFonts w:ascii="Times New Roman"/>
          <w:b w:val="false"/>
          <w:i w:val="false"/>
          <w:color w:val="000000"/>
          <w:sz w:val="28"/>
        </w:rPr>
        <w:t>
      баспа платаларының схемаларын жинауды, сондай-ақ прототип жасауды;</w:t>
      </w:r>
    </w:p>
    <w:bookmarkEnd w:id="3942"/>
    <w:bookmarkStart w:name="z19379" w:id="3943"/>
    <w:p>
      <w:pPr>
        <w:spacing w:after="0"/>
        <w:ind w:left="0"/>
        <w:jc w:val="both"/>
      </w:pPr>
      <w:r>
        <w:rPr>
          <w:rFonts w:ascii="Times New Roman"/>
          <w:b w:val="false"/>
          <w:i w:val="false"/>
          <w:color w:val="000000"/>
          <w:sz w:val="28"/>
        </w:rPr>
        <w:t>
      ақаулықтың себептерін анықтау және оны жоюды;</w:t>
      </w:r>
    </w:p>
    <w:bookmarkEnd w:id="3943"/>
    <w:bookmarkStart w:name="z19380" w:id="3944"/>
    <w:p>
      <w:pPr>
        <w:spacing w:after="0"/>
        <w:ind w:left="0"/>
        <w:jc w:val="both"/>
      </w:pPr>
      <w:r>
        <w:rPr>
          <w:rFonts w:ascii="Times New Roman"/>
          <w:b w:val="false"/>
          <w:i w:val="false"/>
          <w:color w:val="000000"/>
          <w:sz w:val="28"/>
        </w:rPr>
        <w:t>
      құрастыру, сондай-ақ тұрақты тоқ қозғалтқышы, желдеткіш моторы, соленоид, болт, гайкалар, шайбалар және т. б. Сол сияқты механикалық бөлшектерді пайдалануды біледі.</w:t>
      </w:r>
    </w:p>
    <w:bookmarkEnd w:id="3944"/>
    <w:bookmarkStart w:name="z19381" w:id="3945"/>
    <w:p>
      <w:pPr>
        <w:spacing w:after="0"/>
        <w:ind w:left="0"/>
        <w:jc w:val="both"/>
      </w:pPr>
      <w:r>
        <w:rPr>
          <w:rFonts w:ascii="Times New Roman"/>
          <w:b w:val="false"/>
          <w:i w:val="false"/>
          <w:color w:val="000000"/>
          <w:sz w:val="28"/>
        </w:rPr>
        <w:t>
      3) мыналарды:</w:t>
      </w:r>
    </w:p>
    <w:bookmarkEnd w:id="3945"/>
    <w:bookmarkStart w:name="z19382" w:id="3946"/>
    <w:p>
      <w:pPr>
        <w:spacing w:after="0"/>
        <w:ind w:left="0"/>
        <w:jc w:val="both"/>
      </w:pPr>
      <w:r>
        <w:rPr>
          <w:rFonts w:ascii="Times New Roman"/>
          <w:b w:val="false"/>
          <w:i w:val="false"/>
          <w:color w:val="000000"/>
          <w:sz w:val="28"/>
        </w:rPr>
        <w:t>
      орнатылған жүйелерді С бағдарламалау тілінің көмегімен және Integrated development environment (интигрейтид дивелэпмэнт инвайэрэнмэнт) бағдарламалар жүйесімен бағдарламалауды біледі;</w:t>
      </w:r>
    </w:p>
    <w:bookmarkEnd w:id="3946"/>
    <w:bookmarkStart w:name="z19383" w:id="3947"/>
    <w:p>
      <w:pPr>
        <w:spacing w:after="0"/>
        <w:ind w:left="0"/>
        <w:jc w:val="both"/>
      </w:pPr>
      <w:r>
        <w:rPr>
          <w:rFonts w:ascii="Times New Roman"/>
          <w:b w:val="false"/>
          <w:i w:val="false"/>
          <w:color w:val="000000"/>
          <w:sz w:val="28"/>
        </w:rPr>
        <w:t>
      қол құралдары және дәнекерлеуші көмегімен ақаулы немесе дұрыс жұмыс істемейтін схемалар мен электрондық компоненттерді түзетуді және ауыстыруды;</w:t>
      </w:r>
    </w:p>
    <w:bookmarkEnd w:id="3947"/>
    <w:bookmarkStart w:name="z19384" w:id="3948"/>
    <w:p>
      <w:pPr>
        <w:spacing w:after="0"/>
        <w:ind w:left="0"/>
        <w:jc w:val="both"/>
      </w:pPr>
      <w:r>
        <w:rPr>
          <w:rFonts w:ascii="Times New Roman"/>
          <w:b w:val="false"/>
          <w:i w:val="false"/>
          <w:color w:val="000000"/>
          <w:sz w:val="28"/>
        </w:rPr>
        <w:t>
      автоматтандырылған жобалау бағдарламасының көмегімен толық сұлбаларды әзірлеуді меңгереді.</w:t>
      </w:r>
    </w:p>
    <w:bookmarkEnd w:id="3948"/>
    <w:bookmarkStart w:name="z19385" w:id="3949"/>
    <w:p>
      <w:pPr>
        <w:spacing w:after="0"/>
        <w:ind w:left="0"/>
        <w:jc w:val="both"/>
      </w:pPr>
      <w:r>
        <w:rPr>
          <w:rFonts w:ascii="Times New Roman"/>
          <w:b w:val="false"/>
          <w:i w:val="false"/>
          <w:color w:val="000000"/>
          <w:sz w:val="28"/>
        </w:rPr>
        <w:t>
      4) мыналарды:</w:t>
      </w:r>
    </w:p>
    <w:bookmarkEnd w:id="3949"/>
    <w:bookmarkStart w:name="z19386" w:id="3950"/>
    <w:p>
      <w:pPr>
        <w:spacing w:after="0"/>
        <w:ind w:left="0"/>
        <w:jc w:val="both"/>
      </w:pPr>
      <w:r>
        <w:rPr>
          <w:rFonts w:ascii="Times New Roman"/>
          <w:b w:val="false"/>
          <w:i w:val="false"/>
          <w:color w:val="000000"/>
          <w:sz w:val="28"/>
        </w:rPr>
        <w:t>
      "жұмсақ дағдыларды" (soft skills) (софт скилз) - коммуникативті дағдыларды, сыни ойлауды, проблемаларды шешу дағдыларын, шығармашылықты, командада жұмыс жасау қабілетін, өзін-өзі ұйымдастыруды, уақытты басқаруды, жанжалдарды шешу дағдыларын және өз педагогикалық тәжірибесінде көшбасшылық дағдыларын пайдалануға дайындығын көрсете алады.</w:t>
      </w:r>
    </w:p>
    <w:bookmarkEnd w:id="3950"/>
    <w:bookmarkStart w:name="z19387" w:id="3951"/>
    <w:p>
      <w:pPr>
        <w:spacing w:after="0"/>
        <w:ind w:left="0"/>
        <w:jc w:val="left"/>
      </w:pPr>
      <w:r>
        <w:rPr>
          <w:rFonts w:ascii="Times New Roman"/>
          <w:b/>
          <w:i w:val="false"/>
          <w:color w:val="000000"/>
        </w:rPr>
        <w:t xml:space="preserve"> 4-тарау. Бағдарламаның мазмұны</w:t>
      </w:r>
    </w:p>
    <w:bookmarkEnd w:id="3951"/>
    <w:bookmarkStart w:name="z19388" w:id="3952"/>
    <w:p>
      <w:pPr>
        <w:spacing w:after="0"/>
        <w:ind w:left="0"/>
        <w:jc w:val="both"/>
      </w:pPr>
      <w:r>
        <w:rPr>
          <w:rFonts w:ascii="Times New Roman"/>
          <w:b w:val="false"/>
          <w:i w:val="false"/>
          <w:color w:val="000000"/>
          <w:sz w:val="28"/>
        </w:rPr>
        <w:t xml:space="preserve">
      6. Бағдарлама екі негізгі компонент бойынша оқытуға бағытталған –практикалық және теориялық. </w:t>
      </w:r>
    </w:p>
    <w:bookmarkEnd w:id="3952"/>
    <w:bookmarkStart w:name="z19389" w:id="3953"/>
    <w:p>
      <w:pPr>
        <w:spacing w:after="0"/>
        <w:ind w:left="0"/>
        <w:jc w:val="both"/>
      </w:pPr>
      <w:r>
        <w:rPr>
          <w:rFonts w:ascii="Times New Roman"/>
          <w:b w:val="false"/>
          <w:i w:val="false"/>
          <w:color w:val="000000"/>
          <w:sz w:val="28"/>
        </w:rPr>
        <w:t xml:space="preserve">
      7. Белгіленген мақсаттарға және міндеттерге сәйкес тыңдаушыда кәсіби білімді, біліктілік пен дағдыны қалыптастыру үшін Бағдарлама 4 модульді меңгеруді және оларды меңгеру бойынша жобаны қорғауды қарастырады. </w:t>
      </w:r>
    </w:p>
    <w:bookmarkEnd w:id="3953"/>
    <w:bookmarkStart w:name="z19390" w:id="3954"/>
    <w:p>
      <w:pPr>
        <w:spacing w:after="0"/>
        <w:ind w:left="0"/>
        <w:jc w:val="both"/>
      </w:pPr>
      <w:r>
        <w:rPr>
          <w:rFonts w:ascii="Times New Roman"/>
          <w:b w:val="false"/>
          <w:i w:val="false"/>
          <w:color w:val="000000"/>
          <w:sz w:val="28"/>
        </w:rPr>
        <w:t>
      8. Бағдарлама модульдері:</w:t>
      </w:r>
    </w:p>
    <w:bookmarkEnd w:id="3954"/>
    <w:bookmarkStart w:name="z19391" w:id="3955"/>
    <w:p>
      <w:pPr>
        <w:spacing w:after="0"/>
        <w:ind w:left="0"/>
        <w:jc w:val="both"/>
      </w:pPr>
      <w:r>
        <w:rPr>
          <w:rFonts w:ascii="Times New Roman"/>
          <w:b w:val="false"/>
          <w:i w:val="false"/>
          <w:color w:val="000000"/>
          <w:sz w:val="28"/>
        </w:rPr>
        <w:t>
      1) Аппараттық қамтамасыз етуді әзірлеу;</w:t>
      </w:r>
    </w:p>
    <w:bookmarkEnd w:id="3955"/>
    <w:bookmarkStart w:name="z19392" w:id="3956"/>
    <w:p>
      <w:pPr>
        <w:spacing w:after="0"/>
        <w:ind w:left="0"/>
        <w:jc w:val="both"/>
      </w:pPr>
      <w:r>
        <w:rPr>
          <w:rFonts w:ascii="Times New Roman"/>
          <w:b w:val="false"/>
          <w:i w:val="false"/>
          <w:color w:val="000000"/>
          <w:sz w:val="28"/>
        </w:rPr>
        <w:t>
      2) Кіріктірілген жүйелерді бағдарламалау;</w:t>
      </w:r>
    </w:p>
    <w:bookmarkEnd w:id="3956"/>
    <w:bookmarkStart w:name="z19393" w:id="3957"/>
    <w:p>
      <w:pPr>
        <w:spacing w:after="0"/>
        <w:ind w:left="0"/>
        <w:jc w:val="both"/>
      </w:pPr>
      <w:r>
        <w:rPr>
          <w:rFonts w:ascii="Times New Roman"/>
          <w:b w:val="false"/>
          <w:i w:val="false"/>
          <w:color w:val="000000"/>
          <w:sz w:val="28"/>
        </w:rPr>
        <w:t>
      3) Ақауларды диагностикалау, жөндеу және өлшеу;</w:t>
      </w:r>
    </w:p>
    <w:bookmarkEnd w:id="3957"/>
    <w:bookmarkStart w:name="z19394" w:id="3958"/>
    <w:p>
      <w:pPr>
        <w:spacing w:after="0"/>
        <w:ind w:left="0"/>
        <w:jc w:val="both"/>
      </w:pPr>
      <w:r>
        <w:rPr>
          <w:rFonts w:ascii="Times New Roman"/>
          <w:b w:val="false"/>
          <w:i w:val="false"/>
          <w:color w:val="000000"/>
          <w:sz w:val="28"/>
        </w:rPr>
        <w:t>
      4) Бөлшектерді құрастыру.</w:t>
      </w:r>
    </w:p>
    <w:bookmarkEnd w:id="3958"/>
    <w:bookmarkStart w:name="z19395" w:id="3959"/>
    <w:p>
      <w:pPr>
        <w:spacing w:after="0"/>
        <w:ind w:left="0"/>
        <w:jc w:val="left"/>
      </w:pPr>
      <w:r>
        <w:rPr>
          <w:rFonts w:ascii="Times New Roman"/>
          <w:b/>
          <w:i w:val="false"/>
          <w:color w:val="000000"/>
        </w:rPr>
        <w:t xml:space="preserve"> 5-тарау. Білім беру процесін ұйымдастыру</w:t>
      </w:r>
    </w:p>
    <w:bookmarkEnd w:id="3959"/>
    <w:bookmarkStart w:name="z19396" w:id="3960"/>
    <w:p>
      <w:pPr>
        <w:spacing w:after="0"/>
        <w:ind w:left="0"/>
        <w:jc w:val="both"/>
      </w:pPr>
      <w:r>
        <w:rPr>
          <w:rFonts w:ascii="Times New Roman"/>
          <w:b w:val="false"/>
          <w:i w:val="false"/>
          <w:color w:val="000000"/>
          <w:sz w:val="28"/>
        </w:rPr>
        <w:t>
      9. Бағдарлама бір немесе екі апталық теориялық және практикалық оқытуға есептелген. Екі апталық курстың ұзақтығы 72 сағатты, апталық курстың ұзақтығы 36 сағатты құрайды. Білім беру процесі осы Бағдарламаға қосымшаға сәйкес оқу-тақырыптық жоспар бойынша ұйымдастырылады.</w:t>
      </w:r>
    </w:p>
    <w:bookmarkEnd w:id="3960"/>
    <w:bookmarkStart w:name="z19397" w:id="3961"/>
    <w:p>
      <w:pPr>
        <w:spacing w:after="0"/>
        <w:ind w:left="0"/>
        <w:jc w:val="both"/>
      </w:pPr>
      <w:r>
        <w:rPr>
          <w:rFonts w:ascii="Times New Roman"/>
          <w:b w:val="false"/>
          <w:i w:val="false"/>
          <w:color w:val="000000"/>
          <w:sz w:val="28"/>
        </w:rPr>
        <w:t>
      10. Білім беру процесінің тиімділігін арттыру үшін Бағдарламаны іске асыру әртүрлі технологиялар, нысандар, тәсілдемелер, оқыту және бақылау әдістерін қолдану негізінде жүзеге асырылады.</w:t>
      </w:r>
    </w:p>
    <w:bookmarkEnd w:id="3961"/>
    <w:bookmarkStart w:name="z19398" w:id="3962"/>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3962"/>
    <w:bookmarkStart w:name="z19399" w:id="3963"/>
    <w:p>
      <w:pPr>
        <w:spacing w:after="0"/>
        <w:ind w:left="0"/>
        <w:jc w:val="both"/>
      </w:pPr>
      <w:r>
        <w:rPr>
          <w:rFonts w:ascii="Times New Roman"/>
          <w:b w:val="false"/>
          <w:i w:val="false"/>
          <w:color w:val="000000"/>
          <w:sz w:val="28"/>
        </w:rPr>
        <w:t>
      11. Бағдарламаның мазмұны мынадай интерактивті оқыту әдістерін қолдануды қамтиды: case-study (кейс-стади), талқылаулар, миға шабуылдар, рөлдік ойындар, жобалар әдісі, проблемалық әдіс, ситуациялық тапсырмалар, кері байланыс немесе рефлексия.</w:t>
      </w:r>
    </w:p>
    <w:bookmarkEnd w:id="3963"/>
    <w:bookmarkStart w:name="z19400" w:id="3964"/>
    <w:p>
      <w:pPr>
        <w:spacing w:after="0"/>
        <w:ind w:left="0"/>
        <w:jc w:val="both"/>
      </w:pPr>
      <w:r>
        <w:rPr>
          <w:rFonts w:ascii="Times New Roman"/>
          <w:b w:val="false"/>
          <w:i w:val="false"/>
          <w:color w:val="000000"/>
          <w:sz w:val="28"/>
        </w:rPr>
        <w:t>
      12. Бағдарлама бойынша білім беру процесін ұйымдастыру күндізгі (теориялық және практикалық) және (немесе) қашықтықтан оқыту (онлайн) сабақтарын өткізуді, сондай-ақ тыңдаушылардың өзіндік жұмысын қарастырады.</w:t>
      </w:r>
    </w:p>
    <w:bookmarkEnd w:id="3964"/>
    <w:bookmarkStart w:name="z19401" w:id="3965"/>
    <w:p>
      <w:pPr>
        <w:spacing w:after="0"/>
        <w:ind w:left="0"/>
        <w:jc w:val="left"/>
      </w:pPr>
      <w:r>
        <w:rPr>
          <w:rFonts w:ascii="Times New Roman"/>
          <w:b/>
          <w:i w:val="false"/>
          <w:color w:val="000000"/>
        </w:rPr>
        <w:t xml:space="preserve"> 7-тарау. Оқыту нәтижелерін бағалау өлшемшарттары</w:t>
      </w:r>
    </w:p>
    <w:bookmarkEnd w:id="3965"/>
    <w:bookmarkStart w:name="z19402" w:id="3966"/>
    <w:p>
      <w:pPr>
        <w:spacing w:after="0"/>
        <w:ind w:left="0"/>
        <w:jc w:val="both"/>
      </w:pPr>
      <w:r>
        <w:rPr>
          <w:rFonts w:ascii="Times New Roman"/>
          <w:b w:val="false"/>
          <w:i w:val="false"/>
          <w:color w:val="000000"/>
          <w:sz w:val="28"/>
        </w:rPr>
        <w:t>
      13. Бағдарлама шеңберінде білімді бағалау және бақылау нысандары оқыту мен бағалау процестерін интеграциялау жүйесі бойынша жүргізіледі.</w:t>
      </w:r>
    </w:p>
    <w:bookmarkEnd w:id="3966"/>
    <w:bookmarkStart w:name="z19403" w:id="3967"/>
    <w:p>
      <w:pPr>
        <w:spacing w:after="0"/>
        <w:ind w:left="0"/>
        <w:jc w:val="both"/>
      </w:pPr>
      <w:r>
        <w:rPr>
          <w:rFonts w:ascii="Times New Roman"/>
          <w:b w:val="false"/>
          <w:i w:val="false"/>
          <w:color w:val="000000"/>
          <w:sz w:val="28"/>
        </w:rPr>
        <w:t>
      Оқыту және бағалау процестерін интеграциялау жүйесі бағалаудың екі аспектісінен тұрады: оқыту үшін бағалау (формативті бағалау) және оқуды бағалау (суммативті бағалау).</w:t>
      </w:r>
    </w:p>
    <w:bookmarkEnd w:id="3967"/>
    <w:bookmarkStart w:name="z19404" w:id="3968"/>
    <w:p>
      <w:pPr>
        <w:spacing w:after="0"/>
        <w:ind w:left="0"/>
        <w:jc w:val="both"/>
      </w:pPr>
      <w:r>
        <w:rPr>
          <w:rFonts w:ascii="Times New Roman"/>
          <w:b w:val="false"/>
          <w:i w:val="false"/>
          <w:color w:val="000000"/>
          <w:sz w:val="28"/>
        </w:rPr>
        <w:t>
      14. Бағдарлама мазмұны екі негізгі өлшемшарт негізінде бағалауды қарастырады:</w:t>
      </w:r>
    </w:p>
    <w:bookmarkEnd w:id="3968"/>
    <w:bookmarkStart w:name="z19405" w:id="3969"/>
    <w:p>
      <w:pPr>
        <w:spacing w:after="0"/>
        <w:ind w:left="0"/>
        <w:jc w:val="both"/>
      </w:pPr>
      <w:r>
        <w:rPr>
          <w:rFonts w:ascii="Times New Roman"/>
          <w:b w:val="false"/>
          <w:i w:val="false"/>
          <w:color w:val="000000"/>
          <w:sz w:val="28"/>
        </w:rPr>
        <w:t>
      1) Бағдарламаның мақсаты мен міндеттерін білу және түсіну;</w:t>
      </w:r>
    </w:p>
    <w:bookmarkEnd w:id="3969"/>
    <w:bookmarkStart w:name="z19406" w:id="3970"/>
    <w:p>
      <w:pPr>
        <w:spacing w:after="0"/>
        <w:ind w:left="0"/>
        <w:jc w:val="both"/>
      </w:pPr>
      <w:r>
        <w:rPr>
          <w:rFonts w:ascii="Times New Roman"/>
          <w:b w:val="false"/>
          <w:i w:val="false"/>
          <w:color w:val="000000"/>
          <w:sz w:val="28"/>
        </w:rPr>
        <w:t>
      2) кәсіби қызметте қалыптасқан кәсіби құзыреттілікті практикалық қолдану.</w:t>
      </w:r>
    </w:p>
    <w:bookmarkEnd w:id="3970"/>
    <w:bookmarkStart w:name="z19407" w:id="3971"/>
    <w:p>
      <w:pPr>
        <w:spacing w:after="0"/>
        <w:ind w:left="0"/>
        <w:jc w:val="both"/>
      </w:pPr>
      <w:r>
        <w:rPr>
          <w:rFonts w:ascii="Times New Roman"/>
          <w:b w:val="false"/>
          <w:i w:val="false"/>
          <w:color w:val="000000"/>
          <w:sz w:val="28"/>
        </w:rPr>
        <w:t>
      15. Курс барысында және соңында тыңдаушыларды формативті және суммативті бағалау жүргізіледі.</w:t>
      </w:r>
    </w:p>
    <w:bookmarkEnd w:id="3971"/>
    <w:bookmarkStart w:name="z19408" w:id="3972"/>
    <w:p>
      <w:pPr>
        <w:spacing w:after="0"/>
        <w:ind w:left="0"/>
        <w:jc w:val="both"/>
      </w:pPr>
      <w:r>
        <w:rPr>
          <w:rFonts w:ascii="Times New Roman"/>
          <w:b w:val="false"/>
          <w:i w:val="false"/>
          <w:color w:val="000000"/>
          <w:sz w:val="28"/>
        </w:rPr>
        <w:t xml:space="preserve">
      16. Біліктілікті арттыру курсының қорытындысы бойынша тыңдаушы оқыған модульдері бойынша жобаны жеке немесе топпен қорғайды. </w:t>
      </w:r>
    </w:p>
    <w:bookmarkEnd w:id="3972"/>
    <w:bookmarkStart w:name="z19409" w:id="3973"/>
    <w:p>
      <w:pPr>
        <w:spacing w:after="0"/>
        <w:ind w:left="0"/>
        <w:jc w:val="both"/>
      </w:pPr>
      <w:r>
        <w:rPr>
          <w:rFonts w:ascii="Times New Roman"/>
          <w:b w:val="false"/>
          <w:i w:val="false"/>
          <w:color w:val="000000"/>
          <w:sz w:val="28"/>
        </w:rPr>
        <w:t>
      17. Тыңдаушының кәсіби құзыреттіліктерінің қалыптасу деңгейін анықтау үшін бағалау шкаласы және Бағдарлама мазмұнын меңгеру параметрлері әзірленеді.</w:t>
      </w:r>
    </w:p>
    <w:bookmarkEnd w:id="3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 кадрларының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 xml:space="preserve">курстарының "Электронды </w:t>
            </w:r>
            <w:r>
              <w:br/>
            </w:r>
            <w:r>
              <w:rPr>
                <w:rFonts w:ascii="Times New Roman"/>
                <w:b w:val="false"/>
                <w:i w:val="false"/>
                <w:color w:val="000000"/>
                <w:sz w:val="20"/>
              </w:rPr>
              <w:t xml:space="preserve">құрылғыларды WorldSkills </w:t>
            </w:r>
            <w:r>
              <w:br/>
            </w:r>
            <w:r>
              <w:rPr>
                <w:rFonts w:ascii="Times New Roman"/>
                <w:b w:val="false"/>
                <w:i w:val="false"/>
                <w:color w:val="000000"/>
                <w:sz w:val="20"/>
              </w:rPr>
              <w:t xml:space="preserve">(ВорлдСкилз) стандарттарына </w:t>
            </w:r>
            <w:r>
              <w:br/>
            </w:r>
            <w:r>
              <w:rPr>
                <w:rFonts w:ascii="Times New Roman"/>
                <w:b w:val="false"/>
                <w:i w:val="false"/>
                <w:color w:val="000000"/>
                <w:sz w:val="20"/>
              </w:rPr>
              <w:t xml:space="preserve">сәйкес әзірлеу және </w:t>
            </w:r>
            <w:r>
              <w:br/>
            </w:r>
            <w:r>
              <w:rPr>
                <w:rFonts w:ascii="Times New Roman"/>
                <w:b w:val="false"/>
                <w:i w:val="false"/>
                <w:color w:val="000000"/>
                <w:sz w:val="20"/>
              </w:rPr>
              <w:t xml:space="preserve">бағдарламалау негіздері"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9086"/>
        <w:gridCol w:w="666"/>
        <w:gridCol w:w="667"/>
        <w:gridCol w:w="429"/>
        <w:gridCol w:w="66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 , Семинар</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қамтамасыз етуді әзірлеу" модулі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электрондық элементтер үшін шағын модификацияларды құрастыру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жобалау бағдарламасының көмегімен толық схеманы әзірлеу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жобалау бағдарламасының көмегімен баспа платасының схемасын құру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Схемалар мен баспа платаларын құрастыру, сондай-ақ прототип жасау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"Кіріктірілген жүйелерді бағдарламалау" модулі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платалары, процессорлар, чиптер, электрондық жабдықтар, сондай-ақ аппараттық және бағдарламалық қамтамасыз ету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бағдарламалау тілі және Integrated development environment (интигрейтид дивелэпмэнт инвайэрэнмэнт) бағдарламалар жүйесі арқылы кіріктірілген жүйелерді бағдарламалау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"Ақауларды диагностикалау, жөндеу және өлшеу" модулі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Ақаулықтың себептерін анықтау және оны жою</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және дәнекерлеуші көмегімен ақаулы немесе дұрыс жұмыс істемейтін схемалар мен электрондық компоненттерді түзету және ауыстыру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тестілеу жабдығының көмегімен электрондық модульдерді тексеру және жылдам әрекетті бағалау үшін нәтижелерді талдау және түзету қажеттілігін анықтау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құрастыру" модулі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сондай-ақ тұрақты ток қозғалтқышы, желдеткіш моторы, соленоид, болт, гайкалар, шайбалар және т. б. сияқты механикалық бөлшектерді пайдалану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Кабелдерді қысу және сөгу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монтаждау бөлшектері мен бөлшектерінің әр түрлі типтерін құрастыру және пайдалану</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тапсырма, сынақ</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56-қосымша</w:t>
            </w:r>
          </w:p>
        </w:tc>
      </w:tr>
    </w:tbl>
    <w:bookmarkStart w:name="z19411" w:id="3974"/>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беруді жаңарту жағдайында информатика сабақтарында робот техникасы құралдарын қолдану" тақырыбындағы білім беру бағдарламасы</w:t>
      </w:r>
    </w:p>
    <w:bookmarkEnd w:id="3974"/>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412" w:id="3975"/>
    <w:p>
      <w:pPr>
        <w:spacing w:after="0"/>
        <w:ind w:left="0"/>
        <w:jc w:val="left"/>
      </w:pPr>
      <w:r>
        <w:rPr>
          <w:rFonts w:ascii="Times New Roman"/>
          <w:b/>
          <w:i w:val="false"/>
          <w:color w:val="000000"/>
        </w:rPr>
        <w:t xml:space="preserve"> 1-тарау. Кіріспе</w:t>
      </w:r>
    </w:p>
    <w:bookmarkEnd w:id="3975"/>
    <w:bookmarkStart w:name="z19413" w:id="3976"/>
    <w:p>
      <w:pPr>
        <w:spacing w:after="0"/>
        <w:ind w:left="0"/>
        <w:jc w:val="both"/>
      </w:pPr>
      <w:r>
        <w:rPr>
          <w:rFonts w:ascii="Times New Roman"/>
          <w:b w:val="false"/>
          <w:i w:val="false"/>
          <w:color w:val="000000"/>
          <w:sz w:val="28"/>
        </w:rPr>
        <w:t>
      1. Педагогикалық кадрлардың біліктілігін арттыру курсының "Техникалық және кәсіптік білім беруді жаңарту жағдайында информатика сабақтарында робот техникасы құралдарын қолдану" тақырыбындағы білім беру бағдарламасы (бұдан әрі – Бағдарлама) техникалық және кәсіптік білім беру ұйымдарының (бұдан әрі – ТжКБ) жалпы білім беретін "Информатика" пәні оқытушыларына арналған.</w:t>
      </w:r>
    </w:p>
    <w:bookmarkEnd w:id="3976"/>
    <w:bookmarkStart w:name="z19414" w:id="3977"/>
    <w:p>
      <w:pPr>
        <w:spacing w:after="0"/>
        <w:ind w:left="0"/>
        <w:jc w:val="both"/>
      </w:pPr>
      <w:r>
        <w:rPr>
          <w:rFonts w:ascii="Times New Roman"/>
          <w:b w:val="false"/>
          <w:i w:val="false"/>
          <w:color w:val="000000"/>
          <w:sz w:val="28"/>
        </w:rPr>
        <w:t>
      2. Бағдарлама робот техникасы негіздерін зерттеу, инженерлік дизайн және технология, оқытушылардың роботтарды модельдеу және бағдарламалау, түрлі тапсырмаларды орындауы үшін Lego (Лего) және Arduino (Ардуино) құрылғыларын қолдана отырып құрастыру дағдыларын қалыптастыруға бағытталған.</w:t>
      </w:r>
    </w:p>
    <w:bookmarkEnd w:id="3977"/>
    <w:bookmarkStart w:name="z19415" w:id="3978"/>
    <w:p>
      <w:pPr>
        <w:spacing w:after="0"/>
        <w:ind w:left="0"/>
        <w:jc w:val="left"/>
      </w:pPr>
      <w:r>
        <w:rPr>
          <w:rFonts w:ascii="Times New Roman"/>
          <w:b/>
          <w:i w:val="false"/>
          <w:color w:val="000000"/>
        </w:rPr>
        <w:t xml:space="preserve"> 2-тарау. Бағдарламаның мақсаты мен міндеттері</w:t>
      </w:r>
    </w:p>
    <w:bookmarkEnd w:id="3978"/>
    <w:bookmarkStart w:name="z19416" w:id="3979"/>
    <w:p>
      <w:pPr>
        <w:spacing w:after="0"/>
        <w:ind w:left="0"/>
        <w:jc w:val="both"/>
      </w:pPr>
      <w:r>
        <w:rPr>
          <w:rFonts w:ascii="Times New Roman"/>
          <w:b w:val="false"/>
          <w:i w:val="false"/>
          <w:color w:val="000000"/>
          <w:sz w:val="28"/>
        </w:rPr>
        <w:t>
      3. Бағдарламаның мақсаты - информатика пәні оқытушыларының робот техникасы құралдарын қолдану бойынша кәсіби құзыреттіліктерін арттыру.</w:t>
      </w:r>
    </w:p>
    <w:bookmarkEnd w:id="3979"/>
    <w:bookmarkStart w:name="z19417" w:id="3980"/>
    <w:p>
      <w:pPr>
        <w:spacing w:after="0"/>
        <w:ind w:left="0"/>
        <w:jc w:val="both"/>
      </w:pPr>
      <w:r>
        <w:rPr>
          <w:rFonts w:ascii="Times New Roman"/>
          <w:b w:val="false"/>
          <w:i w:val="false"/>
          <w:color w:val="000000"/>
          <w:sz w:val="28"/>
        </w:rPr>
        <w:t>
      4. Бағдарламаның міндеттері:</w:t>
      </w:r>
    </w:p>
    <w:bookmarkEnd w:id="3980"/>
    <w:bookmarkStart w:name="z19418" w:id="3981"/>
    <w:p>
      <w:pPr>
        <w:spacing w:after="0"/>
        <w:ind w:left="0"/>
        <w:jc w:val="both"/>
      </w:pPr>
      <w:r>
        <w:rPr>
          <w:rFonts w:ascii="Times New Roman"/>
          <w:b w:val="false"/>
          <w:i w:val="false"/>
          <w:color w:val="000000"/>
          <w:sz w:val="28"/>
        </w:rPr>
        <w:t>
      1) тыңдаушылардың робот техникасы мен инженерлік жүйелерді жобалау бойынша базалық білімдері мен дағдыларын қалыптастыру;</w:t>
      </w:r>
    </w:p>
    <w:bookmarkEnd w:id="3981"/>
    <w:bookmarkStart w:name="z19419" w:id="3982"/>
    <w:p>
      <w:pPr>
        <w:spacing w:after="0"/>
        <w:ind w:left="0"/>
        <w:jc w:val="both"/>
      </w:pPr>
      <w:r>
        <w:rPr>
          <w:rFonts w:ascii="Times New Roman"/>
          <w:b w:val="false"/>
          <w:i w:val="false"/>
          <w:color w:val="000000"/>
          <w:sz w:val="28"/>
        </w:rPr>
        <w:t>
      2) тыңдаушылардың робот техникасы бойынша білім деңгейін арттыру үшін жағдай жасау;</w:t>
      </w:r>
    </w:p>
    <w:bookmarkEnd w:id="3982"/>
    <w:bookmarkStart w:name="z19420" w:id="3983"/>
    <w:p>
      <w:pPr>
        <w:spacing w:after="0"/>
        <w:ind w:left="0"/>
        <w:jc w:val="both"/>
      </w:pPr>
      <w:r>
        <w:rPr>
          <w:rFonts w:ascii="Times New Roman"/>
          <w:b w:val="false"/>
          <w:i w:val="false"/>
          <w:color w:val="000000"/>
          <w:sz w:val="28"/>
        </w:rPr>
        <w:t>
      3) оқытушылардың роботты құрастыру және алгоритмдерді жасақтау бойынша практикалық дағдыларын қалыптастыру.</w:t>
      </w:r>
    </w:p>
    <w:bookmarkEnd w:id="3983"/>
    <w:bookmarkStart w:name="z19421" w:id="3984"/>
    <w:p>
      <w:pPr>
        <w:spacing w:after="0"/>
        <w:ind w:left="0"/>
        <w:jc w:val="left"/>
      </w:pPr>
      <w:r>
        <w:rPr>
          <w:rFonts w:ascii="Times New Roman"/>
          <w:b/>
          <w:i w:val="false"/>
          <w:color w:val="000000"/>
        </w:rPr>
        <w:t xml:space="preserve"> 3-тарау. Күтілетін нәтиже</w:t>
      </w:r>
    </w:p>
    <w:bookmarkEnd w:id="3984"/>
    <w:bookmarkStart w:name="z19422" w:id="3985"/>
    <w:p>
      <w:pPr>
        <w:spacing w:after="0"/>
        <w:ind w:left="0"/>
        <w:jc w:val="both"/>
      </w:pPr>
      <w:r>
        <w:rPr>
          <w:rFonts w:ascii="Times New Roman"/>
          <w:b w:val="false"/>
          <w:i w:val="false"/>
          <w:color w:val="000000"/>
          <w:sz w:val="28"/>
        </w:rPr>
        <w:t>
      5.Курс соңында тыңдаушылар:</w:t>
      </w:r>
    </w:p>
    <w:bookmarkEnd w:id="3985"/>
    <w:bookmarkStart w:name="z19423" w:id="3986"/>
    <w:p>
      <w:pPr>
        <w:spacing w:after="0"/>
        <w:ind w:left="0"/>
        <w:jc w:val="both"/>
      </w:pPr>
      <w:r>
        <w:rPr>
          <w:rFonts w:ascii="Times New Roman"/>
          <w:b w:val="false"/>
          <w:i w:val="false"/>
          <w:color w:val="000000"/>
          <w:sz w:val="28"/>
        </w:rPr>
        <w:t>
      1) Lego Mindstorms EV3 (Лего Майндстормс ЕВ3) және Arduino (Ардуино) бағдарламалау ортасын;</w:t>
      </w:r>
    </w:p>
    <w:bookmarkEnd w:id="3986"/>
    <w:bookmarkStart w:name="z19424" w:id="3987"/>
    <w:p>
      <w:pPr>
        <w:spacing w:after="0"/>
        <w:ind w:left="0"/>
        <w:jc w:val="both"/>
      </w:pPr>
      <w:r>
        <w:rPr>
          <w:rFonts w:ascii="Times New Roman"/>
          <w:b w:val="false"/>
          <w:i w:val="false"/>
          <w:color w:val="000000"/>
          <w:sz w:val="28"/>
        </w:rPr>
        <w:t>
      блоктар мен тетіктердің жұмыс істеу принциптерін біледі.</w:t>
      </w:r>
    </w:p>
    <w:bookmarkEnd w:id="3987"/>
    <w:bookmarkStart w:name="z19425" w:id="3988"/>
    <w:p>
      <w:pPr>
        <w:spacing w:after="0"/>
        <w:ind w:left="0"/>
        <w:jc w:val="both"/>
      </w:pPr>
      <w:r>
        <w:rPr>
          <w:rFonts w:ascii="Times New Roman"/>
          <w:b w:val="false"/>
          <w:i w:val="false"/>
          <w:color w:val="000000"/>
          <w:sz w:val="28"/>
        </w:rPr>
        <w:t>
      2) EV3 (ЕВ3) және Arduino (Ардуино) модульдерінің тетіктерін тәжірибеде қолдану жолдарын;</w:t>
      </w:r>
    </w:p>
    <w:bookmarkEnd w:id="3988"/>
    <w:bookmarkStart w:name="z19426" w:id="3989"/>
    <w:p>
      <w:pPr>
        <w:spacing w:after="0"/>
        <w:ind w:left="0"/>
        <w:jc w:val="both"/>
      </w:pPr>
      <w:r>
        <w:rPr>
          <w:rFonts w:ascii="Times New Roman"/>
          <w:b w:val="false"/>
          <w:i w:val="false"/>
          <w:color w:val="000000"/>
          <w:sz w:val="28"/>
        </w:rPr>
        <w:t>
      кәсіптік есептерді шешуде аппараттық және бағдарламалық құрылымдарды меңгереді.</w:t>
      </w:r>
    </w:p>
    <w:bookmarkEnd w:id="3989"/>
    <w:bookmarkStart w:name="z19427" w:id="3990"/>
    <w:p>
      <w:pPr>
        <w:spacing w:after="0"/>
        <w:ind w:left="0"/>
        <w:jc w:val="both"/>
      </w:pPr>
      <w:r>
        <w:rPr>
          <w:rFonts w:ascii="Times New Roman"/>
          <w:b w:val="false"/>
          <w:i w:val="false"/>
          <w:color w:val="000000"/>
          <w:sz w:val="28"/>
        </w:rPr>
        <w:t>
      3) робот техникасы құралдарын қолдана отырып, өндірістік жұмыстарға қажетті роботтарды модельдеу және бағдарламалау дағдыларын қолданады;</w:t>
      </w:r>
    </w:p>
    <w:bookmarkEnd w:id="3990"/>
    <w:bookmarkStart w:name="z19428" w:id="3991"/>
    <w:p>
      <w:pPr>
        <w:spacing w:after="0"/>
        <w:ind w:left="0"/>
        <w:jc w:val="both"/>
      </w:pPr>
      <w:r>
        <w:rPr>
          <w:rFonts w:ascii="Times New Roman"/>
          <w:b w:val="false"/>
          <w:i w:val="false"/>
          <w:color w:val="000000"/>
          <w:sz w:val="28"/>
        </w:rPr>
        <w:t>
      4) Arduino (Ардуино) микроконтероллерін пайдалана отырып, болашақта өндірістік мәселелерді шешуге арналған кәсіби жобаларды демонстрация көрсетеді.</w:t>
      </w:r>
    </w:p>
    <w:bookmarkEnd w:id="3991"/>
    <w:bookmarkStart w:name="z19429" w:id="3992"/>
    <w:p>
      <w:pPr>
        <w:spacing w:after="0"/>
        <w:ind w:left="0"/>
        <w:jc w:val="left"/>
      </w:pPr>
      <w:r>
        <w:rPr>
          <w:rFonts w:ascii="Times New Roman"/>
          <w:b/>
          <w:i w:val="false"/>
          <w:color w:val="000000"/>
        </w:rPr>
        <w:t xml:space="preserve"> 4-тарау. Бағдарлама мазмұны</w:t>
      </w:r>
    </w:p>
    <w:bookmarkEnd w:id="3992"/>
    <w:bookmarkStart w:name="z19430" w:id="3993"/>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3993"/>
    <w:bookmarkStart w:name="z19431" w:id="3994"/>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үш модульді меңгеруді қарастырады.</w:t>
      </w:r>
    </w:p>
    <w:bookmarkEnd w:id="3994"/>
    <w:bookmarkStart w:name="z19432" w:id="3995"/>
    <w:p>
      <w:pPr>
        <w:spacing w:after="0"/>
        <w:ind w:left="0"/>
        <w:jc w:val="both"/>
      </w:pPr>
      <w:r>
        <w:rPr>
          <w:rFonts w:ascii="Times New Roman"/>
          <w:b w:val="false"/>
          <w:i w:val="false"/>
          <w:color w:val="000000"/>
          <w:sz w:val="28"/>
        </w:rPr>
        <w:t>
      8. Бағдарлама модульдері:</w:t>
      </w:r>
    </w:p>
    <w:bookmarkEnd w:id="3995"/>
    <w:bookmarkStart w:name="z19433" w:id="3996"/>
    <w:p>
      <w:pPr>
        <w:spacing w:after="0"/>
        <w:ind w:left="0"/>
        <w:jc w:val="both"/>
      </w:pPr>
      <w:r>
        <w:rPr>
          <w:rFonts w:ascii="Times New Roman"/>
          <w:b w:val="false"/>
          <w:i w:val="false"/>
          <w:color w:val="000000"/>
          <w:sz w:val="28"/>
        </w:rPr>
        <w:t>
      1) Lego Mindstorms EV3 (Лего Майндсторм EВ3) жұмыс негіздері;</w:t>
      </w:r>
    </w:p>
    <w:bookmarkEnd w:id="3996"/>
    <w:bookmarkStart w:name="z19434" w:id="3997"/>
    <w:p>
      <w:pPr>
        <w:spacing w:after="0"/>
        <w:ind w:left="0"/>
        <w:jc w:val="both"/>
      </w:pPr>
      <w:r>
        <w:rPr>
          <w:rFonts w:ascii="Times New Roman"/>
          <w:b w:val="false"/>
          <w:i w:val="false"/>
          <w:color w:val="000000"/>
          <w:sz w:val="28"/>
        </w:rPr>
        <w:t>
      2) EV3 (ЕВ3) бағдарламалау;</w:t>
      </w:r>
    </w:p>
    <w:bookmarkEnd w:id="3997"/>
    <w:bookmarkStart w:name="z19435" w:id="3998"/>
    <w:p>
      <w:pPr>
        <w:spacing w:after="0"/>
        <w:ind w:left="0"/>
        <w:jc w:val="both"/>
      </w:pPr>
      <w:r>
        <w:rPr>
          <w:rFonts w:ascii="Times New Roman"/>
          <w:b w:val="false"/>
          <w:i w:val="false"/>
          <w:color w:val="000000"/>
          <w:sz w:val="28"/>
        </w:rPr>
        <w:t>
      3) Arduino IDE (Ардуино АйДиИ) бағдарламалау ортасы және Processing (Процессинг) бағдарламалау тілі.</w:t>
      </w:r>
    </w:p>
    <w:bookmarkEnd w:id="3998"/>
    <w:bookmarkStart w:name="z19436" w:id="3999"/>
    <w:p>
      <w:pPr>
        <w:spacing w:after="0"/>
        <w:ind w:left="0"/>
        <w:jc w:val="both"/>
      </w:pPr>
      <w:r>
        <w:rPr>
          <w:rFonts w:ascii="Times New Roman"/>
          <w:b w:val="false"/>
          <w:i w:val="false"/>
          <w:color w:val="000000"/>
          <w:sz w:val="28"/>
        </w:rPr>
        <w:t>
      9. Модульдер мазмұнында осы Бағдарламаға қосымшада келтірілген оқу-тақырыптық жоспарға (бұдан әрі – ОТЖ) сәйкес негізгі мәселелер қарастырылады.</w:t>
      </w:r>
    </w:p>
    <w:bookmarkEnd w:id="3999"/>
    <w:bookmarkStart w:name="z19437" w:id="4000"/>
    <w:p>
      <w:pPr>
        <w:spacing w:after="0"/>
        <w:ind w:left="0"/>
        <w:jc w:val="left"/>
      </w:pPr>
      <w:r>
        <w:rPr>
          <w:rFonts w:ascii="Times New Roman"/>
          <w:b/>
          <w:i w:val="false"/>
          <w:color w:val="000000"/>
        </w:rPr>
        <w:t xml:space="preserve"> 5-тарау. Білім беру процесін ұйымдастыру</w:t>
      </w:r>
    </w:p>
    <w:bookmarkEnd w:id="4000"/>
    <w:bookmarkStart w:name="z19438" w:id="4001"/>
    <w:p>
      <w:pPr>
        <w:spacing w:after="0"/>
        <w:ind w:left="0"/>
        <w:jc w:val="both"/>
      </w:pPr>
      <w:r>
        <w:rPr>
          <w:rFonts w:ascii="Times New Roman"/>
          <w:b w:val="false"/>
          <w:i w:val="false"/>
          <w:color w:val="000000"/>
          <w:sz w:val="28"/>
        </w:rPr>
        <w:t>
      10. Екі апталық курстардың мерзімі 80 сағатты, бір апталық курс 40 сағатты қамтиды. Білім беру процесі ОТЖ сәйкес ұйымдастырылады.</w:t>
      </w:r>
    </w:p>
    <w:bookmarkEnd w:id="4001"/>
    <w:bookmarkStart w:name="z19439" w:id="4002"/>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bookmarkEnd w:id="4002"/>
    <w:bookmarkStart w:name="z19440" w:id="4003"/>
    <w:p>
      <w:pPr>
        <w:spacing w:after="0"/>
        <w:ind w:left="0"/>
        <w:jc w:val="both"/>
      </w:pPr>
      <w:r>
        <w:rPr>
          <w:rFonts w:ascii="Times New Roman"/>
          <w:b w:val="false"/>
          <w:i w:val="false"/>
          <w:color w:val="000000"/>
          <w:sz w:val="28"/>
        </w:rPr>
        <w:t>
      12.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bookmarkEnd w:id="4003"/>
    <w:bookmarkStart w:name="z19441" w:id="4004"/>
    <w:p>
      <w:pPr>
        <w:spacing w:after="0"/>
        <w:ind w:left="0"/>
        <w:jc w:val="left"/>
      </w:pPr>
      <w:r>
        <w:rPr>
          <w:rFonts w:ascii="Times New Roman"/>
          <w:b/>
          <w:i w:val="false"/>
          <w:color w:val="000000"/>
        </w:rPr>
        <w:t xml:space="preserve"> 6-тарау. Білім беру процесін іске асыру нысандары мен әдістері</w:t>
      </w:r>
    </w:p>
    <w:bookmarkEnd w:id="4004"/>
    <w:bookmarkStart w:name="z19442" w:id="4005"/>
    <w:p>
      <w:pPr>
        <w:spacing w:after="0"/>
        <w:ind w:left="0"/>
        <w:jc w:val="both"/>
      </w:pPr>
      <w:r>
        <w:rPr>
          <w:rFonts w:ascii="Times New Roman"/>
          <w:b w:val="false"/>
          <w:i w:val="false"/>
          <w:color w:val="000000"/>
          <w:sz w:val="28"/>
        </w:rPr>
        <w:t xml:space="preserve">
      13. Білім беру процесі аудиториялық сабақтарды және өзіндік жұмыстарды жүргізуді, интерактивті әдістерді: практикалық жұмыс, тренинг, шеберлік сыныбы, конференция, дөңгелек үстел, шағын сабақты таныстыру, рөлдік ойындар, кейс әдісі, бейнефильмдерді талқылау немесе мәселені бірлесіп талқылауды қамтиды. </w:t>
      </w:r>
    </w:p>
    <w:bookmarkEnd w:id="4005"/>
    <w:bookmarkStart w:name="z19443" w:id="4006"/>
    <w:p>
      <w:pPr>
        <w:spacing w:after="0"/>
        <w:ind w:left="0"/>
        <w:jc w:val="left"/>
      </w:pPr>
      <w:r>
        <w:rPr>
          <w:rFonts w:ascii="Times New Roman"/>
          <w:b/>
          <w:i w:val="false"/>
          <w:color w:val="000000"/>
        </w:rPr>
        <w:t xml:space="preserve"> 7-тарау. Оқыту нәтижелерін бағалау критерийлері</w:t>
      </w:r>
    </w:p>
    <w:bookmarkEnd w:id="4006"/>
    <w:bookmarkStart w:name="z19444" w:id="4007"/>
    <w:p>
      <w:pPr>
        <w:spacing w:after="0"/>
        <w:ind w:left="0"/>
        <w:jc w:val="both"/>
      </w:pPr>
      <w:r>
        <w:rPr>
          <w:rFonts w:ascii="Times New Roman"/>
          <w:b w:val="false"/>
          <w:i w:val="false"/>
          <w:color w:val="000000"/>
          <w:sz w:val="28"/>
        </w:rPr>
        <w:t xml:space="preserve">
      14.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 </w:t>
      </w:r>
    </w:p>
    <w:bookmarkEnd w:id="40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курсының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беруді жаңарту жағдайында </w:t>
            </w:r>
            <w:r>
              <w:br/>
            </w:r>
            <w:r>
              <w:rPr>
                <w:rFonts w:ascii="Times New Roman"/>
                <w:b w:val="false"/>
                <w:i w:val="false"/>
                <w:color w:val="000000"/>
                <w:sz w:val="20"/>
              </w:rPr>
              <w:t xml:space="preserve">информатика сабақтарында </w:t>
            </w:r>
            <w:r>
              <w:br/>
            </w:r>
            <w:r>
              <w:rPr>
                <w:rFonts w:ascii="Times New Roman"/>
                <w:b w:val="false"/>
                <w:i w:val="false"/>
                <w:color w:val="000000"/>
                <w:sz w:val="20"/>
              </w:rPr>
              <w:t xml:space="preserve">робот техникасы құралдарын </w:t>
            </w:r>
            <w:r>
              <w:br/>
            </w:r>
            <w:r>
              <w:rPr>
                <w:rFonts w:ascii="Times New Roman"/>
                <w:b w:val="false"/>
                <w:i w:val="false"/>
                <w:color w:val="000000"/>
                <w:sz w:val="20"/>
              </w:rPr>
              <w:t xml:space="preserve">қолдану" тақырыбындағы білім </w:t>
            </w:r>
            <w:r>
              <w:br/>
            </w:r>
            <w:r>
              <w:rPr>
                <w:rFonts w:ascii="Times New Roman"/>
                <w:b w:val="false"/>
                <w:i w:val="false"/>
                <w:color w:val="000000"/>
                <w:sz w:val="20"/>
              </w:rPr>
              <w:t xml:space="preserve">беру бағдарламасына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8916"/>
        <w:gridCol w:w="581"/>
        <w:gridCol w:w="581"/>
        <w:gridCol w:w="374"/>
        <w:gridCol w:w="374"/>
        <w:gridCol w:w="582"/>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Дәрістер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"Lego Mindstorms EV3 (Лего Майндсторм EВ3) жұмыс негіздері"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техникасы курсына кіріспе: Робот техникасы негіздері, қолдану аймақтары, робот техникасы түрлері.</w:t>
            </w:r>
            <w:r>
              <w:br/>
            </w:r>
            <w:r>
              <w:rPr>
                <w:rFonts w:ascii="Times New Roman"/>
                <w:b w:val="false"/>
                <w:i w:val="false"/>
                <w:color w:val="000000"/>
                <w:sz w:val="20"/>
              </w:rPr>
              <w:t>
Робот техникасының тарихы және болашағы.</w:t>
            </w:r>
            <w:r>
              <w:br/>
            </w:r>
            <w:r>
              <w:rPr>
                <w:rFonts w:ascii="Times New Roman"/>
                <w:b w:val="false"/>
                <w:i w:val="false"/>
                <w:color w:val="000000"/>
                <w:sz w:val="20"/>
              </w:rPr>
              <w:t>
Робот техникасы бойынша халықаралық жарыстар.</w:t>
            </w:r>
            <w:r>
              <w:br/>
            </w:r>
            <w:r>
              <w:rPr>
                <w:rFonts w:ascii="Times New Roman"/>
                <w:b w:val="false"/>
                <w:i w:val="false"/>
                <w:color w:val="000000"/>
                <w:sz w:val="20"/>
              </w:rPr>
              <w:t>
Курс жабдықтарымен танысу: Lego Mindstorms EV3 Education (Лего Майндстормс ЕВ3 Эдьюкейшн) жиынтығы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EV3 (ЕВ3) блогы. EV3 (ЕВ3) блогының интерфейсі. "Educator" (Эдьюкейтэ) білім роботын құру. Моторлар және тетіктермен танысу. Тетіктер мен моторларды жалғау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Lego Digital Designer (Лего Диджитал Дизайнэ) бағдарламасында Білім роботын модельдеу: 1-бөлім.</w:t>
            </w:r>
            <w:r>
              <w:br/>
            </w:r>
            <w:r>
              <w:rPr>
                <w:rFonts w:ascii="Times New Roman"/>
                <w:b w:val="false"/>
                <w:i w:val="false"/>
                <w:color w:val="000000"/>
                <w:sz w:val="20"/>
              </w:rPr>
              <w:t>
Lego Digital Designer (Лего Диджитал Дизайнэ) бағдарламасында Білім роботын модельдеу: 2-бөлім</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 дегеніміз не? EV3 (ЕВ3) бағдарламалық жасақтамасы. "Educator" Білім роботын бағдарламалау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"EV3 (ЕВ3) бағдарламалау"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блогы. "Есептеуішті қолдану. Тетіктегі деректер. "Тасымалдау" жобасы. "Экран" блогы. "Мәтін" блогы.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блогы. "Кездейсоқ сандар" блогы.</w:t>
            </w:r>
            <w:r>
              <w:br/>
            </w:r>
            <w:r>
              <w:rPr>
                <w:rFonts w:ascii="Times New Roman"/>
                <w:b w:val="false"/>
                <w:i w:val="false"/>
                <w:color w:val="000000"/>
                <w:sz w:val="20"/>
              </w:rPr>
              <w:t>
Математикалық формула арқылы мотордың қозғалысының жылдамдығын есептеу. "Ауыстыру" блогы. "Робот-жаяу жүргінші" жобасы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блогым. Массивтер. Файлдар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логі. Мультиесептілік</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дегеніміз не? Үлкен моторлардың қозғалысы: "Меңгерікпен басқару" блогы. "Билеуші Робот" жобасын құрастыру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 қолының қозғалысы. "Орта мотор" блогы.</w:t>
            </w:r>
            <w:r>
              <w:br/>
            </w:r>
            <w:r>
              <w:rPr>
                <w:rFonts w:ascii="Times New Roman"/>
                <w:b w:val="false"/>
                <w:i w:val="false"/>
                <w:color w:val="000000"/>
                <w:sz w:val="20"/>
              </w:rPr>
              <w:t>
"Үлкен мотор" блогы. "Күшік" роботын құрастыру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дегеніміз не? Бір орындағы бұрылыстар. "Моторларды тәуелсіз басқару" блогы.</w:t>
            </w:r>
            <w:r>
              <w:br/>
            </w:r>
            <w:r>
              <w:rPr>
                <w:rFonts w:ascii="Times New Roman"/>
                <w:b w:val="false"/>
                <w:i w:val="false"/>
                <w:color w:val="000000"/>
                <w:sz w:val="20"/>
              </w:rPr>
              <w:t>
"Көлік тұрағы" жобасы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 тетігі. Батырмаға басуды анықтау. Түс тетігі. Түсті анықтау. "РобоҚол" жобасын құрастыру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тетік. Кедергіні анықтау және кедергіге реакциясы. "Знап" роботын құрастыру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Гироскопиялық тетік. Бұрыштық көлбеуді анықтау.</w:t>
            </w:r>
            <w:r>
              <w:br/>
            </w:r>
            <w:r>
              <w:rPr>
                <w:rFonts w:ascii="Times New Roman"/>
                <w:b w:val="false"/>
                <w:i w:val="false"/>
                <w:color w:val="000000"/>
                <w:sz w:val="20"/>
              </w:rPr>
              <w:t>
"Гиробой" роботын құрастыру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Сызықпен қозғалатын робот. Сызықпен қозғалатын роботты бағдарламалау және құрастыру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(Ардуино) арналған бағдарламалау ортасы және Processing (Процессинг) бағдарламалау тілі" модулі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контроллерімен танысу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микроконтроллерлер, контроллер, Arduino (Ардуино) контроллері және оның құрылымы мен құрамы. Arduino Uno (Ардуино Уно) және Mega ADK (Мега ЭйДиКей) сипаттамасы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арналған бағдарламалау ортасы және Processing бағдарламалау тілі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UNO. LED (ЛЭД) лампаның жыпылықтауы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Arduino (Ардуино) базасында электрондық құрылғыны жобалау және модельдеу негізі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сигналдармен жұмыс. Индикация. Аналогтық сигналдармен жұмыс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 және сервожетекті басқару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Тайминг. Жүгіргіш от. Fade-эффект (Фэйд-эффект)</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Энкодер. Пьезо сәуле таратқыш. ЕИМ. Arduino (Ардуино) жады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Айнымалылар және функциялар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Arduino (Ардуино) кітапханалары: Servo (Сэрво), EEPROM (ИИПРОМ), SPI (ЭсПиАй) және Stepper (Степпер)</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 жылжуы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Порттарды басқару. Светодиод жарықтығын басқару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Батырманы қосу. Delay-ды қолданбай светодиодты жыпылықтату. Фоторезистор арқылы сервоны басқару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Үзілістер. Жүктеме. LCD (ЭлСиДи). Arduino (Ардуино) сағат. Joypad (Джойпэд)</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драйвері. Цифрлық компас.</w:t>
            </w:r>
            <w:r>
              <w:br/>
            </w:r>
            <w:r>
              <w:rPr>
                <w:rFonts w:ascii="Times New Roman"/>
                <w:b w:val="false"/>
                <w:i w:val="false"/>
                <w:color w:val="000000"/>
                <w:sz w:val="20"/>
              </w:rPr>
              <w:t>
ИҚ-қабылдағыш</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Жетісигментті индикаторды қосу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және ылғалдылық тетіктері</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xml:space="preserve">№ 193 бұйрығына </w:t>
            </w:r>
            <w:r>
              <w:br/>
            </w:r>
            <w:r>
              <w:rPr>
                <w:rFonts w:ascii="Times New Roman"/>
                <w:b w:val="false"/>
                <w:i w:val="false"/>
                <w:color w:val="000000"/>
                <w:sz w:val="20"/>
              </w:rPr>
              <w:t>57-қосымша</w:t>
            </w:r>
          </w:p>
        </w:tc>
      </w:tr>
    </w:tbl>
    <w:bookmarkStart w:name="z19446" w:id="4008"/>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жағдайында 3D-принтинг технологияларды қолдану" тақырыбындағы білім беру бағдарламасы</w:t>
      </w:r>
    </w:p>
    <w:bookmarkEnd w:id="4008"/>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447" w:id="4009"/>
    <w:p>
      <w:pPr>
        <w:spacing w:after="0"/>
        <w:ind w:left="0"/>
        <w:jc w:val="left"/>
      </w:pPr>
      <w:r>
        <w:rPr>
          <w:rFonts w:ascii="Times New Roman"/>
          <w:b/>
          <w:i w:val="false"/>
          <w:color w:val="000000"/>
        </w:rPr>
        <w:t xml:space="preserve"> 1-тарау. Кіріспе</w:t>
      </w:r>
    </w:p>
    <w:bookmarkEnd w:id="4009"/>
    <w:bookmarkStart w:name="z19448" w:id="4010"/>
    <w:p>
      <w:pPr>
        <w:spacing w:after="0"/>
        <w:ind w:left="0"/>
        <w:jc w:val="both"/>
      </w:pPr>
      <w:r>
        <w:rPr>
          <w:rFonts w:ascii="Times New Roman"/>
          <w:b w:val="false"/>
          <w:i w:val="false"/>
          <w:color w:val="000000"/>
          <w:sz w:val="28"/>
        </w:rPr>
        <w:t>
      1. Педагогикалық кадрлардың біліктілігін арттыру курсының "Техникалық және кәсіптік білім беру жағдайында 3D-принтинг технологияларды қолдану" тақырыбындағы білім беру бағдарламасы (бұдан әрі – Бағдарлама) техникалық және кәсіптік білім беру ұйымдарының (бұдан әрі – ТжКБ) жалпы білім беру, арнайы пәндері оқытушыларына және өндірістік оқыту шеберіне арналған.</w:t>
      </w:r>
    </w:p>
    <w:bookmarkEnd w:id="4010"/>
    <w:bookmarkStart w:name="z19449" w:id="4011"/>
    <w:p>
      <w:pPr>
        <w:spacing w:after="0"/>
        <w:ind w:left="0"/>
        <w:jc w:val="both"/>
      </w:pPr>
      <w:r>
        <w:rPr>
          <w:rFonts w:ascii="Times New Roman"/>
          <w:b w:val="false"/>
          <w:i w:val="false"/>
          <w:color w:val="000000"/>
          <w:sz w:val="28"/>
        </w:rPr>
        <w:t>
      2. Бағдарлама оқу процесінде 3D-принтинг құралдарын тиімді пайдалану бойынша ТжКБ жалпы білім беру, арнайы пәндері оқытушыларының және өндірістік оқыту шеберінің кәсіби құзыреттілігін арттыруға бағытталған.</w:t>
      </w:r>
    </w:p>
    <w:bookmarkEnd w:id="4011"/>
    <w:bookmarkStart w:name="z19450" w:id="4012"/>
    <w:p>
      <w:pPr>
        <w:spacing w:after="0"/>
        <w:ind w:left="0"/>
        <w:jc w:val="left"/>
      </w:pPr>
      <w:r>
        <w:rPr>
          <w:rFonts w:ascii="Times New Roman"/>
          <w:b/>
          <w:i w:val="false"/>
          <w:color w:val="000000"/>
        </w:rPr>
        <w:t xml:space="preserve"> 2-тарау. Бағдарламаның мақсаты мен міндеттері</w:t>
      </w:r>
    </w:p>
    <w:bookmarkEnd w:id="4012"/>
    <w:bookmarkStart w:name="z19451" w:id="4013"/>
    <w:p>
      <w:pPr>
        <w:spacing w:after="0"/>
        <w:ind w:left="0"/>
        <w:jc w:val="both"/>
      </w:pPr>
      <w:r>
        <w:rPr>
          <w:rFonts w:ascii="Times New Roman"/>
          <w:b w:val="false"/>
          <w:i w:val="false"/>
          <w:color w:val="000000"/>
          <w:sz w:val="28"/>
        </w:rPr>
        <w:t>
      3. Бағдарламаның мақсаты оқу процесінде 3D-принтинг құралдарын қолдануда ТжКБ жалпы білім беру, арнайы пәндері оқытушыларының және өндірістік оқыту шеберінің кәсіби құзыреттілігін арттыру болып табылады.</w:t>
      </w:r>
    </w:p>
    <w:bookmarkEnd w:id="4013"/>
    <w:bookmarkStart w:name="z19452" w:id="4014"/>
    <w:p>
      <w:pPr>
        <w:spacing w:after="0"/>
        <w:ind w:left="0"/>
        <w:jc w:val="both"/>
      </w:pPr>
      <w:r>
        <w:rPr>
          <w:rFonts w:ascii="Times New Roman"/>
          <w:b w:val="false"/>
          <w:i w:val="false"/>
          <w:color w:val="000000"/>
          <w:sz w:val="28"/>
        </w:rPr>
        <w:t>
      4. Бағдарламаның міндеттері:</w:t>
      </w:r>
    </w:p>
    <w:bookmarkEnd w:id="4014"/>
    <w:bookmarkStart w:name="z19453" w:id="4015"/>
    <w:p>
      <w:pPr>
        <w:spacing w:after="0"/>
        <w:ind w:left="0"/>
        <w:jc w:val="both"/>
      </w:pPr>
      <w:r>
        <w:rPr>
          <w:rFonts w:ascii="Times New Roman"/>
          <w:b w:val="false"/>
          <w:i w:val="false"/>
          <w:color w:val="000000"/>
          <w:sz w:val="28"/>
        </w:rPr>
        <w:t>
      1) 3D-принтерді басқару және 3D-моделдеу негіздерін зерттеуді қамтамасыз ету;</w:t>
      </w:r>
    </w:p>
    <w:bookmarkEnd w:id="4015"/>
    <w:bookmarkStart w:name="z19454" w:id="4016"/>
    <w:p>
      <w:pPr>
        <w:spacing w:after="0"/>
        <w:ind w:left="0"/>
        <w:jc w:val="both"/>
      </w:pPr>
      <w:r>
        <w:rPr>
          <w:rFonts w:ascii="Times New Roman"/>
          <w:b w:val="false"/>
          <w:i w:val="false"/>
          <w:color w:val="000000"/>
          <w:sz w:val="28"/>
        </w:rPr>
        <w:t>
      2) 3D-принтинг құралдарын қолдану арқылы сабақты жоспарлау дағдыларын қалыптастыру;</w:t>
      </w:r>
    </w:p>
    <w:bookmarkEnd w:id="4016"/>
    <w:bookmarkStart w:name="z19455" w:id="4017"/>
    <w:p>
      <w:pPr>
        <w:spacing w:after="0"/>
        <w:ind w:left="0"/>
        <w:jc w:val="both"/>
      </w:pPr>
      <w:r>
        <w:rPr>
          <w:rFonts w:ascii="Times New Roman"/>
          <w:b w:val="false"/>
          <w:i w:val="false"/>
          <w:color w:val="000000"/>
          <w:sz w:val="28"/>
        </w:rPr>
        <w:t>
      3) студенттердің 3D-моделдеу құзыреттіліктерін дамыту үшін робототехника құралдарын қолдану арқылы сабақты жобалау тәсілдерін тыңдаушыларға үйрету;</w:t>
      </w:r>
    </w:p>
    <w:bookmarkEnd w:id="4017"/>
    <w:bookmarkStart w:name="z19456" w:id="4018"/>
    <w:p>
      <w:pPr>
        <w:spacing w:after="0"/>
        <w:ind w:left="0"/>
        <w:jc w:val="both"/>
      </w:pPr>
      <w:r>
        <w:rPr>
          <w:rFonts w:ascii="Times New Roman"/>
          <w:b w:val="false"/>
          <w:i w:val="false"/>
          <w:color w:val="000000"/>
          <w:sz w:val="28"/>
        </w:rPr>
        <w:t>
      4) студенттердің жобалық жұмыстарын ұйымдастыру үшін 3D-принтинг құралдарын қолдану дағдыларын қалыптастыру.</w:t>
      </w:r>
    </w:p>
    <w:bookmarkEnd w:id="4018"/>
    <w:bookmarkStart w:name="z19457" w:id="4019"/>
    <w:p>
      <w:pPr>
        <w:spacing w:after="0"/>
        <w:ind w:left="0"/>
        <w:jc w:val="left"/>
      </w:pPr>
      <w:r>
        <w:rPr>
          <w:rFonts w:ascii="Times New Roman"/>
          <w:b/>
          <w:i w:val="false"/>
          <w:color w:val="000000"/>
        </w:rPr>
        <w:t xml:space="preserve"> 3-тарау. Күтілетін нәтиже</w:t>
      </w:r>
    </w:p>
    <w:bookmarkEnd w:id="4019"/>
    <w:bookmarkStart w:name="z19458" w:id="4020"/>
    <w:p>
      <w:pPr>
        <w:spacing w:after="0"/>
        <w:ind w:left="0"/>
        <w:jc w:val="both"/>
      </w:pPr>
      <w:r>
        <w:rPr>
          <w:rFonts w:ascii="Times New Roman"/>
          <w:b w:val="false"/>
          <w:i w:val="false"/>
          <w:color w:val="000000"/>
          <w:sz w:val="28"/>
        </w:rPr>
        <w:t>
      5. Курс соңында тыңдаушылар:</w:t>
      </w:r>
    </w:p>
    <w:bookmarkEnd w:id="4020"/>
    <w:bookmarkStart w:name="z19459" w:id="4021"/>
    <w:p>
      <w:pPr>
        <w:spacing w:after="0"/>
        <w:ind w:left="0"/>
        <w:jc w:val="both"/>
      </w:pPr>
      <w:r>
        <w:rPr>
          <w:rFonts w:ascii="Times New Roman"/>
          <w:b w:val="false"/>
          <w:i w:val="false"/>
          <w:color w:val="000000"/>
          <w:sz w:val="28"/>
        </w:rPr>
        <w:t>
      1) 3D-принтерді басқару және 3D-моделдеу негіздерін, жобалаудың негізгі әдістемелерін және 3D-принтинг құралдарын қолдану арқылы сабақты жобалауды біледі;</w:t>
      </w:r>
    </w:p>
    <w:bookmarkEnd w:id="4021"/>
    <w:bookmarkStart w:name="z19460" w:id="4022"/>
    <w:p>
      <w:pPr>
        <w:spacing w:after="0"/>
        <w:ind w:left="0"/>
        <w:jc w:val="both"/>
      </w:pPr>
      <w:r>
        <w:rPr>
          <w:rFonts w:ascii="Times New Roman"/>
          <w:b w:val="false"/>
          <w:i w:val="false"/>
          <w:color w:val="000000"/>
          <w:sz w:val="28"/>
        </w:rPr>
        <w:t>
      2) студенттердің 3D-моделдеу және жалпы ақпараттық құзыреттіліктерін дамыту үшін робототехника құралдарын қолдану арқылы сабақты жобалау тәсілдерін;</w:t>
      </w:r>
    </w:p>
    <w:bookmarkEnd w:id="4022"/>
    <w:bookmarkStart w:name="z19461" w:id="4023"/>
    <w:p>
      <w:pPr>
        <w:spacing w:after="0"/>
        <w:ind w:left="0"/>
        <w:jc w:val="both"/>
      </w:pPr>
      <w:r>
        <w:rPr>
          <w:rFonts w:ascii="Times New Roman"/>
          <w:b w:val="false"/>
          <w:i w:val="false"/>
          <w:color w:val="000000"/>
          <w:sz w:val="28"/>
        </w:rPr>
        <w:t>
      3D-принтинг бойынша студенттердің сабақтан тыс қызметін жоспарлау дағдыларын меңгереді;</w:t>
      </w:r>
    </w:p>
    <w:bookmarkEnd w:id="4023"/>
    <w:bookmarkStart w:name="z19462" w:id="4024"/>
    <w:p>
      <w:pPr>
        <w:spacing w:after="0"/>
        <w:ind w:left="0"/>
        <w:jc w:val="both"/>
      </w:pPr>
      <w:r>
        <w:rPr>
          <w:rFonts w:ascii="Times New Roman"/>
          <w:b w:val="false"/>
          <w:i w:val="false"/>
          <w:color w:val="000000"/>
          <w:sz w:val="28"/>
        </w:rPr>
        <w:t>
      3) студенттердің функционалдық зерттеу дағдыларын қалыптастыру үшін пәнаралық жобаларды ұйымдастыруда 3D-принтинг құралдарын қолданады;</w:t>
      </w:r>
    </w:p>
    <w:bookmarkEnd w:id="4024"/>
    <w:bookmarkStart w:name="z19463" w:id="4025"/>
    <w:p>
      <w:pPr>
        <w:spacing w:after="0"/>
        <w:ind w:left="0"/>
        <w:jc w:val="both"/>
      </w:pPr>
      <w:r>
        <w:rPr>
          <w:rFonts w:ascii="Times New Roman"/>
          <w:b w:val="false"/>
          <w:i w:val="false"/>
          <w:color w:val="000000"/>
          <w:sz w:val="28"/>
        </w:rPr>
        <w:t>
      4) 3D-принтингті қолдана отырып, жобаларды әзірлеу және іске асыру дағдылары көрсетеді.</w:t>
      </w:r>
    </w:p>
    <w:bookmarkEnd w:id="4025"/>
    <w:bookmarkStart w:name="z19464" w:id="4026"/>
    <w:p>
      <w:pPr>
        <w:spacing w:after="0"/>
        <w:ind w:left="0"/>
        <w:jc w:val="left"/>
      </w:pPr>
      <w:r>
        <w:rPr>
          <w:rFonts w:ascii="Times New Roman"/>
          <w:b/>
          <w:i w:val="false"/>
          <w:color w:val="000000"/>
        </w:rPr>
        <w:t xml:space="preserve"> 4-тарау. Бағдарламаның мазмұны</w:t>
      </w:r>
    </w:p>
    <w:bookmarkEnd w:id="4026"/>
    <w:bookmarkStart w:name="z19465" w:id="4027"/>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4027"/>
    <w:bookmarkStart w:name="z19466" w:id="4028"/>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бес модульді меңгеруді және оларды меңгеру бойынша шағын-сабақты қорғауды қарастырады.</w:t>
      </w:r>
    </w:p>
    <w:bookmarkEnd w:id="4028"/>
    <w:bookmarkStart w:name="z19467" w:id="4029"/>
    <w:p>
      <w:pPr>
        <w:spacing w:after="0"/>
        <w:ind w:left="0"/>
        <w:jc w:val="both"/>
      </w:pPr>
      <w:r>
        <w:rPr>
          <w:rFonts w:ascii="Times New Roman"/>
          <w:b w:val="false"/>
          <w:i w:val="false"/>
          <w:color w:val="000000"/>
          <w:sz w:val="28"/>
        </w:rPr>
        <w:t>
      8. Бағдарлама модульдері:</w:t>
      </w:r>
    </w:p>
    <w:bookmarkEnd w:id="4029"/>
    <w:bookmarkStart w:name="z19468" w:id="4030"/>
    <w:p>
      <w:pPr>
        <w:spacing w:after="0"/>
        <w:ind w:left="0"/>
        <w:jc w:val="both"/>
      </w:pPr>
      <w:r>
        <w:rPr>
          <w:rFonts w:ascii="Times New Roman"/>
          <w:b w:val="false"/>
          <w:i w:val="false"/>
          <w:color w:val="000000"/>
          <w:sz w:val="28"/>
        </w:rPr>
        <w:t xml:space="preserve">
      1) нормативтік-құқықтық; </w:t>
      </w:r>
    </w:p>
    <w:bookmarkEnd w:id="4030"/>
    <w:bookmarkStart w:name="z19469" w:id="4031"/>
    <w:p>
      <w:pPr>
        <w:spacing w:after="0"/>
        <w:ind w:left="0"/>
        <w:jc w:val="both"/>
      </w:pPr>
      <w:r>
        <w:rPr>
          <w:rFonts w:ascii="Times New Roman"/>
          <w:b w:val="false"/>
          <w:i w:val="false"/>
          <w:color w:val="000000"/>
          <w:sz w:val="28"/>
        </w:rPr>
        <w:t>
      2) психологиялық-педагогикалық;</w:t>
      </w:r>
    </w:p>
    <w:bookmarkEnd w:id="4031"/>
    <w:bookmarkStart w:name="z19470" w:id="4032"/>
    <w:p>
      <w:pPr>
        <w:spacing w:after="0"/>
        <w:ind w:left="0"/>
        <w:jc w:val="both"/>
      </w:pPr>
      <w:r>
        <w:rPr>
          <w:rFonts w:ascii="Times New Roman"/>
          <w:b w:val="false"/>
          <w:i w:val="false"/>
          <w:color w:val="000000"/>
          <w:sz w:val="28"/>
        </w:rPr>
        <w:t>
      3) мазмұндық;</w:t>
      </w:r>
    </w:p>
    <w:bookmarkEnd w:id="4032"/>
    <w:bookmarkStart w:name="z19471" w:id="4033"/>
    <w:p>
      <w:pPr>
        <w:spacing w:after="0"/>
        <w:ind w:left="0"/>
        <w:jc w:val="both"/>
      </w:pPr>
      <w:r>
        <w:rPr>
          <w:rFonts w:ascii="Times New Roman"/>
          <w:b w:val="false"/>
          <w:i w:val="false"/>
          <w:color w:val="000000"/>
          <w:sz w:val="28"/>
        </w:rPr>
        <w:t>
      4) технологиялық;</w:t>
      </w:r>
    </w:p>
    <w:bookmarkEnd w:id="4033"/>
    <w:bookmarkStart w:name="z19472" w:id="4034"/>
    <w:p>
      <w:pPr>
        <w:spacing w:after="0"/>
        <w:ind w:left="0"/>
        <w:jc w:val="both"/>
      </w:pPr>
      <w:r>
        <w:rPr>
          <w:rFonts w:ascii="Times New Roman"/>
          <w:b w:val="false"/>
          <w:i w:val="false"/>
          <w:color w:val="000000"/>
          <w:sz w:val="28"/>
        </w:rPr>
        <w:t>
      5) вариативтік.</w:t>
      </w:r>
    </w:p>
    <w:bookmarkEnd w:id="4034"/>
    <w:bookmarkStart w:name="z19473" w:id="4035"/>
    <w:p>
      <w:pPr>
        <w:spacing w:after="0"/>
        <w:ind w:left="0"/>
        <w:jc w:val="both"/>
      </w:pPr>
      <w:r>
        <w:rPr>
          <w:rFonts w:ascii="Times New Roman"/>
          <w:b w:val="false"/>
          <w:i w:val="false"/>
          <w:color w:val="000000"/>
          <w:sz w:val="28"/>
        </w:rPr>
        <w:t>
      9. Модульдер мазмұнында осы Бағдарламаға қосымшада келтірілген оқу-тақырыптық жоспарға (бұдан әрі – ОТЖ) сәйкес негізгі мәселелер қарастырылады.</w:t>
      </w:r>
    </w:p>
    <w:bookmarkEnd w:id="4035"/>
    <w:bookmarkStart w:name="z19474" w:id="4036"/>
    <w:p>
      <w:pPr>
        <w:spacing w:after="0"/>
        <w:ind w:left="0"/>
        <w:jc w:val="left"/>
      </w:pPr>
      <w:r>
        <w:rPr>
          <w:rFonts w:ascii="Times New Roman"/>
          <w:b/>
          <w:i w:val="false"/>
          <w:color w:val="000000"/>
        </w:rPr>
        <w:t xml:space="preserve"> 5-тарау. Білім беру процесін ұйымдастыру</w:t>
      </w:r>
    </w:p>
    <w:bookmarkEnd w:id="4036"/>
    <w:bookmarkStart w:name="z19475" w:id="4037"/>
    <w:p>
      <w:pPr>
        <w:spacing w:after="0"/>
        <w:ind w:left="0"/>
        <w:jc w:val="both"/>
      </w:pPr>
      <w:r>
        <w:rPr>
          <w:rFonts w:ascii="Times New Roman"/>
          <w:b w:val="false"/>
          <w:i w:val="false"/>
          <w:color w:val="000000"/>
          <w:sz w:val="28"/>
        </w:rPr>
        <w:t>
      10. Екі апталық курстардың мерзімі 80 сағатты, бір апталық курс 40 сағатты қамтиды. Білім беру процесі ОТЖ сәйкес ұйымдастырылады.</w:t>
      </w:r>
    </w:p>
    <w:bookmarkEnd w:id="4037"/>
    <w:bookmarkStart w:name="z19476" w:id="4038"/>
    <w:p>
      <w:pPr>
        <w:spacing w:after="0"/>
        <w:ind w:left="0"/>
        <w:jc w:val="both"/>
      </w:pPr>
      <w:r>
        <w:rPr>
          <w:rFonts w:ascii="Times New Roman"/>
          <w:b w:val="false"/>
          <w:i w:val="false"/>
          <w:color w:val="000000"/>
          <w:sz w:val="28"/>
        </w:rPr>
        <w:t>
      11. Білім беру процесін ұйымдастыру кезінде тыңдаушылардың білімін бақылау және бағалау мақсатында: өзіндік жұмыс, жобалау жұмысы және қорытынды тестілеу өткізіледі.</w:t>
      </w:r>
    </w:p>
    <w:bookmarkEnd w:id="4038"/>
    <w:bookmarkStart w:name="z19477" w:id="4039"/>
    <w:p>
      <w:pPr>
        <w:spacing w:after="0"/>
        <w:ind w:left="0"/>
        <w:jc w:val="both"/>
      </w:pPr>
      <w:r>
        <w:rPr>
          <w:rFonts w:ascii="Times New Roman"/>
          <w:b w:val="false"/>
          <w:i w:val="false"/>
          <w:color w:val="000000"/>
          <w:sz w:val="28"/>
        </w:rPr>
        <w:t>
      12. Тыңдаушылардың өзіндік жұмыс тапсырмалары, тест тапсырмалары, жобалау жұмыстарының тақырыптары курстың оқу-әдістемелік кешенінде (бұдан әрі - ОӘК) беріледі.</w:t>
      </w:r>
    </w:p>
    <w:bookmarkEnd w:id="4039"/>
    <w:bookmarkStart w:name="z19478" w:id="4040"/>
    <w:p>
      <w:pPr>
        <w:spacing w:after="0"/>
        <w:ind w:left="0"/>
        <w:jc w:val="left"/>
      </w:pPr>
      <w:r>
        <w:rPr>
          <w:rFonts w:ascii="Times New Roman"/>
          <w:b/>
          <w:i w:val="false"/>
          <w:color w:val="000000"/>
        </w:rPr>
        <w:t xml:space="preserve"> 6-тарау. Білім беру процесін іске асыру нысандары мен әдістері</w:t>
      </w:r>
    </w:p>
    <w:bookmarkEnd w:id="4040"/>
    <w:bookmarkStart w:name="z19479" w:id="4041"/>
    <w:p>
      <w:pPr>
        <w:spacing w:after="0"/>
        <w:ind w:left="0"/>
        <w:jc w:val="both"/>
      </w:pPr>
      <w:r>
        <w:rPr>
          <w:rFonts w:ascii="Times New Roman"/>
          <w:b w:val="false"/>
          <w:i w:val="false"/>
          <w:color w:val="000000"/>
          <w:sz w:val="28"/>
        </w:rPr>
        <w:t>
      13. Білім беру оқытудың интерактивті формалары мен әдістерін қамтиды: семинар, тәжірибелік сабақ, тренинг, дөңгелек үстел, шағын сабақтың таныстырылымы, кейстердің әдісі, видеофильмдерді талқылау, мәселелерді бірлесіп шешу, сонымен қатар вебинар, онлайн-кеңес беру.</w:t>
      </w:r>
    </w:p>
    <w:bookmarkEnd w:id="4041"/>
    <w:bookmarkStart w:name="z19480" w:id="4042"/>
    <w:p>
      <w:pPr>
        <w:spacing w:after="0"/>
        <w:ind w:left="0"/>
        <w:jc w:val="left"/>
      </w:pPr>
      <w:r>
        <w:rPr>
          <w:rFonts w:ascii="Times New Roman"/>
          <w:b/>
          <w:i w:val="false"/>
          <w:color w:val="000000"/>
        </w:rPr>
        <w:t xml:space="preserve"> 7-тарау. Оқыту нәтижелерін бағалау критерийлері</w:t>
      </w:r>
    </w:p>
    <w:bookmarkEnd w:id="4042"/>
    <w:bookmarkStart w:name="z19481" w:id="4043"/>
    <w:p>
      <w:pPr>
        <w:spacing w:after="0"/>
        <w:ind w:left="0"/>
        <w:jc w:val="both"/>
      </w:pPr>
      <w:r>
        <w:rPr>
          <w:rFonts w:ascii="Times New Roman"/>
          <w:b w:val="false"/>
          <w:i w:val="false"/>
          <w:color w:val="000000"/>
          <w:sz w:val="28"/>
        </w:rPr>
        <w:t xml:space="preserve">
      14.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 </w:t>
      </w:r>
    </w:p>
    <w:bookmarkEnd w:id="4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курсының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жағдайында 3D-принтинг </w:t>
            </w:r>
            <w:r>
              <w:br/>
            </w:r>
            <w:r>
              <w:rPr>
                <w:rFonts w:ascii="Times New Roman"/>
                <w:b w:val="false"/>
                <w:i w:val="false"/>
                <w:color w:val="000000"/>
                <w:sz w:val="20"/>
              </w:rPr>
              <w:t xml:space="preserve">технологияларды қолдану"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5875"/>
        <w:gridCol w:w="733"/>
        <w:gridCol w:w="472"/>
        <w:gridCol w:w="733"/>
        <w:gridCol w:w="472"/>
        <w:gridCol w:w="734"/>
        <w:gridCol w:w="473"/>
        <w:gridCol w:w="473"/>
        <w:gridCol w:w="473"/>
        <w:gridCol w:w="735"/>
      </w:tblGrid>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тақырыптары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сабағы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сыныбы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қорғау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тестілеу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жүйесіндегі мемлекеттік саясаттың нормативтік құқықтық актілермен белгіленген негізгі бағыттары мен принциптері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жұмысына негізделген кәсіби дамудың психологиялық-педагогикалық сүйемелдеуі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тұлғасы мен педагогикалық қызметінің психологиясы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3D-баспаны енгізу. Технологияның даму тарихы. "Аддитивті технологиялар" түсінігін енгізу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пәндерінде аддитивті технологияларды қолдану аясы мен маңыздылығы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3D-баспалардың жұмыс принциптерін қарастыру. Құрылымы. 3D-баспаларын аудитрияда пайдаланудың техникалық қауіпсіздігі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процесінде 3D-баспасын пайдалану. 3D-баспаларына шолу (техникалық мінездемесі мен ерекшеліктері)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3D-баспасын пайдалану туралы нұсқаулар (баптау, калибрлеу және іске қосу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3D-баспамен жұмыс істеу. Баптау, калибрлеу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3D-моделді шығару әдістері. Үш ықтимал нұсқаларды шолу. Ашық көздерден 3D модельдерді жүктеу мүмкіндігі. 3D-сканерлеу. 3D-модельдеу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көздерден 3D-нысандарын алу. Thingiverse (сингиверс) 3D-модельінің базасын қолдану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3D-сканерлеу. 3D-нысандарын түрлендіру және аяқтау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3D-сканерлеу бойынша тыңдаушылармен жұмыс және тәжірибе алмасу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3D-модельдеуді енгізу. Нарықтағы ақылы және тегін бағдарламаларға шолу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Tinkercad (тинкеркад) бағдарламасының көмегімен 3D-модельдеудің негізі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Tinkercad (тинкеркад) бағдарламасының көмегімен 3D-модельдеу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1,2,3D бағдарламасының көмегімен 3D-модельдеудің негізі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1,2,3D бағдарламасының көмегімен 3D-модельдеу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арнайы пәндерін және өндірістік оқытуда 3D-баспа құралдарын пайдалану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арнайы пәндері және өндірістік оқыту бойынша 3D-баспа құралдарын қолдану арқылы сабақтың оқу жоспарын құру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арнайы пәндері сабақтарында және өндірістік оқытуда 3D-баспада пәнаралық байланысты қолдану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Пәнаралық байланысты қолдану арқылы 3D-баспа бойынша сабақтардың жоспарын құру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 Білім алушылардың ақпараттық құзыреттілігін дамытуда аддитивті технологияларды қолдану ерекшеліктері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кәсіби құзыреттілігін қалыптастыру деңгейін анықтау. Шағын сабақтың таныстырылымы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жетістіктерін критериалды бағалау, оның ішінде арнайы білім беру қажеттіліктері бар тұлғалардың</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жағдайында оқу процесінде IT-технологияларды табысты қолдану жолдары. Білім мекемелерін цифрландыру: электронды үкімет порталымен жұмыс істеу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Адам-компьютермен өзара әрекеттесу: электронды құралдар мен ресурстарды пайдалану, АКТ сауаттылығын көтеруге ықпал ететін IT-технологиялардың озық әдістері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арнайы пәндерін оқытуда және өндірістік оқытуда 3D-баспаның негіздері мен құралдарын қолдану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3D-баспа бойынша колледж ішінде олимпиада ұйымдастыру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технологиялардың болашағы. 4D-баспа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сабақтан тыс қызметінде және факультативтер аясында 3D-баспаның негіздері мен құралдарын пайдаланып жобалау жұмыстарын ұйымдастыру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Ескерту: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193 бұйрығына</w:t>
            </w:r>
            <w:r>
              <w:br/>
            </w:r>
            <w:r>
              <w:rPr>
                <w:rFonts w:ascii="Times New Roman"/>
                <w:b w:val="false"/>
                <w:i w:val="false"/>
                <w:color w:val="000000"/>
                <w:sz w:val="20"/>
              </w:rPr>
              <w:t>58-қосымша</w:t>
            </w:r>
          </w:p>
        </w:tc>
      </w:tr>
    </w:tbl>
    <w:bookmarkStart w:name="z19483" w:id="4044"/>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мазмұнын жаңарту жағдайындағы математикалық-жаратылыстану бағытындағы оқытушылардың кәсіби құзыреттіліктерін дамыту" тақырыбындағы білім беру бағдарламасы</w:t>
      </w:r>
    </w:p>
    <w:bookmarkEnd w:id="4044"/>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484" w:id="4045"/>
    <w:p>
      <w:pPr>
        <w:spacing w:after="0"/>
        <w:ind w:left="0"/>
        <w:jc w:val="left"/>
      </w:pPr>
      <w:r>
        <w:rPr>
          <w:rFonts w:ascii="Times New Roman"/>
          <w:b/>
          <w:i w:val="false"/>
          <w:color w:val="000000"/>
        </w:rPr>
        <w:t xml:space="preserve"> 1-тарау. Кіріспе</w:t>
      </w:r>
    </w:p>
    <w:bookmarkEnd w:id="4045"/>
    <w:bookmarkStart w:name="z19485" w:id="4046"/>
    <w:p>
      <w:pPr>
        <w:spacing w:after="0"/>
        <w:ind w:left="0"/>
        <w:jc w:val="both"/>
      </w:pPr>
      <w:r>
        <w:rPr>
          <w:rFonts w:ascii="Times New Roman"/>
          <w:b w:val="false"/>
          <w:i w:val="false"/>
          <w:color w:val="000000"/>
          <w:sz w:val="28"/>
        </w:rPr>
        <w:t xml:space="preserve">
      1. Педагогикалық кадрлардың біліктілігін арттыру курсының "Техникалық және кәсіптік білім беру мазмұнын жаңарту жағдайындағы математикалық-жаратылыстану бағытындағы оқытушылардың кәсіби құзыреттіліктерін дамыту" тақырыбындағы білім беру бағдарламасы (бұдан әрі - Бағдарлама) техникалық және кәсіптік білім беру ұйымдарының (бұдан әрі - ТжКБ) математикалық-жаратылыстану бағытындағы оқытушыларына арналған. </w:t>
      </w:r>
    </w:p>
    <w:bookmarkEnd w:id="4046"/>
    <w:bookmarkStart w:name="z19486" w:id="4047"/>
    <w:p>
      <w:pPr>
        <w:spacing w:after="0"/>
        <w:ind w:left="0"/>
        <w:jc w:val="both"/>
      </w:pPr>
      <w:r>
        <w:rPr>
          <w:rFonts w:ascii="Times New Roman"/>
          <w:b w:val="false"/>
          <w:i w:val="false"/>
          <w:color w:val="000000"/>
          <w:sz w:val="28"/>
        </w:rPr>
        <w:t>
      2. Бағдарлама ТжКБ мазмұнын жаңарту жағдайында математикалық-жаратылыстану бағытын оқыту әдістемесі бойынша оқытушылардың кәсіби құзыреттіліктерін дамытуға бағытталған. Оқыту материалдарының мазмұнын іріктеу оқытудың тиімді әдіс тәсілдерін, түрлерін және ақпараттық-коммуникациялық, инновациялық білім беру технологияларын қолдануға мүмкіндік береді.</w:t>
      </w:r>
    </w:p>
    <w:bookmarkEnd w:id="4047"/>
    <w:bookmarkStart w:name="z19487" w:id="4048"/>
    <w:p>
      <w:pPr>
        <w:spacing w:after="0"/>
        <w:ind w:left="0"/>
        <w:jc w:val="left"/>
      </w:pPr>
      <w:r>
        <w:rPr>
          <w:rFonts w:ascii="Times New Roman"/>
          <w:b/>
          <w:i w:val="false"/>
          <w:color w:val="000000"/>
        </w:rPr>
        <w:t xml:space="preserve"> 2-тарау. Бағдарламаның мақсаты мен міндеттері</w:t>
      </w:r>
    </w:p>
    <w:bookmarkEnd w:id="4048"/>
    <w:bookmarkStart w:name="z19488" w:id="4049"/>
    <w:p>
      <w:pPr>
        <w:spacing w:after="0"/>
        <w:ind w:left="0"/>
        <w:jc w:val="both"/>
      </w:pPr>
      <w:r>
        <w:rPr>
          <w:rFonts w:ascii="Times New Roman"/>
          <w:b w:val="false"/>
          <w:i w:val="false"/>
          <w:color w:val="000000"/>
          <w:sz w:val="28"/>
        </w:rPr>
        <w:t>
      3. Бағдарламаның мақсаты ТжКБ мазмұнын жаңарту жағдайында математикалық-жаратылыстану бағытындағы оқытушылардың кәсіби құзыреттіліктерін дамыту болып табылады.</w:t>
      </w:r>
    </w:p>
    <w:bookmarkEnd w:id="4049"/>
    <w:bookmarkStart w:name="z19489" w:id="4050"/>
    <w:p>
      <w:pPr>
        <w:spacing w:after="0"/>
        <w:ind w:left="0"/>
        <w:jc w:val="both"/>
      </w:pPr>
      <w:r>
        <w:rPr>
          <w:rFonts w:ascii="Times New Roman"/>
          <w:b w:val="false"/>
          <w:i w:val="false"/>
          <w:color w:val="000000"/>
          <w:sz w:val="28"/>
        </w:rPr>
        <w:t>
      4. Бағдарламаның міндеттері:</w:t>
      </w:r>
    </w:p>
    <w:bookmarkEnd w:id="4050"/>
    <w:bookmarkStart w:name="z19490" w:id="4051"/>
    <w:p>
      <w:pPr>
        <w:spacing w:after="0"/>
        <w:ind w:left="0"/>
        <w:jc w:val="both"/>
      </w:pPr>
      <w:r>
        <w:rPr>
          <w:rFonts w:ascii="Times New Roman"/>
          <w:b w:val="false"/>
          <w:i w:val="false"/>
          <w:color w:val="000000"/>
          <w:sz w:val="28"/>
        </w:rPr>
        <w:t>
      1) нормативтік-құқықтық актілермен бекітілген, ТжКБ жүйесіндегі мемлекеттік саяси ұстанымдарды және негізгі бағыттарын үйрену;</w:t>
      </w:r>
    </w:p>
    <w:bookmarkEnd w:id="4051"/>
    <w:bookmarkStart w:name="z19491" w:id="4052"/>
    <w:p>
      <w:pPr>
        <w:spacing w:after="0"/>
        <w:ind w:left="0"/>
        <w:jc w:val="both"/>
      </w:pPr>
      <w:r>
        <w:rPr>
          <w:rFonts w:ascii="Times New Roman"/>
          <w:b w:val="false"/>
          <w:i w:val="false"/>
          <w:color w:val="000000"/>
          <w:sz w:val="28"/>
        </w:rPr>
        <w:t>
      2) ТжКБ математикалық-жаратылыстану бағытын оқытудың психологиялық-педагогикалық аспектілерін меңгеру және оларды ТжКБ математикалық-жаратылыстану бағытын оқыту тәжірибесіне бейімдеу;</w:t>
      </w:r>
    </w:p>
    <w:bookmarkEnd w:id="4052"/>
    <w:bookmarkStart w:name="z19492" w:id="4053"/>
    <w:p>
      <w:pPr>
        <w:spacing w:after="0"/>
        <w:ind w:left="0"/>
        <w:jc w:val="both"/>
      </w:pPr>
      <w:r>
        <w:rPr>
          <w:rFonts w:ascii="Times New Roman"/>
          <w:b w:val="false"/>
          <w:i w:val="false"/>
          <w:color w:val="000000"/>
          <w:sz w:val="28"/>
        </w:rPr>
        <w:t>
      3) білім беру мазмұнын жаңарту контекстіндегі математикалық-жаратылыстану бағыты бойынша оқу бағдарламасының мазмұны мен құрылымын, концептуалды идеяларын үйрену;</w:t>
      </w:r>
    </w:p>
    <w:bookmarkEnd w:id="4053"/>
    <w:bookmarkStart w:name="z19493" w:id="4054"/>
    <w:p>
      <w:pPr>
        <w:spacing w:after="0"/>
        <w:ind w:left="0"/>
        <w:jc w:val="both"/>
      </w:pPr>
      <w:r>
        <w:rPr>
          <w:rFonts w:ascii="Times New Roman"/>
          <w:b w:val="false"/>
          <w:i w:val="false"/>
          <w:color w:val="000000"/>
          <w:sz w:val="28"/>
        </w:rPr>
        <w:t>
      4) робот техникасы, жобалау, моделдеу, құрылымдау жағдайында оқушылардың жобалық қызметін ұйымдастыру, тәжірибелік-эксперименталдық танымдық әдістемесімен және өзара пәндікаралық кіріктіру ұстанымдармен сәйкес кәсіби-педагогикалық дағдыларын іріктеуді және пәнді оқыту мазмұнын жүйелеу;</w:t>
      </w:r>
    </w:p>
    <w:bookmarkEnd w:id="4054"/>
    <w:bookmarkStart w:name="z19494" w:id="4055"/>
    <w:p>
      <w:pPr>
        <w:spacing w:after="0"/>
        <w:ind w:left="0"/>
        <w:jc w:val="both"/>
      </w:pPr>
      <w:r>
        <w:rPr>
          <w:rFonts w:ascii="Times New Roman"/>
          <w:b w:val="false"/>
          <w:i w:val="false"/>
          <w:color w:val="000000"/>
          <w:sz w:val="28"/>
        </w:rPr>
        <w:t>
      5) пәнді оқыту әдістемесі мен ұйымдастыру формаларын іріктеу мен сабақтың технологиялық карталарын дайындауға байланысты әдістемелік құзыреттіліктерін дамыту;</w:t>
      </w:r>
    </w:p>
    <w:bookmarkEnd w:id="4055"/>
    <w:bookmarkStart w:name="z19495" w:id="4056"/>
    <w:p>
      <w:pPr>
        <w:spacing w:after="0"/>
        <w:ind w:left="0"/>
        <w:jc w:val="both"/>
      </w:pPr>
      <w:r>
        <w:rPr>
          <w:rFonts w:ascii="Times New Roman"/>
          <w:b w:val="false"/>
          <w:i w:val="false"/>
          <w:color w:val="000000"/>
          <w:sz w:val="28"/>
        </w:rPr>
        <w:t>
      6) студенттердің функционалдық математикалық-жаратылыстану сауаттылықтарының мониторингін, оқыту сапасын критериалды бағалау әдістемесі және теориясы туралы білімдерін жүйелеу;</w:t>
      </w:r>
    </w:p>
    <w:bookmarkEnd w:id="4056"/>
    <w:bookmarkStart w:name="z19496" w:id="4057"/>
    <w:p>
      <w:pPr>
        <w:spacing w:after="0"/>
        <w:ind w:left="0"/>
        <w:jc w:val="both"/>
      </w:pPr>
      <w:r>
        <w:rPr>
          <w:rFonts w:ascii="Times New Roman"/>
          <w:b w:val="false"/>
          <w:i w:val="false"/>
          <w:color w:val="000000"/>
          <w:sz w:val="28"/>
        </w:rPr>
        <w:t>
      7) желілік қауымдастық жағдайында математикалық-жаратылыстану бағытындағы оқытушылардың өзара коллабаративті дағдыларын жетілдіру;</w:t>
      </w:r>
    </w:p>
    <w:bookmarkEnd w:id="4057"/>
    <w:bookmarkStart w:name="z19497" w:id="4058"/>
    <w:p>
      <w:pPr>
        <w:spacing w:after="0"/>
        <w:ind w:left="0"/>
        <w:jc w:val="both"/>
      </w:pPr>
      <w:r>
        <w:rPr>
          <w:rFonts w:ascii="Times New Roman"/>
          <w:b w:val="false"/>
          <w:i w:val="false"/>
          <w:color w:val="000000"/>
          <w:sz w:val="28"/>
        </w:rPr>
        <w:t>
      8) оқытуда инновациялық білім беру және ақпараттық-коммуникациялық технологияларды қолдану және сандық және функционалдық сауаттылықты көтеру бойынша кәсіби құзыреттіліктерін дамыту.</w:t>
      </w:r>
    </w:p>
    <w:bookmarkEnd w:id="4058"/>
    <w:bookmarkStart w:name="z19498" w:id="4059"/>
    <w:p>
      <w:pPr>
        <w:spacing w:after="0"/>
        <w:ind w:left="0"/>
        <w:jc w:val="left"/>
      </w:pPr>
      <w:r>
        <w:rPr>
          <w:rFonts w:ascii="Times New Roman"/>
          <w:b/>
          <w:i w:val="false"/>
          <w:color w:val="000000"/>
        </w:rPr>
        <w:t xml:space="preserve"> 3-тарау. Күтілетін нәтиже</w:t>
      </w:r>
    </w:p>
    <w:bookmarkEnd w:id="4059"/>
    <w:bookmarkStart w:name="z19499" w:id="4060"/>
    <w:p>
      <w:pPr>
        <w:spacing w:after="0"/>
        <w:ind w:left="0"/>
        <w:jc w:val="both"/>
      </w:pPr>
      <w:r>
        <w:rPr>
          <w:rFonts w:ascii="Times New Roman"/>
          <w:b w:val="false"/>
          <w:i w:val="false"/>
          <w:color w:val="000000"/>
          <w:sz w:val="28"/>
        </w:rPr>
        <w:t>
      5. Курс соңында тыңдаушылар:</w:t>
      </w:r>
    </w:p>
    <w:bookmarkEnd w:id="4060"/>
    <w:bookmarkStart w:name="z19500" w:id="4061"/>
    <w:p>
      <w:pPr>
        <w:spacing w:after="0"/>
        <w:ind w:left="0"/>
        <w:jc w:val="both"/>
      </w:pPr>
      <w:r>
        <w:rPr>
          <w:rFonts w:ascii="Times New Roman"/>
          <w:b w:val="false"/>
          <w:i w:val="false"/>
          <w:color w:val="000000"/>
          <w:sz w:val="28"/>
        </w:rPr>
        <w:t>
      1) нормативтік-құқықтық актілермен бекітілген, ТжКБ жүйесіндегі мемлекеттік саяси ұстанымдарды және негізгі бағыттарын;</w:t>
      </w:r>
    </w:p>
    <w:bookmarkEnd w:id="4061"/>
    <w:bookmarkStart w:name="z19501" w:id="4062"/>
    <w:p>
      <w:pPr>
        <w:spacing w:after="0"/>
        <w:ind w:left="0"/>
        <w:jc w:val="both"/>
      </w:pPr>
      <w:r>
        <w:rPr>
          <w:rFonts w:ascii="Times New Roman"/>
          <w:b w:val="false"/>
          <w:i w:val="false"/>
          <w:color w:val="000000"/>
          <w:sz w:val="28"/>
        </w:rPr>
        <w:t>
      ТжКБ мазмұнын жаңарту жағдайында математикалық-жаратылыстану бағытын оқыту әдістемесінің психологиялық-педагогикалық аспектілерін;</w:t>
      </w:r>
    </w:p>
    <w:bookmarkEnd w:id="4062"/>
    <w:bookmarkStart w:name="z19502" w:id="4063"/>
    <w:p>
      <w:pPr>
        <w:spacing w:after="0"/>
        <w:ind w:left="0"/>
        <w:jc w:val="both"/>
      </w:pPr>
      <w:r>
        <w:rPr>
          <w:rFonts w:ascii="Times New Roman"/>
          <w:b w:val="false"/>
          <w:i w:val="false"/>
          <w:color w:val="000000"/>
          <w:sz w:val="28"/>
        </w:rPr>
        <w:t>
      білім беру мазмұнын жаңарту контекстіндегі математикалық-жаратылыстану бағыты бойынша оқу бағдарламасының мазмұны мен құрылымын, концептуалды идеяларын;</w:t>
      </w:r>
    </w:p>
    <w:bookmarkEnd w:id="4063"/>
    <w:bookmarkStart w:name="z19503" w:id="4064"/>
    <w:p>
      <w:pPr>
        <w:spacing w:after="0"/>
        <w:ind w:left="0"/>
        <w:jc w:val="both"/>
      </w:pPr>
      <w:r>
        <w:rPr>
          <w:rFonts w:ascii="Times New Roman"/>
          <w:b w:val="false"/>
          <w:i w:val="false"/>
          <w:color w:val="000000"/>
          <w:sz w:val="28"/>
        </w:rPr>
        <w:t>
      студенттердің білім сапасын критериалды бағалау әдістерін біледі;</w:t>
      </w:r>
    </w:p>
    <w:bookmarkEnd w:id="4064"/>
    <w:bookmarkStart w:name="z19504" w:id="4065"/>
    <w:p>
      <w:pPr>
        <w:spacing w:after="0"/>
        <w:ind w:left="0"/>
        <w:jc w:val="both"/>
      </w:pPr>
      <w:r>
        <w:rPr>
          <w:rFonts w:ascii="Times New Roman"/>
          <w:b w:val="false"/>
          <w:i w:val="false"/>
          <w:color w:val="000000"/>
          <w:sz w:val="28"/>
        </w:rPr>
        <w:t>
      2) бағыт бойынша оқу материалдарын жүзеге асыруды, математикалық-жаратылыстану бағыттарын оқытудың белсенді әдістері мен формаларын инновациялық білім беру технологияларын қолдануды; студенттердің жобалық және тәжірибелік-эксперименталды қызметтерін ұйымдастыру үшін оны басқа пәндермен кіріктіруді;</w:t>
      </w:r>
    </w:p>
    <w:bookmarkEnd w:id="4065"/>
    <w:bookmarkStart w:name="z19505" w:id="4066"/>
    <w:p>
      <w:pPr>
        <w:spacing w:after="0"/>
        <w:ind w:left="0"/>
        <w:jc w:val="both"/>
      </w:pPr>
      <w:r>
        <w:rPr>
          <w:rFonts w:ascii="Times New Roman"/>
          <w:b w:val="false"/>
          <w:i w:val="false"/>
          <w:color w:val="000000"/>
          <w:sz w:val="28"/>
        </w:rPr>
        <w:t>
      бағыт бойынша сабақтарды технологиялық карталарды дайындау бойынша әдістемелік құзыреттіліктері, тәжірибелік және зертханалық жұмыстарды жүргізудің құралдары мен тиімді әдістерін, сонымен қатар математикалық-жаратылыстану бағыты бойынша оқушылардың негізгі дағдыларын, оқу жетістіктерін критериалды бағалауды жүзеге асыруды;</w:t>
      </w:r>
    </w:p>
    <w:bookmarkEnd w:id="4066"/>
    <w:bookmarkStart w:name="z19506" w:id="4067"/>
    <w:p>
      <w:pPr>
        <w:spacing w:after="0"/>
        <w:ind w:left="0"/>
        <w:jc w:val="both"/>
      </w:pPr>
      <w:r>
        <w:rPr>
          <w:rFonts w:ascii="Times New Roman"/>
          <w:b w:val="false"/>
          <w:i w:val="false"/>
          <w:color w:val="000000"/>
          <w:sz w:val="28"/>
        </w:rPr>
        <w:t>
      республика, аймақтарда өзіндік білімін көтеру және желілік қауымдастық арқылы және педагогикалық-психологиялық өзара әрекеттестікті ұйымдастыруды;</w:t>
      </w:r>
    </w:p>
    <w:bookmarkEnd w:id="4067"/>
    <w:bookmarkStart w:name="z19507" w:id="4068"/>
    <w:p>
      <w:pPr>
        <w:spacing w:after="0"/>
        <w:ind w:left="0"/>
        <w:jc w:val="both"/>
      </w:pPr>
      <w:r>
        <w:rPr>
          <w:rFonts w:ascii="Times New Roman"/>
          <w:b w:val="false"/>
          <w:i w:val="false"/>
          <w:color w:val="000000"/>
          <w:sz w:val="28"/>
        </w:rPr>
        <w:t>
      бағыт бойынша білім беру процесін жобалаудың әдістемесін және заманауи технологияларды қолдануды;</w:t>
      </w:r>
    </w:p>
    <w:bookmarkEnd w:id="4068"/>
    <w:bookmarkStart w:name="z19508" w:id="4069"/>
    <w:p>
      <w:pPr>
        <w:spacing w:after="0"/>
        <w:ind w:left="0"/>
        <w:jc w:val="both"/>
      </w:pPr>
      <w:r>
        <w:rPr>
          <w:rFonts w:ascii="Times New Roman"/>
          <w:b w:val="false"/>
          <w:i w:val="false"/>
          <w:color w:val="000000"/>
          <w:sz w:val="28"/>
        </w:rPr>
        <w:t>
      құзыреттілік тәсіл негізінде бағыт бойынша оқу-әдістемелік кешенін дайындау;</w:t>
      </w:r>
    </w:p>
    <w:bookmarkEnd w:id="4069"/>
    <w:bookmarkStart w:name="z19509" w:id="4070"/>
    <w:p>
      <w:pPr>
        <w:spacing w:after="0"/>
        <w:ind w:left="0"/>
        <w:jc w:val="both"/>
      </w:pPr>
      <w:r>
        <w:rPr>
          <w:rFonts w:ascii="Times New Roman"/>
          <w:b w:val="false"/>
          <w:i w:val="false"/>
          <w:color w:val="000000"/>
          <w:sz w:val="28"/>
        </w:rPr>
        <w:t>
      студенттердің оқу жетістігін критериалды бағалауды қолданады;</w:t>
      </w:r>
    </w:p>
    <w:bookmarkEnd w:id="4070"/>
    <w:bookmarkStart w:name="z19510" w:id="4071"/>
    <w:p>
      <w:pPr>
        <w:spacing w:after="0"/>
        <w:ind w:left="0"/>
        <w:jc w:val="both"/>
      </w:pPr>
      <w:r>
        <w:rPr>
          <w:rFonts w:ascii="Times New Roman"/>
          <w:b w:val="false"/>
          <w:i w:val="false"/>
          <w:color w:val="000000"/>
          <w:sz w:val="28"/>
        </w:rPr>
        <w:t>
      3) құзыреттілік тәсіл негізінде бағыт бойынша білім беру бағдарламаларын дайындау дағдыларын;</w:t>
      </w:r>
    </w:p>
    <w:bookmarkEnd w:id="4071"/>
    <w:bookmarkStart w:name="z19511" w:id="4072"/>
    <w:p>
      <w:pPr>
        <w:spacing w:after="0"/>
        <w:ind w:left="0"/>
        <w:jc w:val="both"/>
      </w:pPr>
      <w:r>
        <w:rPr>
          <w:rFonts w:ascii="Times New Roman"/>
          <w:b w:val="false"/>
          <w:i w:val="false"/>
          <w:color w:val="000000"/>
          <w:sz w:val="28"/>
        </w:rPr>
        <w:t>
      STEM (Science, Technology, Engineering and Mathematics - Сайнс Технолоджи Инжиниринг Математикс), STEAM (Science Technology Engineering the Arts and Mathematics – Скайнс Технолоджи Инжиниринг Арт Математикс), STREM (Science, Technology, Robotics, Engineering, and Mathematics - Сайнс Технолоджи Роботикс Инжиниринг Математикс), SMART (Self Monitoring Analysis and Reporting Technology – Селф Анализис энд Рипотинг Текнолоджи);ақпараттық-коммуникациялық технологияларды оқуды қолданады.</w:t>
      </w:r>
    </w:p>
    <w:bookmarkEnd w:id="4072"/>
    <w:bookmarkStart w:name="z19512" w:id="4073"/>
    <w:p>
      <w:pPr>
        <w:spacing w:after="0"/>
        <w:ind w:left="0"/>
        <w:jc w:val="both"/>
      </w:pPr>
      <w:r>
        <w:rPr>
          <w:rFonts w:ascii="Times New Roman"/>
          <w:b w:val="false"/>
          <w:i w:val="false"/>
          <w:color w:val="000000"/>
          <w:sz w:val="28"/>
        </w:rPr>
        <w:t>
      4) ақпараттық-коммуникациялық технологияларды оқытуда қолдану біліктілігін STEM (СТЭМ), STREАM (СТРИМ);</w:t>
      </w:r>
    </w:p>
    <w:bookmarkEnd w:id="4073"/>
    <w:bookmarkStart w:name="z19513" w:id="4074"/>
    <w:p>
      <w:pPr>
        <w:spacing w:after="0"/>
        <w:ind w:left="0"/>
        <w:jc w:val="both"/>
      </w:pPr>
      <w:r>
        <w:rPr>
          <w:rFonts w:ascii="Times New Roman"/>
          <w:b w:val="false"/>
          <w:i w:val="false"/>
          <w:color w:val="000000"/>
          <w:sz w:val="28"/>
        </w:rPr>
        <w:t>
      студенттердің оқу жетістігін критериалды бағалауды қолдану біліктіліктерін көрсетеді.</w:t>
      </w:r>
    </w:p>
    <w:bookmarkEnd w:id="4074"/>
    <w:bookmarkStart w:name="z19514" w:id="4075"/>
    <w:p>
      <w:pPr>
        <w:spacing w:after="0"/>
        <w:ind w:left="0"/>
        <w:jc w:val="left"/>
      </w:pPr>
      <w:r>
        <w:rPr>
          <w:rFonts w:ascii="Times New Roman"/>
          <w:b/>
          <w:i w:val="false"/>
          <w:color w:val="000000"/>
        </w:rPr>
        <w:t xml:space="preserve"> 4-тарау. Бағдарламаның мазмұны</w:t>
      </w:r>
    </w:p>
    <w:bookmarkEnd w:id="4075"/>
    <w:bookmarkStart w:name="z19515" w:id="4076"/>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4076"/>
    <w:bookmarkStart w:name="z19516" w:id="4077"/>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бес модульді меңгеруді және оларды меңгеру бойынша жобаны қорғауды қарастырады.</w:t>
      </w:r>
    </w:p>
    <w:bookmarkEnd w:id="4077"/>
    <w:bookmarkStart w:name="z19517" w:id="4078"/>
    <w:p>
      <w:pPr>
        <w:spacing w:after="0"/>
        <w:ind w:left="0"/>
        <w:jc w:val="both"/>
      </w:pPr>
      <w:r>
        <w:rPr>
          <w:rFonts w:ascii="Times New Roman"/>
          <w:b w:val="false"/>
          <w:i w:val="false"/>
          <w:color w:val="000000"/>
          <w:sz w:val="28"/>
        </w:rPr>
        <w:t>
      8. Бағдарлама модульдері:</w:t>
      </w:r>
    </w:p>
    <w:bookmarkEnd w:id="4078"/>
    <w:bookmarkStart w:name="z19518" w:id="4079"/>
    <w:p>
      <w:pPr>
        <w:spacing w:after="0"/>
        <w:ind w:left="0"/>
        <w:jc w:val="both"/>
      </w:pPr>
      <w:r>
        <w:rPr>
          <w:rFonts w:ascii="Times New Roman"/>
          <w:b w:val="false"/>
          <w:i w:val="false"/>
          <w:color w:val="000000"/>
          <w:sz w:val="28"/>
        </w:rPr>
        <w:t>
      1) нормативтік-құқықтық;</w:t>
      </w:r>
    </w:p>
    <w:bookmarkEnd w:id="4079"/>
    <w:bookmarkStart w:name="z19519" w:id="4080"/>
    <w:p>
      <w:pPr>
        <w:spacing w:after="0"/>
        <w:ind w:left="0"/>
        <w:jc w:val="both"/>
      </w:pPr>
      <w:r>
        <w:rPr>
          <w:rFonts w:ascii="Times New Roman"/>
          <w:b w:val="false"/>
          <w:i w:val="false"/>
          <w:color w:val="000000"/>
          <w:sz w:val="28"/>
        </w:rPr>
        <w:t>
      2) психологиялық-педагогикалық;</w:t>
      </w:r>
    </w:p>
    <w:bookmarkEnd w:id="4080"/>
    <w:bookmarkStart w:name="z19520" w:id="4081"/>
    <w:p>
      <w:pPr>
        <w:spacing w:after="0"/>
        <w:ind w:left="0"/>
        <w:jc w:val="both"/>
      </w:pPr>
      <w:r>
        <w:rPr>
          <w:rFonts w:ascii="Times New Roman"/>
          <w:b w:val="false"/>
          <w:i w:val="false"/>
          <w:color w:val="000000"/>
          <w:sz w:val="28"/>
        </w:rPr>
        <w:t>
      3) мазмұндық;</w:t>
      </w:r>
    </w:p>
    <w:bookmarkEnd w:id="4081"/>
    <w:bookmarkStart w:name="z19521" w:id="4082"/>
    <w:p>
      <w:pPr>
        <w:spacing w:after="0"/>
        <w:ind w:left="0"/>
        <w:jc w:val="both"/>
      </w:pPr>
      <w:r>
        <w:rPr>
          <w:rFonts w:ascii="Times New Roman"/>
          <w:b w:val="false"/>
          <w:i w:val="false"/>
          <w:color w:val="000000"/>
          <w:sz w:val="28"/>
        </w:rPr>
        <w:t>
      4) технологиялық;</w:t>
      </w:r>
    </w:p>
    <w:bookmarkEnd w:id="4082"/>
    <w:bookmarkStart w:name="z19522" w:id="4083"/>
    <w:p>
      <w:pPr>
        <w:spacing w:after="0"/>
        <w:ind w:left="0"/>
        <w:jc w:val="both"/>
      </w:pPr>
      <w:r>
        <w:rPr>
          <w:rFonts w:ascii="Times New Roman"/>
          <w:b w:val="false"/>
          <w:i w:val="false"/>
          <w:color w:val="000000"/>
          <w:sz w:val="28"/>
        </w:rPr>
        <w:t>
      5) вариативтік.</w:t>
      </w:r>
    </w:p>
    <w:bookmarkEnd w:id="4083"/>
    <w:bookmarkStart w:name="z19523" w:id="4084"/>
    <w:p>
      <w:pPr>
        <w:spacing w:after="0"/>
        <w:ind w:left="0"/>
        <w:jc w:val="both"/>
      </w:pPr>
      <w:r>
        <w:rPr>
          <w:rFonts w:ascii="Times New Roman"/>
          <w:b w:val="false"/>
          <w:i w:val="false"/>
          <w:color w:val="000000"/>
          <w:sz w:val="28"/>
        </w:rPr>
        <w:t>
      9. Модульдер мазмұнында осы Бағдарламаға қосымшада келтірілген оқу-тақырыптық жоспарға (бұдан әрі – ОТЖ) сәйкес негізгі мәселелер қарастырылады.</w:t>
      </w:r>
    </w:p>
    <w:bookmarkEnd w:id="4084"/>
    <w:bookmarkStart w:name="z19524" w:id="4085"/>
    <w:p>
      <w:pPr>
        <w:spacing w:after="0"/>
        <w:ind w:left="0"/>
        <w:jc w:val="left"/>
      </w:pPr>
      <w:r>
        <w:rPr>
          <w:rFonts w:ascii="Times New Roman"/>
          <w:b/>
          <w:i w:val="false"/>
          <w:color w:val="000000"/>
        </w:rPr>
        <w:t xml:space="preserve"> 5-тарау. Білім беру процесін ұйымдастыру</w:t>
      </w:r>
    </w:p>
    <w:bookmarkEnd w:id="4085"/>
    <w:bookmarkStart w:name="z19525" w:id="4086"/>
    <w:p>
      <w:pPr>
        <w:spacing w:after="0"/>
        <w:ind w:left="0"/>
        <w:jc w:val="both"/>
      </w:pPr>
      <w:r>
        <w:rPr>
          <w:rFonts w:ascii="Times New Roman"/>
          <w:b w:val="false"/>
          <w:i w:val="false"/>
          <w:color w:val="000000"/>
          <w:sz w:val="28"/>
        </w:rPr>
        <w:t>
      10. Біліктілікті арттыру курсы ұйымдастырылады:</w:t>
      </w:r>
    </w:p>
    <w:bookmarkEnd w:id="4086"/>
    <w:bookmarkStart w:name="z19526" w:id="4087"/>
    <w:p>
      <w:pPr>
        <w:spacing w:after="0"/>
        <w:ind w:left="0"/>
        <w:jc w:val="both"/>
      </w:pPr>
      <w:r>
        <w:rPr>
          <w:rFonts w:ascii="Times New Roman"/>
          <w:b w:val="false"/>
          <w:i w:val="false"/>
          <w:color w:val="000000"/>
          <w:sz w:val="28"/>
        </w:rPr>
        <w:t>
      1) Бағдарламаның 1- қосымшасына (бұдан әрі – ОТЖ) курстың оқу-тақырыптық жоспарына сәйкес еңбек қызметінен қол үзіп ұйымдастырылады. Курстың еңбек қызметінен қол үзіп оқыту ұзақтығы 80 сағатты құрайды. Бір апталық курстардың сағат саны ОТЖ екі есеге қысқарады, тақырыптар мен өткізу формалары өзгеріссіз қалады;</w:t>
      </w:r>
    </w:p>
    <w:bookmarkEnd w:id="4087"/>
    <w:bookmarkStart w:name="z19527" w:id="4088"/>
    <w:p>
      <w:pPr>
        <w:spacing w:after="0"/>
        <w:ind w:left="0"/>
        <w:jc w:val="both"/>
      </w:pPr>
      <w:r>
        <w:rPr>
          <w:rFonts w:ascii="Times New Roman"/>
          <w:b w:val="false"/>
          <w:i w:val="false"/>
          <w:color w:val="000000"/>
          <w:sz w:val="28"/>
        </w:rPr>
        <w:t>
      2) Бағдарламаның 2- қосымшасына аралас оқыту (Blended Learning - блендид лҰнинг) режиміндегі курстың оқу-тақырыптық жоспарына сәйкес және оқытудың үш кезеңі қамтиды: аудиториялық оқу - 16 сағат, қашықтықтан - 8 сағат, өзіндік оқу - 56 сағат. Аудиториялық оқу бірінші күні және курстың соңғы күні 8 сағат.</w:t>
      </w:r>
    </w:p>
    <w:bookmarkEnd w:id="4088"/>
    <w:bookmarkStart w:name="z19528" w:id="4089"/>
    <w:p>
      <w:pPr>
        <w:spacing w:after="0"/>
        <w:ind w:left="0"/>
        <w:jc w:val="both"/>
      </w:pPr>
      <w:r>
        <w:rPr>
          <w:rFonts w:ascii="Times New Roman"/>
          <w:b w:val="false"/>
          <w:i w:val="false"/>
          <w:color w:val="000000"/>
          <w:sz w:val="28"/>
        </w:rPr>
        <w:t>
      11. Білім беру процесін ұйымдастыруда білімін бақылау және бағалау мақсатында еңбек қызметінен қол үзіп және аралас оқу режимінде төмендегідей жұмыстар жүргізіледі: өзіндік жұмыстар, жобалық жұмыс, шағын сабақтың (шағын іс-шаралардың) таныстырылымы, аралық тестілеу.</w:t>
      </w:r>
    </w:p>
    <w:bookmarkEnd w:id="4089"/>
    <w:bookmarkStart w:name="z19529" w:id="4090"/>
    <w:p>
      <w:pPr>
        <w:spacing w:after="0"/>
        <w:ind w:left="0"/>
        <w:jc w:val="both"/>
      </w:pPr>
      <w:r>
        <w:rPr>
          <w:rFonts w:ascii="Times New Roman"/>
          <w:b w:val="false"/>
          <w:i w:val="false"/>
          <w:color w:val="000000"/>
          <w:sz w:val="28"/>
        </w:rPr>
        <w:t>
      12. Өзіндік жұмысқа тапсырма, тестілеу тапсырмасы, жоба жұмыстары мен шағын сабақтардың тақырыбы курстың оқу-әдістемелік кешеніне (бұдан әрі – ОӘК) қосылды.</w:t>
      </w:r>
    </w:p>
    <w:bookmarkEnd w:id="4090"/>
    <w:bookmarkStart w:name="z19530" w:id="4091"/>
    <w:p>
      <w:pPr>
        <w:spacing w:after="0"/>
        <w:ind w:left="0"/>
        <w:jc w:val="left"/>
      </w:pPr>
      <w:r>
        <w:rPr>
          <w:rFonts w:ascii="Times New Roman"/>
          <w:b/>
          <w:i w:val="false"/>
          <w:color w:val="000000"/>
        </w:rPr>
        <w:t xml:space="preserve"> 6-тарау. Білім беру процесін іске асырудың нысандары мен әдістері</w:t>
      </w:r>
    </w:p>
    <w:bookmarkEnd w:id="4091"/>
    <w:bookmarkStart w:name="z19531" w:id="4092"/>
    <w:p>
      <w:pPr>
        <w:spacing w:after="0"/>
        <w:ind w:left="0"/>
        <w:jc w:val="both"/>
      </w:pPr>
      <w:r>
        <w:rPr>
          <w:rFonts w:ascii="Times New Roman"/>
          <w:b w:val="false"/>
          <w:i w:val="false"/>
          <w:color w:val="000000"/>
          <w:sz w:val="28"/>
        </w:rPr>
        <w:t>
      13. Білім беру оқытудың интерактивті формалары мен әдістерін қамтиды: семинар, тәжірибелік сабақ, тренинг, дөңгелек үстел, шағын сабақтың таныстырылымы, кейстердің әдісі, видеофильмдерді талқылау, мәселелерді бірлесіп шешу, сонымен қатар вебинар, онлайн-кеңес беру.</w:t>
      </w:r>
    </w:p>
    <w:bookmarkEnd w:id="4092"/>
    <w:bookmarkStart w:name="z19532" w:id="4093"/>
    <w:p>
      <w:pPr>
        <w:spacing w:after="0"/>
        <w:ind w:left="0"/>
        <w:jc w:val="left"/>
      </w:pPr>
      <w:r>
        <w:rPr>
          <w:rFonts w:ascii="Times New Roman"/>
          <w:b/>
          <w:i w:val="false"/>
          <w:color w:val="000000"/>
        </w:rPr>
        <w:t xml:space="preserve"> 7-тарау. Оқыту нәтижелерін бағалау өлшемшарттары</w:t>
      </w:r>
    </w:p>
    <w:bookmarkEnd w:id="4093"/>
    <w:bookmarkStart w:name="z19533" w:id="4094"/>
    <w:p>
      <w:pPr>
        <w:spacing w:after="0"/>
        <w:ind w:left="0"/>
        <w:jc w:val="both"/>
      </w:pPr>
      <w:r>
        <w:rPr>
          <w:rFonts w:ascii="Times New Roman"/>
          <w:b w:val="false"/>
          <w:i w:val="false"/>
          <w:color w:val="000000"/>
          <w:sz w:val="28"/>
        </w:rPr>
        <w:t>
      14.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bookmarkEnd w:id="40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Педагогикалық кадрлардың</w:t>
            </w:r>
            <w:r>
              <w:br/>
            </w:r>
            <w:r>
              <w:rPr>
                <w:rFonts w:ascii="Times New Roman"/>
                <w:b w:val="false"/>
                <w:i w:val="false"/>
                <w:color w:val="000000"/>
                <w:sz w:val="20"/>
              </w:rPr>
              <w:t>біліктілігін арттыру курсының</w:t>
            </w:r>
            <w:r>
              <w:br/>
            </w: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мазмұнын жаңарту</w:t>
            </w:r>
            <w:r>
              <w:br/>
            </w:r>
            <w:r>
              <w:rPr>
                <w:rFonts w:ascii="Times New Roman"/>
                <w:b w:val="false"/>
                <w:i w:val="false"/>
                <w:color w:val="000000"/>
                <w:sz w:val="20"/>
              </w:rPr>
              <w:t>жағдайындағы математикалық-</w:t>
            </w:r>
            <w:r>
              <w:br/>
            </w:r>
            <w:r>
              <w:rPr>
                <w:rFonts w:ascii="Times New Roman"/>
                <w:b w:val="false"/>
                <w:i w:val="false"/>
                <w:color w:val="000000"/>
                <w:sz w:val="20"/>
              </w:rPr>
              <w:t xml:space="preserve">жаратылыстану бағытындағы </w:t>
            </w:r>
            <w:r>
              <w:br/>
            </w:r>
            <w:r>
              <w:rPr>
                <w:rFonts w:ascii="Times New Roman"/>
                <w:b w:val="false"/>
                <w:i w:val="false"/>
                <w:color w:val="000000"/>
                <w:sz w:val="20"/>
              </w:rPr>
              <w:t xml:space="preserve">оқытушылардың кәсіби </w:t>
            </w:r>
            <w:r>
              <w:br/>
            </w:r>
            <w:r>
              <w:rPr>
                <w:rFonts w:ascii="Times New Roman"/>
                <w:b w:val="false"/>
                <w:i w:val="false"/>
                <w:color w:val="000000"/>
                <w:sz w:val="20"/>
              </w:rPr>
              <w:t>құзыреттіліктерін дамыту"</w:t>
            </w:r>
            <w:r>
              <w:br/>
            </w:r>
            <w:r>
              <w:rPr>
                <w:rFonts w:ascii="Times New Roman"/>
                <w:b w:val="false"/>
                <w:i w:val="false"/>
                <w:color w:val="000000"/>
                <w:sz w:val="20"/>
              </w:rPr>
              <w:t>тақырыбындағы білім беру</w:t>
            </w:r>
            <w:r>
              <w:br/>
            </w:r>
            <w:r>
              <w:rPr>
                <w:rFonts w:ascii="Times New Roman"/>
                <w:b w:val="false"/>
                <w:i w:val="false"/>
                <w:color w:val="000000"/>
                <w:sz w:val="20"/>
              </w:rPr>
              <w:t xml:space="preserve">бағдарламасына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Еңбек қызметінен қол үзіп оқыту режиміндегі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9882"/>
        <w:gridCol w:w="442"/>
        <w:gridCol w:w="284"/>
        <w:gridCol w:w="442"/>
        <w:gridCol w:w="285"/>
        <w:gridCol w:w="286"/>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актілермен бекітілген, ТжКБ жүйесіндегі мемлекеттік саяси ұстанымдарды және негізгі бағыттары. ТжКБ оқытушыларының қызметтерін реттейтін нормативтік және құқықтық актілер.</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жаңарту жағдайында математикалық-жаратылыстану бағытын оқытудың психологиялық-педагогикалық аспектілері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математикалық-жаратылыстану бағытын оқыту процесіндегі ерекше қажеттіліктері бар студенттерге педагогикалық-психологиялық жетекшілік ету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өзін тану пәні мен математикалық- жаратылыстану пәндерінің кіріктірілуі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оқу қажеттіліктері бар студенттер үшін инклюзивті орта құру(оқытушылар тәжірибесінен)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ұрпақты тәрбиелеу факторы ретінде колледждегі өлкетану қызметі("Рухани жаңғыру" бағдарламасын жүзеге асыру аясында)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математикалық- жаратылыстану бағытын бағдарламалық-әдістемелік қамтамасыз ету. Математикалық- жаратылыстану бағытының циклі бойынша заманауи оқу-әдістемелік кешендерінің ерекшеліктері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математикалық- жаратылыстану бағытын оқытуда метапәндік тәсіл</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мақсатын жету үшін колледж және мектептерде математикалық- жаратылыстану бағытында оқытуда "Спиралділік тәсіл" сабақтастығын жүзеге асыру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циклінің бағыты бойынша сабақтарда технологиялық картасын дайындаудың әдістемесі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жаратылыстану циклінің бағыты бойынша зертханалық және тәжірибелік жұмыстарды ұйымдастыру әдістемесінің ерекшеліктері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жаратылыстану бағытындағы сабақтарда жобалық-зерттеушілік дағдыларын дамыту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жаратылыстану бағытындағы сабақтарда студенттердің сыни тұрғыда ойлауын дамытудың әдістері мен тәсілдері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жаратылыстану бағытындағы сабақтарда студенттердің өзіндік танымдық қызметтерін ұйымдастыруда белсенді оқытудың тәсілдерін қолдану әдістемесі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(Programme for International Student Assessment – Программ фор интернэйшнл стьюдент Асесмэнт) халықаралық зерттеуінің негізгі нәтижелері. Колледж студенттерін PISA (ПИЗА) халықаралық зерттеуіне дайындаудың ерекшеліктері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студенттердің кәсіби құзыреттіліктерін дамыту жағдайы ретінде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математикалық- жаратылыстану бағытын оқыту сапасын жетілдірудің өзекті мәселелері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жаратылыстану циклінің бағыты бойынша студенттердің оқу жетістігін критериалды бағалау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Б.Блум таксономиясы ТжКБ студенттердің оқу жетістігін бағалау әдістемесі ретінде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шағын таныстырылым</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тестілеу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оқытуда робот техникасын қолдану тәжірибесі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студенттерін оқытуда STEM (СТЕМ) – технологиясы. Математикалық- жаратылыстану бағытының нақты тақырыбы бойынша сабақтарда STEM (СТЕМ) жобалау әдістемесі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ресурстар және виртуалды лабораториялар мен құрылғыларды қолдану әдістерін қолдану (BilimLand (БілімЛэнд) және т.б.)"</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 Білім беру ұйымдарын цифрландыру. EGov (ЕГов)</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студенттерін математикалық- жаратылыстану бағыты бойынша оқытуда SMART (СМАРТ) -технологиясын қолдану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әлеуметтік-экономикалық және индустриялды- инновациялық дамуы үшін STEM (СТЕМ) оқытуды дамыту бағыттары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студенттердің жобалық-зерттеушілік қызметін ұйымдастыруға қолдау көрсету үшін STEM (СТЕМ) орталықтарын ұйымдастыру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студенттерінің математикалық-зерттеушілік жұмыстарын, рационализаторлық қызметтерін ұйымдастыру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математикалық- жаратылыстану бағытындағы сабақтарда STEАM (СТИМ) -оқытуды қолдану мүмкіндіктері Жарнамалық – дизайнерлік, модельдік және шоу-бизнес мамандарын дайындау үшін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STREM (СТРЕМ) -оқыту заманауи өндірістің қолданбалы бағыттары ретінде</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пәндік-тілдік интеграциаланған оқыту әдістемесі арқылы ТжКБ студенттерінің құзыреттіліктерін қалыптастыру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2162"/>
        <w:gridCol w:w="1393"/>
        <w:gridCol w:w="618"/>
        <w:gridCol w:w="1781"/>
        <w:gridCol w:w="1394"/>
        <w:gridCol w:w="1394"/>
        <w:gridCol w:w="2165"/>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қорытынды тестілеу</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таныстырылымы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курсының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мазмұнын жаңарту </w:t>
            </w:r>
            <w:r>
              <w:br/>
            </w:r>
            <w:r>
              <w:rPr>
                <w:rFonts w:ascii="Times New Roman"/>
                <w:b w:val="false"/>
                <w:i w:val="false"/>
                <w:color w:val="000000"/>
                <w:sz w:val="20"/>
              </w:rPr>
              <w:t xml:space="preserve">жағдайындағы математикалық- </w:t>
            </w:r>
            <w:r>
              <w:br/>
            </w:r>
            <w:r>
              <w:rPr>
                <w:rFonts w:ascii="Times New Roman"/>
                <w:b w:val="false"/>
                <w:i w:val="false"/>
                <w:color w:val="000000"/>
                <w:sz w:val="20"/>
              </w:rPr>
              <w:t xml:space="preserve">жаратылыстану бағытындағы </w:t>
            </w:r>
            <w:r>
              <w:br/>
            </w:r>
            <w:r>
              <w:rPr>
                <w:rFonts w:ascii="Times New Roman"/>
                <w:b w:val="false"/>
                <w:i w:val="false"/>
                <w:color w:val="000000"/>
                <w:sz w:val="20"/>
              </w:rPr>
              <w:t xml:space="preserve">оқытушылардың кәсіби </w:t>
            </w:r>
            <w:r>
              <w:br/>
            </w:r>
            <w:r>
              <w:rPr>
                <w:rFonts w:ascii="Times New Roman"/>
                <w:b w:val="false"/>
                <w:i w:val="false"/>
                <w:color w:val="000000"/>
                <w:sz w:val="20"/>
              </w:rPr>
              <w:t xml:space="preserve">құзыреттіліктерін дамыту"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 xml:space="preserve">бағдарламасына </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Аралас оқыту режиміндегі курстың оқу-тақырыптық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8888"/>
        <w:gridCol w:w="397"/>
        <w:gridCol w:w="185"/>
        <w:gridCol w:w="113"/>
        <w:gridCol w:w="256"/>
        <w:gridCol w:w="256"/>
        <w:gridCol w:w="256"/>
        <w:gridCol w:w="256"/>
        <w:gridCol w:w="683"/>
        <w:gridCol w:w="399"/>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Аудиториалық оқу 16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оқу 8 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оқу 56 с.</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сабақтар</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Онлайн-кеңес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Тыңдаушының өздік жұмысы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актілермен бекітілген, орта білім беру жүйесіндегі мемлекеттік саяси ұстанымдарды және негізгі бағыттары. Орта білім беру педагогтерінің қызметтерін реттейтін нормативтік және құқықтық актілер.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мазмұнын жаңарту жағдайында математикалық- жаратылыстану бағытын оқытудың психологиялық-педагогикалық аспектілері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математикалық-жаратылыстану бағытын оқыту процесіндегі ерекше қажеттіліктері бар студенттерге педагогикалық-психологиялық жетекшілік ету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ұрпақты тәрбиелеу факторы ретінде колледждегі өлкетану қызметі("Рухани жаңғыру" бағдарламасын жүзеге асыру аясында)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математикалық-жаратылыстану бағытын бағдарламалық-әдістемелік қамтамасыз ету. Математикалық-жаратылыстану бағытының циклі бойынша заманауи оқу-әдістемелік кешендерінің ерекшеліктері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математикалық-жаратылыстану бағытын оқытуда метапәндік тәсіл</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мақсатын жету үшін колледж және мектептерде математикалық-жаратылыстану бағытында оқытуда "Спиралділік тәсіл" сабақтастығын жүзеге асыру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циклінің бағыты бойынша сабақтарда технологиялық картаны дайындау әдістемесі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циклінің бағыты бойынша зертханалық және тәжірибелік жұмыстарды ұйымдастыру әдістемесінің ерекшеліктері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бағытындағы сабақтарда жобалық-зерттеушілік дағдыларын дамыту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бағытындағы сабақтарда студенттердің сыни тұрғыда ойлауын дамытудың әдістері мен тәсілдері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бағытындағы сабақтарда студенттердің өзіндік танымдық қызметтерін ұйымдастыруда белсенді оқытудың тәсілдерін қолдану әдістемесі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(Programme for International Student Assessment – Программ фор интернэйшнл стьюдент Асесмэнт) халықаралық зерттеуінің негізгі нәтижелері. Колледж студенттерін PISA (ПИЗА) халықаралық зерттеуіне дайындаудың ерекшеліктері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студенттердің кәсіби құзыреттіліктерін дамыту жағдайы ретінде</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математикалық-жаратылыстану бағытын оқыту сапасын жетілдірудің өзекті мәселелері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Математикалық-жаратылыстану циклінің бағыты бойынша студенттердің оқу жетістігін критериалды бағалау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Б.Блум таксономиясы ТжКБ студенттердің оқу жетістігін бағалау әдістемесі ретінде</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оқытуда робот техникасын қолдану тәжірибесі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студенттерін оқытуда STEM (СТЕМ) – технологиясы. Математикалық-жаратылыстану бағытының нақты тақырыбы бойынша сабақтарда STEM (СТЕМ) жобалау әдістемесі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ресурстар және виртуалды лабораториялар мен құрылғыларды қолдану (BilimLand (БілімЛэнд) және т.б.)"</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порталы. Білім беру ұйымдарын цифрландыру. EGov (ЕГов)</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студенттерін математикалық-жаратылыстану бағыты бойынша оқытуда SMART (СМАРТ)-технологиясын қолдану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әлеуметтік-экономикалық және индустриялды- инновациялық дамуы үшін STEM (СТЕМ) оқытуды дамыту бағыттары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студенттердің жобалық-зерттеушілік қызметін ұйымдастыруға қолдау көрсету үшін STEM (СТЕМ) орталықтарын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студенттерінің математикалық-зерттеушілік жұмыстарын, рационализаторлық қызметтерін ұйымдастыру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математикалық-жаратылыстану бағытындағы сабақтарда STEАM (СТИМ)-оқытуды қолдану мүмкіндіктері Жарнамалық – дизайнерлік, модельдік және шоу-бизнес мамандарын дайындау үшін</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STREM (СТРЕМ) - оқыту заманауи өндірістің қолданбалы бағыттары ретінде</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(КЛИЛ) пәндік-тілдік интеграциаланған оқыту әдістемесі арқылы ТжКБ студенттерінің құзыреттіліктерін қалыптастыру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бойынша онлайн-кеңес</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10 наурыздағы</w:t>
            </w:r>
            <w:r>
              <w:br/>
            </w:r>
            <w:r>
              <w:rPr>
                <w:rFonts w:ascii="Times New Roman"/>
                <w:b w:val="false"/>
                <w:i w:val="false"/>
                <w:color w:val="000000"/>
                <w:sz w:val="20"/>
              </w:rPr>
              <w:t xml:space="preserve">№ 193 бұйрығына </w:t>
            </w:r>
            <w:r>
              <w:br/>
            </w:r>
            <w:r>
              <w:rPr>
                <w:rFonts w:ascii="Times New Roman"/>
                <w:b w:val="false"/>
                <w:i w:val="false"/>
                <w:color w:val="000000"/>
                <w:sz w:val="20"/>
              </w:rPr>
              <w:t>59-қосымша</w:t>
            </w:r>
          </w:p>
        </w:tc>
      </w:tr>
    </w:tbl>
    <w:bookmarkStart w:name="z19536" w:id="4095"/>
    <w:p>
      <w:pPr>
        <w:spacing w:after="0"/>
        <w:ind w:left="0"/>
        <w:jc w:val="left"/>
      </w:pPr>
      <w:r>
        <w:rPr>
          <w:rFonts w:ascii="Times New Roman"/>
          <w:b/>
          <w:i w:val="false"/>
          <w:color w:val="000000"/>
        </w:rPr>
        <w:t xml:space="preserve"> Педагогикалық кадрлардың біліктілігін арттыру курстарының "Техникалық және кәсіптік білім беру жүйесіндегі заманауи психологиялық-педагогикалық технологиялары" тақырыбындағы білім беру бағдарламасы</w:t>
      </w:r>
    </w:p>
    <w:bookmarkEnd w:id="4095"/>
    <w:p>
      <w:pPr>
        <w:spacing w:after="0"/>
        <w:ind w:left="0"/>
        <w:jc w:val="both"/>
      </w:pPr>
      <w:r>
        <w:rPr>
          <w:rFonts w:ascii="Times New Roman"/>
          <w:b w:val="false"/>
          <w:i w:val="false"/>
          <w:color w:val="ff0000"/>
          <w:sz w:val="28"/>
        </w:rPr>
        <w:t xml:space="preserve">
      Ескерту. Бұйрық бағдарламамен толықтырылды – ҚР Білім және ғылым министрінің 25.07.2019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537" w:id="4096"/>
    <w:p>
      <w:pPr>
        <w:spacing w:after="0"/>
        <w:ind w:left="0"/>
        <w:jc w:val="left"/>
      </w:pPr>
      <w:r>
        <w:rPr>
          <w:rFonts w:ascii="Times New Roman"/>
          <w:b/>
          <w:i w:val="false"/>
          <w:color w:val="000000"/>
        </w:rPr>
        <w:t xml:space="preserve"> 1-тарау. Кіріспе</w:t>
      </w:r>
    </w:p>
    <w:bookmarkEnd w:id="4096"/>
    <w:bookmarkStart w:name="z19538" w:id="4097"/>
    <w:p>
      <w:pPr>
        <w:spacing w:after="0"/>
        <w:ind w:left="0"/>
        <w:jc w:val="both"/>
      </w:pPr>
      <w:r>
        <w:rPr>
          <w:rFonts w:ascii="Times New Roman"/>
          <w:b w:val="false"/>
          <w:i w:val="false"/>
          <w:color w:val="000000"/>
          <w:sz w:val="28"/>
        </w:rPr>
        <w:t>
      1. Педагогикалық кадрлардың біліктілігін арттыру курсының "Техникалық және кәсіптік білім беру жүйесіндегі заманауи психологиялық-педагогикалық технологиялар" (бұдан әрі - Бағдарлама) бағдарламасы техникалық және кәсіптік білім беру ұйымдарының (бұдан әрі - ТжКБ) педагог-психологтеріне арналған.</w:t>
      </w:r>
    </w:p>
    <w:bookmarkEnd w:id="4097"/>
    <w:bookmarkStart w:name="z19539" w:id="4098"/>
    <w:p>
      <w:pPr>
        <w:spacing w:after="0"/>
        <w:ind w:left="0"/>
        <w:jc w:val="both"/>
      </w:pPr>
      <w:r>
        <w:rPr>
          <w:rFonts w:ascii="Times New Roman"/>
          <w:b w:val="false"/>
          <w:i w:val="false"/>
          <w:color w:val="000000"/>
          <w:sz w:val="28"/>
        </w:rPr>
        <w:t>
      2. Бағдарлама ТжКБ педагог-психологтердің кәсіби құзыреттіліктерін дамытуға бағытталған. Оқыту материалдарының мазмұнын іріктеу оқытудың тиімді әдіс-тәсілдерін, түрлерін және ақпараттық-коммуникациялық, инновациялық білім беру технологияларын қолдануға мүмкіндік береді.</w:t>
      </w:r>
    </w:p>
    <w:bookmarkEnd w:id="4098"/>
    <w:bookmarkStart w:name="z19540" w:id="4099"/>
    <w:p>
      <w:pPr>
        <w:spacing w:after="0"/>
        <w:ind w:left="0"/>
        <w:jc w:val="left"/>
      </w:pPr>
      <w:r>
        <w:rPr>
          <w:rFonts w:ascii="Times New Roman"/>
          <w:b/>
          <w:i w:val="false"/>
          <w:color w:val="000000"/>
        </w:rPr>
        <w:t xml:space="preserve"> 2-тарау. Бағдарламаның мақсаты мен міндеттері</w:t>
      </w:r>
    </w:p>
    <w:bookmarkEnd w:id="4099"/>
    <w:bookmarkStart w:name="z19541" w:id="4100"/>
    <w:p>
      <w:pPr>
        <w:spacing w:after="0"/>
        <w:ind w:left="0"/>
        <w:jc w:val="both"/>
      </w:pPr>
      <w:r>
        <w:rPr>
          <w:rFonts w:ascii="Times New Roman"/>
          <w:b w:val="false"/>
          <w:i w:val="false"/>
          <w:color w:val="000000"/>
          <w:sz w:val="28"/>
        </w:rPr>
        <w:t>
      3. Бағдарламаның мақсаты ТжКБ білім беру мазмұнын жаңарту аясында педагог-психологтердің кәсіби құзыреттіліктерін дамыту болып табылады.</w:t>
      </w:r>
    </w:p>
    <w:bookmarkEnd w:id="4100"/>
    <w:bookmarkStart w:name="z19542" w:id="4101"/>
    <w:p>
      <w:pPr>
        <w:spacing w:after="0"/>
        <w:ind w:left="0"/>
        <w:jc w:val="both"/>
      </w:pPr>
      <w:r>
        <w:rPr>
          <w:rFonts w:ascii="Times New Roman"/>
          <w:b w:val="false"/>
          <w:i w:val="false"/>
          <w:color w:val="000000"/>
          <w:sz w:val="28"/>
        </w:rPr>
        <w:t>
      4. Бағдарламаның міндеттері:</w:t>
      </w:r>
    </w:p>
    <w:bookmarkEnd w:id="4101"/>
    <w:bookmarkStart w:name="z19543" w:id="4102"/>
    <w:p>
      <w:pPr>
        <w:spacing w:after="0"/>
        <w:ind w:left="0"/>
        <w:jc w:val="both"/>
      </w:pPr>
      <w:r>
        <w:rPr>
          <w:rFonts w:ascii="Times New Roman"/>
          <w:b w:val="false"/>
          <w:i w:val="false"/>
          <w:color w:val="000000"/>
          <w:sz w:val="28"/>
        </w:rPr>
        <w:t>
      1) нормативтік-құқықтық актілермен бекітілген, ТжКБ жүйесіндегі мемлекеттік саяси ұстанымдарды және негізгі бағыттарын үйрету;</w:t>
      </w:r>
    </w:p>
    <w:bookmarkEnd w:id="4102"/>
    <w:bookmarkStart w:name="z19544" w:id="4103"/>
    <w:p>
      <w:pPr>
        <w:spacing w:after="0"/>
        <w:ind w:left="0"/>
        <w:jc w:val="both"/>
      </w:pPr>
      <w:r>
        <w:rPr>
          <w:rFonts w:ascii="Times New Roman"/>
          <w:b w:val="false"/>
          <w:i w:val="false"/>
          <w:color w:val="000000"/>
          <w:sz w:val="28"/>
        </w:rPr>
        <w:t>
      2) кәсіби және техникалық білім беру жүйесінде студенттерді тәрбиелеу мен оқытудың психологиялық-педагогикалық алғышарттарын үйрету;</w:t>
      </w:r>
    </w:p>
    <w:bookmarkEnd w:id="4103"/>
    <w:bookmarkStart w:name="z19545" w:id="4104"/>
    <w:p>
      <w:pPr>
        <w:spacing w:after="0"/>
        <w:ind w:left="0"/>
        <w:jc w:val="both"/>
      </w:pPr>
      <w:r>
        <w:rPr>
          <w:rFonts w:ascii="Times New Roman"/>
          <w:b w:val="false"/>
          <w:i w:val="false"/>
          <w:color w:val="000000"/>
          <w:sz w:val="28"/>
        </w:rPr>
        <w:t>
      3) студенттерге кәсіби және техникалық білім беру жағдайында, оқытудың психологиялық және педагогикалық-ұйымдастырушылық негіздерін үйрету;</w:t>
      </w:r>
    </w:p>
    <w:bookmarkEnd w:id="4104"/>
    <w:bookmarkStart w:name="z19546" w:id="4105"/>
    <w:p>
      <w:pPr>
        <w:spacing w:after="0"/>
        <w:ind w:left="0"/>
        <w:jc w:val="both"/>
      </w:pPr>
      <w:r>
        <w:rPr>
          <w:rFonts w:ascii="Times New Roman"/>
          <w:b w:val="false"/>
          <w:i w:val="false"/>
          <w:color w:val="000000"/>
          <w:sz w:val="28"/>
        </w:rPr>
        <w:t>
      4) Топтық және жекелей дамыту бағдарламаларын, түзете-дамыта оқыту бағдарламаларын құру, білім-білік дағдыларын психологиялық-педагогикалық ілеспелеуді қалыптастыру;</w:t>
      </w:r>
    </w:p>
    <w:bookmarkEnd w:id="4105"/>
    <w:bookmarkStart w:name="z19547" w:id="4106"/>
    <w:p>
      <w:pPr>
        <w:spacing w:after="0"/>
        <w:ind w:left="0"/>
        <w:jc w:val="both"/>
      </w:pPr>
      <w:r>
        <w:rPr>
          <w:rFonts w:ascii="Times New Roman"/>
          <w:b w:val="false"/>
          <w:i w:val="false"/>
          <w:color w:val="000000"/>
          <w:sz w:val="28"/>
        </w:rPr>
        <w:t>
      5) оқытуда инновациялық білім беру және ақпараттық-коммуникациялық технологияларды қолдану, сандық және функционалдық сауаттылықты көтеру бойынша кәсіби құзыреттіліктерін дамыту.</w:t>
      </w:r>
    </w:p>
    <w:bookmarkEnd w:id="4106"/>
    <w:bookmarkStart w:name="z19548" w:id="4107"/>
    <w:p>
      <w:pPr>
        <w:spacing w:after="0"/>
        <w:ind w:left="0"/>
        <w:jc w:val="left"/>
      </w:pPr>
      <w:r>
        <w:rPr>
          <w:rFonts w:ascii="Times New Roman"/>
          <w:b/>
          <w:i w:val="false"/>
          <w:color w:val="000000"/>
        </w:rPr>
        <w:t xml:space="preserve"> 3-тарау. Күтілетін нәтиже</w:t>
      </w:r>
    </w:p>
    <w:bookmarkEnd w:id="4107"/>
    <w:bookmarkStart w:name="z19549" w:id="4108"/>
    <w:p>
      <w:pPr>
        <w:spacing w:after="0"/>
        <w:ind w:left="0"/>
        <w:jc w:val="both"/>
      </w:pPr>
      <w:r>
        <w:rPr>
          <w:rFonts w:ascii="Times New Roman"/>
          <w:b w:val="false"/>
          <w:i w:val="false"/>
          <w:color w:val="000000"/>
          <w:sz w:val="28"/>
        </w:rPr>
        <w:t>
      5. Курс соңында тыңдаушылар:</w:t>
      </w:r>
    </w:p>
    <w:bookmarkEnd w:id="4108"/>
    <w:bookmarkStart w:name="z19550" w:id="4109"/>
    <w:p>
      <w:pPr>
        <w:spacing w:after="0"/>
        <w:ind w:left="0"/>
        <w:jc w:val="both"/>
      </w:pPr>
      <w:r>
        <w:rPr>
          <w:rFonts w:ascii="Times New Roman"/>
          <w:b w:val="false"/>
          <w:i w:val="false"/>
          <w:color w:val="000000"/>
          <w:sz w:val="28"/>
        </w:rPr>
        <w:t>
      1) нормативтік-құқықтық актілермен бекітілген, ТжКБ жүйесіндегі мемлекеттік саяси ұстанымдарды және негізгі бағыттарын;</w:t>
      </w:r>
    </w:p>
    <w:bookmarkEnd w:id="4109"/>
    <w:bookmarkStart w:name="z19551" w:id="4110"/>
    <w:p>
      <w:pPr>
        <w:spacing w:after="0"/>
        <w:ind w:left="0"/>
        <w:jc w:val="both"/>
      </w:pPr>
      <w:r>
        <w:rPr>
          <w:rFonts w:ascii="Times New Roman"/>
          <w:b w:val="false"/>
          <w:i w:val="false"/>
          <w:color w:val="000000"/>
          <w:sz w:val="28"/>
        </w:rPr>
        <w:t>
      техникалық және кәсіптік білім берудегі студенттерді тәрбиелеу мен оқытудың психологиялық және педагогикалық алғышарттарын;</w:t>
      </w:r>
    </w:p>
    <w:bookmarkEnd w:id="4110"/>
    <w:bookmarkStart w:name="z19552" w:id="4111"/>
    <w:p>
      <w:pPr>
        <w:spacing w:after="0"/>
        <w:ind w:left="0"/>
        <w:jc w:val="both"/>
      </w:pPr>
      <w:r>
        <w:rPr>
          <w:rFonts w:ascii="Times New Roman"/>
          <w:b w:val="false"/>
          <w:i w:val="false"/>
          <w:color w:val="000000"/>
          <w:sz w:val="28"/>
        </w:rPr>
        <w:t>
      кәсіби қызметті ұзақмерзімдік, ортамерзімдік және қысқамерзімдік жоспарлау негіздерін біледі.</w:t>
      </w:r>
    </w:p>
    <w:bookmarkEnd w:id="4111"/>
    <w:bookmarkStart w:name="z19553" w:id="4112"/>
    <w:p>
      <w:pPr>
        <w:spacing w:after="0"/>
        <w:ind w:left="0"/>
        <w:jc w:val="both"/>
      </w:pPr>
      <w:r>
        <w:rPr>
          <w:rFonts w:ascii="Times New Roman"/>
          <w:b w:val="false"/>
          <w:i w:val="false"/>
          <w:color w:val="000000"/>
          <w:sz w:val="28"/>
        </w:rPr>
        <w:t>
      2) кәсіби әрекетін жоспарлауды;</w:t>
      </w:r>
    </w:p>
    <w:bookmarkEnd w:id="4112"/>
    <w:bookmarkStart w:name="z19554" w:id="4113"/>
    <w:p>
      <w:pPr>
        <w:spacing w:after="0"/>
        <w:ind w:left="0"/>
        <w:jc w:val="both"/>
      </w:pPr>
      <w:r>
        <w:rPr>
          <w:rFonts w:ascii="Times New Roman"/>
          <w:b w:val="false"/>
          <w:i w:val="false"/>
          <w:color w:val="000000"/>
          <w:sz w:val="28"/>
        </w:rPr>
        <w:t>
      кәсіби және техникалық білім берудегі заманауи психологиялық-педагогикалық технологияларды;</w:t>
      </w:r>
    </w:p>
    <w:bookmarkEnd w:id="4113"/>
    <w:bookmarkStart w:name="z19555" w:id="4114"/>
    <w:p>
      <w:pPr>
        <w:spacing w:after="0"/>
        <w:ind w:left="0"/>
        <w:jc w:val="both"/>
      </w:pPr>
      <w:r>
        <w:rPr>
          <w:rFonts w:ascii="Times New Roman"/>
          <w:b w:val="false"/>
          <w:i w:val="false"/>
          <w:color w:val="000000"/>
          <w:sz w:val="28"/>
        </w:rPr>
        <w:t>
      дамыту және алдын алу жұмыстарының белсенді әдістерін меңгереді.</w:t>
      </w:r>
    </w:p>
    <w:bookmarkEnd w:id="4114"/>
    <w:bookmarkStart w:name="z19556" w:id="4115"/>
    <w:p>
      <w:pPr>
        <w:spacing w:after="0"/>
        <w:ind w:left="0"/>
        <w:jc w:val="both"/>
      </w:pPr>
      <w:r>
        <w:rPr>
          <w:rFonts w:ascii="Times New Roman"/>
          <w:b w:val="false"/>
          <w:i w:val="false"/>
          <w:color w:val="000000"/>
          <w:sz w:val="28"/>
        </w:rPr>
        <w:t>
      3) ақпараттық-коммуникациялық технологияларды;</w:t>
      </w:r>
    </w:p>
    <w:bookmarkEnd w:id="4115"/>
    <w:bookmarkStart w:name="z19557" w:id="4116"/>
    <w:p>
      <w:pPr>
        <w:spacing w:after="0"/>
        <w:ind w:left="0"/>
        <w:jc w:val="both"/>
      </w:pPr>
      <w:r>
        <w:rPr>
          <w:rFonts w:ascii="Times New Roman"/>
          <w:b w:val="false"/>
          <w:i w:val="false"/>
          <w:color w:val="000000"/>
          <w:sz w:val="28"/>
        </w:rPr>
        <w:t>
      кәсіби және техникалық білім беру ұйымдарында білім алушыларды заманауи педагогикалық-психологиялық технологиялармен сүйемелдеуді қолданады;</w:t>
      </w:r>
    </w:p>
    <w:bookmarkEnd w:id="4116"/>
    <w:bookmarkStart w:name="z19558" w:id="4117"/>
    <w:p>
      <w:pPr>
        <w:spacing w:after="0"/>
        <w:ind w:left="0"/>
        <w:jc w:val="both"/>
      </w:pPr>
      <w:r>
        <w:rPr>
          <w:rFonts w:ascii="Times New Roman"/>
          <w:b w:val="false"/>
          <w:i w:val="false"/>
          <w:color w:val="000000"/>
          <w:sz w:val="28"/>
        </w:rPr>
        <w:t>
      4) кәсіби және техникалық білім беру ұйымдарында білім алушылармен жұмыс барысында заманауи педагогикалық-психологиялық технологияларды қолдану жолдарын көрсетеді.</w:t>
      </w:r>
    </w:p>
    <w:bookmarkEnd w:id="4117"/>
    <w:bookmarkStart w:name="z19559" w:id="4118"/>
    <w:p>
      <w:pPr>
        <w:spacing w:after="0"/>
        <w:ind w:left="0"/>
        <w:jc w:val="left"/>
      </w:pPr>
      <w:r>
        <w:rPr>
          <w:rFonts w:ascii="Times New Roman"/>
          <w:b/>
          <w:i w:val="false"/>
          <w:color w:val="000000"/>
        </w:rPr>
        <w:t xml:space="preserve"> 4-тарау. Бағдарлама мазмұны</w:t>
      </w:r>
    </w:p>
    <w:bookmarkEnd w:id="4118"/>
    <w:bookmarkStart w:name="z19560" w:id="4119"/>
    <w:p>
      <w:pPr>
        <w:spacing w:after="0"/>
        <w:ind w:left="0"/>
        <w:jc w:val="both"/>
      </w:pPr>
      <w:r>
        <w:rPr>
          <w:rFonts w:ascii="Times New Roman"/>
          <w:b w:val="false"/>
          <w:i w:val="false"/>
          <w:color w:val="000000"/>
          <w:sz w:val="28"/>
        </w:rPr>
        <w:t>
      6. Бағдарлама негізгі екі компонент бойынша оқытуға бағытталған: практикалық және теориялық.</w:t>
      </w:r>
    </w:p>
    <w:bookmarkEnd w:id="4119"/>
    <w:bookmarkStart w:name="z19561" w:id="4120"/>
    <w:p>
      <w:pPr>
        <w:spacing w:after="0"/>
        <w:ind w:left="0"/>
        <w:jc w:val="both"/>
      </w:pPr>
      <w:r>
        <w:rPr>
          <w:rFonts w:ascii="Times New Roman"/>
          <w:b w:val="false"/>
          <w:i w:val="false"/>
          <w:color w:val="000000"/>
          <w:sz w:val="28"/>
        </w:rPr>
        <w:t>
      7. Белгіленген мақсаттарға және міндеттерге сәйкес білімді, білік пен дағдыны қалыптастыру үшін осы Бағдарлама бес модульді меңгеруді және оларды меңгеру бойынша жобаны қорғауды қарастырады.</w:t>
      </w:r>
    </w:p>
    <w:bookmarkEnd w:id="4120"/>
    <w:bookmarkStart w:name="z19562" w:id="4121"/>
    <w:p>
      <w:pPr>
        <w:spacing w:after="0"/>
        <w:ind w:left="0"/>
        <w:jc w:val="both"/>
      </w:pPr>
      <w:r>
        <w:rPr>
          <w:rFonts w:ascii="Times New Roman"/>
          <w:b w:val="false"/>
          <w:i w:val="false"/>
          <w:color w:val="000000"/>
          <w:sz w:val="28"/>
        </w:rPr>
        <w:t>
      8. Бағдарлама модульдері:</w:t>
      </w:r>
    </w:p>
    <w:bookmarkEnd w:id="4121"/>
    <w:bookmarkStart w:name="z19563" w:id="4122"/>
    <w:p>
      <w:pPr>
        <w:spacing w:after="0"/>
        <w:ind w:left="0"/>
        <w:jc w:val="both"/>
      </w:pPr>
      <w:r>
        <w:rPr>
          <w:rFonts w:ascii="Times New Roman"/>
          <w:b w:val="false"/>
          <w:i w:val="false"/>
          <w:color w:val="000000"/>
          <w:sz w:val="28"/>
        </w:rPr>
        <w:t>
      1) нормативтік-құқықтық;</w:t>
      </w:r>
    </w:p>
    <w:bookmarkEnd w:id="4122"/>
    <w:bookmarkStart w:name="z19564" w:id="4123"/>
    <w:p>
      <w:pPr>
        <w:spacing w:after="0"/>
        <w:ind w:left="0"/>
        <w:jc w:val="both"/>
      </w:pPr>
      <w:r>
        <w:rPr>
          <w:rFonts w:ascii="Times New Roman"/>
          <w:b w:val="false"/>
          <w:i w:val="false"/>
          <w:color w:val="000000"/>
          <w:sz w:val="28"/>
        </w:rPr>
        <w:t>
      2) психологиялық-педагогикалық;</w:t>
      </w:r>
    </w:p>
    <w:bookmarkEnd w:id="4123"/>
    <w:bookmarkStart w:name="z19565" w:id="4124"/>
    <w:p>
      <w:pPr>
        <w:spacing w:after="0"/>
        <w:ind w:left="0"/>
        <w:jc w:val="both"/>
      </w:pPr>
      <w:r>
        <w:rPr>
          <w:rFonts w:ascii="Times New Roman"/>
          <w:b w:val="false"/>
          <w:i w:val="false"/>
          <w:color w:val="000000"/>
          <w:sz w:val="28"/>
        </w:rPr>
        <w:t>
      3) мазмұндық;</w:t>
      </w:r>
    </w:p>
    <w:bookmarkEnd w:id="4124"/>
    <w:bookmarkStart w:name="z19566" w:id="4125"/>
    <w:p>
      <w:pPr>
        <w:spacing w:after="0"/>
        <w:ind w:left="0"/>
        <w:jc w:val="both"/>
      </w:pPr>
      <w:r>
        <w:rPr>
          <w:rFonts w:ascii="Times New Roman"/>
          <w:b w:val="false"/>
          <w:i w:val="false"/>
          <w:color w:val="000000"/>
          <w:sz w:val="28"/>
        </w:rPr>
        <w:t>
      4) технологиялық;</w:t>
      </w:r>
    </w:p>
    <w:bookmarkEnd w:id="4125"/>
    <w:bookmarkStart w:name="z19567" w:id="4126"/>
    <w:p>
      <w:pPr>
        <w:spacing w:after="0"/>
        <w:ind w:left="0"/>
        <w:jc w:val="both"/>
      </w:pPr>
      <w:r>
        <w:rPr>
          <w:rFonts w:ascii="Times New Roman"/>
          <w:b w:val="false"/>
          <w:i w:val="false"/>
          <w:color w:val="000000"/>
          <w:sz w:val="28"/>
        </w:rPr>
        <w:t>
      5) вариативтік.</w:t>
      </w:r>
    </w:p>
    <w:bookmarkEnd w:id="4126"/>
    <w:bookmarkStart w:name="z19568" w:id="4127"/>
    <w:p>
      <w:pPr>
        <w:spacing w:after="0"/>
        <w:ind w:left="0"/>
        <w:jc w:val="both"/>
      </w:pPr>
      <w:r>
        <w:rPr>
          <w:rFonts w:ascii="Times New Roman"/>
          <w:b w:val="false"/>
          <w:i w:val="false"/>
          <w:color w:val="000000"/>
          <w:sz w:val="28"/>
        </w:rPr>
        <w:t>
      9. Модульдер мазмұнында осы Бағдарламаға қосымшада келтірілген оқу-тақырыптық жоспарға (бұдан әрі – ОТЖ) сәйкес негізгі мәселелер қарастырылады.</w:t>
      </w:r>
    </w:p>
    <w:bookmarkEnd w:id="4127"/>
    <w:bookmarkStart w:name="z19569" w:id="4128"/>
    <w:p>
      <w:pPr>
        <w:spacing w:after="0"/>
        <w:ind w:left="0"/>
        <w:jc w:val="left"/>
      </w:pPr>
      <w:r>
        <w:rPr>
          <w:rFonts w:ascii="Times New Roman"/>
          <w:b/>
          <w:i w:val="false"/>
          <w:color w:val="000000"/>
        </w:rPr>
        <w:t xml:space="preserve"> 5-тарау. Білім беру процесін ұйымдастыру</w:t>
      </w:r>
    </w:p>
    <w:bookmarkEnd w:id="4128"/>
    <w:bookmarkStart w:name="z19570" w:id="4129"/>
    <w:p>
      <w:pPr>
        <w:spacing w:after="0"/>
        <w:ind w:left="0"/>
        <w:jc w:val="both"/>
      </w:pPr>
      <w:r>
        <w:rPr>
          <w:rFonts w:ascii="Times New Roman"/>
          <w:b w:val="false"/>
          <w:i w:val="false"/>
          <w:color w:val="000000"/>
          <w:sz w:val="28"/>
        </w:rPr>
        <w:t>
      10. Біліктілікті арттыру курсы ұйымдастырылады:</w:t>
      </w:r>
    </w:p>
    <w:bookmarkEnd w:id="4129"/>
    <w:bookmarkStart w:name="z19571" w:id="4130"/>
    <w:p>
      <w:pPr>
        <w:spacing w:after="0"/>
        <w:ind w:left="0"/>
        <w:jc w:val="both"/>
      </w:pPr>
      <w:r>
        <w:rPr>
          <w:rFonts w:ascii="Times New Roman"/>
          <w:b w:val="false"/>
          <w:i w:val="false"/>
          <w:color w:val="000000"/>
          <w:sz w:val="28"/>
        </w:rPr>
        <w:t>
      1) Бағдарламаның 1- қосымшасына (бұдан әрі – ОТЖ) курстың оқу-тақырыптық жоспарына сәйкес еңбектен қол үзіп ұйымдастырылады. Курстың еңбек қызметінен қол үзіп оқыту ұзақтығы 80 сағатты құрайды. Бір апталық курстардың сағат саны ОТЖ екі есеге қысқарады, тақырыптар мен өткізу формалары өзгеріссіз қалады;</w:t>
      </w:r>
    </w:p>
    <w:bookmarkEnd w:id="4130"/>
    <w:bookmarkStart w:name="z19572" w:id="4131"/>
    <w:p>
      <w:pPr>
        <w:spacing w:after="0"/>
        <w:ind w:left="0"/>
        <w:jc w:val="both"/>
      </w:pPr>
      <w:r>
        <w:rPr>
          <w:rFonts w:ascii="Times New Roman"/>
          <w:b w:val="false"/>
          <w:i w:val="false"/>
          <w:color w:val="000000"/>
          <w:sz w:val="28"/>
        </w:rPr>
        <w:t>
      2) Бағдарламаның 2- қосымшасына сәйкес аралас оқыту (Blended Learning - блендид лҰнинг) режиміндегі курстың оқу-тақырыптық жоспарына бойынша оқытудың үш кезеңі қамтылады: аудиториялық оқу - 16 сағат, қашықтықтан - 8 сағат, өзіндік оқу - 56 сағат. Аудиториялық оқу бірінші күні және курстың соңғы күні - 8 сағаттан.</w:t>
      </w:r>
    </w:p>
    <w:bookmarkEnd w:id="4131"/>
    <w:bookmarkStart w:name="z19573" w:id="4132"/>
    <w:p>
      <w:pPr>
        <w:spacing w:after="0"/>
        <w:ind w:left="0"/>
        <w:jc w:val="both"/>
      </w:pPr>
      <w:r>
        <w:rPr>
          <w:rFonts w:ascii="Times New Roman"/>
          <w:b w:val="false"/>
          <w:i w:val="false"/>
          <w:color w:val="000000"/>
          <w:sz w:val="28"/>
        </w:rPr>
        <w:t>
      11. Білім беру процесін ұйымдастыруда тыңдаушы білімін бақылау және бағалау мақсатында еңбек қызметінен қол үзіп және аралас оқу режимінде төмендегідей жұмыстар жүргізіледі: өзіндік жұмыстар, жобалық жұмыс, шағын сабақтың (шағын іс-шаралардың) таныстырылымы, аралық және қорытынды тестілеу.</w:t>
      </w:r>
    </w:p>
    <w:bookmarkEnd w:id="4132"/>
    <w:bookmarkStart w:name="z19574" w:id="4133"/>
    <w:p>
      <w:pPr>
        <w:spacing w:after="0"/>
        <w:ind w:left="0"/>
        <w:jc w:val="both"/>
      </w:pPr>
      <w:r>
        <w:rPr>
          <w:rFonts w:ascii="Times New Roman"/>
          <w:b w:val="false"/>
          <w:i w:val="false"/>
          <w:color w:val="000000"/>
          <w:sz w:val="28"/>
        </w:rPr>
        <w:t>
      12. Өзіндік жұмысқа тапсырма, тестілеу тапсырмасы, жоба жұмыстары мен шағынсабақтардың тақырыбы курстың оқу-әдістемелік кешеніне (бұдан әрі – ОӘК) қосылды.</w:t>
      </w:r>
    </w:p>
    <w:bookmarkEnd w:id="4133"/>
    <w:bookmarkStart w:name="z19575" w:id="4134"/>
    <w:p>
      <w:pPr>
        <w:spacing w:after="0"/>
        <w:ind w:left="0"/>
        <w:jc w:val="left"/>
      </w:pPr>
      <w:r>
        <w:rPr>
          <w:rFonts w:ascii="Times New Roman"/>
          <w:b/>
          <w:i w:val="false"/>
          <w:color w:val="000000"/>
        </w:rPr>
        <w:t xml:space="preserve"> 6-тарау. Білім беру процесін іске асыру нысандары мен әдістері</w:t>
      </w:r>
    </w:p>
    <w:bookmarkEnd w:id="4134"/>
    <w:bookmarkStart w:name="z19576" w:id="4135"/>
    <w:p>
      <w:pPr>
        <w:spacing w:after="0"/>
        <w:ind w:left="0"/>
        <w:jc w:val="both"/>
      </w:pPr>
      <w:r>
        <w:rPr>
          <w:rFonts w:ascii="Times New Roman"/>
          <w:b w:val="false"/>
          <w:i w:val="false"/>
          <w:color w:val="000000"/>
          <w:sz w:val="28"/>
        </w:rPr>
        <w:t>
      13. Білім беру оқытудың интерактивті формалары мен әдістерін қамтиды: семинар, тәжірибелік сабақ, тренинг, дөңгелек үстел, шағынсабақтың таныстырылымы, кейстер әдісі, видеофильмдерді талқылау, мәселелерді бірлесіп шешу, сонымен қатар вебинар, онлайн-кеңес беру.</w:t>
      </w:r>
    </w:p>
    <w:bookmarkEnd w:id="4135"/>
    <w:bookmarkStart w:name="z19577" w:id="4136"/>
    <w:p>
      <w:pPr>
        <w:spacing w:after="0"/>
        <w:ind w:left="0"/>
        <w:jc w:val="left"/>
      </w:pPr>
      <w:r>
        <w:rPr>
          <w:rFonts w:ascii="Times New Roman"/>
          <w:b/>
          <w:i w:val="false"/>
          <w:color w:val="000000"/>
        </w:rPr>
        <w:t xml:space="preserve"> 7-тарау. Оқыту нәтижелерін бағалау критерийлері</w:t>
      </w:r>
    </w:p>
    <w:bookmarkEnd w:id="4136"/>
    <w:bookmarkStart w:name="z19578" w:id="4137"/>
    <w:p>
      <w:pPr>
        <w:spacing w:after="0"/>
        <w:ind w:left="0"/>
        <w:jc w:val="both"/>
      </w:pPr>
      <w:r>
        <w:rPr>
          <w:rFonts w:ascii="Times New Roman"/>
          <w:b w:val="false"/>
          <w:i w:val="false"/>
          <w:color w:val="000000"/>
          <w:sz w:val="28"/>
        </w:rPr>
        <w:t>
      14. Тыңдаушылардың кәсіби құзыреттілігінің қалыптасу деңгейін анықтау үшін профессор-оқытушылар құрамымен қорытынды бақылауға сәйкес бағдарлама мазмұнын меңгеру параметрлері мен бағалау критерийлері әзірленеді және курстың ОӘК енгізіледі.</w:t>
      </w:r>
    </w:p>
    <w:bookmarkEnd w:id="4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курсының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жүйесіндегі заманауи </w:t>
            </w:r>
            <w:r>
              <w:br/>
            </w:r>
            <w:r>
              <w:rPr>
                <w:rFonts w:ascii="Times New Roman"/>
                <w:b w:val="false"/>
                <w:i w:val="false"/>
                <w:color w:val="000000"/>
                <w:sz w:val="20"/>
              </w:rPr>
              <w:t xml:space="preserve">психологиялық-педагогикалық </w:t>
            </w:r>
            <w:r>
              <w:br/>
            </w:r>
            <w:r>
              <w:rPr>
                <w:rFonts w:ascii="Times New Roman"/>
                <w:b w:val="false"/>
                <w:i w:val="false"/>
                <w:color w:val="000000"/>
                <w:sz w:val="20"/>
              </w:rPr>
              <w:t xml:space="preserve">технологиялар"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Күндізгі оқу режиміндегі курстың оқу-тақырыптық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7845"/>
        <w:gridCol w:w="923"/>
        <w:gridCol w:w="594"/>
        <w:gridCol w:w="923"/>
        <w:gridCol w:w="596"/>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сабақ</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жұмыс</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актілермен бекітілген, ТжКБ жүйесіндегі мемлекеттік саяси ұстанымдарды және негізгі бағыттары. ТжКБ оқытушыларының қызметтерін реттейтін нормативтік және құқықтық актілер.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Модернизациялау жағдайында студенттерге техникалық және кәсіби білім берудегі оқыту мен тәрбиелеудің психологиялық-педагогикалық аспектілері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 жүйесінде ерекше қажеттіліктері бар студенттерге педагогикалық-психологиялық ілеспелеу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 де "Өзін-өзі тану" пәнін ғылыми жаратылыстану пәндерімен ықпалдастығы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оқу қажеттіліктері бар оқушылар үшін инклюзивті орта құру (оқытушылар тәжірибесінен)</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үдерісінде субъектілердің өзара қызметтер жүйесін және коллаборативтік ортаны құрудың психологиялық –педагогикалық технологиялары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модернизациялау жағдайында психологиялық қызметке бағытталған негізгі қызметтер.</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қызметінің психодиагностикалық технологиялары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–психолог қызметі жүйесінде психологиялық кеңес беру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Психотерапевтік тренингтік сабақтар және оны өткізу әдістемесі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жұмыстарының әдістері мен мазмұны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психологиялық, жас ерекшеліктерін ескере отырып, нашақорлықтың, араққұмарлықтың, темекіге құштарлықтың, ЖИТС инфекциясының, жасөспірімдер арасындағы суицидтің алдын алу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ортасының психологиялық қауіпсіздігі -тұлғаның психологиялық денсаулығының шарты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 жағдаятында психологиялық көмек көрсету әдістемесі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студенттердің кәсіби құзыреттіліктерін дамыту жағдайы ретінде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Ұзақмерзімдік (ҰМЖ), ортамерзімдік (ОМЖ) және (ҚМЖ) қысқамерзімдік жоспарлауды психологиялық ілеспелеуді жоспарлау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Педагог-психологтың студенттер отбасыларымен жұмыс жүйесі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жұмыстарын қорғау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шағын-презентациялары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және қорытынды сауалнамасы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модернизациялау жағдайында педагог-психологтердің АКТ сауаттылығын қалыптастыру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 (EGov) (ЕГов) цифрландыру электрондық үкіметі порталымен жұмысы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беруде "Цифрлық ресурстар және виртуалды лабораториялар мен құрылғыларды қолдану әдістерін қолдану (BilimLand (БілімЛэнд) және т.б.)"</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білім беруде студенттермен жұмыс жүргізуде студенттермен жұмыс жүргізуде интегративтік арт-терапия технологияларын қолдану мүмкіндіктері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білім беруде ата-аналар, балалар, педагогтердің психологиялық мәдениетін арттыру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Педагог-психологті кәсіби дамытуда өздігінен білім алудың ролі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Педагог-психологтің қызметіндегі кәсіби рефлексия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 қызметіндегі кәсіби қызметіндегі супервизия</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 кәсіби қызметінде педагогикалық этиканың негіздері.</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педагог-психологтің электрондық портфолиосын құру</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942"/>
        <w:gridCol w:w="1252"/>
        <w:gridCol w:w="555"/>
        <w:gridCol w:w="1600"/>
        <w:gridCol w:w="1252"/>
        <w:gridCol w:w="1252"/>
        <w:gridCol w:w="1945"/>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Шеберлік сынып</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практикалық сабақ</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қорытынды тестілеу</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сабақ таныстырылымы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Педагогикалық кадрлардың </w:t>
            </w:r>
            <w:r>
              <w:br/>
            </w:r>
            <w:r>
              <w:rPr>
                <w:rFonts w:ascii="Times New Roman"/>
                <w:b w:val="false"/>
                <w:i w:val="false"/>
                <w:color w:val="000000"/>
                <w:sz w:val="20"/>
              </w:rPr>
              <w:t xml:space="preserve">біліктілігін арттыру курсының </w:t>
            </w:r>
            <w:r>
              <w:br/>
            </w: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 xml:space="preserve">беру жүйесіндегі заманауи </w:t>
            </w:r>
            <w:r>
              <w:br/>
            </w:r>
            <w:r>
              <w:rPr>
                <w:rFonts w:ascii="Times New Roman"/>
                <w:b w:val="false"/>
                <w:i w:val="false"/>
                <w:color w:val="000000"/>
                <w:sz w:val="20"/>
              </w:rPr>
              <w:t xml:space="preserve">психологиялық-педагогикалық </w:t>
            </w:r>
            <w:r>
              <w:br/>
            </w:r>
            <w:r>
              <w:rPr>
                <w:rFonts w:ascii="Times New Roman"/>
                <w:b w:val="false"/>
                <w:i w:val="false"/>
                <w:color w:val="000000"/>
                <w:sz w:val="20"/>
              </w:rPr>
              <w:t xml:space="preserve">технологиялар" тақырыбындағы </w:t>
            </w:r>
            <w:r>
              <w:br/>
            </w:r>
            <w:r>
              <w:rPr>
                <w:rFonts w:ascii="Times New Roman"/>
                <w:b w:val="false"/>
                <w:i w:val="false"/>
                <w:color w:val="000000"/>
                <w:sz w:val="20"/>
              </w:rPr>
              <w:t xml:space="preserve">білім беру бағдарламасына </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Аралас оқыту режиміндегі курстың оқу-тақырыптық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6120"/>
        <w:gridCol w:w="720"/>
        <w:gridCol w:w="335"/>
        <w:gridCol w:w="206"/>
        <w:gridCol w:w="464"/>
        <w:gridCol w:w="464"/>
        <w:gridCol w:w="464"/>
        <w:gridCol w:w="464"/>
        <w:gridCol w:w="1236"/>
        <w:gridCol w:w="721"/>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Сабақтардың тақырыптары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16 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оқу 8 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оқу 56 с.</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сабақтар</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қорғау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Онлайн-форум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Онлайн-кеңес</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Тыңдаушының өздік жұмысы</w:t>
            </w:r>
          </w:p>
        </w:tc>
        <w:tc>
          <w:tcPr>
            <w:tcW w:w="0" w:type="auto"/>
            <w:vMerge/>
            <w:tcBorders>
              <w:top w:val="nil"/>
              <w:left w:val="single" w:color="cfcfcf" w:sz="5"/>
              <w:bottom w:val="single" w:color="cfcfcf" w:sz="5"/>
              <w:right w:val="single" w:color="cfcfcf" w:sz="5"/>
            </w:tcBorders>
          </w:tc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модуль</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актілермен бекітілген, орта білім беру жүйесіндегі мемлекеттік саяси ұстанымдарды және негізгі бағыттары. ТжКБ педагог-психологтарының қызметтерін реттейтін нормативтік және құқықтық актілер.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модуль</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Модернизациялау жағдайында студенттерге техникалық және кәсіби білім берудегі оқыту мен тәрбиелеудің психологиялық-педагогикалық аспектілері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оқыту процесіндегі ерекше қажеттіліктері бар студенттерге педагогикалық-психологиялық ілеспелеу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процесінде субъектілердің өзара іс-қимыл жүйес және коллоборативті ортаны құрудың психологиялық-педагогикалық технологиялары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модуль</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 модернизациялау жағдайында психологиялық қызметке бағытталған негізгі қызметтер</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қызметінің психодиагностикалық технологиялары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–психолог қызметі жүйесінде психологиялық кеңес беру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Психотерапевтік тренингтік сабақтар және оны өткізу әдістемесі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жұмыстарының әдістері мен мазмұны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психологиялық, жас ерекшеліктерін ескере отырып, нашақорлықтың, араққұмарлықтың, темекіге құштарлықтың, ЖИТС инфекциясының, жасөспірімдер арасындағы суицидтің алдын алу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ортасының психологиялық қауіпсіздігі тұлғаның психологиялық денсаулығының шарты ретінде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 жағдаятында психологиялық көмек көрсету әдістемесі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білім беру технологиялары ТжКБ студенттердің кәсіби құзыреттіліктерін дамыту жағдайы ретінде</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Ұзақмерзімдік (ҰМЖ), ортамерзімдік (ОМЖ) және (ҚМЖ) қысқамерзімдік жоспарлауды психологиялық ілеспелеуді жоспарлау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Педагог-психологтың студенттер отбасыларымен жұмыс жүйесі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жұмыстарды қорғау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модуль</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модернизациялау жағдайында педагог-психологтердің АКТ сауаттылығын қалыптастыру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мекемелерін (EGov) (ЕГов) цифрландыру электрондық үкіметі порталымен жұмысы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білім беруде "Цифрлық ресурстар және виртуалды лабораториялар мен құрылғыларды қолдану әдістерін қолдану (BilimLand (БілімЛэнд) және т.б.)"</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білім беруде студенттермен жұмыс жүргізуде студенттермен жұмыс жүргізуде интегративтік арт-терапия технологияларын қолдану мүмкіндіктері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модуль</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техникалық білім беруде ата-аналар, балалар, педагогтердің психологиялық мәдениетін арттыру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Педагог-психологті кәсіби дамытуда өздігінен білім алудың ролі. Педагог-психологтің қызметіндегі кәсіби рефлексия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 қызметіндегі кәсіби қызметіндегі супервизия. Педагог-психолог кәсіби қызметінде педагогикалық этиканың негіздері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педагог-психологтің электрондық портфолиосын құру</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модуль бойынша онлайн-кеңес</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both"/>
      </w:pPr>
      <w:r>
        <w:rPr>
          <w:rFonts w:ascii="Times New Roman"/>
          <w:b w:val="false"/>
          <w:i w:val="false"/>
          <w:color w:val="000000"/>
          <w:sz w:val="28"/>
        </w:rPr>
        <w:t>
      Ескертпе: 1 академиялық сағат – 45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2016 жылғы 10 наурыздағы </w:t>
            </w:r>
            <w:r>
              <w:br/>
            </w:r>
            <w:r>
              <w:rPr>
                <w:rFonts w:ascii="Times New Roman"/>
                <w:b w:val="false"/>
                <w:i w:val="false"/>
                <w:color w:val="000000"/>
                <w:sz w:val="20"/>
              </w:rPr>
              <w:t>№ 193 бұйрығына</w:t>
            </w:r>
            <w:r>
              <w:br/>
            </w:r>
            <w:r>
              <w:rPr>
                <w:rFonts w:ascii="Times New Roman"/>
                <w:b w:val="false"/>
                <w:i w:val="false"/>
                <w:color w:val="000000"/>
                <w:sz w:val="20"/>
              </w:rPr>
              <w:t>60-қосымша</w:t>
            </w:r>
          </w:p>
        </w:tc>
      </w:tr>
    </w:tbl>
    <w:bookmarkStart w:name="z19642" w:id="4138"/>
    <w:p>
      <w:pPr>
        <w:spacing w:after="0"/>
        <w:ind w:left="0"/>
        <w:jc w:val="left"/>
      </w:pPr>
      <w:r>
        <w:rPr>
          <w:rFonts w:ascii="Times New Roman"/>
          <w:b/>
          <w:i w:val="false"/>
          <w:color w:val="000000"/>
        </w:rPr>
        <w:t xml:space="preserve"> Техникалық және кәсіптік білім беру ұйымдарына арналған педагогика кадрларының біліктілігін арттыру курстарының "Кәсіпкерлік қызмет негіздері" курсы оқытушысының кәсіби құзыреттерін дамыту" тақырыбындағы білім беру бағдарламасы</w:t>
      </w:r>
    </w:p>
    <w:bookmarkEnd w:id="4138"/>
    <w:p>
      <w:pPr>
        <w:spacing w:after="0"/>
        <w:ind w:left="0"/>
        <w:jc w:val="both"/>
      </w:pPr>
      <w:r>
        <w:rPr>
          <w:rFonts w:ascii="Times New Roman"/>
          <w:b w:val="false"/>
          <w:i w:val="false"/>
          <w:color w:val="ff0000"/>
          <w:sz w:val="28"/>
        </w:rPr>
        <w:t xml:space="preserve">
      Ескерту. Бұйрық 60-қосымшамен толықтырылды – ҚР Білім және ғылым министрінің 01.10.2019 </w:t>
      </w:r>
      <w:r>
        <w:rPr>
          <w:rFonts w:ascii="Times New Roman"/>
          <w:b w:val="false"/>
          <w:i w:val="false"/>
          <w:color w:val="ff0000"/>
          <w:sz w:val="28"/>
        </w:rPr>
        <w:t>№ 428</w:t>
      </w:r>
      <w:r>
        <w:rPr>
          <w:rFonts w:ascii="Times New Roman"/>
          <w:b w:val="false"/>
          <w:i w:val="false"/>
          <w:color w:val="ff0000"/>
          <w:sz w:val="28"/>
        </w:rPr>
        <w:t xml:space="preserve"> (алғашқы ресми жариялаған күнінен бастан қолданысқа енгізіледі) бұйрығымен.</w:t>
      </w:r>
    </w:p>
    <w:bookmarkStart w:name="z19643" w:id="4139"/>
    <w:p>
      <w:pPr>
        <w:spacing w:after="0"/>
        <w:ind w:left="0"/>
        <w:jc w:val="left"/>
      </w:pPr>
      <w:r>
        <w:rPr>
          <w:rFonts w:ascii="Times New Roman"/>
          <w:b/>
          <w:i w:val="false"/>
          <w:color w:val="000000"/>
        </w:rPr>
        <w:t xml:space="preserve"> 1. Кіріспе</w:t>
      </w:r>
    </w:p>
    <w:bookmarkEnd w:id="4139"/>
    <w:bookmarkStart w:name="z19644" w:id="4140"/>
    <w:p>
      <w:pPr>
        <w:spacing w:after="0"/>
        <w:ind w:left="0"/>
        <w:jc w:val="both"/>
      </w:pPr>
      <w:r>
        <w:rPr>
          <w:rFonts w:ascii="Times New Roman"/>
          <w:b w:val="false"/>
          <w:i w:val="false"/>
          <w:color w:val="000000"/>
          <w:sz w:val="28"/>
        </w:rPr>
        <w:t>
      1. Техникалық және кәсіптік білім беру ұйымдарына арналған педагогика кадрларының біліктілігін арттыру курстарының "Кәсіпкерлік қызмет негіздері" курсы оқытушысының кәсіби құзыреттерін дамыту" тақырыбындағы білім беру бағдарламасы (бұдан әрі – Бағдарлама) техникалық және кәсіптік білім беру ұйымдарының (бұдан әрі - ТжКБ) педагогикалық қызметкерлерін оқытуға арналған.</w:t>
      </w:r>
    </w:p>
    <w:bookmarkEnd w:id="4140"/>
    <w:bookmarkStart w:name="z19645" w:id="4141"/>
    <w:p>
      <w:pPr>
        <w:spacing w:after="0"/>
        <w:ind w:left="0"/>
        <w:jc w:val="both"/>
      </w:pPr>
      <w:r>
        <w:rPr>
          <w:rFonts w:ascii="Times New Roman"/>
          <w:b w:val="false"/>
          <w:i w:val="false"/>
          <w:color w:val="000000"/>
          <w:sz w:val="28"/>
        </w:rPr>
        <w:t>
      2. Аталған білім беру бағдарламасы ТжКБ ұйымдарының оқытушыларында кәсіпкерлік ойлау дағдыларын дамытуға, ситуациялық талдау әдісі негізінде оқыту техникасын қолдануға, оқу процесін геймификациялауға және ресурстарды жоспарлау мен пайдаланудың әдістері мен нысандарын қолдана білуге бағытталған.</w:t>
      </w:r>
    </w:p>
    <w:bookmarkEnd w:id="4141"/>
    <w:bookmarkStart w:name="z19646" w:id="4142"/>
    <w:p>
      <w:pPr>
        <w:spacing w:after="0"/>
        <w:ind w:left="0"/>
        <w:jc w:val="left"/>
      </w:pPr>
      <w:r>
        <w:rPr>
          <w:rFonts w:ascii="Times New Roman"/>
          <w:b/>
          <w:i w:val="false"/>
          <w:color w:val="000000"/>
        </w:rPr>
        <w:t xml:space="preserve"> 2. Бағдарламаның мақсаты және міндеттері</w:t>
      </w:r>
    </w:p>
    <w:bookmarkEnd w:id="4142"/>
    <w:bookmarkStart w:name="z19647" w:id="4143"/>
    <w:p>
      <w:pPr>
        <w:spacing w:after="0"/>
        <w:ind w:left="0"/>
        <w:jc w:val="both"/>
      </w:pPr>
      <w:r>
        <w:rPr>
          <w:rFonts w:ascii="Times New Roman"/>
          <w:b w:val="false"/>
          <w:i w:val="false"/>
          <w:color w:val="000000"/>
          <w:sz w:val="28"/>
        </w:rPr>
        <w:t>
      3. Бағдарламаның мақсаты ТжКБ ұйымдары үшін бағдарлама аясында оқытушылардың педагогикалық шеберлігін жетілдіру және критериалды бағалау жүйесін енгізу болып табылады.</w:t>
      </w:r>
    </w:p>
    <w:bookmarkEnd w:id="4143"/>
    <w:bookmarkStart w:name="z19648" w:id="4144"/>
    <w:p>
      <w:pPr>
        <w:spacing w:after="0"/>
        <w:ind w:left="0"/>
        <w:jc w:val="both"/>
      </w:pPr>
      <w:r>
        <w:rPr>
          <w:rFonts w:ascii="Times New Roman"/>
          <w:b w:val="false"/>
          <w:i w:val="false"/>
          <w:color w:val="000000"/>
          <w:sz w:val="28"/>
        </w:rPr>
        <w:t>
      4. Бағдарламаның міндеттері:</w:t>
      </w:r>
    </w:p>
    <w:bookmarkEnd w:id="4144"/>
    <w:p>
      <w:pPr>
        <w:spacing w:after="0"/>
        <w:ind w:left="0"/>
        <w:jc w:val="both"/>
      </w:pPr>
      <w:r>
        <w:rPr>
          <w:rFonts w:ascii="Times New Roman"/>
          <w:b w:val="false"/>
          <w:i w:val="false"/>
          <w:color w:val="000000"/>
          <w:sz w:val="28"/>
        </w:rPr>
        <w:t>
      1) ТжКБ ұйымдары үшін Бағдарламаның құрылымын, мазмұнын, мақсаттары мен міндеттерін зерделеу;</w:t>
      </w:r>
    </w:p>
    <w:p>
      <w:pPr>
        <w:spacing w:after="0"/>
        <w:ind w:left="0"/>
        <w:jc w:val="both"/>
      </w:pPr>
      <w:r>
        <w:rPr>
          <w:rFonts w:ascii="Times New Roman"/>
          <w:b w:val="false"/>
          <w:i w:val="false"/>
          <w:color w:val="000000"/>
          <w:sz w:val="28"/>
        </w:rPr>
        <w:t>
      2) ТжКБ ұйымдарына арналған Бағдарламаға сәйкес педагогикалық тәсілдер мен оқу материалдарын зерделеу;</w:t>
      </w:r>
    </w:p>
    <w:p>
      <w:pPr>
        <w:spacing w:after="0"/>
        <w:ind w:left="0"/>
        <w:jc w:val="both"/>
      </w:pPr>
      <w:r>
        <w:rPr>
          <w:rFonts w:ascii="Times New Roman"/>
          <w:b w:val="false"/>
          <w:i w:val="false"/>
          <w:color w:val="000000"/>
          <w:sz w:val="28"/>
        </w:rPr>
        <w:t>
      3) ТжКБ ұйымдарына арналған Бағдарламаға сәйкес оқыту мақсаттарына қол жеткізу үшін критериалды бағалау жүйесін қолдану дағдыларын қалыптастыру;</w:t>
      </w:r>
    </w:p>
    <w:p>
      <w:pPr>
        <w:spacing w:after="0"/>
        <w:ind w:left="0"/>
        <w:jc w:val="both"/>
      </w:pPr>
      <w:r>
        <w:rPr>
          <w:rFonts w:ascii="Times New Roman"/>
          <w:b w:val="false"/>
          <w:i w:val="false"/>
          <w:color w:val="000000"/>
          <w:sz w:val="28"/>
        </w:rPr>
        <w:t>
      4) ситуациялық талдау әдісі негізінде оқыту техникасын пайдалану дағдыларын дамыту (бизнес кейстер әдісі);</w:t>
      </w:r>
    </w:p>
    <w:p>
      <w:pPr>
        <w:spacing w:after="0"/>
        <w:ind w:left="0"/>
        <w:jc w:val="both"/>
      </w:pPr>
      <w:r>
        <w:rPr>
          <w:rFonts w:ascii="Times New Roman"/>
          <w:b w:val="false"/>
          <w:i w:val="false"/>
          <w:color w:val="000000"/>
          <w:sz w:val="28"/>
        </w:rPr>
        <w:t>
      5) оқу процесін геймификациялау әдісі негізінде оқыту техникасын пайдалану дағдыларын дамыту;</w:t>
      </w:r>
    </w:p>
    <w:p>
      <w:pPr>
        <w:spacing w:after="0"/>
        <w:ind w:left="0"/>
        <w:jc w:val="both"/>
      </w:pPr>
      <w:r>
        <w:rPr>
          <w:rFonts w:ascii="Times New Roman"/>
          <w:b w:val="false"/>
          <w:i w:val="false"/>
          <w:color w:val="000000"/>
          <w:sz w:val="28"/>
        </w:rPr>
        <w:t>
      6) ресурстарды жоспарлаудың және пайдаланудың әдістері мен нысандарын қолдану дағдыларын жетілдіру.</w:t>
      </w:r>
    </w:p>
    <w:bookmarkStart w:name="z19649" w:id="4145"/>
    <w:p>
      <w:pPr>
        <w:spacing w:after="0"/>
        <w:ind w:left="0"/>
        <w:jc w:val="left"/>
      </w:pPr>
      <w:r>
        <w:rPr>
          <w:rFonts w:ascii="Times New Roman"/>
          <w:b/>
          <w:i w:val="false"/>
          <w:color w:val="000000"/>
        </w:rPr>
        <w:t xml:space="preserve"> 3. Күтілетін нәтиже</w:t>
      </w:r>
    </w:p>
    <w:bookmarkEnd w:id="4145"/>
    <w:bookmarkStart w:name="z19650" w:id="4146"/>
    <w:p>
      <w:pPr>
        <w:spacing w:after="0"/>
        <w:ind w:left="0"/>
        <w:jc w:val="both"/>
      </w:pPr>
      <w:r>
        <w:rPr>
          <w:rFonts w:ascii="Times New Roman"/>
          <w:b w:val="false"/>
          <w:i w:val="false"/>
          <w:color w:val="000000"/>
          <w:sz w:val="28"/>
        </w:rPr>
        <w:t xml:space="preserve">
      5. Курс соңында тыңдаушылар: </w:t>
      </w:r>
    </w:p>
    <w:bookmarkEnd w:id="4146"/>
    <w:p>
      <w:pPr>
        <w:spacing w:after="0"/>
        <w:ind w:left="0"/>
        <w:jc w:val="both"/>
      </w:pPr>
      <w:r>
        <w:rPr>
          <w:rFonts w:ascii="Times New Roman"/>
          <w:b w:val="false"/>
          <w:i w:val="false"/>
          <w:color w:val="000000"/>
          <w:sz w:val="28"/>
        </w:rPr>
        <w:t>
      1) ТжКБ ұйымдарына арналған Бағдарламаның құрылымын, мазмұнын, мақсаттары мен міндеттерін біледі және түсінеді;</w:t>
      </w:r>
    </w:p>
    <w:p>
      <w:pPr>
        <w:spacing w:after="0"/>
        <w:ind w:left="0"/>
        <w:jc w:val="both"/>
      </w:pPr>
      <w:r>
        <w:rPr>
          <w:rFonts w:ascii="Times New Roman"/>
          <w:b w:val="false"/>
          <w:i w:val="false"/>
          <w:color w:val="000000"/>
          <w:sz w:val="28"/>
        </w:rPr>
        <w:t>
      2) ТжКБ ұйымдарына арналған Бағдарламаға сәйкес педагогикалық тәсілдерді, оқу материалдарын пайдалана алады;</w:t>
      </w:r>
    </w:p>
    <w:p>
      <w:pPr>
        <w:spacing w:after="0"/>
        <w:ind w:left="0"/>
        <w:jc w:val="both"/>
      </w:pPr>
      <w:r>
        <w:rPr>
          <w:rFonts w:ascii="Times New Roman"/>
          <w:b w:val="false"/>
          <w:i w:val="false"/>
          <w:color w:val="000000"/>
          <w:sz w:val="28"/>
        </w:rPr>
        <w:t>
      3) ТжКБ ұйымдарына арналған Бағдарламаға сәйкес оқыту мақсаттарына қол жеткізу үшін критериалды бағалау жүйесін қолдана алады;</w:t>
      </w:r>
    </w:p>
    <w:p>
      <w:pPr>
        <w:spacing w:after="0"/>
        <w:ind w:left="0"/>
        <w:jc w:val="both"/>
      </w:pPr>
      <w:r>
        <w:rPr>
          <w:rFonts w:ascii="Times New Roman"/>
          <w:b w:val="false"/>
          <w:i w:val="false"/>
          <w:color w:val="000000"/>
          <w:sz w:val="28"/>
        </w:rPr>
        <w:t>
      4) ситуациялық талдау әдісі (бизнес кейстер әдісі) негізінде оқыту техникасын пайдалану дағдыларын меңгереді;</w:t>
      </w:r>
    </w:p>
    <w:p>
      <w:pPr>
        <w:spacing w:after="0"/>
        <w:ind w:left="0"/>
        <w:jc w:val="both"/>
      </w:pPr>
      <w:r>
        <w:rPr>
          <w:rFonts w:ascii="Times New Roman"/>
          <w:b w:val="false"/>
          <w:i w:val="false"/>
          <w:color w:val="000000"/>
          <w:sz w:val="28"/>
        </w:rPr>
        <w:t>
      5) оқу процесін геймификациялау әдісі негізінде оқыту техникасын пайдалану дағдыларын меңгереді;</w:t>
      </w:r>
    </w:p>
    <w:p>
      <w:pPr>
        <w:spacing w:after="0"/>
        <w:ind w:left="0"/>
        <w:jc w:val="both"/>
      </w:pPr>
      <w:r>
        <w:rPr>
          <w:rFonts w:ascii="Times New Roman"/>
          <w:b w:val="false"/>
          <w:i w:val="false"/>
          <w:color w:val="000000"/>
          <w:sz w:val="28"/>
        </w:rPr>
        <w:t>
      6) ресурстарды жоспарлаудың және пайдаланудың әдістері мен нысандарын қолдана алады.</w:t>
      </w:r>
    </w:p>
    <w:bookmarkStart w:name="z19651" w:id="4147"/>
    <w:p>
      <w:pPr>
        <w:spacing w:after="0"/>
        <w:ind w:left="0"/>
        <w:jc w:val="left"/>
      </w:pPr>
      <w:r>
        <w:rPr>
          <w:rFonts w:ascii="Times New Roman"/>
          <w:b/>
          <w:i w:val="false"/>
          <w:color w:val="000000"/>
        </w:rPr>
        <w:t xml:space="preserve"> 4. Бағдарламаның мазмұны</w:t>
      </w:r>
    </w:p>
    <w:bookmarkEnd w:id="4147"/>
    <w:bookmarkStart w:name="z19652" w:id="4148"/>
    <w:p>
      <w:pPr>
        <w:spacing w:after="0"/>
        <w:ind w:left="0"/>
        <w:jc w:val="both"/>
      </w:pPr>
      <w:r>
        <w:rPr>
          <w:rFonts w:ascii="Times New Roman"/>
          <w:b w:val="false"/>
          <w:i w:val="false"/>
          <w:color w:val="000000"/>
          <w:sz w:val="28"/>
        </w:rPr>
        <w:t>
      6. Бағдарлама білім беруді реформалау мәселесі бойынша ғылыми әдебиеттерді курс мақсатын шолудан одан әрі талдаудан басталады. Педагогикалық қызметкерлер ұйымдарға арналған Бағдарламаның құрылымын, педагогикалық тәсілдерін, бағалау тетіктерін, аспектілерін қарастырады.</w:t>
      </w:r>
    </w:p>
    <w:bookmarkEnd w:id="4148"/>
    <w:bookmarkStart w:name="z19653" w:id="4149"/>
    <w:p>
      <w:pPr>
        <w:spacing w:after="0"/>
        <w:ind w:left="0"/>
        <w:jc w:val="both"/>
      </w:pPr>
      <w:r>
        <w:rPr>
          <w:rFonts w:ascii="Times New Roman"/>
          <w:b w:val="false"/>
          <w:i w:val="false"/>
          <w:color w:val="000000"/>
          <w:sz w:val="28"/>
        </w:rPr>
        <w:t>
      7. Оқытушылар ТжКБ ұйымдарына арналған Бағдарламаны және курс бойынша оқу жоспарын меңгереді. Күн сайын тақырыптық оқыту аяқталғаннан кейін рефлексия жүзеге асырылады, сондай-ақ оқыту мақсатының жетістіктері мониторингі мақсатында тапсырмалар орындалады.</w:t>
      </w:r>
    </w:p>
    <w:bookmarkEnd w:id="4149"/>
    <w:bookmarkStart w:name="z19654" w:id="4150"/>
    <w:p>
      <w:pPr>
        <w:spacing w:after="0"/>
        <w:ind w:left="0"/>
        <w:jc w:val="both"/>
      </w:pPr>
      <w:r>
        <w:rPr>
          <w:rFonts w:ascii="Times New Roman"/>
          <w:b w:val="false"/>
          <w:i w:val="false"/>
          <w:color w:val="000000"/>
          <w:sz w:val="28"/>
        </w:rPr>
        <w:t>
      8. Оқу жоспарына сәйкес осы Бағдарлама аясында Дэвид Колба оқыту процесінің төрт сатылы эмпирикалық моделі негізінде жүзеге асырылады.</w:t>
      </w:r>
    </w:p>
    <w:bookmarkEnd w:id="4150"/>
    <w:bookmarkStart w:name="z19655" w:id="4151"/>
    <w:p>
      <w:pPr>
        <w:spacing w:after="0"/>
        <w:ind w:left="0"/>
        <w:jc w:val="both"/>
      </w:pPr>
      <w:r>
        <w:rPr>
          <w:rFonts w:ascii="Times New Roman"/>
          <w:b w:val="false"/>
          <w:i w:val="false"/>
          <w:color w:val="000000"/>
          <w:sz w:val="28"/>
        </w:rPr>
        <w:t>
      9. Оқыту барысында оқытушылар шағын оқытушылық процесте "эксперимент" жүргізеді.</w:t>
      </w:r>
    </w:p>
    <w:bookmarkEnd w:id="4151"/>
    <w:bookmarkStart w:name="z19656" w:id="4152"/>
    <w:p>
      <w:pPr>
        <w:spacing w:after="0"/>
        <w:ind w:left="0"/>
        <w:jc w:val="both"/>
      </w:pPr>
      <w:r>
        <w:rPr>
          <w:rFonts w:ascii="Times New Roman"/>
          <w:b w:val="false"/>
          <w:i w:val="false"/>
          <w:color w:val="000000"/>
          <w:sz w:val="28"/>
        </w:rPr>
        <w:t>
      10. Бағдарламаның оқу-әдістемелік кешені:</w:t>
      </w:r>
    </w:p>
    <w:bookmarkEnd w:id="4152"/>
    <w:p>
      <w:pPr>
        <w:spacing w:after="0"/>
        <w:ind w:left="0"/>
        <w:jc w:val="both"/>
      </w:pPr>
      <w:r>
        <w:rPr>
          <w:rFonts w:ascii="Times New Roman"/>
          <w:b w:val="false"/>
          <w:i w:val="false"/>
          <w:color w:val="000000"/>
          <w:sz w:val="28"/>
        </w:rPr>
        <w:t>
      1) педагогикалық кадрлардың біліктілігін арттыру бағдарламасы;</w:t>
      </w:r>
    </w:p>
    <w:p>
      <w:pPr>
        <w:spacing w:after="0"/>
        <w:ind w:left="0"/>
        <w:jc w:val="both"/>
      </w:pPr>
      <w:r>
        <w:rPr>
          <w:rFonts w:ascii="Times New Roman"/>
          <w:b w:val="false"/>
          <w:i w:val="false"/>
          <w:color w:val="000000"/>
          <w:sz w:val="28"/>
        </w:rPr>
        <w:t>
      2) презентациялар, кейстер және үлестірмелі материалдар;</w:t>
      </w:r>
    </w:p>
    <w:p>
      <w:pPr>
        <w:spacing w:after="0"/>
        <w:ind w:left="0"/>
        <w:jc w:val="both"/>
      </w:pPr>
      <w:r>
        <w:rPr>
          <w:rFonts w:ascii="Times New Roman"/>
          <w:b w:val="false"/>
          <w:i w:val="false"/>
          <w:color w:val="000000"/>
          <w:sz w:val="28"/>
        </w:rPr>
        <w:t>
      3) күтілетін нәтижелерге қол жеткізу дәрежесін анықтауға арналған тапсырмаларды қамтиды.</w:t>
      </w:r>
    </w:p>
    <w:bookmarkStart w:name="z19657" w:id="4153"/>
    <w:p>
      <w:pPr>
        <w:spacing w:after="0"/>
        <w:ind w:left="0"/>
        <w:jc w:val="left"/>
      </w:pPr>
      <w:r>
        <w:rPr>
          <w:rFonts w:ascii="Times New Roman"/>
          <w:b/>
          <w:i w:val="false"/>
          <w:color w:val="000000"/>
        </w:rPr>
        <w:t xml:space="preserve"> 5. Білім беру процесін ұйымдастыру</w:t>
      </w:r>
    </w:p>
    <w:bookmarkEnd w:id="4153"/>
    <w:bookmarkStart w:name="z19658" w:id="4154"/>
    <w:p>
      <w:pPr>
        <w:spacing w:after="0"/>
        <w:ind w:left="0"/>
        <w:jc w:val="both"/>
      </w:pPr>
      <w:r>
        <w:rPr>
          <w:rFonts w:ascii="Times New Roman"/>
          <w:b w:val="false"/>
          <w:i w:val="false"/>
          <w:color w:val="000000"/>
          <w:sz w:val="28"/>
        </w:rPr>
        <w:t>
      11. Білім беру процесі Бағдарламаның қосымшасына сәйкес курстың оқу-тақырыптық жоспарына сәйкес 80 сағатқа ұйымдастырылады.</w:t>
      </w:r>
    </w:p>
    <w:bookmarkEnd w:id="4154"/>
    <w:bookmarkStart w:name="z19659" w:id="4155"/>
    <w:p>
      <w:pPr>
        <w:spacing w:after="0"/>
        <w:ind w:left="0"/>
        <w:jc w:val="both"/>
      </w:pPr>
      <w:r>
        <w:rPr>
          <w:rFonts w:ascii="Times New Roman"/>
          <w:b w:val="false"/>
          <w:i w:val="false"/>
          <w:color w:val="000000"/>
          <w:sz w:val="28"/>
        </w:rPr>
        <w:t>
      12. Білім беру процесін ұйымдастыру кезінде тыңдаушылардың білімін бақылау және бағалау мақсатында: өзіндік жұмыс, жобалық жұмыс (портфолионы қорғау), шағын сабақтың презентациясы (шағын іс-шаралар), мазмұндық бөлімдер бойынша аралық тестілеу, барлық бөлімдер бойынша қорытынды тестілеу өткізіледі. Өзіндік жұмысқа арналған тапсырмалар, тест тапсырмалары курстың оқу-әдістемелік кешеніне (бұдан әрі - ОӘК) енгізілген.</w:t>
      </w:r>
    </w:p>
    <w:bookmarkEnd w:id="4155"/>
    <w:bookmarkStart w:name="z19660" w:id="4156"/>
    <w:p>
      <w:pPr>
        <w:spacing w:after="0"/>
        <w:ind w:left="0"/>
        <w:jc w:val="both"/>
      </w:pPr>
      <w:r>
        <w:rPr>
          <w:rFonts w:ascii="Times New Roman"/>
          <w:b w:val="false"/>
          <w:i w:val="false"/>
          <w:color w:val="000000"/>
          <w:sz w:val="28"/>
        </w:rPr>
        <w:t>
      13. Білім беру процесі оқытудың интерактивті нысандары мен әдістерін қамтиды: дәріс, семинар, практикалық жұмыс, тренинг, шағын сабақ презентациясы, кейстер әдісі, жобалық әдіс, бейне-фильмдерді талқылау, сондай-ақ тыңдаушының оқытушымен өзіндік жұмыстары, шағын топтарда жұмыс істеу, оқыту ойындары, кері байланыс, күрделі және пікірталас сұрақтары мен мәселелерін талқылау, мастер-класс, жеке портфолио және аналитикалық есептерді қорғау.</w:t>
      </w:r>
    </w:p>
    <w:bookmarkEnd w:id="4156"/>
    <w:bookmarkStart w:name="z19661" w:id="4157"/>
    <w:p>
      <w:pPr>
        <w:spacing w:after="0"/>
        <w:ind w:left="0"/>
        <w:jc w:val="both"/>
      </w:pPr>
      <w:r>
        <w:rPr>
          <w:rFonts w:ascii="Times New Roman"/>
          <w:b w:val="false"/>
          <w:i w:val="false"/>
          <w:color w:val="000000"/>
          <w:sz w:val="28"/>
        </w:rPr>
        <w:t>
      14. Тыңдаушылардың кәсіби құзыреттілігінің қалыптасу деңгейін анықтау үшін ОӘК бағдарламасына енгізілетін Бағдарламаның мазмұнын меңгеруді бағалау өлшемшарттары мен параметрлері әзірленеді.</w:t>
      </w:r>
    </w:p>
    <w:bookmarkEnd w:id="4157"/>
    <w:bookmarkStart w:name="z19662" w:id="4158"/>
    <w:p>
      <w:pPr>
        <w:spacing w:after="0"/>
        <w:ind w:left="0"/>
        <w:jc w:val="left"/>
      </w:pPr>
      <w:r>
        <w:rPr>
          <w:rFonts w:ascii="Times New Roman"/>
          <w:b/>
          <w:i w:val="false"/>
          <w:color w:val="000000"/>
        </w:rPr>
        <w:t xml:space="preserve"> 6. Білім беру процесін жүзеге асырудың түрлері мен әдістері</w:t>
      </w:r>
    </w:p>
    <w:bookmarkEnd w:id="4158"/>
    <w:bookmarkStart w:name="z19663" w:id="4159"/>
    <w:p>
      <w:pPr>
        <w:spacing w:after="0"/>
        <w:ind w:left="0"/>
        <w:jc w:val="both"/>
      </w:pPr>
      <w:r>
        <w:rPr>
          <w:rFonts w:ascii="Times New Roman"/>
          <w:b w:val="false"/>
          <w:i w:val="false"/>
          <w:color w:val="000000"/>
          <w:sz w:val="28"/>
        </w:rPr>
        <w:t>
      15. Білім беру процесі оқытудың интерактивті әдістерін қамтиды: кейс-стадия, дискуссиялар, ми шабуылы, рөлдік ойындар, жобалар әдісі, проблемалық әдіс, ситуациялық тапсырмалар, кері байланыс, рефлексия.</w:t>
      </w:r>
    </w:p>
    <w:bookmarkEnd w:id="4159"/>
    <w:bookmarkStart w:name="z19664" w:id="4160"/>
    <w:p>
      <w:pPr>
        <w:spacing w:after="0"/>
        <w:ind w:left="0"/>
        <w:jc w:val="left"/>
      </w:pPr>
      <w:r>
        <w:rPr>
          <w:rFonts w:ascii="Times New Roman"/>
          <w:b/>
          <w:i w:val="false"/>
          <w:color w:val="000000"/>
        </w:rPr>
        <w:t xml:space="preserve"> 7. Оқыту нәтижелерін бағалау өлшемшарттары</w:t>
      </w:r>
    </w:p>
    <w:bookmarkEnd w:id="4160"/>
    <w:bookmarkStart w:name="z19665" w:id="4161"/>
    <w:p>
      <w:pPr>
        <w:spacing w:after="0"/>
        <w:ind w:left="0"/>
        <w:jc w:val="both"/>
      </w:pPr>
      <w:r>
        <w:rPr>
          <w:rFonts w:ascii="Times New Roman"/>
          <w:b w:val="false"/>
          <w:i w:val="false"/>
          <w:color w:val="000000"/>
          <w:sz w:val="28"/>
        </w:rPr>
        <w:t>
      16. Алынған білімді меңгеру деңгейін анықтау үшін тест сұрақтары пайдаланылады. Тыңдаушылардың тест бойынша білімдерін бағалау балдарды бесбалдық жүйеге төмендегідей аудару арқылы жүзеге асырылады:</w:t>
      </w:r>
    </w:p>
    <w:bookmarkEnd w:id="4161"/>
    <w:p>
      <w:pPr>
        <w:spacing w:after="0"/>
        <w:ind w:left="0"/>
        <w:jc w:val="both"/>
      </w:pPr>
      <w:r>
        <w:rPr>
          <w:rFonts w:ascii="Times New Roman"/>
          <w:b w:val="false"/>
          <w:i w:val="false"/>
          <w:color w:val="000000"/>
          <w:sz w:val="28"/>
        </w:rPr>
        <w:t>
      1) "Өте жақсы": 9-10 балл, (85-100%);</w:t>
      </w:r>
    </w:p>
    <w:p>
      <w:pPr>
        <w:spacing w:after="0"/>
        <w:ind w:left="0"/>
        <w:jc w:val="both"/>
      </w:pPr>
      <w:r>
        <w:rPr>
          <w:rFonts w:ascii="Times New Roman"/>
          <w:b w:val="false"/>
          <w:i w:val="false"/>
          <w:color w:val="000000"/>
          <w:sz w:val="28"/>
        </w:rPr>
        <w:t>
      2) "Жақсы": 7-8 балл, (75-84%);</w:t>
      </w:r>
    </w:p>
    <w:p>
      <w:pPr>
        <w:spacing w:after="0"/>
        <w:ind w:left="0"/>
        <w:jc w:val="both"/>
      </w:pPr>
      <w:r>
        <w:rPr>
          <w:rFonts w:ascii="Times New Roman"/>
          <w:b w:val="false"/>
          <w:i w:val="false"/>
          <w:color w:val="000000"/>
          <w:sz w:val="28"/>
        </w:rPr>
        <w:t>
      3) "Қанағаттанарлық": 5-6 балл, (50-74%).</w:t>
      </w:r>
    </w:p>
    <w:bookmarkStart w:name="z19666" w:id="4162"/>
    <w:p>
      <w:pPr>
        <w:spacing w:after="0"/>
        <w:ind w:left="0"/>
        <w:jc w:val="both"/>
      </w:pPr>
      <w:r>
        <w:rPr>
          <w:rFonts w:ascii="Times New Roman"/>
          <w:b w:val="false"/>
          <w:i w:val="false"/>
          <w:color w:val="000000"/>
          <w:sz w:val="28"/>
        </w:rPr>
        <w:t>
      17. Курс тыңдаушылары шағын-сабақты (шағын іс-шараны) презентациялау кезінде сабақтың, іс-шараның түрлі кезеңдерін жоспарлау және білім мазмұнын жаңартуды есепке алып, оқыту бойынша үзінді көрсетеді.</w:t>
      </w:r>
    </w:p>
    <w:bookmarkEnd w:id="4162"/>
    <w:bookmarkStart w:name="z19667" w:id="4163"/>
    <w:p>
      <w:pPr>
        <w:spacing w:after="0"/>
        <w:ind w:left="0"/>
        <w:jc w:val="both"/>
      </w:pPr>
      <w:r>
        <w:rPr>
          <w:rFonts w:ascii="Times New Roman"/>
          <w:b w:val="false"/>
          <w:i w:val="false"/>
          <w:color w:val="000000"/>
          <w:sz w:val="28"/>
        </w:rPr>
        <w:t>
      18. Шағын-сабақтарды (сабақты, шағын-іс-шараны) презентациялау үшін келесі өлшемшарттар анықталады:</w:t>
      </w:r>
    </w:p>
    <w:bookmarkEnd w:id="4163"/>
    <w:p>
      <w:pPr>
        <w:spacing w:after="0"/>
        <w:ind w:left="0"/>
        <w:jc w:val="both"/>
      </w:pPr>
      <w:r>
        <w:rPr>
          <w:rFonts w:ascii="Times New Roman"/>
          <w:b w:val="false"/>
          <w:i w:val="false"/>
          <w:color w:val="000000"/>
          <w:sz w:val="28"/>
        </w:rPr>
        <w:t>
      1) дағдылардың қалыптасу деңгейі – 0 балл осы сабақта қолдануға келмейді;</w:t>
      </w:r>
    </w:p>
    <w:p>
      <w:pPr>
        <w:spacing w:after="0"/>
        <w:ind w:left="0"/>
        <w:jc w:val="both"/>
      </w:pPr>
      <w:r>
        <w:rPr>
          <w:rFonts w:ascii="Times New Roman"/>
          <w:b w:val="false"/>
          <w:i w:val="false"/>
          <w:color w:val="000000"/>
          <w:sz w:val="28"/>
        </w:rPr>
        <w:t>
      2) 1 балл – алынатын дағды;</w:t>
      </w:r>
    </w:p>
    <w:p>
      <w:pPr>
        <w:spacing w:after="0"/>
        <w:ind w:left="0"/>
        <w:jc w:val="both"/>
      </w:pPr>
      <w:r>
        <w:rPr>
          <w:rFonts w:ascii="Times New Roman"/>
          <w:b w:val="false"/>
          <w:i w:val="false"/>
          <w:color w:val="000000"/>
          <w:sz w:val="28"/>
        </w:rPr>
        <w:t>
      3) 2 балл – дамитын дағды;</w:t>
      </w:r>
    </w:p>
    <w:p>
      <w:pPr>
        <w:spacing w:after="0"/>
        <w:ind w:left="0"/>
        <w:jc w:val="both"/>
      </w:pPr>
      <w:r>
        <w:rPr>
          <w:rFonts w:ascii="Times New Roman"/>
          <w:b w:val="false"/>
          <w:i w:val="false"/>
          <w:color w:val="000000"/>
          <w:sz w:val="28"/>
        </w:rPr>
        <w:t>
      4) 3 балл –қалыптасқан дағды.</w:t>
      </w:r>
    </w:p>
    <w:bookmarkStart w:name="z19668" w:id="4164"/>
    <w:p>
      <w:pPr>
        <w:spacing w:after="0"/>
        <w:ind w:left="0"/>
        <w:jc w:val="both"/>
      </w:pPr>
      <w:r>
        <w:rPr>
          <w:rFonts w:ascii="Times New Roman"/>
          <w:b w:val="false"/>
          <w:i w:val="false"/>
          <w:color w:val="000000"/>
          <w:sz w:val="28"/>
        </w:rPr>
        <w:t>
      19. Шағын сабақты, шағын іс-шараны презентациялау кезінде білімді меңгеру деңгейін бағалауға төмендегі параметрлер алынады:</w:t>
      </w:r>
    </w:p>
    <w:bookmarkEnd w:id="4164"/>
    <w:p>
      <w:pPr>
        <w:spacing w:after="0"/>
        <w:ind w:left="0"/>
        <w:jc w:val="both"/>
      </w:pPr>
      <w:r>
        <w:rPr>
          <w:rFonts w:ascii="Times New Roman"/>
          <w:b w:val="false"/>
          <w:i w:val="false"/>
          <w:color w:val="000000"/>
          <w:sz w:val="28"/>
        </w:rPr>
        <w:t>
      1) ақпаратты нақты және қысқа ұсынады;</w:t>
      </w:r>
    </w:p>
    <w:p>
      <w:pPr>
        <w:spacing w:after="0"/>
        <w:ind w:left="0"/>
        <w:jc w:val="both"/>
      </w:pPr>
      <w:r>
        <w:rPr>
          <w:rFonts w:ascii="Times New Roman"/>
          <w:b w:val="false"/>
          <w:i w:val="false"/>
          <w:color w:val="000000"/>
          <w:sz w:val="28"/>
        </w:rPr>
        <w:t>
      2) нұсқауды анық және дәл береді;</w:t>
      </w:r>
    </w:p>
    <w:p>
      <w:pPr>
        <w:spacing w:after="0"/>
        <w:ind w:left="0"/>
        <w:jc w:val="both"/>
      </w:pPr>
      <w:r>
        <w:rPr>
          <w:rFonts w:ascii="Times New Roman"/>
          <w:b w:val="false"/>
          <w:i w:val="false"/>
          <w:color w:val="000000"/>
          <w:sz w:val="28"/>
        </w:rPr>
        <w:t>
      3) қатысушылардың түсінгендерін анықтайды;</w:t>
      </w:r>
    </w:p>
    <w:p>
      <w:pPr>
        <w:spacing w:after="0"/>
        <w:ind w:left="0"/>
        <w:jc w:val="both"/>
      </w:pPr>
      <w:r>
        <w:rPr>
          <w:rFonts w:ascii="Times New Roman"/>
          <w:b w:val="false"/>
          <w:i w:val="false"/>
          <w:color w:val="000000"/>
          <w:sz w:val="28"/>
        </w:rPr>
        <w:t>
      4) белсенді тыңдайды (қайта құрастырады, түйіндейді, нақтылайды);</w:t>
      </w:r>
    </w:p>
    <w:p>
      <w:pPr>
        <w:spacing w:after="0"/>
        <w:ind w:left="0"/>
        <w:jc w:val="both"/>
      </w:pPr>
      <w:r>
        <w:rPr>
          <w:rFonts w:ascii="Times New Roman"/>
          <w:b w:val="false"/>
          <w:i w:val="false"/>
          <w:color w:val="000000"/>
          <w:sz w:val="28"/>
        </w:rPr>
        <w:t>
      5) ұйымдастырылған іс-шараның уақытын тиімді басқара алады;</w:t>
      </w:r>
    </w:p>
    <w:p>
      <w:pPr>
        <w:spacing w:after="0"/>
        <w:ind w:left="0"/>
        <w:jc w:val="both"/>
      </w:pPr>
      <w:r>
        <w:rPr>
          <w:rFonts w:ascii="Times New Roman"/>
          <w:b w:val="false"/>
          <w:i w:val="false"/>
          <w:color w:val="000000"/>
          <w:sz w:val="28"/>
        </w:rPr>
        <w:t>
      6) тиімді кері байланыс береді;</w:t>
      </w:r>
    </w:p>
    <w:p>
      <w:pPr>
        <w:spacing w:after="0"/>
        <w:ind w:left="0"/>
        <w:jc w:val="both"/>
      </w:pPr>
      <w:r>
        <w:rPr>
          <w:rFonts w:ascii="Times New Roman"/>
          <w:b w:val="false"/>
          <w:i w:val="false"/>
          <w:color w:val="000000"/>
          <w:sz w:val="28"/>
        </w:rPr>
        <w:t>
      7) өзара сыйластық, ынтымақтастық және қолдау жағдайын жасайды;</w:t>
      </w:r>
    </w:p>
    <w:p>
      <w:pPr>
        <w:spacing w:after="0"/>
        <w:ind w:left="0"/>
        <w:jc w:val="both"/>
      </w:pPr>
      <w:r>
        <w:rPr>
          <w:rFonts w:ascii="Times New Roman"/>
          <w:b w:val="false"/>
          <w:i w:val="false"/>
          <w:color w:val="000000"/>
          <w:sz w:val="28"/>
        </w:rPr>
        <w:t>
      8) оқыту мақсатын белгілейді және қатысушылардың қызметіне дұрыс қосылады;</w:t>
      </w:r>
    </w:p>
    <w:p>
      <w:pPr>
        <w:spacing w:after="0"/>
        <w:ind w:left="0"/>
        <w:jc w:val="both"/>
      </w:pPr>
      <w:r>
        <w:rPr>
          <w:rFonts w:ascii="Times New Roman"/>
          <w:b w:val="false"/>
          <w:i w:val="false"/>
          <w:color w:val="000000"/>
          <w:sz w:val="28"/>
        </w:rPr>
        <w:t>
      9) белсенді оқыту стратегиясы мен жаттығуларды орынды және тиімді пайдаланады;</w:t>
      </w:r>
    </w:p>
    <w:p>
      <w:pPr>
        <w:spacing w:after="0"/>
        <w:ind w:left="0"/>
        <w:jc w:val="both"/>
      </w:pPr>
      <w:r>
        <w:rPr>
          <w:rFonts w:ascii="Times New Roman"/>
          <w:b w:val="false"/>
          <w:i w:val="false"/>
          <w:color w:val="000000"/>
          <w:sz w:val="28"/>
        </w:rPr>
        <w:t>
      10) қатысушылардың сұрақтарына жауап береді, проблемалар мен түсініспеушіліктерді шеше алады, кері байланыс пен рефлексия жүргізеді;</w:t>
      </w:r>
    </w:p>
    <w:p>
      <w:pPr>
        <w:spacing w:after="0"/>
        <w:ind w:left="0"/>
        <w:jc w:val="both"/>
      </w:pPr>
      <w:r>
        <w:rPr>
          <w:rFonts w:ascii="Times New Roman"/>
          <w:b w:val="false"/>
          <w:i w:val="false"/>
          <w:color w:val="000000"/>
          <w:sz w:val="28"/>
        </w:rPr>
        <w:t>
      11) ашық сұрақтарды қолданады;</w:t>
      </w:r>
    </w:p>
    <w:p>
      <w:pPr>
        <w:spacing w:after="0"/>
        <w:ind w:left="0"/>
        <w:jc w:val="both"/>
      </w:pPr>
      <w:r>
        <w:rPr>
          <w:rFonts w:ascii="Times New Roman"/>
          <w:b w:val="false"/>
          <w:i w:val="false"/>
          <w:color w:val="000000"/>
          <w:sz w:val="28"/>
        </w:rPr>
        <w:t>
      12) тапсырмаларды талқылауды/орындауды тиімді аяқтайды және оқыту кезеңдері арасында сабақтастық байланыс жасайды;</w:t>
      </w:r>
    </w:p>
    <w:p>
      <w:pPr>
        <w:spacing w:after="0"/>
        <w:ind w:left="0"/>
        <w:jc w:val="both"/>
      </w:pPr>
      <w:r>
        <w:rPr>
          <w:rFonts w:ascii="Times New Roman"/>
          <w:b w:val="false"/>
          <w:i w:val="false"/>
          <w:color w:val="000000"/>
          <w:sz w:val="28"/>
        </w:rPr>
        <w:t>
      13) ойлау мен өзін-өзі бағалау үшін жеткілікті уақыт береді.</w:t>
      </w:r>
    </w:p>
    <w:bookmarkStart w:name="z19669" w:id="4165"/>
    <w:p>
      <w:pPr>
        <w:spacing w:after="0"/>
        <w:ind w:left="0"/>
        <w:jc w:val="both"/>
      </w:pPr>
      <w:r>
        <w:rPr>
          <w:rFonts w:ascii="Times New Roman"/>
          <w:b w:val="false"/>
          <w:i w:val="false"/>
          <w:color w:val="000000"/>
          <w:sz w:val="28"/>
        </w:rPr>
        <w:t>
      20. Тыңдаушылардың шағын сабақты (сабақты, іс-шараны) таныстыру бойынша білімін бағалау балдарды бес балдық жүйеге ауыстыру арқылы жүзеге асырылады:</w:t>
      </w:r>
    </w:p>
    <w:bookmarkEnd w:id="4165"/>
    <w:p>
      <w:pPr>
        <w:spacing w:after="0"/>
        <w:ind w:left="0"/>
        <w:jc w:val="both"/>
      </w:pPr>
      <w:r>
        <w:rPr>
          <w:rFonts w:ascii="Times New Roman"/>
          <w:b w:val="false"/>
          <w:i w:val="false"/>
          <w:color w:val="000000"/>
          <w:sz w:val="28"/>
        </w:rPr>
        <w:t>
      1) "Өте жақсы": 35-39 балл (85-100%);</w:t>
      </w:r>
    </w:p>
    <w:p>
      <w:pPr>
        <w:spacing w:after="0"/>
        <w:ind w:left="0"/>
        <w:jc w:val="both"/>
      </w:pPr>
      <w:r>
        <w:rPr>
          <w:rFonts w:ascii="Times New Roman"/>
          <w:b w:val="false"/>
          <w:i w:val="false"/>
          <w:color w:val="000000"/>
          <w:sz w:val="28"/>
        </w:rPr>
        <w:t>
      2) "Жақсы": 29-34 балл (75-84%);</w:t>
      </w:r>
    </w:p>
    <w:p>
      <w:pPr>
        <w:spacing w:after="0"/>
        <w:ind w:left="0"/>
        <w:jc w:val="both"/>
      </w:pPr>
      <w:r>
        <w:rPr>
          <w:rFonts w:ascii="Times New Roman"/>
          <w:b w:val="false"/>
          <w:i w:val="false"/>
          <w:color w:val="000000"/>
          <w:sz w:val="28"/>
        </w:rPr>
        <w:t>
      3) "Қанағаттанарлық": 20-28 балл (50-74%).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w:t>
            </w:r>
            <w:r>
              <w:br/>
            </w:r>
            <w:r>
              <w:rPr>
                <w:rFonts w:ascii="Times New Roman"/>
                <w:b w:val="false"/>
                <w:i w:val="false"/>
                <w:color w:val="000000"/>
                <w:sz w:val="20"/>
              </w:rPr>
              <w:t xml:space="preserve">білім беру ұйымдарына </w:t>
            </w:r>
            <w:r>
              <w:br/>
            </w:r>
            <w:r>
              <w:rPr>
                <w:rFonts w:ascii="Times New Roman"/>
                <w:b w:val="false"/>
                <w:i w:val="false"/>
                <w:color w:val="000000"/>
                <w:sz w:val="20"/>
              </w:rPr>
              <w:t xml:space="preserve">арналған педагогика </w:t>
            </w:r>
            <w:r>
              <w:br/>
            </w:r>
            <w:r>
              <w:rPr>
                <w:rFonts w:ascii="Times New Roman"/>
                <w:b w:val="false"/>
                <w:i w:val="false"/>
                <w:color w:val="000000"/>
                <w:sz w:val="20"/>
              </w:rPr>
              <w:t xml:space="preserve">кадрларының біліктілігін </w:t>
            </w:r>
            <w:r>
              <w:br/>
            </w:r>
            <w:r>
              <w:rPr>
                <w:rFonts w:ascii="Times New Roman"/>
                <w:b w:val="false"/>
                <w:i w:val="false"/>
                <w:color w:val="000000"/>
                <w:sz w:val="20"/>
              </w:rPr>
              <w:t xml:space="preserve">арттыру курстарының </w:t>
            </w:r>
            <w:r>
              <w:br/>
            </w:r>
            <w:r>
              <w:rPr>
                <w:rFonts w:ascii="Times New Roman"/>
                <w:b w:val="false"/>
                <w:i w:val="false"/>
                <w:color w:val="000000"/>
                <w:sz w:val="20"/>
              </w:rPr>
              <w:t xml:space="preserve">"Кәсіпкерлік қызмет негіздері" </w:t>
            </w:r>
            <w:r>
              <w:br/>
            </w:r>
            <w:r>
              <w:rPr>
                <w:rFonts w:ascii="Times New Roman"/>
                <w:b w:val="false"/>
                <w:i w:val="false"/>
                <w:color w:val="000000"/>
                <w:sz w:val="20"/>
              </w:rPr>
              <w:t xml:space="preserve">курсы оқытушысының кәсіби </w:t>
            </w:r>
            <w:r>
              <w:br/>
            </w:r>
            <w:r>
              <w:rPr>
                <w:rFonts w:ascii="Times New Roman"/>
                <w:b w:val="false"/>
                <w:i w:val="false"/>
                <w:color w:val="000000"/>
                <w:sz w:val="20"/>
              </w:rPr>
              <w:t xml:space="preserve">құзыреттерін дамыту" </w:t>
            </w:r>
            <w:r>
              <w:br/>
            </w:r>
            <w:r>
              <w:rPr>
                <w:rFonts w:ascii="Times New Roman"/>
                <w:b w:val="false"/>
                <w:i w:val="false"/>
                <w:color w:val="000000"/>
                <w:sz w:val="20"/>
              </w:rPr>
              <w:t xml:space="preserve">тақырыбындағы білім беру </w:t>
            </w:r>
            <w:r>
              <w:br/>
            </w:r>
            <w:r>
              <w:rPr>
                <w:rFonts w:ascii="Times New Roman"/>
                <w:b w:val="false"/>
                <w:i w:val="false"/>
                <w:color w:val="000000"/>
                <w:sz w:val="20"/>
              </w:rPr>
              <w:t>бағдарламасына</w:t>
            </w:r>
            <w:r>
              <w:br/>
            </w:r>
            <w:r>
              <w:rPr>
                <w:rFonts w:ascii="Times New Roman"/>
                <w:b w:val="false"/>
                <w:i w:val="false"/>
                <w:color w:val="000000"/>
                <w:sz w:val="20"/>
              </w:rPr>
              <w:t xml:space="preserve">қосымша </w:t>
            </w:r>
          </w:p>
        </w:tc>
      </w:tr>
    </w:tbl>
    <w:p>
      <w:pPr>
        <w:spacing w:after="0"/>
        <w:ind w:left="0"/>
        <w:jc w:val="left"/>
      </w:pPr>
      <w:r>
        <w:rPr>
          <w:rFonts w:ascii="Times New Roman"/>
          <w:b/>
          <w:i w:val="false"/>
          <w:color w:val="000000"/>
        </w:rPr>
        <w:t xml:space="preserve"> 80 сағаттық біліктілікті арттыру курсының оқу-тақырыптық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4490"/>
        <w:gridCol w:w="1242"/>
        <w:gridCol w:w="800"/>
        <w:gridCol w:w="1242"/>
        <w:gridCol w:w="1242"/>
        <w:gridCol w:w="800"/>
        <w:gridCol w:w="1243"/>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лік ойын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сабақтар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қорғау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ұйымдарына арналған "Кәсіпкерлік қызмет негіздері" курсы бойынша оқу бағдарламасына кіріспе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Жағдайлық талдау әдісі негізінде оқыту техникасы (бизнес-кейстер әдісі)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оқыту әдістерінің ерекшеліктері – геймификация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"Бизнес-ойлау психологиясы"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"Бизнес-идеяны таңдау"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"Бизнес-модель, жоспарлау"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"Маркетинг және маркетингтегі зерттеулер"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"Сату стратегиясы" бойынша сабақтарды практикалық оқыту және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"Бизнестің негізгі ресурстары"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"Операциялық қызмет"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"Бизнестің қаржылық моделі"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"Инвестицияларды тарту және мемлекеттік қолдау шаралары"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"Даму стратегиясы"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"Кәсіпкердің жауапкершілігі" бойынша практикалық оқыту және сабақтарды жоспарлау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шағын сабақтарды (шағын іс-шараны) презентациялауы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бөлімнің соңында сынақ жұмыстарын ұйымдастыру бойынша практикалық оқыту. Сынақ жұмыстарының тапсырмаларын бағалау бойынша практикалық жұмыс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