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a192" w14:textId="a29a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24 наурыздағы № 210 бұйрығы. Қазақстан Республикасының Әділет министрлігінде 2016 жылы 29 сәуірде № 13670 болып тіркелді. Күші жойылды - Қазақстан Республикасы Білім және ғылым министрінің 2020 жылғы 24 сәуірдегі № 158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24.04.2020 </w:t>
      </w:r>
      <w:r>
        <w:rPr>
          <w:rFonts w:ascii="Times New Roman"/>
          <w:b w:val="false"/>
          <w:i w:val="false"/>
          <w:color w:val="ff0000"/>
          <w:sz w:val="28"/>
        </w:rPr>
        <w:t>№ 158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және "Мемлекеттік көрсетілетін қызметтер тізілімін бекіту туралы" Қазақстан Республикасы Үкіметінің 2013 жылғы 18 қыркүйектегі № 983 қаулысына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11184 тіркелген, 2015 жылғы 18 маусымда "Әділет" ақпараттық-құқықтық актілер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13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(З.Ж. Оразалиева)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5"/>
    <w:bookmarkStart w:name="z7" w:id="6"/>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 мөрімен расталған және осы бұйрыққа қол қоюға уәкілетті адамның электрондық цифлық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6"/>
    <w:bookmarkStart w:name="z8" w:id="7"/>
    <w:p>
      <w:pPr>
        <w:spacing w:after="0"/>
        <w:ind w:left="0"/>
        <w:jc w:val="both"/>
      </w:pPr>
      <w:r>
        <w:rPr>
          <w:rFonts w:ascii="Times New Roman"/>
          <w:b w:val="false"/>
          <w:i w:val="false"/>
          <w:color w:val="000000"/>
          <w:sz w:val="28"/>
        </w:rPr>
        <w:t xml:space="preserve">
      4) осы бұйрықты Қазақстан Республикасы Білім және ғылым министрлігінің ресми интернет-ресурсында орналастыруды; </w:t>
      </w:r>
    </w:p>
    <w:bookmarkEnd w:id="7"/>
    <w:bookmarkStart w:name="z9"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(Е.Н. Иманғалиевке) жүктелсін.</w:t>
      </w:r>
    </w:p>
    <w:bookmarkEnd w:id="9"/>
    <w:bookmarkStart w:name="z11" w:id="10"/>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Сағадиев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2016 жылғы 31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 Ә. Исекешев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2016 жылғы 30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 Е. Досаев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24 наурыздағы</w:t>
            </w:r>
            <w:r>
              <w:br/>
            </w:r>
            <w:r>
              <w:rPr>
                <w:rFonts w:ascii="Times New Roman"/>
                <w:b w:val="false"/>
                <w:i w:val="false"/>
                <w:color w:val="000000"/>
                <w:sz w:val="20"/>
              </w:rPr>
              <w:t>№ 210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9-қосымша</w:t>
            </w:r>
          </w:p>
        </w:tc>
      </w:tr>
    </w:tbl>
    <w:bookmarkStart w:name="z13" w:id="11"/>
    <w:p>
      <w:pPr>
        <w:spacing w:after="0"/>
        <w:ind w:left="0"/>
        <w:jc w:val="left"/>
      </w:pPr>
      <w:r>
        <w:rPr>
          <w:rFonts w:ascii="Times New Roman"/>
          <w:b/>
          <w:i w:val="false"/>
          <w:color w:val="000000"/>
        </w:rPr>
        <w:t xml:space="preserve"> "Патронат тәрбиешiлерге берiлген баланы (балаларды) асырап-бағуға ақшалай қаражат төлеуді тағайындау" мемлекеттік көрсетілетін қызмет стандарты</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1. "Патронат тәрбиешiлерге берiлген баланы (балаларды) асырап-бағуға ақшалай қаражат төлеуді тағайындау" мемлекеттік көрсетілетін қызметі (бұдан әрі – мемлекеттік көрсетілетін қызмет).</w:t>
      </w:r>
    </w:p>
    <w:bookmarkEnd w:id="12"/>
    <w:bookmarkStart w:name="z16"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13"/>
    <w:bookmarkStart w:name="z17" w:id="14"/>
    <w:p>
      <w:pPr>
        <w:spacing w:after="0"/>
        <w:ind w:left="0"/>
        <w:jc w:val="both"/>
      </w:pPr>
      <w:r>
        <w:rPr>
          <w:rFonts w:ascii="Times New Roman"/>
          <w:b w:val="false"/>
          <w:i w:val="false"/>
          <w:color w:val="000000"/>
          <w:sz w:val="28"/>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4"/>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Start w:name="z18" w:id="15"/>
    <w:p>
      <w:pPr>
        <w:spacing w:after="0"/>
        <w:ind w:left="0"/>
        <w:jc w:val="both"/>
      </w:pPr>
      <w:r>
        <w:rPr>
          <w:rFonts w:ascii="Times New Roman"/>
          <w:b w:val="false"/>
          <w:i w:val="false"/>
          <w:color w:val="000000"/>
          <w:sz w:val="28"/>
        </w:rPr>
        <w:t xml:space="preserve">
      1) көрсетілетін қызметті берушінің кеңсесі; </w:t>
      </w:r>
    </w:p>
    <w:bookmarkEnd w:id="15"/>
    <w:bookmarkStart w:name="z19" w:id="16"/>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6"/>
    <w:bookmarkStart w:name="z20" w:id="17"/>
    <w:p>
      <w:pPr>
        <w:spacing w:after="0"/>
        <w:ind w:left="0"/>
        <w:jc w:val="left"/>
      </w:pPr>
      <w:r>
        <w:rPr>
          <w:rFonts w:ascii="Times New Roman"/>
          <w:b/>
          <w:i w:val="false"/>
          <w:color w:val="000000"/>
        </w:rPr>
        <w:t xml:space="preserve"> 2. Мемлекеттік қызмет көрсету тәртібі</w:t>
      </w:r>
    </w:p>
    <w:bookmarkEnd w:id="17"/>
    <w:bookmarkStart w:name="z21" w:id="18"/>
    <w:p>
      <w:pPr>
        <w:spacing w:after="0"/>
        <w:ind w:left="0"/>
        <w:jc w:val="both"/>
      </w:pPr>
      <w:r>
        <w:rPr>
          <w:rFonts w:ascii="Times New Roman"/>
          <w:b w:val="false"/>
          <w:i w:val="false"/>
          <w:color w:val="000000"/>
          <w:sz w:val="28"/>
        </w:rPr>
        <w:t xml:space="preserve">
      4. Мемлекеттік қызмет көрсету мерзімдері: </w:t>
      </w:r>
    </w:p>
    <w:bookmarkEnd w:id="18"/>
    <w:bookmarkStart w:name="z22" w:id="19"/>
    <w:p>
      <w:pPr>
        <w:spacing w:after="0"/>
        <w:ind w:left="0"/>
        <w:jc w:val="both"/>
      </w:pPr>
      <w:r>
        <w:rPr>
          <w:rFonts w:ascii="Times New Roman"/>
          <w:b w:val="false"/>
          <w:i w:val="false"/>
          <w:color w:val="000000"/>
          <w:sz w:val="28"/>
        </w:rPr>
        <w:t>
      1) көрсетілетін қызметті берушіге құжаттарды тапсырған сәттен бастап және портал арқылы өтініш берген кезде – бес жұмыс күн;</w:t>
      </w:r>
    </w:p>
    <w:bookmarkEnd w:id="19"/>
    <w:bookmarkStart w:name="z23" w:id="20"/>
    <w:p>
      <w:pPr>
        <w:spacing w:after="0"/>
        <w:ind w:left="0"/>
        <w:jc w:val="both"/>
      </w:pPr>
      <w:r>
        <w:rPr>
          <w:rFonts w:ascii="Times New Roman"/>
          <w:b w:val="false"/>
          <w:i w:val="false"/>
          <w:color w:val="000000"/>
          <w:sz w:val="28"/>
        </w:rPr>
        <w:t xml:space="preserve">
      2) көрсетілетін қызметті берушіге құжаттарды тапсыруы үшін күтудің рұқсат берілетін ең ұзақ уақыты – 20 минут; </w:t>
      </w:r>
    </w:p>
    <w:bookmarkEnd w:id="20"/>
    <w:bookmarkStart w:name="z24" w:id="21"/>
    <w:p>
      <w:pPr>
        <w:spacing w:after="0"/>
        <w:ind w:left="0"/>
        <w:jc w:val="both"/>
      </w:pPr>
      <w:r>
        <w:rPr>
          <w:rFonts w:ascii="Times New Roman"/>
          <w:b w:val="false"/>
          <w:i w:val="false"/>
          <w:color w:val="000000"/>
          <w:sz w:val="28"/>
        </w:rPr>
        <w:t>
      3) көрсетілетін қызметті берушідегі қызмет көрсетудің рұқсат берілетін ең ұзақ уақыты – 30 минут.</w:t>
      </w:r>
    </w:p>
    <w:bookmarkEnd w:id="21"/>
    <w:bookmarkStart w:name="z25" w:id="22"/>
    <w:p>
      <w:pPr>
        <w:spacing w:after="0"/>
        <w:ind w:left="0"/>
        <w:jc w:val="both"/>
      </w:pPr>
      <w:r>
        <w:rPr>
          <w:rFonts w:ascii="Times New Roman"/>
          <w:b w:val="false"/>
          <w:i w:val="false"/>
          <w:color w:val="000000"/>
          <w:sz w:val="28"/>
        </w:rPr>
        <w:t xml:space="preserve">
      5. Мемлекеттік қызметті көрсету нысаны – электрондық (толық автоматтандырылған) және (немесе) қағаз жүзінде. </w:t>
      </w:r>
    </w:p>
    <w:bookmarkEnd w:id="22"/>
    <w:bookmarkStart w:name="z26" w:id="23"/>
    <w:p>
      <w:pPr>
        <w:spacing w:after="0"/>
        <w:ind w:left="0"/>
        <w:jc w:val="both"/>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патронат тәрбиешілерге баланы (балаларды) күтіп-бағуға бөлінетін ақша қаражатын тағайындау туралы шешім. </w:t>
      </w:r>
    </w:p>
    <w:bookmarkEnd w:id="23"/>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электронды нысанда ресімделеді, басып шығарылады, көрсетілетін қызметті берушінің уәкілетті тұлғасының қолымен және мөрімен расталады.</w:t>
      </w:r>
    </w:p>
    <w:p>
      <w:pPr>
        <w:spacing w:after="0"/>
        <w:ind w:left="0"/>
        <w:jc w:val="both"/>
      </w:pPr>
      <w:r>
        <w:rPr>
          <w:rFonts w:ascii="Times New Roman"/>
          <w:b w:val="false"/>
          <w:i w:val="false"/>
          <w:color w:val="000000"/>
          <w:sz w:val="28"/>
        </w:rPr>
        <w:t xml:space="preserve">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және сақталады. </w:t>
      </w:r>
    </w:p>
    <w:bookmarkStart w:name="z27" w:id="24"/>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24"/>
    <w:bookmarkStart w:name="z28" w:id="25"/>
    <w:p>
      <w:pPr>
        <w:spacing w:after="0"/>
        <w:ind w:left="0"/>
        <w:jc w:val="both"/>
      </w:pPr>
      <w:r>
        <w:rPr>
          <w:rFonts w:ascii="Times New Roman"/>
          <w:b w:val="false"/>
          <w:i w:val="false"/>
          <w:color w:val="000000"/>
          <w:sz w:val="28"/>
        </w:rPr>
        <w:t xml:space="preserve">
      8. Жұмыс кестесі: </w:t>
      </w:r>
    </w:p>
    <w:bookmarkEnd w:id="25"/>
    <w:bookmarkStart w:name="z29" w:id="26"/>
    <w:p>
      <w:pPr>
        <w:spacing w:after="0"/>
        <w:ind w:left="0"/>
        <w:jc w:val="both"/>
      </w:pPr>
      <w:r>
        <w:rPr>
          <w:rFonts w:ascii="Times New Roman"/>
          <w:b w:val="false"/>
          <w:i w:val="false"/>
          <w:color w:val="000000"/>
          <w:sz w:val="28"/>
        </w:rPr>
        <w:t xml:space="preserve">
      1) көрсетілетін қызметті берушіде: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26"/>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Start w:name="z30" w:id="27"/>
    <w:p>
      <w:pPr>
        <w:spacing w:after="0"/>
        <w:ind w:left="0"/>
        <w:jc w:val="both"/>
      </w:pPr>
      <w:r>
        <w:rPr>
          <w:rFonts w:ascii="Times New Roman"/>
          <w:b w:val="false"/>
          <w:i w:val="false"/>
          <w:color w:val="000000"/>
          <w:sz w:val="28"/>
        </w:rP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күнімен жүзеге асырылады).</w:t>
      </w:r>
    </w:p>
    <w:bookmarkEnd w:id="27"/>
    <w:bookmarkStart w:name="z31" w:id="28"/>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құжаттар тізбесі: </w:t>
      </w:r>
    </w:p>
    <w:bookmarkEnd w:id="28"/>
    <w:bookmarkStart w:name="z32" w:id="29"/>
    <w:p>
      <w:pPr>
        <w:spacing w:after="0"/>
        <w:ind w:left="0"/>
        <w:jc w:val="both"/>
      </w:pPr>
      <w:r>
        <w:rPr>
          <w:rFonts w:ascii="Times New Roman"/>
          <w:b w:val="false"/>
          <w:i w:val="false"/>
          <w:color w:val="000000"/>
          <w:sz w:val="28"/>
        </w:rPr>
        <w:t xml:space="preserve">
      1) осы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ақшалай қаражат төлеуді тағайындау туралы өтініш; </w:t>
      </w:r>
    </w:p>
    <w:bookmarkEnd w:id="29"/>
    <w:bookmarkStart w:name="z33" w:id="30"/>
    <w:p>
      <w:pPr>
        <w:spacing w:after="0"/>
        <w:ind w:left="0"/>
        <w:jc w:val="both"/>
      </w:pPr>
      <w:r>
        <w:rPr>
          <w:rFonts w:ascii="Times New Roman"/>
          <w:b w:val="false"/>
          <w:i w:val="false"/>
          <w:color w:val="000000"/>
          <w:sz w:val="28"/>
        </w:rPr>
        <w:t xml:space="preserve">
      2) баланың (балалардың) білім беру ұйымында оқуы туралы анықтама; </w:t>
      </w:r>
    </w:p>
    <w:bookmarkEnd w:id="30"/>
    <w:bookmarkStart w:name="z34" w:id="31"/>
    <w:p>
      <w:pPr>
        <w:spacing w:after="0"/>
        <w:ind w:left="0"/>
        <w:jc w:val="both"/>
      </w:pPr>
      <w:r>
        <w:rPr>
          <w:rFonts w:ascii="Times New Roman"/>
          <w:b w:val="false"/>
          <w:i w:val="false"/>
          <w:color w:val="000000"/>
          <w:sz w:val="28"/>
        </w:rPr>
        <w:t xml:space="preserve">
      3) баланы (балаларды) патронаттық тәрбиеге беру туралы шарттың көшірмесі. </w:t>
      </w:r>
    </w:p>
    <w:bookmarkEnd w:id="31"/>
    <w:p>
      <w:pPr>
        <w:spacing w:after="0"/>
        <w:ind w:left="0"/>
        <w:jc w:val="both"/>
      </w:pPr>
      <w:r>
        <w:rPr>
          <w:rFonts w:ascii="Times New Roman"/>
          <w:b w:val="false"/>
          <w:i w:val="false"/>
          <w:color w:val="000000"/>
          <w:sz w:val="28"/>
        </w:rPr>
        <w:t>
      Салыстырып тексеру үшін құжаттар түпнұсқада ұсынылады, кейін түпнұсқалары көрсетілетін қызметті алушыға қайтарылады.</w:t>
      </w:r>
    </w:p>
    <w:p>
      <w:pPr>
        <w:spacing w:after="0"/>
        <w:ind w:left="0"/>
        <w:jc w:val="both"/>
      </w:pPr>
      <w:r>
        <w:rPr>
          <w:rFonts w:ascii="Times New Roman"/>
          <w:b w:val="false"/>
          <w:i w:val="false"/>
          <w:color w:val="000000"/>
          <w:sz w:val="28"/>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bookmarkStart w:name="z35" w:id="32"/>
    <w:p>
      <w:pPr>
        <w:spacing w:after="0"/>
        <w:ind w:left="0"/>
        <w:jc w:val="both"/>
      </w:pPr>
      <w:r>
        <w:rPr>
          <w:rFonts w:ascii="Times New Roman"/>
          <w:b w:val="false"/>
          <w:i w:val="false"/>
          <w:color w:val="000000"/>
          <w:sz w:val="28"/>
        </w:rPr>
        <w:t xml:space="preserve">
      1) сұраныстың нөмірі мен қабылданған күні; </w:t>
      </w:r>
    </w:p>
    <w:bookmarkEnd w:id="32"/>
    <w:bookmarkStart w:name="z36" w:id="33"/>
    <w:p>
      <w:pPr>
        <w:spacing w:after="0"/>
        <w:ind w:left="0"/>
        <w:jc w:val="both"/>
      </w:pPr>
      <w:r>
        <w:rPr>
          <w:rFonts w:ascii="Times New Roman"/>
          <w:b w:val="false"/>
          <w:i w:val="false"/>
          <w:color w:val="000000"/>
          <w:sz w:val="28"/>
        </w:rPr>
        <w:t xml:space="preserve">
      2) сұралатын мемлекеттік көрсетілетін қызметтің түрі; </w:t>
      </w:r>
    </w:p>
    <w:bookmarkEnd w:id="33"/>
    <w:bookmarkStart w:name="z37" w:id="34"/>
    <w:p>
      <w:pPr>
        <w:spacing w:after="0"/>
        <w:ind w:left="0"/>
        <w:jc w:val="both"/>
      </w:pPr>
      <w:r>
        <w:rPr>
          <w:rFonts w:ascii="Times New Roman"/>
          <w:b w:val="false"/>
          <w:i w:val="false"/>
          <w:color w:val="000000"/>
          <w:sz w:val="28"/>
        </w:rPr>
        <w:t xml:space="preserve">
      3) қоса берілген құжаттардың саны мен атауы; </w:t>
      </w:r>
    </w:p>
    <w:bookmarkEnd w:id="34"/>
    <w:bookmarkStart w:name="z38" w:id="35"/>
    <w:p>
      <w:pPr>
        <w:spacing w:after="0"/>
        <w:ind w:left="0"/>
        <w:jc w:val="both"/>
      </w:pPr>
      <w:r>
        <w:rPr>
          <w:rFonts w:ascii="Times New Roman"/>
          <w:b w:val="false"/>
          <w:i w:val="false"/>
          <w:color w:val="000000"/>
          <w:sz w:val="28"/>
        </w:rPr>
        <w:t xml:space="preserve">
      4) құжаттар берілетін күні (уақыты) және орны; </w:t>
      </w:r>
    </w:p>
    <w:bookmarkEnd w:id="35"/>
    <w:bookmarkStart w:name="z39" w:id="36"/>
    <w:p>
      <w:pPr>
        <w:spacing w:after="0"/>
        <w:ind w:left="0"/>
        <w:jc w:val="both"/>
      </w:pPr>
      <w:r>
        <w:rPr>
          <w:rFonts w:ascii="Times New Roman"/>
          <w:b w:val="false"/>
          <w:i w:val="false"/>
          <w:color w:val="000000"/>
          <w:sz w:val="28"/>
        </w:rPr>
        <w:t xml:space="preserve">
      5) құжаттарды ресімдеуге өтінішті қабылдаған көрсетілетін қызметті берушінің тегі, аты, әкесінің аты (бар болғанда); </w:t>
      </w:r>
    </w:p>
    <w:bookmarkEnd w:id="36"/>
    <w:bookmarkStart w:name="z40" w:id="37"/>
    <w:p>
      <w:pPr>
        <w:spacing w:after="0"/>
        <w:ind w:left="0"/>
        <w:jc w:val="both"/>
      </w:pPr>
      <w:r>
        <w:rPr>
          <w:rFonts w:ascii="Times New Roman"/>
          <w:b w:val="false"/>
          <w:i w:val="false"/>
          <w:color w:val="000000"/>
          <w:sz w:val="28"/>
        </w:rPr>
        <w:t xml:space="preserve">
      6) көрсетілетін қызметті алушының тегі, аты, әкесінің аты (бар болғанда) және оның байланыс телефондары. </w:t>
      </w:r>
    </w:p>
    <w:bookmarkEnd w:id="37"/>
    <w:p>
      <w:pPr>
        <w:spacing w:after="0"/>
        <w:ind w:left="0"/>
        <w:jc w:val="both"/>
      </w:pPr>
      <w:r>
        <w:rPr>
          <w:rFonts w:ascii="Times New Roman"/>
          <w:b w:val="false"/>
          <w:i w:val="false"/>
          <w:color w:val="000000"/>
          <w:sz w:val="28"/>
        </w:rPr>
        <w:t>
      Порталда көрсетілетін қызметті алушы жүгінген кезде мемлекеттік қызметті көрсету үшін қажетті құжаттардың тізбесі:</w:t>
      </w:r>
    </w:p>
    <w:bookmarkStart w:name="z41" w:id="38"/>
    <w:p>
      <w:pPr>
        <w:spacing w:after="0"/>
        <w:ind w:left="0"/>
        <w:jc w:val="both"/>
      </w:pPr>
      <w:r>
        <w:rPr>
          <w:rFonts w:ascii="Times New Roman"/>
          <w:b w:val="false"/>
          <w:i w:val="false"/>
          <w:color w:val="000000"/>
          <w:sz w:val="28"/>
        </w:rPr>
        <w:t xml:space="preserve">
      1) көрсетілетін қызметті алушының ЭЦҚ куәландырылған электрондық құжат нысанындағы сұранысы; </w:t>
      </w:r>
    </w:p>
    <w:bookmarkEnd w:id="38"/>
    <w:bookmarkStart w:name="z42" w:id="39"/>
    <w:p>
      <w:pPr>
        <w:spacing w:after="0"/>
        <w:ind w:left="0"/>
        <w:jc w:val="both"/>
      </w:pPr>
      <w:r>
        <w:rPr>
          <w:rFonts w:ascii="Times New Roman"/>
          <w:b w:val="false"/>
          <w:i w:val="false"/>
          <w:color w:val="000000"/>
          <w:sz w:val="28"/>
        </w:rPr>
        <w:t xml:space="preserve">
      2) баланың (балалардың) білім беру ұйымында оқуы туралы анықтаманың электрондық көшірмесі; </w:t>
      </w:r>
    </w:p>
    <w:bookmarkEnd w:id="39"/>
    <w:bookmarkStart w:name="z43" w:id="40"/>
    <w:p>
      <w:pPr>
        <w:spacing w:after="0"/>
        <w:ind w:left="0"/>
        <w:jc w:val="both"/>
      </w:pPr>
      <w:r>
        <w:rPr>
          <w:rFonts w:ascii="Times New Roman"/>
          <w:b w:val="false"/>
          <w:i w:val="false"/>
          <w:color w:val="000000"/>
          <w:sz w:val="28"/>
        </w:rPr>
        <w:t>
      3) баланы (балаларды) патронаттық тәрбиеге беру туралы шарттың электрондық көшірмесі.</w:t>
      </w:r>
    </w:p>
    <w:bookmarkEnd w:id="40"/>
    <w:p>
      <w:pPr>
        <w:spacing w:after="0"/>
        <w:ind w:left="0"/>
        <w:jc w:val="both"/>
      </w:pPr>
      <w:r>
        <w:rPr>
          <w:rFonts w:ascii="Times New Roman"/>
          <w:b w:val="false"/>
          <w:i w:val="false"/>
          <w:color w:val="000000"/>
          <w:sz w:val="28"/>
        </w:rPr>
        <w:t>
      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анықтамаларды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Start w:name="z44" w:id="41"/>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bookmarkEnd w:id="41"/>
    <w:bookmarkStart w:name="z45" w:id="42"/>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басшысының атына беріледі. </w:t>
      </w:r>
    </w:p>
    <w:bookmarkEnd w:id="42"/>
    <w:p>
      <w:pPr>
        <w:spacing w:after="0"/>
        <w:ind w:left="0"/>
        <w:jc w:val="both"/>
      </w:pPr>
      <w:r>
        <w:rPr>
          <w:rFonts w:ascii="Times New Roman"/>
          <w:b w:val="false"/>
          <w:i w:val="false"/>
          <w:color w:val="000000"/>
          <w:sz w:val="28"/>
        </w:rPr>
        <w:t xml:space="preserve">
      Шағымдар жазбаша нысанда пошта не көрсетілетін қызметті берушінің кеңсесі арқылы қолма-қол беріледі. </w:t>
      </w:r>
    </w:p>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both"/>
      </w:pPr>
      <w:r>
        <w:rPr>
          <w:rFonts w:ascii="Times New Roman"/>
          <w:b w:val="false"/>
          <w:i w:val="false"/>
          <w:color w:val="000000"/>
          <w:sz w:val="28"/>
        </w:rPr>
        <w:t xml:space="preserve">
      Шағымның қабылдануын растау оның шағымды қабылдаған адамның тегі мен аты-жөнін, берілген шағымға жауап алу мерзімін және орнын көрсете отырып, қызметті берушінің немесе әкімдіктің кеңсесінде (мөртабан, кіріс нөмірі мен күні) тіркелуі болып табылады. </w:t>
      </w:r>
    </w:p>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орындалуы туралы белгілер, қарастыру немесе қарастырудан бас тарту туралы жауап) жаңартылып отыратын ақпарат қолжетімді.</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both"/>
      </w:pPr>
      <w:r>
        <w:rPr>
          <w:rFonts w:ascii="Times New Roman"/>
          <w:b w:val="false"/>
          <w:i w:val="false"/>
          <w:color w:val="000000"/>
          <w:sz w:val="28"/>
        </w:rPr>
        <w:t>
      Сондай-ақ, көрсетілетін қызметті берушінің қызметкерлерінің шешімдеріне, әрекетіне (әрекетсіздігіне) шағымдану туралы ақпаратты мемлекеттік қызмет көрсету мәселелері жөніндегі Бірыңғай байланыс орталығының 1414, 8 800 080 7777 телефоны бойынша алуға болады.</w:t>
      </w:r>
    </w:p>
    <w:bookmarkStart w:name="z46" w:id="43"/>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3"/>
    <w:bookmarkStart w:name="z47" w:id="44"/>
    <w:p>
      <w:pPr>
        <w:spacing w:after="0"/>
        <w:ind w:left="0"/>
        <w:jc w:val="left"/>
      </w:pPr>
      <w:r>
        <w:rPr>
          <w:rFonts w:ascii="Times New Roman"/>
          <w:b/>
          <w:i w:val="false"/>
          <w:color w:val="000000"/>
        </w:rPr>
        <w:t xml:space="preserve"> 4. Мемлекеттік қызмет көрсетудің, оның ішінде электрондық форматта көрсетілетін қызмет көрсетудің ерекшеліктері ескерілген өзге де талаптар</w:t>
      </w:r>
    </w:p>
    <w:bookmarkEnd w:id="44"/>
    <w:bookmarkStart w:name="z48" w:id="45"/>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www.edu.gov интернет-ресурсында орналастырылған.</w:t>
      </w:r>
    </w:p>
    <w:bookmarkEnd w:id="45"/>
    <w:bookmarkStart w:name="z49" w:id="46"/>
    <w:p>
      <w:pPr>
        <w:spacing w:after="0"/>
        <w:ind w:left="0"/>
        <w:jc w:val="both"/>
      </w:pPr>
      <w:r>
        <w:rPr>
          <w:rFonts w:ascii="Times New Roman"/>
          <w:b w:val="false"/>
          <w:i w:val="false"/>
          <w:color w:val="000000"/>
          <w:sz w:val="28"/>
        </w:rPr>
        <w:t xml:space="preserve">
      13. Көрсетілетін қызметті алушының ЭЦҚ болған жағдайда көрсетілетін мемлекеттік қызметті портал арқылы электрондық нысанда алуға мүмкіндігі бар. </w:t>
      </w:r>
    </w:p>
    <w:bookmarkEnd w:id="46"/>
    <w:bookmarkStart w:name="z50" w:id="47"/>
    <w:p>
      <w:pPr>
        <w:spacing w:after="0"/>
        <w:ind w:left="0"/>
        <w:jc w:val="both"/>
      </w:pPr>
      <w:r>
        <w:rPr>
          <w:rFonts w:ascii="Times New Roman"/>
          <w:b w:val="false"/>
          <w:i w:val="false"/>
          <w:color w:val="000000"/>
          <w:sz w:val="28"/>
        </w:rPr>
        <w:t>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bookmarkEnd w:id="47"/>
    <w:bookmarkStart w:name="z51" w:id="48"/>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байланыс-орталығы 1414, 8 800 080 7777.</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тәрбиешiлерге берiлген баланы</w:t>
            </w:r>
            <w:r>
              <w:br/>
            </w:r>
            <w:r>
              <w:rPr>
                <w:rFonts w:ascii="Times New Roman"/>
                <w:b w:val="false"/>
                <w:i w:val="false"/>
                <w:color w:val="000000"/>
                <w:sz w:val="20"/>
              </w:rPr>
              <w:t>(балаларды) асырап-бағуға ақшалай</w:t>
            </w:r>
            <w:r>
              <w:br/>
            </w:r>
            <w:r>
              <w:rPr>
                <w:rFonts w:ascii="Times New Roman"/>
                <w:b w:val="false"/>
                <w:i w:val="false"/>
                <w:color w:val="000000"/>
                <w:sz w:val="20"/>
              </w:rPr>
              <w:t>қаражат төлеуді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Астана және Алматы қалаларының,   </w:t>
      </w:r>
    </w:p>
    <w:p>
      <w:pPr>
        <w:spacing w:after="0"/>
        <w:ind w:left="0"/>
        <w:jc w:val="both"/>
      </w:pPr>
      <w:r>
        <w:rPr>
          <w:rFonts w:ascii="Times New Roman"/>
          <w:b w:val="false"/>
          <w:i w:val="false"/>
          <w:color w:val="000000"/>
          <w:sz w:val="28"/>
        </w:rPr>
        <w:t xml:space="preserve">
      аудандардың және облыстық маңызы   </w:t>
      </w:r>
    </w:p>
    <w:p>
      <w:pPr>
        <w:spacing w:after="0"/>
        <w:ind w:left="0"/>
        <w:jc w:val="both"/>
      </w:pPr>
      <w:r>
        <w:rPr>
          <w:rFonts w:ascii="Times New Roman"/>
          <w:b w:val="false"/>
          <w:i w:val="false"/>
          <w:color w:val="000000"/>
          <w:sz w:val="28"/>
        </w:rPr>
        <w:t xml:space="preserve">
      бар қалалардың жергілікті атқарушы  </w:t>
      </w:r>
    </w:p>
    <w:p>
      <w:pPr>
        <w:spacing w:after="0"/>
        <w:ind w:left="0"/>
        <w:jc w:val="both"/>
      </w:pPr>
      <w:r>
        <w:rPr>
          <w:rFonts w:ascii="Times New Roman"/>
          <w:b w:val="false"/>
          <w:i w:val="false"/>
          <w:color w:val="000000"/>
          <w:sz w:val="28"/>
        </w:rPr>
        <w:t>
      органдарының, "электрондық үкіметтің"</w:t>
      </w:r>
    </w:p>
    <w:p>
      <w:pPr>
        <w:spacing w:after="0"/>
        <w:ind w:left="0"/>
        <w:jc w:val="both"/>
      </w:pPr>
      <w:r>
        <w:rPr>
          <w:rFonts w:ascii="Times New Roman"/>
          <w:b w:val="false"/>
          <w:i w:val="false"/>
          <w:color w:val="000000"/>
          <w:sz w:val="28"/>
        </w:rPr>
        <w:t xml:space="preserve">
      веб-порталының қағаз түрде берген  </w:t>
      </w:r>
    </w:p>
    <w:p>
      <w:pPr>
        <w:spacing w:after="0"/>
        <w:ind w:left="0"/>
        <w:jc w:val="both"/>
      </w:pPr>
      <w:r>
        <w:rPr>
          <w:rFonts w:ascii="Times New Roman"/>
          <w:b w:val="false"/>
          <w:i w:val="false"/>
          <w:color w:val="000000"/>
          <w:sz w:val="28"/>
        </w:rPr>
        <w:t xml:space="preserve">
      құжаттың шығу нысаны         </w:t>
      </w:r>
    </w:p>
    <w:bookmarkStart w:name="z53" w:id="49"/>
    <w:p>
      <w:pPr>
        <w:spacing w:after="0"/>
        <w:ind w:left="0"/>
        <w:jc w:val="left"/>
      </w:pPr>
      <w:r>
        <w:rPr>
          <w:rFonts w:ascii="Times New Roman"/>
          <w:b/>
          <w:i w:val="false"/>
          <w:color w:val="000000"/>
        </w:rPr>
        <w:t xml:space="preserve"> Патронат тәрбиешілерге баланы (балаларды) күтіп-бағуға</w:t>
      </w:r>
      <w:r>
        <w:br/>
      </w:r>
      <w:r>
        <w:rPr>
          <w:rFonts w:ascii="Times New Roman"/>
          <w:b/>
          <w:i w:val="false"/>
          <w:color w:val="000000"/>
        </w:rPr>
        <w:t>бөлінетін ақша қаражатын тағайындау туралы</w:t>
      </w:r>
      <w:r>
        <w:br/>
      </w:r>
      <w:r>
        <w:rPr>
          <w:rFonts w:ascii="Times New Roman"/>
          <w:b/>
          <w:i w:val="false"/>
          <w:color w:val="000000"/>
        </w:rPr>
        <w:t>шешім</w:t>
      </w:r>
    </w:p>
    <w:bookmarkEnd w:id="49"/>
    <w:p>
      <w:pPr>
        <w:spacing w:after="0"/>
        <w:ind w:left="0"/>
        <w:jc w:val="both"/>
      </w:pPr>
      <w:r>
        <w:rPr>
          <w:rFonts w:ascii="Times New Roman"/>
          <w:b w:val="false"/>
          <w:i w:val="false"/>
          <w:color w:val="000000"/>
          <w:sz w:val="28"/>
        </w:rPr>
        <w:t>
      № ____                             20 ___ жылғы "___"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Істің № _______</w:t>
      </w:r>
    </w:p>
    <w:p>
      <w:pPr>
        <w:spacing w:after="0"/>
        <w:ind w:left="0"/>
        <w:jc w:val="both"/>
      </w:pPr>
      <w:r>
        <w:rPr>
          <w:rFonts w:ascii="Times New Roman"/>
          <w:b w:val="false"/>
          <w:i w:val="false"/>
          <w:color w:val="000000"/>
          <w:sz w:val="28"/>
        </w:rPr>
        <w:t>
      Азамат(ша) 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w:t>
      </w:r>
    </w:p>
    <w:p>
      <w:pPr>
        <w:spacing w:after="0"/>
        <w:ind w:left="0"/>
        <w:jc w:val="both"/>
      </w:pPr>
      <w:r>
        <w:rPr>
          <w:rFonts w:ascii="Times New Roman"/>
          <w:b w:val="false"/>
          <w:i w:val="false"/>
          <w:color w:val="000000"/>
          <w:sz w:val="28"/>
        </w:rPr>
        <w:t>
      Баланың туу туралы куәлігі (туу туралы актінің жазылуы)</w:t>
      </w:r>
    </w:p>
    <w:p>
      <w:pPr>
        <w:spacing w:after="0"/>
        <w:ind w:left="0"/>
        <w:jc w:val="both"/>
      </w:pPr>
      <w:r>
        <w:rPr>
          <w:rFonts w:ascii="Times New Roman"/>
          <w:b w:val="false"/>
          <w:i w:val="false"/>
          <w:color w:val="000000"/>
          <w:sz w:val="28"/>
        </w:rPr>
        <w:t>
      № _____________ берген күні _____________________________ баланың туу</w:t>
      </w:r>
    </w:p>
    <w:p>
      <w:pPr>
        <w:spacing w:after="0"/>
        <w:ind w:left="0"/>
        <w:jc w:val="both"/>
      </w:pPr>
      <w:r>
        <w:rPr>
          <w:rFonts w:ascii="Times New Roman"/>
          <w:b w:val="false"/>
          <w:i w:val="false"/>
          <w:color w:val="000000"/>
          <w:sz w:val="28"/>
        </w:rPr>
        <w:t>
      туралы куәлігін (туу туралы актінің жазылуы) берген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Баланың туған жылы __________________________________________________</w:t>
      </w:r>
    </w:p>
    <w:p>
      <w:pPr>
        <w:spacing w:after="0"/>
        <w:ind w:left="0"/>
        <w:jc w:val="both"/>
      </w:pPr>
      <w:r>
        <w:rPr>
          <w:rFonts w:ascii="Times New Roman"/>
          <w:b w:val="false"/>
          <w:i w:val="false"/>
          <w:color w:val="000000"/>
          <w:sz w:val="28"/>
        </w:rPr>
        <w:t>
      Патронаттық тәрбиеге баланы беру туралы келісім _____________________</w:t>
      </w:r>
    </w:p>
    <w:p>
      <w:pPr>
        <w:spacing w:after="0"/>
        <w:ind w:left="0"/>
        <w:jc w:val="both"/>
      </w:pPr>
      <w:r>
        <w:rPr>
          <w:rFonts w:ascii="Times New Roman"/>
          <w:b w:val="false"/>
          <w:i w:val="false"/>
          <w:color w:val="000000"/>
          <w:sz w:val="28"/>
        </w:rPr>
        <w:t>
      Бекітілген күні 20 ___ жылғы "___" ______________</w:t>
      </w:r>
    </w:p>
    <w:p>
      <w:pPr>
        <w:spacing w:after="0"/>
        <w:ind w:left="0"/>
        <w:jc w:val="both"/>
      </w:pPr>
      <w:r>
        <w:rPr>
          <w:rFonts w:ascii="Times New Roman"/>
          <w:b w:val="false"/>
          <w:i w:val="false"/>
          <w:color w:val="000000"/>
          <w:sz w:val="28"/>
        </w:rPr>
        <w:t>
      Белгіленген жәрдемақы сомасы</w:t>
      </w:r>
    </w:p>
    <w:p>
      <w:pPr>
        <w:spacing w:after="0"/>
        <w:ind w:left="0"/>
        <w:jc w:val="both"/>
      </w:pPr>
      <w:r>
        <w:rPr>
          <w:rFonts w:ascii="Times New Roman"/>
          <w:b w:val="false"/>
          <w:i w:val="false"/>
          <w:color w:val="000000"/>
          <w:sz w:val="28"/>
        </w:rPr>
        <w:t>
      20____ жылғы "___" __________ 20____ жылғы "___" __________ дейін</w:t>
      </w:r>
    </w:p>
    <w:p>
      <w:pPr>
        <w:spacing w:after="0"/>
        <w:ind w:left="0"/>
        <w:jc w:val="both"/>
      </w:pPr>
      <w:r>
        <w:rPr>
          <w:rFonts w:ascii="Times New Roman"/>
          <w:b w:val="false"/>
          <w:i w:val="false"/>
          <w:color w:val="000000"/>
          <w:sz w:val="28"/>
        </w:rPr>
        <w:t>
      _____________________________________________________ теңге сомасында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Айлық есептік көрсеткіштің өзгеруімен байланысты тағайындалған</w:t>
      </w:r>
    </w:p>
    <w:p>
      <w:pPr>
        <w:spacing w:after="0"/>
        <w:ind w:left="0"/>
        <w:jc w:val="both"/>
      </w:pPr>
      <w:r>
        <w:rPr>
          <w:rFonts w:ascii="Times New Roman"/>
          <w:b w:val="false"/>
          <w:i w:val="false"/>
          <w:color w:val="000000"/>
          <w:sz w:val="28"/>
        </w:rPr>
        <w:t>
      ақшалай қаражат сомасы:</w:t>
      </w:r>
    </w:p>
    <w:p>
      <w:pPr>
        <w:spacing w:after="0"/>
        <w:ind w:left="0"/>
        <w:jc w:val="both"/>
      </w:pPr>
      <w:r>
        <w:rPr>
          <w:rFonts w:ascii="Times New Roman"/>
          <w:b w:val="false"/>
          <w:i w:val="false"/>
          <w:color w:val="000000"/>
          <w:sz w:val="28"/>
        </w:rPr>
        <w:t>
      Баланың (тегі, аты, әкесінің аты (бар болғанда))_____________________</w:t>
      </w:r>
    </w:p>
    <w:p>
      <w:pPr>
        <w:spacing w:after="0"/>
        <w:ind w:left="0"/>
        <w:jc w:val="both"/>
      </w:pPr>
      <w:r>
        <w:rPr>
          <w:rFonts w:ascii="Times New Roman"/>
          <w:b w:val="false"/>
          <w:i w:val="false"/>
          <w:color w:val="000000"/>
          <w:sz w:val="28"/>
        </w:rPr>
        <w:t>
      жәрдемақы ________________ ден _______________ ға дейін _____________</w:t>
      </w:r>
    </w:p>
    <w:p>
      <w:pPr>
        <w:spacing w:after="0"/>
        <w:ind w:left="0"/>
        <w:jc w:val="both"/>
      </w:pPr>
      <w:r>
        <w:rPr>
          <w:rFonts w:ascii="Times New Roman"/>
          <w:b w:val="false"/>
          <w:i w:val="false"/>
          <w:color w:val="000000"/>
          <w:sz w:val="28"/>
        </w:rPr>
        <w:t>
      теңге сомасында _____________________________________________________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Ақшалай қаражатты тағайындаудан бас тарту себебі: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Ақшалай қаражатты төлеуді тоқтату себебі: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Мөрдің орны (бар болғанда)</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органның басшысы                        _____________________________</w:t>
      </w:r>
    </w:p>
    <w:p>
      <w:pPr>
        <w:spacing w:after="0"/>
        <w:ind w:left="0"/>
        <w:jc w:val="both"/>
      </w:pPr>
      <w:r>
        <w:rPr>
          <w:rFonts w:ascii="Times New Roman"/>
          <w:b w:val="false"/>
          <w:i w:val="false"/>
          <w:color w:val="000000"/>
          <w:sz w:val="28"/>
        </w:rPr>
        <w:t>
                                                      (қолы)    (тегі)</w:t>
      </w:r>
    </w:p>
    <w:bookmarkStart w:name="z54" w:id="50"/>
    <w:p>
      <w:pPr>
        <w:spacing w:after="0"/>
        <w:ind w:left="0"/>
        <w:jc w:val="both"/>
      </w:pPr>
      <w:r>
        <w:rPr>
          <w:rFonts w:ascii="Times New Roman"/>
          <w:b w:val="false"/>
          <w:i w:val="false"/>
          <w:color w:val="000000"/>
          <w:sz w:val="28"/>
        </w:rPr>
        <w:t xml:space="preserve">
      Астана және Алматы қалаларының,  </w:t>
      </w:r>
    </w:p>
    <w:bookmarkEnd w:id="50"/>
    <w:p>
      <w:pPr>
        <w:spacing w:after="0"/>
        <w:ind w:left="0"/>
        <w:jc w:val="both"/>
      </w:pPr>
      <w:r>
        <w:rPr>
          <w:rFonts w:ascii="Times New Roman"/>
          <w:b w:val="false"/>
          <w:i w:val="false"/>
          <w:color w:val="000000"/>
          <w:sz w:val="28"/>
        </w:rPr>
        <w:t xml:space="preserve">
      аудандардың және облыстық маңызы  </w:t>
      </w:r>
    </w:p>
    <w:p>
      <w:pPr>
        <w:spacing w:after="0"/>
        <w:ind w:left="0"/>
        <w:jc w:val="both"/>
      </w:pPr>
      <w:r>
        <w:rPr>
          <w:rFonts w:ascii="Times New Roman"/>
          <w:b w:val="false"/>
          <w:i w:val="false"/>
          <w:color w:val="000000"/>
          <w:sz w:val="28"/>
        </w:rPr>
        <w:t xml:space="preserve">
      бар қалалардың жергілікті атқарушы </w:t>
      </w:r>
    </w:p>
    <w:p>
      <w:pPr>
        <w:spacing w:after="0"/>
        <w:ind w:left="0"/>
        <w:jc w:val="both"/>
      </w:pPr>
      <w:r>
        <w:rPr>
          <w:rFonts w:ascii="Times New Roman"/>
          <w:b w:val="false"/>
          <w:i w:val="false"/>
          <w:color w:val="000000"/>
          <w:sz w:val="28"/>
        </w:rPr>
        <w:t>
      органдарының, "электрондық үкіметтің"</w:t>
      </w:r>
    </w:p>
    <w:p>
      <w:pPr>
        <w:spacing w:after="0"/>
        <w:ind w:left="0"/>
        <w:jc w:val="both"/>
      </w:pPr>
      <w:r>
        <w:rPr>
          <w:rFonts w:ascii="Times New Roman"/>
          <w:b w:val="false"/>
          <w:i w:val="false"/>
          <w:color w:val="000000"/>
          <w:sz w:val="28"/>
        </w:rPr>
        <w:t xml:space="preserve">
      веб-порталының қағаз түрде берген  </w:t>
      </w:r>
    </w:p>
    <w:p>
      <w:pPr>
        <w:spacing w:after="0"/>
        <w:ind w:left="0"/>
        <w:jc w:val="both"/>
      </w:pPr>
      <w:r>
        <w:rPr>
          <w:rFonts w:ascii="Times New Roman"/>
          <w:b w:val="false"/>
          <w:i w:val="false"/>
          <w:color w:val="000000"/>
          <w:sz w:val="28"/>
        </w:rPr>
        <w:t xml:space="preserve">
      құжаттың шығу нысаны        </w:t>
      </w:r>
    </w:p>
    <w:tbl>
      <w:tblPr>
        <w:tblW w:w="0" w:type="auto"/>
        <w:tblCellSpacing w:w="0" w:type="auto"/>
        <w:tblBorders>
          <w:top w:val="none"/>
          <w:left w:val="none"/>
          <w:bottom w:val="none"/>
          <w:right w:val="none"/>
          <w:insideH w:val="none"/>
          <w:insideV w:val="none"/>
        </w:tblBorders>
      </w:tblPr>
      <w:tblGrid>
        <w:gridCol w:w="9731"/>
        <w:gridCol w:w="1014"/>
        <w:gridCol w:w="256"/>
        <w:gridCol w:w="1299"/>
      </w:tblGrid>
      <w:tr>
        <w:trPr>
          <w:trHeight w:val="30" w:hRule="atLeast"/>
        </w:trPr>
        <w:tc>
          <w:tcPr>
            <w:tcW w:w="9731"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01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01800" cy="80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электрондық үкімет жүйесінде құрылған</w:t>
            </w:r>
          </w:p>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ЭҮП/ПЭП</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сформирован системой электронного правительства</w:t>
            </w:r>
          </w:p>
        </w:tc>
        <w:tc>
          <w:tcPr>
            <w:tcW w:w="129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Мемлекеттік корпорация</w:t>
            </w:r>
          </w:p>
        </w:tc>
      </w:tr>
      <w:tr>
        <w:trPr>
          <w:trHeight w:val="30" w:hRule="atLeast"/>
        </w:trPr>
        <w:tc>
          <w:tcPr>
            <w:tcW w:w="0" w:type="auto"/>
            <w:vMerge/>
            <w:tcBorders>
              <w:top w:val="nil"/>
            </w:tcBorders>
          </w:tcP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tcBorders>
          </w:tcPr>
          <w:p/>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АЖО/АРМ</w:t>
            </w:r>
          </w:p>
        </w:tc>
      </w:tr>
      <w:tr>
        <w:trPr>
          <w:trHeight w:val="30" w:hRule="atLeast"/>
        </w:trPr>
        <w:tc>
          <w:tcPr>
            <w:tcW w:w="0" w:type="auto"/>
            <w:vMerge/>
            <w:tcBorders>
              <w:top w:val="nil"/>
            </w:tcBorders>
          </w:tcPr>
          <w:p/>
        </w:tc>
        <w:tc>
          <w:tcPr>
            <w:tcW w:w="101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tcBorders>
          </w:tcPr>
          <w:p/>
        </w:tc>
        <w:tc>
          <w:tcPr>
            <w:tcW w:w="12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2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12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51"/>
    <w:p>
      <w:pPr>
        <w:spacing w:after="0"/>
        <w:ind w:left="0"/>
        <w:jc w:val="left"/>
      </w:pPr>
      <w:r>
        <w:rPr>
          <w:rFonts w:ascii="Times New Roman"/>
          <w:b/>
          <w:i w:val="false"/>
          <w:color w:val="000000"/>
        </w:rPr>
        <w:t xml:space="preserve"> Патронат тәрбиешілерге баланы (балаларды) күтіп-бағуға</w:t>
      </w:r>
      <w:r>
        <w:br/>
      </w:r>
      <w:r>
        <w:rPr>
          <w:rFonts w:ascii="Times New Roman"/>
          <w:b/>
          <w:i w:val="false"/>
          <w:color w:val="000000"/>
        </w:rPr>
        <w:t>бөлінетін ақша қаражатын тағайындау туралы</w:t>
      </w:r>
      <w:r>
        <w:br/>
      </w:r>
      <w:r>
        <w:rPr>
          <w:rFonts w:ascii="Times New Roman"/>
          <w:b/>
          <w:i w:val="false"/>
          <w:color w:val="000000"/>
        </w:rPr>
        <w:t>шешім</w:t>
      </w:r>
    </w:p>
    <w:bookmarkEnd w:id="51"/>
    <w:p>
      <w:pPr>
        <w:spacing w:after="0"/>
        <w:ind w:left="0"/>
        <w:jc w:val="both"/>
      </w:pPr>
      <w:r>
        <w:rPr>
          <w:rFonts w:ascii="Times New Roman"/>
          <w:b w:val="false"/>
          <w:i w:val="false"/>
          <w:color w:val="000000"/>
          <w:sz w:val="28"/>
        </w:rPr>
        <w:t>
      № ____                             20 ___ жылғы "___"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Істің № _______</w:t>
      </w:r>
    </w:p>
    <w:p>
      <w:pPr>
        <w:spacing w:after="0"/>
        <w:ind w:left="0"/>
        <w:jc w:val="both"/>
      </w:pPr>
      <w:r>
        <w:rPr>
          <w:rFonts w:ascii="Times New Roman"/>
          <w:b w:val="false"/>
          <w:i w:val="false"/>
          <w:color w:val="000000"/>
          <w:sz w:val="28"/>
        </w:rPr>
        <w:t>
      Азамат(ша) 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w:t>
      </w:r>
    </w:p>
    <w:p>
      <w:pPr>
        <w:spacing w:after="0"/>
        <w:ind w:left="0"/>
        <w:jc w:val="both"/>
      </w:pPr>
      <w:r>
        <w:rPr>
          <w:rFonts w:ascii="Times New Roman"/>
          <w:b w:val="false"/>
          <w:i w:val="false"/>
          <w:color w:val="000000"/>
          <w:sz w:val="28"/>
        </w:rPr>
        <w:t>
      Баланың туу туралы куәлігі (туу туралы актінің жазылуы)</w:t>
      </w:r>
    </w:p>
    <w:p>
      <w:pPr>
        <w:spacing w:after="0"/>
        <w:ind w:left="0"/>
        <w:jc w:val="both"/>
      </w:pPr>
      <w:r>
        <w:rPr>
          <w:rFonts w:ascii="Times New Roman"/>
          <w:b w:val="false"/>
          <w:i w:val="false"/>
          <w:color w:val="000000"/>
          <w:sz w:val="28"/>
        </w:rPr>
        <w:t>
      № _____________ берген күні _____________________________ баланың туу</w:t>
      </w:r>
    </w:p>
    <w:p>
      <w:pPr>
        <w:spacing w:after="0"/>
        <w:ind w:left="0"/>
        <w:jc w:val="both"/>
      </w:pPr>
      <w:r>
        <w:rPr>
          <w:rFonts w:ascii="Times New Roman"/>
          <w:b w:val="false"/>
          <w:i w:val="false"/>
          <w:color w:val="000000"/>
          <w:sz w:val="28"/>
        </w:rPr>
        <w:t>
      туралы куәлігін (туу туралы актінің жазылуы) берген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болғанда)_______________________</w:t>
      </w:r>
    </w:p>
    <w:p>
      <w:pPr>
        <w:spacing w:after="0"/>
        <w:ind w:left="0"/>
        <w:jc w:val="both"/>
      </w:pPr>
      <w:r>
        <w:rPr>
          <w:rFonts w:ascii="Times New Roman"/>
          <w:b w:val="false"/>
          <w:i w:val="false"/>
          <w:color w:val="000000"/>
          <w:sz w:val="28"/>
        </w:rPr>
        <w:t>
      Баланың туған жылы __________________________________________________</w:t>
      </w:r>
    </w:p>
    <w:p>
      <w:pPr>
        <w:spacing w:after="0"/>
        <w:ind w:left="0"/>
        <w:jc w:val="both"/>
      </w:pPr>
      <w:r>
        <w:rPr>
          <w:rFonts w:ascii="Times New Roman"/>
          <w:b w:val="false"/>
          <w:i w:val="false"/>
          <w:color w:val="000000"/>
          <w:sz w:val="28"/>
        </w:rPr>
        <w:t>
      Патронаттық тәрбиеге баланы беру туралы келісім _____________________</w:t>
      </w:r>
    </w:p>
    <w:p>
      <w:pPr>
        <w:spacing w:after="0"/>
        <w:ind w:left="0"/>
        <w:jc w:val="both"/>
      </w:pPr>
      <w:r>
        <w:rPr>
          <w:rFonts w:ascii="Times New Roman"/>
          <w:b w:val="false"/>
          <w:i w:val="false"/>
          <w:color w:val="000000"/>
          <w:sz w:val="28"/>
        </w:rPr>
        <w:t>
      Бекітілген күні 20 ___ жылғы "___" ______________</w:t>
      </w:r>
    </w:p>
    <w:p>
      <w:pPr>
        <w:spacing w:after="0"/>
        <w:ind w:left="0"/>
        <w:jc w:val="both"/>
      </w:pPr>
      <w:r>
        <w:rPr>
          <w:rFonts w:ascii="Times New Roman"/>
          <w:b w:val="false"/>
          <w:i w:val="false"/>
          <w:color w:val="000000"/>
          <w:sz w:val="28"/>
        </w:rPr>
        <w:t>
      Белгіленген жәрдемақы сомасы</w:t>
      </w:r>
    </w:p>
    <w:p>
      <w:pPr>
        <w:spacing w:after="0"/>
        <w:ind w:left="0"/>
        <w:jc w:val="both"/>
      </w:pPr>
      <w:r>
        <w:rPr>
          <w:rFonts w:ascii="Times New Roman"/>
          <w:b w:val="false"/>
          <w:i w:val="false"/>
          <w:color w:val="000000"/>
          <w:sz w:val="28"/>
        </w:rPr>
        <w:t>
      20__ жылғы "___" __________ 20__ жылғы "___" __________ дейін</w:t>
      </w:r>
    </w:p>
    <w:p>
      <w:pPr>
        <w:spacing w:after="0"/>
        <w:ind w:left="0"/>
        <w:jc w:val="both"/>
      </w:pPr>
      <w:r>
        <w:rPr>
          <w:rFonts w:ascii="Times New Roman"/>
          <w:b w:val="false"/>
          <w:i w:val="false"/>
          <w:color w:val="000000"/>
          <w:sz w:val="28"/>
        </w:rPr>
        <w:t>
      _____________________________________________________ теңге сомасында</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Айлық есептік көрсеткіштің өзгеруімен байланысты тағайындалған</w:t>
      </w:r>
    </w:p>
    <w:p>
      <w:pPr>
        <w:spacing w:after="0"/>
        <w:ind w:left="0"/>
        <w:jc w:val="both"/>
      </w:pPr>
      <w:r>
        <w:rPr>
          <w:rFonts w:ascii="Times New Roman"/>
          <w:b w:val="false"/>
          <w:i w:val="false"/>
          <w:color w:val="000000"/>
          <w:sz w:val="28"/>
        </w:rPr>
        <w:t>
      ақшалай қаражат сомасы:</w:t>
      </w:r>
    </w:p>
    <w:p>
      <w:pPr>
        <w:spacing w:after="0"/>
        <w:ind w:left="0"/>
        <w:jc w:val="both"/>
      </w:pPr>
      <w:r>
        <w:rPr>
          <w:rFonts w:ascii="Times New Roman"/>
          <w:b w:val="false"/>
          <w:i w:val="false"/>
          <w:color w:val="000000"/>
          <w:sz w:val="28"/>
        </w:rPr>
        <w:t>
      Баланың (тегі, аты, әкесінің аты (бар болғанда)____________________________________________________________</w:t>
      </w:r>
    </w:p>
    <w:p>
      <w:pPr>
        <w:spacing w:after="0"/>
        <w:ind w:left="0"/>
        <w:jc w:val="both"/>
      </w:pPr>
      <w:r>
        <w:rPr>
          <w:rFonts w:ascii="Times New Roman"/>
          <w:b w:val="false"/>
          <w:i w:val="false"/>
          <w:color w:val="000000"/>
          <w:sz w:val="28"/>
        </w:rPr>
        <w:t>
      жәрдемақы ________________ ден _______________ ға дейін _____________</w:t>
      </w:r>
    </w:p>
    <w:p>
      <w:pPr>
        <w:spacing w:after="0"/>
        <w:ind w:left="0"/>
        <w:jc w:val="both"/>
      </w:pPr>
      <w:r>
        <w:rPr>
          <w:rFonts w:ascii="Times New Roman"/>
          <w:b w:val="false"/>
          <w:i w:val="false"/>
          <w:color w:val="000000"/>
          <w:sz w:val="28"/>
        </w:rPr>
        <w:t>
      теңге сомасында _____________________________________________________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Ақшалай қаражатты тағайындаудан бас тарту себебі: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Ақшалай қаражатты төлеуді тоқтату себебі: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Мөрдің орны (бар болғанда)</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органның басшысы                        _____________________________</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 370-II Қазақстан Республикасы 3анының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тасығыштағы құжатқа тең.</w:t>
      </w:r>
    </w:p>
    <w:p>
      <w:pPr>
        <w:spacing w:after="0"/>
        <w:ind w:left="0"/>
        <w:jc w:val="both"/>
      </w:pPr>
      <w:r>
        <w:rPr>
          <w:rFonts w:ascii="Times New Roman"/>
          <w:b w:val="false"/>
          <w:i w:val="false"/>
          <w:color w:val="000000"/>
          <w:sz w:val="28"/>
        </w:rPr>
        <w:t>
      Данный документ согласно пункту 1 статьи 7 Закон Республики Казахстан от 7 января 2003 года "Об электронном документе и электронный цифровой подписи" равнозначен документу на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"Электрондық әкімдік" ақпараттық жүйесі ұсынған электрондық-цифрлық қолтаңбамен қол қойылған деректерді қамтиды</w:t>
      </w:r>
    </w:p>
    <w:p>
      <w:pPr>
        <w:spacing w:after="0"/>
        <w:ind w:left="0"/>
        <w:jc w:val="both"/>
      </w:pPr>
      <w:r>
        <w:rPr>
          <w:rFonts w:ascii="Times New Roman"/>
          <w:b w:val="false"/>
          <w:i w:val="false"/>
          <w:color w:val="000000"/>
          <w:sz w:val="28"/>
        </w:rPr>
        <w:t xml:space="preserve">
      Штрих-код содержит данные, предоставленные информационной системой "Электронный акимат" и подписанные электронно-цифровой подписью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"Патронат тәрбиешiлерге берiлген баланы</w:t>
            </w:r>
            <w:r>
              <w:br/>
            </w:r>
            <w:r>
              <w:rPr>
                <w:rFonts w:ascii="Times New Roman"/>
                <w:b w:val="false"/>
                <w:i w:val="false"/>
                <w:color w:val="000000"/>
                <w:sz w:val="20"/>
              </w:rPr>
              <w:t>(балаларды) асырап-бағуға ақшалай</w:t>
            </w:r>
            <w:r>
              <w:br/>
            </w:r>
            <w:r>
              <w:rPr>
                <w:rFonts w:ascii="Times New Roman"/>
                <w:b w:val="false"/>
                <w:i w:val="false"/>
                <w:color w:val="000000"/>
                <w:sz w:val="20"/>
              </w:rPr>
              <w:t>қаражат төлеуді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(органның атауы)           </w:t>
      </w:r>
    </w:p>
    <w:bookmarkStart w:name="z57" w:id="52"/>
    <w:p>
      <w:pPr>
        <w:spacing w:after="0"/>
        <w:ind w:left="0"/>
        <w:jc w:val="left"/>
      </w:pPr>
      <w:r>
        <w:rPr>
          <w:rFonts w:ascii="Times New Roman"/>
          <w:b/>
          <w:i w:val="false"/>
          <w:color w:val="000000"/>
        </w:rPr>
        <w:t xml:space="preserve"> Ақшалай қаражат төлеуді тағайындау туралы</w:t>
      </w:r>
      <w:r>
        <w:br/>
      </w:r>
      <w:r>
        <w:rPr>
          <w:rFonts w:ascii="Times New Roman"/>
          <w:b/>
          <w:i w:val="false"/>
          <w:color w:val="000000"/>
        </w:rPr>
        <w:t>өтініш</w:t>
      </w:r>
    </w:p>
    <w:bookmarkEnd w:id="52"/>
    <w:p>
      <w:pPr>
        <w:spacing w:after="0"/>
        <w:ind w:left="0"/>
        <w:jc w:val="both"/>
      </w:pPr>
      <w:r>
        <w:rPr>
          <w:rFonts w:ascii="Times New Roman"/>
          <w:b w:val="false"/>
          <w:i w:val="false"/>
          <w:color w:val="000000"/>
          <w:sz w:val="28"/>
        </w:rPr>
        <w:t>
      Патронат тәрбиешiлерге берiлген баланы (балаларды) асырап-бағуға ақшалай қаражат төлеуді тағайындауды сұраймын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(баланың (балалардың) тегі, аты, әкесінің аты (бар болғанда),</w:t>
      </w:r>
    </w:p>
    <w:p>
      <w:pPr>
        <w:spacing w:after="0"/>
        <w:ind w:left="0"/>
        <w:jc w:val="both"/>
      </w:pPr>
      <w:r>
        <w:rPr>
          <w:rFonts w:ascii="Times New Roman"/>
          <w:b w:val="false"/>
          <w:i w:val="false"/>
          <w:color w:val="000000"/>
          <w:sz w:val="28"/>
        </w:rPr>
        <w:t>
      туған жылы)</w:t>
      </w:r>
    </w:p>
    <w:p>
      <w:pPr>
        <w:spacing w:after="0"/>
        <w:ind w:left="0"/>
        <w:jc w:val="both"/>
      </w:pPr>
      <w:r>
        <w:rPr>
          <w:rFonts w:ascii="Times New Roman"/>
          <w:b w:val="false"/>
          <w:i w:val="false"/>
          <w:color w:val="000000"/>
          <w:sz w:val="28"/>
        </w:rPr>
        <w:t>
      Патронаттық тәрбиешінің</w:t>
      </w:r>
    </w:p>
    <w:p>
      <w:pPr>
        <w:spacing w:after="0"/>
        <w:ind w:left="0"/>
        <w:jc w:val="both"/>
      </w:pPr>
      <w:r>
        <w:rPr>
          <w:rFonts w:ascii="Times New Roman"/>
          <w:b w:val="false"/>
          <w:i w:val="false"/>
          <w:color w:val="000000"/>
          <w:sz w:val="28"/>
        </w:rPr>
        <w:t>
      Тегі ________________________________ Аты ___________________________</w:t>
      </w:r>
    </w:p>
    <w:p>
      <w:pPr>
        <w:spacing w:after="0"/>
        <w:ind w:left="0"/>
        <w:jc w:val="both"/>
      </w:pPr>
      <w:r>
        <w:rPr>
          <w:rFonts w:ascii="Times New Roman"/>
          <w:b w:val="false"/>
          <w:i w:val="false"/>
          <w:color w:val="000000"/>
          <w:sz w:val="28"/>
        </w:rPr>
        <w:t>
      Әкесінің аты (бар болғанда)__________________________________________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20 ___ жылғы "___" ______________ патронаттық тәрбиеге баланы</w:t>
      </w:r>
    </w:p>
    <w:p>
      <w:pPr>
        <w:spacing w:after="0"/>
        <w:ind w:left="0"/>
        <w:jc w:val="both"/>
      </w:pPr>
      <w:r>
        <w:rPr>
          <w:rFonts w:ascii="Times New Roman"/>
          <w:b w:val="false"/>
          <w:i w:val="false"/>
          <w:color w:val="000000"/>
          <w:sz w:val="28"/>
        </w:rPr>
        <w:t>
      (балаларды) беру туралы келісімі</w:t>
      </w:r>
    </w:p>
    <w:p>
      <w:pPr>
        <w:spacing w:after="0"/>
        <w:ind w:left="0"/>
        <w:jc w:val="both"/>
      </w:pPr>
      <w:r>
        <w:rPr>
          <w:rFonts w:ascii="Times New Roman"/>
          <w:b w:val="false"/>
          <w:i w:val="false"/>
          <w:color w:val="000000"/>
          <w:sz w:val="28"/>
        </w:rPr>
        <w:t>
      Патронаттық тәрбиешінің жеке басын куәландыратын құжаттың түрі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Сериясы ____________ нөмірі ______________ кім берді 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дербес шотының № _____________ Банктің атауы ________________________</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w:t>
      </w:r>
    </w:p>
    <w:p>
      <w:pPr>
        <w:spacing w:after="0"/>
        <w:ind w:left="0"/>
        <w:jc w:val="both"/>
      </w:pPr>
      <w:r>
        <w:rPr>
          <w:rFonts w:ascii="Times New Roman"/>
          <w:b w:val="false"/>
          <w:i w:val="false"/>
          <w:color w:val="000000"/>
          <w:sz w:val="28"/>
        </w:rPr>
        <w:t>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w:t>
      </w:r>
    </w:p>
    <w:p>
      <w:pPr>
        <w:spacing w:after="0"/>
        <w:ind w:left="0"/>
        <w:jc w:val="both"/>
      </w:pPr>
      <w:r>
        <w:rPr>
          <w:rFonts w:ascii="Times New Roman"/>
          <w:b w:val="false"/>
          <w:i w:val="false"/>
          <w:color w:val="000000"/>
          <w:sz w:val="28"/>
        </w:rPr>
        <w:t>
      жауапкершілік туралы ескертілді.</w:t>
      </w:r>
    </w:p>
    <w:p>
      <w:pPr>
        <w:spacing w:after="0"/>
        <w:ind w:left="0"/>
        <w:jc w:val="both"/>
      </w:pPr>
      <w:r>
        <w:rPr>
          <w:rFonts w:ascii="Times New Roman"/>
          <w:b w:val="false"/>
          <w:i w:val="false"/>
          <w:color w:val="000000"/>
          <w:sz w:val="28"/>
        </w:rPr>
        <w:t>
      20__ жылғы "___" _____________ ______________________________________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тегі, аты, әкесінің аты</w:t>
      </w:r>
    </w:p>
    <w:p>
      <w:pPr>
        <w:spacing w:after="0"/>
        <w:ind w:left="0"/>
        <w:jc w:val="both"/>
      </w:pPr>
      <w:r>
        <w:rPr>
          <w:rFonts w:ascii="Times New Roman"/>
          <w:b w:val="false"/>
          <w:i w:val="false"/>
          <w:color w:val="000000"/>
          <w:sz w:val="28"/>
        </w:rPr>
        <w:t>
      (бар болғанда), қызметі)</w:t>
      </w:r>
    </w:p>
    <w:p>
      <w:pPr>
        <w:spacing w:after="0"/>
        <w:ind w:left="0"/>
        <w:jc w:val="both"/>
      </w:pPr>
      <w:r>
        <w:rPr>
          <w:rFonts w:ascii="Times New Roman"/>
          <w:b w:val="false"/>
          <w:i w:val="false"/>
          <w:color w:val="000000"/>
          <w:sz w:val="28"/>
        </w:rPr>
        <w:t>
      _ _ _ _ _ _ _ _ _ _ _ _ _ _ _ _ _ _ _ _ _ _ _ _ _ _ _ _ _ _ _ _ _ _ 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w:t>
      </w:r>
    </w:p>
    <w:p>
      <w:pPr>
        <w:spacing w:after="0"/>
        <w:ind w:left="0"/>
        <w:jc w:val="both"/>
      </w:pPr>
      <w:r>
        <w:rPr>
          <w:rFonts w:ascii="Times New Roman"/>
          <w:b w:val="false"/>
          <w:i w:val="false"/>
          <w:color w:val="000000"/>
          <w:sz w:val="28"/>
        </w:rPr>
        <w:t>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w:t>
      </w:r>
    </w:p>
    <w:p>
      <w:pPr>
        <w:spacing w:after="0"/>
        <w:ind w:left="0"/>
        <w:jc w:val="both"/>
      </w:pPr>
      <w:r>
        <w:rPr>
          <w:rFonts w:ascii="Times New Roman"/>
          <w:b w:val="false"/>
          <w:i w:val="false"/>
          <w:color w:val="000000"/>
          <w:sz w:val="28"/>
        </w:rPr>
        <w:t>
      жауапкершілік туралы ескертілді.</w:t>
      </w:r>
    </w:p>
    <w:p>
      <w:pPr>
        <w:spacing w:after="0"/>
        <w:ind w:left="0"/>
        <w:jc w:val="both"/>
      </w:pPr>
      <w:r>
        <w:rPr>
          <w:rFonts w:ascii="Times New Roman"/>
          <w:b w:val="false"/>
          <w:i w:val="false"/>
          <w:color w:val="000000"/>
          <w:sz w:val="28"/>
        </w:rPr>
        <w:t>
      20__ жылғы "___" ______________ азаматтың (ша) ________________</w:t>
      </w:r>
    </w:p>
    <w:p>
      <w:pPr>
        <w:spacing w:after="0"/>
        <w:ind w:left="0"/>
        <w:jc w:val="both"/>
      </w:pPr>
      <w:r>
        <w:rPr>
          <w:rFonts w:ascii="Times New Roman"/>
          <w:b w:val="false"/>
          <w:i w:val="false"/>
          <w:color w:val="000000"/>
          <w:sz w:val="28"/>
        </w:rPr>
        <w:t>
      өтініші қосымша құжаттарымен ____________ данада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тегі, аты, әкесінің аты</w:t>
      </w:r>
    </w:p>
    <w:p>
      <w:pPr>
        <w:spacing w:after="0"/>
        <w:ind w:left="0"/>
        <w:jc w:val="both"/>
      </w:pPr>
      <w:r>
        <w:rPr>
          <w:rFonts w:ascii="Times New Roman"/>
          <w:b w:val="false"/>
          <w:i w:val="false"/>
          <w:color w:val="000000"/>
          <w:sz w:val="28"/>
        </w:rPr>
        <w:t>
                                    (бар болғанда), қызметі)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24 наурыздағы</w:t>
            </w:r>
            <w:r>
              <w:br/>
            </w:r>
            <w:r>
              <w:rPr>
                <w:rFonts w:ascii="Times New Roman"/>
                <w:b w:val="false"/>
                <w:i w:val="false"/>
                <w:color w:val="000000"/>
                <w:sz w:val="20"/>
              </w:rPr>
              <w:t>№ 210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сәуірдегі</w:t>
            </w:r>
            <w:r>
              <w:br/>
            </w:r>
            <w:r>
              <w:rPr>
                <w:rFonts w:ascii="Times New Roman"/>
                <w:b w:val="false"/>
                <w:i w:val="false"/>
                <w:color w:val="000000"/>
                <w:sz w:val="20"/>
              </w:rPr>
              <w:t>№ 198 бұйрығына</w:t>
            </w:r>
            <w:r>
              <w:br/>
            </w:r>
            <w:r>
              <w:rPr>
                <w:rFonts w:ascii="Times New Roman"/>
                <w:b w:val="false"/>
                <w:i w:val="false"/>
                <w:color w:val="000000"/>
                <w:sz w:val="20"/>
              </w:rPr>
              <w:t>13-қосымша</w:t>
            </w:r>
          </w:p>
        </w:tc>
      </w:tr>
    </w:tbl>
    <w:bookmarkStart w:name="z59" w:id="53"/>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r>
        <w:br/>
      </w:r>
      <w:r>
        <w:rPr>
          <w:rFonts w:ascii="Times New Roman"/>
          <w:b/>
          <w:i w:val="false"/>
          <w:color w:val="000000"/>
        </w:rPr>
        <w:t>1. Жалпы ережелер</w:t>
      </w:r>
    </w:p>
    <w:bookmarkEnd w:id="53"/>
    <w:bookmarkStart w:name="z61" w:id="54"/>
    <w:p>
      <w:pPr>
        <w:spacing w:after="0"/>
        <w:ind w:left="0"/>
        <w:jc w:val="both"/>
      </w:pPr>
      <w:r>
        <w:rPr>
          <w:rFonts w:ascii="Times New Roman"/>
          <w:b w:val="false"/>
          <w:i w:val="false"/>
          <w:color w:val="000000"/>
          <w:sz w:val="28"/>
        </w:rPr>
        <w:t xml:space="preserve">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 </w:t>
      </w:r>
    </w:p>
    <w:bookmarkEnd w:id="54"/>
    <w:bookmarkStart w:name="z62" w:id="55"/>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Білім және ғылым министрлігі (бұдан әрі – Министрлік) әзірлеген. </w:t>
      </w:r>
    </w:p>
    <w:bookmarkEnd w:id="55"/>
    <w:bookmarkStart w:name="z63" w:id="56"/>
    <w:p>
      <w:pPr>
        <w:spacing w:after="0"/>
        <w:ind w:left="0"/>
        <w:jc w:val="both"/>
      </w:pPr>
      <w:r>
        <w:rPr>
          <w:rFonts w:ascii="Times New Roman"/>
          <w:b w:val="false"/>
          <w:i w:val="false"/>
          <w:color w:val="000000"/>
          <w:sz w:val="28"/>
        </w:rPr>
        <w:t xml:space="preserve">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56"/>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Start w:name="z64" w:id="57"/>
    <w:p>
      <w:pPr>
        <w:spacing w:after="0"/>
        <w:ind w:left="0"/>
        <w:jc w:val="both"/>
      </w:pPr>
      <w:r>
        <w:rPr>
          <w:rFonts w:ascii="Times New Roman"/>
          <w:b w:val="false"/>
          <w:i w:val="false"/>
          <w:color w:val="000000"/>
          <w:sz w:val="28"/>
        </w:rPr>
        <w:t xml:space="preserve">
      1) көрсетілетін қызметті берушінің кеңсесі; </w:t>
      </w:r>
    </w:p>
    <w:bookmarkEnd w:id="57"/>
    <w:bookmarkStart w:name="z65" w:id="58"/>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58"/>
    <w:bookmarkStart w:name="z66" w:id="59"/>
    <w:p>
      <w:pPr>
        <w:spacing w:after="0"/>
        <w:ind w:left="0"/>
        <w:jc w:val="left"/>
      </w:pPr>
      <w:r>
        <w:rPr>
          <w:rFonts w:ascii="Times New Roman"/>
          <w:b/>
          <w:i w:val="false"/>
          <w:color w:val="000000"/>
        </w:rPr>
        <w:t xml:space="preserve"> 2. Мемлекеттік қызмет көрсету тәртібі</w:t>
      </w:r>
    </w:p>
    <w:bookmarkEnd w:id="59"/>
    <w:bookmarkStart w:name="z67" w:id="60"/>
    <w:p>
      <w:pPr>
        <w:spacing w:after="0"/>
        <w:ind w:left="0"/>
        <w:jc w:val="both"/>
      </w:pPr>
      <w:r>
        <w:rPr>
          <w:rFonts w:ascii="Times New Roman"/>
          <w:b w:val="false"/>
          <w:i w:val="false"/>
          <w:color w:val="000000"/>
          <w:sz w:val="28"/>
        </w:rPr>
        <w:t xml:space="preserve">
      4. Мемлекеттік қызмет көрсету мерзімдері: </w:t>
      </w:r>
    </w:p>
    <w:bookmarkEnd w:id="60"/>
    <w:bookmarkStart w:name="z68" w:id="61"/>
    <w:p>
      <w:pPr>
        <w:spacing w:after="0"/>
        <w:ind w:left="0"/>
        <w:jc w:val="both"/>
      </w:pPr>
      <w:r>
        <w:rPr>
          <w:rFonts w:ascii="Times New Roman"/>
          <w:b w:val="false"/>
          <w:i w:val="false"/>
          <w:color w:val="000000"/>
          <w:sz w:val="28"/>
        </w:rPr>
        <w:t xml:space="preserve">
      1) көрсетілетін қызметті берушіге құжаттарды тапсырған сәттен бастап және портал арқылы өтініш берген кезде – он жұмыс күн; </w:t>
      </w:r>
    </w:p>
    <w:bookmarkEnd w:id="61"/>
    <w:bookmarkStart w:name="z69" w:id="62"/>
    <w:p>
      <w:pPr>
        <w:spacing w:after="0"/>
        <w:ind w:left="0"/>
        <w:jc w:val="both"/>
      </w:pPr>
      <w:r>
        <w:rPr>
          <w:rFonts w:ascii="Times New Roman"/>
          <w:b w:val="false"/>
          <w:i w:val="false"/>
          <w:color w:val="000000"/>
          <w:sz w:val="28"/>
        </w:rPr>
        <w:t xml:space="preserve">
      2) көрсетілетін қызметті берушіге құжаттарды тапсыруы үшін күтудің рұқсат берілетін ең ұзақ уақыты – 20 минут; </w:t>
      </w:r>
    </w:p>
    <w:bookmarkEnd w:id="62"/>
    <w:bookmarkStart w:name="z70" w:id="63"/>
    <w:p>
      <w:pPr>
        <w:spacing w:after="0"/>
        <w:ind w:left="0"/>
        <w:jc w:val="both"/>
      </w:pPr>
      <w:r>
        <w:rPr>
          <w:rFonts w:ascii="Times New Roman"/>
          <w:b w:val="false"/>
          <w:i w:val="false"/>
          <w:color w:val="000000"/>
          <w:sz w:val="28"/>
        </w:rPr>
        <w:t>
      3) көрсетілетін қызметті берушідегі қызмет көрсетудің рұқсат берілетін ең ұзақ уақыты – 30 минут.</w:t>
      </w:r>
    </w:p>
    <w:bookmarkEnd w:id="63"/>
    <w:bookmarkStart w:name="z71" w:id="64"/>
    <w:p>
      <w:pPr>
        <w:spacing w:after="0"/>
        <w:ind w:left="0"/>
        <w:jc w:val="both"/>
      </w:pPr>
      <w:r>
        <w:rPr>
          <w:rFonts w:ascii="Times New Roman"/>
          <w:b w:val="false"/>
          <w:i w:val="false"/>
          <w:color w:val="000000"/>
          <w:sz w:val="28"/>
        </w:rPr>
        <w:t>
      4)</w:t>
      </w:r>
    </w:p>
    <w:bookmarkEnd w:id="64"/>
    <w:bookmarkStart w:name="z72" w:id="65"/>
    <w:p>
      <w:pPr>
        <w:spacing w:after="0"/>
        <w:ind w:left="0"/>
        <w:jc w:val="both"/>
      </w:pPr>
      <w:r>
        <w:rPr>
          <w:rFonts w:ascii="Times New Roman"/>
          <w:b w:val="false"/>
          <w:i w:val="false"/>
          <w:color w:val="000000"/>
          <w:sz w:val="28"/>
        </w:rPr>
        <w:t xml:space="preserve">
      5. Мемлекеттік қызметті көрсету нысаны – электрондық (толық автоматтандырылған) және (немесе) қағаз жүзінде. </w:t>
      </w:r>
    </w:p>
    <w:bookmarkEnd w:id="65"/>
    <w:bookmarkStart w:name="z73" w:id="66"/>
    <w:p>
      <w:pPr>
        <w:spacing w:after="0"/>
        <w:ind w:left="0"/>
        <w:jc w:val="both"/>
      </w:pPr>
      <w:r>
        <w:rPr>
          <w:rFonts w:ascii="Times New Roman"/>
          <w:b w:val="false"/>
          <w:i w:val="false"/>
          <w:color w:val="000000"/>
          <w:sz w:val="28"/>
        </w:rPr>
        <w:t xml:space="preserve">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w:t>
      </w:r>
    </w:p>
    <w:bookmarkEnd w:id="66"/>
    <w:p>
      <w:pPr>
        <w:spacing w:after="0"/>
        <w:ind w:left="0"/>
        <w:jc w:val="both"/>
      </w:pPr>
      <w:r>
        <w:rPr>
          <w:rFonts w:ascii="Times New Roman"/>
          <w:b w:val="false"/>
          <w:i w:val="false"/>
          <w:color w:val="000000"/>
          <w:sz w:val="28"/>
        </w:rPr>
        <w:t>
      Мемлекеттік қызмет көрсету нәтижесін ұсыну нысаны – электрондық және (немесе) қағаз түрінде.</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pPr>
        <w:spacing w:after="0"/>
        <w:ind w:left="0"/>
        <w:jc w:val="both"/>
      </w:pP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bookmarkStart w:name="z74" w:id="67"/>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тегін көрсетіледі. </w:t>
      </w:r>
    </w:p>
    <w:bookmarkEnd w:id="67"/>
    <w:bookmarkStart w:name="z75" w:id="68"/>
    <w:p>
      <w:pPr>
        <w:spacing w:after="0"/>
        <w:ind w:left="0"/>
        <w:jc w:val="both"/>
      </w:pPr>
      <w:r>
        <w:rPr>
          <w:rFonts w:ascii="Times New Roman"/>
          <w:b w:val="false"/>
          <w:i w:val="false"/>
          <w:color w:val="000000"/>
          <w:sz w:val="28"/>
        </w:rPr>
        <w:t xml:space="preserve">
      8. Жұмыс кестесі: </w:t>
      </w:r>
    </w:p>
    <w:bookmarkEnd w:id="68"/>
    <w:bookmarkStart w:name="z76" w:id="69"/>
    <w:p>
      <w:pPr>
        <w:spacing w:after="0"/>
        <w:ind w:left="0"/>
        <w:jc w:val="both"/>
      </w:pPr>
      <w:r>
        <w:rPr>
          <w:rFonts w:ascii="Times New Roman"/>
          <w:b w:val="false"/>
          <w:i w:val="false"/>
          <w:color w:val="000000"/>
          <w:sz w:val="28"/>
        </w:rPr>
        <w:t xml:space="preserve">
      1) көрсетілетін қызметті берушіде: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69"/>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bookmarkStart w:name="z77" w:id="70"/>
    <w:p>
      <w:pPr>
        <w:spacing w:after="0"/>
        <w:ind w:left="0"/>
        <w:jc w:val="both"/>
      </w:pPr>
      <w:r>
        <w:rPr>
          <w:rFonts w:ascii="Times New Roman"/>
          <w:b w:val="false"/>
          <w:i w:val="false"/>
          <w:color w:val="000000"/>
          <w:sz w:val="28"/>
        </w:rP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70"/>
    <w:bookmarkStart w:name="z78" w:id="71"/>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құжаттардың тізбесі: </w:t>
      </w:r>
    </w:p>
    <w:bookmarkEnd w:id="71"/>
    <w:bookmarkStart w:name="z79" w:id="72"/>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w:t>
      </w:r>
    </w:p>
    <w:bookmarkEnd w:id="72"/>
    <w:bookmarkStart w:name="z80" w:id="73"/>
    <w:p>
      <w:pPr>
        <w:spacing w:after="0"/>
        <w:ind w:left="0"/>
        <w:jc w:val="both"/>
      </w:pPr>
      <w:r>
        <w:rPr>
          <w:rFonts w:ascii="Times New Roman"/>
          <w:b w:val="false"/>
          <w:i w:val="false"/>
          <w:color w:val="000000"/>
          <w:sz w:val="28"/>
        </w:rPr>
        <w:t xml:space="preserve">
      2) баланы асырап алу туралы заңды күшіне енген сот шешімінің көшірмесі; </w:t>
      </w:r>
    </w:p>
    <w:bookmarkEnd w:id="73"/>
    <w:bookmarkStart w:name="z81" w:id="74"/>
    <w:p>
      <w:pPr>
        <w:spacing w:after="0"/>
        <w:ind w:left="0"/>
        <w:jc w:val="both"/>
      </w:pPr>
      <w:r>
        <w:rPr>
          <w:rFonts w:ascii="Times New Roman"/>
          <w:b w:val="false"/>
          <w:i w:val="false"/>
          <w:color w:val="000000"/>
          <w:sz w:val="28"/>
        </w:rPr>
        <w:t xml:space="preserve">
      3) көрсетілетін қызметті алушының жеке басын кәуландыратын құжаттың көшірмесі; </w:t>
      </w:r>
    </w:p>
    <w:bookmarkEnd w:id="74"/>
    <w:bookmarkStart w:name="z82" w:id="75"/>
    <w:p>
      <w:pPr>
        <w:spacing w:after="0"/>
        <w:ind w:left="0"/>
        <w:jc w:val="both"/>
      </w:pPr>
      <w:r>
        <w:rPr>
          <w:rFonts w:ascii="Times New Roman"/>
          <w:b w:val="false"/>
          <w:i w:val="false"/>
          <w:color w:val="000000"/>
          <w:sz w:val="28"/>
        </w:rPr>
        <w:t xml:space="preserve">
      4)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 </w:t>
      </w:r>
    </w:p>
    <w:bookmarkEnd w:id="75"/>
    <w:p>
      <w:pPr>
        <w:spacing w:after="0"/>
        <w:ind w:left="0"/>
        <w:jc w:val="both"/>
      </w:pPr>
      <w:r>
        <w:rPr>
          <w:rFonts w:ascii="Times New Roman"/>
          <w:b w:val="false"/>
          <w:i w:val="false"/>
          <w:color w:val="000000"/>
          <w:sz w:val="28"/>
        </w:rPr>
        <w:t>
      Салыстырып тексеру үшін құжаттар түпнұсқада ұсынылады, кейін түпнұсқалары көрсетілетін қызметті алушыға қайтарылады.</w:t>
      </w:r>
    </w:p>
    <w:p>
      <w:pPr>
        <w:spacing w:after="0"/>
        <w:ind w:left="0"/>
        <w:jc w:val="both"/>
      </w:pPr>
      <w:r>
        <w:rPr>
          <w:rFonts w:ascii="Times New Roman"/>
          <w:b w:val="false"/>
          <w:i w:val="false"/>
          <w:color w:val="000000"/>
          <w:sz w:val="28"/>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bookmarkStart w:name="z83" w:id="76"/>
    <w:p>
      <w:pPr>
        <w:spacing w:after="0"/>
        <w:ind w:left="0"/>
        <w:jc w:val="both"/>
      </w:pPr>
      <w:r>
        <w:rPr>
          <w:rFonts w:ascii="Times New Roman"/>
          <w:b w:val="false"/>
          <w:i w:val="false"/>
          <w:color w:val="000000"/>
          <w:sz w:val="28"/>
        </w:rPr>
        <w:t xml:space="preserve">
      1) сұраныстың нөмірі және қабылданған күні; </w:t>
      </w:r>
    </w:p>
    <w:bookmarkEnd w:id="76"/>
    <w:bookmarkStart w:name="z84" w:id="77"/>
    <w:p>
      <w:pPr>
        <w:spacing w:after="0"/>
        <w:ind w:left="0"/>
        <w:jc w:val="both"/>
      </w:pPr>
      <w:r>
        <w:rPr>
          <w:rFonts w:ascii="Times New Roman"/>
          <w:b w:val="false"/>
          <w:i w:val="false"/>
          <w:color w:val="000000"/>
          <w:sz w:val="28"/>
        </w:rPr>
        <w:t xml:space="preserve">
      2) сұралатын мемлекеттік көрсетілетін қызметтің түрі; </w:t>
      </w:r>
    </w:p>
    <w:bookmarkEnd w:id="77"/>
    <w:bookmarkStart w:name="z85" w:id="78"/>
    <w:p>
      <w:pPr>
        <w:spacing w:after="0"/>
        <w:ind w:left="0"/>
        <w:jc w:val="both"/>
      </w:pPr>
      <w:r>
        <w:rPr>
          <w:rFonts w:ascii="Times New Roman"/>
          <w:b w:val="false"/>
          <w:i w:val="false"/>
          <w:color w:val="000000"/>
          <w:sz w:val="28"/>
        </w:rPr>
        <w:t xml:space="preserve">
      3) қоса берілген құжаттардың саны мен атауы; </w:t>
      </w:r>
    </w:p>
    <w:bookmarkEnd w:id="78"/>
    <w:bookmarkStart w:name="z86" w:id="79"/>
    <w:p>
      <w:pPr>
        <w:spacing w:after="0"/>
        <w:ind w:left="0"/>
        <w:jc w:val="both"/>
      </w:pPr>
      <w:r>
        <w:rPr>
          <w:rFonts w:ascii="Times New Roman"/>
          <w:b w:val="false"/>
          <w:i w:val="false"/>
          <w:color w:val="000000"/>
          <w:sz w:val="28"/>
        </w:rPr>
        <w:t xml:space="preserve">
      4) құжаттардың берілетін күні (уақыты) мен орны; </w:t>
      </w:r>
    </w:p>
    <w:bookmarkEnd w:id="79"/>
    <w:bookmarkStart w:name="z87" w:id="80"/>
    <w:p>
      <w:pPr>
        <w:spacing w:after="0"/>
        <w:ind w:left="0"/>
        <w:jc w:val="both"/>
      </w:pPr>
      <w:r>
        <w:rPr>
          <w:rFonts w:ascii="Times New Roman"/>
          <w:b w:val="false"/>
          <w:i w:val="false"/>
          <w:color w:val="000000"/>
          <w:sz w:val="28"/>
        </w:rPr>
        <w:t xml:space="preserve">
      5) құжаттарды ресімдеуге көрсетілетін қызметті берушінің өтінішті қабылдаған қызметкерінің аты, тегі, сондай-ақ әкесінің аты (бар болғанда); </w:t>
      </w:r>
    </w:p>
    <w:bookmarkEnd w:id="80"/>
    <w:bookmarkStart w:name="z88" w:id="81"/>
    <w:p>
      <w:pPr>
        <w:spacing w:after="0"/>
        <w:ind w:left="0"/>
        <w:jc w:val="both"/>
      </w:pPr>
      <w:r>
        <w:rPr>
          <w:rFonts w:ascii="Times New Roman"/>
          <w:b w:val="false"/>
          <w:i w:val="false"/>
          <w:color w:val="000000"/>
          <w:sz w:val="28"/>
        </w:rPr>
        <w:t xml:space="preserve">
      6) көрсетілетін қызметті алушының тегі, аты, сондай-ақ әкесінің аты (бар болғанда) және оның байланыс телефондары. </w:t>
      </w:r>
    </w:p>
    <w:bookmarkEnd w:id="81"/>
    <w:p>
      <w:pPr>
        <w:spacing w:after="0"/>
        <w:ind w:left="0"/>
        <w:jc w:val="both"/>
      </w:pPr>
      <w:r>
        <w:rPr>
          <w:rFonts w:ascii="Times New Roman"/>
          <w:b w:val="false"/>
          <w:i w:val="false"/>
          <w:color w:val="000000"/>
          <w:sz w:val="28"/>
        </w:rPr>
        <w:t>
      Порталда көрсетілетін қызметті алушы жүгінген кезде мемлекеттік қызметті көрсету үшін қажетті құжаттардың тізбесі:</w:t>
      </w:r>
    </w:p>
    <w:bookmarkStart w:name="z89" w:id="82"/>
    <w:p>
      <w:pPr>
        <w:spacing w:after="0"/>
        <w:ind w:left="0"/>
        <w:jc w:val="both"/>
      </w:pPr>
      <w:r>
        <w:rPr>
          <w:rFonts w:ascii="Times New Roman"/>
          <w:b w:val="false"/>
          <w:i w:val="false"/>
          <w:color w:val="000000"/>
          <w:sz w:val="28"/>
        </w:rPr>
        <w:t xml:space="preserve">
      1) көрсетілетін қызметті алушының ЭЦҚ куәландырылған электрондық құжат нысанындағы сұранысы; </w:t>
      </w:r>
    </w:p>
    <w:bookmarkEnd w:id="82"/>
    <w:bookmarkStart w:name="z90" w:id="83"/>
    <w:p>
      <w:pPr>
        <w:spacing w:after="0"/>
        <w:ind w:left="0"/>
        <w:jc w:val="both"/>
      </w:pPr>
      <w:r>
        <w:rPr>
          <w:rFonts w:ascii="Times New Roman"/>
          <w:b w:val="false"/>
          <w:i w:val="false"/>
          <w:color w:val="000000"/>
          <w:sz w:val="28"/>
        </w:rPr>
        <w:t xml:space="preserve">
      2) баланы асырап алу туралы заңды күшіне енген сот шешімінің электрондық көшірмесі; </w:t>
      </w:r>
    </w:p>
    <w:bookmarkEnd w:id="83"/>
    <w:bookmarkStart w:name="z91" w:id="84"/>
    <w:p>
      <w:pPr>
        <w:spacing w:after="0"/>
        <w:ind w:left="0"/>
        <w:jc w:val="both"/>
      </w:pPr>
      <w:r>
        <w:rPr>
          <w:rFonts w:ascii="Times New Roman"/>
          <w:b w:val="false"/>
          <w:i w:val="false"/>
          <w:color w:val="000000"/>
          <w:sz w:val="28"/>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bookmarkEnd w:id="84"/>
    <w:p>
      <w:pPr>
        <w:spacing w:after="0"/>
        <w:ind w:left="0"/>
        <w:jc w:val="both"/>
      </w:pPr>
      <w:r>
        <w:rPr>
          <w:rFonts w:ascii="Times New Roman"/>
          <w:b w:val="false"/>
          <w:i w:val="false"/>
          <w:color w:val="000000"/>
          <w:sz w:val="28"/>
        </w:rPr>
        <w:t>
      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анықтамаларды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bookmarkStart w:name="z92" w:id="85"/>
    <w:p>
      <w:pPr>
        <w:spacing w:after="0"/>
        <w:ind w:left="0"/>
        <w:jc w:val="left"/>
      </w:pPr>
      <w:r>
        <w:rPr>
          <w:rFonts w:ascii="Times New Roman"/>
          <w:b/>
          <w:i w:val="false"/>
          <w:color w:val="000000"/>
        </w:rPr>
        <w:t xml:space="preserve"> 3. Мемлекеттік қызмет көрсету мәселелері көрсетілетін қызметті берушілердің және (немесе) олардың лауазымды адамдарының шешімдеріне, әрекетіне (әрекетсіздігіне) шағымдану тәртібі</w:t>
      </w:r>
    </w:p>
    <w:bookmarkEnd w:id="85"/>
    <w:bookmarkStart w:name="z93" w:id="86"/>
    <w:p>
      <w:pPr>
        <w:spacing w:after="0"/>
        <w:ind w:left="0"/>
        <w:jc w:val="both"/>
      </w:pPr>
      <w:r>
        <w:rPr>
          <w:rFonts w:ascii="Times New Roman"/>
          <w:b w:val="false"/>
          <w:i w:val="false"/>
          <w:color w:val="000000"/>
          <w:sz w:val="28"/>
        </w:rPr>
        <w:t xml:space="preserve">
      10.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басшысының атына беріледі. </w:t>
      </w:r>
    </w:p>
    <w:bookmarkEnd w:id="86"/>
    <w:p>
      <w:pPr>
        <w:spacing w:after="0"/>
        <w:ind w:left="0"/>
        <w:jc w:val="both"/>
      </w:pPr>
      <w:r>
        <w:rPr>
          <w:rFonts w:ascii="Times New Roman"/>
          <w:b w:val="false"/>
          <w:i w:val="false"/>
          <w:color w:val="000000"/>
          <w:sz w:val="28"/>
        </w:rPr>
        <w:t>
      Шағым жазбаша нысанда пошта не көрсетілетін қызметті берушінің кеңсесі арқылы қолма-қол қабылданады.</w:t>
      </w:r>
    </w:p>
    <w:p>
      <w:pPr>
        <w:spacing w:after="0"/>
        <w:ind w:left="0"/>
        <w:jc w:val="both"/>
      </w:pPr>
      <w:r>
        <w:rPr>
          <w:rFonts w:ascii="Times New Roman"/>
          <w:b w:val="false"/>
          <w:i w:val="false"/>
          <w:color w:val="000000"/>
          <w:sz w:val="28"/>
        </w:rPr>
        <w:t>
      Жеке тұлғаның арызында оның тегі, аты, әкесінің аты (бар болғанда), пошталық мекен-жайы, байланыс телефоны көрсетіледі.</w:t>
      </w:r>
    </w:p>
    <w:p>
      <w:pPr>
        <w:spacing w:after="0"/>
        <w:ind w:left="0"/>
        <w:jc w:val="both"/>
      </w:pPr>
      <w:r>
        <w:rPr>
          <w:rFonts w:ascii="Times New Roman"/>
          <w:b w:val="false"/>
          <w:i w:val="false"/>
          <w:color w:val="000000"/>
          <w:sz w:val="28"/>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адамының әрекетіне (әрекетсіздігіне) шағымдану тәртібі туралы ақпаратты мемлекеттік қызмет көрсету мәселесі жөніндегі Бірыңғай байланыс орталығының "1414", 8 800 080 7777 телефоны бойынша алуға болады.</w:t>
      </w:r>
    </w:p>
    <w:bookmarkStart w:name="z94" w:id="87"/>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87"/>
    <w:bookmarkStart w:name="z95" w:id="88"/>
    <w:p>
      <w:pPr>
        <w:spacing w:after="0"/>
        <w:ind w:left="0"/>
        <w:jc w:val="left"/>
      </w:pPr>
      <w:r>
        <w:rPr>
          <w:rFonts w:ascii="Times New Roman"/>
          <w:b/>
          <w:i w:val="false"/>
          <w:color w:val="000000"/>
        </w:rPr>
        <w:t xml:space="preserve"> 4. Мемлекеттік қызмет көрсетудің, оның ішінде электрондық форматта көрсетілетін қызмет көрсетудің ерекшеліктері ескерілген өзге де талаптар</w:t>
      </w:r>
    </w:p>
    <w:bookmarkEnd w:id="88"/>
    <w:bookmarkStart w:name="z96" w:id="89"/>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www.edu.gov.kz интернет-ресурсында орналастырылған.</w:t>
      </w:r>
    </w:p>
    <w:bookmarkEnd w:id="89"/>
    <w:bookmarkStart w:name="z97" w:id="90"/>
    <w:p>
      <w:pPr>
        <w:spacing w:after="0"/>
        <w:ind w:left="0"/>
        <w:jc w:val="both"/>
      </w:pPr>
      <w:r>
        <w:rPr>
          <w:rFonts w:ascii="Times New Roman"/>
          <w:b w:val="false"/>
          <w:i w:val="false"/>
          <w:color w:val="000000"/>
          <w:sz w:val="28"/>
        </w:rPr>
        <w:t>
      13. Көрсетілетін қызметті алушының ЭЦҚ болған жағдайда көрсетілетін мемлекеттік қызметті портал арқылы электрондық нысанда алуға мүмкіндігі бар.</w:t>
      </w:r>
    </w:p>
    <w:bookmarkEnd w:id="90"/>
    <w:bookmarkStart w:name="z98" w:id="91"/>
    <w:p>
      <w:pPr>
        <w:spacing w:after="0"/>
        <w:ind w:left="0"/>
        <w:jc w:val="both"/>
      </w:pPr>
      <w:r>
        <w:rPr>
          <w:rFonts w:ascii="Times New Roman"/>
          <w:b w:val="false"/>
          <w:i w:val="false"/>
          <w:color w:val="000000"/>
          <w:sz w:val="28"/>
        </w:rPr>
        <w:t>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телефоны арқылы алу мүмкіндігіне ие.</w:t>
      </w:r>
    </w:p>
    <w:bookmarkEnd w:id="91"/>
    <w:bookmarkStart w:name="z99" w:id="92"/>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байланыс-орталығы 1414, 8 800 080 7777.</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 ата-анасының</w:t>
            </w:r>
            <w:r>
              <w:br/>
            </w:r>
            <w:r>
              <w:rPr>
                <w:rFonts w:ascii="Times New Roman"/>
                <w:b w:val="false"/>
                <w:i w:val="false"/>
                <w:color w:val="000000"/>
                <w:sz w:val="20"/>
              </w:rPr>
              <w:t>қамқорлығынсыз қалған баланы асырап алуға</w:t>
            </w:r>
            <w:r>
              <w:br/>
            </w:r>
            <w:r>
              <w:rPr>
                <w:rFonts w:ascii="Times New Roman"/>
                <w:b w:val="false"/>
                <w:i w:val="false"/>
                <w:color w:val="000000"/>
                <w:sz w:val="20"/>
              </w:rPr>
              <w:t>байланысты біржолғы ақшалай төлемді</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Астана және Алматы қалаларының,      </w:t>
      </w:r>
    </w:p>
    <w:p>
      <w:pPr>
        <w:spacing w:after="0"/>
        <w:ind w:left="0"/>
        <w:jc w:val="both"/>
      </w:pPr>
      <w:r>
        <w:rPr>
          <w:rFonts w:ascii="Times New Roman"/>
          <w:b w:val="false"/>
          <w:i w:val="false"/>
          <w:color w:val="000000"/>
          <w:sz w:val="28"/>
        </w:rPr>
        <w:t xml:space="preserve">
      аудандардың және облыстық маңызы      </w:t>
      </w:r>
    </w:p>
    <w:p>
      <w:pPr>
        <w:spacing w:after="0"/>
        <w:ind w:left="0"/>
        <w:jc w:val="both"/>
      </w:pPr>
      <w:r>
        <w:rPr>
          <w:rFonts w:ascii="Times New Roman"/>
          <w:b w:val="false"/>
          <w:i w:val="false"/>
          <w:color w:val="000000"/>
          <w:sz w:val="28"/>
        </w:rPr>
        <w:t xml:space="preserve">
      бар қалалардың жергілікті атқарушы     </w:t>
      </w:r>
    </w:p>
    <w:p>
      <w:pPr>
        <w:spacing w:after="0"/>
        <w:ind w:left="0"/>
        <w:jc w:val="both"/>
      </w:pPr>
      <w:r>
        <w:rPr>
          <w:rFonts w:ascii="Times New Roman"/>
          <w:b w:val="false"/>
          <w:i w:val="false"/>
          <w:color w:val="000000"/>
          <w:sz w:val="28"/>
        </w:rPr>
        <w:t xml:space="preserve">
      органдарының, "электрондық үкіметтің"   </w:t>
      </w:r>
    </w:p>
    <w:p>
      <w:pPr>
        <w:spacing w:after="0"/>
        <w:ind w:left="0"/>
        <w:jc w:val="both"/>
      </w:pPr>
      <w:r>
        <w:rPr>
          <w:rFonts w:ascii="Times New Roman"/>
          <w:b w:val="false"/>
          <w:i w:val="false"/>
          <w:color w:val="000000"/>
          <w:sz w:val="28"/>
        </w:rPr>
        <w:t xml:space="preserve">
      веб-порталының қағаз түрде берген      </w:t>
      </w:r>
    </w:p>
    <w:p>
      <w:pPr>
        <w:spacing w:after="0"/>
        <w:ind w:left="0"/>
        <w:jc w:val="both"/>
      </w:pPr>
      <w:r>
        <w:rPr>
          <w:rFonts w:ascii="Times New Roman"/>
          <w:b w:val="false"/>
          <w:i w:val="false"/>
          <w:color w:val="000000"/>
          <w:sz w:val="28"/>
        </w:rPr>
        <w:t xml:space="preserve">
      құжаттың шығу нысаны             </w:t>
      </w:r>
    </w:p>
    <w:bookmarkStart w:name="z101" w:id="93"/>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93"/>
    <w:p>
      <w:pPr>
        <w:spacing w:after="0"/>
        <w:ind w:left="0"/>
        <w:jc w:val="both"/>
      </w:pPr>
      <w:r>
        <w:rPr>
          <w:rFonts w:ascii="Times New Roman"/>
          <w:b w:val="false"/>
          <w:i w:val="false"/>
          <w:color w:val="000000"/>
          <w:sz w:val="28"/>
        </w:rPr>
        <w:t>
      № ____                             20 ___ жылғы "___"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Азамат(ша) 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w:t>
      </w:r>
    </w:p>
    <w:p>
      <w:pPr>
        <w:spacing w:after="0"/>
        <w:ind w:left="0"/>
        <w:jc w:val="both"/>
      </w:pPr>
      <w:r>
        <w:rPr>
          <w:rFonts w:ascii="Times New Roman"/>
          <w:b w:val="false"/>
          <w:i w:val="false"/>
          <w:color w:val="000000"/>
          <w:sz w:val="28"/>
        </w:rPr>
        <w:t>
      Асырап алынған баланың (тегі, аты, әкесінің аты (бар болғанда))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Асырап алынған баланың туған күні ___________________________________</w:t>
      </w:r>
    </w:p>
    <w:p>
      <w:pPr>
        <w:spacing w:after="0"/>
        <w:ind w:left="0"/>
        <w:jc w:val="both"/>
      </w:pPr>
      <w:r>
        <w:rPr>
          <w:rFonts w:ascii="Times New Roman"/>
          <w:b w:val="false"/>
          <w:i w:val="false"/>
          <w:color w:val="000000"/>
          <w:sz w:val="28"/>
        </w:rPr>
        <w:t>
      Асырап алынған баланың туу туралы куәлігі (туу туралы актінің</w:t>
      </w:r>
    </w:p>
    <w:p>
      <w:pPr>
        <w:spacing w:after="0"/>
        <w:ind w:left="0"/>
        <w:jc w:val="both"/>
      </w:pPr>
      <w:r>
        <w:rPr>
          <w:rFonts w:ascii="Times New Roman"/>
          <w:b w:val="false"/>
          <w:i w:val="false"/>
          <w:color w:val="000000"/>
          <w:sz w:val="28"/>
        </w:rPr>
        <w:t>
      жазбасы)</w:t>
      </w:r>
    </w:p>
    <w:p>
      <w:pPr>
        <w:spacing w:after="0"/>
        <w:ind w:left="0"/>
        <w:jc w:val="both"/>
      </w:pPr>
      <w:r>
        <w:rPr>
          <w:rFonts w:ascii="Times New Roman"/>
          <w:b w:val="false"/>
          <w:i w:val="false"/>
          <w:color w:val="000000"/>
          <w:sz w:val="28"/>
        </w:rPr>
        <w:t>
      № ______________________ берiлген күнi ______________________________</w:t>
      </w:r>
    </w:p>
    <w:p>
      <w:pPr>
        <w:spacing w:after="0"/>
        <w:ind w:left="0"/>
        <w:jc w:val="both"/>
      </w:pPr>
      <w:r>
        <w:rPr>
          <w:rFonts w:ascii="Times New Roman"/>
          <w:b w:val="false"/>
          <w:i w:val="false"/>
          <w:color w:val="000000"/>
          <w:sz w:val="28"/>
        </w:rPr>
        <w:t>
      баланың туу туралы куәлiгiн (туу туралы актiнің жазбасын) берген</w:t>
      </w:r>
    </w:p>
    <w:p>
      <w:pPr>
        <w:spacing w:after="0"/>
        <w:ind w:left="0"/>
        <w:jc w:val="both"/>
      </w:pPr>
      <w:r>
        <w:rPr>
          <w:rFonts w:ascii="Times New Roman"/>
          <w:b w:val="false"/>
          <w:i w:val="false"/>
          <w:color w:val="000000"/>
          <w:sz w:val="28"/>
        </w:rPr>
        <w:t>
      органның атауы ______________________________________________________</w:t>
      </w:r>
    </w:p>
    <w:p>
      <w:pPr>
        <w:spacing w:after="0"/>
        <w:ind w:left="0"/>
        <w:jc w:val="both"/>
      </w:pPr>
      <w:r>
        <w:rPr>
          <w:rFonts w:ascii="Times New Roman"/>
          <w:b w:val="false"/>
          <w:i w:val="false"/>
          <w:color w:val="000000"/>
          <w:sz w:val="28"/>
        </w:rPr>
        <w:t>
      20 ___ жылғы "____"______________ бала асырап алу туралы соттың</w:t>
      </w:r>
    </w:p>
    <w:p>
      <w:pPr>
        <w:spacing w:after="0"/>
        <w:ind w:left="0"/>
        <w:jc w:val="both"/>
      </w:pPr>
      <w:r>
        <w:rPr>
          <w:rFonts w:ascii="Times New Roman"/>
          <w:b w:val="false"/>
          <w:i w:val="false"/>
          <w:color w:val="000000"/>
          <w:sz w:val="28"/>
        </w:rPr>
        <w:t>
      шешімі.</w:t>
      </w:r>
    </w:p>
    <w:p>
      <w:pPr>
        <w:spacing w:after="0"/>
        <w:ind w:left="0"/>
        <w:jc w:val="both"/>
      </w:pPr>
      <w:r>
        <w:rPr>
          <w:rFonts w:ascii="Times New Roman"/>
          <w:b w:val="false"/>
          <w:i w:val="false"/>
          <w:color w:val="000000"/>
          <w:sz w:val="28"/>
        </w:rPr>
        <w:t>
      Бала асырап алуға байланысты біржолғы ақшалай төлемнің тағайындалған</w:t>
      </w:r>
    </w:p>
    <w:p>
      <w:pPr>
        <w:spacing w:after="0"/>
        <w:ind w:left="0"/>
        <w:jc w:val="both"/>
      </w:pPr>
      <w:r>
        <w:rPr>
          <w:rFonts w:ascii="Times New Roman"/>
          <w:b w:val="false"/>
          <w:i w:val="false"/>
          <w:color w:val="000000"/>
          <w:sz w:val="28"/>
        </w:rPr>
        <w:t>
      сомасы _________________________________ теңгені құрайды</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______________________________________________________ себебі бойынша</w:t>
      </w:r>
    </w:p>
    <w:p>
      <w:pPr>
        <w:spacing w:after="0"/>
        <w:ind w:left="0"/>
        <w:jc w:val="both"/>
      </w:pPr>
      <w:r>
        <w:rPr>
          <w:rFonts w:ascii="Times New Roman"/>
          <w:b w:val="false"/>
          <w:i w:val="false"/>
          <w:color w:val="000000"/>
          <w:sz w:val="28"/>
        </w:rPr>
        <w:t>
      біржолғы ақшалай төлем тағайындаудан бас тартылды.</w:t>
      </w:r>
    </w:p>
    <w:p>
      <w:pPr>
        <w:spacing w:after="0"/>
        <w:ind w:left="0"/>
        <w:jc w:val="both"/>
      </w:pPr>
      <w:r>
        <w:rPr>
          <w:rFonts w:ascii="Times New Roman"/>
          <w:b w:val="false"/>
          <w:i w:val="false"/>
          <w:color w:val="000000"/>
          <w:sz w:val="28"/>
        </w:rPr>
        <w:t>
      Мөрдің орны (бар болғанда)</w:t>
      </w:r>
    </w:p>
    <w:p>
      <w:pPr>
        <w:spacing w:after="0"/>
        <w:ind w:left="0"/>
        <w:jc w:val="both"/>
      </w:pPr>
      <w:r>
        <w:rPr>
          <w:rFonts w:ascii="Times New Roman"/>
          <w:b w:val="false"/>
          <w:i w:val="false"/>
          <w:color w:val="000000"/>
          <w:sz w:val="28"/>
        </w:rPr>
        <w:t>
      Астана және Алматы қалаларының,</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органның басшысы                        _____________________________</w:t>
      </w:r>
    </w:p>
    <w:p>
      <w:pPr>
        <w:spacing w:after="0"/>
        <w:ind w:left="0"/>
        <w:jc w:val="both"/>
      </w:pPr>
      <w:r>
        <w:rPr>
          <w:rFonts w:ascii="Times New Roman"/>
          <w:b w:val="false"/>
          <w:i w:val="false"/>
          <w:color w:val="000000"/>
          <w:sz w:val="28"/>
        </w:rPr>
        <w:t>
                                                     (қолы)    (тегі)</w:t>
      </w:r>
    </w:p>
    <w:bookmarkStart w:name="z102" w:id="94"/>
    <w:p>
      <w:pPr>
        <w:spacing w:after="0"/>
        <w:ind w:left="0"/>
        <w:jc w:val="both"/>
      </w:pPr>
      <w:r>
        <w:rPr>
          <w:rFonts w:ascii="Times New Roman"/>
          <w:b w:val="false"/>
          <w:i w:val="false"/>
          <w:color w:val="000000"/>
          <w:sz w:val="28"/>
        </w:rPr>
        <w:t xml:space="preserve">
      Астана және Алматы қалаларының,   </w:t>
      </w:r>
    </w:p>
    <w:bookmarkEnd w:id="94"/>
    <w:p>
      <w:pPr>
        <w:spacing w:after="0"/>
        <w:ind w:left="0"/>
        <w:jc w:val="both"/>
      </w:pPr>
      <w:r>
        <w:rPr>
          <w:rFonts w:ascii="Times New Roman"/>
          <w:b w:val="false"/>
          <w:i w:val="false"/>
          <w:color w:val="000000"/>
          <w:sz w:val="28"/>
        </w:rPr>
        <w:t xml:space="preserve">
      аудандардың және облыстық маңызы   </w:t>
      </w:r>
    </w:p>
    <w:p>
      <w:pPr>
        <w:spacing w:after="0"/>
        <w:ind w:left="0"/>
        <w:jc w:val="both"/>
      </w:pPr>
      <w:r>
        <w:rPr>
          <w:rFonts w:ascii="Times New Roman"/>
          <w:b w:val="false"/>
          <w:i w:val="false"/>
          <w:color w:val="000000"/>
          <w:sz w:val="28"/>
        </w:rPr>
        <w:t xml:space="preserve">
      бар қалалардың жергілікті атқарушы  </w:t>
      </w:r>
    </w:p>
    <w:p>
      <w:pPr>
        <w:spacing w:after="0"/>
        <w:ind w:left="0"/>
        <w:jc w:val="both"/>
      </w:pPr>
      <w:r>
        <w:rPr>
          <w:rFonts w:ascii="Times New Roman"/>
          <w:b w:val="false"/>
          <w:i w:val="false"/>
          <w:color w:val="000000"/>
          <w:sz w:val="28"/>
        </w:rPr>
        <w:t>
      органдарының, "электрондық үкіметтің"</w:t>
      </w:r>
    </w:p>
    <w:p>
      <w:pPr>
        <w:spacing w:after="0"/>
        <w:ind w:left="0"/>
        <w:jc w:val="both"/>
      </w:pPr>
      <w:r>
        <w:rPr>
          <w:rFonts w:ascii="Times New Roman"/>
          <w:b w:val="false"/>
          <w:i w:val="false"/>
          <w:color w:val="000000"/>
          <w:sz w:val="28"/>
        </w:rPr>
        <w:t xml:space="preserve">
      веб-порталының қағаз түрде берген  </w:t>
      </w:r>
    </w:p>
    <w:p>
      <w:pPr>
        <w:spacing w:after="0"/>
        <w:ind w:left="0"/>
        <w:jc w:val="both"/>
      </w:pPr>
      <w:r>
        <w:rPr>
          <w:rFonts w:ascii="Times New Roman"/>
          <w:b w:val="false"/>
          <w:i w:val="false"/>
          <w:color w:val="000000"/>
          <w:sz w:val="28"/>
        </w:rPr>
        <w:t xml:space="preserve">
      құжаттың шығу нысаны         </w:t>
      </w:r>
    </w:p>
    <w:tbl>
      <w:tblPr>
        <w:tblW w:w="0" w:type="auto"/>
        <w:tblCellSpacing w:w="0" w:type="auto"/>
        <w:tblBorders>
          <w:top w:val="none"/>
          <w:left w:val="none"/>
          <w:bottom w:val="none"/>
          <w:right w:val="none"/>
          <w:insideH w:val="none"/>
          <w:insideV w:val="none"/>
        </w:tblBorders>
      </w:tblPr>
      <w:tblGrid>
        <w:gridCol w:w="9731"/>
        <w:gridCol w:w="1014"/>
        <w:gridCol w:w="256"/>
        <w:gridCol w:w="1299"/>
      </w:tblGrid>
      <w:tr>
        <w:trPr>
          <w:trHeight w:val="30" w:hRule="atLeast"/>
        </w:trPr>
        <w:tc>
          <w:tcPr>
            <w:tcW w:w="9731"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01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01800" cy="80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электрондық үкімет жүйесінде құрылған</w:t>
            </w:r>
          </w:p>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ЭҮП/ПЭП</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сформирован системой электронного правительства</w:t>
            </w:r>
          </w:p>
        </w:tc>
        <w:tc>
          <w:tcPr>
            <w:tcW w:w="129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Мемлекеттік корпорация</w:t>
            </w:r>
          </w:p>
        </w:tc>
      </w:tr>
      <w:tr>
        <w:trPr>
          <w:trHeight w:val="30" w:hRule="atLeast"/>
        </w:trPr>
        <w:tc>
          <w:tcPr>
            <w:tcW w:w="0" w:type="auto"/>
            <w:vMerge/>
            <w:tcBorders>
              <w:top w:val="nil"/>
            </w:tcBorders>
          </w:tcP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0" w:type="auto"/>
            <w:vMerge/>
            <w:tcBorders>
              <w:top w:val="nil"/>
            </w:tcBorders>
          </w:tcPr>
          <w:p/>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АЖО/АРМ</w:t>
            </w:r>
          </w:p>
        </w:tc>
      </w:tr>
      <w:tr>
        <w:trPr>
          <w:trHeight w:val="30" w:hRule="atLeast"/>
        </w:trPr>
        <w:tc>
          <w:tcPr>
            <w:tcW w:w="0" w:type="auto"/>
            <w:vMerge/>
            <w:tcBorders>
              <w:top w:val="nil"/>
            </w:tcBorders>
          </w:tcPr>
          <w:p/>
        </w:tc>
        <w:tc>
          <w:tcPr>
            <w:tcW w:w="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0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95"/>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95"/>
    <w:p>
      <w:pPr>
        <w:spacing w:after="0"/>
        <w:ind w:left="0"/>
        <w:jc w:val="both"/>
      </w:pPr>
      <w:r>
        <w:rPr>
          <w:rFonts w:ascii="Times New Roman"/>
          <w:b w:val="false"/>
          <w:i w:val="false"/>
          <w:color w:val="000000"/>
          <w:sz w:val="28"/>
        </w:rPr>
        <w:t>
      № ____                             20 ___ жылғы "___"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Азамат(ша) 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w:t>
      </w:r>
    </w:p>
    <w:p>
      <w:pPr>
        <w:spacing w:after="0"/>
        <w:ind w:left="0"/>
        <w:jc w:val="both"/>
      </w:pPr>
      <w:r>
        <w:rPr>
          <w:rFonts w:ascii="Times New Roman"/>
          <w:b w:val="false"/>
          <w:i w:val="false"/>
          <w:color w:val="000000"/>
          <w:sz w:val="28"/>
        </w:rPr>
        <w:t>
      Асырап алынған баланың (тегі, аты, әкесінің аты (бар болғанда)_______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Асырап алынған баланың туған күні ___________________________________</w:t>
      </w:r>
    </w:p>
    <w:p>
      <w:pPr>
        <w:spacing w:after="0"/>
        <w:ind w:left="0"/>
        <w:jc w:val="both"/>
      </w:pPr>
      <w:r>
        <w:rPr>
          <w:rFonts w:ascii="Times New Roman"/>
          <w:b w:val="false"/>
          <w:i w:val="false"/>
          <w:color w:val="000000"/>
          <w:sz w:val="28"/>
        </w:rPr>
        <w:t>
      Асырап алынған баланың туу туралы куәлігі (туу туралы актінің</w:t>
      </w:r>
    </w:p>
    <w:p>
      <w:pPr>
        <w:spacing w:after="0"/>
        <w:ind w:left="0"/>
        <w:jc w:val="both"/>
      </w:pPr>
      <w:r>
        <w:rPr>
          <w:rFonts w:ascii="Times New Roman"/>
          <w:b w:val="false"/>
          <w:i w:val="false"/>
          <w:color w:val="000000"/>
          <w:sz w:val="28"/>
        </w:rPr>
        <w:t>
      жазбасы)</w:t>
      </w:r>
    </w:p>
    <w:p>
      <w:pPr>
        <w:spacing w:after="0"/>
        <w:ind w:left="0"/>
        <w:jc w:val="both"/>
      </w:pPr>
      <w:r>
        <w:rPr>
          <w:rFonts w:ascii="Times New Roman"/>
          <w:b w:val="false"/>
          <w:i w:val="false"/>
          <w:color w:val="000000"/>
          <w:sz w:val="28"/>
        </w:rPr>
        <w:t>
      № ______________________ берiлген күнi ______________________________</w:t>
      </w:r>
    </w:p>
    <w:p>
      <w:pPr>
        <w:spacing w:after="0"/>
        <w:ind w:left="0"/>
        <w:jc w:val="both"/>
      </w:pPr>
      <w:r>
        <w:rPr>
          <w:rFonts w:ascii="Times New Roman"/>
          <w:b w:val="false"/>
          <w:i w:val="false"/>
          <w:color w:val="000000"/>
          <w:sz w:val="28"/>
        </w:rPr>
        <w:t>
      баланың туу туралы куәлiгiн (туу туралы актiнің жазбасын) берген</w:t>
      </w:r>
    </w:p>
    <w:p>
      <w:pPr>
        <w:spacing w:after="0"/>
        <w:ind w:left="0"/>
        <w:jc w:val="both"/>
      </w:pPr>
      <w:r>
        <w:rPr>
          <w:rFonts w:ascii="Times New Roman"/>
          <w:b w:val="false"/>
          <w:i w:val="false"/>
          <w:color w:val="000000"/>
          <w:sz w:val="28"/>
        </w:rPr>
        <w:t>
      органның атауы ______________________________________________________</w:t>
      </w:r>
    </w:p>
    <w:p>
      <w:pPr>
        <w:spacing w:after="0"/>
        <w:ind w:left="0"/>
        <w:jc w:val="both"/>
      </w:pPr>
      <w:r>
        <w:rPr>
          <w:rFonts w:ascii="Times New Roman"/>
          <w:b w:val="false"/>
          <w:i w:val="false"/>
          <w:color w:val="000000"/>
          <w:sz w:val="28"/>
        </w:rPr>
        <w:t>
      20 ___ жылғы "____"________________ бала асырап алу туралы соттың</w:t>
      </w:r>
    </w:p>
    <w:p>
      <w:pPr>
        <w:spacing w:after="0"/>
        <w:ind w:left="0"/>
        <w:jc w:val="both"/>
      </w:pPr>
      <w:r>
        <w:rPr>
          <w:rFonts w:ascii="Times New Roman"/>
          <w:b w:val="false"/>
          <w:i w:val="false"/>
          <w:color w:val="000000"/>
          <w:sz w:val="28"/>
        </w:rPr>
        <w:t>
      шешімі.</w:t>
      </w:r>
    </w:p>
    <w:p>
      <w:pPr>
        <w:spacing w:after="0"/>
        <w:ind w:left="0"/>
        <w:jc w:val="both"/>
      </w:pPr>
      <w:r>
        <w:rPr>
          <w:rFonts w:ascii="Times New Roman"/>
          <w:b w:val="false"/>
          <w:i w:val="false"/>
          <w:color w:val="000000"/>
          <w:sz w:val="28"/>
        </w:rPr>
        <w:t>
      Бала асырап алуға байланысты біржолғы ақшалай төлемнің</w:t>
      </w:r>
    </w:p>
    <w:p>
      <w:pPr>
        <w:spacing w:after="0"/>
        <w:ind w:left="0"/>
        <w:jc w:val="both"/>
      </w:pPr>
      <w:r>
        <w:rPr>
          <w:rFonts w:ascii="Times New Roman"/>
          <w:b w:val="false"/>
          <w:i w:val="false"/>
          <w:color w:val="000000"/>
          <w:sz w:val="28"/>
        </w:rPr>
        <w:t>
      тағайындалған сомасы ________________________________ теңгені құрайды</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_______________________________________________ себебі бойынша</w:t>
      </w:r>
    </w:p>
    <w:p>
      <w:pPr>
        <w:spacing w:after="0"/>
        <w:ind w:left="0"/>
        <w:jc w:val="both"/>
      </w:pPr>
      <w:r>
        <w:rPr>
          <w:rFonts w:ascii="Times New Roman"/>
          <w:b w:val="false"/>
          <w:i w:val="false"/>
          <w:color w:val="000000"/>
          <w:sz w:val="28"/>
        </w:rPr>
        <w:t>
      біржолғы ақшалай төлем тағайындаудан бас тартылды.</w:t>
      </w:r>
    </w:p>
    <w:p>
      <w:pPr>
        <w:spacing w:after="0"/>
        <w:ind w:left="0"/>
        <w:jc w:val="both"/>
      </w:pPr>
      <w:r>
        <w:rPr>
          <w:rFonts w:ascii="Times New Roman"/>
          <w:b w:val="false"/>
          <w:i w:val="false"/>
          <w:color w:val="000000"/>
          <w:sz w:val="28"/>
        </w:rPr>
        <w:t>
      Мөрдің орны (бар болғанда)</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w:t>
      </w:r>
    </w:p>
    <w:p>
      <w:pPr>
        <w:spacing w:after="0"/>
        <w:ind w:left="0"/>
        <w:jc w:val="both"/>
      </w:pPr>
      <w:r>
        <w:rPr>
          <w:rFonts w:ascii="Times New Roman"/>
          <w:b w:val="false"/>
          <w:i w:val="false"/>
          <w:color w:val="000000"/>
          <w:sz w:val="28"/>
        </w:rPr>
        <w:t>
      туралы" 2003 жылғы 7 қаңтардағы № 370-II Қазақстан Республикасы</w:t>
      </w:r>
    </w:p>
    <w:p>
      <w:pPr>
        <w:spacing w:after="0"/>
        <w:ind w:left="0"/>
        <w:jc w:val="both"/>
      </w:pPr>
      <w:r>
        <w:rPr>
          <w:rFonts w:ascii="Times New Roman"/>
          <w:b w:val="false"/>
          <w:i w:val="false"/>
          <w:color w:val="000000"/>
          <w:sz w:val="28"/>
        </w:rPr>
        <w:t xml:space="preserve">
      Заныңын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тасығыштағы құжатқа тең.</w:t>
      </w:r>
    </w:p>
    <w:p>
      <w:pPr>
        <w:spacing w:after="0"/>
        <w:ind w:left="0"/>
        <w:jc w:val="both"/>
      </w:pPr>
      <w:r>
        <w:rPr>
          <w:rFonts w:ascii="Times New Roman"/>
          <w:b w:val="false"/>
          <w:i w:val="false"/>
          <w:color w:val="000000"/>
          <w:sz w:val="28"/>
        </w:rPr>
        <w:t>
      Данный документ согласно пункту 1 статьи 7 ЗРК от 7 января 2003 года</w:t>
      </w:r>
    </w:p>
    <w:p>
      <w:pPr>
        <w:spacing w:after="0"/>
        <w:ind w:left="0"/>
        <w:jc w:val="both"/>
      </w:pPr>
      <w:r>
        <w:rPr>
          <w:rFonts w:ascii="Times New Roman"/>
          <w:b w:val="false"/>
          <w:i w:val="false"/>
          <w:color w:val="000000"/>
          <w:sz w:val="28"/>
        </w:rPr>
        <w:t>
      "Об электронном документе и электронный цифровой подписи" равнозначен</w:t>
      </w:r>
    </w:p>
    <w:p>
      <w:pPr>
        <w:spacing w:after="0"/>
        <w:ind w:left="0"/>
        <w:jc w:val="both"/>
      </w:pPr>
      <w:r>
        <w:rPr>
          <w:rFonts w:ascii="Times New Roman"/>
          <w:b w:val="false"/>
          <w:i w:val="false"/>
          <w:color w:val="000000"/>
          <w:sz w:val="28"/>
        </w:rPr>
        <w:t>
      документу на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516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516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"Электрондық әкімдік" ақпараттық жүйесі ұсынған және</w:t>
      </w:r>
    </w:p>
    <w:p>
      <w:pPr>
        <w:spacing w:after="0"/>
        <w:ind w:left="0"/>
        <w:jc w:val="both"/>
      </w:pPr>
      <w:r>
        <w:rPr>
          <w:rFonts w:ascii="Times New Roman"/>
          <w:b w:val="false"/>
          <w:i w:val="false"/>
          <w:color w:val="000000"/>
          <w:sz w:val="28"/>
        </w:rPr>
        <w:t>
      электрондық-цифрлық қолтаңбамен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предоставленные информационной системой</w:t>
      </w:r>
    </w:p>
    <w:p>
      <w:pPr>
        <w:spacing w:after="0"/>
        <w:ind w:left="0"/>
        <w:jc w:val="both"/>
      </w:pPr>
      <w:r>
        <w:rPr>
          <w:rFonts w:ascii="Times New Roman"/>
          <w:b w:val="false"/>
          <w:i w:val="false"/>
          <w:color w:val="000000"/>
          <w:sz w:val="28"/>
        </w:rPr>
        <w:t>
      "Электронный акимат" и подписанные электронно-цифровой подписью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баланы және (немесе) ата-анасының</w:t>
            </w:r>
            <w:r>
              <w:br/>
            </w:r>
            <w:r>
              <w:rPr>
                <w:rFonts w:ascii="Times New Roman"/>
                <w:b w:val="false"/>
                <w:i w:val="false"/>
                <w:color w:val="000000"/>
                <w:sz w:val="20"/>
              </w:rPr>
              <w:t>қамқорлығынсыз қалған баланы асырап алуға</w:t>
            </w:r>
            <w:r>
              <w:br/>
            </w:r>
            <w:r>
              <w:rPr>
                <w:rFonts w:ascii="Times New Roman"/>
                <w:b w:val="false"/>
                <w:i w:val="false"/>
                <w:color w:val="000000"/>
                <w:sz w:val="20"/>
              </w:rPr>
              <w:t>байланысты біржолғы ақшалай төлемді</w:t>
            </w:r>
            <w:r>
              <w:br/>
            </w:r>
            <w:r>
              <w:rPr>
                <w:rFonts w:ascii="Times New Roman"/>
                <w:b w:val="false"/>
                <w:i w:val="false"/>
                <w:color w:val="000000"/>
                <w:sz w:val="20"/>
              </w:rPr>
              <w:t>тағайындау"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
      (органның атауы)               </w:t>
      </w:r>
    </w:p>
    <w:bookmarkStart w:name="z105" w:id="96"/>
    <w:p>
      <w:pPr>
        <w:spacing w:after="0"/>
        <w:ind w:left="0"/>
        <w:jc w:val="left"/>
      </w:pPr>
      <w:r>
        <w:rPr>
          <w:rFonts w:ascii="Times New Roman"/>
          <w:b/>
          <w:i w:val="false"/>
          <w:color w:val="000000"/>
        </w:rPr>
        <w:t xml:space="preserve"> Өтініш</w:t>
      </w:r>
    </w:p>
    <w:bookmarkEnd w:id="96"/>
    <w:p>
      <w:pPr>
        <w:spacing w:after="0"/>
        <w:ind w:left="0"/>
        <w:jc w:val="both"/>
      </w:pPr>
      <w:r>
        <w:rPr>
          <w:rFonts w:ascii="Times New Roman"/>
          <w:b w:val="false"/>
          <w:i w:val="false"/>
          <w:color w:val="000000"/>
          <w:sz w:val="28"/>
        </w:rPr>
        <w:t>
      Бала ________________________________________________________________</w:t>
      </w:r>
    </w:p>
    <w:p>
      <w:pPr>
        <w:spacing w:after="0"/>
        <w:ind w:left="0"/>
        <w:jc w:val="both"/>
      </w:pPr>
      <w:r>
        <w:rPr>
          <w:rFonts w:ascii="Times New Roman"/>
          <w:b w:val="false"/>
          <w:i w:val="false"/>
          <w:color w:val="000000"/>
          <w:sz w:val="28"/>
        </w:rPr>
        <w:t>
      (баланың (балалардың) тегі, аты, әкесінің аты (бар болғанда),</w:t>
      </w:r>
    </w:p>
    <w:p>
      <w:pPr>
        <w:spacing w:after="0"/>
        <w:ind w:left="0"/>
        <w:jc w:val="both"/>
      </w:pP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
      асырап алуға байланысты біржолы ақшалай төлем тағайындауды сұраймын.</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 Әкесінің аты (бар болғанда) _____________________</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Соттың атауы ________________________________________________________</w:t>
      </w:r>
    </w:p>
    <w:p>
      <w:pPr>
        <w:spacing w:after="0"/>
        <w:ind w:left="0"/>
        <w:jc w:val="both"/>
      </w:pPr>
      <w:r>
        <w:rPr>
          <w:rFonts w:ascii="Times New Roman"/>
          <w:b w:val="false"/>
          <w:i w:val="false"/>
          <w:color w:val="000000"/>
          <w:sz w:val="28"/>
        </w:rPr>
        <w:t>
      Соттың 20___ жылғы "______"_____________ №_______шешімі</w:t>
      </w:r>
    </w:p>
    <w:p>
      <w:pPr>
        <w:spacing w:after="0"/>
        <w:ind w:left="0"/>
        <w:jc w:val="both"/>
      </w:pPr>
      <w:r>
        <w:rPr>
          <w:rFonts w:ascii="Times New Roman"/>
          <w:b w:val="false"/>
          <w:i w:val="false"/>
          <w:color w:val="000000"/>
          <w:sz w:val="28"/>
        </w:rPr>
        <w:t>
      Бала асырап алушының жеке басын куәландыратын құжаттың түрі _________</w:t>
      </w:r>
    </w:p>
    <w:p>
      <w:pPr>
        <w:spacing w:after="0"/>
        <w:ind w:left="0"/>
        <w:jc w:val="both"/>
      </w:pPr>
      <w:r>
        <w:rPr>
          <w:rFonts w:ascii="Times New Roman"/>
          <w:b w:val="false"/>
          <w:i w:val="false"/>
          <w:color w:val="000000"/>
          <w:sz w:val="28"/>
        </w:rPr>
        <w:t>
      _______________  сериясы ____________ нөмірі ____________ кім берген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Жеке шотының № 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баланы асырап алу туралы заңды күшіне енген сот шешімінің</w:t>
      </w:r>
    </w:p>
    <w:p>
      <w:pPr>
        <w:spacing w:after="0"/>
        <w:ind w:left="0"/>
        <w:jc w:val="both"/>
      </w:pPr>
      <w:r>
        <w:rPr>
          <w:rFonts w:ascii="Times New Roman"/>
          <w:b w:val="false"/>
          <w:i w:val="false"/>
          <w:color w:val="000000"/>
          <w:sz w:val="28"/>
        </w:rPr>
        <w:t>
      көшірмесі;</w:t>
      </w:r>
    </w:p>
    <w:p>
      <w:pPr>
        <w:spacing w:after="0"/>
        <w:ind w:left="0"/>
        <w:jc w:val="both"/>
      </w:pPr>
      <w:r>
        <w:rPr>
          <w:rFonts w:ascii="Times New Roman"/>
          <w:b w:val="false"/>
          <w:i w:val="false"/>
          <w:color w:val="000000"/>
          <w:sz w:val="28"/>
        </w:rPr>
        <w:t>
      2) бала асырап алушының жеке куәлігінің көшірмесі;</w:t>
      </w:r>
    </w:p>
    <w:p>
      <w:pPr>
        <w:spacing w:after="0"/>
        <w:ind w:left="0"/>
        <w:jc w:val="both"/>
      </w:pPr>
      <w:r>
        <w:rPr>
          <w:rFonts w:ascii="Times New Roman"/>
          <w:b w:val="false"/>
          <w:i w:val="false"/>
          <w:color w:val="000000"/>
          <w:sz w:val="28"/>
        </w:rPr>
        <w:t>
      3) бала асырап алу туралы куәліктің көшірмесі;</w:t>
      </w:r>
    </w:p>
    <w:p>
      <w:pPr>
        <w:spacing w:after="0"/>
        <w:ind w:left="0"/>
        <w:jc w:val="both"/>
      </w:pPr>
      <w:r>
        <w:rPr>
          <w:rFonts w:ascii="Times New Roman"/>
          <w:b w:val="false"/>
          <w:i w:val="false"/>
          <w:color w:val="000000"/>
          <w:sz w:val="28"/>
        </w:rPr>
        <w:t>
      4) асырап алынған баланың туу туралы куәлігінің көшірмесі;</w:t>
      </w:r>
    </w:p>
    <w:p>
      <w:pPr>
        <w:spacing w:after="0"/>
        <w:ind w:left="0"/>
        <w:jc w:val="both"/>
      </w:pPr>
      <w:r>
        <w:rPr>
          <w:rFonts w:ascii="Times New Roman"/>
          <w:b w:val="false"/>
          <w:i w:val="false"/>
          <w:color w:val="000000"/>
          <w:sz w:val="28"/>
        </w:rPr>
        <w:t>
      5) екінші деңгейдегі банкте немесе банк операцияларының жекелеген</w:t>
      </w:r>
    </w:p>
    <w:p>
      <w:pPr>
        <w:spacing w:after="0"/>
        <w:ind w:left="0"/>
        <w:jc w:val="both"/>
      </w:pPr>
      <w:r>
        <w:rPr>
          <w:rFonts w:ascii="Times New Roman"/>
          <w:b w:val="false"/>
          <w:i w:val="false"/>
          <w:color w:val="000000"/>
          <w:sz w:val="28"/>
        </w:rPr>
        <w:t>
      түрлерін жүзеге асыруға Қазақстан Республикасы Ұлттық Банкінің</w:t>
      </w:r>
    </w:p>
    <w:p>
      <w:pPr>
        <w:spacing w:after="0"/>
        <w:ind w:left="0"/>
        <w:jc w:val="both"/>
      </w:pPr>
      <w:r>
        <w:rPr>
          <w:rFonts w:ascii="Times New Roman"/>
          <w:b w:val="false"/>
          <w:i w:val="false"/>
          <w:color w:val="000000"/>
          <w:sz w:val="28"/>
        </w:rPr>
        <w:t>
      лицензиясы бар ұйымда бала асырап алушылардың бірінің атына жеке</w:t>
      </w:r>
    </w:p>
    <w:p>
      <w:pPr>
        <w:spacing w:after="0"/>
        <w:ind w:left="0"/>
        <w:jc w:val="both"/>
      </w:pPr>
      <w:r>
        <w:rPr>
          <w:rFonts w:ascii="Times New Roman"/>
          <w:b w:val="false"/>
          <w:i w:val="false"/>
          <w:color w:val="000000"/>
          <w:sz w:val="28"/>
        </w:rPr>
        <w:t>
      шоттың ашылғаны туралы шарттың көшірмесі.</w:t>
      </w:r>
    </w:p>
    <w:p>
      <w:pPr>
        <w:spacing w:after="0"/>
        <w:ind w:left="0"/>
        <w:jc w:val="both"/>
      </w:pPr>
      <w:r>
        <w:rPr>
          <w:rFonts w:ascii="Times New Roman"/>
          <w:b w:val="false"/>
          <w:i w:val="false"/>
          <w:color w:val="000000"/>
          <w:sz w:val="28"/>
        </w:rPr>
        <w:t>
      Дәйексіз мәліметтер мен жалған құжаттарды ұсынғаным үшін</w:t>
      </w:r>
    </w:p>
    <w:p>
      <w:pPr>
        <w:spacing w:after="0"/>
        <w:ind w:left="0"/>
        <w:jc w:val="both"/>
      </w:pPr>
      <w:r>
        <w:rPr>
          <w:rFonts w:ascii="Times New Roman"/>
          <w:b w:val="false"/>
          <w:i w:val="false"/>
          <w:color w:val="000000"/>
          <w:sz w:val="28"/>
        </w:rPr>
        <w:t>
      жауаптылық туралы ескертілді.</w:t>
      </w:r>
    </w:p>
    <w:p>
      <w:pPr>
        <w:spacing w:after="0"/>
        <w:ind w:left="0"/>
        <w:jc w:val="both"/>
      </w:pPr>
      <w:r>
        <w:rPr>
          <w:rFonts w:ascii="Times New Roman"/>
          <w:b w:val="false"/>
          <w:i w:val="false"/>
          <w:color w:val="000000"/>
          <w:sz w:val="28"/>
        </w:rPr>
        <w:t>
      20 ___ жылғы "_____" ______ Өтiнiш берушiнiң қолы ___________________</w:t>
      </w:r>
    </w:p>
    <w:p>
      <w:pPr>
        <w:spacing w:after="0"/>
        <w:ind w:left="0"/>
        <w:jc w:val="both"/>
      </w:pPr>
      <w:r>
        <w:rPr>
          <w:rFonts w:ascii="Times New Roman"/>
          <w:b w:val="false"/>
          <w:i w:val="false"/>
          <w:color w:val="000000"/>
          <w:sz w:val="28"/>
        </w:rPr>
        <w:t>
      Құжаттар қабылданды: 20___ жылғы "___" ___________</w:t>
      </w:r>
    </w:p>
    <w:p>
      <w:pPr>
        <w:spacing w:after="0"/>
        <w:ind w:left="0"/>
        <w:jc w:val="both"/>
      </w:pPr>
      <w:r>
        <w:rPr>
          <w:rFonts w:ascii="Times New Roman"/>
          <w:b w:val="false"/>
          <w:i w:val="false"/>
          <w:color w:val="000000"/>
          <w:sz w:val="28"/>
        </w:rPr>
        <w:t>
      _______________ 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(тегі, аты, әкесінің</w:t>
      </w:r>
    </w:p>
    <w:p>
      <w:pPr>
        <w:spacing w:after="0"/>
        <w:ind w:left="0"/>
        <w:jc w:val="both"/>
      </w:pPr>
      <w:r>
        <w:rPr>
          <w:rFonts w:ascii="Times New Roman"/>
          <w:b w:val="false"/>
          <w:i w:val="false"/>
          <w:color w:val="000000"/>
          <w:sz w:val="28"/>
        </w:rPr>
        <w:t>
                                  аты (бар болғанда), лауазымы)</w:t>
      </w:r>
    </w:p>
    <w:p>
      <w:pPr>
        <w:spacing w:after="0"/>
        <w:ind w:left="0"/>
        <w:jc w:val="both"/>
      </w:pPr>
      <w:r>
        <w:rPr>
          <w:rFonts w:ascii="Times New Roman"/>
          <w:b w:val="false"/>
          <w:i w:val="false"/>
          <w:color w:val="000000"/>
          <w:sz w:val="28"/>
        </w:rPr>
        <w:t>
      _ _ _ _ _ _ _ _ _ _ _ _ _ _ _ _ _ _ _ _ _ _ _ _ _ _ _ _ _ _ _ _ _ _ _</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20__ жылғы "___" ______________ ___________________ азаматтың</w:t>
      </w:r>
    </w:p>
    <w:p>
      <w:pPr>
        <w:spacing w:after="0"/>
        <w:ind w:left="0"/>
        <w:jc w:val="both"/>
      </w:pPr>
      <w:r>
        <w:rPr>
          <w:rFonts w:ascii="Times New Roman"/>
          <w:b w:val="false"/>
          <w:i w:val="false"/>
          <w:color w:val="000000"/>
          <w:sz w:val="28"/>
        </w:rPr>
        <w:t>
      (ша) өтініші қосымша құжаттарымен _______________ данада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(тегі, аты, әкесінің аты (бар</w:t>
      </w:r>
    </w:p>
    <w:p>
      <w:pPr>
        <w:spacing w:after="0"/>
        <w:ind w:left="0"/>
        <w:jc w:val="both"/>
      </w:pPr>
      <w:r>
        <w:rPr>
          <w:rFonts w:ascii="Times New Roman"/>
          <w:b w:val="false"/>
          <w:i w:val="false"/>
          <w:color w:val="000000"/>
          <w:sz w:val="28"/>
        </w:rPr>
        <w:t>
      болғанда), қызметі)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