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0163" w14:textId="5250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"Тракторларды және олардың базасында жасалған өздiгiнен жүретiн шассилер мен механизмдердi, өздiгiнен жүретiн ауылшаруашылық, мелиорациялық және жол-құрылыс машиналарын, сондай-ақ жүрiп өту мүмкiндiгi жоғары арнайы машиналарды басқару құқығына емтихандар қабылдау және куәлiктер беру қағидаларын бекіту туралы" Қазақстан Республикасы Ауыл шарушылығы министрінің 2015 жылғы 30 наурыздағы № 4-3/270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2016 жылғы 18 наурыздағы № 120 бұйрығы. Қазақстан Республикасының Әділет министрлігінде 2016 жылы 13 мамырда № 13704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"Тракторларды және олардың базасында жасалған өздiгiнен жүретiн шассилер мен механизмдердi, өздiгiнен жүретiн ауылшаруашылық, мелиорациялық және жол-құрылыс машиналарын, сондай-ақ жүрiп өту мүмкiндiгi жоғары арнайы машиналарды басқару құқығына емтихандар қабылдау және куәлiктер беру қағидаларын бекіту туралы" Қазақстан Республикасы Ауыл шарушылығы министрінің 2016 жылғы 30 наурыздағы № 4-3/270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11711 болып тіркелген, 2015 жылғы 11 тамызда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Тракторларды және олардың базасында жасалған өздiгiнен жүретiн шассилер мен механизмдердi, өздiгiнен жүретiн ауылшаруашылық, мелиорациялық және жол-құрылыс машиналарын, сондай-ақ жүрiп өту мүмкiндiгi жоғары арнайы машиналарды басқару құқығына емтихандар қабылдау және куәлiктер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"9. Тракторларды және олардың базасында жасалған өздігінен жүретін шассилер мен механизмдерді, өздігінен жүретін ауыл шаруашылығы, мелиорациялық және жол құрылысы машиналарын және механизмдерін, сондай-ақ жүріп өту мүмкіндігі жоғары арнайы машиналарды жүргізу құқығына емтихандар қабылдау мен куәліктер беру үшін емтихан материалдарына қосуға арналған сұрақтар осы Қағидаларға 2-1-қосымшада көрсетілген.";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"27. "Б" және (немесе) "Д" санаты "А", "В" және "Г" бағандарында рұқсат ету белгісі мен куәлігі бар (тиісті машиналарда жалпы жұмыс өтілі алты айдан кем емес) және емтихан пунктінде теориялық емтихан тапсырған тракторист-машинистің куәлігі беріледі.</w:t>
      </w:r>
    </w:p>
    <w:bookmarkEnd w:id="4"/>
    <w:bookmarkStart w:name="z8" w:id="5"/>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35-бабында</w:t>
      </w:r>
      <w:r>
        <w:rPr>
          <w:rFonts w:ascii="Times New Roman"/>
          <w:b w:val="false"/>
          <w:i w:val="false"/>
          <w:color w:val="000000"/>
          <w:sz w:val="28"/>
        </w:rPr>
        <w:t xml:space="preserve"> көрсетілген құжаттардың кез келгені жұмыс өтілін растайтын құжат бола алады.";</w:t>
      </w:r>
    </w:p>
    <w:bookmarkEnd w:id="5"/>
    <w:bookmarkStart w:name="z9"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2-1-қосымшамен толықтырылсын.</w:t>
      </w:r>
    </w:p>
    <w:bookmarkEnd w:id="6"/>
    <w:bookmarkStart w:name="z10" w:id="7"/>
    <w:p>
      <w:pPr>
        <w:spacing w:after="0"/>
        <w:ind w:left="0"/>
        <w:jc w:val="both"/>
      </w:pPr>
      <w:r>
        <w:rPr>
          <w:rFonts w:ascii="Times New Roman"/>
          <w:b w:val="false"/>
          <w:i w:val="false"/>
          <w:color w:val="000000"/>
          <w:sz w:val="28"/>
        </w:rPr>
        <w:t xml:space="preserve">
      2. "Тракторларды және олардың базасында жасалған өздiгiнен жүретiн шассилер мен механизмдердi, өздiгiнен жүретiн ауылшаруашылығы, мелиорациялық және жол құрылысы машиналарын, сондай-ақ жүрiп өту мүмкiндiгi жоғары арнайы машиналарды жүргізу құқығына емтихандар қабылдау және куәлiктер беру үшін емтихан материалдарына қосуға арналған сұрақтарды бекіту туралы" Қазақстан Республикасы Ауыл шаруашылығы министрінің 2013 жылғы 3 қазандағы № 4-3/468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8868 болып тіркелген, 2015 жылғы 2 шілдеде "Егемен Қазақстан" газетінің № 123 (28601) санында жарияланған) күші жойылды деп танылсын. </w:t>
      </w:r>
    </w:p>
    <w:bookmarkEnd w:id="7"/>
    <w:bookmarkStart w:name="z11" w:id="8"/>
    <w:p>
      <w:pPr>
        <w:spacing w:after="0"/>
        <w:ind w:left="0"/>
        <w:jc w:val="both"/>
      </w:pPr>
      <w:r>
        <w:rPr>
          <w:rFonts w:ascii="Times New Roman"/>
          <w:b w:val="false"/>
          <w:i w:val="false"/>
          <w:color w:val="000000"/>
          <w:sz w:val="28"/>
        </w:rPr>
        <w:t>
      3.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w:t>
      </w:r>
    </w:p>
    <w:bookmarkEnd w:id="8"/>
    <w:bookmarkStart w:name="z12"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3" w:id="10"/>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 республикалық мемлекеттік кәсіпорнына жіберілуін;</w:t>
      </w:r>
    </w:p>
    <w:bookmarkEnd w:id="10"/>
    <w:bookmarkStart w:name="z14" w:id="11"/>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11"/>
    <w:bookmarkStart w:name="z15"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 Ә. Исекешев   </w:t>
      </w:r>
    </w:p>
    <w:p>
      <w:pPr>
        <w:spacing w:after="0"/>
        <w:ind w:left="0"/>
        <w:jc w:val="both"/>
      </w:pPr>
      <w:r>
        <w:rPr>
          <w:rFonts w:ascii="Times New Roman"/>
          <w:b w:val="false"/>
          <w:i w:val="false"/>
          <w:color w:val="000000"/>
          <w:sz w:val="28"/>
        </w:rPr>
        <w:t>
      2016 жылғы 8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 Е. Досаев   </w:t>
      </w:r>
    </w:p>
    <w:p>
      <w:pPr>
        <w:spacing w:after="0"/>
        <w:ind w:left="0"/>
        <w:jc w:val="both"/>
      </w:pPr>
      <w:r>
        <w:rPr>
          <w:rFonts w:ascii="Times New Roman"/>
          <w:b w:val="false"/>
          <w:i w:val="false"/>
          <w:color w:val="000000"/>
          <w:sz w:val="28"/>
        </w:rPr>
        <w:t>
      2016 жылғы 25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 Қ. Қасымов   </w:t>
      </w:r>
    </w:p>
    <w:p>
      <w:pPr>
        <w:spacing w:after="0"/>
        <w:ind w:left="0"/>
        <w:jc w:val="both"/>
      </w:pPr>
      <w:r>
        <w:rPr>
          <w:rFonts w:ascii="Times New Roman"/>
          <w:b w:val="false"/>
          <w:i w:val="false"/>
          <w:color w:val="000000"/>
          <w:sz w:val="28"/>
        </w:rPr>
        <w:t>
      2016 жылғы 19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міндеттерін атқарушының</w:t>
            </w:r>
            <w:r>
              <w:br/>
            </w:r>
            <w:r>
              <w:rPr>
                <w:rFonts w:ascii="Times New Roman"/>
                <w:b w:val="false"/>
                <w:i w:val="false"/>
                <w:color w:val="000000"/>
                <w:sz w:val="20"/>
              </w:rPr>
              <w:t>2016 жылғы 18 наурыздағы</w:t>
            </w:r>
            <w:r>
              <w:br/>
            </w:r>
            <w:r>
              <w:rPr>
                <w:rFonts w:ascii="Times New Roman"/>
                <w:b w:val="false"/>
                <w:i w:val="false"/>
                <w:color w:val="000000"/>
                <w:sz w:val="20"/>
              </w:rPr>
              <w:t>№ 120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 базасында</w:t>
            </w:r>
            <w:r>
              <w:br/>
            </w:r>
            <w:r>
              <w:rPr>
                <w:rFonts w:ascii="Times New Roman"/>
                <w:b w:val="false"/>
                <w:i w:val="false"/>
                <w:color w:val="000000"/>
                <w:sz w:val="20"/>
              </w:rPr>
              <w:t>жасалған өздігінен жүретін шассилер</w:t>
            </w:r>
            <w:r>
              <w:br/>
            </w:r>
            <w:r>
              <w:rPr>
                <w:rFonts w:ascii="Times New Roman"/>
                <w:b w:val="false"/>
                <w:i w:val="false"/>
                <w:color w:val="000000"/>
                <w:sz w:val="20"/>
              </w:rPr>
              <w:t>мен механизмдерді, өздігінен жүретін</w:t>
            </w:r>
            <w:r>
              <w:br/>
            </w:r>
            <w:r>
              <w:rPr>
                <w:rFonts w:ascii="Times New Roman"/>
                <w:b w:val="false"/>
                <w:i w:val="false"/>
                <w:color w:val="000000"/>
                <w:sz w:val="20"/>
              </w:rPr>
              <w:t>ауылшаруашылық, мелиорациялық және</w:t>
            </w:r>
            <w:r>
              <w:br/>
            </w:r>
            <w:r>
              <w:rPr>
                <w:rFonts w:ascii="Times New Roman"/>
                <w:b w:val="false"/>
                <w:i w:val="false"/>
                <w:color w:val="000000"/>
                <w:sz w:val="20"/>
              </w:rPr>
              <w:t>жол-құрылыс машиналарын, сондай-ақ</w:t>
            </w:r>
            <w:r>
              <w:br/>
            </w:r>
            <w:r>
              <w:rPr>
                <w:rFonts w:ascii="Times New Roman"/>
                <w:b w:val="false"/>
                <w:i w:val="false"/>
                <w:color w:val="000000"/>
                <w:sz w:val="20"/>
              </w:rPr>
              <w:t>жүріп өту мүмкіндігі жоғары арнайы</w:t>
            </w:r>
            <w:r>
              <w:br/>
            </w:r>
            <w:r>
              <w:rPr>
                <w:rFonts w:ascii="Times New Roman"/>
                <w:b w:val="false"/>
                <w:i w:val="false"/>
                <w:color w:val="000000"/>
                <w:sz w:val="20"/>
              </w:rPr>
              <w:t>машиналарды басқару құқығына</w:t>
            </w:r>
            <w:r>
              <w:br/>
            </w:r>
            <w:r>
              <w:rPr>
                <w:rFonts w:ascii="Times New Roman"/>
                <w:b w:val="false"/>
                <w:i w:val="false"/>
                <w:color w:val="000000"/>
                <w:sz w:val="20"/>
              </w:rPr>
              <w:t>емтихандар қабылдау және куәліктер</w:t>
            </w:r>
            <w:r>
              <w:br/>
            </w:r>
            <w:r>
              <w:rPr>
                <w:rFonts w:ascii="Times New Roman"/>
                <w:b w:val="false"/>
                <w:i w:val="false"/>
                <w:color w:val="000000"/>
                <w:sz w:val="20"/>
              </w:rPr>
              <w:t>беру қағидаларына 2-1-қосымша</w:t>
            </w:r>
          </w:p>
        </w:tc>
      </w:tr>
    </w:tbl>
    <w:p>
      <w:pPr>
        <w:spacing w:after="0"/>
        <w:ind w:left="0"/>
        <w:jc w:val="left"/>
      </w:pPr>
      <w:r>
        <w:rPr>
          <w:rFonts w:ascii="Times New Roman"/>
          <w:b/>
          <w:i w:val="false"/>
          <w:color w:val="000000"/>
        </w:rPr>
        <w:t xml:space="preserve"> Тракторларды және олардың базасында жасалған өздігінен жүретін</w:t>
      </w:r>
      <w:r>
        <w:br/>
      </w:r>
      <w:r>
        <w:rPr>
          <w:rFonts w:ascii="Times New Roman"/>
          <w:b/>
          <w:i w:val="false"/>
          <w:color w:val="000000"/>
        </w:rPr>
        <w:t>шассилер мен механизмдерді, өздігінен жүретін ауыл шаруашылығы,</w:t>
      </w:r>
      <w:r>
        <w:br/>
      </w:r>
      <w:r>
        <w:rPr>
          <w:rFonts w:ascii="Times New Roman"/>
          <w:b/>
          <w:i w:val="false"/>
          <w:color w:val="000000"/>
        </w:rPr>
        <w:t>мелиорациялық және жол құрылысы машиналарын және механизмдерін,</w:t>
      </w:r>
      <w:r>
        <w:br/>
      </w:r>
      <w:r>
        <w:rPr>
          <w:rFonts w:ascii="Times New Roman"/>
          <w:b/>
          <w:i w:val="false"/>
          <w:color w:val="000000"/>
        </w:rPr>
        <w:t>сондай-ақ жүріп өту мүмкіндігі жоғары арнайы машиналарды</w:t>
      </w:r>
      <w:r>
        <w:br/>
      </w:r>
      <w:r>
        <w:rPr>
          <w:rFonts w:ascii="Times New Roman"/>
          <w:b/>
          <w:i w:val="false"/>
          <w:color w:val="000000"/>
        </w:rPr>
        <w:t>жүргізу құқығына емтихандар қабылдау мен куәліктер беру үшін</w:t>
      </w:r>
      <w:r>
        <w:br/>
      </w:r>
      <w:r>
        <w:rPr>
          <w:rFonts w:ascii="Times New Roman"/>
          <w:b/>
          <w:i w:val="false"/>
          <w:color w:val="000000"/>
        </w:rPr>
        <w:t>емтихан материалдарына қосуға арналған сұрақтар</w:t>
      </w:r>
    </w:p>
    <w:p>
      <w:pPr>
        <w:spacing w:after="0"/>
        <w:ind w:left="0"/>
        <w:jc w:val="both"/>
      </w:pPr>
      <w:r>
        <w:rPr>
          <w:rFonts w:ascii="Times New Roman"/>
          <w:b w:val="false"/>
          <w:i w:val="false"/>
          <w:color w:val="000000"/>
          <w:sz w:val="28"/>
        </w:rPr>
        <w:t>
      1. Трактордың қай механизмі трактордың тарту күшін көбейтуге және ауыл шаруашылығы машиналарының тарту кедергісін азайтуға көмектеседі?</w:t>
      </w:r>
    </w:p>
    <w:p>
      <w:pPr>
        <w:spacing w:after="0"/>
        <w:ind w:left="0"/>
        <w:jc w:val="both"/>
      </w:pPr>
      <w:r>
        <w:rPr>
          <w:rFonts w:ascii="Times New Roman"/>
          <w:b w:val="false"/>
          <w:i w:val="false"/>
          <w:color w:val="000000"/>
          <w:sz w:val="28"/>
        </w:rPr>
        <w:t>
      2. Машиналарды мұздақта тіркеп сүйретуге бола ма?</w:t>
      </w:r>
    </w:p>
    <w:p>
      <w:pPr>
        <w:spacing w:after="0"/>
        <w:ind w:left="0"/>
        <w:jc w:val="both"/>
      </w:pPr>
      <w:r>
        <w:rPr>
          <w:rFonts w:ascii="Times New Roman"/>
          <w:b w:val="false"/>
          <w:i w:val="false"/>
          <w:color w:val="000000"/>
          <w:sz w:val="28"/>
        </w:rPr>
        <w:t>
      3. Тракторға № 1 техникалық қызмет көрсету мерзімділігі қандай?</w:t>
      </w:r>
    </w:p>
    <w:p>
      <w:pPr>
        <w:spacing w:after="0"/>
        <w:ind w:left="0"/>
        <w:jc w:val="both"/>
      </w:pPr>
      <w:r>
        <w:rPr>
          <w:rFonts w:ascii="Times New Roman"/>
          <w:b w:val="false"/>
          <w:i w:val="false"/>
          <w:color w:val="000000"/>
          <w:sz w:val="28"/>
        </w:rPr>
        <w:t>
      4. Шлагбаум немесе бағдаршам болмағанда поезд жақындаған кезде темір жол өткелінде ең жақын рельстен қандай қашықтықта тоқтау керек?</w:t>
      </w:r>
    </w:p>
    <w:p>
      <w:pPr>
        <w:spacing w:after="0"/>
        <w:ind w:left="0"/>
        <w:jc w:val="both"/>
      </w:pPr>
      <w:r>
        <w:rPr>
          <w:rFonts w:ascii="Times New Roman"/>
          <w:b w:val="false"/>
          <w:i w:val="false"/>
          <w:color w:val="000000"/>
          <w:sz w:val="28"/>
        </w:rPr>
        <w:t>
      5. А-41 қозғалтқышының салқындатқыш сұйықтығының рұқсат етілген ең жоғары жұмыс температурасы қандай?</w:t>
      </w:r>
    </w:p>
    <w:p>
      <w:pPr>
        <w:spacing w:after="0"/>
        <w:ind w:left="0"/>
        <w:jc w:val="both"/>
      </w:pPr>
      <w:r>
        <w:rPr>
          <w:rFonts w:ascii="Times New Roman"/>
          <w:b w:val="false"/>
          <w:i w:val="false"/>
          <w:color w:val="000000"/>
          <w:sz w:val="28"/>
        </w:rPr>
        <w:t>
      6. Адамдарды трактордың тіркемелерінде тасымалдауға бола ма?</w:t>
      </w:r>
    </w:p>
    <w:p>
      <w:pPr>
        <w:spacing w:after="0"/>
        <w:ind w:left="0"/>
        <w:jc w:val="both"/>
      </w:pPr>
      <w:r>
        <w:rPr>
          <w:rFonts w:ascii="Times New Roman"/>
          <w:b w:val="false"/>
          <w:i w:val="false"/>
          <w:color w:val="000000"/>
          <w:sz w:val="28"/>
        </w:rPr>
        <w:t>
      7. Қандай себептен машинаның ілінісу жалғастырғышы тығылып қалады?</w:t>
      </w:r>
    </w:p>
    <w:p>
      <w:pPr>
        <w:spacing w:after="0"/>
        <w:ind w:left="0"/>
        <w:jc w:val="both"/>
      </w:pPr>
      <w:r>
        <w:rPr>
          <w:rFonts w:ascii="Times New Roman"/>
          <w:b w:val="false"/>
          <w:i w:val="false"/>
          <w:color w:val="000000"/>
          <w:sz w:val="28"/>
        </w:rPr>
        <w:t>
      8. Елді мекендерде көлік құралдарына теміржол өткелінен қандай қашықтықтан жақын тоқтауға тыйым салынады?</w:t>
      </w:r>
    </w:p>
    <w:p>
      <w:pPr>
        <w:spacing w:after="0"/>
        <w:ind w:left="0"/>
        <w:jc w:val="both"/>
      </w:pPr>
      <w:r>
        <w:rPr>
          <w:rFonts w:ascii="Times New Roman"/>
          <w:b w:val="false"/>
          <w:i w:val="false"/>
          <w:color w:val="000000"/>
          <w:sz w:val="28"/>
        </w:rPr>
        <w:t>
      9. Қосу қозғалтқышын тұтандырудың озу бұрышы (жоғарғы өлі нүктеге дейін) қандай болуы тиіс?</w:t>
      </w:r>
    </w:p>
    <w:p>
      <w:pPr>
        <w:spacing w:after="0"/>
        <w:ind w:left="0"/>
        <w:jc w:val="both"/>
      </w:pPr>
      <w:r>
        <w:rPr>
          <w:rFonts w:ascii="Times New Roman"/>
          <w:b w:val="false"/>
          <w:i w:val="false"/>
          <w:color w:val="000000"/>
          <w:sz w:val="28"/>
        </w:rPr>
        <w:t>
      10. Техникалық байқау жүргізгенде қозғалмалы шамдарда қандай кернеуді пайдалануға рұқсат етіледі?</w:t>
      </w:r>
    </w:p>
    <w:p>
      <w:pPr>
        <w:spacing w:after="0"/>
        <w:ind w:left="0"/>
        <w:jc w:val="both"/>
      </w:pPr>
      <w:r>
        <w:rPr>
          <w:rFonts w:ascii="Times New Roman"/>
          <w:b w:val="false"/>
          <w:i w:val="false"/>
          <w:color w:val="000000"/>
          <w:sz w:val="28"/>
        </w:rPr>
        <w:t>
      11. Мотосағатпен есептегенде комбайндарға № 1 техникалық байқау жүргізу мерзімділігі қандай?</w:t>
      </w:r>
    </w:p>
    <w:p>
      <w:pPr>
        <w:spacing w:after="0"/>
        <w:ind w:left="0"/>
        <w:jc w:val="both"/>
      </w:pPr>
      <w:r>
        <w:rPr>
          <w:rFonts w:ascii="Times New Roman"/>
          <w:b w:val="false"/>
          <w:i w:val="false"/>
          <w:color w:val="000000"/>
          <w:sz w:val="28"/>
        </w:rPr>
        <w:t>
      12. Мотосағатпен есептегенде ДТ-75 тракторына № 3 техникалық байқау жүргізу мерзімділігі қандай?</w:t>
      </w:r>
    </w:p>
    <w:p>
      <w:pPr>
        <w:spacing w:after="0"/>
        <w:ind w:left="0"/>
        <w:jc w:val="both"/>
      </w:pPr>
      <w:r>
        <w:rPr>
          <w:rFonts w:ascii="Times New Roman"/>
          <w:b w:val="false"/>
          <w:i w:val="false"/>
          <w:color w:val="000000"/>
          <w:sz w:val="28"/>
        </w:rPr>
        <w:t>
      13. Қысқы уақытта құю үшін жанармайдың жазғы сортын техникалық жермаймен қандай үйлесімділікте араластыруға болады?</w:t>
      </w:r>
    </w:p>
    <w:p>
      <w:pPr>
        <w:spacing w:after="0"/>
        <w:ind w:left="0"/>
        <w:jc w:val="both"/>
      </w:pPr>
      <w:r>
        <w:rPr>
          <w:rFonts w:ascii="Times New Roman"/>
          <w:b w:val="false"/>
          <w:i w:val="false"/>
          <w:color w:val="000000"/>
          <w:sz w:val="28"/>
        </w:rPr>
        <w:t>
      14. Қиылыстан қандай ең аз қашықтықта бұрылысқа рұқсат етіледі?</w:t>
      </w:r>
    </w:p>
    <w:p>
      <w:pPr>
        <w:spacing w:after="0"/>
        <w:ind w:left="0"/>
        <w:jc w:val="both"/>
      </w:pPr>
      <w:r>
        <w:rPr>
          <w:rFonts w:ascii="Times New Roman"/>
          <w:b w:val="false"/>
          <w:i w:val="false"/>
          <w:color w:val="000000"/>
          <w:sz w:val="28"/>
        </w:rPr>
        <w:t>
      15. Реттегіш МТЗ-80 тракторы мен тіркемесінің тежеуіш жетегінің пневматикалық жүйесінде қандай атаулы қысымды ұстап тұрады ?</w:t>
      </w:r>
    </w:p>
    <w:p>
      <w:pPr>
        <w:spacing w:after="0"/>
        <w:ind w:left="0"/>
        <w:jc w:val="both"/>
      </w:pPr>
      <w:r>
        <w:rPr>
          <w:rFonts w:ascii="Times New Roman"/>
          <w:b w:val="false"/>
          <w:i w:val="false"/>
          <w:color w:val="000000"/>
          <w:sz w:val="28"/>
        </w:rPr>
        <w:t>
      16. Берілісі қосылған комбайнды тіркеп сүйретуге рұқсат етіле ме?</w:t>
      </w:r>
    </w:p>
    <w:p>
      <w:pPr>
        <w:spacing w:after="0"/>
        <w:ind w:left="0"/>
        <w:jc w:val="both"/>
      </w:pPr>
      <w:r>
        <w:rPr>
          <w:rFonts w:ascii="Times New Roman"/>
          <w:b w:val="false"/>
          <w:i w:val="false"/>
          <w:color w:val="000000"/>
          <w:sz w:val="28"/>
        </w:rPr>
        <w:t>
      17. Трактор құралының қандай ең жоғары биіктігімен жол-патрульдік полицияның келісімінсіз жүруге рұқсат етіледі?</w:t>
      </w:r>
    </w:p>
    <w:p>
      <w:pPr>
        <w:spacing w:after="0"/>
        <w:ind w:left="0"/>
        <w:jc w:val="both"/>
      </w:pPr>
      <w:r>
        <w:rPr>
          <w:rFonts w:ascii="Times New Roman"/>
          <w:b w:val="false"/>
          <w:i w:val="false"/>
          <w:color w:val="000000"/>
          <w:sz w:val="28"/>
        </w:rPr>
        <w:t>
      18. Салқын А-41 қозғылтқышының клапандары мен күйентесі арасында қандай саңылау болу тиіс?</w:t>
      </w:r>
    </w:p>
    <w:p>
      <w:pPr>
        <w:spacing w:after="0"/>
        <w:ind w:left="0"/>
        <w:jc w:val="both"/>
      </w:pPr>
      <w:r>
        <w:rPr>
          <w:rFonts w:ascii="Times New Roman"/>
          <w:b w:val="false"/>
          <w:i w:val="false"/>
          <w:color w:val="000000"/>
          <w:sz w:val="28"/>
        </w:rPr>
        <w:t>
      19. Бастыру аппаратының бітелуін қалай жоюға болады?</w:t>
      </w:r>
    </w:p>
    <w:p>
      <w:pPr>
        <w:spacing w:after="0"/>
        <w:ind w:left="0"/>
        <w:jc w:val="both"/>
      </w:pPr>
      <w:r>
        <w:rPr>
          <w:rFonts w:ascii="Times New Roman"/>
          <w:b w:val="false"/>
          <w:i w:val="false"/>
          <w:color w:val="000000"/>
          <w:sz w:val="28"/>
        </w:rPr>
        <w:t>
      20. Агрегаттың ең биік нүктесі мен төменгі сым арасындағы қандай ең көп қашықтықта электржелісінің астынан өтуге рұқсат етіледі?</w:t>
      </w:r>
    </w:p>
    <w:p>
      <w:pPr>
        <w:spacing w:after="0"/>
        <w:ind w:left="0"/>
        <w:jc w:val="both"/>
      </w:pPr>
      <w:r>
        <w:rPr>
          <w:rFonts w:ascii="Times New Roman"/>
          <w:b w:val="false"/>
          <w:i w:val="false"/>
          <w:color w:val="000000"/>
          <w:sz w:val="28"/>
        </w:rPr>
        <w:t>
      21. Қандай цистерна аударылуға қарсы орнықтылау?</w:t>
      </w:r>
    </w:p>
    <w:p>
      <w:pPr>
        <w:spacing w:after="0"/>
        <w:ind w:left="0"/>
        <w:jc w:val="both"/>
      </w:pPr>
      <w:r>
        <w:rPr>
          <w:rFonts w:ascii="Times New Roman"/>
          <w:b w:val="false"/>
          <w:i w:val="false"/>
          <w:color w:val="000000"/>
          <w:sz w:val="28"/>
        </w:rPr>
        <w:t>
      22. А-41 қозғалтқышының поршень сақиналары кокстелгенде қандай түтіндеу түсі байқалады?</w:t>
      </w:r>
    </w:p>
    <w:p>
      <w:pPr>
        <w:spacing w:after="0"/>
        <w:ind w:left="0"/>
        <w:jc w:val="both"/>
      </w:pPr>
      <w:r>
        <w:rPr>
          <w:rFonts w:ascii="Times New Roman"/>
          <w:b w:val="false"/>
          <w:i w:val="false"/>
          <w:color w:val="000000"/>
          <w:sz w:val="28"/>
        </w:rPr>
        <w:t>
      23. Қозғалтқыш центрифугасының форсункасы өздігінен бұралып шықса не байқалады?</w:t>
      </w:r>
    </w:p>
    <w:p>
      <w:pPr>
        <w:spacing w:after="0"/>
        <w:ind w:left="0"/>
        <w:jc w:val="both"/>
      </w:pPr>
      <w:r>
        <w:rPr>
          <w:rFonts w:ascii="Times New Roman"/>
          <w:b w:val="false"/>
          <w:i w:val="false"/>
          <w:color w:val="000000"/>
          <w:sz w:val="28"/>
        </w:rPr>
        <w:t xml:space="preserve">
      24. Трактор құралының қандай ең көп енімен (жүкпен, жүксіз) жол-патрульдік полицияның келісімінсіз жүруге рұқсат етіледі? </w:t>
      </w:r>
    </w:p>
    <w:p>
      <w:pPr>
        <w:spacing w:after="0"/>
        <w:ind w:left="0"/>
        <w:jc w:val="both"/>
      </w:pPr>
      <w:r>
        <w:rPr>
          <w:rFonts w:ascii="Times New Roman"/>
          <w:b w:val="false"/>
          <w:i w:val="false"/>
          <w:color w:val="000000"/>
          <w:sz w:val="28"/>
        </w:rPr>
        <w:t>
      25. "Енисей" комбайнының ілініс жалғастырғышының қысу подшипнигі мен иінтіректері арасында қандай саңылау болу тиіс?</w:t>
      </w:r>
    </w:p>
    <w:p>
      <w:pPr>
        <w:spacing w:after="0"/>
        <w:ind w:left="0"/>
        <w:jc w:val="both"/>
      </w:pPr>
      <w:r>
        <w:rPr>
          <w:rFonts w:ascii="Times New Roman"/>
          <w:b w:val="false"/>
          <w:i w:val="false"/>
          <w:color w:val="000000"/>
          <w:sz w:val="28"/>
        </w:rPr>
        <w:t>
      26. Шынжыртабанды тежеуіштердің жалғағыштарды басқару иінтіректерінің атаулы еркін жүрісін және тежеуіш басқыштарының жүрісін техникалық байқаудың қандай мерзімділігімен реттейді?</w:t>
      </w:r>
    </w:p>
    <w:p>
      <w:pPr>
        <w:spacing w:after="0"/>
        <w:ind w:left="0"/>
        <w:jc w:val="both"/>
      </w:pPr>
      <w:r>
        <w:rPr>
          <w:rFonts w:ascii="Times New Roman"/>
          <w:b w:val="false"/>
          <w:i w:val="false"/>
          <w:color w:val="000000"/>
          <w:sz w:val="28"/>
        </w:rPr>
        <w:t>
      27. Масақтардың шөмелеуіштің топанына түсуі себебін атаңыз.</w:t>
      </w:r>
    </w:p>
    <w:p>
      <w:pPr>
        <w:spacing w:after="0"/>
        <w:ind w:left="0"/>
        <w:jc w:val="both"/>
      </w:pPr>
      <w:r>
        <w:rPr>
          <w:rFonts w:ascii="Times New Roman"/>
          <w:b w:val="false"/>
          <w:i w:val="false"/>
          <w:color w:val="000000"/>
          <w:sz w:val="28"/>
        </w:rPr>
        <w:t>
      28. Т-4 тракторында аралық берілістің тежеуіші не үшін орнатылған?</w:t>
      </w:r>
    </w:p>
    <w:p>
      <w:pPr>
        <w:spacing w:after="0"/>
        <w:ind w:left="0"/>
        <w:jc w:val="both"/>
      </w:pPr>
      <w:r>
        <w:rPr>
          <w:rFonts w:ascii="Times New Roman"/>
          <w:b w:val="false"/>
          <w:i w:val="false"/>
          <w:color w:val="000000"/>
          <w:sz w:val="28"/>
        </w:rPr>
        <w:t>
      29. Теміржол өткелінен қандай берілісте өтуге болады?</w:t>
      </w:r>
    </w:p>
    <w:p>
      <w:pPr>
        <w:spacing w:after="0"/>
        <w:ind w:left="0"/>
        <w:jc w:val="both"/>
      </w:pPr>
      <w:r>
        <w:rPr>
          <w:rFonts w:ascii="Times New Roman"/>
          <w:b w:val="false"/>
          <w:i w:val="false"/>
          <w:color w:val="000000"/>
          <w:sz w:val="28"/>
        </w:rPr>
        <w:t>
      30. Реттелмейтін қиылыстардан өткенде қандай жолды басты деп есептеу қажет?</w:t>
      </w:r>
    </w:p>
    <w:p>
      <w:pPr>
        <w:spacing w:after="0"/>
        <w:ind w:left="0"/>
        <w:jc w:val="both"/>
      </w:pPr>
      <w:r>
        <w:rPr>
          <w:rFonts w:ascii="Times New Roman"/>
          <w:b w:val="false"/>
          <w:i w:val="false"/>
          <w:color w:val="000000"/>
          <w:sz w:val="28"/>
        </w:rPr>
        <w:t>
      31. Шынжыр табанды тексеру жүргізу және қажет болса тартылысын реттеу мерзімділігін атаңыз.</w:t>
      </w:r>
    </w:p>
    <w:p>
      <w:pPr>
        <w:spacing w:after="0"/>
        <w:ind w:left="0"/>
        <w:jc w:val="both"/>
      </w:pPr>
      <w:r>
        <w:rPr>
          <w:rFonts w:ascii="Times New Roman"/>
          <w:b w:val="false"/>
          <w:i w:val="false"/>
          <w:color w:val="000000"/>
          <w:sz w:val="28"/>
        </w:rPr>
        <w:t>
      32. Д-240 қозғалтқышының әр цилиндрі үшін жанармай берілуінің озу бұрышын реттеу қалай жүзеге асырылады?</w:t>
      </w:r>
    </w:p>
    <w:p>
      <w:pPr>
        <w:spacing w:after="0"/>
        <w:ind w:left="0"/>
        <w:jc w:val="both"/>
      </w:pPr>
      <w:r>
        <w:rPr>
          <w:rFonts w:ascii="Times New Roman"/>
          <w:b w:val="false"/>
          <w:i w:val="false"/>
          <w:color w:val="000000"/>
          <w:sz w:val="28"/>
        </w:rPr>
        <w:t>
      33. Қатты тіркеуішпен тіркеп сүйреген кезде байланыс буынының қандай ең көп ұзындығына рұқсат етіледі?</w:t>
      </w:r>
    </w:p>
    <w:p>
      <w:pPr>
        <w:spacing w:after="0"/>
        <w:ind w:left="0"/>
        <w:jc w:val="both"/>
      </w:pPr>
      <w:r>
        <w:rPr>
          <w:rFonts w:ascii="Times New Roman"/>
          <w:b w:val="false"/>
          <w:i w:val="false"/>
          <w:color w:val="000000"/>
          <w:sz w:val="28"/>
        </w:rPr>
        <w:t xml:space="preserve">
      34. Мотосағатпен есептегенде СК-5 комбайнына № 2 техникалық байқау жүргізу мерзімділігі қандай? </w:t>
      </w:r>
    </w:p>
    <w:p>
      <w:pPr>
        <w:spacing w:after="0"/>
        <w:ind w:left="0"/>
        <w:jc w:val="both"/>
      </w:pPr>
      <w:r>
        <w:rPr>
          <w:rFonts w:ascii="Times New Roman"/>
          <w:b w:val="false"/>
          <w:i w:val="false"/>
          <w:color w:val="000000"/>
          <w:sz w:val="28"/>
        </w:rPr>
        <w:t>
      35. Тік құламада қарсы кездескенде кім жол беру керек?</w:t>
      </w:r>
    </w:p>
    <w:p>
      <w:pPr>
        <w:spacing w:after="0"/>
        <w:ind w:left="0"/>
        <w:jc w:val="both"/>
      </w:pPr>
      <w:r>
        <w:rPr>
          <w:rFonts w:ascii="Times New Roman"/>
          <w:b w:val="false"/>
          <w:i w:val="false"/>
          <w:color w:val="000000"/>
          <w:sz w:val="28"/>
        </w:rPr>
        <w:t>
      36. Қай себептен стартердің релесі іркіліспен істейді (қосылады және сөнеді)?</w:t>
      </w:r>
    </w:p>
    <w:p>
      <w:pPr>
        <w:spacing w:after="0"/>
        <w:ind w:left="0"/>
        <w:jc w:val="both"/>
      </w:pPr>
      <w:r>
        <w:rPr>
          <w:rFonts w:ascii="Times New Roman"/>
          <w:b w:val="false"/>
          <w:i w:val="false"/>
          <w:color w:val="000000"/>
          <w:sz w:val="28"/>
        </w:rPr>
        <w:t>
      37. Тәуліктің қараңғы кезінде жолдың жарық учаскелерінде тоқтаған немесе тұрған кезде жүргізуші не істеуге міндетті?</w:t>
      </w:r>
    </w:p>
    <w:p>
      <w:pPr>
        <w:spacing w:after="0"/>
        <w:ind w:left="0"/>
        <w:jc w:val="both"/>
      </w:pPr>
      <w:r>
        <w:rPr>
          <w:rFonts w:ascii="Times New Roman"/>
          <w:b w:val="false"/>
          <w:i w:val="false"/>
          <w:color w:val="000000"/>
          <w:sz w:val="28"/>
        </w:rPr>
        <w:t>
      38. "Енисей" комбайнының қозғалтқышында форсунканың жанармай бүркуінің бастапқы қысымы қандай болуы тиіс?</w:t>
      </w:r>
    </w:p>
    <w:p>
      <w:pPr>
        <w:spacing w:after="0"/>
        <w:ind w:left="0"/>
        <w:jc w:val="both"/>
      </w:pPr>
      <w:r>
        <w:rPr>
          <w:rFonts w:ascii="Times New Roman"/>
          <w:b w:val="false"/>
          <w:i w:val="false"/>
          <w:color w:val="000000"/>
          <w:sz w:val="28"/>
        </w:rPr>
        <w:t>
      39. Комбайн дестелегішінің кесу биіктігі немен реттеледі?</w:t>
      </w:r>
    </w:p>
    <w:p>
      <w:pPr>
        <w:spacing w:after="0"/>
        <w:ind w:left="0"/>
        <w:jc w:val="both"/>
      </w:pPr>
      <w:r>
        <w:rPr>
          <w:rFonts w:ascii="Times New Roman"/>
          <w:b w:val="false"/>
          <w:i w:val="false"/>
          <w:color w:val="000000"/>
          <w:sz w:val="28"/>
        </w:rPr>
        <w:t>
      40. Тұрақты тіркеу орнынан кеткен кезде механикалық көлік құралы тиісті орнына барған соң кандай мерзімге уақытша тіркелуі тиіс?</w:t>
      </w:r>
    </w:p>
    <w:p>
      <w:pPr>
        <w:spacing w:after="0"/>
        <w:ind w:left="0"/>
        <w:jc w:val="both"/>
      </w:pPr>
      <w:r>
        <w:rPr>
          <w:rFonts w:ascii="Times New Roman"/>
          <w:b w:val="false"/>
          <w:i w:val="false"/>
          <w:color w:val="000000"/>
          <w:sz w:val="28"/>
        </w:rPr>
        <w:t>
      41. Қандай себеппен дизель қозғалтқышы толық қуатын өсіре алмайды?</w:t>
      </w:r>
    </w:p>
    <w:p>
      <w:pPr>
        <w:spacing w:after="0"/>
        <w:ind w:left="0"/>
        <w:jc w:val="both"/>
      </w:pPr>
      <w:r>
        <w:rPr>
          <w:rFonts w:ascii="Times New Roman"/>
          <w:b w:val="false"/>
          <w:i w:val="false"/>
          <w:color w:val="000000"/>
          <w:sz w:val="28"/>
        </w:rPr>
        <w:t>
      42. МТЗ-80 тракторының тұтқасын қиын басқаруға не әсер етеді?</w:t>
      </w:r>
    </w:p>
    <w:p>
      <w:pPr>
        <w:spacing w:after="0"/>
        <w:ind w:left="0"/>
        <w:jc w:val="both"/>
      </w:pPr>
      <w:r>
        <w:rPr>
          <w:rFonts w:ascii="Times New Roman"/>
          <w:b w:val="false"/>
          <w:i w:val="false"/>
          <w:color w:val="000000"/>
          <w:sz w:val="28"/>
        </w:rPr>
        <w:t>
      43. Қиылыста қозғалыс бағытын өзгертетін басты жолда озуға рұқсат етіле ме?</w:t>
      </w:r>
    </w:p>
    <w:p>
      <w:pPr>
        <w:spacing w:after="0"/>
        <w:ind w:left="0"/>
        <w:jc w:val="both"/>
      </w:pPr>
      <w:r>
        <w:rPr>
          <w:rFonts w:ascii="Times New Roman"/>
          <w:b w:val="false"/>
          <w:i w:val="false"/>
          <w:color w:val="000000"/>
          <w:sz w:val="28"/>
        </w:rPr>
        <w:t>
      44. Қоршаған ортаның қай температурасынан күзгі-қысқы кезеңге көшеді?</w:t>
      </w:r>
    </w:p>
    <w:p>
      <w:pPr>
        <w:spacing w:after="0"/>
        <w:ind w:left="0"/>
        <w:jc w:val="both"/>
      </w:pPr>
      <w:r>
        <w:rPr>
          <w:rFonts w:ascii="Times New Roman"/>
          <w:b w:val="false"/>
          <w:i w:val="false"/>
          <w:color w:val="000000"/>
          <w:sz w:val="28"/>
        </w:rPr>
        <w:t>
      45. Комбайнның жүріс бөлігінің жетегі вариаторының жұмыс тәртібін немен өзгертеді?</w:t>
      </w:r>
    </w:p>
    <w:p>
      <w:pPr>
        <w:spacing w:after="0"/>
        <w:ind w:left="0"/>
        <w:jc w:val="both"/>
      </w:pPr>
      <w:r>
        <w:rPr>
          <w:rFonts w:ascii="Times New Roman"/>
          <w:b w:val="false"/>
          <w:i w:val="false"/>
          <w:color w:val="000000"/>
          <w:sz w:val="28"/>
        </w:rPr>
        <w:t>
      46. Не себептен ауыл шаруашылығы құралы трактордың аспасымен және гидравликалық жүйесімен көліктік жағдайда ұсталынбайды?</w:t>
      </w:r>
    </w:p>
    <w:p>
      <w:pPr>
        <w:spacing w:after="0"/>
        <w:ind w:left="0"/>
        <w:jc w:val="both"/>
      </w:pPr>
      <w:r>
        <w:rPr>
          <w:rFonts w:ascii="Times New Roman"/>
          <w:b w:val="false"/>
          <w:i w:val="false"/>
          <w:color w:val="000000"/>
          <w:sz w:val="28"/>
        </w:rPr>
        <w:t>
      47. Тіркемелерде және сүйретпелі көлік құралдарында сыртқы шамдар қандай жағдайларда қосылуы тиіс?</w:t>
      </w:r>
    </w:p>
    <w:p>
      <w:pPr>
        <w:spacing w:after="0"/>
        <w:ind w:left="0"/>
        <w:jc w:val="both"/>
      </w:pPr>
      <w:r>
        <w:rPr>
          <w:rFonts w:ascii="Times New Roman"/>
          <w:b w:val="false"/>
          <w:i w:val="false"/>
          <w:color w:val="000000"/>
          <w:sz w:val="28"/>
        </w:rPr>
        <w:t>
      48. Жазғы кезеңде аккумулятор банкаларындағы қандай кернеуде аккумуляторды зарядтау қажет етіледі?</w:t>
      </w:r>
    </w:p>
    <w:p>
      <w:pPr>
        <w:spacing w:after="0"/>
        <w:ind w:left="0"/>
        <w:jc w:val="both"/>
      </w:pPr>
      <w:r>
        <w:rPr>
          <w:rFonts w:ascii="Times New Roman"/>
          <w:b w:val="false"/>
          <w:i w:val="false"/>
          <w:color w:val="000000"/>
          <w:sz w:val="28"/>
        </w:rPr>
        <w:t>
      49. Тежеуіш басқыштарының үлкен жүрісіне не себеп болып табылады?</w:t>
      </w:r>
    </w:p>
    <w:p>
      <w:pPr>
        <w:spacing w:after="0"/>
        <w:ind w:left="0"/>
        <w:jc w:val="both"/>
      </w:pPr>
      <w:r>
        <w:rPr>
          <w:rFonts w:ascii="Times New Roman"/>
          <w:b w:val="false"/>
          <w:i w:val="false"/>
          <w:color w:val="000000"/>
          <w:sz w:val="28"/>
        </w:rPr>
        <w:t>
      50. ДТ-75М тракторының шынжыр табанының салбырау жебесі қандай болуы тиіс?</w:t>
      </w:r>
    </w:p>
    <w:p>
      <w:pPr>
        <w:spacing w:after="0"/>
        <w:ind w:left="0"/>
        <w:jc w:val="both"/>
      </w:pPr>
      <w:r>
        <w:rPr>
          <w:rFonts w:ascii="Times New Roman"/>
          <w:b w:val="false"/>
          <w:i w:val="false"/>
          <w:color w:val="000000"/>
          <w:sz w:val="28"/>
        </w:rPr>
        <w:t>
      51. ДТ-75М тракторының іске қосу қозғалтқышының тұтандыру білтесінің электродтары арасындағы саңылауды тексеру қандай техникалық байқау мерзімділігімен жүзеге асырылады?</w:t>
      </w:r>
    </w:p>
    <w:p>
      <w:pPr>
        <w:spacing w:after="0"/>
        <w:ind w:left="0"/>
        <w:jc w:val="both"/>
      </w:pPr>
      <w:r>
        <w:rPr>
          <w:rFonts w:ascii="Times New Roman"/>
          <w:b w:val="false"/>
          <w:i w:val="false"/>
          <w:color w:val="000000"/>
          <w:sz w:val="28"/>
        </w:rPr>
        <w:t>
      52 Қандай жолдарда кері жүріспен қозғалуға тыйым салынады?</w:t>
      </w:r>
    </w:p>
    <w:p>
      <w:pPr>
        <w:spacing w:after="0"/>
        <w:ind w:left="0"/>
        <w:jc w:val="both"/>
      </w:pPr>
      <w:r>
        <w:rPr>
          <w:rFonts w:ascii="Times New Roman"/>
          <w:b w:val="false"/>
          <w:i w:val="false"/>
          <w:color w:val="000000"/>
          <w:sz w:val="28"/>
        </w:rPr>
        <w:t>
      53. Пластиналардың жоғарғы жиегі бойынша аккумулятордағы электролиттің деңгейі қандай болуы тиіс?</w:t>
      </w:r>
    </w:p>
    <w:p>
      <w:pPr>
        <w:spacing w:after="0"/>
        <w:ind w:left="0"/>
        <w:jc w:val="both"/>
      </w:pPr>
      <w:r>
        <w:rPr>
          <w:rFonts w:ascii="Times New Roman"/>
          <w:b w:val="false"/>
          <w:i w:val="false"/>
          <w:color w:val="000000"/>
          <w:sz w:val="28"/>
        </w:rPr>
        <w:t>
      54. Комбайнның бастыру аппаратының жұмыс сапасы қайда тексеріледі?</w:t>
      </w:r>
    </w:p>
    <w:p>
      <w:pPr>
        <w:spacing w:after="0"/>
        <w:ind w:left="0"/>
        <w:jc w:val="both"/>
      </w:pPr>
      <w:r>
        <w:rPr>
          <w:rFonts w:ascii="Times New Roman"/>
          <w:b w:val="false"/>
          <w:i w:val="false"/>
          <w:color w:val="000000"/>
          <w:sz w:val="28"/>
        </w:rPr>
        <w:t>
      55. Шынжыр табанды трактордың қозғалысы кезінде өлшенген бұрылу жалғастырғыштарын басқару иінтіректерінің бос жүрісі қандай болуы тиіс?</w:t>
      </w:r>
    </w:p>
    <w:p>
      <w:pPr>
        <w:spacing w:after="0"/>
        <w:ind w:left="0"/>
        <w:jc w:val="both"/>
      </w:pPr>
      <w:r>
        <w:rPr>
          <w:rFonts w:ascii="Times New Roman"/>
          <w:b w:val="false"/>
          <w:i w:val="false"/>
          <w:color w:val="000000"/>
          <w:sz w:val="28"/>
        </w:rPr>
        <w:t>
      56. Тракторда гидроаккумулятор не үшін орнатылған?</w:t>
      </w:r>
    </w:p>
    <w:p>
      <w:pPr>
        <w:spacing w:after="0"/>
        <w:ind w:left="0"/>
        <w:jc w:val="both"/>
      </w:pPr>
      <w:r>
        <w:rPr>
          <w:rFonts w:ascii="Times New Roman"/>
          <w:b w:val="false"/>
          <w:i w:val="false"/>
          <w:color w:val="000000"/>
          <w:sz w:val="28"/>
        </w:rPr>
        <w:t>
      57. "Енисей" комбайны шөмелеуішінің артқы клапаны хабаршысының қандай қажеттілігі бар?</w:t>
      </w:r>
    </w:p>
    <w:p>
      <w:pPr>
        <w:spacing w:after="0"/>
        <w:ind w:left="0"/>
        <w:jc w:val="both"/>
      </w:pPr>
      <w:r>
        <w:rPr>
          <w:rFonts w:ascii="Times New Roman"/>
          <w:b w:val="false"/>
          <w:i w:val="false"/>
          <w:color w:val="000000"/>
          <w:sz w:val="28"/>
        </w:rPr>
        <w:t>
      58. Қозғалтқыш қандай себептен кенеттен тоқтауы мүмкін?</w:t>
      </w:r>
    </w:p>
    <w:p>
      <w:pPr>
        <w:spacing w:after="0"/>
        <w:ind w:left="0"/>
        <w:jc w:val="both"/>
      </w:pPr>
      <w:r>
        <w:rPr>
          <w:rFonts w:ascii="Times New Roman"/>
          <w:b w:val="false"/>
          <w:i w:val="false"/>
          <w:color w:val="000000"/>
          <w:sz w:val="28"/>
        </w:rPr>
        <w:t>
      59. Д-65М қозғалтқышының майлау жүйесі магистралінде қалыпты май қысымы көрсеткіші қандай болуы тиіс?</w:t>
      </w:r>
    </w:p>
    <w:p>
      <w:pPr>
        <w:spacing w:after="0"/>
        <w:ind w:left="0"/>
        <w:jc w:val="both"/>
      </w:pPr>
      <w:r>
        <w:rPr>
          <w:rFonts w:ascii="Times New Roman"/>
          <w:b w:val="false"/>
          <w:i w:val="false"/>
          <w:color w:val="000000"/>
          <w:sz w:val="28"/>
        </w:rPr>
        <w:t>
      60. Комбайнның жоғары елегін ұзартқыш не үшін қажет?</w:t>
      </w:r>
    </w:p>
    <w:p>
      <w:pPr>
        <w:spacing w:after="0"/>
        <w:ind w:left="0"/>
        <w:jc w:val="both"/>
      </w:pPr>
      <w:r>
        <w:rPr>
          <w:rFonts w:ascii="Times New Roman"/>
          <w:b w:val="false"/>
          <w:i w:val="false"/>
          <w:color w:val="000000"/>
          <w:sz w:val="28"/>
        </w:rPr>
        <w:t>
      61. Кері жүріспен қозғалу кезінде жүргізуші не істеуге міндетті?</w:t>
      </w:r>
    </w:p>
    <w:p>
      <w:pPr>
        <w:spacing w:after="0"/>
        <w:ind w:left="0"/>
        <w:jc w:val="both"/>
      </w:pPr>
      <w:r>
        <w:rPr>
          <w:rFonts w:ascii="Times New Roman"/>
          <w:b w:val="false"/>
          <w:i w:val="false"/>
          <w:color w:val="000000"/>
          <w:sz w:val="28"/>
        </w:rPr>
        <w:t>
      62. МТЗ-80 тракторындағы ілінісу жалғастырғышы басқышының қалыпты бос жүрісі қандай болуы тиіс?</w:t>
      </w:r>
    </w:p>
    <w:p>
      <w:pPr>
        <w:spacing w:after="0"/>
        <w:ind w:left="0"/>
        <w:jc w:val="both"/>
      </w:pPr>
      <w:r>
        <w:rPr>
          <w:rFonts w:ascii="Times New Roman"/>
          <w:b w:val="false"/>
          <w:i w:val="false"/>
          <w:color w:val="000000"/>
          <w:sz w:val="28"/>
        </w:rPr>
        <w:t>
      63. Комбайнның жүріс бөлігінің ілінісу жалғастырғышының тығылып қалу себебін атаңыз.</w:t>
      </w:r>
    </w:p>
    <w:p>
      <w:pPr>
        <w:spacing w:after="0"/>
        <w:ind w:left="0"/>
        <w:jc w:val="both"/>
      </w:pPr>
      <w:r>
        <w:rPr>
          <w:rFonts w:ascii="Times New Roman"/>
          <w:b w:val="false"/>
          <w:i w:val="false"/>
          <w:color w:val="000000"/>
          <w:sz w:val="28"/>
        </w:rPr>
        <w:t>
      64. 30</w:t>
      </w:r>
      <w:r>
        <w:rPr>
          <w:rFonts w:ascii="Times New Roman"/>
          <w:b w:val="false"/>
          <w:i w:val="false"/>
          <w:color w:val="000000"/>
          <w:vertAlign w:val="superscript"/>
        </w:rPr>
        <w:t>0</w:t>
      </w:r>
      <w:r>
        <w:rPr>
          <w:rFonts w:ascii="Times New Roman"/>
          <w:b w:val="false"/>
          <w:i w:val="false"/>
          <w:color w:val="000000"/>
          <w:sz w:val="28"/>
        </w:rPr>
        <w:t>С температурада аккумуляторда электролиттің атаулы тығыздығы қандай болуы тиіс?</w:t>
      </w:r>
    </w:p>
    <w:p>
      <w:pPr>
        <w:spacing w:after="0"/>
        <w:ind w:left="0"/>
        <w:jc w:val="both"/>
      </w:pPr>
      <w:r>
        <w:rPr>
          <w:rFonts w:ascii="Times New Roman"/>
          <w:b w:val="false"/>
          <w:i w:val="false"/>
          <w:color w:val="000000"/>
          <w:sz w:val="28"/>
        </w:rPr>
        <w:t>
      65. Жолда жүруді жеке үйрету кезінде механикалық көлік құралында жолаушылар бола алады ма?</w:t>
      </w:r>
    </w:p>
    <w:p>
      <w:pPr>
        <w:spacing w:after="0"/>
        <w:ind w:left="0"/>
        <w:jc w:val="both"/>
      </w:pPr>
      <w:r>
        <w:rPr>
          <w:rFonts w:ascii="Times New Roman"/>
          <w:b w:val="false"/>
          <w:i w:val="false"/>
          <w:color w:val="000000"/>
          <w:sz w:val="28"/>
        </w:rPr>
        <w:t>
      66. Қосу қозғалтқышын тұтандырудың атаулы озу бұрышы қандай болуы тиіс?</w:t>
      </w:r>
    </w:p>
    <w:p>
      <w:pPr>
        <w:spacing w:after="0"/>
        <w:ind w:left="0"/>
        <w:jc w:val="both"/>
      </w:pPr>
      <w:r>
        <w:rPr>
          <w:rFonts w:ascii="Times New Roman"/>
          <w:b w:val="false"/>
          <w:i w:val="false"/>
          <w:color w:val="000000"/>
          <w:sz w:val="28"/>
        </w:rPr>
        <w:t>
      67. Қандай жағдайда жаңбыр немесе қар жауып тұрған кезде көлік құралының қозғалысына тыйым салынады?</w:t>
      </w:r>
    </w:p>
    <w:p>
      <w:pPr>
        <w:spacing w:after="0"/>
        <w:ind w:left="0"/>
        <w:jc w:val="both"/>
      </w:pPr>
      <w:r>
        <w:rPr>
          <w:rFonts w:ascii="Times New Roman"/>
          <w:b w:val="false"/>
          <w:i w:val="false"/>
          <w:color w:val="000000"/>
          <w:sz w:val="28"/>
        </w:rPr>
        <w:t>
      68. Істеп тұрған қозғалтқыштың салқындату сұйықтығының рұқсат етілген температурасы қандай?</w:t>
      </w:r>
    </w:p>
    <w:p>
      <w:pPr>
        <w:spacing w:after="0"/>
        <w:ind w:left="0"/>
        <w:jc w:val="both"/>
      </w:pPr>
      <w:r>
        <w:rPr>
          <w:rFonts w:ascii="Times New Roman"/>
          <w:b w:val="false"/>
          <w:i w:val="false"/>
          <w:color w:val="000000"/>
          <w:sz w:val="28"/>
        </w:rPr>
        <w:t>
      69. Қандай жағдайда жылдамдығы 40 км/сағ аспайтын көлік құралымен ең шеткі сол жақ жолақтан тыс шығуға рұқсат етіледі?</w:t>
      </w:r>
    </w:p>
    <w:p>
      <w:pPr>
        <w:spacing w:after="0"/>
        <w:ind w:left="0"/>
        <w:jc w:val="both"/>
      </w:pPr>
      <w:r>
        <w:rPr>
          <w:rFonts w:ascii="Times New Roman"/>
          <w:b w:val="false"/>
          <w:i w:val="false"/>
          <w:color w:val="000000"/>
          <w:sz w:val="28"/>
        </w:rPr>
        <w:t>
      70. А-41 қозғалтқышы форсункасының күші айқасып қалғанда қандай түтіндеу түсі байқалады?</w:t>
      </w:r>
    </w:p>
    <w:p>
      <w:pPr>
        <w:spacing w:after="0"/>
        <w:ind w:left="0"/>
        <w:jc w:val="both"/>
      </w:pPr>
      <w:r>
        <w:rPr>
          <w:rFonts w:ascii="Times New Roman"/>
          <w:b w:val="false"/>
          <w:i w:val="false"/>
          <w:color w:val="000000"/>
          <w:sz w:val="28"/>
        </w:rPr>
        <w:t>
      71. А-41 қозғалтқышы поршеньдерінің сақиналары коксталғанда түтіндеу түсі қандай болады?</w:t>
      </w:r>
    </w:p>
    <w:p>
      <w:pPr>
        <w:spacing w:after="0"/>
        <w:ind w:left="0"/>
        <w:jc w:val="both"/>
      </w:pPr>
      <w:r>
        <w:rPr>
          <w:rFonts w:ascii="Times New Roman"/>
          <w:b w:val="false"/>
          <w:i w:val="false"/>
          <w:color w:val="000000"/>
          <w:sz w:val="28"/>
        </w:rPr>
        <w:t>
      72. Жай тракторлар үшін жұмыс учаскелерінің рұқсат етілген тіктігі қандай?</w:t>
      </w:r>
    </w:p>
    <w:p>
      <w:pPr>
        <w:spacing w:after="0"/>
        <w:ind w:left="0"/>
        <w:jc w:val="both"/>
      </w:pPr>
      <w:r>
        <w:rPr>
          <w:rFonts w:ascii="Times New Roman"/>
          <w:b w:val="false"/>
          <w:i w:val="false"/>
          <w:color w:val="000000"/>
          <w:sz w:val="28"/>
        </w:rPr>
        <w:t>
      73. Қосу қозғалтқышы не себептен іске қосылмайды?</w:t>
      </w:r>
    </w:p>
    <w:p>
      <w:pPr>
        <w:spacing w:after="0"/>
        <w:ind w:left="0"/>
        <w:jc w:val="both"/>
      </w:pPr>
      <w:r>
        <w:rPr>
          <w:rFonts w:ascii="Times New Roman"/>
          <w:b w:val="false"/>
          <w:i w:val="false"/>
          <w:color w:val="000000"/>
          <w:sz w:val="28"/>
        </w:rPr>
        <w:t>
      74. Т-150 тракторының шынжыр табан тізбегінің атаулы салбырауы қандай болуы тиіс?</w:t>
      </w:r>
    </w:p>
    <w:p>
      <w:pPr>
        <w:spacing w:after="0"/>
        <w:ind w:left="0"/>
        <w:jc w:val="both"/>
      </w:pPr>
      <w:r>
        <w:rPr>
          <w:rFonts w:ascii="Times New Roman"/>
          <w:b w:val="false"/>
          <w:i w:val="false"/>
          <w:color w:val="000000"/>
          <w:sz w:val="28"/>
        </w:rPr>
        <w:t>
      75. Тракторда аралық беріліс тежеуіші не үшін орнатылған?</w:t>
      </w:r>
    </w:p>
    <w:p>
      <w:pPr>
        <w:spacing w:after="0"/>
        <w:ind w:left="0"/>
        <w:jc w:val="both"/>
      </w:pPr>
      <w:r>
        <w:rPr>
          <w:rFonts w:ascii="Times New Roman"/>
          <w:b w:val="false"/>
          <w:i w:val="false"/>
          <w:color w:val="000000"/>
          <w:sz w:val="28"/>
        </w:rPr>
        <w:t>
      76. ДТ-75М қосу қозғалтқышын тұтандырудың озу бұрышы (жоғарғы өлі нүктеге дейін) қандай болуы тиіс?</w:t>
      </w:r>
    </w:p>
    <w:p>
      <w:pPr>
        <w:spacing w:after="0"/>
        <w:ind w:left="0"/>
        <w:jc w:val="both"/>
      </w:pPr>
      <w:r>
        <w:rPr>
          <w:rFonts w:ascii="Times New Roman"/>
          <w:b w:val="false"/>
          <w:i w:val="false"/>
          <w:color w:val="000000"/>
          <w:sz w:val="28"/>
        </w:rPr>
        <w:t>
      77. Тәуліктің қараңғы кезінде жанбайтын (бұзылғандықтан) фаралармен және артқы сыртқы шамдармен көлік құралы қозғалысына рұқсат етіледі ме?</w:t>
      </w:r>
    </w:p>
    <w:p>
      <w:pPr>
        <w:spacing w:after="0"/>
        <w:ind w:left="0"/>
        <w:jc w:val="both"/>
      </w:pPr>
      <w:r>
        <w:rPr>
          <w:rFonts w:ascii="Times New Roman"/>
          <w:b w:val="false"/>
          <w:i w:val="false"/>
          <w:color w:val="000000"/>
          <w:sz w:val="28"/>
        </w:rPr>
        <w:t>
      78. Тұрғын үй аймақтарында көлік құралы қозғалысына рұқсат етіледі ме?</w:t>
      </w:r>
    </w:p>
    <w:p>
      <w:pPr>
        <w:spacing w:after="0"/>
        <w:ind w:left="0"/>
        <w:jc w:val="both"/>
      </w:pPr>
      <w:r>
        <w:rPr>
          <w:rFonts w:ascii="Times New Roman"/>
          <w:b w:val="false"/>
          <w:i w:val="false"/>
          <w:color w:val="000000"/>
          <w:sz w:val="28"/>
        </w:rPr>
        <w:t>
      79. Теміржол өткелі алдында бұрылуға рұқсат етіледі ме?</w:t>
      </w:r>
    </w:p>
    <w:p>
      <w:pPr>
        <w:spacing w:after="0"/>
        <w:ind w:left="0"/>
        <w:jc w:val="both"/>
      </w:pPr>
      <w:r>
        <w:rPr>
          <w:rFonts w:ascii="Times New Roman"/>
          <w:b w:val="false"/>
          <w:i w:val="false"/>
          <w:color w:val="000000"/>
          <w:sz w:val="28"/>
        </w:rPr>
        <w:t>
      80. Қандай жағдайларда көлік құралын пайдалануға тыйым салынады?</w:t>
      </w:r>
    </w:p>
    <w:p>
      <w:pPr>
        <w:spacing w:after="0"/>
        <w:ind w:left="0"/>
        <w:jc w:val="both"/>
      </w:pPr>
      <w:r>
        <w:rPr>
          <w:rFonts w:ascii="Times New Roman"/>
          <w:b w:val="false"/>
          <w:i w:val="false"/>
          <w:color w:val="000000"/>
          <w:sz w:val="28"/>
        </w:rPr>
        <w:t xml:space="preserve">
      81. Мотосағатпен есептегенде комбайнға № 1 техникалық байқау жүргізу мерзімділігі қандай? </w:t>
      </w:r>
    </w:p>
    <w:p>
      <w:pPr>
        <w:spacing w:after="0"/>
        <w:ind w:left="0"/>
        <w:jc w:val="both"/>
      </w:pPr>
      <w:r>
        <w:rPr>
          <w:rFonts w:ascii="Times New Roman"/>
          <w:b w:val="false"/>
          <w:i w:val="false"/>
          <w:color w:val="000000"/>
          <w:sz w:val="28"/>
        </w:rPr>
        <w:t>
      82. 4-5 кгк күшпен басқан кезде РКС-6 өздігінен жүретін тамыр-түйнек жинағыш машинасының бойлық тасымалдағышының шынжырлы жетегінің және тиеу тасымалдағышының екінші шынжырлы жетегінің жұмыс тармағының иілуі қандай болуы тиіс?</w:t>
      </w:r>
    </w:p>
    <w:p>
      <w:pPr>
        <w:spacing w:after="0"/>
        <w:ind w:left="0"/>
        <w:jc w:val="both"/>
      </w:pPr>
      <w:r>
        <w:rPr>
          <w:rFonts w:ascii="Times New Roman"/>
          <w:b w:val="false"/>
          <w:i w:val="false"/>
          <w:color w:val="000000"/>
          <w:sz w:val="28"/>
        </w:rPr>
        <w:t>
      83. СМД-18К қозғалтқыштағы ілінісу жалғастырғышының қысымдау подшипнигінің майлануын қандай техникалық байқау мерзімділігімен жүргізу қажет?</w:t>
      </w:r>
    </w:p>
    <w:p>
      <w:pPr>
        <w:spacing w:after="0"/>
        <w:ind w:left="0"/>
        <w:jc w:val="both"/>
      </w:pPr>
      <w:r>
        <w:rPr>
          <w:rFonts w:ascii="Times New Roman"/>
          <w:b w:val="false"/>
          <w:i w:val="false"/>
          <w:color w:val="000000"/>
          <w:sz w:val="28"/>
        </w:rPr>
        <w:t>
      84. Қосылған берілісте комбайндарды тіркеп сүйретуге болады ма?</w:t>
      </w:r>
    </w:p>
    <w:p>
      <w:pPr>
        <w:spacing w:after="0"/>
        <w:ind w:left="0"/>
        <w:jc w:val="both"/>
      </w:pPr>
      <w:r>
        <w:rPr>
          <w:rFonts w:ascii="Times New Roman"/>
          <w:b w:val="false"/>
          <w:i w:val="false"/>
          <w:color w:val="000000"/>
          <w:sz w:val="28"/>
        </w:rPr>
        <w:t>
      85. Бастыру аппаратының бітелуін қалай жоюға болады?</w:t>
      </w:r>
    </w:p>
    <w:p>
      <w:pPr>
        <w:spacing w:after="0"/>
        <w:ind w:left="0"/>
        <w:jc w:val="both"/>
      </w:pPr>
      <w:r>
        <w:rPr>
          <w:rFonts w:ascii="Times New Roman"/>
          <w:b w:val="false"/>
          <w:i w:val="false"/>
          <w:color w:val="000000"/>
          <w:sz w:val="28"/>
        </w:rPr>
        <w:t>
      86. Қалбағайдың тез көтерілуі мен түсуі не себептен болады?</w:t>
      </w:r>
    </w:p>
    <w:p>
      <w:pPr>
        <w:spacing w:after="0"/>
        <w:ind w:left="0"/>
        <w:jc w:val="both"/>
      </w:pPr>
      <w:r>
        <w:rPr>
          <w:rFonts w:ascii="Times New Roman"/>
          <w:b w:val="false"/>
          <w:i w:val="false"/>
          <w:color w:val="000000"/>
          <w:sz w:val="28"/>
        </w:rPr>
        <w:t>
      87. Мотосағатпен есептегенде СК-5 комбайнына № 2 техникалық байқау жүргізу мерзімділігі қандай?</w:t>
      </w:r>
    </w:p>
    <w:p>
      <w:pPr>
        <w:spacing w:after="0"/>
        <w:ind w:left="0"/>
        <w:jc w:val="both"/>
      </w:pPr>
      <w:r>
        <w:rPr>
          <w:rFonts w:ascii="Times New Roman"/>
          <w:b w:val="false"/>
          <w:i w:val="false"/>
          <w:color w:val="000000"/>
          <w:sz w:val="28"/>
        </w:rPr>
        <w:t>
      88. 4-5 кгк күшпен басқан кезде РКС-6 өздігінен жүретін тамыр-түйнек жинағыш машинасының тамырбөлгіштерінің және қазатын айырларының шынжырлы жетегінің жұмыс тармағының қалыпты иілуі қандай болуы тиіс?</w:t>
      </w:r>
    </w:p>
    <w:p>
      <w:pPr>
        <w:spacing w:after="0"/>
        <w:ind w:left="0"/>
        <w:jc w:val="both"/>
      </w:pPr>
      <w:r>
        <w:rPr>
          <w:rFonts w:ascii="Times New Roman"/>
          <w:b w:val="false"/>
          <w:i w:val="false"/>
          <w:color w:val="000000"/>
          <w:sz w:val="28"/>
        </w:rPr>
        <w:t>
      89. Дестелегіш тұрқымен танаптың көшірмесін жасау үшін теңдестіретін серіппелерді тарту арқылы дестелегіштің алдыңғы діңгегінің шеттерінде қандай шекке дейін қысым жасайды?</w:t>
      </w:r>
    </w:p>
    <w:p>
      <w:pPr>
        <w:spacing w:after="0"/>
        <w:ind w:left="0"/>
        <w:jc w:val="both"/>
      </w:pPr>
      <w:r>
        <w:rPr>
          <w:rFonts w:ascii="Times New Roman"/>
          <w:b w:val="false"/>
          <w:i w:val="false"/>
          <w:color w:val="000000"/>
          <w:sz w:val="28"/>
        </w:rPr>
        <w:t>
      90. СК-5 комбайны жұмыс істегенде және оны тасымалдағанда ең көп рұқсат етілген еңіс қандай?</w:t>
      </w:r>
    </w:p>
    <w:p>
      <w:pPr>
        <w:spacing w:after="0"/>
        <w:ind w:left="0"/>
        <w:jc w:val="both"/>
      </w:pPr>
      <w:r>
        <w:rPr>
          <w:rFonts w:ascii="Times New Roman"/>
          <w:b w:val="false"/>
          <w:i w:val="false"/>
          <w:color w:val="000000"/>
          <w:sz w:val="28"/>
        </w:rPr>
        <w:t>
      91. Е-303 өздігінен жүретін жаныштағыш-шөп шапқыштың күйенте шеттері мен клапандар өзектерінің бүйірлері арасындағы саңылау қандай мерзімділікпен тексеріледі және қажет болса реттеледі?</w:t>
      </w:r>
    </w:p>
    <w:p>
      <w:pPr>
        <w:spacing w:after="0"/>
        <w:ind w:left="0"/>
        <w:jc w:val="both"/>
      </w:pPr>
      <w:r>
        <w:rPr>
          <w:rFonts w:ascii="Times New Roman"/>
          <w:b w:val="false"/>
          <w:i w:val="false"/>
          <w:color w:val="000000"/>
          <w:sz w:val="28"/>
        </w:rPr>
        <w:t>
      92. СК-5 комбайны жұмыс істегенде және оны тасымалдағанда ең көп рұқсат етілген еңіс қандай?</w:t>
      </w:r>
    </w:p>
    <w:p>
      <w:pPr>
        <w:spacing w:after="0"/>
        <w:ind w:left="0"/>
        <w:jc w:val="both"/>
      </w:pPr>
      <w:r>
        <w:rPr>
          <w:rFonts w:ascii="Times New Roman"/>
          <w:b w:val="false"/>
          <w:i w:val="false"/>
          <w:color w:val="000000"/>
          <w:sz w:val="28"/>
        </w:rPr>
        <w:t xml:space="preserve">
      93. Мотосағатпен есептегенде "Енисей" комбайнына № 1 техникалық қызмет көрсету мерзімділігі қандай? </w:t>
      </w:r>
    </w:p>
    <w:p>
      <w:pPr>
        <w:spacing w:after="0"/>
        <w:ind w:left="0"/>
        <w:jc w:val="both"/>
      </w:pPr>
      <w:r>
        <w:rPr>
          <w:rFonts w:ascii="Times New Roman"/>
          <w:b w:val="false"/>
          <w:i w:val="false"/>
          <w:color w:val="000000"/>
          <w:sz w:val="28"/>
        </w:rPr>
        <w:t>
      94. Е-281С жемшөп жинағыш комбайнының ауа сүзгісінің май күбішесіне қандай жағдайда үстемелеп май құю қажет?</w:t>
      </w:r>
    </w:p>
    <w:p>
      <w:pPr>
        <w:spacing w:after="0"/>
        <w:ind w:left="0"/>
        <w:jc w:val="both"/>
      </w:pPr>
      <w:r>
        <w:rPr>
          <w:rFonts w:ascii="Times New Roman"/>
          <w:b w:val="false"/>
          <w:i w:val="false"/>
          <w:color w:val="000000"/>
          <w:sz w:val="28"/>
        </w:rPr>
        <w:t>
      95. СК-5 комбайнының қалқымалы тасымалдағышы тармағының тақтайшалары арасында жетектегі білік пен камера түбі аумағында саңылау қандай болуы тиіс?</w:t>
      </w:r>
    </w:p>
    <w:p>
      <w:pPr>
        <w:spacing w:after="0"/>
        <w:ind w:left="0"/>
        <w:jc w:val="both"/>
      </w:pPr>
      <w:r>
        <w:rPr>
          <w:rFonts w:ascii="Times New Roman"/>
          <w:b w:val="false"/>
          <w:i w:val="false"/>
          <w:color w:val="000000"/>
          <w:sz w:val="28"/>
        </w:rPr>
        <w:t>
      96. Бұрылыстар мен айналымдарда СК-5 комбайнының жылдамдығын қай шекке дейін азайту қажет?</w:t>
      </w:r>
    </w:p>
    <w:p>
      <w:pPr>
        <w:spacing w:after="0"/>
        <w:ind w:left="0"/>
        <w:jc w:val="both"/>
      </w:pPr>
      <w:r>
        <w:rPr>
          <w:rFonts w:ascii="Times New Roman"/>
          <w:b w:val="false"/>
          <w:i w:val="false"/>
          <w:color w:val="000000"/>
          <w:sz w:val="28"/>
        </w:rPr>
        <w:t>
      97. Е-281С жемшөп жинағыш комбайнының тежеуіш басқышының бос жүрісі қандай шектерде болуы тиіс?</w:t>
      </w:r>
    </w:p>
    <w:p>
      <w:pPr>
        <w:spacing w:after="0"/>
        <w:ind w:left="0"/>
        <w:jc w:val="both"/>
      </w:pPr>
      <w:r>
        <w:rPr>
          <w:rFonts w:ascii="Times New Roman"/>
          <w:b w:val="false"/>
          <w:i w:val="false"/>
          <w:color w:val="000000"/>
          <w:sz w:val="28"/>
        </w:rPr>
        <w:t>
      98. Не себептен трактордың гидробагында көбік пайда болады?</w:t>
      </w:r>
    </w:p>
    <w:p>
      <w:pPr>
        <w:spacing w:after="0"/>
        <w:ind w:left="0"/>
        <w:jc w:val="both"/>
      </w:pPr>
      <w:r>
        <w:rPr>
          <w:rFonts w:ascii="Times New Roman"/>
          <w:b w:val="false"/>
          <w:i w:val="false"/>
          <w:color w:val="000000"/>
          <w:sz w:val="28"/>
        </w:rPr>
        <w:t xml:space="preserve">
      99. Мотосағатпен есептегенде СК-5 комбайнына № 1 техникалық байқау жүргізу мерзімділігі қандай? </w:t>
      </w:r>
    </w:p>
    <w:p>
      <w:pPr>
        <w:spacing w:after="0"/>
        <w:ind w:left="0"/>
        <w:jc w:val="both"/>
      </w:pPr>
      <w:r>
        <w:rPr>
          <w:rFonts w:ascii="Times New Roman"/>
          <w:b w:val="false"/>
          <w:i w:val="false"/>
          <w:color w:val="000000"/>
          <w:sz w:val="28"/>
        </w:rPr>
        <w:t>
      100. РКС-6 өздігінен жүретін тамыр-түйнек жинағыш машинасының алдыңғы дөңгелектерінің қиылысу шамасы қандай болуы тиіс?</w:t>
      </w:r>
    </w:p>
    <w:p>
      <w:pPr>
        <w:spacing w:after="0"/>
        <w:ind w:left="0"/>
        <w:jc w:val="both"/>
      </w:pPr>
      <w:r>
        <w:rPr>
          <w:rFonts w:ascii="Times New Roman"/>
          <w:b w:val="false"/>
          <w:i w:val="false"/>
          <w:color w:val="000000"/>
          <w:sz w:val="28"/>
        </w:rPr>
        <w:t>
      101. Қозғалтқыш ластанған ауа тазартқышпен жұмыс істегенде қандай түтіндеу түсі байқалады?</w:t>
      </w:r>
    </w:p>
    <w:p>
      <w:pPr>
        <w:spacing w:after="0"/>
        <w:ind w:left="0"/>
        <w:jc w:val="both"/>
      </w:pPr>
      <w:r>
        <w:rPr>
          <w:rFonts w:ascii="Times New Roman"/>
          <w:b w:val="false"/>
          <w:i w:val="false"/>
          <w:color w:val="000000"/>
          <w:sz w:val="28"/>
        </w:rPr>
        <w:t>
      102. Жүріп келе жатқан көлікті түнгі уақытта комбайнмен озуға бола ма?</w:t>
      </w:r>
    </w:p>
    <w:p>
      <w:pPr>
        <w:spacing w:after="0"/>
        <w:ind w:left="0"/>
        <w:jc w:val="both"/>
      </w:pPr>
      <w:r>
        <w:rPr>
          <w:rFonts w:ascii="Times New Roman"/>
          <w:b w:val="false"/>
          <w:i w:val="false"/>
          <w:color w:val="000000"/>
          <w:sz w:val="28"/>
        </w:rPr>
        <w:t>
      103. Не себептен "Енисей" комбайнының берілістер қорабы шумен қосылады?</w:t>
      </w:r>
    </w:p>
    <w:p>
      <w:pPr>
        <w:spacing w:after="0"/>
        <w:ind w:left="0"/>
        <w:jc w:val="both"/>
      </w:pPr>
      <w:r>
        <w:rPr>
          <w:rFonts w:ascii="Times New Roman"/>
          <w:b w:val="false"/>
          <w:i w:val="false"/>
          <w:color w:val="000000"/>
          <w:sz w:val="28"/>
        </w:rPr>
        <w:t>
      104. Д-240 қозғалтқышының цилиндрлік-поршеньдік тобының техникалық ахуалын тексергенде картерге өтетін газдардың көлемі қандай болуы тиіс?</w:t>
      </w:r>
    </w:p>
    <w:p>
      <w:pPr>
        <w:spacing w:after="0"/>
        <w:ind w:left="0"/>
        <w:jc w:val="both"/>
      </w:pPr>
      <w:r>
        <w:rPr>
          <w:rFonts w:ascii="Times New Roman"/>
          <w:b w:val="false"/>
          <w:i w:val="false"/>
          <w:color w:val="000000"/>
          <w:sz w:val="28"/>
        </w:rPr>
        <w:t xml:space="preserve">
      105. Мотосағатпен есептегенде РКС-6 комбайнына № 1 техникалық байқау жүргізу мерзімділігі қандай? </w:t>
      </w:r>
    </w:p>
    <w:p>
      <w:pPr>
        <w:spacing w:after="0"/>
        <w:ind w:left="0"/>
        <w:jc w:val="both"/>
      </w:pPr>
      <w:r>
        <w:rPr>
          <w:rFonts w:ascii="Times New Roman"/>
          <w:b w:val="false"/>
          <w:i w:val="false"/>
          <w:color w:val="000000"/>
          <w:sz w:val="28"/>
        </w:rPr>
        <w:t>
      106. 4-5 кгк күшпен басқан кезде РКС-6 өздігінен жүретін тамыр-түйнек жинағыш машинасының иірмекті тасымалдағыш-тазалағышының шынжыр жетегінің жұмысшы тармағының иілуі қандай болуы тиіс?</w:t>
      </w:r>
    </w:p>
    <w:p>
      <w:pPr>
        <w:spacing w:after="0"/>
        <w:ind w:left="0"/>
        <w:jc w:val="both"/>
      </w:pPr>
      <w:r>
        <w:rPr>
          <w:rFonts w:ascii="Times New Roman"/>
          <w:b w:val="false"/>
          <w:i w:val="false"/>
          <w:color w:val="000000"/>
          <w:sz w:val="28"/>
        </w:rPr>
        <w:t>
      107. Е-281С жемшөп жинағыш комбайнын жыл сайынғы техникалық байқау кезінде қандай операциялар жүргізіледі?</w:t>
      </w:r>
    </w:p>
    <w:p>
      <w:pPr>
        <w:spacing w:after="0"/>
        <w:ind w:left="0"/>
        <w:jc w:val="both"/>
      </w:pPr>
      <w:r>
        <w:rPr>
          <w:rFonts w:ascii="Times New Roman"/>
          <w:b w:val="false"/>
          <w:i w:val="false"/>
          <w:color w:val="000000"/>
          <w:sz w:val="28"/>
        </w:rPr>
        <w:t>
      108. Бойлық және көлденең шалғы жолдарының ені қандайдан аз болғанда егін орағын бастауға үзілді-кесілді тыйым салынады?</w:t>
      </w:r>
    </w:p>
    <w:p>
      <w:pPr>
        <w:spacing w:after="0"/>
        <w:ind w:left="0"/>
        <w:jc w:val="both"/>
      </w:pPr>
      <w:r>
        <w:rPr>
          <w:rFonts w:ascii="Times New Roman"/>
          <w:b w:val="false"/>
          <w:i w:val="false"/>
          <w:color w:val="000000"/>
          <w:sz w:val="28"/>
        </w:rPr>
        <w:t>
      109. Өздігінен жүретін комбайндарда үйкеліс жалғастырғыштарының тығылып қалу сәтін бақылауға мүмкіндік беретін құралдар болмаса, орамдарының жанасуына дейін қысатын серіппелердің тарту болтарының гайкалары неше айналымға босатылады?</w:t>
      </w:r>
    </w:p>
    <w:p>
      <w:pPr>
        <w:spacing w:after="0"/>
        <w:ind w:left="0"/>
        <w:jc w:val="both"/>
      </w:pPr>
      <w:r>
        <w:rPr>
          <w:rFonts w:ascii="Times New Roman"/>
          <w:b w:val="false"/>
          <w:i w:val="false"/>
          <w:color w:val="000000"/>
          <w:sz w:val="28"/>
        </w:rPr>
        <w:t>
      110. Е-303 өздігінен жүретін жаныштағыш-шөп шапқышты қозғалтқышы форсункасының жанармайды бүркудің бастапқы қысымы қандай болуы тиіс?</w:t>
      </w:r>
    </w:p>
    <w:p>
      <w:pPr>
        <w:spacing w:after="0"/>
        <w:ind w:left="0"/>
        <w:jc w:val="both"/>
      </w:pPr>
      <w:r>
        <w:rPr>
          <w:rFonts w:ascii="Times New Roman"/>
          <w:b w:val="false"/>
          <w:i w:val="false"/>
          <w:color w:val="000000"/>
          <w:sz w:val="28"/>
        </w:rPr>
        <w:t xml:space="preserve">
      111. Мотосағатпен есептегенде комбайндарда № 2 техникалық байқау жүргізу мерзімділігі қандай? </w:t>
      </w:r>
    </w:p>
    <w:p>
      <w:pPr>
        <w:spacing w:after="0"/>
        <w:ind w:left="0"/>
        <w:jc w:val="both"/>
      </w:pPr>
      <w:r>
        <w:rPr>
          <w:rFonts w:ascii="Times New Roman"/>
          <w:b w:val="false"/>
          <w:i w:val="false"/>
          <w:color w:val="000000"/>
          <w:sz w:val="28"/>
        </w:rPr>
        <w:t xml:space="preserve">
      112. 4-5 кгк күшпен басқан кезде РКС-6 өздігінен жүретін тамыр-түйнек жинағыш машинасының бойлық және тиегіш тасымалдағышының шынжыр жетегінің жұмысшы тармағының иілуі қандай болуы тиіс? </w:t>
      </w:r>
    </w:p>
    <w:p>
      <w:pPr>
        <w:spacing w:after="0"/>
        <w:ind w:left="0"/>
        <w:jc w:val="both"/>
      </w:pPr>
      <w:r>
        <w:rPr>
          <w:rFonts w:ascii="Times New Roman"/>
          <w:b w:val="false"/>
          <w:i w:val="false"/>
          <w:color w:val="000000"/>
          <w:sz w:val="28"/>
        </w:rPr>
        <w:t>
      113. Қозғалтқыш картерінде май көп болса қандай түтіндеу түсі байқалады?</w:t>
      </w:r>
    </w:p>
    <w:p>
      <w:pPr>
        <w:spacing w:after="0"/>
        <w:ind w:left="0"/>
        <w:jc w:val="both"/>
      </w:pPr>
      <w:r>
        <w:rPr>
          <w:rFonts w:ascii="Times New Roman"/>
          <w:b w:val="false"/>
          <w:i w:val="false"/>
          <w:color w:val="000000"/>
          <w:sz w:val="28"/>
        </w:rPr>
        <w:t>
      114. Колоннада қозғалғанда комбайндар арасындағы қашықтық қандай болуы тиіс?</w:t>
      </w:r>
    </w:p>
    <w:p>
      <w:pPr>
        <w:spacing w:after="0"/>
        <w:ind w:left="0"/>
        <w:jc w:val="both"/>
      </w:pPr>
      <w:r>
        <w:rPr>
          <w:rFonts w:ascii="Times New Roman"/>
          <w:b w:val="false"/>
          <w:i w:val="false"/>
          <w:color w:val="000000"/>
          <w:sz w:val="28"/>
        </w:rPr>
        <w:t>
      115. СК-5 комбайнының тежеуіш басқышының үлкен жүрісінің (еденге тірелгенше) себебі не?</w:t>
      </w:r>
    </w:p>
    <w:p>
      <w:pPr>
        <w:spacing w:after="0"/>
        <w:ind w:left="0"/>
        <w:jc w:val="both"/>
      </w:pPr>
      <w:r>
        <w:rPr>
          <w:rFonts w:ascii="Times New Roman"/>
          <w:b w:val="false"/>
          <w:i w:val="false"/>
          <w:color w:val="000000"/>
          <w:sz w:val="28"/>
        </w:rPr>
        <w:t>
      116. ПД-10У магнето қосу қозғалтқышы үзгішінің түйіспелері арасында қандай саңылау болуы тиіс?</w:t>
      </w:r>
    </w:p>
    <w:p>
      <w:pPr>
        <w:spacing w:after="0"/>
        <w:ind w:left="0"/>
        <w:jc w:val="both"/>
      </w:pPr>
      <w:r>
        <w:rPr>
          <w:rFonts w:ascii="Times New Roman"/>
          <w:b w:val="false"/>
          <w:i w:val="false"/>
          <w:color w:val="000000"/>
          <w:sz w:val="28"/>
        </w:rPr>
        <w:t xml:space="preserve">
      117. Сағатпен есептегенде Е-281С жемшөп жинағыш комбайнында № 2 техникалық байқау жүргізу мерзімділігі қандай? </w:t>
      </w:r>
    </w:p>
    <w:p>
      <w:pPr>
        <w:spacing w:after="0"/>
        <w:ind w:left="0"/>
        <w:jc w:val="both"/>
      </w:pPr>
      <w:r>
        <w:rPr>
          <w:rFonts w:ascii="Times New Roman"/>
          <w:b w:val="false"/>
          <w:i w:val="false"/>
          <w:color w:val="000000"/>
          <w:sz w:val="28"/>
        </w:rPr>
        <w:t xml:space="preserve">
      118. Е-281С жемшөп жинағыш комбайнының бағыттағыш дөңгелектерінің қиылысу шамасы қандай болуы тиіс? </w:t>
      </w:r>
    </w:p>
    <w:p>
      <w:pPr>
        <w:spacing w:after="0"/>
        <w:ind w:left="0"/>
        <w:jc w:val="both"/>
      </w:pPr>
      <w:r>
        <w:rPr>
          <w:rFonts w:ascii="Times New Roman"/>
          <w:b w:val="false"/>
          <w:i w:val="false"/>
          <w:color w:val="000000"/>
          <w:sz w:val="28"/>
        </w:rPr>
        <w:t>
      119. Не себептен "Енисей" комбайны жұмыс істеп тұрған кезде дестелегіштің баяу көтерілуі байқалады?</w:t>
      </w:r>
    </w:p>
    <w:p>
      <w:pPr>
        <w:spacing w:after="0"/>
        <w:ind w:left="0"/>
        <w:jc w:val="both"/>
      </w:pPr>
      <w:r>
        <w:rPr>
          <w:rFonts w:ascii="Times New Roman"/>
          <w:b w:val="false"/>
          <w:i w:val="false"/>
          <w:color w:val="000000"/>
          <w:sz w:val="28"/>
        </w:rPr>
        <w:t xml:space="preserve">
      120. СК-5 комбайны жұмыс істегенде және оны тасымалдағанда ең көп рұқсат етілген еңіс қандай? </w:t>
      </w:r>
    </w:p>
    <w:p>
      <w:pPr>
        <w:spacing w:after="0"/>
        <w:ind w:left="0"/>
        <w:jc w:val="both"/>
      </w:pPr>
      <w:r>
        <w:rPr>
          <w:rFonts w:ascii="Times New Roman"/>
          <w:b w:val="false"/>
          <w:i w:val="false"/>
          <w:color w:val="000000"/>
          <w:sz w:val="28"/>
        </w:rPr>
        <w:t>
      121. СК-5 комбайнын сақтаған кезде ай сайын беріліс қорабымен қандай әрекеттер жасау қажет?</w:t>
      </w:r>
    </w:p>
    <w:p>
      <w:pPr>
        <w:spacing w:after="0"/>
        <w:ind w:left="0"/>
        <w:jc w:val="both"/>
      </w:pPr>
      <w:r>
        <w:rPr>
          <w:rFonts w:ascii="Times New Roman"/>
          <w:b w:val="false"/>
          <w:i w:val="false"/>
          <w:color w:val="000000"/>
          <w:sz w:val="28"/>
        </w:rPr>
        <w:t>
      122. СМД-18К қозғалтқышының ауа тазартқышында мановакуумметриялық аспаппен тексерілетін шекті сиретілу шамасы қандай болуы тиіс ?</w:t>
      </w:r>
    </w:p>
    <w:p>
      <w:pPr>
        <w:spacing w:after="0"/>
        <w:ind w:left="0"/>
        <w:jc w:val="both"/>
      </w:pPr>
      <w:r>
        <w:rPr>
          <w:rFonts w:ascii="Times New Roman"/>
          <w:b w:val="false"/>
          <w:i w:val="false"/>
          <w:color w:val="000000"/>
          <w:sz w:val="28"/>
        </w:rPr>
        <w:t xml:space="preserve">
      123. Мотосағатпен есептегенде СК-5 комбайнына № 2 техникалық байқау жүргізу мерзімділігі қандай? </w:t>
      </w:r>
    </w:p>
    <w:p>
      <w:pPr>
        <w:spacing w:after="0"/>
        <w:ind w:left="0"/>
        <w:jc w:val="both"/>
      </w:pPr>
      <w:r>
        <w:rPr>
          <w:rFonts w:ascii="Times New Roman"/>
          <w:b w:val="false"/>
          <w:i w:val="false"/>
          <w:color w:val="000000"/>
          <w:sz w:val="28"/>
        </w:rPr>
        <w:t>
      124. Сабақтары 80 см-ден биік тік тұратын дақылдарды жинау кезінде қалбағай тақтайшасы сабақтар басынан қандай қашықтықта сабақтарға жанасуы тиіс?</w:t>
      </w:r>
    </w:p>
    <w:p>
      <w:pPr>
        <w:spacing w:after="0"/>
        <w:ind w:left="0"/>
        <w:jc w:val="both"/>
      </w:pPr>
      <w:r>
        <w:rPr>
          <w:rFonts w:ascii="Times New Roman"/>
          <w:b w:val="false"/>
          <w:i w:val="false"/>
          <w:color w:val="000000"/>
          <w:sz w:val="28"/>
        </w:rPr>
        <w:t>
      125. СК-5 комбайнында дестелегіш жетегі белдігінің керілуін немен реттейді?</w:t>
      </w:r>
    </w:p>
    <w:p>
      <w:pPr>
        <w:spacing w:after="0"/>
        <w:ind w:left="0"/>
        <w:jc w:val="both"/>
      </w:pPr>
      <w:r>
        <w:rPr>
          <w:rFonts w:ascii="Times New Roman"/>
          <w:b w:val="false"/>
          <w:i w:val="false"/>
          <w:color w:val="000000"/>
          <w:sz w:val="28"/>
        </w:rPr>
        <w:t>
      126. Е-303 өздігінен жүретін жаныштағыш-шөп шапқыштың ең жоғары рұқсат етілген жолмен жүру жылдамдығы қандай?</w:t>
      </w:r>
    </w:p>
    <w:p>
      <w:pPr>
        <w:spacing w:after="0"/>
        <w:ind w:left="0"/>
        <w:jc w:val="both"/>
      </w:pPr>
      <w:r>
        <w:rPr>
          <w:rFonts w:ascii="Times New Roman"/>
          <w:b w:val="false"/>
          <w:i w:val="false"/>
          <w:color w:val="000000"/>
          <w:sz w:val="28"/>
        </w:rPr>
        <w:t>
      127. РКС-6 өздігінен жүретін тамыр-түйнек жинағыш машинасының ұру білігіне сақтандырғыш жалғастырғышпен берілетін айналдыру моментінің шамасы қандай болу тиіс?</w:t>
      </w:r>
    </w:p>
    <w:p>
      <w:pPr>
        <w:spacing w:after="0"/>
        <w:ind w:left="0"/>
        <w:jc w:val="both"/>
      </w:pPr>
      <w:r>
        <w:rPr>
          <w:rFonts w:ascii="Times New Roman"/>
          <w:b w:val="false"/>
          <w:i w:val="false"/>
          <w:color w:val="000000"/>
          <w:sz w:val="28"/>
        </w:rPr>
        <w:t>
      128. СК-5 комбайндағы жақтардың біріне дөңгелектердің қиын бұрылу себебін көрсетіңіз?</w:t>
      </w:r>
    </w:p>
    <w:p>
      <w:pPr>
        <w:spacing w:after="0"/>
        <w:ind w:left="0"/>
        <w:jc w:val="both"/>
      </w:pPr>
      <w:r>
        <w:rPr>
          <w:rFonts w:ascii="Times New Roman"/>
          <w:b w:val="false"/>
          <w:i w:val="false"/>
          <w:color w:val="000000"/>
          <w:sz w:val="28"/>
        </w:rPr>
        <w:t>
      130. Мотосағатпен есептегенде СК-5 комбайнын № 2 техникалық байқаудан өткізу кезеңділігі қандай?</w:t>
      </w:r>
    </w:p>
    <w:p>
      <w:pPr>
        <w:spacing w:after="0"/>
        <w:ind w:left="0"/>
        <w:jc w:val="both"/>
      </w:pPr>
      <w:r>
        <w:rPr>
          <w:rFonts w:ascii="Times New Roman"/>
          <w:b w:val="false"/>
          <w:i w:val="false"/>
          <w:color w:val="000000"/>
          <w:sz w:val="28"/>
        </w:rPr>
        <w:t>
      131. Жану камерасына май түскенде жұмыс істеп тұрған қозғалтқыштың қандай түсті түтіні байқалады?</w:t>
      </w:r>
    </w:p>
    <w:p>
      <w:pPr>
        <w:spacing w:after="0"/>
        <w:ind w:left="0"/>
        <w:jc w:val="both"/>
      </w:pPr>
      <w:r>
        <w:rPr>
          <w:rFonts w:ascii="Times New Roman"/>
          <w:b w:val="false"/>
          <w:i w:val="false"/>
          <w:color w:val="000000"/>
          <w:sz w:val="28"/>
        </w:rPr>
        <w:t>
      132. Қандай себептен стартер дизельдің иін білігі бұрылмайды немесе баяу бұрылады?</w:t>
      </w:r>
    </w:p>
    <w:p>
      <w:pPr>
        <w:spacing w:after="0"/>
        <w:ind w:left="0"/>
        <w:jc w:val="both"/>
      </w:pPr>
      <w:r>
        <w:rPr>
          <w:rFonts w:ascii="Times New Roman"/>
          <w:b w:val="false"/>
          <w:i w:val="false"/>
          <w:color w:val="000000"/>
          <w:sz w:val="28"/>
        </w:rPr>
        <w:t>
      133. Е-303 өздігінен жүретін жаныштағыш-шөп шапқыш электр жеткізу желісі астында жұмыс істеу кезіндегі қозғалу түрлерін атаңыз?</w:t>
      </w:r>
    </w:p>
    <w:p>
      <w:pPr>
        <w:spacing w:after="0"/>
        <w:ind w:left="0"/>
        <w:jc w:val="both"/>
      </w:pPr>
      <w:r>
        <w:rPr>
          <w:rFonts w:ascii="Times New Roman"/>
          <w:b w:val="false"/>
          <w:i w:val="false"/>
          <w:color w:val="000000"/>
          <w:sz w:val="28"/>
        </w:rPr>
        <w:t>
      134. Кіргізу және шығару клапандары үшін Е-281С жемшөп жинағыш комбайнының салқын дизелінде клапандардың стержень ұштары мен иіндердің бойектері арасындағы саңылаудың шамасы қандай?</w:t>
      </w:r>
    </w:p>
    <w:p>
      <w:pPr>
        <w:spacing w:after="0"/>
        <w:ind w:left="0"/>
        <w:jc w:val="both"/>
      </w:pPr>
      <w:r>
        <w:rPr>
          <w:rFonts w:ascii="Times New Roman"/>
          <w:b w:val="false"/>
          <w:i w:val="false"/>
          <w:color w:val="000000"/>
          <w:sz w:val="28"/>
        </w:rPr>
        <w:t>
      135. РКС-6 өздігінен жүретін тамыр-түйнек жинағыш машинасының копирқопсытқыш жүрісінің ең көп тереңділігі қандай болу тиіс?</w:t>
      </w:r>
    </w:p>
    <w:p>
      <w:pPr>
        <w:spacing w:after="0"/>
        <w:ind w:left="0"/>
        <w:jc w:val="both"/>
      </w:pPr>
      <w:r>
        <w:rPr>
          <w:rFonts w:ascii="Times New Roman"/>
          <w:b w:val="false"/>
          <w:i w:val="false"/>
          <w:color w:val="000000"/>
          <w:sz w:val="28"/>
        </w:rPr>
        <w:t>
      136. Мотосағатпен есептегенде РКС-6 комбайнын № 2 техникалық байқаудан өткізу кезеңділігі қандай?</w:t>
      </w:r>
    </w:p>
    <w:p>
      <w:pPr>
        <w:spacing w:after="0"/>
        <w:ind w:left="0"/>
        <w:jc w:val="both"/>
      </w:pPr>
      <w:r>
        <w:rPr>
          <w:rFonts w:ascii="Times New Roman"/>
          <w:b w:val="false"/>
          <w:i w:val="false"/>
          <w:color w:val="000000"/>
          <w:sz w:val="28"/>
        </w:rPr>
        <w:t>
      137. Е-281С жемшөп жинағыш комбайнын маусымдық техникалық байқау кезінде қандай іс-шаралар өткізіледі?</w:t>
      </w:r>
    </w:p>
    <w:p>
      <w:pPr>
        <w:spacing w:after="0"/>
        <w:ind w:left="0"/>
        <w:jc w:val="both"/>
      </w:pPr>
      <w:r>
        <w:rPr>
          <w:rFonts w:ascii="Times New Roman"/>
          <w:b w:val="false"/>
          <w:i w:val="false"/>
          <w:color w:val="000000"/>
          <w:sz w:val="28"/>
        </w:rPr>
        <w:t>
      138. Масақтан немесе шашақгүлден дән неліктен толық бөлінеді?</w:t>
      </w:r>
    </w:p>
    <w:p>
      <w:pPr>
        <w:spacing w:after="0"/>
        <w:ind w:left="0"/>
        <w:jc w:val="both"/>
      </w:pPr>
      <w:r>
        <w:rPr>
          <w:rFonts w:ascii="Times New Roman"/>
          <w:b w:val="false"/>
          <w:i w:val="false"/>
          <w:color w:val="000000"/>
          <w:sz w:val="28"/>
        </w:rPr>
        <w:t>
      139. Дестелегіш түсірілгенде электр беру желісінің астында жұмыс істеп тұрған Е-303 өздігінен жүретін жаныштағыш-шөп шапқыштың кабинасынан қандай аралықта шығуға болады?</w:t>
      </w:r>
    </w:p>
    <w:p>
      <w:pPr>
        <w:spacing w:after="0"/>
        <w:ind w:left="0"/>
        <w:jc w:val="both"/>
      </w:pPr>
      <w:r>
        <w:rPr>
          <w:rFonts w:ascii="Times New Roman"/>
          <w:b w:val="false"/>
          <w:i w:val="false"/>
          <w:color w:val="000000"/>
          <w:sz w:val="28"/>
        </w:rPr>
        <w:t>
      140. Жұдырықшалы жалғастырғыштардың тығылу сәтін бақылауға мүмкіндік жасайтын қондырғылар болмағанда, серіппелерді орамдарының жанасуына дейін қысатын тарту болттарының гайкалары неше айналымға ағытылады?</w:t>
      </w:r>
    </w:p>
    <w:p>
      <w:pPr>
        <w:spacing w:after="0"/>
        <w:ind w:left="0"/>
        <w:jc w:val="both"/>
      </w:pPr>
      <w:r>
        <w:rPr>
          <w:rFonts w:ascii="Times New Roman"/>
          <w:b w:val="false"/>
          <w:i w:val="false"/>
          <w:color w:val="000000"/>
          <w:sz w:val="28"/>
        </w:rPr>
        <w:t>
      141. РКС-6 өздігінен жүретін тамыр-түйнек жинағыш машинасының көршілес копир-қопсытқыштарының қалақшалар арасындағы аралық тамырлардың орташа диаметрінен қандай шамаға үлкен болу тиіс?</w:t>
      </w:r>
    </w:p>
    <w:p>
      <w:pPr>
        <w:spacing w:after="0"/>
        <w:ind w:left="0"/>
        <w:jc w:val="both"/>
      </w:pPr>
      <w:r>
        <w:rPr>
          <w:rFonts w:ascii="Times New Roman"/>
          <w:b w:val="false"/>
          <w:i w:val="false"/>
          <w:color w:val="000000"/>
          <w:sz w:val="28"/>
        </w:rPr>
        <w:t>
      142. Мотосағатпен есептегенде РКС-6 өздігінен жүретін тамыр-түйнек жинағыш машинасын № 1 техникалық байқаудан өткізу кезеңділігі қандай?</w:t>
      </w:r>
    </w:p>
    <w:p>
      <w:pPr>
        <w:spacing w:after="0"/>
        <w:ind w:left="0"/>
        <w:jc w:val="both"/>
      </w:pPr>
      <w:r>
        <w:rPr>
          <w:rFonts w:ascii="Times New Roman"/>
          <w:b w:val="false"/>
          <w:i w:val="false"/>
          <w:color w:val="000000"/>
          <w:sz w:val="28"/>
        </w:rPr>
        <w:t>
      143. СК-5 комбайнның дестелегіш тұрқының жоғары белдеуі мен көлбеу камераның тірегі арасындағы саңылау қандай болу тиіс?</w:t>
      </w:r>
    </w:p>
    <w:p>
      <w:pPr>
        <w:spacing w:after="0"/>
        <w:ind w:left="0"/>
        <w:jc w:val="both"/>
      </w:pPr>
      <w:r>
        <w:rPr>
          <w:rFonts w:ascii="Times New Roman"/>
          <w:b w:val="false"/>
          <w:i w:val="false"/>
          <w:color w:val="000000"/>
          <w:sz w:val="28"/>
        </w:rPr>
        <w:t>
      144. "Енисей" комбайнының бастырғыш шнектері мен элеваторлары неліктен бітеліп қалады?</w:t>
      </w:r>
    </w:p>
    <w:p>
      <w:pPr>
        <w:spacing w:after="0"/>
        <w:ind w:left="0"/>
        <w:jc w:val="both"/>
      </w:pPr>
      <w:r>
        <w:rPr>
          <w:rFonts w:ascii="Times New Roman"/>
          <w:b w:val="false"/>
          <w:i w:val="false"/>
          <w:color w:val="000000"/>
          <w:sz w:val="28"/>
        </w:rPr>
        <w:t>
      145. 8%-дан артық еңістікте көтеріліп тұрған дестелегішпен Е-303 өздігінен жүретін жаныштағыш-шөп шапқышқа өрге қандай берілісте қозғалуға болады?</w:t>
      </w:r>
    </w:p>
    <w:p>
      <w:pPr>
        <w:spacing w:after="0"/>
        <w:ind w:left="0"/>
        <w:jc w:val="both"/>
      </w:pPr>
      <w:r>
        <w:rPr>
          <w:rFonts w:ascii="Times New Roman"/>
          <w:b w:val="false"/>
          <w:i w:val="false"/>
          <w:color w:val="000000"/>
          <w:sz w:val="28"/>
        </w:rPr>
        <w:t>
      146. СМД-18К қозғалтқышының теңестіру иінтірегінің болттар қалпағы мен ілінісу жалғастырғышы серіппелері қалпақшасы арасындағы саңылау қандай болуы тиіс?</w:t>
      </w:r>
    </w:p>
    <w:p>
      <w:pPr>
        <w:spacing w:after="0"/>
        <w:ind w:left="0"/>
        <w:jc w:val="both"/>
      </w:pPr>
      <w:r>
        <w:rPr>
          <w:rFonts w:ascii="Times New Roman"/>
          <w:b w:val="false"/>
          <w:i w:val="false"/>
          <w:color w:val="000000"/>
          <w:sz w:val="28"/>
        </w:rPr>
        <w:t>
      147. РКС-6 өздігінен жүретін тамыр-түйнек жинағыш машинасының қазу айыр ұштықтарының жүріс тереңдігі қандай болуы тиіс?</w:t>
      </w:r>
    </w:p>
    <w:p>
      <w:pPr>
        <w:spacing w:after="0"/>
        <w:ind w:left="0"/>
        <w:jc w:val="both"/>
      </w:pPr>
      <w:r>
        <w:rPr>
          <w:rFonts w:ascii="Times New Roman"/>
          <w:b w:val="false"/>
          <w:i w:val="false"/>
          <w:color w:val="000000"/>
          <w:sz w:val="28"/>
        </w:rPr>
        <w:t>
      148. Мотосағатпен есептегенде РКС-6 өздігінен жүретін тамыр-түйнек жинағыш машинасын № 2 техникалық байқаудан өткізу кезеңділігі қандай?</w:t>
      </w:r>
    </w:p>
    <w:p>
      <w:pPr>
        <w:spacing w:after="0"/>
        <w:ind w:left="0"/>
        <w:jc w:val="both"/>
      </w:pPr>
      <w:r>
        <w:rPr>
          <w:rFonts w:ascii="Times New Roman"/>
          <w:b w:val="false"/>
          <w:i w:val="false"/>
          <w:color w:val="000000"/>
          <w:sz w:val="28"/>
        </w:rPr>
        <w:t>
      149. РКС-6 өздігінен жүретін тамыр-түйнек жинағыш машинасының жетекші оң дөңгелегінің шиналарында ауа қысымы қандай болу тиіс?</w:t>
      </w:r>
    </w:p>
    <w:p>
      <w:pPr>
        <w:spacing w:after="0"/>
        <w:ind w:left="0"/>
        <w:jc w:val="both"/>
      </w:pPr>
      <w:r>
        <w:rPr>
          <w:rFonts w:ascii="Times New Roman"/>
          <w:b w:val="false"/>
          <w:i w:val="false"/>
          <w:color w:val="000000"/>
          <w:sz w:val="28"/>
        </w:rPr>
        <w:t>
      150. СК-5 комбайн дестелегішінің жоғары белдеуі мен көлбеу камераның тірегі арасындағы саңылау қандай болу тиіс?</w:t>
      </w:r>
    </w:p>
    <w:p>
      <w:pPr>
        <w:spacing w:after="0"/>
        <w:ind w:left="0"/>
        <w:jc w:val="both"/>
      </w:pPr>
      <w:r>
        <w:rPr>
          <w:rFonts w:ascii="Times New Roman"/>
          <w:b w:val="false"/>
          <w:i w:val="false"/>
          <w:color w:val="000000"/>
          <w:sz w:val="28"/>
        </w:rPr>
        <w:t>
      151. 15 %-дан артық еңістікте көтеріліп тұрған дестелегішпен Е-303 өздігінен жүретін жаныштағыш шалғысына өрге қарай қандай берілісте қозғалуға болады?</w:t>
      </w:r>
    </w:p>
    <w:p>
      <w:pPr>
        <w:spacing w:after="0"/>
        <w:ind w:left="0"/>
        <w:jc w:val="both"/>
      </w:pPr>
      <w:r>
        <w:rPr>
          <w:rFonts w:ascii="Times New Roman"/>
          <w:b w:val="false"/>
          <w:i w:val="false"/>
          <w:color w:val="000000"/>
          <w:sz w:val="28"/>
        </w:rPr>
        <w:t>
      152. Сабан сілкігіш, елек және тазалау неге бітеліп қалады?</w:t>
      </w:r>
    </w:p>
    <w:p>
      <w:pPr>
        <w:spacing w:after="0"/>
        <w:ind w:left="0"/>
        <w:jc w:val="both"/>
      </w:pPr>
      <w:r>
        <w:rPr>
          <w:rFonts w:ascii="Times New Roman"/>
          <w:b w:val="false"/>
          <w:i w:val="false"/>
          <w:color w:val="000000"/>
          <w:sz w:val="28"/>
        </w:rPr>
        <w:t>
      153. СК-5 комбайнының тарту релесі неліктен стартерді қосады да, сол сәтте оны сөндіреді?</w:t>
      </w:r>
    </w:p>
    <w:p>
      <w:pPr>
        <w:spacing w:after="0"/>
        <w:ind w:left="0"/>
        <w:jc w:val="both"/>
      </w:pPr>
      <w:r>
        <w:rPr>
          <w:rFonts w:ascii="Times New Roman"/>
          <w:b w:val="false"/>
          <w:i w:val="false"/>
          <w:color w:val="000000"/>
          <w:sz w:val="28"/>
        </w:rPr>
        <w:t>
      154. Мотосағатпен есептегенде СК-5 комбайнын № 1 техникалық байқаудан өткізу кезеңділігі қандай?</w:t>
      </w:r>
    </w:p>
    <w:p>
      <w:pPr>
        <w:spacing w:after="0"/>
        <w:ind w:left="0"/>
        <w:jc w:val="both"/>
      </w:pPr>
      <w:r>
        <w:rPr>
          <w:rFonts w:ascii="Times New Roman"/>
          <w:b w:val="false"/>
          <w:i w:val="false"/>
          <w:color w:val="000000"/>
          <w:sz w:val="28"/>
        </w:rPr>
        <w:t>
      155. РКС-6 өздігінен жүретін тамыр-түйнек жинағыш машинасының жетекші сол дөңгелегінің шиналарында ауа қысымы қандай болу тиіс?</w:t>
      </w:r>
    </w:p>
    <w:p>
      <w:pPr>
        <w:spacing w:after="0"/>
        <w:ind w:left="0"/>
        <w:jc w:val="both"/>
      </w:pPr>
      <w:r>
        <w:rPr>
          <w:rFonts w:ascii="Times New Roman"/>
          <w:b w:val="false"/>
          <w:i w:val="false"/>
          <w:color w:val="000000"/>
          <w:sz w:val="28"/>
        </w:rPr>
        <w:t>
      156. СК-5 комбайн дестелегішінің бастырғышқа қарағанда қисаюы немен реттеледі?</w:t>
      </w:r>
    </w:p>
    <w:p>
      <w:pPr>
        <w:spacing w:after="0"/>
        <w:ind w:left="0"/>
        <w:jc w:val="both"/>
      </w:pPr>
      <w:r>
        <w:rPr>
          <w:rFonts w:ascii="Times New Roman"/>
          <w:b w:val="false"/>
          <w:i w:val="false"/>
          <w:color w:val="000000"/>
          <w:sz w:val="28"/>
        </w:rPr>
        <w:t>
      157. Ашық отпен (дәнекерлеу) жұмыс істегенде Е-303 өздігінен жүретін жаныштағыш шөп шақыштың жанармай багын алған немесе оны азотпен, көмірқышқыл газымен, сумен толтырған жөн, бұл кезде жанармай багына дейінгі дәнекерленетін бөліктер арасында арақашықтық қандай болу тиіс?</w:t>
      </w:r>
    </w:p>
    <w:p>
      <w:pPr>
        <w:spacing w:after="0"/>
        <w:ind w:left="0"/>
        <w:jc w:val="both"/>
      </w:pPr>
      <w:r>
        <w:rPr>
          <w:rFonts w:ascii="Times New Roman"/>
          <w:b w:val="false"/>
          <w:i w:val="false"/>
          <w:color w:val="000000"/>
          <w:sz w:val="28"/>
        </w:rPr>
        <w:t>
      158. "Енисей" комбайнынан шөмелерді түсіру автоматтың жұдырықша дискі мен роликтің сыртқы беттері арасындағы саңылау қандай болу тиіс?</w:t>
      </w:r>
    </w:p>
    <w:p>
      <w:pPr>
        <w:spacing w:after="0"/>
        <w:ind w:left="0"/>
        <w:jc w:val="both"/>
      </w:pPr>
      <w:r>
        <w:rPr>
          <w:rFonts w:ascii="Times New Roman"/>
          <w:b w:val="false"/>
          <w:i w:val="false"/>
          <w:color w:val="000000"/>
          <w:sz w:val="28"/>
        </w:rPr>
        <w:t>
      159. СК-5 комбайнының гидравликалық жүйесін қалай дұрыс айдауға болады?</w:t>
      </w:r>
    </w:p>
    <w:p>
      <w:pPr>
        <w:spacing w:after="0"/>
        <w:ind w:left="0"/>
        <w:jc w:val="both"/>
      </w:pPr>
      <w:r>
        <w:rPr>
          <w:rFonts w:ascii="Times New Roman"/>
          <w:b w:val="false"/>
          <w:i w:val="false"/>
          <w:color w:val="000000"/>
          <w:sz w:val="28"/>
        </w:rPr>
        <w:t>
      160. Мотосағатпен есептегенде СК-5 комбайнын № 2 техникалық байқаудан өткізу кезеңділігі қандай?</w:t>
      </w:r>
    </w:p>
    <w:p>
      <w:pPr>
        <w:spacing w:after="0"/>
        <w:ind w:left="0"/>
        <w:jc w:val="both"/>
      </w:pPr>
      <w:r>
        <w:rPr>
          <w:rFonts w:ascii="Times New Roman"/>
          <w:b w:val="false"/>
          <w:i w:val="false"/>
          <w:color w:val="000000"/>
          <w:sz w:val="28"/>
        </w:rPr>
        <w:t>
      161. Сабағы 80 см жоғары тік тұрған дақылдарды жинағанда мотайыр білігі пышақ белінің алдына қандай тік аралыққа шығуы тиіс?</w:t>
      </w:r>
    </w:p>
    <w:p>
      <w:pPr>
        <w:spacing w:after="0"/>
        <w:ind w:left="0"/>
        <w:jc w:val="both"/>
      </w:pPr>
      <w:r>
        <w:rPr>
          <w:rFonts w:ascii="Times New Roman"/>
          <w:b w:val="false"/>
          <w:i w:val="false"/>
          <w:color w:val="000000"/>
          <w:sz w:val="28"/>
        </w:rPr>
        <w:t>
      162. СК-5 комбайнының жоғары білігі мен көлбеу камерасынан дестелегіштің қарсы жетегіне белдіктің жетекші тармағының майысуы қандай болу тиіс?</w:t>
      </w:r>
    </w:p>
    <w:p>
      <w:pPr>
        <w:spacing w:after="0"/>
        <w:ind w:left="0"/>
        <w:jc w:val="both"/>
      </w:pPr>
      <w:r>
        <w:rPr>
          <w:rFonts w:ascii="Times New Roman"/>
          <w:b w:val="false"/>
          <w:i w:val="false"/>
          <w:color w:val="000000"/>
          <w:sz w:val="28"/>
        </w:rPr>
        <w:t>
      163. Электр жеткізу желісінен қандай қашықта Е-303 өздігінен жүретін жаныштағыш шалғының жөндеуін жүргізуге болмайды?</w:t>
      </w:r>
    </w:p>
    <w:p>
      <w:pPr>
        <w:spacing w:after="0"/>
        <w:ind w:left="0"/>
        <w:jc w:val="both"/>
      </w:pPr>
      <w:r>
        <w:rPr>
          <w:rFonts w:ascii="Times New Roman"/>
          <w:b w:val="false"/>
          <w:i w:val="false"/>
          <w:color w:val="000000"/>
          <w:sz w:val="28"/>
        </w:rPr>
        <w:t>
      164. Мотосағатпен есептегенде РКС-6 өздігінен жүретін тамыр-түйнек жинағыш машинасының руль дөңгелегінің бос жүрісі қандай кезеңділікте тексеріледі және қажет болса реттеледі?</w:t>
      </w:r>
    </w:p>
    <w:p>
      <w:pPr>
        <w:spacing w:after="0"/>
        <w:ind w:left="0"/>
        <w:jc w:val="both"/>
      </w:pPr>
      <w:r>
        <w:rPr>
          <w:rFonts w:ascii="Times New Roman"/>
          <w:b w:val="false"/>
          <w:i w:val="false"/>
          <w:color w:val="000000"/>
          <w:sz w:val="28"/>
        </w:rPr>
        <w:t>
      165. СМД-22А қозғалтқышында жанармай беруді бастаудан жоғарғы өлі нүктеге дейінгі озу бұрышы қандай болады?</w:t>
      </w:r>
    </w:p>
    <w:p>
      <w:pPr>
        <w:spacing w:after="0"/>
        <w:ind w:left="0"/>
        <w:jc w:val="both"/>
      </w:pPr>
      <w:r>
        <w:rPr>
          <w:rFonts w:ascii="Times New Roman"/>
          <w:b w:val="false"/>
          <w:i w:val="false"/>
          <w:color w:val="000000"/>
          <w:sz w:val="28"/>
        </w:rPr>
        <w:t>
      166. СК-5 комбайны 180 мотосағат істегенде оны техникалық байқаудың қай түрінін өткізу керек?</w:t>
      </w:r>
    </w:p>
    <w:p>
      <w:pPr>
        <w:spacing w:after="0"/>
        <w:ind w:left="0"/>
        <w:jc w:val="both"/>
      </w:pPr>
      <w:r>
        <w:rPr>
          <w:rFonts w:ascii="Times New Roman"/>
          <w:b w:val="false"/>
          <w:i w:val="false"/>
          <w:color w:val="000000"/>
          <w:sz w:val="28"/>
        </w:rPr>
        <w:t>
      167. Орташа және қысқа дақылдарды жинағанда мотоайыр білігі пышақ белінің алдында қандай қашықта орналасу тиіс?</w:t>
      </w:r>
    </w:p>
    <w:p>
      <w:pPr>
        <w:spacing w:after="0"/>
        <w:ind w:left="0"/>
        <w:jc w:val="both"/>
      </w:pPr>
      <w:r>
        <w:rPr>
          <w:rFonts w:ascii="Times New Roman"/>
          <w:b w:val="false"/>
          <w:i w:val="false"/>
          <w:color w:val="000000"/>
          <w:sz w:val="28"/>
        </w:rPr>
        <w:t>
      168. 4,0 кгс күшпен басқанда СК-5 комбайнының бас контржетегінің белдікті берілісінің иілу қандай болуы тиіс?</w:t>
      </w:r>
    </w:p>
    <w:p>
      <w:pPr>
        <w:spacing w:after="0"/>
        <w:ind w:left="0"/>
        <w:jc w:val="both"/>
      </w:pPr>
      <w:r>
        <w:rPr>
          <w:rFonts w:ascii="Times New Roman"/>
          <w:b w:val="false"/>
          <w:i w:val="false"/>
          <w:color w:val="000000"/>
          <w:sz w:val="28"/>
        </w:rPr>
        <w:t>
      169. Электролитті дайындау кезінде күйікке жол бермеу үшін нені неге құю керек?</w:t>
      </w:r>
    </w:p>
    <w:p>
      <w:pPr>
        <w:spacing w:after="0"/>
        <w:ind w:left="0"/>
        <w:jc w:val="both"/>
      </w:pPr>
      <w:r>
        <w:rPr>
          <w:rFonts w:ascii="Times New Roman"/>
          <w:b w:val="false"/>
          <w:i w:val="false"/>
          <w:color w:val="000000"/>
          <w:sz w:val="28"/>
        </w:rPr>
        <w:t>
      170. РКС-6 өздігінен жүретін тамыр-түйнек жинағыш машинасының ілініс жалғастырғышының бұрмасының қысу иінтіректерімен қысу подшипниктері арасындағы саңылауды тексеру және қажетті жағдайда реттеу мотосағатпен есептегенде қандай кезеңділікте өткізіледі?</w:t>
      </w:r>
    </w:p>
    <w:p>
      <w:pPr>
        <w:spacing w:after="0"/>
        <w:ind w:left="0"/>
        <w:jc w:val="both"/>
      </w:pPr>
      <w:r>
        <w:rPr>
          <w:rFonts w:ascii="Times New Roman"/>
          <w:b w:val="false"/>
          <w:i w:val="false"/>
          <w:color w:val="000000"/>
          <w:sz w:val="28"/>
        </w:rPr>
        <w:t>
      171. СМД-17КН қозғалтқышы иінді білігінің бір градус бұрылуы тегершіктің қандай ұзындығына сәйкес болады?</w:t>
      </w:r>
    </w:p>
    <w:p>
      <w:pPr>
        <w:spacing w:after="0"/>
        <w:ind w:left="0"/>
        <w:jc w:val="both"/>
      </w:pPr>
      <w:r>
        <w:rPr>
          <w:rFonts w:ascii="Times New Roman"/>
          <w:b w:val="false"/>
          <w:i w:val="false"/>
          <w:color w:val="000000"/>
          <w:sz w:val="28"/>
        </w:rPr>
        <w:t>
      172. СК-5 комбайны 240 мотосағат істегенде техникалық байқаудың қандай түрінен өтуі қажет?</w:t>
      </w:r>
    </w:p>
    <w:p>
      <w:pPr>
        <w:spacing w:after="0"/>
        <w:ind w:left="0"/>
        <w:jc w:val="both"/>
      </w:pPr>
      <w:r>
        <w:rPr>
          <w:rFonts w:ascii="Times New Roman"/>
          <w:b w:val="false"/>
          <w:i w:val="false"/>
          <w:color w:val="000000"/>
          <w:sz w:val="28"/>
        </w:rPr>
        <w:t>
      173. СК-5 комбайнының тырнауыш шеттері мен кесу аппаратының сақиналары арасында ең аз саңылау қандай болу тиіс?</w:t>
      </w:r>
    </w:p>
    <w:p>
      <w:pPr>
        <w:spacing w:after="0"/>
        <w:ind w:left="0"/>
        <w:jc w:val="both"/>
      </w:pPr>
      <w:r>
        <w:rPr>
          <w:rFonts w:ascii="Times New Roman"/>
          <w:b w:val="false"/>
          <w:i w:val="false"/>
          <w:color w:val="000000"/>
          <w:sz w:val="28"/>
        </w:rPr>
        <w:t>
      174. Қоршаған ауаның температурасы 10</w:t>
      </w:r>
      <w:r>
        <w:rPr>
          <w:rFonts w:ascii="Times New Roman"/>
          <w:b w:val="false"/>
          <w:i w:val="false"/>
          <w:color w:val="000000"/>
          <w:vertAlign w:val="superscript"/>
        </w:rPr>
        <w:t>0</w:t>
      </w:r>
      <w:r>
        <w:rPr>
          <w:rFonts w:ascii="Times New Roman"/>
          <w:b w:val="false"/>
          <w:i w:val="false"/>
          <w:color w:val="000000"/>
          <w:sz w:val="28"/>
        </w:rPr>
        <w:t>С жоғары болғанда СК-5 комбайнының гидрожүйесінде майдың қай түрі қолданылады?</w:t>
      </w:r>
    </w:p>
    <w:p>
      <w:pPr>
        <w:spacing w:after="0"/>
        <w:ind w:left="0"/>
        <w:jc w:val="both"/>
      </w:pPr>
      <w:r>
        <w:rPr>
          <w:rFonts w:ascii="Times New Roman"/>
          <w:b w:val="false"/>
          <w:i w:val="false"/>
          <w:color w:val="000000"/>
          <w:sz w:val="28"/>
        </w:rPr>
        <w:t>
      175. Комбайнды қандай құрылым түрі мен ұзындығында сүйретуге болады?</w:t>
      </w:r>
    </w:p>
    <w:p>
      <w:pPr>
        <w:spacing w:after="0"/>
        <w:ind w:left="0"/>
        <w:jc w:val="both"/>
      </w:pPr>
      <w:r>
        <w:rPr>
          <w:rFonts w:ascii="Times New Roman"/>
          <w:b w:val="false"/>
          <w:i w:val="false"/>
          <w:color w:val="000000"/>
          <w:sz w:val="28"/>
        </w:rPr>
        <w:t>
      176. Клапандар мен иін арасындағы саңылаудың үлкейуі нені туындатады?</w:t>
      </w:r>
    </w:p>
    <w:p>
      <w:pPr>
        <w:spacing w:after="0"/>
        <w:ind w:left="0"/>
        <w:jc w:val="both"/>
      </w:pPr>
      <w:r>
        <w:rPr>
          <w:rFonts w:ascii="Times New Roman"/>
          <w:b w:val="false"/>
          <w:i w:val="false"/>
          <w:color w:val="000000"/>
          <w:sz w:val="28"/>
        </w:rPr>
        <w:t>
      177. СК-5 комбайны гидрожүйесінің сақтандырғыш клапандары ашылудың қай қысымында реттейді?</w:t>
      </w:r>
    </w:p>
    <w:p>
      <w:pPr>
        <w:spacing w:after="0"/>
        <w:ind w:left="0"/>
        <w:jc w:val="both"/>
      </w:pPr>
      <w:r>
        <w:rPr>
          <w:rFonts w:ascii="Times New Roman"/>
          <w:b w:val="false"/>
          <w:i w:val="false"/>
          <w:color w:val="000000"/>
          <w:sz w:val="28"/>
        </w:rPr>
        <w:t>
      178. Мотосағатпен есептегенде комбайндардың № 1 техникалық байқаудан өту кезеңділігі қандай?</w:t>
      </w:r>
    </w:p>
    <w:p>
      <w:pPr>
        <w:spacing w:after="0"/>
        <w:ind w:left="0"/>
        <w:jc w:val="both"/>
      </w:pPr>
      <w:r>
        <w:rPr>
          <w:rFonts w:ascii="Times New Roman"/>
          <w:b w:val="false"/>
          <w:i w:val="false"/>
          <w:color w:val="000000"/>
          <w:sz w:val="28"/>
        </w:rPr>
        <w:t>
      179. Бидай жинағанда СК-5 комбайнындағы бастырғыш апппараттың кіру саңылауы қандай болу тиіс?</w:t>
      </w:r>
    </w:p>
    <w:p>
      <w:pPr>
        <w:spacing w:after="0"/>
        <w:ind w:left="0"/>
        <w:jc w:val="both"/>
      </w:pPr>
      <w:r>
        <w:rPr>
          <w:rFonts w:ascii="Times New Roman"/>
          <w:b w:val="false"/>
          <w:i w:val="false"/>
          <w:color w:val="000000"/>
          <w:sz w:val="28"/>
        </w:rPr>
        <w:t>
      180. Қай себептен СМД-22А қозғалтқыш өздігінен тоқтамастан жұмыс істейді?</w:t>
      </w:r>
    </w:p>
    <w:p>
      <w:pPr>
        <w:spacing w:after="0"/>
        <w:ind w:left="0"/>
        <w:jc w:val="both"/>
      </w:pPr>
      <w:r>
        <w:rPr>
          <w:rFonts w:ascii="Times New Roman"/>
          <w:b w:val="false"/>
          <w:i w:val="false"/>
          <w:color w:val="000000"/>
          <w:sz w:val="28"/>
        </w:rPr>
        <w:t>
      181. Неше сағат жұмыстан кейін жылдамдық вариаторының бекітпе гайкаларын бұрап тарту қажет?</w:t>
      </w:r>
    </w:p>
    <w:p>
      <w:pPr>
        <w:spacing w:after="0"/>
        <w:ind w:left="0"/>
        <w:jc w:val="both"/>
      </w:pPr>
      <w:r>
        <w:rPr>
          <w:rFonts w:ascii="Times New Roman"/>
          <w:b w:val="false"/>
          <w:i w:val="false"/>
          <w:color w:val="000000"/>
          <w:sz w:val="28"/>
        </w:rPr>
        <w:t>
      182. СК-5 комбайнында елек жұлқылау ағашындағы топанның түсірілу себебін атаңыз?</w:t>
      </w:r>
    </w:p>
    <w:p>
      <w:pPr>
        <w:spacing w:after="0"/>
        <w:ind w:left="0"/>
        <w:jc w:val="both"/>
      </w:pPr>
      <w:r>
        <w:rPr>
          <w:rFonts w:ascii="Times New Roman"/>
          <w:b w:val="false"/>
          <w:i w:val="false"/>
          <w:color w:val="000000"/>
          <w:sz w:val="28"/>
        </w:rPr>
        <w:t>
      183. СК-5 комбайн гидрожүйесінің сақтандырғыш клапандары ашылудың қай қысымында реттейді?</w:t>
      </w:r>
    </w:p>
    <w:p>
      <w:pPr>
        <w:spacing w:after="0"/>
        <w:ind w:left="0"/>
        <w:jc w:val="both"/>
      </w:pPr>
      <w:r>
        <w:rPr>
          <w:rFonts w:ascii="Times New Roman"/>
          <w:b w:val="false"/>
          <w:i w:val="false"/>
          <w:color w:val="000000"/>
          <w:sz w:val="28"/>
        </w:rPr>
        <w:t>
      184. Мотосағатпен есептегенде СК-5 комбайнын № 1 техникалық байқаудан өткізу кезеңділігі қандай?</w:t>
      </w:r>
    </w:p>
    <w:p>
      <w:pPr>
        <w:spacing w:after="0"/>
        <w:ind w:left="0"/>
        <w:jc w:val="both"/>
      </w:pPr>
      <w:r>
        <w:rPr>
          <w:rFonts w:ascii="Times New Roman"/>
          <w:b w:val="false"/>
          <w:i w:val="false"/>
          <w:color w:val="000000"/>
          <w:sz w:val="28"/>
        </w:rPr>
        <w:t>
      185. Е-303 өздігінен жүретін жаныштағыш-шөп шапқыштың алдыңғы дөңгелектерінің қалыпты қиылысу шамасы қандай?</w:t>
      </w:r>
    </w:p>
    <w:p>
      <w:pPr>
        <w:spacing w:after="0"/>
        <w:ind w:left="0"/>
        <w:jc w:val="both"/>
      </w:pPr>
      <w:r>
        <w:rPr>
          <w:rFonts w:ascii="Times New Roman"/>
          <w:b w:val="false"/>
          <w:i w:val="false"/>
          <w:color w:val="000000"/>
          <w:sz w:val="28"/>
        </w:rPr>
        <w:t>
      186. СМД-17 қозғалтқышынан ақ түсті түтін байқаланғанда ақаудың себебі неде?</w:t>
      </w:r>
    </w:p>
    <w:p>
      <w:pPr>
        <w:spacing w:after="0"/>
        <w:ind w:left="0"/>
        <w:jc w:val="both"/>
      </w:pPr>
      <w:r>
        <w:rPr>
          <w:rFonts w:ascii="Times New Roman"/>
          <w:b w:val="false"/>
          <w:i w:val="false"/>
          <w:color w:val="000000"/>
          <w:sz w:val="28"/>
        </w:rPr>
        <w:t>
      187. Артериалық қан ағыс кезінде зардап шегушіге көрсетілетін көмек қандай?</w:t>
      </w:r>
    </w:p>
    <w:p>
      <w:pPr>
        <w:spacing w:after="0"/>
        <w:ind w:left="0"/>
        <w:jc w:val="both"/>
      </w:pPr>
      <w:r>
        <w:rPr>
          <w:rFonts w:ascii="Times New Roman"/>
          <w:b w:val="false"/>
          <w:i w:val="false"/>
          <w:color w:val="000000"/>
          <w:sz w:val="28"/>
        </w:rPr>
        <w:t>
      188. РКС-6 өздігінен жүретін тамыр-түйнек жинағыш машинасының ілініс жалғастырғышының басқашының ең аз еркін жүрісі қандай болу тиіс?</w:t>
      </w:r>
    </w:p>
    <w:p>
      <w:pPr>
        <w:spacing w:after="0"/>
        <w:ind w:left="0"/>
        <w:jc w:val="both"/>
      </w:pPr>
      <w:r>
        <w:rPr>
          <w:rFonts w:ascii="Times New Roman"/>
          <w:b w:val="false"/>
          <w:i w:val="false"/>
          <w:color w:val="000000"/>
          <w:sz w:val="28"/>
        </w:rPr>
        <w:t>
      189. СМД-18К қозғалтқыштағы бұлғақ-поршеньді топтың техникалық жағдайы тексерілгенде картерге өтетін газдардың қандай көлеміне рұқсат берілген?</w:t>
      </w:r>
    </w:p>
    <w:p>
      <w:pPr>
        <w:spacing w:after="0"/>
        <w:ind w:left="0"/>
        <w:jc w:val="both"/>
      </w:pPr>
      <w:r>
        <w:rPr>
          <w:rFonts w:ascii="Times New Roman"/>
          <w:b w:val="false"/>
          <w:i w:val="false"/>
          <w:color w:val="000000"/>
          <w:sz w:val="28"/>
        </w:rPr>
        <w:t>
      190. Мотосағатпен есептегенде СК-5 комбайнын № 2 техникалық байқаудан өткізу кезеңділігі қандай?</w:t>
      </w:r>
    </w:p>
    <w:p>
      <w:pPr>
        <w:spacing w:after="0"/>
        <w:ind w:left="0"/>
        <w:jc w:val="both"/>
      </w:pPr>
      <w:r>
        <w:rPr>
          <w:rFonts w:ascii="Times New Roman"/>
          <w:b w:val="false"/>
          <w:i w:val="false"/>
          <w:color w:val="000000"/>
          <w:sz w:val="28"/>
        </w:rPr>
        <w:t>
      191. "Енисей" комбайнының төменгі білік орналасқан жеріндегі көлбеу камерасының тарақтары мен түп арасындағы саңылау қандай болу тиіс?</w:t>
      </w:r>
    </w:p>
    <w:p>
      <w:pPr>
        <w:spacing w:after="0"/>
        <w:ind w:left="0"/>
        <w:jc w:val="both"/>
      </w:pPr>
      <w:r>
        <w:rPr>
          <w:rFonts w:ascii="Times New Roman"/>
          <w:b w:val="false"/>
          <w:i w:val="false"/>
          <w:color w:val="000000"/>
          <w:sz w:val="28"/>
        </w:rPr>
        <w:t>
      192. Неліктен май мен көбік сапун мен құйылатын мойыннан шығады?</w:t>
      </w:r>
    </w:p>
    <w:p>
      <w:pPr>
        <w:spacing w:after="0"/>
        <w:ind w:left="0"/>
        <w:jc w:val="both"/>
      </w:pPr>
      <w:r>
        <w:rPr>
          <w:rFonts w:ascii="Times New Roman"/>
          <w:b w:val="false"/>
          <w:i w:val="false"/>
          <w:color w:val="000000"/>
          <w:sz w:val="28"/>
        </w:rPr>
        <w:t>
      193. Техникалық қызмет көрсеткенде тасымалдау шамдарының қандай кернеуін қолдануға болады?</w:t>
      </w:r>
    </w:p>
    <w:p>
      <w:pPr>
        <w:spacing w:after="0"/>
        <w:ind w:left="0"/>
        <w:jc w:val="both"/>
      </w:pPr>
      <w:r>
        <w:rPr>
          <w:rFonts w:ascii="Times New Roman"/>
          <w:b w:val="false"/>
          <w:i w:val="false"/>
          <w:color w:val="000000"/>
          <w:sz w:val="28"/>
        </w:rPr>
        <w:t>
      194. СМД-16К қозғалтқышының жанармайдың жіңішке тазалау сүзгісін толық бөлшектеп оны тазартып жуудың кезеңділігі қандай?</w:t>
      </w:r>
    </w:p>
    <w:p>
      <w:pPr>
        <w:spacing w:after="0"/>
        <w:ind w:left="0"/>
        <w:jc w:val="both"/>
      </w:pPr>
      <w:r>
        <w:rPr>
          <w:rFonts w:ascii="Times New Roman"/>
          <w:b w:val="false"/>
          <w:i w:val="false"/>
          <w:color w:val="000000"/>
          <w:sz w:val="28"/>
        </w:rPr>
        <w:t>
      195. СМД-18К қозғалтқышының жанар май бүрку бұрышының номиналды мәніне сәйкес келетін иінді білік тегершігіндегі белгілері арасындағы доға ұзындығының шамасы неге тең?</w:t>
      </w:r>
    </w:p>
    <w:p>
      <w:pPr>
        <w:spacing w:after="0"/>
        <w:ind w:left="0"/>
        <w:jc w:val="both"/>
      </w:pPr>
      <w:r>
        <w:rPr>
          <w:rFonts w:ascii="Times New Roman"/>
          <w:b w:val="false"/>
          <w:i w:val="false"/>
          <w:color w:val="000000"/>
          <w:sz w:val="28"/>
        </w:rPr>
        <w:t>
      196. Мотосағатпен есептегенде Е-303 өздігінен жүретін жаныштағыш-шөп шапқыштың № 1 техникалық байқаудан өткізу кезеңділігі қандай?</w:t>
      </w:r>
    </w:p>
    <w:p>
      <w:pPr>
        <w:spacing w:after="0"/>
        <w:ind w:left="0"/>
        <w:jc w:val="both"/>
      </w:pPr>
      <w:r>
        <w:rPr>
          <w:rFonts w:ascii="Times New Roman"/>
          <w:b w:val="false"/>
          <w:i w:val="false"/>
          <w:color w:val="000000"/>
          <w:sz w:val="28"/>
        </w:rPr>
        <w:t>
      197. "Енисей" комбайндың шнек шиыршық сымы мен дестелегіш түбі арасындағы саңылау қандай болу тиіс?</w:t>
      </w:r>
    </w:p>
    <w:p>
      <w:pPr>
        <w:spacing w:after="0"/>
        <w:ind w:left="0"/>
        <w:jc w:val="both"/>
      </w:pPr>
      <w:r>
        <w:rPr>
          <w:rFonts w:ascii="Times New Roman"/>
          <w:b w:val="false"/>
          <w:i w:val="false"/>
          <w:color w:val="000000"/>
          <w:sz w:val="28"/>
        </w:rPr>
        <w:t>
      198. СК-5 комбайнының жылдамдық вариаторының төмен жоғары ығысуының шектеулінің себебі неде?</w:t>
      </w:r>
    </w:p>
    <w:p>
      <w:pPr>
        <w:spacing w:after="0"/>
        <w:ind w:left="0"/>
        <w:jc w:val="both"/>
      </w:pPr>
      <w:r>
        <w:rPr>
          <w:rFonts w:ascii="Times New Roman"/>
          <w:b w:val="false"/>
          <w:i w:val="false"/>
          <w:color w:val="000000"/>
          <w:sz w:val="28"/>
        </w:rPr>
        <w:t>
      199. Тамырдан жарақаттанған зардап шегушіге қандай жәрдем көрсету керек?</w:t>
      </w:r>
    </w:p>
    <w:p>
      <w:pPr>
        <w:spacing w:after="0"/>
        <w:ind w:left="0"/>
        <w:jc w:val="both"/>
      </w:pPr>
      <w:r>
        <w:rPr>
          <w:rFonts w:ascii="Times New Roman"/>
          <w:b w:val="false"/>
          <w:i w:val="false"/>
          <w:color w:val="000000"/>
          <w:sz w:val="28"/>
        </w:rPr>
        <w:t>
      200. Шынжырды майда қайнату уақытын атаңыз (температура 90</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201. СМД-18К қозғалтқышының цилиндрлер арасындағы қысым айырмашылығы қандай мәннен аспауы керек?</w:t>
      </w:r>
    </w:p>
    <w:p>
      <w:pPr>
        <w:spacing w:after="0"/>
        <w:ind w:left="0"/>
        <w:jc w:val="both"/>
      </w:pPr>
      <w:r>
        <w:rPr>
          <w:rFonts w:ascii="Times New Roman"/>
          <w:b w:val="false"/>
          <w:i w:val="false"/>
          <w:color w:val="000000"/>
          <w:sz w:val="28"/>
        </w:rPr>
        <w:t>
      202. Мотосағатпен есептегенде Е-303 өздігінен жүретін жаныштағыш-шөп шапқышын № 2 техникалық байқаудан өткізу мерзімділігі қандай?</w:t>
      </w:r>
    </w:p>
    <w:p>
      <w:pPr>
        <w:spacing w:after="0"/>
        <w:ind w:left="0"/>
        <w:jc w:val="both"/>
      </w:pPr>
      <w:r>
        <w:rPr>
          <w:rFonts w:ascii="Times New Roman"/>
          <w:b w:val="false"/>
          <w:i w:val="false"/>
          <w:color w:val="000000"/>
          <w:sz w:val="28"/>
        </w:rPr>
        <w:t>
      203. "Енисей" комбайнының саусақтар төсемелері мен сегменттер арасындағы саңылау мәні қандай?</w:t>
      </w:r>
    </w:p>
    <w:p>
      <w:pPr>
        <w:spacing w:after="0"/>
        <w:ind w:left="0"/>
        <w:jc w:val="both"/>
      </w:pPr>
      <w:r>
        <w:rPr>
          <w:rFonts w:ascii="Times New Roman"/>
          <w:b w:val="false"/>
          <w:i w:val="false"/>
          <w:color w:val="000000"/>
          <w:sz w:val="28"/>
        </w:rPr>
        <w:t>
      204. Комбайнды жинағанда жаңа жетек белдігі қиын кигізілсе, не істеу керек?</w:t>
      </w:r>
    </w:p>
    <w:p>
      <w:pPr>
        <w:spacing w:after="0"/>
        <w:ind w:left="0"/>
        <w:jc w:val="both"/>
      </w:pPr>
      <w:r>
        <w:rPr>
          <w:rFonts w:ascii="Times New Roman"/>
          <w:b w:val="false"/>
          <w:i w:val="false"/>
          <w:color w:val="000000"/>
          <w:sz w:val="28"/>
        </w:rPr>
        <w:t>
      205. 1-ші дәрежелі термиялық күйік алған зардап шегушіге кандай алғашқы көмек көрсетіледі?</w:t>
      </w:r>
    </w:p>
    <w:p>
      <w:pPr>
        <w:spacing w:after="0"/>
        <w:ind w:left="0"/>
        <w:jc w:val="both"/>
      </w:pPr>
      <w:r>
        <w:rPr>
          <w:rFonts w:ascii="Times New Roman"/>
          <w:b w:val="false"/>
          <w:i w:val="false"/>
          <w:color w:val="000000"/>
          <w:sz w:val="28"/>
        </w:rPr>
        <w:t>
      206. "Енисей" комбайндарын сақтауға қойғанда сақтандыру жалғастырғыштарымен теңестіру қондырғылары серіппелері қандай жағдайда болу керек?</w:t>
      </w:r>
    </w:p>
    <w:p>
      <w:pPr>
        <w:spacing w:after="0"/>
        <w:ind w:left="0"/>
        <w:jc w:val="both"/>
      </w:pPr>
      <w:r>
        <w:rPr>
          <w:rFonts w:ascii="Times New Roman"/>
          <w:b w:val="false"/>
          <w:i w:val="false"/>
          <w:color w:val="000000"/>
          <w:sz w:val="28"/>
        </w:rPr>
        <w:t>
      207. Неліктен СК-5 комбайнының жылдамдық вариаторы жоғары немесе төмен қозғалмайды?</w:t>
      </w:r>
    </w:p>
    <w:p>
      <w:pPr>
        <w:spacing w:after="0"/>
        <w:ind w:left="0"/>
        <w:jc w:val="both"/>
      </w:pPr>
      <w:r>
        <w:rPr>
          <w:rFonts w:ascii="Times New Roman"/>
          <w:b w:val="false"/>
          <w:i w:val="false"/>
          <w:color w:val="000000"/>
          <w:sz w:val="28"/>
        </w:rPr>
        <w:t>
      208. Е-282С мал азығын жинау комбайны үшін неше номерлік техникалық байқау қарастырылған?</w:t>
      </w:r>
    </w:p>
    <w:p>
      <w:pPr>
        <w:spacing w:after="0"/>
        <w:ind w:left="0"/>
        <w:jc w:val="both"/>
      </w:pPr>
      <w:r>
        <w:rPr>
          <w:rFonts w:ascii="Times New Roman"/>
          <w:b w:val="false"/>
          <w:i w:val="false"/>
          <w:color w:val="000000"/>
          <w:sz w:val="28"/>
        </w:rPr>
        <w:t>
      209. СК-5 комбайнының дестелегішінің кесу аппаратының сегменті мен батырма арасындағы рұқсат берілген саңылау қандай?</w:t>
      </w:r>
    </w:p>
    <w:p>
      <w:pPr>
        <w:spacing w:after="0"/>
        <w:ind w:left="0"/>
        <w:jc w:val="both"/>
      </w:pPr>
      <w:r>
        <w:rPr>
          <w:rFonts w:ascii="Times New Roman"/>
          <w:b w:val="false"/>
          <w:i w:val="false"/>
          <w:color w:val="000000"/>
          <w:sz w:val="28"/>
        </w:rPr>
        <w:t>
      210. Пышақтың қосу буын жақтаушаларының толық майлану белгілері қандай?</w:t>
      </w:r>
    </w:p>
    <w:p>
      <w:pPr>
        <w:spacing w:after="0"/>
        <w:ind w:left="0"/>
        <w:jc w:val="both"/>
      </w:pPr>
      <w:r>
        <w:rPr>
          <w:rFonts w:ascii="Times New Roman"/>
          <w:b w:val="false"/>
          <w:i w:val="false"/>
          <w:color w:val="000000"/>
          <w:sz w:val="28"/>
        </w:rPr>
        <w:t>
      211. Саусақ ұштарының жансыздануын болдырмау үшін бұрауды жарақатқа салудың ең ұзақ мерзімі?</w:t>
      </w:r>
    </w:p>
    <w:p>
      <w:pPr>
        <w:spacing w:after="0"/>
        <w:ind w:left="0"/>
        <w:jc w:val="both"/>
      </w:pPr>
      <w:r>
        <w:rPr>
          <w:rFonts w:ascii="Times New Roman"/>
          <w:b w:val="false"/>
          <w:i w:val="false"/>
          <w:color w:val="000000"/>
          <w:sz w:val="28"/>
        </w:rPr>
        <w:t>
      212. СК-5 комбайнын сақтағанда қозғалтқыштың иінді білігін қандай уақытта бірнеше айналымға бұрау керек?</w:t>
      </w:r>
    </w:p>
    <w:p>
      <w:pPr>
        <w:spacing w:after="0"/>
        <w:ind w:left="0"/>
        <w:jc w:val="both"/>
      </w:pPr>
      <w:r>
        <w:rPr>
          <w:rFonts w:ascii="Times New Roman"/>
          <w:b w:val="false"/>
          <w:i w:val="false"/>
          <w:color w:val="000000"/>
          <w:sz w:val="28"/>
        </w:rPr>
        <w:t>
      213. "Енисей" комбайнының гидрожүйесінің барлық жұмыс органдары істемегенде, ақаудың себебі неде?</w:t>
      </w:r>
    </w:p>
    <w:p>
      <w:pPr>
        <w:spacing w:after="0"/>
        <w:ind w:left="0"/>
        <w:jc w:val="both"/>
      </w:pPr>
      <w:r>
        <w:rPr>
          <w:rFonts w:ascii="Times New Roman"/>
          <w:b w:val="false"/>
          <w:i w:val="false"/>
          <w:color w:val="000000"/>
          <w:sz w:val="28"/>
        </w:rPr>
        <w:t>
      214. Мотосағатпен есептегенде Е-281С жемшөп жинағыш комбайнын № 1 техникалық байқаудан өткізу ұзақтылығы қандай?</w:t>
      </w:r>
    </w:p>
    <w:p>
      <w:pPr>
        <w:spacing w:after="0"/>
        <w:ind w:left="0"/>
        <w:jc w:val="both"/>
      </w:pPr>
      <w:r>
        <w:rPr>
          <w:rFonts w:ascii="Times New Roman"/>
          <w:b w:val="false"/>
          <w:i w:val="false"/>
          <w:color w:val="000000"/>
          <w:sz w:val="28"/>
        </w:rPr>
        <w:t>
      215. Е-303 өздігінен жүретін жаныштағыш-шөп шапқыштың жетекші дөңгелектерінің шиналарында номиналды ауа қысымы қандай болу тиіс?</w:t>
      </w:r>
    </w:p>
    <w:p>
      <w:pPr>
        <w:spacing w:after="0"/>
        <w:ind w:left="0"/>
        <w:jc w:val="both"/>
      </w:pPr>
      <w:r>
        <w:rPr>
          <w:rFonts w:ascii="Times New Roman"/>
          <w:b w:val="false"/>
          <w:i w:val="false"/>
          <w:color w:val="000000"/>
          <w:sz w:val="28"/>
        </w:rPr>
        <w:t>
      216. Күкірт қышқылы адам терісіне тигенде не істеу керек?</w:t>
      </w:r>
    </w:p>
    <w:p>
      <w:pPr>
        <w:spacing w:after="0"/>
        <w:ind w:left="0"/>
        <w:jc w:val="both"/>
      </w:pPr>
      <w:r>
        <w:rPr>
          <w:rFonts w:ascii="Times New Roman"/>
          <w:b w:val="false"/>
          <w:i w:val="false"/>
          <w:color w:val="000000"/>
          <w:sz w:val="28"/>
        </w:rPr>
        <w:t>
      217. Жинау алдында топсалы қосылыстарға (білік қосылуы) не істеу керек?</w:t>
      </w:r>
    </w:p>
    <w:p>
      <w:pPr>
        <w:spacing w:after="0"/>
        <w:ind w:left="0"/>
        <w:jc w:val="both"/>
      </w:pPr>
      <w:r>
        <w:rPr>
          <w:rFonts w:ascii="Times New Roman"/>
          <w:b w:val="false"/>
          <w:i w:val="false"/>
          <w:color w:val="000000"/>
          <w:sz w:val="28"/>
        </w:rPr>
        <w:t>
      218. СК-5 комбайнын сақтағанда золотникті таратқышты 20 рет ке дейін кашан қосады?</w:t>
      </w:r>
    </w:p>
    <w:p>
      <w:pPr>
        <w:spacing w:after="0"/>
        <w:ind w:left="0"/>
        <w:jc w:val="both"/>
      </w:pPr>
      <w:r>
        <w:rPr>
          <w:rFonts w:ascii="Times New Roman"/>
          <w:b w:val="false"/>
          <w:i w:val="false"/>
          <w:color w:val="000000"/>
          <w:sz w:val="28"/>
        </w:rPr>
        <w:t>
      219. "Енисей" комбайны гидрожүйедегі май неліктен қатты қызады?</w:t>
      </w:r>
    </w:p>
    <w:p>
      <w:pPr>
        <w:spacing w:after="0"/>
        <w:ind w:left="0"/>
        <w:jc w:val="both"/>
      </w:pPr>
      <w:r>
        <w:rPr>
          <w:rFonts w:ascii="Times New Roman"/>
          <w:b w:val="false"/>
          <w:i w:val="false"/>
          <w:color w:val="000000"/>
          <w:sz w:val="28"/>
        </w:rPr>
        <w:t>
      220. Мотосағатпен есептегенде "Енисей" комбайнын № 2 техникалық байқаудан өткізу кезеңділігі қандай?</w:t>
      </w:r>
    </w:p>
    <w:p>
      <w:pPr>
        <w:spacing w:after="0"/>
        <w:ind w:left="0"/>
        <w:jc w:val="both"/>
      </w:pPr>
      <w:r>
        <w:rPr>
          <w:rFonts w:ascii="Times New Roman"/>
          <w:b w:val="false"/>
          <w:i w:val="false"/>
          <w:color w:val="000000"/>
          <w:sz w:val="28"/>
        </w:rPr>
        <w:t>
      221. КВН-6 дестелегішінің теңестіру механизмі серіппесін реттегенде тіреулердің топыраққа қысым мөлшері қандай?</w:t>
      </w:r>
    </w:p>
    <w:p>
      <w:pPr>
        <w:spacing w:after="0"/>
        <w:ind w:left="0"/>
        <w:jc w:val="both"/>
      </w:pPr>
      <w:r>
        <w:rPr>
          <w:rFonts w:ascii="Times New Roman"/>
          <w:b w:val="false"/>
          <w:i w:val="false"/>
          <w:color w:val="000000"/>
          <w:sz w:val="28"/>
        </w:rPr>
        <w:t>
      222. "Нива" комбайнының дестелегіш түбіне салыстырмалы шнек паралельдігінің және саусақ жағдайларын тексеру мен реттеуін жүргізуге техникалық байқау мерзімділігі қандай?</w:t>
      </w:r>
    </w:p>
    <w:p>
      <w:pPr>
        <w:spacing w:after="0"/>
        <w:ind w:left="0"/>
        <w:jc w:val="both"/>
      </w:pPr>
      <w:r>
        <w:rPr>
          <w:rFonts w:ascii="Times New Roman"/>
          <w:b w:val="false"/>
          <w:i w:val="false"/>
          <w:color w:val="000000"/>
          <w:sz w:val="28"/>
        </w:rPr>
        <w:t>
      223. Ылдилар мен өрлерде колоннада қозғалатын комбайндар арасында ара қашықтық қандай болу тиіс?</w:t>
      </w:r>
    </w:p>
    <w:p>
      <w:pPr>
        <w:spacing w:after="0"/>
        <w:ind w:left="0"/>
        <w:jc w:val="both"/>
      </w:pPr>
      <w:r>
        <w:rPr>
          <w:rFonts w:ascii="Times New Roman"/>
          <w:b w:val="false"/>
          <w:i w:val="false"/>
          <w:color w:val="000000"/>
          <w:sz w:val="28"/>
        </w:rPr>
        <w:t>
      224. РКС-6 өздігінен жүретін тамыр-түйнек жинағыш машинасының шнек тасығыш-тазартқыш жетегінің аралық білігінің сақтандырғыш жалғастырғышымен берілетін айналдыру моментінің шамасы қандай болуы тиіс?</w:t>
      </w:r>
    </w:p>
    <w:p>
      <w:pPr>
        <w:spacing w:after="0"/>
        <w:ind w:left="0"/>
        <w:jc w:val="both"/>
      </w:pPr>
      <w:r>
        <w:rPr>
          <w:rFonts w:ascii="Times New Roman"/>
          <w:b w:val="false"/>
          <w:i w:val="false"/>
          <w:color w:val="000000"/>
          <w:sz w:val="28"/>
        </w:rPr>
        <w:t>
      225. Неліктен дестелегіш баяу көтеріледі немесе көтерілмейді?</w:t>
      </w:r>
    </w:p>
    <w:p>
      <w:pPr>
        <w:spacing w:after="0"/>
        <w:ind w:left="0"/>
        <w:jc w:val="both"/>
      </w:pPr>
      <w:r>
        <w:rPr>
          <w:rFonts w:ascii="Times New Roman"/>
          <w:b w:val="false"/>
          <w:i w:val="false"/>
          <w:color w:val="000000"/>
          <w:sz w:val="28"/>
        </w:rPr>
        <w:t>
      226. Е-281С жемшөп жинағыш комбайнын № 3 техникалық байқаудан өткізу мерзімділігі сағатпен есептегенде қандай?</w:t>
      </w:r>
    </w:p>
    <w:p>
      <w:pPr>
        <w:spacing w:after="0"/>
        <w:ind w:left="0"/>
        <w:jc w:val="both"/>
      </w:pPr>
      <w:r>
        <w:rPr>
          <w:rFonts w:ascii="Times New Roman"/>
          <w:b w:val="false"/>
          <w:i w:val="false"/>
          <w:color w:val="000000"/>
          <w:sz w:val="28"/>
        </w:rPr>
        <w:t>
      227. Е-303 өздігінен жүретін жаныштағыш-шөп шапқыштың жетекші дөңгелектерінің шиналарында номиналды ауа қысымы қандай болу тиіс?</w:t>
      </w:r>
    </w:p>
    <w:p>
      <w:pPr>
        <w:spacing w:after="0"/>
        <w:ind w:left="0"/>
        <w:jc w:val="both"/>
      </w:pPr>
      <w:r>
        <w:rPr>
          <w:rFonts w:ascii="Times New Roman"/>
          <w:b w:val="false"/>
          <w:i w:val="false"/>
          <w:color w:val="000000"/>
          <w:sz w:val="28"/>
        </w:rPr>
        <w:t>
      228. Неліктен СК-5 комбайны жұмыс істегенде мотоайыр сабақтарды кесу аппаратына жеткізбейді?</w:t>
      </w:r>
    </w:p>
    <w:p>
      <w:pPr>
        <w:spacing w:after="0"/>
        <w:ind w:left="0"/>
        <w:jc w:val="both"/>
      </w:pPr>
      <w:r>
        <w:rPr>
          <w:rFonts w:ascii="Times New Roman"/>
          <w:b w:val="false"/>
          <w:i w:val="false"/>
          <w:color w:val="000000"/>
          <w:sz w:val="28"/>
        </w:rPr>
        <w:t>
      229. Берілісі қосылып тұрған комбайнды сүйретуге болады ма?</w:t>
      </w:r>
    </w:p>
    <w:p>
      <w:pPr>
        <w:spacing w:after="0"/>
        <w:ind w:left="0"/>
        <w:jc w:val="both"/>
      </w:pPr>
      <w:r>
        <w:rPr>
          <w:rFonts w:ascii="Times New Roman"/>
          <w:b w:val="false"/>
          <w:i w:val="false"/>
          <w:color w:val="000000"/>
          <w:sz w:val="28"/>
        </w:rPr>
        <w:t>
      230. Е-303 өздігінен жүретін жаныштағыш-шөп шапқыштың клапан стерженьдерінің ұшы мен иін бойетері арасындағы саңылауды тексеру және қажет болса реттеу қандай кезеңділікте өткізіледі?</w:t>
      </w:r>
    </w:p>
    <w:p>
      <w:pPr>
        <w:spacing w:after="0"/>
        <w:ind w:left="0"/>
        <w:jc w:val="both"/>
      </w:pPr>
      <w:r>
        <w:rPr>
          <w:rFonts w:ascii="Times New Roman"/>
          <w:b w:val="false"/>
          <w:i w:val="false"/>
          <w:color w:val="000000"/>
          <w:sz w:val="28"/>
        </w:rPr>
        <w:t>
      231. Гидробакта көбік не себептен пайда болады?</w:t>
      </w:r>
    </w:p>
    <w:p>
      <w:pPr>
        <w:spacing w:after="0"/>
        <w:ind w:left="0"/>
        <w:jc w:val="both"/>
      </w:pPr>
      <w:r>
        <w:rPr>
          <w:rFonts w:ascii="Times New Roman"/>
          <w:b w:val="false"/>
          <w:i w:val="false"/>
          <w:color w:val="000000"/>
          <w:sz w:val="28"/>
        </w:rPr>
        <w:t>
      232. Мотосағатпен есептегенде Е-281С жемшөп жинағыш комбайнын № 4 техникалық байқаудан өткізу мерзімділігі қандай?</w:t>
      </w:r>
    </w:p>
    <w:p>
      <w:pPr>
        <w:spacing w:after="0"/>
        <w:ind w:left="0"/>
        <w:jc w:val="both"/>
      </w:pPr>
      <w:r>
        <w:rPr>
          <w:rFonts w:ascii="Times New Roman"/>
          <w:b w:val="false"/>
          <w:i w:val="false"/>
          <w:color w:val="000000"/>
          <w:sz w:val="28"/>
        </w:rPr>
        <w:t>
      233. Е-303 өздігінен жүретін жаныштағыш-шөп шапқыштың басқару дөңгелектері шиналарындағы номиналды ауа қысымы қандай болуы тиіс?</w:t>
      </w:r>
    </w:p>
    <w:p>
      <w:pPr>
        <w:spacing w:after="0"/>
        <w:ind w:left="0"/>
        <w:jc w:val="both"/>
      </w:pPr>
      <w:r>
        <w:rPr>
          <w:rFonts w:ascii="Times New Roman"/>
          <w:b w:val="false"/>
          <w:i w:val="false"/>
          <w:color w:val="000000"/>
          <w:sz w:val="28"/>
        </w:rPr>
        <w:t>
      234. Иінді білік толық айналымға бұрылса, ақаулықтың мүмкін болатын себебі қандай?</w:t>
      </w:r>
    </w:p>
    <w:p>
      <w:pPr>
        <w:spacing w:after="0"/>
        <w:ind w:left="0"/>
        <w:jc w:val="both"/>
      </w:pPr>
      <w:r>
        <w:rPr>
          <w:rFonts w:ascii="Times New Roman"/>
          <w:b w:val="false"/>
          <w:i w:val="false"/>
          <w:color w:val="000000"/>
          <w:sz w:val="28"/>
        </w:rPr>
        <w:t>
      235. Бұрылыстарда және айналымда СК-5 комбайнының жылдамдығын қандай шамаға дейін төмендету керек?</w:t>
      </w:r>
    </w:p>
    <w:p>
      <w:pPr>
        <w:spacing w:after="0"/>
        <w:ind w:left="0"/>
        <w:jc w:val="both"/>
      </w:pPr>
      <w:r>
        <w:rPr>
          <w:rFonts w:ascii="Times New Roman"/>
          <w:b w:val="false"/>
          <w:i w:val="false"/>
          <w:color w:val="000000"/>
          <w:sz w:val="28"/>
        </w:rPr>
        <w:t>
      236. Үйкеліс жалғастырғышын тоқтап қалу кезін бақылауға көмектесетін құрылғылар болмағанда, серіппелерді орамдардың түйсуіне дейін қысатын тарту болттарының гайкаларын неше айналымға босатады?</w:t>
      </w:r>
    </w:p>
    <w:p>
      <w:pPr>
        <w:spacing w:after="0"/>
        <w:ind w:left="0"/>
        <w:jc w:val="both"/>
      </w:pPr>
      <w:r>
        <w:rPr>
          <w:rFonts w:ascii="Times New Roman"/>
          <w:b w:val="false"/>
          <w:i w:val="false"/>
          <w:color w:val="000000"/>
          <w:sz w:val="28"/>
        </w:rPr>
        <w:t>
      237. Неше сағат жұмыстан кейін СК-5 комбайнының гидрожүйе сүзгісін бөлшектеу керек?</w:t>
      </w:r>
    </w:p>
    <w:p>
      <w:pPr>
        <w:spacing w:after="0"/>
        <w:ind w:left="0"/>
        <w:jc w:val="both"/>
      </w:pPr>
      <w:r>
        <w:rPr>
          <w:rFonts w:ascii="Times New Roman"/>
          <w:b w:val="false"/>
          <w:i w:val="false"/>
          <w:color w:val="000000"/>
          <w:sz w:val="28"/>
        </w:rPr>
        <w:t>
      238. Е-281С жемшөп жинағыш комбайнын № 5 техникалық байқаудан өткізу мерзімділігі сағатпен есептегенде қандай?</w:t>
      </w:r>
    </w:p>
    <w:p>
      <w:pPr>
        <w:spacing w:after="0"/>
        <w:ind w:left="0"/>
        <w:jc w:val="both"/>
      </w:pPr>
      <w:r>
        <w:rPr>
          <w:rFonts w:ascii="Times New Roman"/>
          <w:b w:val="false"/>
          <w:i w:val="false"/>
          <w:color w:val="000000"/>
          <w:sz w:val="28"/>
        </w:rPr>
        <w:t>
      239. СК-5 комбайнының иіндерін реттегенде пышақтың шет жағдайларындағы жақтауша ауытқуы қандай болады?</w:t>
      </w:r>
    </w:p>
    <w:p>
      <w:pPr>
        <w:spacing w:after="0"/>
        <w:ind w:left="0"/>
        <w:jc w:val="both"/>
      </w:pPr>
      <w:r>
        <w:rPr>
          <w:rFonts w:ascii="Times New Roman"/>
          <w:b w:val="false"/>
          <w:i w:val="false"/>
          <w:color w:val="000000"/>
          <w:sz w:val="28"/>
        </w:rPr>
        <w:t>
      240. "Енисей" комбайнының көлбеу камерасының транспортерін қалыпты кергенде серіппе ұзындығы қандай болу тиіс?</w:t>
      </w:r>
    </w:p>
    <w:p>
      <w:pPr>
        <w:spacing w:after="0"/>
        <w:ind w:left="0"/>
        <w:jc w:val="both"/>
      </w:pPr>
      <w:r>
        <w:rPr>
          <w:rFonts w:ascii="Times New Roman"/>
          <w:b w:val="false"/>
          <w:i w:val="false"/>
          <w:color w:val="000000"/>
          <w:sz w:val="28"/>
        </w:rPr>
        <w:t>
      241. Бидайды жинауды бастауға рұқсат етпейтін бойлық және көлденең орымдардың ең қысқа ені қандай?</w:t>
      </w:r>
    </w:p>
    <w:p>
      <w:pPr>
        <w:spacing w:after="0"/>
        <w:ind w:left="0"/>
        <w:jc w:val="both"/>
      </w:pPr>
      <w:r>
        <w:rPr>
          <w:rFonts w:ascii="Times New Roman"/>
          <w:b w:val="false"/>
          <w:i w:val="false"/>
          <w:color w:val="000000"/>
          <w:sz w:val="28"/>
        </w:rPr>
        <w:t>
      242. "Нива" комбайнының СМД-18К қозғалтқышының салқын күйінде сору клапандарының стерженьдерінің шеті мен иін арасындағы саңылау қандай болу тиіс?</w:t>
      </w:r>
    </w:p>
    <w:p>
      <w:pPr>
        <w:spacing w:after="0"/>
        <w:ind w:left="0"/>
        <w:jc w:val="both"/>
      </w:pPr>
      <w:r>
        <w:rPr>
          <w:rFonts w:ascii="Times New Roman"/>
          <w:b w:val="false"/>
          <w:i w:val="false"/>
          <w:color w:val="000000"/>
          <w:sz w:val="28"/>
        </w:rPr>
        <w:t>
      243. Е-303 өздігінен жүретін жаныштағыш-шөп шапқыштың жұмысында дестелегішті көтеру цилиндрінің тым баяу әрекеті қандай себептен байқалады?</w:t>
      </w:r>
    </w:p>
    <w:p>
      <w:pPr>
        <w:spacing w:after="0"/>
        <w:ind w:left="0"/>
        <w:jc w:val="both"/>
      </w:pPr>
      <w:r>
        <w:rPr>
          <w:rFonts w:ascii="Times New Roman"/>
          <w:b w:val="false"/>
          <w:i w:val="false"/>
          <w:color w:val="000000"/>
          <w:sz w:val="28"/>
        </w:rPr>
        <w:t>
      244. Мотосағатпен есептегенде Е-281С жемшөп жинағыш комбайнын № 6 техникалық байқаудан өткізу кезеңділігі қандай?</w:t>
      </w:r>
    </w:p>
    <w:p>
      <w:pPr>
        <w:spacing w:after="0"/>
        <w:ind w:left="0"/>
        <w:jc w:val="both"/>
      </w:pPr>
      <w:r>
        <w:rPr>
          <w:rFonts w:ascii="Times New Roman"/>
          <w:b w:val="false"/>
          <w:i w:val="false"/>
          <w:color w:val="000000"/>
          <w:sz w:val="28"/>
        </w:rPr>
        <w:t>
      245. 4 кгк белдіктердің тартуын тексеру кезінде Е-303 жаныштағыш шалғының жетекші бұтағының майысуы қандай болуы тиіс?</w:t>
      </w:r>
    </w:p>
    <w:p>
      <w:pPr>
        <w:spacing w:after="0"/>
        <w:ind w:left="0"/>
        <w:jc w:val="both"/>
      </w:pPr>
      <w:r>
        <w:rPr>
          <w:rFonts w:ascii="Times New Roman"/>
          <w:b w:val="false"/>
          <w:i w:val="false"/>
          <w:color w:val="000000"/>
          <w:sz w:val="28"/>
        </w:rPr>
        <w:t>
      246. Е-303 өздігінен жүретін жаныштағыш-шөп шапқыштың жұмыс істеп тұрған қозғалтқышына ауа жеткілікті мөлшерде берілмегенде қандай түсті түтін байқалады?</w:t>
      </w:r>
    </w:p>
    <w:p>
      <w:pPr>
        <w:spacing w:after="0"/>
        <w:ind w:left="0"/>
        <w:jc w:val="both"/>
      </w:pPr>
      <w:r>
        <w:rPr>
          <w:rFonts w:ascii="Times New Roman"/>
          <w:b w:val="false"/>
          <w:i w:val="false"/>
          <w:color w:val="000000"/>
          <w:sz w:val="28"/>
        </w:rPr>
        <w:t>
      247. Колоннада қозғалғанда комбайндардың арақашықтығы қандай болу тиіс?</w:t>
      </w:r>
    </w:p>
    <w:p>
      <w:pPr>
        <w:spacing w:after="0"/>
        <w:ind w:left="0"/>
        <w:jc w:val="both"/>
      </w:pPr>
      <w:r>
        <w:rPr>
          <w:rFonts w:ascii="Times New Roman"/>
          <w:b w:val="false"/>
          <w:i w:val="false"/>
          <w:color w:val="000000"/>
          <w:sz w:val="28"/>
        </w:rPr>
        <w:t>
      248. Комбайнды тұғырыққа қойғанда дөңгелектер мен алаң арасындағы саңылау қандай болу тиіс?</w:t>
      </w:r>
    </w:p>
    <w:p>
      <w:pPr>
        <w:spacing w:after="0"/>
        <w:ind w:left="0"/>
        <w:jc w:val="both"/>
      </w:pPr>
      <w:r>
        <w:rPr>
          <w:rFonts w:ascii="Times New Roman"/>
          <w:b w:val="false"/>
          <w:i w:val="false"/>
          <w:color w:val="000000"/>
          <w:sz w:val="28"/>
        </w:rPr>
        <w:t>
      249. Теңестіру қондырғысы және сақтандыру жалғастырғыштарының тарту серіппелерін реттеу үшін не қолданылады?</w:t>
      </w:r>
    </w:p>
    <w:p>
      <w:pPr>
        <w:spacing w:after="0"/>
        <w:ind w:left="0"/>
        <w:jc w:val="both"/>
      </w:pPr>
      <w:r>
        <w:rPr>
          <w:rFonts w:ascii="Times New Roman"/>
          <w:b w:val="false"/>
          <w:i w:val="false"/>
          <w:color w:val="000000"/>
          <w:sz w:val="28"/>
        </w:rPr>
        <w:t>
      250. Мотосағатпен есептегенде Е-281С жемшөп жинағыш комбайнын № 7 техникалық байқаудан өткізу кезеңділігі қандай?</w:t>
      </w:r>
    </w:p>
    <w:p>
      <w:pPr>
        <w:spacing w:after="0"/>
        <w:ind w:left="0"/>
        <w:jc w:val="both"/>
      </w:pPr>
      <w:r>
        <w:rPr>
          <w:rFonts w:ascii="Times New Roman"/>
          <w:b w:val="false"/>
          <w:i w:val="false"/>
          <w:color w:val="000000"/>
          <w:sz w:val="28"/>
        </w:rPr>
        <w:t>
      251. Өздігінен жүретін жаныштағыш шалғының шынжыр жетегінің жетектелуші тармағының майысуы 15-18 кгк мен шынжырлардың керуін тексеруде қандай болу тиіс?</w:t>
      </w:r>
    </w:p>
    <w:p>
      <w:pPr>
        <w:spacing w:after="0"/>
        <w:ind w:left="0"/>
        <w:jc w:val="both"/>
      </w:pPr>
      <w:r>
        <w:rPr>
          <w:rFonts w:ascii="Times New Roman"/>
          <w:b w:val="false"/>
          <w:i w:val="false"/>
          <w:color w:val="000000"/>
          <w:sz w:val="28"/>
        </w:rPr>
        <w:t>
      252. Не себептен Е-281С жемшөп жинағыш комбайнының қозғалтқышы тұрақты жұмыс істейді, бірақ толық қуатын туындатпайды?</w:t>
      </w:r>
    </w:p>
    <w:p>
      <w:pPr>
        <w:spacing w:after="0"/>
        <w:ind w:left="0"/>
        <w:jc w:val="both"/>
      </w:pPr>
      <w:r>
        <w:rPr>
          <w:rFonts w:ascii="Times New Roman"/>
          <w:b w:val="false"/>
          <w:i w:val="false"/>
          <w:color w:val="000000"/>
          <w:sz w:val="28"/>
        </w:rPr>
        <w:t>
      253. Ылдилар мен өрлерде колоннада қозғалатын комбайндар аралығындағы қашықтық қандай болу тиіс?</w:t>
      </w:r>
    </w:p>
    <w:p>
      <w:pPr>
        <w:spacing w:after="0"/>
        <w:ind w:left="0"/>
        <w:jc w:val="both"/>
      </w:pPr>
      <w:r>
        <w:rPr>
          <w:rFonts w:ascii="Times New Roman"/>
          <w:b w:val="false"/>
          <w:i w:val="false"/>
          <w:color w:val="000000"/>
          <w:sz w:val="28"/>
        </w:rPr>
        <w:t>
      254. СМД-17К қозғалтқыштың жанармайды жіңішке тазарту сүзгісін қандай кезеңділікте бөлшектейді және жуады?</w:t>
      </w:r>
    </w:p>
    <w:p>
      <w:pPr>
        <w:spacing w:after="0"/>
        <w:ind w:left="0"/>
        <w:jc w:val="both"/>
      </w:pPr>
      <w:r>
        <w:rPr>
          <w:rFonts w:ascii="Times New Roman"/>
          <w:b w:val="false"/>
          <w:i w:val="false"/>
          <w:color w:val="000000"/>
          <w:sz w:val="28"/>
        </w:rPr>
        <w:t>
      255. "Енисей" комбайнының рулі екі жаққа да оңай бұрылады, ал басқармалы дөнгелектер бұрылмайтын себебін атаңыз?</w:t>
      </w:r>
    </w:p>
    <w:p>
      <w:pPr>
        <w:spacing w:after="0"/>
        <w:ind w:left="0"/>
        <w:jc w:val="both"/>
      </w:pPr>
      <w:r>
        <w:rPr>
          <w:rFonts w:ascii="Times New Roman"/>
          <w:b w:val="false"/>
          <w:i w:val="false"/>
          <w:color w:val="000000"/>
          <w:sz w:val="28"/>
        </w:rPr>
        <w:t>
      256. "Нива" комбайнын № 1 техникалық байқаудан өткізу кезеңділігі қандай?</w:t>
      </w:r>
    </w:p>
    <w:p>
      <w:pPr>
        <w:spacing w:after="0"/>
        <w:ind w:left="0"/>
        <w:jc w:val="both"/>
      </w:pPr>
      <w:r>
        <w:rPr>
          <w:rFonts w:ascii="Times New Roman"/>
          <w:b w:val="false"/>
          <w:i w:val="false"/>
          <w:color w:val="000000"/>
          <w:sz w:val="28"/>
        </w:rPr>
        <w:t>
      257. СК-5 комбайнның тырнауыш шеттері мен кесу аппаратының сақиналары арасында минималды саңылау қандай болу тиіс?</w:t>
      </w:r>
    </w:p>
    <w:p>
      <w:pPr>
        <w:spacing w:after="0"/>
        <w:ind w:left="0"/>
        <w:jc w:val="both"/>
      </w:pPr>
      <w:r>
        <w:rPr>
          <w:rFonts w:ascii="Times New Roman"/>
          <w:b w:val="false"/>
          <w:i w:val="false"/>
          <w:color w:val="000000"/>
          <w:sz w:val="28"/>
        </w:rPr>
        <w:t>
      258. "Нива" комбайнының СМД-18К қозғалтқышының салқын күйінде сору клапандар стерженьдерінің шеті мен иін арасындағы саңылау қандай болу тиіс?</w:t>
      </w:r>
    </w:p>
    <w:p>
      <w:pPr>
        <w:spacing w:after="0"/>
        <w:ind w:left="0"/>
        <w:jc w:val="both"/>
      </w:pPr>
      <w:r>
        <w:rPr>
          <w:rFonts w:ascii="Times New Roman"/>
          <w:b w:val="false"/>
          <w:i w:val="false"/>
          <w:color w:val="000000"/>
          <w:sz w:val="28"/>
        </w:rPr>
        <w:t>
      259. СК-5 комбайнында елек жұлқылау ағашындағы сабан түсіп қалу себебін атаңыз?</w:t>
      </w:r>
    </w:p>
    <w:p>
      <w:pPr>
        <w:spacing w:after="0"/>
        <w:ind w:left="0"/>
        <w:jc w:val="both"/>
      </w:pPr>
      <w:r>
        <w:rPr>
          <w:rFonts w:ascii="Times New Roman"/>
          <w:b w:val="false"/>
          <w:i w:val="false"/>
          <w:color w:val="000000"/>
          <w:sz w:val="28"/>
        </w:rPr>
        <w:t>
      260. Мотосағатпен есептегенде РКС-6 өздігінен жүретін тамыр-түйнек жинағыш машинасын № 1 техникалық байқаудан өткізу кезеңділігі қандай?</w:t>
      </w:r>
    </w:p>
    <w:p>
      <w:pPr>
        <w:spacing w:after="0"/>
        <w:ind w:left="0"/>
        <w:jc w:val="both"/>
      </w:pPr>
      <w:r>
        <w:rPr>
          <w:rFonts w:ascii="Times New Roman"/>
          <w:b w:val="false"/>
          <w:i w:val="false"/>
          <w:color w:val="000000"/>
          <w:sz w:val="28"/>
        </w:rPr>
        <w:t>
      261. Т-150К және К-700 типті тракторларды жүргізу құқығы кімге беріледі?</w:t>
      </w:r>
    </w:p>
    <w:p>
      <w:pPr>
        <w:spacing w:after="0"/>
        <w:ind w:left="0"/>
        <w:jc w:val="both"/>
      </w:pPr>
      <w:r>
        <w:rPr>
          <w:rFonts w:ascii="Times New Roman"/>
          <w:b w:val="false"/>
          <w:i w:val="false"/>
          <w:color w:val="000000"/>
          <w:sz w:val="28"/>
        </w:rPr>
        <w:t>
      262. Қозғалтқыш пен берілістер қорабы бұзылған өздігінен жүретін машинаны сүйрету үшін қандай құрылғы қолдану керек?</w:t>
      </w:r>
    </w:p>
    <w:p>
      <w:pPr>
        <w:spacing w:after="0"/>
        <w:ind w:left="0"/>
        <w:jc w:val="both"/>
      </w:pPr>
      <w:r>
        <w:rPr>
          <w:rFonts w:ascii="Times New Roman"/>
          <w:b w:val="false"/>
          <w:i w:val="false"/>
          <w:color w:val="000000"/>
          <w:sz w:val="28"/>
        </w:rPr>
        <w:t>
      263. Адамдарды машинада, тіркемеде тасымалдағанда, қозғалысты бастамас бұрын не істеу керек?</w:t>
      </w:r>
    </w:p>
    <w:p>
      <w:pPr>
        <w:spacing w:after="0"/>
        <w:ind w:left="0"/>
        <w:jc w:val="both"/>
      </w:pPr>
      <w:r>
        <w:rPr>
          <w:rFonts w:ascii="Times New Roman"/>
          <w:b w:val="false"/>
          <w:i w:val="false"/>
          <w:color w:val="000000"/>
          <w:sz w:val="28"/>
        </w:rPr>
        <w:t>
      264. Жүргізушінің денсаулық жағдайы жол қозғалысының қауіпсіздігіне қалай әсер етеді?</w:t>
      </w:r>
    </w:p>
    <w:p>
      <w:pPr>
        <w:spacing w:after="0"/>
        <w:ind w:left="0"/>
        <w:jc w:val="both"/>
      </w:pPr>
      <w:r>
        <w:rPr>
          <w:rFonts w:ascii="Times New Roman"/>
          <w:b w:val="false"/>
          <w:i w:val="false"/>
          <w:color w:val="000000"/>
          <w:sz w:val="28"/>
        </w:rPr>
        <w:t>
      265. Қандай ақаулар қоршаған ортаны ластайды?</w:t>
      </w:r>
    </w:p>
    <w:p>
      <w:pPr>
        <w:spacing w:after="0"/>
        <w:ind w:left="0"/>
        <w:jc w:val="both"/>
      </w:pPr>
      <w:r>
        <w:rPr>
          <w:rFonts w:ascii="Times New Roman"/>
          <w:b w:val="false"/>
          <w:i w:val="false"/>
          <w:color w:val="000000"/>
          <w:sz w:val="28"/>
        </w:rPr>
        <w:t>
      266. Көлік жұмыстарын жүргізгенде жүргізушіде қандай құжаттар болу тиіс?</w:t>
      </w:r>
    </w:p>
    <w:p>
      <w:pPr>
        <w:spacing w:after="0"/>
        <w:ind w:left="0"/>
        <w:jc w:val="both"/>
      </w:pPr>
      <w:r>
        <w:rPr>
          <w:rFonts w:ascii="Times New Roman"/>
          <w:b w:val="false"/>
          <w:i w:val="false"/>
          <w:color w:val="000000"/>
          <w:sz w:val="28"/>
        </w:rPr>
        <w:t>
      267. Теміржол өтпесін өткенде жоғарытылған беріліске қай кезде ауысуға болады?</w:t>
      </w:r>
    </w:p>
    <w:p>
      <w:pPr>
        <w:spacing w:after="0"/>
        <w:ind w:left="0"/>
        <w:jc w:val="both"/>
      </w:pPr>
      <w:r>
        <w:rPr>
          <w:rFonts w:ascii="Times New Roman"/>
          <w:b w:val="false"/>
          <w:i w:val="false"/>
          <w:color w:val="000000"/>
          <w:sz w:val="28"/>
        </w:rPr>
        <w:t>
      268. Өздігінен жүретін машинаны рульдік гидрокүшейткіші бұзылғанда пайдалануға болады ма?</w:t>
      </w:r>
    </w:p>
    <w:p>
      <w:pPr>
        <w:spacing w:after="0"/>
        <w:ind w:left="0"/>
        <w:jc w:val="both"/>
      </w:pPr>
      <w:r>
        <w:rPr>
          <w:rFonts w:ascii="Times New Roman"/>
          <w:b w:val="false"/>
          <w:i w:val="false"/>
          <w:color w:val="000000"/>
          <w:sz w:val="28"/>
        </w:rPr>
        <w:t>
      269. Қоректендіру жүйесі приборларында жанармай төгілу рұхсат етіле ме?</w:t>
      </w:r>
    </w:p>
    <w:p>
      <w:pPr>
        <w:spacing w:after="0"/>
        <w:ind w:left="0"/>
        <w:jc w:val="both"/>
      </w:pPr>
      <w:r>
        <w:rPr>
          <w:rFonts w:ascii="Times New Roman"/>
          <w:b w:val="false"/>
          <w:i w:val="false"/>
          <w:color w:val="000000"/>
          <w:sz w:val="28"/>
        </w:rPr>
        <w:t>
      270. Пульсі болмаған немесе нашар сезілген, бозарып кеткен зардап шегушіні қалай жатқызу керек?</w:t>
      </w:r>
    </w:p>
    <w:p>
      <w:pPr>
        <w:spacing w:after="0"/>
        <w:ind w:left="0"/>
        <w:jc w:val="both"/>
      </w:pPr>
      <w:r>
        <w:rPr>
          <w:rFonts w:ascii="Times New Roman"/>
          <w:b w:val="false"/>
          <w:i w:val="false"/>
          <w:color w:val="000000"/>
          <w:sz w:val="28"/>
        </w:rPr>
        <w:t>
      271. Жанармай аппараты дұрыс реттелмегендіктен, қандай параметлер қоршаған ортаны ластағандықтан қозғалтқышты пайдалануға тыйым салады?</w:t>
      </w:r>
    </w:p>
    <w:p>
      <w:pPr>
        <w:spacing w:after="0"/>
        <w:ind w:left="0"/>
        <w:jc w:val="both"/>
      </w:pPr>
      <w:r>
        <w:rPr>
          <w:rFonts w:ascii="Times New Roman"/>
          <w:b w:val="false"/>
          <w:i w:val="false"/>
          <w:color w:val="000000"/>
          <w:sz w:val="28"/>
        </w:rPr>
        <w:t>
      272. Қай тежеу ертерек іске қосылу тиіс машинаныкі ме әлде тіркеменікі ме?</w:t>
      </w:r>
    </w:p>
    <w:p>
      <w:pPr>
        <w:spacing w:after="0"/>
        <w:ind w:left="0"/>
        <w:jc w:val="both"/>
      </w:pPr>
      <w:r>
        <w:rPr>
          <w:rFonts w:ascii="Times New Roman"/>
          <w:b w:val="false"/>
          <w:i w:val="false"/>
          <w:color w:val="000000"/>
          <w:sz w:val="28"/>
        </w:rPr>
        <w:t>
      273. Рульдік басқарудың қосу күшінің топсаларында қандай саңылауларға рұқсат берілген?</w:t>
      </w:r>
    </w:p>
    <w:p>
      <w:pPr>
        <w:spacing w:after="0"/>
        <w:ind w:left="0"/>
        <w:jc w:val="both"/>
      </w:pPr>
      <w:r>
        <w:rPr>
          <w:rFonts w:ascii="Times New Roman"/>
          <w:b w:val="false"/>
          <w:i w:val="false"/>
          <w:color w:val="000000"/>
          <w:sz w:val="28"/>
        </w:rPr>
        <w:t>
      274. Жұмысшы тежеуіштің еркін жүріс шамасы қандай болу тиіс?</w:t>
      </w:r>
    </w:p>
    <w:p>
      <w:pPr>
        <w:spacing w:after="0"/>
        <w:ind w:left="0"/>
        <w:jc w:val="both"/>
      </w:pPr>
      <w:r>
        <w:rPr>
          <w:rFonts w:ascii="Times New Roman"/>
          <w:b w:val="false"/>
          <w:i w:val="false"/>
          <w:color w:val="000000"/>
          <w:sz w:val="28"/>
        </w:rPr>
        <w:t>
      275. Тіркемесімен өздігінен жүретін машинаның топырақ жолдарда қозғалысының ең көп жылдамдығы қандай?</w:t>
      </w:r>
    </w:p>
    <w:p>
      <w:pPr>
        <w:spacing w:after="0"/>
        <w:ind w:left="0"/>
        <w:jc w:val="both"/>
      </w:pPr>
      <w:r>
        <w:rPr>
          <w:rFonts w:ascii="Times New Roman"/>
          <w:b w:val="false"/>
          <w:i w:val="false"/>
          <w:color w:val="000000"/>
          <w:sz w:val="28"/>
        </w:rPr>
        <w:t>
      276. Қандай жарақат алған кісіні отырғызып немесе жартылай отырғызып тасымалдайды?</w:t>
      </w:r>
    </w:p>
    <w:p>
      <w:pPr>
        <w:spacing w:after="0"/>
        <w:ind w:left="0"/>
        <w:jc w:val="both"/>
      </w:pPr>
      <w:r>
        <w:rPr>
          <w:rFonts w:ascii="Times New Roman"/>
          <w:b w:val="false"/>
          <w:i w:val="false"/>
          <w:color w:val="000000"/>
          <w:sz w:val="28"/>
        </w:rPr>
        <w:t>
      277. Төмен қататын салқындатқыш сұйықтарды (антифриздер) сақтайтын және тасымалдайтын ыдыстар және олардың босатылғандары қалай белгіленеді?</w:t>
      </w:r>
    </w:p>
    <w:p>
      <w:pPr>
        <w:spacing w:after="0"/>
        <w:ind w:left="0"/>
        <w:jc w:val="both"/>
      </w:pPr>
      <w:r>
        <w:rPr>
          <w:rFonts w:ascii="Times New Roman"/>
          <w:b w:val="false"/>
          <w:i w:val="false"/>
          <w:color w:val="000000"/>
          <w:sz w:val="28"/>
        </w:rPr>
        <w:t>
      278. Тұрақ тежеуі қандай еңісте машинамен тіркемені ұстап тұруы керек?</w:t>
      </w:r>
    </w:p>
    <w:p>
      <w:pPr>
        <w:spacing w:after="0"/>
        <w:ind w:left="0"/>
        <w:jc w:val="both"/>
      </w:pPr>
      <w:r>
        <w:rPr>
          <w:rFonts w:ascii="Times New Roman"/>
          <w:b w:val="false"/>
          <w:i w:val="false"/>
          <w:color w:val="000000"/>
          <w:sz w:val="28"/>
        </w:rPr>
        <w:t>
      279. Тіркемені қосу үшін артқы жүріспен қандай жылдамдықта жақындау қажет?</w:t>
      </w:r>
    </w:p>
    <w:p>
      <w:pPr>
        <w:spacing w:after="0"/>
        <w:ind w:left="0"/>
        <w:jc w:val="both"/>
      </w:pPr>
      <w:r>
        <w:rPr>
          <w:rFonts w:ascii="Times New Roman"/>
          <w:b w:val="false"/>
          <w:i w:val="false"/>
          <w:color w:val="000000"/>
          <w:sz w:val="28"/>
        </w:rPr>
        <w:t>
      280. 10 кВ желісінің астынан өткенде өздігінен жүретін машинадан желіге дейін қандай арақашықтық болу тиіс?</w:t>
      </w:r>
    </w:p>
    <w:p>
      <w:pPr>
        <w:spacing w:after="0"/>
        <w:ind w:left="0"/>
        <w:jc w:val="both"/>
      </w:pPr>
      <w:r>
        <w:rPr>
          <w:rFonts w:ascii="Times New Roman"/>
          <w:b w:val="false"/>
          <w:i w:val="false"/>
          <w:color w:val="000000"/>
          <w:sz w:val="28"/>
        </w:rPr>
        <w:t>
      281.Өткелден өткеннен кейін не істеу керек?</w:t>
      </w:r>
    </w:p>
    <w:p>
      <w:pPr>
        <w:spacing w:after="0"/>
        <w:ind w:left="0"/>
        <w:jc w:val="both"/>
      </w:pPr>
      <w:r>
        <w:rPr>
          <w:rFonts w:ascii="Times New Roman"/>
          <w:b w:val="false"/>
          <w:i w:val="false"/>
          <w:color w:val="000000"/>
          <w:sz w:val="28"/>
        </w:rPr>
        <w:t>
      282. Қандай жарақат түрінде зардап шегушіні міндетті түрде жатқызып тасымалдау қажет?</w:t>
      </w:r>
    </w:p>
    <w:p>
      <w:pPr>
        <w:spacing w:after="0"/>
        <w:ind w:left="0"/>
        <w:jc w:val="both"/>
      </w:pPr>
      <w:r>
        <w:rPr>
          <w:rFonts w:ascii="Times New Roman"/>
          <w:b w:val="false"/>
          <w:i w:val="false"/>
          <w:color w:val="000000"/>
          <w:sz w:val="28"/>
        </w:rPr>
        <w:t>
      283. Агрессивті сұйықты (қышқылдар, сұйық химикаттар және тағы басқа) тасымалдағанда оларды қайда құюға болады?</w:t>
      </w:r>
    </w:p>
    <w:p>
      <w:pPr>
        <w:spacing w:after="0"/>
        <w:ind w:left="0"/>
        <w:jc w:val="both"/>
      </w:pPr>
      <w:r>
        <w:rPr>
          <w:rFonts w:ascii="Times New Roman"/>
          <w:b w:val="false"/>
          <w:i w:val="false"/>
          <w:color w:val="000000"/>
          <w:sz w:val="28"/>
        </w:rPr>
        <w:t>
      284. Бір оське протекторларының суреттері әртүрлі шиналарды қоюға болады ма?</w:t>
      </w:r>
    </w:p>
    <w:p>
      <w:pPr>
        <w:spacing w:after="0"/>
        <w:ind w:left="0"/>
        <w:jc w:val="both"/>
      </w:pPr>
      <w:r>
        <w:rPr>
          <w:rFonts w:ascii="Times New Roman"/>
          <w:b w:val="false"/>
          <w:i w:val="false"/>
          <w:color w:val="000000"/>
          <w:sz w:val="28"/>
        </w:rPr>
        <w:t>
      285. Қай жерде берілістер қорабының диапазондарын ауыстыруға болады?</w:t>
      </w:r>
    </w:p>
    <w:p>
      <w:pPr>
        <w:spacing w:after="0"/>
        <w:ind w:left="0"/>
        <w:jc w:val="both"/>
      </w:pPr>
      <w:r>
        <w:rPr>
          <w:rFonts w:ascii="Times New Roman"/>
          <w:b w:val="false"/>
          <w:i w:val="false"/>
          <w:color w:val="000000"/>
          <w:sz w:val="28"/>
        </w:rPr>
        <w:t>
      286. Қандай жағдайларда жетекші дөңгелектерге шынжыр кигізеді?</w:t>
      </w:r>
    </w:p>
    <w:p>
      <w:pPr>
        <w:spacing w:after="0"/>
        <w:ind w:left="0"/>
        <w:jc w:val="both"/>
      </w:pPr>
      <w:r>
        <w:rPr>
          <w:rFonts w:ascii="Times New Roman"/>
          <w:b w:val="false"/>
          <w:i w:val="false"/>
          <w:color w:val="000000"/>
          <w:sz w:val="28"/>
        </w:rPr>
        <w:t>
      287. Төмен түскенде тіркеменің өздігінен жүретін арбаны басуын қалай алдын алуға болады?</w:t>
      </w:r>
    </w:p>
    <w:p>
      <w:pPr>
        <w:spacing w:after="0"/>
        <w:ind w:left="0"/>
        <w:jc w:val="both"/>
      </w:pPr>
      <w:r>
        <w:rPr>
          <w:rFonts w:ascii="Times New Roman"/>
          <w:b w:val="false"/>
          <w:i w:val="false"/>
          <w:color w:val="000000"/>
          <w:sz w:val="28"/>
        </w:rPr>
        <w:t>
      288. Ашық жарақат алған зардап шегушіге алғашқы көмек көрсету кезіндегі дұрыс әрекеттер реті қандай?</w:t>
      </w:r>
    </w:p>
    <w:p>
      <w:pPr>
        <w:spacing w:after="0"/>
        <w:ind w:left="0"/>
        <w:jc w:val="both"/>
      </w:pPr>
      <w:r>
        <w:rPr>
          <w:rFonts w:ascii="Times New Roman"/>
          <w:b w:val="false"/>
          <w:i w:val="false"/>
          <w:color w:val="000000"/>
          <w:sz w:val="28"/>
        </w:rPr>
        <w:t>
      289. Гидрожүйеден май төгілген кезде өздігінен жүретін машинаны пайдалануға бола ма?</w:t>
      </w:r>
    </w:p>
    <w:p>
      <w:pPr>
        <w:spacing w:after="0"/>
        <w:ind w:left="0"/>
        <w:jc w:val="both"/>
      </w:pPr>
      <w:r>
        <w:rPr>
          <w:rFonts w:ascii="Times New Roman"/>
          <w:b w:val="false"/>
          <w:i w:val="false"/>
          <w:color w:val="000000"/>
          <w:sz w:val="28"/>
        </w:rPr>
        <w:t>
      290. Өздігінен жүретін машинаның кабинасына лас аяқ киіммен кіруге бола ма?</w:t>
      </w:r>
    </w:p>
    <w:p>
      <w:pPr>
        <w:spacing w:after="0"/>
        <w:ind w:left="0"/>
        <w:jc w:val="both"/>
      </w:pPr>
      <w:r>
        <w:rPr>
          <w:rFonts w:ascii="Times New Roman"/>
          <w:b w:val="false"/>
          <w:i w:val="false"/>
          <w:color w:val="000000"/>
          <w:sz w:val="28"/>
        </w:rPr>
        <w:t>
      291. Шудың қандай деңгейінде өздігінен жүретін машиналарды пайдалануға болмайды?</w:t>
      </w:r>
    </w:p>
    <w:p>
      <w:pPr>
        <w:spacing w:after="0"/>
        <w:ind w:left="0"/>
        <w:jc w:val="both"/>
      </w:pPr>
      <w:r>
        <w:rPr>
          <w:rFonts w:ascii="Times New Roman"/>
          <w:b w:val="false"/>
          <w:i w:val="false"/>
          <w:color w:val="000000"/>
          <w:sz w:val="28"/>
        </w:rPr>
        <w:t>
      292. Көлік агрегаты тұратын орнынан жылжу алдында не істеу керек?</w:t>
      </w:r>
    </w:p>
    <w:p>
      <w:pPr>
        <w:spacing w:after="0"/>
        <w:ind w:left="0"/>
        <w:jc w:val="both"/>
      </w:pPr>
      <w:r>
        <w:rPr>
          <w:rFonts w:ascii="Times New Roman"/>
          <w:b w:val="false"/>
          <w:i w:val="false"/>
          <w:color w:val="000000"/>
          <w:sz w:val="28"/>
        </w:rPr>
        <w:t>
      293. Өздігінен жүретін машинаға қандай жылдамдықпен кері бұрылуға болады?</w:t>
      </w:r>
    </w:p>
    <w:p>
      <w:pPr>
        <w:spacing w:after="0"/>
        <w:ind w:left="0"/>
        <w:jc w:val="both"/>
      </w:pPr>
      <w:r>
        <w:rPr>
          <w:rFonts w:ascii="Times New Roman"/>
          <w:b w:val="false"/>
          <w:i w:val="false"/>
          <w:color w:val="000000"/>
          <w:sz w:val="28"/>
        </w:rPr>
        <w:t>
      294. Дөңгелекті ауыстыру үшін өздігінен жүретін машинаны көтеруге не қолданылады?</w:t>
      </w:r>
    </w:p>
    <w:p>
      <w:pPr>
        <w:spacing w:after="0"/>
        <w:ind w:left="0"/>
        <w:jc w:val="both"/>
      </w:pPr>
      <w:r>
        <w:rPr>
          <w:rFonts w:ascii="Times New Roman"/>
          <w:b w:val="false"/>
          <w:i w:val="false"/>
          <w:color w:val="000000"/>
          <w:sz w:val="28"/>
        </w:rPr>
        <w:t>
      295. Қоректендіру жүйесі приборларында жанармайдың төгілуіне рұқсат етіле ме?</w:t>
      </w:r>
    </w:p>
    <w:p>
      <w:pPr>
        <w:spacing w:after="0"/>
        <w:ind w:left="0"/>
        <w:jc w:val="both"/>
      </w:pPr>
      <w:r>
        <w:rPr>
          <w:rFonts w:ascii="Times New Roman"/>
          <w:b w:val="false"/>
          <w:i w:val="false"/>
          <w:color w:val="000000"/>
          <w:sz w:val="28"/>
        </w:rPr>
        <w:t>
      296. Жұмысшылардың қандай әрекеттері жарақаттануға себеп болады?</w:t>
      </w:r>
    </w:p>
    <w:p>
      <w:pPr>
        <w:spacing w:after="0"/>
        <w:ind w:left="0"/>
        <w:jc w:val="both"/>
      </w:pPr>
      <w:r>
        <w:rPr>
          <w:rFonts w:ascii="Times New Roman"/>
          <w:b w:val="false"/>
          <w:i w:val="false"/>
          <w:color w:val="000000"/>
          <w:sz w:val="28"/>
        </w:rPr>
        <w:t>
      297. Жалпы қолданыстағы жолдарда қозғалғанда артқы габариттен 1 метр асатын жүгі бар тіркеме немен жабдықталу тиіс?</w:t>
      </w:r>
    </w:p>
    <w:p>
      <w:pPr>
        <w:spacing w:after="0"/>
        <w:ind w:left="0"/>
        <w:jc w:val="both"/>
      </w:pPr>
      <w:r>
        <w:rPr>
          <w:rFonts w:ascii="Times New Roman"/>
          <w:b w:val="false"/>
          <w:i w:val="false"/>
          <w:color w:val="000000"/>
          <w:sz w:val="28"/>
        </w:rPr>
        <w:t>
      298. Қандай шекті көлденең еңкіштікте өздігінен жүретін машинаға жұмыс істеуге болады?</w:t>
      </w:r>
    </w:p>
    <w:p>
      <w:pPr>
        <w:spacing w:after="0"/>
        <w:ind w:left="0"/>
        <w:jc w:val="both"/>
      </w:pPr>
      <w:r>
        <w:rPr>
          <w:rFonts w:ascii="Times New Roman"/>
          <w:b w:val="false"/>
          <w:i w:val="false"/>
          <w:color w:val="000000"/>
          <w:sz w:val="28"/>
        </w:rPr>
        <w:t>
      299. Зардап шегушінің жүрек соғысы және тыныс алуы байқалмаған кездегі әрекеттің реттілігі қандай?</w:t>
      </w:r>
    </w:p>
    <w:p>
      <w:pPr>
        <w:spacing w:after="0"/>
        <w:ind w:left="0"/>
        <w:jc w:val="both"/>
      </w:pPr>
      <w:r>
        <w:rPr>
          <w:rFonts w:ascii="Times New Roman"/>
          <w:b w:val="false"/>
          <w:i w:val="false"/>
          <w:color w:val="000000"/>
          <w:sz w:val="28"/>
        </w:rPr>
        <w:t>
      300. Бұрылыстың гидрожүйесінде ақаулар болған өздігінен жүретін машинаны қалай сүйрету керек?</w:t>
      </w:r>
    </w:p>
    <w:p>
      <w:pPr>
        <w:spacing w:after="0"/>
        <w:ind w:left="0"/>
        <w:jc w:val="both"/>
      </w:pPr>
      <w:r>
        <w:rPr>
          <w:rFonts w:ascii="Times New Roman"/>
          <w:b w:val="false"/>
          <w:i w:val="false"/>
          <w:color w:val="000000"/>
          <w:sz w:val="28"/>
        </w:rPr>
        <w:t>
      301. 110 кВ электр желісінің салбыраған сымына дейін қандай қашықтық болу тиіс?</w:t>
      </w:r>
    </w:p>
    <w:p>
      <w:pPr>
        <w:spacing w:after="0"/>
        <w:ind w:left="0"/>
        <w:jc w:val="both"/>
      </w:pPr>
      <w:r>
        <w:rPr>
          <w:rFonts w:ascii="Times New Roman"/>
          <w:b w:val="false"/>
          <w:i w:val="false"/>
          <w:color w:val="000000"/>
          <w:sz w:val="28"/>
        </w:rPr>
        <w:t>
      302. Талып қалған зардап шегушіге алғашқы көмек көрсету кезіндегі әрекеттердің реттілігі қандай?</w:t>
      </w:r>
    </w:p>
    <w:p>
      <w:pPr>
        <w:spacing w:after="0"/>
        <w:ind w:left="0"/>
        <w:jc w:val="both"/>
      </w:pPr>
      <w:r>
        <w:rPr>
          <w:rFonts w:ascii="Times New Roman"/>
          <w:b w:val="false"/>
          <w:i w:val="false"/>
          <w:color w:val="000000"/>
          <w:sz w:val="28"/>
        </w:rPr>
        <w:t>
      303. Өздігінен жүретін машинаға техникалық қызмет көрсетілгенде жабық жайда қозғалтқыштың жұмысына рұқсат еті ле ме?</w:t>
      </w:r>
    </w:p>
    <w:p>
      <w:pPr>
        <w:spacing w:after="0"/>
        <w:ind w:left="0"/>
        <w:jc w:val="both"/>
      </w:pPr>
      <w:r>
        <w:rPr>
          <w:rFonts w:ascii="Times New Roman"/>
          <w:b w:val="false"/>
          <w:i w:val="false"/>
          <w:color w:val="000000"/>
          <w:sz w:val="28"/>
        </w:rPr>
        <w:t>
      304. Көлік жұмыстары кезінде өздігінен жүретін машинаның шиналарындағы қысым қандай болу тиіс?</w:t>
      </w:r>
    </w:p>
    <w:p>
      <w:pPr>
        <w:spacing w:after="0"/>
        <w:ind w:left="0"/>
        <w:jc w:val="both"/>
      </w:pPr>
      <w:r>
        <w:rPr>
          <w:rFonts w:ascii="Times New Roman"/>
          <w:b w:val="false"/>
          <w:i w:val="false"/>
          <w:color w:val="000000"/>
          <w:sz w:val="28"/>
        </w:rPr>
        <w:t>
      305. Өздігінен жүретін машина еңіске итеріп қозғалған кезде қозғалтқышты сөндіруге бола ма?</w:t>
      </w:r>
    </w:p>
    <w:p>
      <w:pPr>
        <w:spacing w:after="0"/>
        <w:ind w:left="0"/>
        <w:jc w:val="both"/>
      </w:pPr>
      <w:r>
        <w:rPr>
          <w:rFonts w:ascii="Times New Roman"/>
          <w:b w:val="false"/>
          <w:i w:val="false"/>
          <w:color w:val="000000"/>
          <w:sz w:val="28"/>
        </w:rPr>
        <w:t>
      306. Радиаторды тазарту тәсілінің қайсысына тыйым салынған?</w:t>
      </w:r>
    </w:p>
    <w:p>
      <w:pPr>
        <w:spacing w:after="0"/>
        <w:ind w:left="0"/>
        <w:jc w:val="both"/>
      </w:pPr>
      <w:r>
        <w:rPr>
          <w:rFonts w:ascii="Times New Roman"/>
          <w:b w:val="false"/>
          <w:i w:val="false"/>
          <w:color w:val="000000"/>
          <w:sz w:val="28"/>
        </w:rPr>
        <w:t>
      307. К-700 типті өздігінен жүретін машина орнынан қозғалғанда әрекеттер реті қандай?</w:t>
      </w:r>
    </w:p>
    <w:p>
      <w:pPr>
        <w:spacing w:after="0"/>
        <w:ind w:left="0"/>
        <w:jc w:val="both"/>
      </w:pPr>
      <w:r>
        <w:rPr>
          <w:rFonts w:ascii="Times New Roman"/>
          <w:b w:val="false"/>
          <w:i w:val="false"/>
          <w:color w:val="000000"/>
          <w:sz w:val="28"/>
        </w:rPr>
        <w:t>
      308. Өздігінен жүретін машина тіркемемен еңіске бұрылғанда не істеу керек?</w:t>
      </w:r>
    </w:p>
    <w:p>
      <w:pPr>
        <w:spacing w:after="0"/>
        <w:ind w:left="0"/>
        <w:jc w:val="both"/>
      </w:pPr>
      <w:r>
        <w:rPr>
          <w:rFonts w:ascii="Times New Roman"/>
          <w:b w:val="false"/>
          <w:i w:val="false"/>
          <w:color w:val="000000"/>
          <w:sz w:val="28"/>
        </w:rPr>
        <w:t>
      309. Кішкентай жарадан қан кетуін тоқтату үшін мақтаны қолдануға бола ма?</w:t>
      </w:r>
    </w:p>
    <w:p>
      <w:pPr>
        <w:spacing w:after="0"/>
        <w:ind w:left="0"/>
        <w:jc w:val="both"/>
      </w:pPr>
      <w:r>
        <w:rPr>
          <w:rFonts w:ascii="Times New Roman"/>
          <w:b w:val="false"/>
          <w:i w:val="false"/>
          <w:color w:val="000000"/>
          <w:sz w:val="28"/>
        </w:rPr>
        <w:t>
      310. Өтіп жатқан өздігінен жүретін машинадан (тіркемеден) жоғары вольт сымға дейінгі аралық қандай болу тиіс:</w:t>
      </w:r>
    </w:p>
    <w:p>
      <w:pPr>
        <w:spacing w:after="0"/>
        <w:ind w:left="0"/>
        <w:jc w:val="both"/>
      </w:pPr>
      <w:r>
        <w:rPr>
          <w:rFonts w:ascii="Times New Roman"/>
          <w:b w:val="false"/>
          <w:i w:val="false"/>
          <w:color w:val="000000"/>
          <w:sz w:val="28"/>
        </w:rPr>
        <w:t>
      311. Артқы дөңгелектің шинасын қандай шекті қысымға дейін ауамен толтыруға болады?</w:t>
      </w:r>
    </w:p>
    <w:p>
      <w:pPr>
        <w:spacing w:after="0"/>
        <w:ind w:left="0"/>
        <w:jc w:val="both"/>
      </w:pPr>
      <w:r>
        <w:rPr>
          <w:rFonts w:ascii="Times New Roman"/>
          <w:b w:val="false"/>
          <w:i w:val="false"/>
          <w:color w:val="000000"/>
          <w:sz w:val="28"/>
        </w:rPr>
        <w:t>
      312. Тіркемеде сығылған газ толтырылған баллондарды тасымалдағанда қайғылы оқиғаларды болдырмау үшін нені істеу керек?</w:t>
      </w:r>
    </w:p>
    <w:p>
      <w:pPr>
        <w:spacing w:after="0"/>
        <w:ind w:left="0"/>
        <w:jc w:val="both"/>
      </w:pPr>
      <w:r>
        <w:rPr>
          <w:rFonts w:ascii="Times New Roman"/>
          <w:b w:val="false"/>
          <w:i w:val="false"/>
          <w:color w:val="000000"/>
          <w:sz w:val="28"/>
        </w:rPr>
        <w:t>
      313. Бастапқы жылдамдығы 20 км/сағат құрғақ асфальтта (бетон) қозғалыстағы Б санаттағы өздігінен жүретін машинаның тіркемемен тежеу жолы қандай болу тиіс?</w:t>
      </w:r>
    </w:p>
    <w:p>
      <w:pPr>
        <w:spacing w:after="0"/>
        <w:ind w:left="0"/>
        <w:jc w:val="both"/>
      </w:pPr>
      <w:r>
        <w:rPr>
          <w:rFonts w:ascii="Times New Roman"/>
          <w:b w:val="false"/>
          <w:i w:val="false"/>
          <w:color w:val="000000"/>
          <w:sz w:val="28"/>
        </w:rPr>
        <w:t>
      314. Жүктің жоғары нүктесінен төменгі сымдарға дейін биіктік бойынша рұқсат етілген арақашықтық қандай?</w:t>
      </w:r>
    </w:p>
    <w:p>
      <w:pPr>
        <w:spacing w:after="0"/>
        <w:ind w:left="0"/>
        <w:jc w:val="both"/>
      </w:pPr>
      <w:r>
        <w:rPr>
          <w:rFonts w:ascii="Times New Roman"/>
          <w:b w:val="false"/>
          <w:i w:val="false"/>
          <w:color w:val="000000"/>
          <w:sz w:val="28"/>
        </w:rPr>
        <w:t>
      315. Қандай жағдайларда алдындағы қозғалыстағы көлік құралын басып озуға болады?</w:t>
      </w:r>
    </w:p>
    <w:p>
      <w:pPr>
        <w:spacing w:after="0"/>
        <w:ind w:left="0"/>
        <w:jc w:val="both"/>
      </w:pPr>
      <w:r>
        <w:rPr>
          <w:rFonts w:ascii="Times New Roman"/>
          <w:b w:val="false"/>
          <w:i w:val="false"/>
          <w:color w:val="000000"/>
          <w:sz w:val="28"/>
        </w:rPr>
        <w:t>
      316. Қыс мезгілінде жұмыстан тұраққа келгеннен кейін пневможүйеде қандай әрекет міндетті түрде орындалады?</w:t>
      </w:r>
    </w:p>
    <w:p>
      <w:pPr>
        <w:spacing w:after="0"/>
        <w:ind w:left="0"/>
        <w:jc w:val="both"/>
      </w:pPr>
      <w:r>
        <w:rPr>
          <w:rFonts w:ascii="Times New Roman"/>
          <w:b w:val="false"/>
          <w:i w:val="false"/>
          <w:color w:val="000000"/>
          <w:sz w:val="28"/>
        </w:rPr>
        <w:t>
      317. Үсікке шалынған зардап шегушіге алғашқы көмек көрсету кезіндегі әрекеттер ретін көрсетіңіз.</w:t>
      </w:r>
    </w:p>
    <w:p>
      <w:pPr>
        <w:spacing w:after="0"/>
        <w:ind w:left="0"/>
        <w:jc w:val="both"/>
      </w:pPr>
      <w:r>
        <w:rPr>
          <w:rFonts w:ascii="Times New Roman"/>
          <w:b w:val="false"/>
          <w:i w:val="false"/>
          <w:color w:val="000000"/>
          <w:sz w:val="28"/>
        </w:rPr>
        <w:t>
      318. Қозғалтқыштың жанармай аппараты дұрыс реттелмегенде, қандай параметілер қоршаған ортаны ластайтындықтан пайдалануға тыйым салынады?</w:t>
      </w:r>
    </w:p>
    <w:p>
      <w:pPr>
        <w:spacing w:after="0"/>
        <w:ind w:left="0"/>
        <w:jc w:val="both"/>
      </w:pPr>
      <w:r>
        <w:rPr>
          <w:rFonts w:ascii="Times New Roman"/>
          <w:b w:val="false"/>
          <w:i w:val="false"/>
          <w:color w:val="000000"/>
          <w:sz w:val="28"/>
        </w:rPr>
        <w:t>
      319. Есік құлыптарында ақаулар бар өздігінен жүретін машинаны пайдалануға болаы ма?</w:t>
      </w:r>
    </w:p>
    <w:p>
      <w:pPr>
        <w:spacing w:after="0"/>
        <w:ind w:left="0"/>
        <w:jc w:val="both"/>
      </w:pPr>
      <w:r>
        <w:rPr>
          <w:rFonts w:ascii="Times New Roman"/>
          <w:b w:val="false"/>
          <w:i w:val="false"/>
          <w:color w:val="000000"/>
          <w:sz w:val="28"/>
        </w:rPr>
        <w:t>
      320. Өздігінен жүретін машинаның кабинасында неше адамды (жүргізушіден басқа) тасымалдауға болады?</w:t>
      </w:r>
    </w:p>
    <w:p>
      <w:pPr>
        <w:spacing w:after="0"/>
        <w:ind w:left="0"/>
        <w:jc w:val="both"/>
      </w:pPr>
      <w:r>
        <w:rPr>
          <w:rFonts w:ascii="Times New Roman"/>
          <w:b w:val="false"/>
          <w:i w:val="false"/>
          <w:color w:val="000000"/>
          <w:sz w:val="28"/>
        </w:rPr>
        <w:t>
      321. Өздігінен жүретін машинаны трейлермен тасымалдау алдында не істеу керек?</w:t>
      </w:r>
    </w:p>
    <w:p>
      <w:pPr>
        <w:spacing w:after="0"/>
        <w:ind w:left="0"/>
        <w:jc w:val="both"/>
      </w:pPr>
      <w:r>
        <w:rPr>
          <w:rFonts w:ascii="Times New Roman"/>
          <w:b w:val="false"/>
          <w:i w:val="false"/>
          <w:color w:val="000000"/>
          <w:sz w:val="28"/>
        </w:rPr>
        <w:t>
      322. Пайдаланудың қай тәртібінде өздігінен жүретін машинаны медициналық дәрі қобдишасымен жабдықтау керек?</w:t>
      </w:r>
    </w:p>
    <w:p>
      <w:pPr>
        <w:spacing w:after="0"/>
        <w:ind w:left="0"/>
        <w:jc w:val="both"/>
      </w:pPr>
      <w:r>
        <w:rPr>
          <w:rFonts w:ascii="Times New Roman"/>
          <w:b w:val="false"/>
          <w:i w:val="false"/>
          <w:color w:val="000000"/>
          <w:sz w:val="28"/>
        </w:rPr>
        <w:t>
      323. Өздігінен жүретін машиналарды жууды қайда өткізу керек?</w:t>
      </w:r>
    </w:p>
    <w:p>
      <w:pPr>
        <w:spacing w:after="0"/>
        <w:ind w:left="0"/>
        <w:jc w:val="both"/>
      </w:pPr>
      <w:r>
        <w:rPr>
          <w:rFonts w:ascii="Times New Roman"/>
          <w:b w:val="false"/>
          <w:i w:val="false"/>
          <w:color w:val="000000"/>
          <w:sz w:val="28"/>
        </w:rPr>
        <w:t>
      324. Неше жаста бастап Б категориясына жататын өздігінен жүретін машинаны жүргізуге рұқсат беріледі?</w:t>
      </w:r>
    </w:p>
    <w:p>
      <w:pPr>
        <w:spacing w:after="0"/>
        <w:ind w:left="0"/>
        <w:jc w:val="both"/>
      </w:pPr>
      <w:r>
        <w:rPr>
          <w:rFonts w:ascii="Times New Roman"/>
          <w:b w:val="false"/>
          <w:i w:val="false"/>
          <w:color w:val="000000"/>
          <w:sz w:val="28"/>
        </w:rPr>
        <w:t>
      325. Артқы жүрістің шамдары қандай түсті болуы тиіс?</w:t>
      </w:r>
    </w:p>
    <w:p>
      <w:pPr>
        <w:spacing w:after="0"/>
        <w:ind w:left="0"/>
        <w:jc w:val="both"/>
      </w:pPr>
      <w:r>
        <w:rPr>
          <w:rFonts w:ascii="Times New Roman"/>
          <w:b w:val="false"/>
          <w:i w:val="false"/>
          <w:color w:val="000000"/>
          <w:sz w:val="28"/>
        </w:rPr>
        <w:t>
      326. Қиын жол жағдайларында екі тіркемемен өзі жүретін машина жалпы қолданыстағы жолдарда қозғалғанда, қозғалыс жылдамдығы қандай болуы тиіс?</w:t>
      </w:r>
    </w:p>
    <w:p>
      <w:pPr>
        <w:spacing w:after="0"/>
        <w:ind w:left="0"/>
        <w:jc w:val="both"/>
      </w:pPr>
      <w:r>
        <w:rPr>
          <w:rFonts w:ascii="Times New Roman"/>
          <w:b w:val="false"/>
          <w:i w:val="false"/>
          <w:color w:val="000000"/>
          <w:sz w:val="28"/>
        </w:rPr>
        <w:t>
      327. Қуаттылығы 75 а.к. асатын қозғалтқышты шынжыр табанды өздігінен жүретін машиналарды жүргізу құқығы кімге берілген?</w:t>
      </w:r>
    </w:p>
    <w:p>
      <w:pPr>
        <w:spacing w:after="0"/>
        <w:ind w:left="0"/>
        <w:jc w:val="both"/>
      </w:pPr>
      <w:r>
        <w:rPr>
          <w:rFonts w:ascii="Times New Roman"/>
          <w:b w:val="false"/>
          <w:i w:val="false"/>
          <w:color w:val="000000"/>
          <w:sz w:val="28"/>
        </w:rPr>
        <w:t>
      328. Жанармай құбырынан минутта бір-екі тамшы аққанда шынжыр табанды өздігінен жүретін машинаны пайдалануға бола ма?</w:t>
      </w:r>
    </w:p>
    <w:p>
      <w:pPr>
        <w:spacing w:after="0"/>
        <w:ind w:left="0"/>
        <w:jc w:val="both"/>
      </w:pPr>
      <w:r>
        <w:rPr>
          <w:rFonts w:ascii="Times New Roman"/>
          <w:b w:val="false"/>
          <w:i w:val="false"/>
          <w:color w:val="000000"/>
          <w:sz w:val="28"/>
        </w:rPr>
        <w:t>
      329. Дизель қозғалтқышының жанармай құбырларын және табандығын ашық отпен жылытуға бола ма?</w:t>
      </w:r>
    </w:p>
    <w:p>
      <w:pPr>
        <w:spacing w:after="0"/>
        <w:ind w:left="0"/>
        <w:jc w:val="both"/>
      </w:pPr>
      <w:r>
        <w:rPr>
          <w:rFonts w:ascii="Times New Roman"/>
          <w:b w:val="false"/>
          <w:i w:val="false"/>
          <w:color w:val="000000"/>
          <w:sz w:val="28"/>
        </w:rPr>
        <w:t>
      330. Шам құралдары болмаса немесе бұзылса, шынжыр табан машинада жұмыс істеуге болады ма?</w:t>
      </w:r>
    </w:p>
    <w:p>
      <w:pPr>
        <w:spacing w:after="0"/>
        <w:ind w:left="0"/>
        <w:jc w:val="both"/>
      </w:pPr>
      <w:r>
        <w:rPr>
          <w:rFonts w:ascii="Times New Roman"/>
          <w:b w:val="false"/>
          <w:i w:val="false"/>
          <w:color w:val="000000"/>
          <w:sz w:val="28"/>
        </w:rPr>
        <w:t>
      331. Көлік жұмыстарын орындағанда тракторист- машинистте қандай құжаттар болуы тиіс?</w:t>
      </w:r>
    </w:p>
    <w:p>
      <w:pPr>
        <w:spacing w:after="0"/>
        <w:ind w:left="0"/>
        <w:jc w:val="both"/>
      </w:pPr>
      <w:r>
        <w:rPr>
          <w:rFonts w:ascii="Times New Roman"/>
          <w:b w:val="false"/>
          <w:i w:val="false"/>
          <w:color w:val="000000"/>
          <w:sz w:val="28"/>
        </w:rPr>
        <w:t>
      332. Шынжыр табан өзі жүретін машинадағы планетарлық механизмнің тежеуіші неліктен батып қалады?</w:t>
      </w:r>
    </w:p>
    <w:p>
      <w:pPr>
        <w:spacing w:after="0"/>
        <w:ind w:left="0"/>
        <w:jc w:val="both"/>
      </w:pPr>
      <w:r>
        <w:rPr>
          <w:rFonts w:ascii="Times New Roman"/>
          <w:b w:val="false"/>
          <w:i w:val="false"/>
          <w:color w:val="000000"/>
          <w:sz w:val="28"/>
        </w:rPr>
        <w:t>
      333. Шынжыр табанды өздігінен жүретін машинаны орнынан қозғалу алдында не істеу керек?</w:t>
      </w:r>
    </w:p>
    <w:p>
      <w:pPr>
        <w:spacing w:after="0"/>
        <w:ind w:left="0"/>
        <w:jc w:val="both"/>
      </w:pPr>
      <w:r>
        <w:rPr>
          <w:rFonts w:ascii="Times New Roman"/>
          <w:b w:val="false"/>
          <w:i w:val="false"/>
          <w:color w:val="000000"/>
          <w:sz w:val="28"/>
        </w:rPr>
        <w:t>
      334. Неше жастан бастап шынжыр табанды өздігінен жүретін машинаны жүргізуге рұқсат беріледі?</w:t>
      </w:r>
    </w:p>
    <w:p>
      <w:pPr>
        <w:spacing w:after="0"/>
        <w:ind w:left="0"/>
        <w:jc w:val="both"/>
      </w:pPr>
      <w:r>
        <w:rPr>
          <w:rFonts w:ascii="Times New Roman"/>
          <w:b w:val="false"/>
          <w:i w:val="false"/>
          <w:color w:val="000000"/>
          <w:sz w:val="28"/>
        </w:rPr>
        <w:t>
      335. Шынжыр табанды өздігінен жүретін машинаның ең жоғары қозғалу жылдамдығы қандай?</w:t>
      </w:r>
    </w:p>
    <w:p>
      <w:pPr>
        <w:spacing w:after="0"/>
        <w:ind w:left="0"/>
        <w:jc w:val="both"/>
      </w:pPr>
      <w:r>
        <w:rPr>
          <w:rFonts w:ascii="Times New Roman"/>
          <w:b w:val="false"/>
          <w:i w:val="false"/>
          <w:color w:val="000000"/>
          <w:sz w:val="28"/>
        </w:rPr>
        <w:t>
      336. Шынжыр табанды өздігінен жүретін машина қозғалған кезде не істеуге болмайды?</w:t>
      </w:r>
    </w:p>
    <w:p>
      <w:pPr>
        <w:spacing w:after="0"/>
        <w:ind w:left="0"/>
        <w:jc w:val="both"/>
      </w:pPr>
      <w:r>
        <w:rPr>
          <w:rFonts w:ascii="Times New Roman"/>
          <w:b w:val="false"/>
          <w:i w:val="false"/>
          <w:color w:val="000000"/>
          <w:sz w:val="28"/>
        </w:rPr>
        <w:t>
      337. Шынжыр табанды өздігінен жүретін машина үшін өтетін өткелдің ең көп тереңдігі қандай?</w:t>
      </w:r>
    </w:p>
    <w:p>
      <w:pPr>
        <w:spacing w:after="0"/>
        <w:ind w:left="0"/>
        <w:jc w:val="both"/>
      </w:pPr>
      <w:r>
        <w:rPr>
          <w:rFonts w:ascii="Times New Roman"/>
          <w:b w:val="false"/>
          <w:i w:val="false"/>
          <w:color w:val="000000"/>
          <w:sz w:val="28"/>
        </w:rPr>
        <w:t>
      338. Шынжыр табанды өздігінен жүретін машина тежелген шынжыр табан айналасында бұрылғанда неліктен қозғалтқыш тым жүктеуден өшеді?</w:t>
      </w:r>
    </w:p>
    <w:p>
      <w:pPr>
        <w:spacing w:after="0"/>
        <w:ind w:left="0"/>
        <w:jc w:val="both"/>
      </w:pPr>
      <w:r>
        <w:rPr>
          <w:rFonts w:ascii="Times New Roman"/>
          <w:b w:val="false"/>
          <w:i w:val="false"/>
          <w:color w:val="000000"/>
          <w:sz w:val="28"/>
        </w:rPr>
        <w:t>
      339. Өзі жүретін машинаның басқаруын өзге адамға беруге бола ма?</w:t>
      </w:r>
    </w:p>
    <w:p>
      <w:pPr>
        <w:spacing w:after="0"/>
        <w:ind w:left="0"/>
        <w:jc w:val="both"/>
      </w:pPr>
      <w:r>
        <w:rPr>
          <w:rFonts w:ascii="Times New Roman"/>
          <w:b w:val="false"/>
          <w:i w:val="false"/>
          <w:color w:val="000000"/>
          <w:sz w:val="28"/>
        </w:rPr>
        <w:t>
      340. Шынжыр табан өзі жүретін машинаның көтерілу және түсуінің шекті бұрыштары қандай?</w:t>
      </w:r>
    </w:p>
    <w:p>
      <w:pPr>
        <w:spacing w:after="0"/>
        <w:ind w:left="0"/>
        <w:jc w:val="both"/>
      </w:pPr>
      <w:r>
        <w:rPr>
          <w:rFonts w:ascii="Times New Roman"/>
          <w:b w:val="false"/>
          <w:i w:val="false"/>
          <w:color w:val="000000"/>
          <w:sz w:val="28"/>
        </w:rPr>
        <w:t>
      341. Қозғалтқышты іске қосу алдында не істеу керек?</w:t>
      </w:r>
    </w:p>
    <w:p>
      <w:pPr>
        <w:spacing w:after="0"/>
        <w:ind w:left="0"/>
        <w:jc w:val="both"/>
      </w:pPr>
      <w:r>
        <w:rPr>
          <w:rFonts w:ascii="Times New Roman"/>
          <w:b w:val="false"/>
          <w:i w:val="false"/>
          <w:color w:val="000000"/>
          <w:sz w:val="28"/>
        </w:rPr>
        <w:t>
      342. Ашық жарақаты бар зардап шегушіге алғашқы көмек көрсету кезіндегі әрекеттер ретін көрсетіңіз.</w:t>
      </w:r>
    </w:p>
    <w:p>
      <w:pPr>
        <w:spacing w:after="0"/>
        <w:ind w:left="0"/>
        <w:jc w:val="both"/>
      </w:pPr>
      <w:r>
        <w:rPr>
          <w:rFonts w:ascii="Times New Roman"/>
          <w:b w:val="false"/>
          <w:i w:val="false"/>
          <w:color w:val="000000"/>
          <w:sz w:val="28"/>
        </w:rPr>
        <w:t>
      343. Цилиндрлердің орналастыруына қарай қозғалтқыштар қалай жіктеледі?</w:t>
      </w:r>
    </w:p>
    <w:p>
      <w:pPr>
        <w:spacing w:after="0"/>
        <w:ind w:left="0"/>
        <w:jc w:val="both"/>
      </w:pPr>
      <w:r>
        <w:rPr>
          <w:rFonts w:ascii="Times New Roman"/>
          <w:b w:val="false"/>
          <w:i w:val="false"/>
          <w:color w:val="000000"/>
          <w:sz w:val="28"/>
        </w:rPr>
        <w:t>
      344. Қозғалтқыштың негізгі механизмдерін атаңыз?</w:t>
      </w:r>
    </w:p>
    <w:p>
      <w:pPr>
        <w:spacing w:after="0"/>
        <w:ind w:left="0"/>
        <w:jc w:val="both"/>
      </w:pPr>
      <w:r>
        <w:rPr>
          <w:rFonts w:ascii="Times New Roman"/>
          <w:b w:val="false"/>
          <w:i w:val="false"/>
          <w:color w:val="000000"/>
          <w:sz w:val="28"/>
        </w:rPr>
        <w:t>
      345. Қозғалтқыштың жанармай үнемдеуі немен анықталады?</w:t>
      </w:r>
    </w:p>
    <w:p>
      <w:pPr>
        <w:spacing w:after="0"/>
        <w:ind w:left="0"/>
        <w:jc w:val="both"/>
      </w:pPr>
      <w:r>
        <w:rPr>
          <w:rFonts w:ascii="Times New Roman"/>
          <w:b w:val="false"/>
          <w:i w:val="false"/>
          <w:color w:val="000000"/>
          <w:sz w:val="28"/>
        </w:rPr>
        <w:t>
      346. Қозғалтқыштың картеріне май деңгейден жоғары құйылғанда, қандай салдар пайда болады?</w:t>
      </w:r>
    </w:p>
    <w:p>
      <w:pPr>
        <w:spacing w:after="0"/>
        <w:ind w:left="0"/>
        <w:jc w:val="both"/>
      </w:pPr>
      <w:r>
        <w:rPr>
          <w:rFonts w:ascii="Times New Roman"/>
          <w:b w:val="false"/>
          <w:i w:val="false"/>
          <w:color w:val="000000"/>
          <w:sz w:val="28"/>
        </w:rPr>
        <w:t>
      347. Қысымдау сорғысы не үшін керек?</w:t>
      </w:r>
    </w:p>
    <w:p>
      <w:pPr>
        <w:spacing w:after="0"/>
        <w:ind w:left="0"/>
        <w:jc w:val="both"/>
      </w:pPr>
      <w:r>
        <w:rPr>
          <w:rFonts w:ascii="Times New Roman"/>
          <w:b w:val="false"/>
          <w:i w:val="false"/>
          <w:color w:val="000000"/>
          <w:sz w:val="28"/>
        </w:rPr>
        <w:t>
      348. Жанармайды ірі тазарту сүзгінің қызметі қандай?</w:t>
      </w:r>
    </w:p>
    <w:p>
      <w:pPr>
        <w:spacing w:after="0"/>
        <w:ind w:left="0"/>
        <w:jc w:val="both"/>
      </w:pPr>
      <w:r>
        <w:rPr>
          <w:rFonts w:ascii="Times New Roman"/>
          <w:b w:val="false"/>
          <w:i w:val="false"/>
          <w:color w:val="000000"/>
          <w:sz w:val="28"/>
        </w:rPr>
        <w:t>
      349. Май қабылдағыштың торы бітеліп қалса, май магистраліндегі май қысымы қандай болады?</w:t>
      </w:r>
    </w:p>
    <w:p>
      <w:pPr>
        <w:spacing w:after="0"/>
        <w:ind w:left="0"/>
        <w:jc w:val="both"/>
      </w:pPr>
      <w:r>
        <w:rPr>
          <w:rFonts w:ascii="Times New Roman"/>
          <w:b w:val="false"/>
          <w:i w:val="false"/>
          <w:color w:val="000000"/>
          <w:sz w:val="28"/>
        </w:rPr>
        <w:t>
      350. Салқындату жүйесінің қызметі қандай?</w:t>
      </w:r>
    </w:p>
    <w:p>
      <w:pPr>
        <w:spacing w:after="0"/>
        <w:ind w:left="0"/>
        <w:jc w:val="both"/>
      </w:pPr>
      <w:r>
        <w:rPr>
          <w:rFonts w:ascii="Times New Roman"/>
          <w:b w:val="false"/>
          <w:i w:val="false"/>
          <w:color w:val="000000"/>
          <w:sz w:val="28"/>
        </w:rPr>
        <w:t>
      351. Автотракторлық қозғалтқыштардың көбісінде су сорабы мен желдеткіш қалақшасының жетегі қалай орындалады?</w:t>
      </w:r>
    </w:p>
    <w:p>
      <w:pPr>
        <w:spacing w:after="0"/>
        <w:ind w:left="0"/>
        <w:jc w:val="both"/>
      </w:pPr>
      <w:r>
        <w:rPr>
          <w:rFonts w:ascii="Times New Roman"/>
          <w:b w:val="false"/>
          <w:i w:val="false"/>
          <w:color w:val="000000"/>
          <w:sz w:val="28"/>
        </w:rPr>
        <w:t>
      356. Қандай жағдайларда дөңгелекті тракторларды пайдалануға болмайды?</w:t>
      </w:r>
    </w:p>
    <w:p>
      <w:pPr>
        <w:spacing w:after="0"/>
        <w:ind w:left="0"/>
        <w:jc w:val="both"/>
      </w:pPr>
      <w:r>
        <w:rPr>
          <w:rFonts w:ascii="Times New Roman"/>
          <w:b w:val="false"/>
          <w:i w:val="false"/>
          <w:color w:val="000000"/>
          <w:sz w:val="28"/>
        </w:rPr>
        <w:t>
      357. Руль механизмінің қызметі қандай?</w:t>
      </w:r>
    </w:p>
    <w:p>
      <w:pPr>
        <w:spacing w:after="0"/>
        <w:ind w:left="0"/>
        <w:jc w:val="both"/>
      </w:pPr>
      <w:r>
        <w:rPr>
          <w:rFonts w:ascii="Times New Roman"/>
          <w:b w:val="false"/>
          <w:i w:val="false"/>
          <w:color w:val="000000"/>
          <w:sz w:val="28"/>
        </w:rPr>
        <w:t>
      358. Әмбебап-отамалы тракторлардың артқы дөңгелектерінің із аралығын қалай реттейді?</w:t>
      </w:r>
    </w:p>
    <w:p>
      <w:pPr>
        <w:spacing w:after="0"/>
        <w:ind w:left="0"/>
        <w:jc w:val="both"/>
      </w:pPr>
      <w:r>
        <w:rPr>
          <w:rFonts w:ascii="Times New Roman"/>
          <w:b w:val="false"/>
          <w:i w:val="false"/>
          <w:color w:val="000000"/>
          <w:sz w:val="28"/>
        </w:rPr>
        <w:t>
      359. Әмбебап-отамалы тракторлардың алдыңғы дөңгелектерінің із аралығын қалай реттейді?</w:t>
      </w:r>
    </w:p>
    <w:p>
      <w:pPr>
        <w:spacing w:after="0"/>
        <w:ind w:left="0"/>
        <w:jc w:val="both"/>
      </w:pPr>
      <w:r>
        <w:rPr>
          <w:rFonts w:ascii="Times New Roman"/>
          <w:b w:val="false"/>
          <w:i w:val="false"/>
          <w:color w:val="000000"/>
          <w:sz w:val="28"/>
        </w:rPr>
        <w:t>
      360. Жұмысшы тежеу жүйесінің қызметі қандай?</w:t>
      </w:r>
    </w:p>
    <w:p>
      <w:pPr>
        <w:spacing w:after="0"/>
        <w:ind w:left="0"/>
        <w:jc w:val="both"/>
      </w:pPr>
      <w:r>
        <w:rPr>
          <w:rFonts w:ascii="Times New Roman"/>
          <w:b w:val="false"/>
          <w:i w:val="false"/>
          <w:color w:val="000000"/>
          <w:sz w:val="28"/>
        </w:rPr>
        <w:t>
      361. Қандай жолды тежеу жолы дейді?</w:t>
      </w:r>
    </w:p>
    <w:p>
      <w:pPr>
        <w:spacing w:after="0"/>
        <w:ind w:left="0"/>
        <w:jc w:val="both"/>
      </w:pPr>
      <w:r>
        <w:rPr>
          <w:rFonts w:ascii="Times New Roman"/>
          <w:b w:val="false"/>
          <w:i w:val="false"/>
          <w:color w:val="000000"/>
          <w:sz w:val="28"/>
        </w:rPr>
        <w:t>
      362. Рульдік басқарудың гидрокүшейткішінің қызметі қандай?</w:t>
      </w:r>
    </w:p>
    <w:p>
      <w:pPr>
        <w:spacing w:after="0"/>
        <w:ind w:left="0"/>
        <w:jc w:val="both"/>
      </w:pPr>
      <w:r>
        <w:rPr>
          <w:rFonts w:ascii="Times New Roman"/>
          <w:b w:val="false"/>
          <w:i w:val="false"/>
          <w:color w:val="000000"/>
          <w:sz w:val="28"/>
        </w:rPr>
        <w:t>
      363. Жалпы қажетке арналған трактордағы таратқыш қораптың қызметі қандай?</w:t>
      </w:r>
    </w:p>
    <w:p>
      <w:pPr>
        <w:spacing w:after="0"/>
        <w:ind w:left="0"/>
        <w:jc w:val="both"/>
      </w:pPr>
      <w:r>
        <w:rPr>
          <w:rFonts w:ascii="Times New Roman"/>
          <w:b w:val="false"/>
          <w:i w:val="false"/>
          <w:color w:val="000000"/>
          <w:sz w:val="28"/>
        </w:rPr>
        <w:t>
      364. МТЗ-102 тракторында алдыңғы жетекші ось дифференциалын блокирлеу механизмінің қандай түрі қолданылады?</w:t>
      </w:r>
    </w:p>
    <w:p>
      <w:pPr>
        <w:spacing w:after="0"/>
        <w:ind w:left="0"/>
        <w:jc w:val="both"/>
      </w:pPr>
      <w:r>
        <w:rPr>
          <w:rFonts w:ascii="Times New Roman"/>
          <w:b w:val="false"/>
          <w:i w:val="false"/>
          <w:color w:val="000000"/>
          <w:sz w:val="28"/>
        </w:rPr>
        <w:t>
      365. МТЗ-82 тракторының алдыңғы жетекші осі жұмысқа қалай қосылады?</w:t>
      </w:r>
    </w:p>
    <w:p>
      <w:pPr>
        <w:spacing w:after="0"/>
        <w:ind w:left="0"/>
        <w:jc w:val="both"/>
      </w:pPr>
      <w:r>
        <w:rPr>
          <w:rFonts w:ascii="Times New Roman"/>
          <w:b w:val="false"/>
          <w:i w:val="false"/>
          <w:color w:val="000000"/>
          <w:sz w:val="28"/>
        </w:rPr>
        <w:t>
      366. Тракторда ілініс салмағының гидроүлкейткішін пайдалануында, гидроаккумулятор немен жалғанған?</w:t>
      </w:r>
    </w:p>
    <w:p>
      <w:pPr>
        <w:spacing w:after="0"/>
        <w:ind w:left="0"/>
        <w:jc w:val="both"/>
      </w:pPr>
      <w:r>
        <w:rPr>
          <w:rFonts w:ascii="Times New Roman"/>
          <w:b w:val="false"/>
          <w:i w:val="false"/>
          <w:color w:val="000000"/>
          <w:sz w:val="28"/>
        </w:rPr>
        <w:t>
      367. Тракторға асылған құрал жұлқыныспен көтерілсе, гидрожүйедегі ақауың себебін атаңыз</w:t>
      </w:r>
    </w:p>
    <w:p>
      <w:pPr>
        <w:spacing w:after="0"/>
        <w:ind w:left="0"/>
        <w:jc w:val="both"/>
      </w:pPr>
      <w:r>
        <w:rPr>
          <w:rFonts w:ascii="Times New Roman"/>
          <w:b w:val="false"/>
          <w:i w:val="false"/>
          <w:color w:val="000000"/>
          <w:sz w:val="28"/>
        </w:rPr>
        <w:t>
      368. Трактордың ілінген құралы шапшаң түсірілсе (құласа), гидрожүйедегі ақаудың себебін атаңыз?</w:t>
      </w:r>
    </w:p>
    <w:p>
      <w:pPr>
        <w:spacing w:after="0"/>
        <w:ind w:left="0"/>
        <w:jc w:val="both"/>
      </w:pPr>
      <w:r>
        <w:rPr>
          <w:rFonts w:ascii="Times New Roman"/>
          <w:b w:val="false"/>
          <w:i w:val="false"/>
          <w:color w:val="000000"/>
          <w:sz w:val="28"/>
        </w:rPr>
        <w:t>
      369. МТЗ-80 тракторға ілінген соқамен топырақты өңдеу тереңдігін реттеу тәсілдерінің қайсысын тасты топырақта жұмыс істегенде қолдану керек?</w:t>
      </w:r>
    </w:p>
    <w:p>
      <w:pPr>
        <w:spacing w:after="0"/>
        <w:ind w:left="0"/>
        <w:jc w:val="both"/>
      </w:pPr>
      <w:r>
        <w:rPr>
          <w:rFonts w:ascii="Times New Roman"/>
          <w:b w:val="false"/>
          <w:i w:val="false"/>
          <w:color w:val="000000"/>
          <w:sz w:val="28"/>
        </w:rPr>
        <w:t>
      370. Топырақты өңдеу тереңділігін позициялық реттеу дегеніміз не?</w:t>
      </w:r>
    </w:p>
    <w:p>
      <w:pPr>
        <w:spacing w:after="0"/>
        <w:ind w:left="0"/>
        <w:jc w:val="both"/>
      </w:pPr>
      <w:r>
        <w:rPr>
          <w:rFonts w:ascii="Times New Roman"/>
          <w:b w:val="false"/>
          <w:i w:val="false"/>
          <w:color w:val="000000"/>
          <w:sz w:val="28"/>
        </w:rPr>
        <w:t>
      371. Ауыл шаруашылығы машиналарының жұмыс органдарымен топырақты өңдеу тереңдігін күш тәсілімен реттегенде, ТАРЖ жүйесінің тиісті датчигі нені сезеді?</w:t>
      </w:r>
    </w:p>
    <w:p>
      <w:pPr>
        <w:spacing w:after="0"/>
        <w:ind w:left="0"/>
        <w:jc w:val="both"/>
      </w:pPr>
      <w:r>
        <w:rPr>
          <w:rFonts w:ascii="Times New Roman"/>
          <w:b w:val="false"/>
          <w:i w:val="false"/>
          <w:color w:val="000000"/>
          <w:sz w:val="28"/>
        </w:rPr>
        <w:t>
      372. Ауыл шаруашылығы машинасының трактормен автоматты ілінісу құлыбы қай жерде орнатылады?</w:t>
      </w:r>
    </w:p>
    <w:p>
      <w:pPr>
        <w:spacing w:after="0"/>
        <w:ind w:left="0"/>
        <w:jc w:val="both"/>
      </w:pPr>
      <w:r>
        <w:rPr>
          <w:rFonts w:ascii="Times New Roman"/>
          <w:b w:val="false"/>
          <w:i w:val="false"/>
          <w:color w:val="000000"/>
          <w:sz w:val="28"/>
        </w:rPr>
        <w:t>
      373. Жетек түріне қарай қуаттылықты алу біліктері қандай болады?</w:t>
      </w:r>
    </w:p>
    <w:p>
      <w:pPr>
        <w:spacing w:after="0"/>
        <w:ind w:left="0"/>
        <w:jc w:val="both"/>
      </w:pPr>
      <w:r>
        <w:rPr>
          <w:rFonts w:ascii="Times New Roman"/>
          <w:b w:val="false"/>
          <w:i w:val="false"/>
          <w:color w:val="000000"/>
          <w:sz w:val="28"/>
        </w:rPr>
        <w:t>
      374. Ілінісі ажыратылған трактордың тәуелсіз қуат айырғыш білігі айнала ма?</w:t>
      </w:r>
    </w:p>
    <w:p>
      <w:pPr>
        <w:spacing w:after="0"/>
        <w:ind w:left="0"/>
        <w:jc w:val="both"/>
      </w:pPr>
      <w:r>
        <w:rPr>
          <w:rFonts w:ascii="Times New Roman"/>
          <w:b w:val="false"/>
          <w:i w:val="false"/>
          <w:color w:val="000000"/>
          <w:sz w:val="28"/>
        </w:rPr>
        <w:t>
      375. Ілінісі ажыратылған трактордың тәуелді қуат айырғыш білігі айнала ма?</w:t>
      </w:r>
    </w:p>
    <w:p>
      <w:pPr>
        <w:spacing w:after="0"/>
        <w:ind w:left="0"/>
        <w:jc w:val="both"/>
      </w:pPr>
      <w:r>
        <w:rPr>
          <w:rFonts w:ascii="Times New Roman"/>
          <w:b w:val="false"/>
          <w:i w:val="false"/>
          <w:color w:val="000000"/>
          <w:sz w:val="28"/>
        </w:rPr>
        <w:t>
      376. Тракторды жаттығуға дайындағанда техникалық байқаудың қандай операциялары орындалады?</w:t>
      </w:r>
    </w:p>
    <w:p>
      <w:pPr>
        <w:spacing w:after="0"/>
        <w:ind w:left="0"/>
        <w:jc w:val="both"/>
      </w:pPr>
      <w:r>
        <w:rPr>
          <w:rFonts w:ascii="Times New Roman"/>
          <w:b w:val="false"/>
          <w:i w:val="false"/>
          <w:color w:val="000000"/>
          <w:sz w:val="28"/>
        </w:rPr>
        <w:t>
      377. Трактор қысқа уақытқа сақталғанда аккумулятор батареялары қалай және қайда сақталады?</w:t>
      </w:r>
    </w:p>
    <w:p>
      <w:pPr>
        <w:spacing w:after="0"/>
        <w:ind w:left="0"/>
        <w:jc w:val="both"/>
      </w:pPr>
      <w:r>
        <w:rPr>
          <w:rFonts w:ascii="Times New Roman"/>
          <w:b w:val="false"/>
          <w:i w:val="false"/>
          <w:color w:val="000000"/>
          <w:sz w:val="28"/>
        </w:rPr>
        <w:t>
      378. Тракторды қысқа мерзімге сақтауға қою үшін жұмыс істемеген кезеңі қандай болуы тиіс?</w:t>
      </w:r>
    </w:p>
    <w:p>
      <w:pPr>
        <w:spacing w:after="0"/>
        <w:ind w:left="0"/>
        <w:jc w:val="both"/>
      </w:pPr>
      <w:r>
        <w:rPr>
          <w:rFonts w:ascii="Times New Roman"/>
          <w:b w:val="false"/>
          <w:i w:val="false"/>
          <w:color w:val="000000"/>
          <w:sz w:val="28"/>
        </w:rPr>
        <w:t>
      379. Бетон жабынды тік құрғақ жолда 20 км/сағ жылдамдықпен қозғалатын МТЗ-80 тракторының тежеу жолы қандай болады?</w:t>
      </w:r>
    </w:p>
    <w:p>
      <w:pPr>
        <w:spacing w:after="0"/>
        <w:ind w:left="0"/>
        <w:jc w:val="both"/>
      </w:pPr>
      <w:r>
        <w:rPr>
          <w:rFonts w:ascii="Times New Roman"/>
          <w:b w:val="false"/>
          <w:i w:val="false"/>
          <w:color w:val="000000"/>
          <w:sz w:val="28"/>
        </w:rPr>
        <w:t>
      380. Істеп тұрған Д-240 қозғалтқыштағы салқындатқыш сұйықтың ең жоғары рұқсат берілген температурасы қандай?</w:t>
      </w:r>
    </w:p>
    <w:p>
      <w:pPr>
        <w:spacing w:after="0"/>
        <w:ind w:left="0"/>
        <w:jc w:val="both"/>
      </w:pPr>
      <w:r>
        <w:rPr>
          <w:rFonts w:ascii="Times New Roman"/>
          <w:b w:val="false"/>
          <w:i w:val="false"/>
          <w:color w:val="000000"/>
          <w:sz w:val="28"/>
        </w:rPr>
        <w:t>
      381. Кәдімгі тік беткейлік емес тракторлардың жұмыс учаскелерінің рұқсат берілген құламалылығы қандай?</w:t>
      </w:r>
    </w:p>
    <w:p>
      <w:pPr>
        <w:spacing w:after="0"/>
        <w:ind w:left="0"/>
        <w:jc w:val="both"/>
      </w:pPr>
      <w:r>
        <w:rPr>
          <w:rFonts w:ascii="Times New Roman"/>
          <w:b w:val="false"/>
          <w:i w:val="false"/>
          <w:color w:val="000000"/>
          <w:sz w:val="28"/>
        </w:rPr>
        <w:t>
      382. Тракторлардың жақындау жолдарындағы және өтпелердегі ең жоғары рұқсат берілген қозғалыс жылдамдылығы қандай?</w:t>
      </w:r>
    </w:p>
    <w:p>
      <w:pPr>
        <w:spacing w:after="0"/>
        <w:ind w:left="0"/>
        <w:jc w:val="both"/>
      </w:pPr>
      <w:r>
        <w:rPr>
          <w:rFonts w:ascii="Times New Roman"/>
          <w:b w:val="false"/>
          <w:i w:val="false"/>
          <w:color w:val="000000"/>
          <w:sz w:val="28"/>
        </w:rPr>
        <w:t>
      383. Тракторды домкратпен көтергенде өздігінен домалауының алдын алу үшін не істеу керек?</w:t>
      </w:r>
    </w:p>
    <w:p>
      <w:pPr>
        <w:spacing w:after="0"/>
        <w:ind w:left="0"/>
        <w:jc w:val="both"/>
      </w:pPr>
      <w:r>
        <w:rPr>
          <w:rFonts w:ascii="Times New Roman"/>
          <w:b w:val="false"/>
          <w:i w:val="false"/>
          <w:color w:val="000000"/>
          <w:sz w:val="28"/>
        </w:rPr>
        <w:t>
      384. Жылытылған Д-240 қозғалтқышындағы майдың қалыпты қысымы қандай?</w:t>
      </w:r>
    </w:p>
    <w:p>
      <w:pPr>
        <w:spacing w:after="0"/>
        <w:ind w:left="0"/>
        <w:jc w:val="both"/>
      </w:pPr>
      <w:r>
        <w:rPr>
          <w:rFonts w:ascii="Times New Roman"/>
          <w:b w:val="false"/>
          <w:i w:val="false"/>
          <w:color w:val="000000"/>
          <w:sz w:val="28"/>
        </w:rPr>
        <w:t>
      385. Тракторды сақтау үшін тұғырықтарға қойғаннан кейін шинадағы ауа қысымы қандай болу тиіс?</w:t>
      </w:r>
    </w:p>
    <w:p>
      <w:pPr>
        <w:spacing w:after="0"/>
        <w:ind w:left="0"/>
        <w:jc w:val="both"/>
      </w:pPr>
      <w:r>
        <w:rPr>
          <w:rFonts w:ascii="Times New Roman"/>
          <w:b w:val="false"/>
          <w:i w:val="false"/>
          <w:color w:val="000000"/>
          <w:sz w:val="28"/>
        </w:rPr>
        <w:t>
      386. Техникалық қызмет көрсеткенде тасымалдау шамдарында қандай кернеуді қолдануға болады?</w:t>
      </w:r>
    </w:p>
    <w:p>
      <w:pPr>
        <w:spacing w:after="0"/>
        <w:ind w:left="0"/>
        <w:jc w:val="both"/>
      </w:pPr>
      <w:r>
        <w:rPr>
          <w:rFonts w:ascii="Times New Roman"/>
          <w:b w:val="false"/>
          <w:i w:val="false"/>
          <w:color w:val="000000"/>
          <w:sz w:val="28"/>
        </w:rPr>
        <w:t>
      387. Аккумулятор батареясы "қайнап тұрса" да, электролиттің жиі құюын талап етеді, ал жарық шамы тым қызумен жанып тұр. Мұның себептері неде?</w:t>
      </w:r>
    </w:p>
    <w:p>
      <w:pPr>
        <w:spacing w:after="0"/>
        <w:ind w:left="0"/>
        <w:jc w:val="both"/>
      </w:pPr>
      <w:r>
        <w:rPr>
          <w:rFonts w:ascii="Times New Roman"/>
          <w:b w:val="false"/>
          <w:i w:val="false"/>
          <w:color w:val="000000"/>
          <w:sz w:val="28"/>
        </w:rPr>
        <w:t>
      388. І дәрежедегі күйік кезінде зардап шегушіге қандай дәрігерге дейінгі көмек көрсетіледі?</w:t>
      </w:r>
    </w:p>
    <w:p>
      <w:pPr>
        <w:spacing w:after="0"/>
        <w:ind w:left="0"/>
        <w:jc w:val="both"/>
      </w:pPr>
      <w:r>
        <w:rPr>
          <w:rFonts w:ascii="Times New Roman"/>
          <w:b w:val="false"/>
          <w:i w:val="false"/>
          <w:color w:val="000000"/>
          <w:sz w:val="28"/>
        </w:rPr>
        <w:t>
      389. Аяқ-қолдардың жансыздануын болдырмау үшін, бұрауды салу ұзақтығы қандай болу тиіс?</w:t>
      </w:r>
    </w:p>
    <w:p>
      <w:pPr>
        <w:spacing w:after="0"/>
        <w:ind w:left="0"/>
        <w:jc w:val="both"/>
      </w:pPr>
      <w:r>
        <w:rPr>
          <w:rFonts w:ascii="Times New Roman"/>
          <w:b w:val="false"/>
          <w:i w:val="false"/>
          <w:color w:val="000000"/>
          <w:sz w:val="28"/>
        </w:rPr>
        <w:t>
      390. Вольтметрдегі кернеу және амперметрдегі тоқ күші нөлге тең болғанда, неліктен стартер қосылмайды?</w:t>
      </w:r>
    </w:p>
    <w:p>
      <w:pPr>
        <w:spacing w:after="0"/>
        <w:ind w:left="0"/>
        <w:jc w:val="both"/>
      </w:pPr>
      <w:r>
        <w:rPr>
          <w:rFonts w:ascii="Times New Roman"/>
          <w:b w:val="false"/>
          <w:i w:val="false"/>
          <w:color w:val="000000"/>
          <w:sz w:val="28"/>
        </w:rPr>
        <w:t>
      391. Тракторға қыс мезгілінде жанармай құю үшін жазғы сұрыпты техникалық керосинмен қандай қатынаста араластыруға болады?</w:t>
      </w:r>
    </w:p>
    <w:p>
      <w:pPr>
        <w:spacing w:after="0"/>
        <w:ind w:left="0"/>
        <w:jc w:val="both"/>
      </w:pPr>
      <w:r>
        <w:rPr>
          <w:rFonts w:ascii="Times New Roman"/>
          <w:b w:val="false"/>
          <w:i w:val="false"/>
          <w:color w:val="000000"/>
          <w:sz w:val="28"/>
        </w:rPr>
        <w:t>
      392. Қозғалтқыштың кенеттен тоқтау себебі неде?</w:t>
      </w:r>
    </w:p>
    <w:p>
      <w:pPr>
        <w:spacing w:after="0"/>
        <w:ind w:left="0"/>
        <w:jc w:val="both"/>
      </w:pPr>
      <w:r>
        <w:rPr>
          <w:rFonts w:ascii="Times New Roman"/>
          <w:b w:val="false"/>
          <w:i w:val="false"/>
          <w:color w:val="000000"/>
          <w:sz w:val="28"/>
        </w:rPr>
        <w:t>
      393. "Жеткіліксіз көз көрерлік ара қашықтық" деген не?</w:t>
      </w:r>
    </w:p>
    <w:p>
      <w:pPr>
        <w:spacing w:after="0"/>
        <w:ind w:left="0"/>
        <w:jc w:val="both"/>
      </w:pPr>
      <w:r>
        <w:rPr>
          <w:rFonts w:ascii="Times New Roman"/>
          <w:b w:val="false"/>
          <w:i w:val="false"/>
          <w:color w:val="000000"/>
          <w:sz w:val="28"/>
        </w:rPr>
        <w:t>
      394. Сүйретілетін көлік құралын қатты тіркегішке сүйреткенде жүргізушіге кабинада болуға бола ма?</w:t>
      </w:r>
    </w:p>
    <w:p>
      <w:pPr>
        <w:spacing w:after="0"/>
        <w:ind w:left="0"/>
        <w:jc w:val="both"/>
      </w:pPr>
      <w:r>
        <w:rPr>
          <w:rFonts w:ascii="Times New Roman"/>
          <w:b w:val="false"/>
          <w:i w:val="false"/>
          <w:color w:val="000000"/>
          <w:sz w:val="28"/>
        </w:rPr>
        <w:t>
      395. Қосылып тұрған сарғыш қызыл түсті жарқылдауық маягі қозғалыста басымдылық бере ме?</w:t>
      </w:r>
    </w:p>
    <w:p>
      <w:pPr>
        <w:spacing w:after="0"/>
        <w:ind w:left="0"/>
        <w:jc w:val="both"/>
      </w:pPr>
      <w:r>
        <w:rPr>
          <w:rFonts w:ascii="Times New Roman"/>
          <w:b w:val="false"/>
          <w:i w:val="false"/>
          <w:color w:val="000000"/>
          <w:sz w:val="28"/>
        </w:rPr>
        <w:t>
      396. Майысқақ тіркелінуінде сүйретілгенде сүйрететін және сүйретілетін көлік құралдары арасында арақашықтық қандай шекте болу тиіс?</w:t>
      </w:r>
    </w:p>
    <w:p>
      <w:pPr>
        <w:spacing w:after="0"/>
        <w:ind w:left="0"/>
        <w:jc w:val="both"/>
      </w:pPr>
      <w:r>
        <w:rPr>
          <w:rFonts w:ascii="Times New Roman"/>
          <w:b w:val="false"/>
          <w:i w:val="false"/>
          <w:color w:val="000000"/>
          <w:sz w:val="28"/>
        </w:rPr>
        <w:t>
      397. Қозғалыс жылдамдылығы жоғарылағанда, шиналардың жол бетімен ілінісу күшінің шамасы қалай өзгереді?</w:t>
      </w:r>
    </w:p>
    <w:p>
      <w:pPr>
        <w:spacing w:after="0"/>
        <w:ind w:left="0"/>
        <w:jc w:val="both"/>
      </w:pPr>
      <w:r>
        <w:rPr>
          <w:rFonts w:ascii="Times New Roman"/>
          <w:b w:val="false"/>
          <w:i w:val="false"/>
          <w:color w:val="000000"/>
          <w:sz w:val="28"/>
        </w:rPr>
        <w:t>
      398. Көлік құралы өзінің өлшемдерінен қиылыста сол шеттегі жолақтан бұрыла алмаса, сонда бұрылуды былай жасауға болады?</w:t>
      </w:r>
    </w:p>
    <w:p>
      <w:pPr>
        <w:spacing w:after="0"/>
        <w:ind w:left="0"/>
        <w:jc w:val="both"/>
      </w:pPr>
      <w:r>
        <w:rPr>
          <w:rFonts w:ascii="Times New Roman"/>
          <w:b w:val="false"/>
          <w:i w:val="false"/>
          <w:color w:val="000000"/>
          <w:sz w:val="28"/>
        </w:rPr>
        <w:t>
      399. Қатты тіркелуде сүйретілгенде сүйрететін және сүйретілетін көлік құралдары арасында арақашықтық келесі қандай шектерде болуы тиіс?</w:t>
      </w:r>
    </w:p>
    <w:p>
      <w:pPr>
        <w:spacing w:after="0"/>
        <w:ind w:left="0"/>
        <w:jc w:val="both"/>
      </w:pPr>
      <w:r>
        <w:rPr>
          <w:rFonts w:ascii="Times New Roman"/>
          <w:b w:val="false"/>
          <w:i w:val="false"/>
          <w:color w:val="000000"/>
          <w:sz w:val="28"/>
        </w:rPr>
        <w:t>
      400. Қиылысқа жақындағанда бағдаршамның жасыл сигналынан кейін сары сигнал қосылса, жүргізуші не істеуі керек?</w:t>
      </w:r>
    </w:p>
    <w:p>
      <w:pPr>
        <w:spacing w:after="0"/>
        <w:ind w:left="0"/>
        <w:jc w:val="both"/>
      </w:pPr>
      <w:r>
        <w:rPr>
          <w:rFonts w:ascii="Times New Roman"/>
          <w:b w:val="false"/>
          <w:i w:val="false"/>
          <w:color w:val="000000"/>
          <w:sz w:val="28"/>
        </w:rPr>
        <w:t>
      401. Тәуліктің күндізгі уақытында көлік құралын белгілеу үшін фаралардың жақын жарығын қандай жағдайларда қосу керек?</w:t>
      </w:r>
    </w:p>
    <w:p>
      <w:pPr>
        <w:spacing w:after="0"/>
        <w:ind w:left="0"/>
        <w:jc w:val="both"/>
      </w:pPr>
      <w:r>
        <w:rPr>
          <w:rFonts w:ascii="Times New Roman"/>
          <w:b w:val="false"/>
          <w:i w:val="false"/>
          <w:color w:val="000000"/>
          <w:sz w:val="28"/>
        </w:rPr>
        <w:t>
      402. Тайғақ жолда тежеуішті қалай басу керек?</w:t>
      </w:r>
    </w:p>
    <w:p>
      <w:pPr>
        <w:spacing w:after="0"/>
        <w:ind w:left="0"/>
        <w:jc w:val="both"/>
      </w:pPr>
      <w:r>
        <w:rPr>
          <w:rFonts w:ascii="Times New Roman"/>
          <w:b w:val="false"/>
          <w:i w:val="false"/>
          <w:color w:val="000000"/>
          <w:sz w:val="28"/>
        </w:rPr>
        <w:t>
      403. Бағдаршамның жыпылықтаған қызыл сигналы не білдіреді?</w:t>
      </w:r>
    </w:p>
    <w:p>
      <w:pPr>
        <w:spacing w:after="0"/>
        <w:ind w:left="0"/>
        <w:jc w:val="both"/>
      </w:pPr>
      <w:r>
        <w:rPr>
          <w:rFonts w:ascii="Times New Roman"/>
          <w:b w:val="false"/>
          <w:i w:val="false"/>
          <w:color w:val="000000"/>
          <w:sz w:val="28"/>
        </w:rPr>
        <w:t>
      404. Тәуліктің жарық уақытында көлік құралдары ұйымдасқан көлік колоннасында қозғалғанда қандай сыртқы жарық құралдары қосылып тұру тиіс?</w:t>
      </w:r>
    </w:p>
    <w:p>
      <w:pPr>
        <w:spacing w:after="0"/>
        <w:ind w:left="0"/>
        <w:jc w:val="both"/>
      </w:pPr>
      <w:r>
        <w:rPr>
          <w:rFonts w:ascii="Times New Roman"/>
          <w:b w:val="false"/>
          <w:i w:val="false"/>
          <w:color w:val="000000"/>
          <w:sz w:val="28"/>
        </w:rPr>
        <w:t>
      405. Тежеудің қандай тәсілі көлік құралының тайғанақ жолда тұрақтылығын сақтауға көмектеседі?</w:t>
      </w:r>
    </w:p>
    <w:p>
      <w:pPr>
        <w:spacing w:after="0"/>
        <w:ind w:left="0"/>
        <w:jc w:val="both"/>
      </w:pPr>
      <w:r>
        <w:rPr>
          <w:rFonts w:ascii="Times New Roman"/>
          <w:b w:val="false"/>
          <w:i w:val="false"/>
          <w:color w:val="000000"/>
          <w:sz w:val="28"/>
        </w:rPr>
        <w:t>
      406. Бағдаршамның қызыл мен сары түстерінің бірге жануы нені білдіреді?</w:t>
      </w:r>
    </w:p>
    <w:p>
      <w:pPr>
        <w:spacing w:after="0"/>
        <w:ind w:left="0"/>
        <w:jc w:val="both"/>
      </w:pPr>
      <w:r>
        <w:rPr>
          <w:rFonts w:ascii="Times New Roman"/>
          <w:b w:val="false"/>
          <w:i w:val="false"/>
          <w:color w:val="000000"/>
          <w:sz w:val="28"/>
        </w:rPr>
        <w:t>
      407. Жаяу жүргіншілер өтпесінен кейін жүргізушіні жаяу жүргіншілер өтпесінде аялдауға мәжбүр ететін кептеліс болса, жүргізуші не орындауға міндетті?</w:t>
      </w:r>
    </w:p>
    <w:p>
      <w:pPr>
        <w:spacing w:after="0"/>
        <w:ind w:left="0"/>
        <w:jc w:val="both"/>
      </w:pPr>
      <w:r>
        <w:rPr>
          <w:rFonts w:ascii="Times New Roman"/>
          <w:b w:val="false"/>
          <w:i w:val="false"/>
          <w:color w:val="000000"/>
          <w:sz w:val="28"/>
        </w:rPr>
        <w:t>
      408. Механикалық көлік құралы тұрақты тіркеу жерінен қандай мерзімге кеткенде, белгіленген жерге келгенде уақытша тіркеуге қойылады?</w:t>
      </w:r>
    </w:p>
    <w:p>
      <w:pPr>
        <w:spacing w:after="0"/>
        <w:ind w:left="0"/>
        <w:jc w:val="both"/>
      </w:pPr>
      <w:r>
        <w:rPr>
          <w:rFonts w:ascii="Times New Roman"/>
          <w:b w:val="false"/>
          <w:i w:val="false"/>
          <w:color w:val="000000"/>
          <w:sz w:val="28"/>
        </w:rPr>
        <w:t>
      409. Бағдаршамның жасыл жыпылықтаған сигналы жанғанда қиылысқа шығуға рұқсат беріледі ме?</w:t>
      </w:r>
    </w:p>
    <w:p>
      <w:pPr>
        <w:spacing w:after="0"/>
        <w:ind w:left="0"/>
        <w:jc w:val="both"/>
      </w:pPr>
      <w:r>
        <w:rPr>
          <w:rFonts w:ascii="Times New Roman"/>
          <w:b w:val="false"/>
          <w:i w:val="false"/>
          <w:color w:val="000000"/>
          <w:sz w:val="28"/>
        </w:rPr>
        <w:t>
      410. Екі механикалық көлік құралдарын сүйретуге қалай болады?</w:t>
      </w:r>
    </w:p>
    <w:p>
      <w:pPr>
        <w:spacing w:after="0"/>
        <w:ind w:left="0"/>
        <w:jc w:val="both"/>
      </w:pPr>
      <w:r>
        <w:rPr>
          <w:rFonts w:ascii="Times New Roman"/>
          <w:b w:val="false"/>
          <w:i w:val="false"/>
          <w:color w:val="000000"/>
          <w:sz w:val="28"/>
        </w:rPr>
        <w:t>
      411. Жұмыс істеп тұрған қозғалтқыштың картерінде май деңгейден төмен болса, не болуы мүмкін?</w:t>
      </w:r>
    </w:p>
    <w:p>
      <w:pPr>
        <w:spacing w:after="0"/>
        <w:ind w:left="0"/>
        <w:jc w:val="both"/>
      </w:pPr>
      <w:r>
        <w:rPr>
          <w:rFonts w:ascii="Times New Roman"/>
          <w:b w:val="false"/>
          <w:i w:val="false"/>
          <w:color w:val="000000"/>
          <w:sz w:val="28"/>
        </w:rPr>
        <w:t>
      412. Трактордың қозғалтқышы бұл берілісте артық жүктелсе, не істеу керек?</w:t>
      </w:r>
    </w:p>
    <w:p>
      <w:pPr>
        <w:spacing w:after="0"/>
        <w:ind w:left="0"/>
        <w:jc w:val="both"/>
      </w:pPr>
      <w:r>
        <w:rPr>
          <w:rFonts w:ascii="Times New Roman"/>
          <w:b w:val="false"/>
          <w:i w:val="false"/>
          <w:color w:val="000000"/>
          <w:sz w:val="28"/>
        </w:rPr>
        <w:t>
      413. Жүріс азайтқыш не үшін керек?</w:t>
      </w:r>
    </w:p>
    <w:p>
      <w:pPr>
        <w:spacing w:after="0"/>
        <w:ind w:left="0"/>
        <w:jc w:val="both"/>
      </w:pPr>
      <w:r>
        <w:rPr>
          <w:rFonts w:ascii="Times New Roman"/>
          <w:b w:val="false"/>
          <w:i w:val="false"/>
          <w:color w:val="000000"/>
          <w:sz w:val="28"/>
        </w:rPr>
        <w:t>
      414. Шынжыр табанды трактор тік учаскіде қозғалғанда бір жаққа ауып кетуінің себебі не?</w:t>
      </w:r>
    </w:p>
    <w:p>
      <w:pPr>
        <w:spacing w:after="0"/>
        <w:ind w:left="0"/>
        <w:jc w:val="both"/>
      </w:pPr>
      <w:r>
        <w:rPr>
          <w:rFonts w:ascii="Times New Roman"/>
          <w:b w:val="false"/>
          <w:i w:val="false"/>
          <w:color w:val="000000"/>
          <w:sz w:val="28"/>
        </w:rPr>
        <w:t>
      415. Гидрожүйедегі майдың артық қызып кету себептерін атаңыз.</w:t>
      </w:r>
    </w:p>
    <w:p>
      <w:pPr>
        <w:spacing w:after="0"/>
        <w:ind w:left="0"/>
        <w:jc w:val="both"/>
      </w:pPr>
      <w:r>
        <w:rPr>
          <w:rFonts w:ascii="Times New Roman"/>
          <w:b w:val="false"/>
          <w:i w:val="false"/>
          <w:color w:val="000000"/>
          <w:sz w:val="28"/>
        </w:rPr>
        <w:t>
      416. А-41 қозғалтқыштың номиналды айналымдарында май қысымы қандай болу тиіс?</w:t>
      </w:r>
    </w:p>
    <w:p>
      <w:pPr>
        <w:spacing w:after="0"/>
        <w:ind w:left="0"/>
        <w:jc w:val="both"/>
      </w:pPr>
      <w:r>
        <w:rPr>
          <w:rFonts w:ascii="Times New Roman"/>
          <w:b w:val="false"/>
          <w:i w:val="false"/>
          <w:color w:val="000000"/>
          <w:sz w:val="28"/>
        </w:rPr>
        <w:t>
      417. І-дәрежелі термикалық күйік кезінде зардап шегушіге қандай дәрігерге дейінгі көмек көрсетіледі?</w:t>
      </w:r>
    </w:p>
    <w:p>
      <w:pPr>
        <w:spacing w:after="0"/>
        <w:ind w:left="0"/>
        <w:jc w:val="both"/>
      </w:pPr>
      <w:r>
        <w:rPr>
          <w:rFonts w:ascii="Times New Roman"/>
          <w:b w:val="false"/>
          <w:i w:val="false"/>
          <w:color w:val="000000"/>
          <w:sz w:val="28"/>
        </w:rPr>
        <w:t>
      418. Неліктен стартер қосылмайды және амперметрде тоқ күші 0-ге тең?</w:t>
      </w:r>
    </w:p>
    <w:p>
      <w:pPr>
        <w:spacing w:after="0"/>
        <w:ind w:left="0"/>
        <w:jc w:val="both"/>
      </w:pPr>
      <w:r>
        <w:rPr>
          <w:rFonts w:ascii="Times New Roman"/>
          <w:b w:val="false"/>
          <w:i w:val="false"/>
          <w:color w:val="000000"/>
          <w:sz w:val="28"/>
        </w:rPr>
        <w:t>
      419. Жемшөпті сүрлемдеу кезінде үйіндіге шығу және ордан шығу бұрышының ең үлкені қандай болуы тиіс?</w:t>
      </w:r>
    </w:p>
    <w:p>
      <w:pPr>
        <w:spacing w:after="0"/>
        <w:ind w:left="0"/>
        <w:jc w:val="both"/>
      </w:pPr>
      <w:r>
        <w:rPr>
          <w:rFonts w:ascii="Times New Roman"/>
          <w:b w:val="false"/>
          <w:i w:val="false"/>
          <w:color w:val="000000"/>
          <w:sz w:val="28"/>
        </w:rPr>
        <w:t>
      420. Қозғалтқыш неліктен қызып кетеді?</w:t>
      </w:r>
    </w:p>
    <w:p>
      <w:pPr>
        <w:spacing w:after="0"/>
        <w:ind w:left="0"/>
        <w:jc w:val="both"/>
      </w:pPr>
      <w:r>
        <w:rPr>
          <w:rFonts w:ascii="Times New Roman"/>
          <w:b w:val="false"/>
          <w:i w:val="false"/>
          <w:color w:val="000000"/>
          <w:sz w:val="28"/>
        </w:rPr>
        <w:t>
      421. Қозғалтқыш неліктен кенет тоқтауы мүмкін?</w:t>
      </w:r>
    </w:p>
    <w:p>
      <w:pPr>
        <w:spacing w:after="0"/>
        <w:ind w:left="0"/>
        <w:jc w:val="both"/>
      </w:pPr>
      <w:r>
        <w:rPr>
          <w:rFonts w:ascii="Times New Roman"/>
          <w:b w:val="false"/>
          <w:i w:val="false"/>
          <w:color w:val="000000"/>
          <w:sz w:val="28"/>
        </w:rPr>
        <w:t>
      422. Күкірт қышқылы теріге тигенде не істеу керек?</w:t>
      </w:r>
    </w:p>
    <w:p>
      <w:pPr>
        <w:spacing w:after="0"/>
        <w:ind w:left="0"/>
        <w:jc w:val="both"/>
      </w:pPr>
      <w:r>
        <w:rPr>
          <w:rFonts w:ascii="Times New Roman"/>
          <w:b w:val="false"/>
          <w:i w:val="false"/>
          <w:color w:val="000000"/>
          <w:sz w:val="28"/>
        </w:rPr>
        <w:t>
      423. Қозғалтқыштың құю мойыны немесе сапун арқылы май мен көбік неліктен төгіледі?</w:t>
      </w:r>
    </w:p>
    <w:p>
      <w:pPr>
        <w:spacing w:after="0"/>
        <w:ind w:left="0"/>
        <w:jc w:val="both"/>
      </w:pPr>
      <w:r>
        <w:rPr>
          <w:rFonts w:ascii="Times New Roman"/>
          <w:b w:val="false"/>
          <w:i w:val="false"/>
          <w:color w:val="000000"/>
          <w:sz w:val="28"/>
        </w:rPr>
        <w:t>
      424. Теміржол өткелін қандай беріліспен өтуге рұқсат етіледі?</w:t>
      </w:r>
    </w:p>
    <w:p>
      <w:pPr>
        <w:spacing w:after="0"/>
        <w:ind w:left="0"/>
        <w:jc w:val="both"/>
      </w:pPr>
      <w:r>
        <w:rPr>
          <w:rFonts w:ascii="Times New Roman"/>
          <w:b w:val="false"/>
          <w:i w:val="false"/>
          <w:color w:val="000000"/>
          <w:sz w:val="28"/>
        </w:rPr>
        <w:t>
      425. Стартердің релесі неліктен іркіліспен істейді (қосылады және сол сәтте сөнеді)?</w:t>
      </w:r>
    </w:p>
    <w:p>
      <w:pPr>
        <w:spacing w:after="0"/>
        <w:ind w:left="0"/>
        <w:jc w:val="both"/>
      </w:pPr>
      <w:r>
        <w:rPr>
          <w:rFonts w:ascii="Times New Roman"/>
          <w:b w:val="false"/>
          <w:i w:val="false"/>
          <w:color w:val="000000"/>
          <w:sz w:val="28"/>
        </w:rPr>
        <w:t>
      426. Т-150 трактордың бас ілініс жалғастырғышы неге толық ажыратылмайды?</w:t>
      </w:r>
    </w:p>
    <w:p>
      <w:pPr>
        <w:spacing w:after="0"/>
        <w:ind w:left="0"/>
        <w:jc w:val="both"/>
      </w:pPr>
      <w:r>
        <w:rPr>
          <w:rFonts w:ascii="Times New Roman"/>
          <w:b w:val="false"/>
          <w:i w:val="false"/>
          <w:color w:val="000000"/>
          <w:sz w:val="28"/>
        </w:rPr>
        <w:t>
      427. Дизель аккумулятор батареясынсыз жұмыс істегенде генератор қандай жағдайда қоздырылмайды?</w:t>
      </w:r>
    </w:p>
    <w:p>
      <w:pPr>
        <w:spacing w:after="0"/>
        <w:ind w:left="0"/>
        <w:jc w:val="both"/>
      </w:pPr>
      <w:r>
        <w:rPr>
          <w:rFonts w:ascii="Times New Roman"/>
          <w:b w:val="false"/>
          <w:i w:val="false"/>
          <w:color w:val="000000"/>
          <w:sz w:val="28"/>
        </w:rPr>
        <w:t>
      428. Тракторды төмен температурада (–30</w:t>
      </w:r>
      <w:r>
        <w:rPr>
          <w:rFonts w:ascii="Times New Roman"/>
          <w:b w:val="false"/>
          <w:i w:val="false"/>
          <w:color w:val="000000"/>
          <w:vertAlign w:val="superscript"/>
        </w:rPr>
        <w:t>0</w:t>
      </w:r>
      <w:r>
        <w:rPr>
          <w:rFonts w:ascii="Times New Roman"/>
          <w:b w:val="false"/>
          <w:i w:val="false"/>
          <w:color w:val="000000"/>
          <w:sz w:val="28"/>
        </w:rPr>
        <w:t xml:space="preserve"> С төмен) қолданғанда техникалық байқаудан қандай операциясын жасау керек?</w:t>
      </w:r>
    </w:p>
    <w:p>
      <w:pPr>
        <w:spacing w:after="0"/>
        <w:ind w:left="0"/>
        <w:jc w:val="both"/>
      </w:pPr>
      <w:r>
        <w:rPr>
          <w:rFonts w:ascii="Times New Roman"/>
          <w:b w:val="false"/>
          <w:i w:val="false"/>
          <w:color w:val="000000"/>
          <w:sz w:val="28"/>
        </w:rPr>
        <w:t>
      429. СМД-60 қозғалтқыштың майлау жүйесіндегі төмен қысым неден пайда болады?</w:t>
      </w:r>
    </w:p>
    <w:p>
      <w:pPr>
        <w:spacing w:after="0"/>
        <w:ind w:left="0"/>
        <w:jc w:val="both"/>
      </w:pPr>
      <w:r>
        <w:rPr>
          <w:rFonts w:ascii="Times New Roman"/>
          <w:b w:val="false"/>
          <w:i w:val="false"/>
          <w:color w:val="000000"/>
          <w:sz w:val="28"/>
        </w:rPr>
        <w:t>
      430. Тракторлардың жақындау жолдардағы және өтпелердегі ең көп қозғалыс жылдамдығы қандай болу тиіс?</w:t>
      </w:r>
    </w:p>
    <w:p>
      <w:pPr>
        <w:spacing w:after="0"/>
        <w:ind w:left="0"/>
        <w:jc w:val="both"/>
      </w:pPr>
      <w:r>
        <w:rPr>
          <w:rFonts w:ascii="Times New Roman"/>
          <w:b w:val="false"/>
          <w:i w:val="false"/>
          <w:color w:val="000000"/>
          <w:sz w:val="28"/>
        </w:rPr>
        <w:t>
      431. Аспалы ауылшаруашылық құралының баяу көтерілімі неден болады?</w:t>
      </w:r>
    </w:p>
    <w:p>
      <w:pPr>
        <w:spacing w:after="0"/>
        <w:ind w:left="0"/>
        <w:jc w:val="both"/>
      </w:pPr>
      <w:r>
        <w:rPr>
          <w:rFonts w:ascii="Times New Roman"/>
          <w:b w:val="false"/>
          <w:i w:val="false"/>
          <w:color w:val="000000"/>
          <w:sz w:val="28"/>
        </w:rPr>
        <w:t>
      432. Аккумулятор батареясы қыс мезгілінде қолданылса, оны қандай ең аз кернеуде зарядтау керек?</w:t>
      </w:r>
    </w:p>
    <w:p>
      <w:pPr>
        <w:spacing w:after="0"/>
        <w:ind w:left="0"/>
        <w:jc w:val="both"/>
      </w:pPr>
      <w:r>
        <w:rPr>
          <w:rFonts w:ascii="Times New Roman"/>
          <w:b w:val="false"/>
          <w:i w:val="false"/>
          <w:color w:val="000000"/>
          <w:sz w:val="28"/>
        </w:rPr>
        <w:t>
      433. Жұмыс кезінде қозғалтқыш неліктен дұрыс жұмыс істемейді?</w:t>
      </w:r>
    </w:p>
    <w:p>
      <w:pPr>
        <w:spacing w:after="0"/>
        <w:ind w:left="0"/>
        <w:jc w:val="both"/>
      </w:pPr>
      <w:r>
        <w:rPr>
          <w:rFonts w:ascii="Times New Roman"/>
          <w:b w:val="false"/>
          <w:i w:val="false"/>
          <w:color w:val="000000"/>
          <w:sz w:val="28"/>
        </w:rPr>
        <w:t>
      434. Клапан стерженьі мен иін түрткілі арасындағы жылу саңылауның үлкеюінен не болады?</w:t>
      </w:r>
    </w:p>
    <w:p>
      <w:pPr>
        <w:spacing w:after="0"/>
        <w:ind w:left="0"/>
        <w:jc w:val="both"/>
      </w:pPr>
      <w:r>
        <w:rPr>
          <w:rFonts w:ascii="Times New Roman"/>
          <w:b w:val="false"/>
          <w:i w:val="false"/>
          <w:color w:val="000000"/>
          <w:sz w:val="28"/>
        </w:rPr>
        <w:t>
      435. Іске қосу қозғалтқышы неге қосылмайды?</w:t>
      </w:r>
    </w:p>
    <w:p>
      <w:pPr>
        <w:spacing w:after="0"/>
        <w:ind w:left="0"/>
        <w:jc w:val="both"/>
      </w:pPr>
      <w:r>
        <w:rPr>
          <w:rFonts w:ascii="Times New Roman"/>
          <w:b w:val="false"/>
          <w:i w:val="false"/>
          <w:color w:val="000000"/>
          <w:sz w:val="28"/>
        </w:rPr>
        <w:t>
      436. Техникалық қызмет көрсетілгенде қандай кернеудегі тасымал шамдарын пайдалануға болады?</w:t>
      </w:r>
    </w:p>
    <w:p>
      <w:pPr>
        <w:spacing w:after="0"/>
        <w:ind w:left="0"/>
        <w:jc w:val="both"/>
      </w:pPr>
      <w:r>
        <w:rPr>
          <w:rFonts w:ascii="Times New Roman"/>
          <w:b w:val="false"/>
          <w:i w:val="false"/>
          <w:color w:val="000000"/>
          <w:sz w:val="28"/>
        </w:rPr>
        <w:t>
      437. Тракторларды ашық тәсілмен сақтағанда бір қатарда және қатар арасындағы ең аз арақашықтық қандай?</w:t>
      </w:r>
    </w:p>
    <w:p>
      <w:pPr>
        <w:spacing w:after="0"/>
        <w:ind w:left="0"/>
        <w:jc w:val="both"/>
      </w:pPr>
      <w:r>
        <w:rPr>
          <w:rFonts w:ascii="Times New Roman"/>
          <w:b w:val="false"/>
          <w:i w:val="false"/>
          <w:color w:val="000000"/>
          <w:sz w:val="28"/>
        </w:rPr>
        <w:t>
      438. Іске қосатын қозғалтқын қандай себептен қосылмайды?</w:t>
      </w:r>
    </w:p>
    <w:p>
      <w:pPr>
        <w:spacing w:after="0"/>
        <w:ind w:left="0"/>
        <w:jc w:val="both"/>
      </w:pPr>
      <w:r>
        <w:rPr>
          <w:rFonts w:ascii="Times New Roman"/>
          <w:b w:val="false"/>
          <w:i w:val="false"/>
          <w:color w:val="000000"/>
          <w:sz w:val="28"/>
        </w:rPr>
        <w:t>
      439. Аккумулятордың зарядсыздану дәрежесі қай техникалық байқауынла тексеріледі және қажет болса зарядталады?</w:t>
      </w:r>
    </w:p>
    <w:p>
      <w:pPr>
        <w:spacing w:after="0"/>
        <w:ind w:left="0"/>
        <w:jc w:val="both"/>
      </w:pPr>
      <w:r>
        <w:rPr>
          <w:rFonts w:ascii="Times New Roman"/>
          <w:b w:val="false"/>
          <w:i w:val="false"/>
          <w:color w:val="000000"/>
          <w:sz w:val="28"/>
        </w:rPr>
        <w:t>
      440. ДТ-75М тракторының ілініс жалғастырғышының тығылу себебін атаңыз?</w:t>
      </w:r>
    </w:p>
    <w:p>
      <w:pPr>
        <w:spacing w:after="0"/>
        <w:ind w:left="0"/>
        <w:jc w:val="both"/>
      </w:pPr>
      <w:r>
        <w:rPr>
          <w:rFonts w:ascii="Times New Roman"/>
          <w:b w:val="false"/>
          <w:i w:val="false"/>
          <w:color w:val="000000"/>
          <w:sz w:val="28"/>
        </w:rPr>
        <w:t>
      441. Не себептен Т-150 тракторы ілінісінің бас жалғастырғышы толық айналдыру сәтіне жеткізуді қамтамасыз етпейді?</w:t>
      </w:r>
    </w:p>
    <w:p>
      <w:pPr>
        <w:spacing w:after="0"/>
        <w:ind w:left="0"/>
        <w:jc w:val="both"/>
      </w:pPr>
      <w:r>
        <w:rPr>
          <w:rFonts w:ascii="Times New Roman"/>
          <w:b w:val="false"/>
          <w:i w:val="false"/>
          <w:color w:val="000000"/>
          <w:sz w:val="28"/>
        </w:rPr>
        <w:t>
      442. Неліктен ауылшаруашылық құралы трактордың аспалы гидравликалық жүйесімен тасымалдау жағдайында ұсталынбайды?</w:t>
      </w:r>
    </w:p>
    <w:p>
      <w:pPr>
        <w:spacing w:after="0"/>
        <w:ind w:left="0"/>
        <w:jc w:val="both"/>
      </w:pPr>
      <w:r>
        <w:rPr>
          <w:rFonts w:ascii="Times New Roman"/>
          <w:b w:val="false"/>
          <w:i w:val="false"/>
          <w:color w:val="000000"/>
          <w:sz w:val="28"/>
        </w:rPr>
        <w:t>
      443. Тракторды жаттықтыруға дайындауда орындалатын техникалық байқау операциясын атаңыз.</w:t>
      </w:r>
    </w:p>
    <w:p>
      <w:pPr>
        <w:spacing w:after="0"/>
        <w:ind w:left="0"/>
        <w:jc w:val="both"/>
      </w:pPr>
      <w:r>
        <w:rPr>
          <w:rFonts w:ascii="Times New Roman"/>
          <w:b w:val="false"/>
          <w:i w:val="false"/>
          <w:color w:val="000000"/>
          <w:sz w:val="28"/>
        </w:rPr>
        <w:t>
      444. Неліктен Т-150 трактордың шынжыр табанының тартылуы босап қалады және бағыттағыш доңғалақ артқа кетіп қала береді?</w:t>
      </w:r>
    </w:p>
    <w:p>
      <w:pPr>
        <w:spacing w:after="0"/>
        <w:ind w:left="0"/>
        <w:jc w:val="both"/>
      </w:pPr>
      <w:r>
        <w:rPr>
          <w:rFonts w:ascii="Times New Roman"/>
          <w:b w:val="false"/>
          <w:i w:val="false"/>
          <w:color w:val="000000"/>
          <w:sz w:val="28"/>
        </w:rPr>
        <w:t>
      445. А-41 қозғалтқыштың салқындатқыш сұйығының ең жоғары жұмыс температурасы қандай?</w:t>
      </w:r>
    </w:p>
    <w:p>
      <w:pPr>
        <w:spacing w:after="0"/>
        <w:ind w:left="0"/>
        <w:jc w:val="both"/>
      </w:pPr>
      <w:r>
        <w:rPr>
          <w:rFonts w:ascii="Times New Roman"/>
          <w:b w:val="false"/>
          <w:i w:val="false"/>
          <w:color w:val="000000"/>
          <w:sz w:val="28"/>
        </w:rPr>
        <w:t>
      446. Аккумулятор батареясындағы (15</w:t>
      </w:r>
      <w:r>
        <w:rPr>
          <w:rFonts w:ascii="Times New Roman"/>
          <w:b w:val="false"/>
          <w:i w:val="false"/>
          <w:color w:val="000000"/>
          <w:vertAlign w:val="superscript"/>
        </w:rPr>
        <w:t>0</w:t>
      </w:r>
      <w:r>
        <w:rPr>
          <w:rFonts w:ascii="Times New Roman"/>
          <w:b w:val="false"/>
          <w:i w:val="false"/>
          <w:color w:val="000000"/>
          <w:sz w:val="28"/>
        </w:rPr>
        <w:t>С келтірілген) электролиттің номиналды тығыздығы қандай болу тиіс?</w:t>
      </w:r>
    </w:p>
    <w:p>
      <w:pPr>
        <w:spacing w:after="0"/>
        <w:ind w:left="0"/>
        <w:jc w:val="both"/>
      </w:pPr>
      <w:r>
        <w:rPr>
          <w:rFonts w:ascii="Times New Roman"/>
          <w:b w:val="false"/>
          <w:i w:val="false"/>
          <w:color w:val="000000"/>
          <w:sz w:val="28"/>
        </w:rPr>
        <w:t>
      447. Трактор қанша уақыт жұмыссыз тұрса ұзақ мерзімге сақтауға қойылады?</w:t>
      </w:r>
    </w:p>
    <w:p>
      <w:pPr>
        <w:spacing w:after="0"/>
        <w:ind w:left="0"/>
        <w:jc w:val="both"/>
      </w:pPr>
      <w:r>
        <w:rPr>
          <w:rFonts w:ascii="Times New Roman"/>
          <w:b w:val="false"/>
          <w:i w:val="false"/>
          <w:color w:val="000000"/>
          <w:sz w:val="28"/>
        </w:rPr>
        <w:t>
      448. Өрге қарай қозғалғанда қарсы қозғалыс жолағына шығып озуға рұқсат етіле ме?</w:t>
      </w:r>
    </w:p>
    <w:p>
      <w:pPr>
        <w:spacing w:after="0"/>
        <w:ind w:left="0"/>
        <w:jc w:val="both"/>
      </w:pPr>
      <w:r>
        <w:rPr>
          <w:rFonts w:ascii="Times New Roman"/>
          <w:b w:val="false"/>
          <w:i w:val="false"/>
          <w:color w:val="000000"/>
          <w:sz w:val="28"/>
        </w:rPr>
        <w:t>
      449. Озу деп не есептеледі?</w:t>
      </w:r>
    </w:p>
    <w:p>
      <w:pPr>
        <w:spacing w:after="0"/>
        <w:ind w:left="0"/>
        <w:jc w:val="both"/>
      </w:pPr>
      <w:r>
        <w:rPr>
          <w:rFonts w:ascii="Times New Roman"/>
          <w:b w:val="false"/>
          <w:i w:val="false"/>
          <w:color w:val="000000"/>
          <w:sz w:val="28"/>
        </w:rPr>
        <w:t>
      450. Жүргізушіге қаратылған кезекшінің қандай тұрысы теміржол өтпесінен қозғалысқа тыйым салатын сигнал ретінде болады?</w:t>
      </w:r>
    </w:p>
    <w:p>
      <w:pPr>
        <w:spacing w:after="0"/>
        <w:ind w:left="0"/>
        <w:jc w:val="both"/>
      </w:pPr>
      <w:r>
        <w:rPr>
          <w:rFonts w:ascii="Times New Roman"/>
          <w:b w:val="false"/>
          <w:i w:val="false"/>
          <w:color w:val="000000"/>
          <w:sz w:val="28"/>
        </w:rPr>
        <w:t>
      451. Мәжбүрлі аялдау деп не есептеледі?</w:t>
      </w:r>
    </w:p>
    <w:p>
      <w:pPr>
        <w:spacing w:after="0"/>
        <w:ind w:left="0"/>
        <w:jc w:val="both"/>
      </w:pPr>
      <w:r>
        <w:rPr>
          <w:rFonts w:ascii="Times New Roman"/>
          <w:b w:val="false"/>
          <w:i w:val="false"/>
          <w:color w:val="000000"/>
          <w:sz w:val="28"/>
        </w:rPr>
        <w:t>
      452. Теміржол өткелі арқылы өткенде жүргізушіге не істеуге тыйым салынады?</w:t>
      </w:r>
    </w:p>
    <w:p>
      <w:pPr>
        <w:spacing w:after="0"/>
        <w:ind w:left="0"/>
        <w:jc w:val="both"/>
      </w:pPr>
      <w:r>
        <w:rPr>
          <w:rFonts w:ascii="Times New Roman"/>
          <w:b w:val="false"/>
          <w:i w:val="false"/>
          <w:color w:val="000000"/>
          <w:sz w:val="28"/>
        </w:rPr>
        <w:t>
      453. Қандай көлік құралдарында "Ұзын өлшемді көлік құралы" айырым белгісі қойылады?</w:t>
      </w:r>
    </w:p>
    <w:p>
      <w:pPr>
        <w:spacing w:after="0"/>
        <w:ind w:left="0"/>
        <w:jc w:val="both"/>
      </w:pPr>
      <w:r>
        <w:rPr>
          <w:rFonts w:ascii="Times New Roman"/>
          <w:b w:val="false"/>
          <w:i w:val="false"/>
          <w:color w:val="000000"/>
          <w:sz w:val="28"/>
        </w:rPr>
        <w:t>
      454. Жол-көлік апаты деп не есептеледі?</w:t>
      </w:r>
    </w:p>
    <w:p>
      <w:pPr>
        <w:spacing w:after="0"/>
        <w:ind w:left="0"/>
        <w:jc w:val="both"/>
      </w:pPr>
      <w:r>
        <w:rPr>
          <w:rFonts w:ascii="Times New Roman"/>
          <w:b w:val="false"/>
          <w:i w:val="false"/>
          <w:color w:val="000000"/>
          <w:sz w:val="28"/>
        </w:rPr>
        <w:t>
      455. Жолдың қай учаскесі теміржол өткелінің шекарасы болып табылады?</w:t>
      </w:r>
    </w:p>
    <w:p>
      <w:pPr>
        <w:spacing w:after="0"/>
        <w:ind w:left="0"/>
        <w:jc w:val="both"/>
      </w:pPr>
      <w:r>
        <w:rPr>
          <w:rFonts w:ascii="Times New Roman"/>
          <w:b w:val="false"/>
          <w:i w:val="false"/>
          <w:color w:val="000000"/>
          <w:sz w:val="28"/>
        </w:rPr>
        <w:t>
      456. Жүріс бөліктерінде қозғалыс жолақтарына бөлетін үзілмелі таңба сызығын қандай жағдайларда басуға болады?</w:t>
      </w:r>
    </w:p>
    <w:p>
      <w:pPr>
        <w:spacing w:after="0"/>
        <w:ind w:left="0"/>
        <w:jc w:val="both"/>
      </w:pPr>
      <w:r>
        <w:rPr>
          <w:rFonts w:ascii="Times New Roman"/>
          <w:b w:val="false"/>
          <w:i w:val="false"/>
          <w:color w:val="000000"/>
          <w:sz w:val="28"/>
        </w:rPr>
        <w:t>
      457. "Автопоезд" айырым белгісі қай жерге қойылады?</w:t>
      </w:r>
    </w:p>
    <w:p>
      <w:pPr>
        <w:spacing w:after="0"/>
        <w:ind w:left="0"/>
        <w:jc w:val="both"/>
      </w:pPr>
      <w:r>
        <w:rPr>
          <w:rFonts w:ascii="Times New Roman"/>
          <w:b w:val="false"/>
          <w:i w:val="false"/>
          <w:color w:val="000000"/>
          <w:sz w:val="28"/>
        </w:rPr>
        <w:t>
      458. Бағдаршамның рұқсат ететін сигналы қосылса, ал қозғалыстың осы бағыттағы жүріс бөлігінде өтуді аяқтамаған жаяу жүргіншілер болғанда, жүргізуші не істеуге міндетті?</w:t>
      </w:r>
    </w:p>
    <w:p>
      <w:pPr>
        <w:spacing w:after="0"/>
        <w:ind w:left="0"/>
        <w:jc w:val="both"/>
      </w:pPr>
      <w:r>
        <w:rPr>
          <w:rFonts w:ascii="Times New Roman"/>
          <w:b w:val="false"/>
          <w:i w:val="false"/>
          <w:color w:val="000000"/>
          <w:sz w:val="28"/>
        </w:rPr>
        <w:t>
      459. Қай көлік құралдарының маңдай әйнектерінде мемлекеттік техникалық қараудан өткендігі туралы талон тұруы тиіс?</w:t>
      </w:r>
    </w:p>
    <w:p>
      <w:pPr>
        <w:spacing w:after="0"/>
        <w:ind w:left="0"/>
        <w:jc w:val="both"/>
      </w:pPr>
      <w:r>
        <w:rPr>
          <w:rFonts w:ascii="Times New Roman"/>
          <w:b w:val="false"/>
          <w:i w:val="false"/>
          <w:color w:val="000000"/>
          <w:sz w:val="28"/>
        </w:rPr>
        <w:t>
      460. Көлік құралының тежеу жүйесінің тиімділігіне қалай жетеді?</w:t>
      </w:r>
    </w:p>
    <w:p>
      <w:pPr>
        <w:spacing w:after="0"/>
        <w:ind w:left="0"/>
        <w:jc w:val="both"/>
      </w:pPr>
      <w:r>
        <w:rPr>
          <w:rFonts w:ascii="Times New Roman"/>
          <w:b w:val="false"/>
          <w:i w:val="false"/>
          <w:color w:val="000000"/>
          <w:sz w:val="28"/>
        </w:rPr>
        <w:t>
      461. Қосылған көк түсті жарқылдауық маягі іске қосулы тоқтап тұрған көлік құралына жақындаған кезде жүргізуші не істеу керек?</w:t>
      </w:r>
    </w:p>
    <w:p>
      <w:pPr>
        <w:spacing w:after="0"/>
        <w:ind w:left="0"/>
        <w:jc w:val="both"/>
      </w:pPr>
      <w:r>
        <w:rPr>
          <w:rFonts w:ascii="Times New Roman"/>
          <w:b w:val="false"/>
          <w:i w:val="false"/>
          <w:color w:val="000000"/>
          <w:sz w:val="28"/>
        </w:rPr>
        <w:t>
      462. Тәуліктің жарық уақытында ірі өлшемді немесе ауыр салмақты жүктерді тасымалдайтын көлік құралында қандай сыртқы жарықтандыру құралдары қосылуы тиіс?</w:t>
      </w:r>
    </w:p>
    <w:p>
      <w:pPr>
        <w:spacing w:after="0"/>
        <w:ind w:left="0"/>
        <w:jc w:val="both"/>
      </w:pPr>
      <w:r>
        <w:rPr>
          <w:rFonts w:ascii="Times New Roman"/>
          <w:b w:val="false"/>
          <w:i w:val="false"/>
          <w:color w:val="000000"/>
          <w:sz w:val="28"/>
        </w:rPr>
        <w:t>
      463. Жаяу жүргіншілер жолында озуға рұқсат етіле ме?</w:t>
      </w:r>
    </w:p>
    <w:p>
      <w:pPr>
        <w:spacing w:after="0"/>
        <w:ind w:left="0"/>
        <w:jc w:val="both"/>
      </w:pPr>
      <w:r>
        <w:rPr>
          <w:rFonts w:ascii="Times New Roman"/>
          <w:b w:val="false"/>
          <w:i w:val="false"/>
          <w:color w:val="000000"/>
          <w:sz w:val="28"/>
        </w:rPr>
        <w:t>
      464. Декомпрессиялық механизмнің қажеттілігі қандай?</w:t>
      </w:r>
    </w:p>
    <w:p>
      <w:pPr>
        <w:spacing w:after="0"/>
        <w:ind w:left="0"/>
        <w:jc w:val="both"/>
      </w:pPr>
      <w:r>
        <w:rPr>
          <w:rFonts w:ascii="Times New Roman"/>
          <w:b w:val="false"/>
          <w:i w:val="false"/>
          <w:color w:val="000000"/>
          <w:sz w:val="28"/>
        </w:rPr>
        <w:t>
      465. Клапан стерженьі және иін түрткіл арасындағы нормадан тым кем сыңалау бар қозғалтқыштың жұмысы нені туындатады?</w:t>
      </w:r>
    </w:p>
    <w:p>
      <w:pPr>
        <w:spacing w:after="0"/>
        <w:ind w:left="0"/>
        <w:jc w:val="both"/>
      </w:pPr>
      <w:r>
        <w:rPr>
          <w:rFonts w:ascii="Times New Roman"/>
          <w:b w:val="false"/>
          <w:i w:val="false"/>
          <w:color w:val="000000"/>
          <w:sz w:val="28"/>
        </w:rPr>
        <w:t>
      466. Дизельдік қозғалтқыштың жұмысына жабдықтау жүйесіне ауаның соруы (кіруі) қалай әсер етеді?</w:t>
      </w:r>
    </w:p>
    <w:p>
      <w:pPr>
        <w:spacing w:after="0"/>
        <w:ind w:left="0"/>
        <w:jc w:val="both"/>
      </w:pPr>
      <w:r>
        <w:rPr>
          <w:rFonts w:ascii="Times New Roman"/>
          <w:b w:val="false"/>
          <w:i w:val="false"/>
          <w:color w:val="000000"/>
          <w:sz w:val="28"/>
        </w:rPr>
        <w:t>
      467. Неліктен қозғалтқыш қуаттылығын күшейтпейді, түтіндейді?</w:t>
      </w:r>
    </w:p>
    <w:p>
      <w:pPr>
        <w:spacing w:after="0"/>
        <w:ind w:left="0"/>
        <w:jc w:val="both"/>
      </w:pPr>
      <w:r>
        <w:rPr>
          <w:rFonts w:ascii="Times New Roman"/>
          <w:b w:val="false"/>
          <w:i w:val="false"/>
          <w:color w:val="000000"/>
          <w:sz w:val="28"/>
        </w:rPr>
        <w:t>
      468. Дизельдің жанармай жүйе тізбегіндегі ауаның жүйеге кіруі аса ықтимал учаскені атаңыз.</w:t>
      </w:r>
    </w:p>
    <w:p>
      <w:pPr>
        <w:spacing w:after="0"/>
        <w:ind w:left="0"/>
        <w:jc w:val="both"/>
      </w:pPr>
      <w:r>
        <w:rPr>
          <w:rFonts w:ascii="Times New Roman"/>
          <w:b w:val="false"/>
          <w:i w:val="false"/>
          <w:color w:val="000000"/>
          <w:sz w:val="28"/>
        </w:rPr>
        <w:t>
      469. Майлау жүйедегі қысымның болмау себептері қандай?</w:t>
      </w:r>
    </w:p>
    <w:p>
      <w:pPr>
        <w:spacing w:after="0"/>
        <w:ind w:left="0"/>
        <w:jc w:val="both"/>
      </w:pPr>
      <w:r>
        <w:rPr>
          <w:rFonts w:ascii="Times New Roman"/>
          <w:b w:val="false"/>
          <w:i w:val="false"/>
          <w:color w:val="000000"/>
          <w:sz w:val="28"/>
        </w:rPr>
        <w:t>
      470. Қандай мақсатта радиатордың құю мойынының қақпағына бу-ауа клапан орнатылған?</w:t>
      </w:r>
    </w:p>
    <w:p>
      <w:pPr>
        <w:spacing w:after="0"/>
        <w:ind w:left="0"/>
        <w:jc w:val="both"/>
      </w:pPr>
      <w:r>
        <w:rPr>
          <w:rFonts w:ascii="Times New Roman"/>
          <w:b w:val="false"/>
          <w:i w:val="false"/>
          <w:color w:val="000000"/>
          <w:sz w:val="28"/>
        </w:rPr>
        <w:t>
      471. Қозғалтқыш қызып кеткенде не істеу керек?</w:t>
      </w:r>
    </w:p>
    <w:p>
      <w:pPr>
        <w:spacing w:after="0"/>
        <w:ind w:left="0"/>
        <w:jc w:val="both"/>
      </w:pPr>
      <w:r>
        <w:rPr>
          <w:rFonts w:ascii="Times New Roman"/>
          <w:b w:val="false"/>
          <w:i w:val="false"/>
          <w:color w:val="000000"/>
          <w:sz w:val="28"/>
        </w:rPr>
        <w:t>
      472. Іске қосу қозғалтқышының беріліс механизміндегі ілінісу жалғастырғышының қызметі қандай?</w:t>
      </w:r>
    </w:p>
    <w:p>
      <w:pPr>
        <w:spacing w:after="0"/>
        <w:ind w:left="0"/>
        <w:jc w:val="both"/>
      </w:pPr>
      <w:r>
        <w:rPr>
          <w:rFonts w:ascii="Times New Roman"/>
          <w:b w:val="false"/>
          <w:i w:val="false"/>
          <w:color w:val="000000"/>
          <w:sz w:val="28"/>
        </w:rPr>
        <w:t>
      473. Іліністі (ілінісу жетегін) басқаруға арналған құрылғылар түрлері қандай болады?</w:t>
      </w:r>
    </w:p>
    <w:p>
      <w:pPr>
        <w:spacing w:after="0"/>
        <w:ind w:left="0"/>
        <w:jc w:val="both"/>
      </w:pPr>
      <w:r>
        <w:rPr>
          <w:rFonts w:ascii="Times New Roman"/>
          <w:b w:val="false"/>
          <w:i w:val="false"/>
          <w:color w:val="000000"/>
          <w:sz w:val="28"/>
        </w:rPr>
        <w:t>
      474. Қосылып тұрған беріліспен комбайндарды сүйретуге болады ма?</w:t>
      </w:r>
    </w:p>
    <w:p>
      <w:pPr>
        <w:spacing w:after="0"/>
        <w:ind w:left="0"/>
        <w:jc w:val="both"/>
      </w:pPr>
      <w:r>
        <w:rPr>
          <w:rFonts w:ascii="Times New Roman"/>
          <w:b w:val="false"/>
          <w:i w:val="false"/>
          <w:color w:val="000000"/>
          <w:sz w:val="28"/>
        </w:rPr>
        <w:t>
      475. Бастырғыш аппараттың бітеліп қалуын қалай жоюға болады?</w:t>
      </w:r>
    </w:p>
    <w:p>
      <w:pPr>
        <w:spacing w:after="0"/>
        <w:ind w:left="0"/>
        <w:jc w:val="both"/>
      </w:pPr>
      <w:r>
        <w:rPr>
          <w:rFonts w:ascii="Times New Roman"/>
          <w:b w:val="false"/>
          <w:i w:val="false"/>
          <w:color w:val="000000"/>
          <w:sz w:val="28"/>
        </w:rPr>
        <w:t>
      476. Мотосағатпен есептегенде СК-5 комбайнын № 2 техникалық байқаудан өткізу мерзімділігі қандай?</w:t>
      </w:r>
    </w:p>
    <w:p>
      <w:pPr>
        <w:spacing w:after="0"/>
        <w:ind w:left="0"/>
        <w:jc w:val="both"/>
      </w:pPr>
      <w:r>
        <w:rPr>
          <w:rFonts w:ascii="Times New Roman"/>
          <w:b w:val="false"/>
          <w:i w:val="false"/>
          <w:color w:val="000000"/>
          <w:sz w:val="28"/>
        </w:rPr>
        <w:t>
      477. СК-5 комбайнында жұмыс істегенде және оны тасымалдау кезінде ең жоғары еңкіштік қандай?</w:t>
      </w:r>
    </w:p>
    <w:p>
      <w:pPr>
        <w:spacing w:after="0"/>
        <w:ind w:left="0"/>
        <w:jc w:val="both"/>
      </w:pPr>
      <w:r>
        <w:rPr>
          <w:rFonts w:ascii="Times New Roman"/>
          <w:b w:val="false"/>
          <w:i w:val="false"/>
          <w:color w:val="000000"/>
          <w:sz w:val="28"/>
        </w:rPr>
        <w:t>
      478. Мотосағатпен есептегенде СК-5 комбайна № 1 техникалық байқаудан өткізу мерзімділігі қандай?</w:t>
      </w:r>
    </w:p>
    <w:p>
      <w:pPr>
        <w:spacing w:after="0"/>
        <w:ind w:left="0"/>
        <w:jc w:val="both"/>
      </w:pPr>
      <w:r>
        <w:rPr>
          <w:rFonts w:ascii="Times New Roman"/>
          <w:b w:val="false"/>
          <w:i w:val="false"/>
          <w:color w:val="000000"/>
          <w:sz w:val="28"/>
        </w:rPr>
        <w:t>
      479. Ластанған ауа тазартқышты қозғалқыштың жұмысында қандай түсті түтін байқалады?</w:t>
      </w:r>
    </w:p>
    <w:p>
      <w:pPr>
        <w:spacing w:after="0"/>
        <w:ind w:left="0"/>
        <w:jc w:val="both"/>
      </w:pPr>
      <w:r>
        <w:rPr>
          <w:rFonts w:ascii="Times New Roman"/>
          <w:b w:val="false"/>
          <w:i w:val="false"/>
          <w:color w:val="000000"/>
          <w:sz w:val="28"/>
        </w:rPr>
        <w:t>
      480. Түнгі уақытта комбайнға қозғалыстағы көлікті басып озуға болады ма?</w:t>
      </w:r>
    </w:p>
    <w:p>
      <w:pPr>
        <w:spacing w:after="0"/>
        <w:ind w:left="0"/>
        <w:jc w:val="both"/>
      </w:pPr>
      <w:r>
        <w:rPr>
          <w:rFonts w:ascii="Times New Roman"/>
          <w:b w:val="false"/>
          <w:i w:val="false"/>
          <w:color w:val="000000"/>
          <w:sz w:val="28"/>
        </w:rPr>
        <w:t>
      481. Неліктен "Енисей" комбайнындағы айнымалы берілістер қорабы шумен қосылады?</w:t>
      </w:r>
    </w:p>
    <w:p>
      <w:pPr>
        <w:spacing w:after="0"/>
        <w:ind w:left="0"/>
        <w:jc w:val="both"/>
      </w:pPr>
      <w:r>
        <w:rPr>
          <w:rFonts w:ascii="Times New Roman"/>
          <w:b w:val="false"/>
          <w:i w:val="false"/>
          <w:color w:val="000000"/>
          <w:sz w:val="28"/>
        </w:rPr>
        <w:t>
      482. Бұрылыс және айналма жол кезінде СК-5 комбайндары жылдамдығын қандай шамаға дейін төмендетуі керек?</w:t>
      </w:r>
    </w:p>
    <w:p>
      <w:pPr>
        <w:spacing w:after="0"/>
        <w:ind w:left="0"/>
        <w:jc w:val="both"/>
      </w:pPr>
      <w:r>
        <w:rPr>
          <w:rFonts w:ascii="Times New Roman"/>
          <w:b w:val="false"/>
          <w:i w:val="false"/>
          <w:color w:val="000000"/>
          <w:sz w:val="28"/>
        </w:rPr>
        <w:t>
      483. Неліктен комбайнның гидробагында көбік пайда болады?</w:t>
      </w:r>
    </w:p>
    <w:p>
      <w:pPr>
        <w:spacing w:after="0"/>
        <w:ind w:left="0"/>
        <w:jc w:val="both"/>
      </w:pPr>
      <w:r>
        <w:rPr>
          <w:rFonts w:ascii="Times New Roman"/>
          <w:b w:val="false"/>
          <w:i w:val="false"/>
          <w:color w:val="000000"/>
          <w:sz w:val="28"/>
        </w:rPr>
        <w:t>
      484. Бойлық және көлденең шалғы жолдарының ені қандайдан аз болғанда егін орағын бастауға үзілді-кесілді тыйым салынады?</w:t>
      </w:r>
    </w:p>
    <w:p>
      <w:pPr>
        <w:spacing w:after="0"/>
        <w:ind w:left="0"/>
        <w:jc w:val="both"/>
      </w:pPr>
      <w:r>
        <w:rPr>
          <w:rFonts w:ascii="Times New Roman"/>
          <w:b w:val="false"/>
          <w:i w:val="false"/>
          <w:color w:val="000000"/>
          <w:sz w:val="28"/>
        </w:rPr>
        <w:t>
      485. Өздігінен жүретін комбайндарда үйкеліс жалғастырғыштарының тығылу сәтін бақылауға мүмкіндік жасайтын қондырғылар болмағанда, серіппелер орамдарының жанасуына дейін қысатын тарту болттарының гайкалары неше айналымға ағытылады?</w:t>
      </w:r>
    </w:p>
    <w:p>
      <w:pPr>
        <w:spacing w:after="0"/>
        <w:ind w:left="0"/>
        <w:jc w:val="both"/>
      </w:pPr>
      <w:r>
        <w:rPr>
          <w:rFonts w:ascii="Times New Roman"/>
          <w:b w:val="false"/>
          <w:i w:val="false"/>
          <w:color w:val="000000"/>
          <w:sz w:val="28"/>
        </w:rPr>
        <w:t>
      486. Колоннада қозғалғанда комбайндар арасындағы арақашықтық қандай болу тиіс?</w:t>
      </w:r>
    </w:p>
    <w:p>
      <w:pPr>
        <w:spacing w:after="0"/>
        <w:ind w:left="0"/>
        <w:jc w:val="both"/>
      </w:pPr>
      <w:r>
        <w:rPr>
          <w:rFonts w:ascii="Times New Roman"/>
          <w:b w:val="false"/>
          <w:i w:val="false"/>
          <w:color w:val="000000"/>
          <w:sz w:val="28"/>
        </w:rPr>
        <w:t>
      487. СК-5 комбайнының тежеуіш басқышының үлкен жүрісіне (еденге тірелгенше) не себеп?</w:t>
      </w:r>
    </w:p>
    <w:p>
      <w:pPr>
        <w:spacing w:after="0"/>
        <w:ind w:left="0"/>
        <w:jc w:val="both"/>
      </w:pPr>
      <w:r>
        <w:rPr>
          <w:rFonts w:ascii="Times New Roman"/>
          <w:b w:val="false"/>
          <w:i w:val="false"/>
          <w:color w:val="000000"/>
          <w:sz w:val="28"/>
        </w:rPr>
        <w:t>
      488. ПД-10У қосу қозғалтқышы магнетосы үзгішінің түйіспелері арасындағы саңылау қандай болуы тиіс?</w:t>
      </w:r>
    </w:p>
    <w:p>
      <w:pPr>
        <w:spacing w:after="0"/>
        <w:ind w:left="0"/>
        <w:jc w:val="both"/>
      </w:pPr>
      <w:r>
        <w:rPr>
          <w:rFonts w:ascii="Times New Roman"/>
          <w:b w:val="false"/>
          <w:i w:val="false"/>
          <w:color w:val="000000"/>
          <w:sz w:val="28"/>
        </w:rPr>
        <w:t>
      489. Ылдилар мен өрлерде колоннада қозғалатын комбайндар арасында арақашықтық қандай болуы тиіс?</w:t>
      </w:r>
    </w:p>
    <w:p>
      <w:pPr>
        <w:spacing w:after="0"/>
        <w:ind w:left="0"/>
        <w:jc w:val="both"/>
      </w:pPr>
      <w:r>
        <w:rPr>
          <w:rFonts w:ascii="Times New Roman"/>
          <w:b w:val="false"/>
          <w:i w:val="false"/>
          <w:color w:val="000000"/>
          <w:sz w:val="28"/>
        </w:rPr>
        <w:t>
      490. Неліктен делестегіш баяу көтеріледі немесе көтерілмейді?</w:t>
      </w:r>
    </w:p>
    <w:p>
      <w:pPr>
        <w:spacing w:after="0"/>
        <w:ind w:left="0"/>
        <w:jc w:val="both"/>
      </w:pPr>
      <w:r>
        <w:rPr>
          <w:rFonts w:ascii="Times New Roman"/>
          <w:b w:val="false"/>
          <w:i w:val="false"/>
          <w:color w:val="000000"/>
          <w:sz w:val="28"/>
        </w:rPr>
        <w:t>
      491. Жану камерасына май түскенде жұмыс істеп тұрған қозғалтқыштың түтіні қандай түсті болады?</w:t>
      </w:r>
    </w:p>
    <w:p>
      <w:pPr>
        <w:spacing w:after="0"/>
        <w:ind w:left="0"/>
        <w:jc w:val="both"/>
      </w:pPr>
      <w:r>
        <w:rPr>
          <w:rFonts w:ascii="Times New Roman"/>
          <w:b w:val="false"/>
          <w:i w:val="false"/>
          <w:color w:val="000000"/>
          <w:sz w:val="28"/>
        </w:rPr>
        <w:t>
      492. Неліктен стартер дизельдің иінді білігін айналдырмайды немесе баяу айналдырады?</w:t>
      </w:r>
    </w:p>
    <w:p>
      <w:pPr>
        <w:spacing w:after="0"/>
        <w:ind w:left="0"/>
        <w:jc w:val="both"/>
      </w:pPr>
      <w:r>
        <w:rPr>
          <w:rFonts w:ascii="Times New Roman"/>
          <w:b w:val="false"/>
          <w:i w:val="false"/>
          <w:color w:val="000000"/>
          <w:sz w:val="28"/>
        </w:rPr>
        <w:t>
      493. Комбайнда дестелегіш тұрғының жоғары белдігі мен еңкіш камераның тірегі арасында саңылау қандай болу тиіс?</w:t>
      </w:r>
    </w:p>
    <w:p>
      <w:pPr>
        <w:spacing w:after="0"/>
        <w:ind w:left="0"/>
        <w:jc w:val="both"/>
      </w:pPr>
      <w:r>
        <w:rPr>
          <w:rFonts w:ascii="Times New Roman"/>
          <w:b w:val="false"/>
          <w:i w:val="false"/>
          <w:color w:val="000000"/>
          <w:sz w:val="28"/>
        </w:rPr>
        <w:t>
      494. "Енисей" комбайнының бастырғыш шнектері мен элеваторлары неге бітеліп қалады?</w:t>
      </w:r>
    </w:p>
    <w:p>
      <w:pPr>
        <w:spacing w:after="0"/>
        <w:ind w:left="0"/>
        <w:jc w:val="both"/>
      </w:pPr>
      <w:r>
        <w:rPr>
          <w:rFonts w:ascii="Times New Roman"/>
          <w:b w:val="false"/>
          <w:i w:val="false"/>
          <w:color w:val="000000"/>
          <w:sz w:val="28"/>
        </w:rPr>
        <w:t>
      495. Неліктен күш релесі стартерді қосады да, бірден сөндіреді?</w:t>
      </w:r>
    </w:p>
    <w:p>
      <w:pPr>
        <w:spacing w:after="0"/>
        <w:ind w:left="0"/>
        <w:jc w:val="both"/>
      </w:pPr>
      <w:r>
        <w:rPr>
          <w:rFonts w:ascii="Times New Roman"/>
          <w:b w:val="false"/>
          <w:i w:val="false"/>
          <w:color w:val="000000"/>
          <w:sz w:val="28"/>
        </w:rPr>
        <w:t>
      496. Бастырғышқа салыстырмалы СК-5 комбайн дестелігішінің қисаюы немен реттеледі?</w:t>
      </w:r>
    </w:p>
    <w:p>
      <w:pPr>
        <w:spacing w:after="0"/>
        <w:ind w:left="0"/>
        <w:jc w:val="both"/>
      </w:pPr>
      <w:r>
        <w:rPr>
          <w:rFonts w:ascii="Times New Roman"/>
          <w:b w:val="false"/>
          <w:i w:val="false"/>
          <w:color w:val="000000"/>
          <w:sz w:val="28"/>
        </w:rPr>
        <w:t>
      497. СК-5 комбайны 180 мотосағат жұмыс істегенде техникалық байқаудың қандай түрінен өткізу керек?</w:t>
      </w:r>
    </w:p>
    <w:p>
      <w:pPr>
        <w:spacing w:after="0"/>
        <w:ind w:left="0"/>
        <w:jc w:val="both"/>
      </w:pPr>
      <w:r>
        <w:rPr>
          <w:rFonts w:ascii="Times New Roman"/>
          <w:b w:val="false"/>
          <w:i w:val="false"/>
          <w:color w:val="000000"/>
          <w:sz w:val="28"/>
        </w:rPr>
        <w:t>
      498. Орташа және қысқа сабақты дақылдарды жинауда қалғабай иіні пышақ арқасының алдында қандай аралықта орналасуы тиіс?</w:t>
      </w:r>
    </w:p>
    <w:p>
      <w:pPr>
        <w:spacing w:after="0"/>
        <w:ind w:left="0"/>
        <w:jc w:val="both"/>
      </w:pPr>
      <w:r>
        <w:rPr>
          <w:rFonts w:ascii="Times New Roman"/>
          <w:b w:val="false"/>
          <w:i w:val="false"/>
          <w:color w:val="000000"/>
          <w:sz w:val="28"/>
        </w:rPr>
        <w:t>
      499. 4,0 кгк күшімен басқанда СК-5 комбайндағы бас қарсы жетегінің белдікті беріліс жетегіне майысуы қандай болу тиіс?</w:t>
      </w:r>
    </w:p>
    <w:p>
      <w:pPr>
        <w:spacing w:after="0"/>
        <w:ind w:left="0"/>
        <w:jc w:val="both"/>
      </w:pPr>
      <w:r>
        <w:rPr>
          <w:rFonts w:ascii="Times New Roman"/>
          <w:b w:val="false"/>
          <w:i w:val="false"/>
          <w:color w:val="000000"/>
          <w:sz w:val="28"/>
        </w:rPr>
        <w:t>
      500. СМД-18КН қозғалтқыштағы иінді біліктің бұрылуының бір градусы тегершік доғасының қандай ұзындығына сәйкес келеді?</w:t>
      </w:r>
    </w:p>
    <w:p>
      <w:pPr>
        <w:spacing w:after="0"/>
        <w:ind w:left="0"/>
        <w:jc w:val="both"/>
      </w:pPr>
      <w:r>
        <w:rPr>
          <w:rFonts w:ascii="Times New Roman"/>
          <w:b w:val="false"/>
          <w:i w:val="false"/>
          <w:color w:val="000000"/>
          <w:sz w:val="28"/>
        </w:rPr>
        <w:t>
      501. СК-5 комбайны 240 мотосағат жұмыс істегенде техникалық байқаудың қандай түрінен өткізу керек?</w:t>
      </w:r>
    </w:p>
    <w:p>
      <w:pPr>
        <w:spacing w:after="0"/>
        <w:ind w:left="0"/>
        <w:jc w:val="both"/>
      </w:pPr>
      <w:r>
        <w:rPr>
          <w:rFonts w:ascii="Times New Roman"/>
          <w:b w:val="false"/>
          <w:i w:val="false"/>
          <w:color w:val="000000"/>
          <w:sz w:val="28"/>
        </w:rPr>
        <w:t>
      502. СК-5 комбайнының кесу құрылғысының саусақтары мен тырмауыш шеттері арасындағы ең кіші саңылау қандай болуы тиіс?</w:t>
      </w:r>
    </w:p>
    <w:p>
      <w:pPr>
        <w:spacing w:after="0"/>
        <w:ind w:left="0"/>
        <w:jc w:val="both"/>
      </w:pPr>
      <w:r>
        <w:rPr>
          <w:rFonts w:ascii="Times New Roman"/>
          <w:b w:val="false"/>
          <w:i w:val="false"/>
          <w:color w:val="000000"/>
          <w:sz w:val="28"/>
        </w:rPr>
        <w:t>
      503. Комбайндарды бекіткіштің қандай түрімен және ұзындығымен сүйретуге болады?</w:t>
      </w:r>
    </w:p>
    <w:p>
      <w:pPr>
        <w:spacing w:after="0"/>
        <w:ind w:left="0"/>
        <w:jc w:val="both"/>
      </w:pPr>
      <w:r>
        <w:rPr>
          <w:rFonts w:ascii="Times New Roman"/>
          <w:b w:val="false"/>
          <w:i w:val="false"/>
          <w:color w:val="000000"/>
          <w:sz w:val="28"/>
        </w:rPr>
        <w:t>
      504. Клапан мен иін арасындағы саңылау үлкейтілсе не болады?</w:t>
      </w:r>
    </w:p>
    <w:p>
      <w:pPr>
        <w:spacing w:after="0"/>
        <w:ind w:left="0"/>
        <w:jc w:val="both"/>
      </w:pPr>
      <w:r>
        <w:rPr>
          <w:rFonts w:ascii="Times New Roman"/>
          <w:b w:val="false"/>
          <w:i w:val="false"/>
          <w:color w:val="000000"/>
          <w:sz w:val="28"/>
        </w:rPr>
        <w:t>
      505. СК-5 комбайндағы гидрожүйенің сақтандырғыш клапандары қандай ашу қысымында әрекет етеді?</w:t>
      </w:r>
    </w:p>
    <w:p>
      <w:pPr>
        <w:spacing w:after="0"/>
        <w:ind w:left="0"/>
        <w:jc w:val="both"/>
      </w:pPr>
      <w:r>
        <w:rPr>
          <w:rFonts w:ascii="Times New Roman"/>
          <w:b w:val="false"/>
          <w:i w:val="false"/>
          <w:color w:val="000000"/>
          <w:sz w:val="28"/>
        </w:rPr>
        <w:t>
      506. Бидайды жинау кезінде СК-5 комбайндағы бастырғыш аппараттың кіре берістегі сыңалауы қандай болу тиіс?</w:t>
      </w:r>
    </w:p>
    <w:p>
      <w:pPr>
        <w:spacing w:after="0"/>
        <w:ind w:left="0"/>
        <w:jc w:val="both"/>
      </w:pPr>
      <w:r>
        <w:rPr>
          <w:rFonts w:ascii="Times New Roman"/>
          <w:b w:val="false"/>
          <w:i w:val="false"/>
          <w:color w:val="000000"/>
          <w:sz w:val="28"/>
        </w:rPr>
        <w:t>
      507. Неліктен СМД-22А қозғалтқышы тұрақты түрде жұмыс істемейді?</w:t>
      </w:r>
    </w:p>
    <w:p>
      <w:pPr>
        <w:spacing w:after="0"/>
        <w:ind w:left="0"/>
        <w:jc w:val="both"/>
      </w:pPr>
      <w:r>
        <w:rPr>
          <w:rFonts w:ascii="Times New Roman"/>
          <w:b w:val="false"/>
          <w:i w:val="false"/>
          <w:color w:val="000000"/>
          <w:sz w:val="28"/>
        </w:rPr>
        <w:t>
      508. Неліктен делестегіш баяу көтеріледі немесе көтерілмейді?</w:t>
      </w:r>
    </w:p>
    <w:p>
      <w:pPr>
        <w:spacing w:after="0"/>
        <w:ind w:left="0"/>
        <w:jc w:val="both"/>
      </w:pPr>
      <w:r>
        <w:rPr>
          <w:rFonts w:ascii="Times New Roman"/>
          <w:b w:val="false"/>
          <w:i w:val="false"/>
          <w:color w:val="000000"/>
          <w:sz w:val="28"/>
        </w:rPr>
        <w:t>
      509. Комбайн астықтың жатып қалу бағытында және оған бұрышпен қозғалып жүргенде қалғабай алдына шығарылады да, төмендетіледі. Бұл жағдайда тырманың еңкіштігін қалай қояды?</w:t>
      </w:r>
    </w:p>
    <w:p>
      <w:pPr>
        <w:spacing w:after="0"/>
        <w:ind w:left="0"/>
        <w:jc w:val="both"/>
      </w:pPr>
      <w:r>
        <w:rPr>
          <w:rFonts w:ascii="Times New Roman"/>
          <w:b w:val="false"/>
          <w:i w:val="false"/>
          <w:color w:val="000000"/>
          <w:sz w:val="28"/>
        </w:rPr>
        <w:t>
      510. Агрегаттың жоғары нүктесі мен электрлі желісінің төменгі сымы арасындағы қандай ең қысқа арақашықтығында электр желісінің астынан өтуге болады?</w:t>
      </w:r>
    </w:p>
    <w:p>
      <w:pPr>
        <w:spacing w:after="0"/>
        <w:ind w:left="0"/>
        <w:jc w:val="both"/>
      </w:pPr>
      <w:r>
        <w:rPr>
          <w:rFonts w:ascii="Times New Roman"/>
          <w:b w:val="false"/>
          <w:i w:val="false"/>
          <w:color w:val="000000"/>
          <w:sz w:val="28"/>
        </w:rPr>
        <w:t>
      511. "Енисей" комбайндағы гидрожүйенің сүзгісін, оның қанша сағат жұмысынан кейін бөлшектеу және жуу керек?</w:t>
      </w:r>
    </w:p>
    <w:p>
      <w:pPr>
        <w:spacing w:after="0"/>
        <w:ind w:left="0"/>
        <w:jc w:val="both"/>
      </w:pPr>
      <w:r>
        <w:rPr>
          <w:rFonts w:ascii="Times New Roman"/>
          <w:b w:val="false"/>
          <w:i w:val="false"/>
          <w:color w:val="000000"/>
          <w:sz w:val="28"/>
        </w:rPr>
        <w:t>
      512. Күретамырлық қан кету кезінде зардап шегушіге қандай көмек көрсету керек?</w:t>
      </w:r>
    </w:p>
    <w:p>
      <w:pPr>
        <w:spacing w:after="0"/>
        <w:ind w:left="0"/>
        <w:jc w:val="both"/>
      </w:pPr>
      <w:r>
        <w:rPr>
          <w:rFonts w:ascii="Times New Roman"/>
          <w:b w:val="false"/>
          <w:i w:val="false"/>
          <w:color w:val="000000"/>
          <w:sz w:val="28"/>
        </w:rPr>
        <w:t>
      513. "Енисей" комбайндағы шанақтың шиыршық сымы мен дестелегіштің түбі арасында саңылау шамасы қандай болуы тиіс?</w:t>
      </w:r>
    </w:p>
    <w:p>
      <w:pPr>
        <w:spacing w:after="0"/>
        <w:ind w:left="0"/>
        <w:jc w:val="both"/>
      </w:pPr>
      <w:r>
        <w:rPr>
          <w:rFonts w:ascii="Times New Roman"/>
          <w:b w:val="false"/>
          <w:i w:val="false"/>
          <w:color w:val="000000"/>
          <w:sz w:val="28"/>
        </w:rPr>
        <w:t>
      514. Көктамырдан қан кету кезінде зардап шегушіге қандай көмек көрсету керек?</w:t>
      </w:r>
    </w:p>
    <w:p>
      <w:pPr>
        <w:spacing w:after="0"/>
        <w:ind w:left="0"/>
        <w:jc w:val="both"/>
      </w:pPr>
      <w:r>
        <w:rPr>
          <w:rFonts w:ascii="Times New Roman"/>
          <w:b w:val="false"/>
          <w:i w:val="false"/>
          <w:color w:val="000000"/>
          <w:sz w:val="28"/>
        </w:rPr>
        <w:t>
      515. "Енисей" комбайндарың сақтауда кергіш теңгеру қондырғылардың және сақтандырғыш жалғағыштардың серіппелері қандай жағдайда болу тиіс?</w:t>
      </w:r>
    </w:p>
    <w:p>
      <w:pPr>
        <w:spacing w:after="0"/>
        <w:ind w:left="0"/>
        <w:jc w:val="both"/>
      </w:pPr>
      <w:r>
        <w:rPr>
          <w:rFonts w:ascii="Times New Roman"/>
          <w:b w:val="false"/>
          <w:i w:val="false"/>
          <w:color w:val="000000"/>
          <w:sz w:val="28"/>
        </w:rPr>
        <w:t>
      516. СК-5 комбайндағы дестелегіштің кесу аппаратының сегменті мен басу табаны арасындағы рұқсат етілетін саңылау қандай болу тиіс?</w:t>
      </w:r>
    </w:p>
    <w:p>
      <w:pPr>
        <w:spacing w:after="0"/>
        <w:ind w:left="0"/>
        <w:jc w:val="both"/>
      </w:pPr>
      <w:r>
        <w:rPr>
          <w:rFonts w:ascii="Times New Roman"/>
          <w:b w:val="false"/>
          <w:i w:val="false"/>
          <w:color w:val="000000"/>
          <w:sz w:val="28"/>
        </w:rPr>
        <w:t>
      517. Пышақтың түйістіру буын жақтаушаларының толық майлануының белгісі не?</w:t>
      </w:r>
    </w:p>
    <w:p>
      <w:pPr>
        <w:spacing w:after="0"/>
        <w:ind w:left="0"/>
        <w:jc w:val="both"/>
      </w:pPr>
      <w:r>
        <w:rPr>
          <w:rFonts w:ascii="Times New Roman"/>
          <w:b w:val="false"/>
          <w:i w:val="false"/>
          <w:color w:val="000000"/>
          <w:sz w:val="28"/>
        </w:rPr>
        <w:t>
      518. Аяқ-қолдардың жансыздануын болдырмау үшін бұрау салудың ең ұзақ уакыты қандай?</w:t>
      </w:r>
    </w:p>
    <w:p>
      <w:pPr>
        <w:spacing w:after="0"/>
        <w:ind w:left="0"/>
        <w:jc w:val="both"/>
      </w:pPr>
      <w:r>
        <w:rPr>
          <w:rFonts w:ascii="Times New Roman"/>
          <w:b w:val="false"/>
          <w:i w:val="false"/>
          <w:color w:val="000000"/>
          <w:sz w:val="28"/>
        </w:rPr>
        <w:t>
      519. СК-5 комбайнын сақтауда қозғалтқыштың иінді білігін бірнеше айналымға қандай кезеңде бұрау қажет?</w:t>
      </w:r>
    </w:p>
    <w:p>
      <w:pPr>
        <w:spacing w:after="0"/>
        <w:ind w:left="0"/>
        <w:jc w:val="both"/>
      </w:pPr>
      <w:r>
        <w:rPr>
          <w:rFonts w:ascii="Times New Roman"/>
          <w:b w:val="false"/>
          <w:i w:val="false"/>
          <w:color w:val="000000"/>
          <w:sz w:val="28"/>
        </w:rPr>
        <w:t>
      520. Гидрожүйенің барлық жұмыс органдары істемесе, "Енисей" комбайнындағы ақаудың себебін атаңыз.</w:t>
      </w:r>
    </w:p>
    <w:p>
      <w:pPr>
        <w:spacing w:after="0"/>
        <w:ind w:left="0"/>
        <w:jc w:val="both"/>
      </w:pPr>
      <w:r>
        <w:rPr>
          <w:rFonts w:ascii="Times New Roman"/>
          <w:b w:val="false"/>
          <w:i w:val="false"/>
          <w:color w:val="000000"/>
          <w:sz w:val="28"/>
        </w:rPr>
        <w:t>
      521. СК-5 комбайнын сақтау кезеңінде қандай мерзімде золотникті таратқышты 20 рет қосады?</w:t>
      </w:r>
    </w:p>
    <w:p>
      <w:pPr>
        <w:spacing w:after="0"/>
        <w:ind w:left="0"/>
        <w:jc w:val="both"/>
      </w:pPr>
      <w:r>
        <w:rPr>
          <w:rFonts w:ascii="Times New Roman"/>
          <w:b w:val="false"/>
          <w:i w:val="false"/>
          <w:color w:val="000000"/>
          <w:sz w:val="28"/>
        </w:rPr>
        <w:t>
      522. "Енисей" комбайнының гидрожүйесінде май неге қатты қызады?</w:t>
      </w:r>
    </w:p>
    <w:p>
      <w:pPr>
        <w:spacing w:after="0"/>
        <w:ind w:left="0"/>
        <w:jc w:val="both"/>
      </w:pPr>
      <w:r>
        <w:rPr>
          <w:rFonts w:ascii="Times New Roman"/>
          <w:b w:val="false"/>
          <w:i w:val="false"/>
          <w:color w:val="000000"/>
          <w:sz w:val="28"/>
        </w:rPr>
        <w:t>
      523. "Енисей" комбайнының жұмысында дестелегіш неліктен баяу көтеріледі?</w:t>
      </w:r>
    </w:p>
    <w:p>
      <w:pPr>
        <w:spacing w:after="0"/>
        <w:ind w:left="0"/>
        <w:jc w:val="both"/>
      </w:pPr>
      <w:r>
        <w:rPr>
          <w:rFonts w:ascii="Times New Roman"/>
          <w:b w:val="false"/>
          <w:i w:val="false"/>
          <w:color w:val="000000"/>
          <w:sz w:val="28"/>
        </w:rPr>
        <w:t>
      524. СК-5 комбайнын сақтауда беріліс қорабына ай сайын қандай әрекет жасалуы тиіс?</w:t>
      </w:r>
    </w:p>
    <w:p>
      <w:pPr>
        <w:spacing w:after="0"/>
        <w:ind w:left="0"/>
        <w:jc w:val="both"/>
      </w:pPr>
      <w:r>
        <w:rPr>
          <w:rFonts w:ascii="Times New Roman"/>
          <w:b w:val="false"/>
          <w:i w:val="false"/>
          <w:color w:val="000000"/>
          <w:sz w:val="28"/>
        </w:rPr>
        <w:t>
      525. СК-5 комбайн істеп тұрған кезде неліктен мотоайыр сабақтарды кесу аппаратына апармайды?</w:t>
      </w:r>
    </w:p>
    <w:p>
      <w:pPr>
        <w:spacing w:after="0"/>
        <w:ind w:left="0"/>
        <w:jc w:val="both"/>
      </w:pPr>
      <w:r>
        <w:rPr>
          <w:rFonts w:ascii="Times New Roman"/>
          <w:b w:val="false"/>
          <w:i w:val="false"/>
          <w:color w:val="000000"/>
          <w:sz w:val="28"/>
        </w:rPr>
        <w:t>
      526. "Енисей" комбайндың еңкіш камерасының тасымалдағышын қалыпты керуде серіппе ұзындығы қандай болу тиіс?</w:t>
      </w:r>
    </w:p>
    <w:p>
      <w:pPr>
        <w:spacing w:after="0"/>
        <w:ind w:left="0"/>
        <w:jc w:val="both"/>
      </w:pPr>
      <w:r>
        <w:rPr>
          <w:rFonts w:ascii="Times New Roman"/>
          <w:b w:val="false"/>
          <w:i w:val="false"/>
          <w:color w:val="000000"/>
          <w:sz w:val="28"/>
        </w:rPr>
        <w:t>
      527. Егін жинауды бастауға тыйым салатын көлденең және бойлық шалғылардың ең қысқа ені қандай болу тиіс?</w:t>
      </w:r>
    </w:p>
    <w:p>
      <w:pPr>
        <w:spacing w:after="0"/>
        <w:ind w:left="0"/>
        <w:jc w:val="both"/>
      </w:pPr>
      <w:r>
        <w:rPr>
          <w:rFonts w:ascii="Times New Roman"/>
          <w:b w:val="false"/>
          <w:i w:val="false"/>
          <w:color w:val="000000"/>
          <w:sz w:val="28"/>
        </w:rPr>
        <w:t>
      528. Комбайнды тұғырыққа орнату кезінде доңғалақтар мен алаң арасындағы саңылау қандай болу тиіс?</w:t>
      </w:r>
    </w:p>
    <w:p>
      <w:pPr>
        <w:spacing w:after="0"/>
        <w:ind w:left="0"/>
        <w:jc w:val="both"/>
      </w:pPr>
      <w:r>
        <w:rPr>
          <w:rFonts w:ascii="Times New Roman"/>
          <w:b w:val="false"/>
          <w:i w:val="false"/>
          <w:color w:val="000000"/>
          <w:sz w:val="28"/>
        </w:rPr>
        <w:t>
      529. Тәуліктің жарық уақытында қозғалатын сүйретілетін көлік құралында қандай сыртқы жарық құралдары қосылып тұру тиіс?</w:t>
      </w:r>
    </w:p>
    <w:p>
      <w:pPr>
        <w:spacing w:after="0"/>
        <w:ind w:left="0"/>
        <w:jc w:val="both"/>
      </w:pPr>
      <w:r>
        <w:rPr>
          <w:rFonts w:ascii="Times New Roman"/>
          <w:b w:val="false"/>
          <w:i w:val="false"/>
          <w:color w:val="000000"/>
          <w:sz w:val="28"/>
        </w:rPr>
        <w:t>
      530. Жүргізушінің қандай әрекеттері бұрылыстарда пайда болатын ортадан тепкіш күшті азайтады?</w:t>
      </w:r>
    </w:p>
    <w:p>
      <w:pPr>
        <w:spacing w:after="0"/>
        <w:ind w:left="0"/>
        <w:jc w:val="both"/>
      </w:pPr>
      <w:r>
        <w:rPr>
          <w:rFonts w:ascii="Times New Roman"/>
          <w:b w:val="false"/>
          <w:i w:val="false"/>
          <w:color w:val="000000"/>
          <w:sz w:val="28"/>
        </w:rPr>
        <w:t>
      531. Сүйретілудегі механикалық көлік құралында апаттық дабылнама қандай жағдайда қосылуы тиіс?</w:t>
      </w:r>
    </w:p>
    <w:p>
      <w:pPr>
        <w:spacing w:after="0"/>
        <w:ind w:left="0"/>
        <w:jc w:val="both"/>
      </w:pPr>
      <w:r>
        <w:rPr>
          <w:rFonts w:ascii="Times New Roman"/>
          <w:b w:val="false"/>
          <w:i w:val="false"/>
          <w:color w:val="000000"/>
          <w:sz w:val="28"/>
        </w:rPr>
        <w:t>
      532. Солға бұрылмақ немесе кері бұрылыс жасамақ болған жүргізуші не істеуге міндетті?</w:t>
      </w:r>
    </w:p>
    <w:p>
      <w:pPr>
        <w:spacing w:after="0"/>
        <w:ind w:left="0"/>
        <w:jc w:val="both"/>
      </w:pPr>
      <w:r>
        <w:rPr>
          <w:rFonts w:ascii="Times New Roman"/>
          <w:b w:val="false"/>
          <w:i w:val="false"/>
          <w:color w:val="000000"/>
          <w:sz w:val="28"/>
        </w:rPr>
        <w:t>
      533. Жүргізушіде тасымалдайтын жүкке құжаттар болу міндетті ме?</w:t>
      </w:r>
    </w:p>
    <w:p>
      <w:pPr>
        <w:spacing w:after="0"/>
        <w:ind w:left="0"/>
        <w:jc w:val="both"/>
      </w:pPr>
      <w:r>
        <w:rPr>
          <w:rFonts w:ascii="Times New Roman"/>
          <w:b w:val="false"/>
          <w:i w:val="false"/>
          <w:color w:val="000000"/>
          <w:sz w:val="28"/>
        </w:rPr>
        <w:t>
      534. Бағдаршамның негізі жасыл сигналында көрсетілген бағыттаушы (бағыттаушылар) жүргізушіге не туралы хабарлайды?</w:t>
      </w:r>
    </w:p>
    <w:p>
      <w:pPr>
        <w:spacing w:after="0"/>
        <w:ind w:left="0"/>
        <w:jc w:val="both"/>
      </w:pPr>
      <w:r>
        <w:rPr>
          <w:rFonts w:ascii="Times New Roman"/>
          <w:b w:val="false"/>
          <w:i w:val="false"/>
          <w:color w:val="000000"/>
          <w:sz w:val="28"/>
        </w:rPr>
        <w:t>
      535. Ескерту сигналын беру қозғалыста басымдылық бере ме?</w:t>
      </w:r>
    </w:p>
    <w:p>
      <w:pPr>
        <w:spacing w:after="0"/>
        <w:ind w:left="0"/>
        <w:jc w:val="both"/>
      </w:pPr>
      <w:r>
        <w:rPr>
          <w:rFonts w:ascii="Times New Roman"/>
          <w:b w:val="false"/>
          <w:i w:val="false"/>
          <w:color w:val="000000"/>
          <w:sz w:val="28"/>
        </w:rPr>
        <w:t>
      536. Артқы тұманға қарсы фонарьларды қандай жағдайларда қолдануға болады?</w:t>
      </w:r>
    </w:p>
    <w:p>
      <w:pPr>
        <w:spacing w:after="0"/>
        <w:ind w:left="0"/>
        <w:jc w:val="both"/>
      </w:pPr>
      <w:r>
        <w:rPr>
          <w:rFonts w:ascii="Times New Roman"/>
          <w:b w:val="false"/>
          <w:i w:val="false"/>
          <w:color w:val="000000"/>
          <w:sz w:val="28"/>
        </w:rPr>
        <w:t>
      537. Көлік құралының қайсысына жақындағанда жүргізуші жылдамдықты төмендетуге, керек болса тоқтауға міндетті?</w:t>
      </w:r>
    </w:p>
    <w:p>
      <w:pPr>
        <w:spacing w:after="0"/>
        <w:ind w:left="0"/>
        <w:jc w:val="both"/>
      </w:pPr>
      <w:r>
        <w:rPr>
          <w:rFonts w:ascii="Times New Roman"/>
          <w:b w:val="false"/>
          <w:i w:val="false"/>
          <w:color w:val="000000"/>
          <w:sz w:val="28"/>
        </w:rPr>
        <w:t>
      538. Бұрылыс немесе кері қозғалыс алдында ескерту сигналын қашан беру тиіс?</w:t>
      </w:r>
    </w:p>
    <w:p>
      <w:pPr>
        <w:spacing w:after="0"/>
        <w:ind w:left="0"/>
        <w:jc w:val="both"/>
      </w:pPr>
      <w:r>
        <w:rPr>
          <w:rFonts w:ascii="Times New Roman"/>
          <w:b w:val="false"/>
          <w:i w:val="false"/>
          <w:color w:val="000000"/>
          <w:sz w:val="28"/>
        </w:rPr>
        <w:t>
      539. Автопоезд қозғалысында "Автопоезд" айырым белгісін қандай жағдайларда қосу тиіс?</w:t>
      </w:r>
    </w:p>
    <w:p>
      <w:pPr>
        <w:spacing w:after="0"/>
        <w:ind w:left="0"/>
        <w:jc w:val="both"/>
      </w:pPr>
      <w:r>
        <w:rPr>
          <w:rFonts w:ascii="Times New Roman"/>
          <w:b w:val="false"/>
          <w:i w:val="false"/>
          <w:color w:val="000000"/>
          <w:sz w:val="28"/>
        </w:rPr>
        <w:t>
      540. Авариялық дабылнама бұзылып қалғанда сүйретілетін механикалық көлік құралын қандай сигналмен көрсету керек?</w:t>
      </w:r>
    </w:p>
    <w:p>
      <w:pPr>
        <w:spacing w:after="0"/>
        <w:ind w:left="0"/>
        <w:jc w:val="both"/>
      </w:pPr>
      <w:r>
        <w:rPr>
          <w:rFonts w:ascii="Times New Roman"/>
          <w:b w:val="false"/>
          <w:i w:val="false"/>
          <w:color w:val="000000"/>
          <w:sz w:val="28"/>
        </w:rPr>
        <w:t>
      541. Жүргізуші тәуліктің қараңғы уақытында қозғалыс жылдамдығын таңдағанда нені ескеруі тиіс?</w:t>
      </w:r>
    </w:p>
    <w:p>
      <w:pPr>
        <w:spacing w:after="0"/>
        <w:ind w:left="0"/>
        <w:jc w:val="both"/>
      </w:pPr>
      <w:r>
        <w:rPr>
          <w:rFonts w:ascii="Times New Roman"/>
          <w:b w:val="false"/>
          <w:i w:val="false"/>
          <w:color w:val="000000"/>
          <w:sz w:val="28"/>
        </w:rPr>
        <w:t>
      542. Елді мекендерде тәуліктің жарық уақытында басып озу туралы ескерту жасау үшін қандай ескерту сигналдарын беруге болады?</w:t>
      </w:r>
    </w:p>
    <w:p>
      <w:pPr>
        <w:spacing w:after="0"/>
        <w:ind w:left="0"/>
        <w:jc w:val="both"/>
      </w:pPr>
      <w:r>
        <w:rPr>
          <w:rFonts w:ascii="Times New Roman"/>
          <w:b w:val="false"/>
          <w:i w:val="false"/>
          <w:color w:val="000000"/>
          <w:sz w:val="28"/>
        </w:rPr>
        <w:t>
      543. Тұрғын аймақтан шығу кезінде жүргізуші неге жол беру тиіс?</w:t>
      </w:r>
    </w:p>
    <w:p>
      <w:pPr>
        <w:spacing w:after="0"/>
        <w:ind w:left="0"/>
        <w:jc w:val="both"/>
      </w:pPr>
      <w:r>
        <w:rPr>
          <w:rFonts w:ascii="Times New Roman"/>
          <w:b w:val="false"/>
          <w:i w:val="false"/>
          <w:color w:val="000000"/>
          <w:sz w:val="28"/>
        </w:rPr>
        <w:t>
      544. Жүргізушінің шаршау белгілері қандай?</w:t>
      </w:r>
    </w:p>
    <w:p>
      <w:pPr>
        <w:spacing w:after="0"/>
        <w:ind w:left="0"/>
        <w:jc w:val="both"/>
      </w:pPr>
      <w:r>
        <w:rPr>
          <w:rFonts w:ascii="Times New Roman"/>
          <w:b w:val="false"/>
          <w:i w:val="false"/>
          <w:color w:val="000000"/>
          <w:sz w:val="28"/>
        </w:rPr>
        <w:t>
      545. Көлік құралын қандай жағдайларда пайдалануға тыйым салынады?</w:t>
      </w:r>
    </w:p>
    <w:p>
      <w:pPr>
        <w:spacing w:after="0"/>
        <w:ind w:left="0"/>
        <w:jc w:val="both"/>
      </w:pPr>
      <w:r>
        <w:rPr>
          <w:rFonts w:ascii="Times New Roman"/>
          <w:b w:val="false"/>
          <w:i w:val="false"/>
          <w:color w:val="000000"/>
          <w:sz w:val="28"/>
        </w:rPr>
        <w:t>
      546. Таңба немесе белгілер болмағанда көлік құралдарының қозғалуына арналған жолақ саны қалай анықталады?</w:t>
      </w:r>
    </w:p>
    <w:p>
      <w:pPr>
        <w:spacing w:after="0"/>
        <w:ind w:left="0"/>
        <w:jc w:val="both"/>
      </w:pPr>
      <w:r>
        <w:rPr>
          <w:rFonts w:ascii="Times New Roman"/>
          <w:b w:val="false"/>
          <w:i w:val="false"/>
          <w:color w:val="000000"/>
          <w:sz w:val="28"/>
        </w:rPr>
        <w:t>
      547. Қағидаларға сәйкес ескерту сигналының қолмен берілуі қашан аяқталады?</w:t>
      </w:r>
    </w:p>
    <w:p>
      <w:pPr>
        <w:spacing w:after="0"/>
        <w:ind w:left="0"/>
        <w:jc w:val="both"/>
      </w:pPr>
      <w:r>
        <w:rPr>
          <w:rFonts w:ascii="Times New Roman"/>
          <w:b w:val="false"/>
          <w:i w:val="false"/>
          <w:color w:val="000000"/>
          <w:sz w:val="28"/>
        </w:rPr>
        <w:t>
      548. Қарсы қозғалыстағы көлік құралының жүргізушісі фардың жарығын мезгіл-мезгіл жағып-сөндіріп, мұның қажет екендігін көрсеткенде, фардың алыс жарығы жақын жарықпен ауыстырылу тиіс пе?</w:t>
      </w:r>
    </w:p>
    <w:p>
      <w:pPr>
        <w:spacing w:after="0"/>
        <w:ind w:left="0"/>
        <w:jc w:val="both"/>
      </w:pPr>
      <w:r>
        <w:rPr>
          <w:rFonts w:ascii="Times New Roman"/>
          <w:b w:val="false"/>
          <w:i w:val="false"/>
          <w:color w:val="000000"/>
          <w:sz w:val="28"/>
        </w:rPr>
        <w:t>
      549. Бағдаршамның сигналдары өшірулі кезінде теміржол өткелінен өтуге бола ма?</w:t>
      </w:r>
    </w:p>
    <w:p>
      <w:pPr>
        <w:spacing w:after="0"/>
        <w:ind w:left="0"/>
        <w:jc w:val="both"/>
      </w:pPr>
      <w:r>
        <w:rPr>
          <w:rFonts w:ascii="Times New Roman"/>
          <w:b w:val="false"/>
          <w:i w:val="false"/>
          <w:color w:val="000000"/>
          <w:sz w:val="28"/>
        </w:rPr>
        <w:t>
      550. Пневматикалық тежеу жетегінің қымталуы бұзылып, жұмыс істемейтін қозғалтқышта, оны толық іске қосқаннан кейін ауа қысымы 15 минут уақыт ішінде 0,5 кгс/см</w:t>
      </w:r>
      <w:r>
        <w:rPr>
          <w:rFonts w:ascii="Times New Roman"/>
          <w:b w:val="false"/>
          <w:i w:val="false"/>
          <w:color w:val="000000"/>
          <w:vertAlign w:val="superscript"/>
        </w:rPr>
        <w:t>2</w:t>
      </w:r>
      <w:r>
        <w:rPr>
          <w:rFonts w:ascii="Times New Roman"/>
          <w:b w:val="false"/>
          <w:i w:val="false"/>
          <w:color w:val="000000"/>
          <w:sz w:val="28"/>
        </w:rPr>
        <w:t xml:space="preserve"> астам төмендегенде жүргізуші не істеуі тиіс?</w:t>
      </w:r>
    </w:p>
    <w:p>
      <w:pPr>
        <w:spacing w:after="0"/>
        <w:ind w:left="0"/>
        <w:jc w:val="both"/>
      </w:pPr>
      <w:r>
        <w:rPr>
          <w:rFonts w:ascii="Times New Roman"/>
          <w:b w:val="false"/>
          <w:i w:val="false"/>
          <w:color w:val="000000"/>
          <w:sz w:val="28"/>
        </w:rPr>
        <w:t>
      551. Бұрылыста кілт үдеу әсерінен артқыжетекті машинаны жолдан алып қашқанда жүргізуші қалай әрекет етуі тиіс?</w:t>
      </w:r>
    </w:p>
    <w:p>
      <w:pPr>
        <w:spacing w:after="0"/>
        <w:ind w:left="0"/>
        <w:jc w:val="both"/>
      </w:pPr>
      <w:r>
        <w:rPr>
          <w:rFonts w:ascii="Times New Roman"/>
          <w:b w:val="false"/>
          <w:i w:val="false"/>
          <w:color w:val="000000"/>
          <w:sz w:val="28"/>
        </w:rPr>
        <w:t>
      552. Тоқтауға тыйым салынған елді мекендерге амалсыз тоқтағанда жүргізуші не істеуі тиіс?</w:t>
      </w:r>
    </w:p>
    <w:p>
      <w:pPr>
        <w:spacing w:after="0"/>
        <w:ind w:left="0"/>
        <w:jc w:val="both"/>
      </w:pPr>
      <w:r>
        <w:rPr>
          <w:rFonts w:ascii="Times New Roman"/>
          <w:b w:val="false"/>
          <w:i w:val="false"/>
          <w:color w:val="000000"/>
          <w:sz w:val="28"/>
        </w:rPr>
        <w:t>
      553. Реттеленетін қиылыстарда озуға рұқсат етіле ме?</w:t>
      </w:r>
    </w:p>
    <w:p>
      <w:pPr>
        <w:spacing w:after="0"/>
        <w:ind w:left="0"/>
        <w:jc w:val="both"/>
      </w:pPr>
      <w:r>
        <w:rPr>
          <w:rFonts w:ascii="Times New Roman"/>
          <w:b w:val="false"/>
          <w:i w:val="false"/>
          <w:color w:val="000000"/>
          <w:sz w:val="28"/>
        </w:rPr>
        <w:t>
      554. Көлік құралдарының қарама-қарсы қозғалысында фардың алыс жарығы қандай қашықтықта жақын жарығына ауыстырылуы тиіс?</w:t>
      </w:r>
    </w:p>
    <w:p>
      <w:pPr>
        <w:spacing w:after="0"/>
        <w:ind w:left="0"/>
        <w:jc w:val="both"/>
      </w:pPr>
      <w:r>
        <w:rPr>
          <w:rFonts w:ascii="Times New Roman"/>
          <w:b w:val="false"/>
          <w:i w:val="false"/>
          <w:color w:val="000000"/>
          <w:sz w:val="28"/>
        </w:rPr>
        <w:t>
      555. Қандай жағдайда пневматикалық тежеу жетегі бұзылған деп есептеледі?</w:t>
      </w:r>
    </w:p>
    <w:p>
      <w:pPr>
        <w:spacing w:after="0"/>
        <w:ind w:left="0"/>
        <w:jc w:val="both"/>
      </w:pPr>
      <w:r>
        <w:rPr>
          <w:rFonts w:ascii="Times New Roman"/>
          <w:b w:val="false"/>
          <w:i w:val="false"/>
          <w:color w:val="000000"/>
          <w:sz w:val="28"/>
        </w:rPr>
        <w:t>
      556. Қарама-қарсы көлік құралдары болмаған кездегі басып озуда автомобиль жүргізушісі тәуліктің қараңғы уақытында фардың алыс жарығын жақын жарығына ауыстыруы тиіс пе?</w:t>
      </w:r>
    </w:p>
    <w:p>
      <w:pPr>
        <w:spacing w:after="0"/>
        <w:ind w:left="0"/>
        <w:jc w:val="both"/>
      </w:pPr>
      <w:r>
        <w:rPr>
          <w:rFonts w:ascii="Times New Roman"/>
          <w:b w:val="false"/>
          <w:i w:val="false"/>
          <w:color w:val="000000"/>
          <w:sz w:val="28"/>
        </w:rPr>
        <w:t>
      557. Қандай ақаулар кезінде көлік құралының жүргізушісі оларды жоюы тиіс, ал бұл мүмкін болмаса, қажетті сақтық шараларын сақтап, аялдау немесе жөндеу орнына баруы тиіс?</w:t>
      </w:r>
    </w:p>
    <w:p>
      <w:pPr>
        <w:spacing w:after="0"/>
        <w:ind w:left="0"/>
        <w:jc w:val="both"/>
      </w:pPr>
      <w:r>
        <w:rPr>
          <w:rFonts w:ascii="Times New Roman"/>
          <w:b w:val="false"/>
          <w:i w:val="false"/>
          <w:color w:val="000000"/>
          <w:sz w:val="28"/>
        </w:rPr>
        <w:t>
      558. Автопоездың тіркемесі бұрылыста қайда жылжиды?</w:t>
      </w:r>
    </w:p>
    <w:p>
      <w:pPr>
        <w:spacing w:after="0"/>
        <w:ind w:left="0"/>
        <w:jc w:val="both"/>
      </w:pPr>
      <w:r>
        <w:rPr>
          <w:rFonts w:ascii="Times New Roman"/>
          <w:b w:val="false"/>
          <w:i w:val="false"/>
          <w:color w:val="000000"/>
          <w:sz w:val="28"/>
        </w:rPr>
        <w:t>
      559. Елді мекеннен тыс жерде апаттық тоқтау белгісі көлік құралынан қандай ең аз қашықтықта қойылуы тиіс?</w:t>
      </w:r>
    </w:p>
    <w:p>
      <w:pPr>
        <w:spacing w:after="0"/>
        <w:ind w:left="0"/>
        <w:jc w:val="both"/>
      </w:pPr>
      <w:r>
        <w:rPr>
          <w:rFonts w:ascii="Times New Roman"/>
          <w:b w:val="false"/>
          <w:i w:val="false"/>
          <w:color w:val="000000"/>
          <w:sz w:val="28"/>
        </w:rPr>
        <w:t>
      560. Бағыты өзгеретін басты жолмен қозғалыс кезінде реттелмейтін қиылыста басып озуға рұқсат етіле ме?</w:t>
      </w:r>
    </w:p>
    <w:p>
      <w:pPr>
        <w:spacing w:after="0"/>
        <w:ind w:left="0"/>
        <w:jc w:val="both"/>
      </w:pPr>
      <w:r>
        <w:rPr>
          <w:rFonts w:ascii="Times New Roman"/>
          <w:b w:val="false"/>
          <w:i w:val="false"/>
          <w:color w:val="000000"/>
          <w:sz w:val="28"/>
        </w:rPr>
        <w:t>
      561. Қарама қарсы көліктің жарығы әсерінен көзі көрмей қалса жүргізуші не істеуі керек?</w:t>
      </w:r>
    </w:p>
    <w:p>
      <w:pPr>
        <w:spacing w:after="0"/>
        <w:ind w:left="0"/>
        <w:jc w:val="both"/>
      </w:pPr>
      <w:r>
        <w:rPr>
          <w:rFonts w:ascii="Times New Roman"/>
          <w:b w:val="false"/>
          <w:i w:val="false"/>
          <w:color w:val="000000"/>
          <w:sz w:val="28"/>
        </w:rPr>
        <w:t>
      562. Қозғалыс жылдамдылығы ұлғайғанда жүргізушінің көз алдында не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