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1f3f33" w14:textId="31f3f3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Бірыңғай бюджеттік сыныптамасының кейбір мәселелері" Қазақстан Республикасы Қаржы Министрінің 2014 жылғы 18 қыркүйектегі № 403 бұйрығына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Қаржы министрінің 2016 жылғы 12 мамырдағы № 229 бұйрығы. Қазақстан Республикасының Әділет министрлігінде 2016 жылы 17 мамырда № 13711 болып тіркелді.</w:t>
      </w:r>
    </w:p>
    <w:p>
      <w:pPr>
        <w:spacing w:after="0"/>
        <w:ind w:left="0"/>
        <w:jc w:val="both"/>
      </w:pPr>
      <w:bookmarkStart w:name="z1" w:id="0"/>
      <w:r>
        <w:rPr>
          <w:rFonts w:ascii="Times New Roman"/>
          <w:b w:val="false"/>
          <w:i w:val="false"/>
          <w:color w:val="000000"/>
          <w:sz w:val="28"/>
        </w:rPr>
        <w:t>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"Қазақстан Республикасының Бірыңғай бюджеттік сыныптамасының кейбір мәселелері" Қазақстан Республикасы Қаржы Министрінің 2014 жылғы 18 қыркүйектегі № 403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9756 болып тіркелген, "Әділет" ақпараттық-құқықтық жүйесінде 2014 жылғы 17 қазанда жарияланған) мынадай өзгерістер мен толықтырулар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Республикасының Бірыңғай бюджеттік </w:t>
      </w:r>
      <w:r>
        <w:rPr>
          <w:rFonts w:ascii="Times New Roman"/>
          <w:b w:val="false"/>
          <w:i w:val="false"/>
          <w:color w:val="000000"/>
          <w:sz w:val="28"/>
        </w:rPr>
        <w:t>сыныптамасында</w:t>
      </w:r>
      <w:r>
        <w:rPr>
          <w:rFonts w:ascii="Times New Roman"/>
          <w:b w:val="false"/>
          <w:i w:val="false"/>
          <w:color w:val="000000"/>
          <w:sz w:val="28"/>
        </w:rPr>
        <w:t>:</w:t>
      </w:r>
    </w:p>
    <w:bookmarkEnd w:id="2"/>
    <w:bookmarkStart w:name="z4" w:id="3"/>
    <w:p>
      <w:pPr>
        <w:spacing w:after="0"/>
        <w:ind w:left="0"/>
        <w:jc w:val="both"/>
      </w:pPr>
      <w:r>
        <w:rPr>
          <w:rFonts w:ascii="Times New Roman"/>
          <w:b w:val="false"/>
          <w:i w:val="false"/>
          <w:color w:val="000000"/>
          <w:sz w:val="28"/>
        </w:rPr>
        <w:t xml:space="preserve">
      бюджет шығыстарының функционалдық </w:t>
      </w:r>
      <w:r>
        <w:rPr>
          <w:rFonts w:ascii="Times New Roman"/>
          <w:b w:val="false"/>
          <w:i w:val="false"/>
          <w:color w:val="000000"/>
          <w:sz w:val="28"/>
        </w:rPr>
        <w:t>сыныптамасында</w:t>
      </w:r>
      <w:r>
        <w:rPr>
          <w:rFonts w:ascii="Times New Roman"/>
          <w:b w:val="false"/>
          <w:i w:val="false"/>
          <w:color w:val="000000"/>
          <w:sz w:val="28"/>
        </w:rPr>
        <w:t>:</w:t>
      </w:r>
    </w:p>
    <w:bookmarkEnd w:id="3"/>
    <w:p>
      <w:pPr>
        <w:spacing w:after="0"/>
        <w:ind w:left="0"/>
        <w:jc w:val="both"/>
      </w:pPr>
      <w:r>
        <w:rPr>
          <w:rFonts w:ascii="Times New Roman"/>
          <w:b w:val="false"/>
          <w:i w:val="false"/>
          <w:color w:val="000000"/>
          <w:sz w:val="28"/>
        </w:rPr>
        <w:t>
      01 "Жалпы сипаттағы мемлекеттiк қызметтер" функционалдық тобында:</w:t>
      </w:r>
    </w:p>
    <w:p>
      <w:pPr>
        <w:spacing w:after="0"/>
        <w:ind w:left="0"/>
        <w:jc w:val="both"/>
      </w:pPr>
      <w:r>
        <w:rPr>
          <w:rFonts w:ascii="Times New Roman"/>
          <w:b w:val="false"/>
          <w:i w:val="false"/>
          <w:color w:val="000000"/>
          <w:sz w:val="28"/>
        </w:rPr>
        <w:t>
      1 "Мемлекеттiк басқарудың жалпы функцияларын орындайтын өкiлдi, атқарушы және басқа органдар" функционалдық кіші тобында:</w:t>
      </w:r>
    </w:p>
    <w:p>
      <w:pPr>
        <w:spacing w:after="0"/>
        <w:ind w:left="0"/>
        <w:jc w:val="both"/>
      </w:pPr>
      <w:r>
        <w:rPr>
          <w:rFonts w:ascii="Times New Roman"/>
          <w:b w:val="false"/>
          <w:i w:val="false"/>
          <w:color w:val="000000"/>
          <w:sz w:val="28"/>
        </w:rPr>
        <w:t>
      120 "Облыс әкімінің аппараты" бюджеттік бағдарламалар әкімшісі бойынша:</w:t>
      </w:r>
    </w:p>
    <w:p>
      <w:pPr>
        <w:spacing w:after="0"/>
        <w:ind w:left="0"/>
        <w:jc w:val="both"/>
      </w:pPr>
      <w:r>
        <w:rPr>
          <w:rFonts w:ascii="Times New Roman"/>
          <w:b w:val="false"/>
          <w:i w:val="false"/>
          <w:color w:val="000000"/>
          <w:sz w:val="28"/>
        </w:rPr>
        <w:t>
      004 "Мемлекеттік органның күрделі шығыстары" бюджеттік бағдарламасы бойынша:</w:t>
      </w:r>
    </w:p>
    <w:p>
      <w:pPr>
        <w:spacing w:after="0"/>
        <w:ind w:left="0"/>
        <w:jc w:val="both"/>
      </w:pPr>
      <w:r>
        <w:rPr>
          <w:rFonts w:ascii="Times New Roman"/>
          <w:b w:val="false"/>
          <w:i w:val="false"/>
          <w:color w:val="000000"/>
          <w:sz w:val="28"/>
        </w:rPr>
        <w:t>
      мынадай мазмұндағы 011 және 015 бюджеттік кіші бағдарламалармен толықтырылсын:</w:t>
      </w:r>
    </w:p>
    <w:p>
      <w:pPr>
        <w:spacing w:after="0"/>
        <w:ind w:left="0"/>
        <w:jc w:val="both"/>
      </w:pPr>
      <w:r>
        <w:rPr>
          <w:rFonts w:ascii="Times New Roman"/>
          <w:b w:val="false"/>
          <w:i w:val="false"/>
          <w:color w:val="000000"/>
          <w:sz w:val="28"/>
        </w:rPr>
        <w:t>
      "011 Республикалық бюджеттен берілетін трансферттер есебiнен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007 "Ведомстволық бағыныстағы мемлекеттік мекемелерінің және ұйымдарының күрделі шығыстары" бюджеттік бағдарламасы бойынша:</w:t>
      </w:r>
    </w:p>
    <w:p>
      <w:pPr>
        <w:spacing w:after="0"/>
        <w:ind w:left="0"/>
        <w:jc w:val="both"/>
      </w:pPr>
      <w:r>
        <w:rPr>
          <w:rFonts w:ascii="Times New Roman"/>
          <w:b w:val="false"/>
          <w:i w:val="false"/>
          <w:color w:val="000000"/>
          <w:sz w:val="28"/>
        </w:rPr>
        <w:t>
      мынадай мазмұндағы 011 және 015 бюджеттік кіші бағдарламалармен толықтырылсын:</w:t>
      </w:r>
    </w:p>
    <w:p>
      <w:pPr>
        <w:spacing w:after="0"/>
        <w:ind w:left="0"/>
        <w:jc w:val="both"/>
      </w:pPr>
      <w:r>
        <w:rPr>
          <w:rFonts w:ascii="Times New Roman"/>
          <w:b w:val="false"/>
          <w:i w:val="false"/>
          <w:color w:val="000000"/>
          <w:sz w:val="28"/>
        </w:rPr>
        <w:t>
      "011 Республикалық бюджеттен берілетін трансферттер есебiнен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123 "Қаладағы аудан, аудандық маңызы бар қала, кент, ауыл, ауылдық округ әкімінің аппараты" бюджеттік бағдарламалар әкімшісі бойынша:</w:t>
      </w:r>
    </w:p>
    <w:p>
      <w:pPr>
        <w:spacing w:after="0"/>
        <w:ind w:left="0"/>
        <w:jc w:val="both"/>
      </w:pPr>
      <w:r>
        <w:rPr>
          <w:rFonts w:ascii="Times New Roman"/>
          <w:b w:val="false"/>
          <w:i w:val="false"/>
          <w:color w:val="000000"/>
          <w:sz w:val="28"/>
        </w:rPr>
        <w:t>
      032 "Ведомстволық бағыныстағы мемлекеттік мекемелерінің және ұйымдарының күрделі шығыстары" бюджеттік бағдарламасы бойынша:</w:t>
      </w:r>
    </w:p>
    <w:p>
      <w:pPr>
        <w:spacing w:after="0"/>
        <w:ind w:left="0"/>
        <w:jc w:val="both"/>
      </w:pPr>
      <w:r>
        <w:rPr>
          <w:rFonts w:ascii="Times New Roman"/>
          <w:b w:val="false"/>
          <w:i w:val="false"/>
          <w:color w:val="000000"/>
          <w:sz w:val="28"/>
        </w:rPr>
        <w:t>
      мынадай мазмұндағы 011 және 015 бюджеттік кіші бағдарламалармен толықтырылсын:</w:t>
      </w:r>
    </w:p>
    <w:p>
      <w:pPr>
        <w:spacing w:after="0"/>
        <w:ind w:left="0"/>
        <w:jc w:val="both"/>
      </w:pPr>
      <w:r>
        <w:rPr>
          <w:rFonts w:ascii="Times New Roman"/>
          <w:b w:val="false"/>
          <w:i w:val="false"/>
          <w:color w:val="000000"/>
          <w:sz w:val="28"/>
        </w:rPr>
        <w:t>
      "011 Республикалық бюджеттен берілетін трансферттер есебiнен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2 "Қаржылық қызмет" функционалдық кіші тобында:</w:t>
      </w:r>
    </w:p>
    <w:p>
      <w:pPr>
        <w:spacing w:after="0"/>
        <w:ind w:left="0"/>
        <w:jc w:val="both"/>
      </w:pPr>
      <w:r>
        <w:rPr>
          <w:rFonts w:ascii="Times New Roman"/>
          <w:b w:val="false"/>
          <w:i w:val="false"/>
          <w:color w:val="000000"/>
          <w:sz w:val="28"/>
        </w:rPr>
        <w:t>
      257 "Облыстың қаржы басқармасы" бюджеттік бағдарламалар әкімшісі бойынша:</w:t>
      </w:r>
    </w:p>
    <w:p>
      <w:pPr>
        <w:spacing w:after="0"/>
        <w:ind w:left="0"/>
        <w:jc w:val="both"/>
      </w:pPr>
      <w:r>
        <w:rPr>
          <w:rFonts w:ascii="Times New Roman"/>
          <w:b w:val="false"/>
          <w:i w:val="false"/>
          <w:color w:val="000000"/>
          <w:sz w:val="28"/>
        </w:rPr>
        <w:t>
      013 "Капитальные расходы государственного органа" бюджеттік бағдарламасы бойынша:</w:t>
      </w:r>
    </w:p>
    <w:p>
      <w:pPr>
        <w:spacing w:after="0"/>
        <w:ind w:left="0"/>
        <w:jc w:val="both"/>
      </w:pPr>
      <w:r>
        <w:rPr>
          <w:rFonts w:ascii="Times New Roman"/>
          <w:b w:val="false"/>
          <w:i w:val="false"/>
          <w:color w:val="000000"/>
          <w:sz w:val="28"/>
        </w:rPr>
        <w:t>
      мынадай мазмұндағы 011 және 015 бюджеттік кіші бағдарламалармен толықтырылсын:</w:t>
      </w:r>
    </w:p>
    <w:p>
      <w:pPr>
        <w:spacing w:after="0"/>
        <w:ind w:left="0"/>
        <w:jc w:val="both"/>
      </w:pPr>
      <w:r>
        <w:rPr>
          <w:rFonts w:ascii="Times New Roman"/>
          <w:b w:val="false"/>
          <w:i w:val="false"/>
          <w:color w:val="000000"/>
          <w:sz w:val="28"/>
        </w:rPr>
        <w:t>
      "011 Республикалық бюджеттен берілетін трансферттер есебiнен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459 "Ауданның (облыстық маңызы бар қаланың) экономика және қаржы бөлімі" бюджеттік бағдарламалар әкімшісі бойынша:</w:t>
      </w:r>
    </w:p>
    <w:p>
      <w:pPr>
        <w:spacing w:after="0"/>
        <w:ind w:left="0"/>
        <w:jc w:val="both"/>
      </w:pPr>
      <w:r>
        <w:rPr>
          <w:rFonts w:ascii="Times New Roman"/>
          <w:b w:val="false"/>
          <w:i w:val="false"/>
          <w:color w:val="000000"/>
          <w:sz w:val="28"/>
        </w:rPr>
        <w:t>
      003 "Салық салу мақсатында мүлікті бағалауды жүргізу" бюджеттік бағдарламасы бойынша:</w:t>
      </w:r>
    </w:p>
    <w:p>
      <w:pPr>
        <w:spacing w:after="0"/>
        <w:ind w:left="0"/>
        <w:jc w:val="both"/>
      </w:pPr>
      <w:r>
        <w:rPr>
          <w:rFonts w:ascii="Times New Roman"/>
          <w:b w:val="false"/>
          <w:i w:val="false"/>
          <w:color w:val="000000"/>
          <w:sz w:val="28"/>
        </w:rPr>
        <w:t>
      мынадай мазмұндағы 011 және 015 бюджеттік кіші бағдарламалармен толықтырылсын:</w:t>
      </w:r>
    </w:p>
    <w:p>
      <w:pPr>
        <w:spacing w:after="0"/>
        <w:ind w:left="0"/>
        <w:jc w:val="both"/>
      </w:pPr>
      <w:r>
        <w:rPr>
          <w:rFonts w:ascii="Times New Roman"/>
          <w:b w:val="false"/>
          <w:i w:val="false"/>
          <w:color w:val="000000"/>
          <w:sz w:val="28"/>
        </w:rPr>
        <w:t>
      "011 Республикалық бюджеттен берілетін трансферттер есебiнен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010 "Жекешелендіру, коммуналдық меншікті басқару, жекешелендіруден кейінгі қызмет және осыған байланысты дауларды реттеу" бюджеттік бағдарламасы бойынша:</w:t>
      </w:r>
    </w:p>
    <w:p>
      <w:pPr>
        <w:spacing w:after="0"/>
        <w:ind w:left="0"/>
        <w:jc w:val="both"/>
      </w:pPr>
      <w:r>
        <w:rPr>
          <w:rFonts w:ascii="Times New Roman"/>
          <w:b w:val="false"/>
          <w:i w:val="false"/>
          <w:color w:val="000000"/>
          <w:sz w:val="28"/>
        </w:rPr>
        <w:t>
      мынадай мазмұндағы 011 және 015 бюджеттік кіші бағдарламалармен толықтырылсын:</w:t>
      </w:r>
    </w:p>
    <w:p>
      <w:pPr>
        <w:spacing w:after="0"/>
        <w:ind w:left="0"/>
        <w:jc w:val="both"/>
      </w:pPr>
      <w:r>
        <w:rPr>
          <w:rFonts w:ascii="Times New Roman"/>
          <w:b w:val="false"/>
          <w:i w:val="false"/>
          <w:color w:val="000000"/>
          <w:sz w:val="28"/>
        </w:rPr>
        <w:t>
      "011 Республикалық бюджеттен берілетін трансферттер есебiнен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5 "Жоспарлау және статистикалық қызмет" функционалдық кіші тобында:</w:t>
      </w:r>
    </w:p>
    <w:p>
      <w:pPr>
        <w:spacing w:after="0"/>
        <w:ind w:left="0"/>
        <w:jc w:val="both"/>
      </w:pPr>
      <w:r>
        <w:rPr>
          <w:rFonts w:ascii="Times New Roman"/>
          <w:b w:val="false"/>
          <w:i w:val="false"/>
          <w:color w:val="000000"/>
          <w:sz w:val="28"/>
        </w:rPr>
        <w:t>
      258 "Облыстың экономика және бюджеттік жоспарлау басқармасы" бюджеттік бағдарламалар әкімшісі бойынша:</w:t>
      </w:r>
    </w:p>
    <w:p>
      <w:pPr>
        <w:spacing w:after="0"/>
        <w:ind w:left="0"/>
        <w:jc w:val="both"/>
      </w:pPr>
      <w:r>
        <w:rPr>
          <w:rFonts w:ascii="Times New Roman"/>
          <w:b w:val="false"/>
          <w:i w:val="false"/>
          <w:color w:val="000000"/>
          <w:sz w:val="28"/>
        </w:rPr>
        <w:t>
      005 "Мемлекеттік органның күрделі шығыстары" бюджеттік бағдарламасы бойынша:</w:t>
      </w:r>
    </w:p>
    <w:p>
      <w:pPr>
        <w:spacing w:after="0"/>
        <w:ind w:left="0"/>
        <w:jc w:val="both"/>
      </w:pPr>
      <w:r>
        <w:rPr>
          <w:rFonts w:ascii="Times New Roman"/>
          <w:b w:val="false"/>
          <w:i w:val="false"/>
          <w:color w:val="000000"/>
          <w:sz w:val="28"/>
        </w:rPr>
        <w:t>
      мынадай мазмұндағы 011 және 015 бюджеттік кіші бағдарламалармен толықтырылсын:</w:t>
      </w:r>
    </w:p>
    <w:p>
      <w:pPr>
        <w:spacing w:after="0"/>
        <w:ind w:left="0"/>
        <w:jc w:val="both"/>
      </w:pPr>
      <w:r>
        <w:rPr>
          <w:rFonts w:ascii="Times New Roman"/>
          <w:b w:val="false"/>
          <w:i w:val="false"/>
          <w:color w:val="000000"/>
          <w:sz w:val="28"/>
        </w:rPr>
        <w:t>
      "011 Республикалық бюджеттен берілетін трансферттер есебiнен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727 "Облыстың экономика басқармасы" бюджеттік бағдарламалар әкімшісі бойынша:</w:t>
      </w:r>
    </w:p>
    <w:p>
      <w:pPr>
        <w:spacing w:after="0"/>
        <w:ind w:left="0"/>
        <w:jc w:val="both"/>
      </w:pPr>
      <w:r>
        <w:rPr>
          <w:rFonts w:ascii="Times New Roman"/>
          <w:b w:val="false"/>
          <w:i w:val="false"/>
          <w:color w:val="000000"/>
          <w:sz w:val="28"/>
        </w:rPr>
        <w:t>
      061 "Бюджеттік инвестициялар және мемлекеттік-жекешелік әріптестік, оның ішінде концессия мәселелері жөніндегі құжаттаманы сараптау және бағалау" бюджеттік бағдарламасы бойынша:</w:t>
      </w:r>
    </w:p>
    <w:p>
      <w:pPr>
        <w:spacing w:after="0"/>
        <w:ind w:left="0"/>
        <w:jc w:val="both"/>
      </w:pPr>
      <w:r>
        <w:rPr>
          <w:rFonts w:ascii="Times New Roman"/>
          <w:b w:val="false"/>
          <w:i w:val="false"/>
          <w:color w:val="000000"/>
          <w:sz w:val="28"/>
        </w:rPr>
        <w:t>
      мынадай мазмұндағы 011 және 015 бюджеттік кіші бағдарламалармен толықтырылсын:</w:t>
      </w:r>
    </w:p>
    <w:p>
      <w:pPr>
        <w:spacing w:after="0"/>
        <w:ind w:left="0"/>
        <w:jc w:val="both"/>
      </w:pPr>
      <w:r>
        <w:rPr>
          <w:rFonts w:ascii="Times New Roman"/>
          <w:b w:val="false"/>
          <w:i w:val="false"/>
          <w:color w:val="000000"/>
          <w:sz w:val="28"/>
        </w:rPr>
        <w:t>
      "011 Республикалық бюджеттен берілетін трансферттер есебiнен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9 "Жалпы сипаттағы өзге де мемлекеттiк қызметтер" функционалдық кіші тобында:</w:t>
      </w:r>
    </w:p>
    <w:p>
      <w:pPr>
        <w:spacing w:after="0"/>
        <w:ind w:left="0"/>
        <w:jc w:val="both"/>
      </w:pPr>
      <w:r>
        <w:rPr>
          <w:rFonts w:ascii="Times New Roman"/>
          <w:b w:val="false"/>
          <w:i w:val="false"/>
          <w:color w:val="000000"/>
          <w:sz w:val="28"/>
        </w:rPr>
        <w:t>
      269 "Облыстың дін істері басқармасы" бюджеттік бағдарламалар әкімшісі бойынша:</w:t>
      </w:r>
    </w:p>
    <w:p>
      <w:pPr>
        <w:spacing w:after="0"/>
        <w:ind w:left="0"/>
        <w:jc w:val="both"/>
      </w:pPr>
      <w:r>
        <w:rPr>
          <w:rFonts w:ascii="Times New Roman"/>
          <w:b w:val="false"/>
          <w:i w:val="false"/>
          <w:color w:val="000000"/>
          <w:sz w:val="28"/>
        </w:rPr>
        <w:t>
      004 "Ведомстволық бағыныстағы мемлекеттік мекемелерінің және ұйымдарының күрделі шығыстары" бюджеттік бағдарламасы бойынша:</w:t>
      </w:r>
    </w:p>
    <w:p>
      <w:pPr>
        <w:spacing w:after="0"/>
        <w:ind w:left="0"/>
        <w:jc w:val="both"/>
      </w:pPr>
      <w:r>
        <w:rPr>
          <w:rFonts w:ascii="Times New Roman"/>
          <w:b w:val="false"/>
          <w:i w:val="false"/>
          <w:color w:val="000000"/>
          <w:sz w:val="28"/>
        </w:rPr>
        <w:t>
      мынадай мазмұндағы 011 және 015 бюджеттік кіші бағдарламалармен толықтырылсын:</w:t>
      </w:r>
    </w:p>
    <w:p>
      <w:pPr>
        <w:spacing w:after="0"/>
        <w:ind w:left="0"/>
        <w:jc w:val="both"/>
      </w:pPr>
      <w:r>
        <w:rPr>
          <w:rFonts w:ascii="Times New Roman"/>
          <w:b w:val="false"/>
          <w:i w:val="false"/>
          <w:color w:val="000000"/>
          <w:sz w:val="28"/>
        </w:rPr>
        <w:t>
      "011 Республикалық бюджеттен берілетін трансферттер есебiнен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458 "Ауданның (облыстық маңызы бар қаланың) тұрғын үй-коммуналдық шаруашылығы, жолаушылар көлігі және автомобиль жолдары бөлімі" бюджеттік бағдарламалар әкімшісі бойынша:</w:t>
      </w:r>
    </w:p>
    <w:p>
      <w:pPr>
        <w:spacing w:after="0"/>
        <w:ind w:left="0"/>
        <w:jc w:val="both"/>
      </w:pPr>
      <w:r>
        <w:rPr>
          <w:rFonts w:ascii="Times New Roman"/>
          <w:b w:val="false"/>
          <w:i w:val="false"/>
          <w:color w:val="000000"/>
          <w:sz w:val="28"/>
        </w:rPr>
        <w:t>
      013 "Мемлекеттік органның күрделі шығыстары" бюджеттік бағдарламасы бойынша:</w:t>
      </w:r>
    </w:p>
    <w:p>
      <w:pPr>
        <w:spacing w:after="0"/>
        <w:ind w:left="0"/>
        <w:jc w:val="both"/>
      </w:pPr>
      <w:r>
        <w:rPr>
          <w:rFonts w:ascii="Times New Roman"/>
          <w:b w:val="false"/>
          <w:i w:val="false"/>
          <w:color w:val="000000"/>
          <w:sz w:val="28"/>
        </w:rPr>
        <w:t>
      мынадай мазмұндағы 011 және 015 бюджеттік кіші бағдарламалармен толықтырылсын:</w:t>
      </w:r>
    </w:p>
    <w:p>
      <w:pPr>
        <w:spacing w:after="0"/>
        <w:ind w:left="0"/>
        <w:jc w:val="both"/>
      </w:pPr>
      <w:r>
        <w:rPr>
          <w:rFonts w:ascii="Times New Roman"/>
          <w:b w:val="false"/>
          <w:i w:val="false"/>
          <w:color w:val="000000"/>
          <w:sz w:val="28"/>
        </w:rPr>
        <w:t>
      "011 Республикалық бюджеттен берілетін трансферттер есебiнен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02 "Қорғаныс" функционалдық тобында:</w:t>
      </w:r>
    </w:p>
    <w:p>
      <w:pPr>
        <w:spacing w:after="0"/>
        <w:ind w:left="0"/>
        <w:jc w:val="both"/>
      </w:pPr>
      <w:r>
        <w:rPr>
          <w:rFonts w:ascii="Times New Roman"/>
          <w:b w:val="false"/>
          <w:i w:val="false"/>
          <w:color w:val="000000"/>
          <w:sz w:val="28"/>
        </w:rPr>
        <w:t>
      2 "Төтенше жағдайлар жөнiндегi жұмыстарды ұйымдастыру" функционалдық кіші тобында:</w:t>
      </w:r>
    </w:p>
    <w:p>
      <w:pPr>
        <w:spacing w:after="0"/>
        <w:ind w:left="0"/>
        <w:jc w:val="both"/>
      </w:pPr>
      <w:r>
        <w:rPr>
          <w:rFonts w:ascii="Times New Roman"/>
          <w:b w:val="false"/>
          <w:i w:val="false"/>
          <w:color w:val="000000"/>
          <w:sz w:val="28"/>
        </w:rPr>
        <w:t>
      287 "Облыстық бюджеттен қаржыландырылатын табиғи және техногендік сипаттағы төтенше жағдайлар, азаматтық қорғаныс саласындағы уәкілетті органдардың аумақтық органы" бюджеттік бағдарламалар әкімшісі бойынша:</w:t>
      </w:r>
    </w:p>
    <w:p>
      <w:pPr>
        <w:spacing w:after="0"/>
        <w:ind w:left="0"/>
        <w:jc w:val="both"/>
      </w:pPr>
      <w:r>
        <w:rPr>
          <w:rFonts w:ascii="Times New Roman"/>
          <w:b w:val="false"/>
          <w:i w:val="false"/>
          <w:color w:val="000000"/>
          <w:sz w:val="28"/>
        </w:rPr>
        <w:t>
      002 "Аумақтық органның және ведомстволық бағынысты мемлекеттік мекемелерінің күрделі шығыстары" бюджеттік бағдарламасы бойынша:</w:t>
      </w:r>
    </w:p>
    <w:p>
      <w:pPr>
        <w:spacing w:after="0"/>
        <w:ind w:left="0"/>
        <w:jc w:val="both"/>
      </w:pPr>
      <w:r>
        <w:rPr>
          <w:rFonts w:ascii="Times New Roman"/>
          <w:b w:val="false"/>
          <w:i w:val="false"/>
          <w:color w:val="000000"/>
          <w:sz w:val="28"/>
        </w:rPr>
        <w:t>
      мынадай мазмұндағы 011 және 015 бюджеттік кіші бағдарламалармен толықтырылсын:</w:t>
      </w:r>
    </w:p>
    <w:p>
      <w:pPr>
        <w:spacing w:after="0"/>
        <w:ind w:left="0"/>
        <w:jc w:val="both"/>
      </w:pPr>
      <w:r>
        <w:rPr>
          <w:rFonts w:ascii="Times New Roman"/>
          <w:b w:val="false"/>
          <w:i w:val="false"/>
          <w:color w:val="000000"/>
          <w:sz w:val="28"/>
        </w:rPr>
        <w:t>
      "011 Республикалық бюджеттен берілетін трансферттер есебiнен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296 "Облыстың жұмылдыру дайындығы басқармасы" бюджеттік бағдарламалар әкімшісі бойынша:</w:t>
      </w:r>
    </w:p>
    <w:p>
      <w:pPr>
        <w:spacing w:after="0"/>
        <w:ind w:left="0"/>
        <w:jc w:val="both"/>
      </w:pPr>
      <w:r>
        <w:rPr>
          <w:rFonts w:ascii="Times New Roman"/>
          <w:b w:val="false"/>
          <w:i w:val="false"/>
          <w:color w:val="000000"/>
          <w:sz w:val="28"/>
        </w:rPr>
        <w:t>
      009 "Мемлекеттік органның күрделі шығыстары" бюджеттік бағдарламасы бойынша:</w:t>
      </w:r>
    </w:p>
    <w:p>
      <w:pPr>
        <w:spacing w:after="0"/>
        <w:ind w:left="0"/>
        <w:jc w:val="both"/>
      </w:pPr>
      <w:r>
        <w:rPr>
          <w:rFonts w:ascii="Times New Roman"/>
          <w:b w:val="false"/>
          <w:i w:val="false"/>
          <w:color w:val="000000"/>
          <w:sz w:val="28"/>
        </w:rPr>
        <w:t>
      мынадай мазмұндағы 011 және 015 бюджеттік кіші бағдарламалармен толықтырылсын:</w:t>
      </w:r>
    </w:p>
    <w:p>
      <w:pPr>
        <w:spacing w:after="0"/>
        <w:ind w:left="0"/>
        <w:jc w:val="both"/>
      </w:pPr>
      <w:r>
        <w:rPr>
          <w:rFonts w:ascii="Times New Roman"/>
          <w:b w:val="false"/>
          <w:i w:val="false"/>
          <w:color w:val="000000"/>
          <w:sz w:val="28"/>
        </w:rPr>
        <w:t>
      "011 Республикалық бюджеттен берілетін трансферттер есебiнен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мынадай мазмұндағы 011 және 015 бюджеттік кіші бағдарламалары бар 014 бюджеттік бағдарламамен толықтырылсын:</w:t>
      </w:r>
    </w:p>
    <w:p>
      <w:pPr>
        <w:spacing w:after="0"/>
        <w:ind w:left="0"/>
        <w:jc w:val="both"/>
      </w:pPr>
      <w:r>
        <w:rPr>
          <w:rFonts w:ascii="Times New Roman"/>
          <w:b w:val="false"/>
          <w:i w:val="false"/>
          <w:color w:val="000000"/>
          <w:sz w:val="28"/>
        </w:rPr>
        <w:t>
      "014 Облыстық ауқымдағы төтенше жағдайлардың алдын алу және жою</w:t>
      </w:r>
    </w:p>
    <w:p>
      <w:pPr>
        <w:spacing w:after="0"/>
        <w:ind w:left="0"/>
        <w:jc w:val="both"/>
      </w:pPr>
      <w:r>
        <w:rPr>
          <w:rFonts w:ascii="Times New Roman"/>
          <w:b w:val="false"/>
          <w:i w:val="false"/>
          <w:color w:val="000000"/>
          <w:sz w:val="28"/>
        </w:rPr>
        <w:t>
      011 Республикалық бюджеттен берілетін трансферттер есебiнен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03 "Қоғамдық тәртіп, қауіпсіздік, құқықтық, сот, қылмыстық-атқару қызметі" функционалдық тобында:</w:t>
      </w:r>
    </w:p>
    <w:p>
      <w:pPr>
        <w:spacing w:after="0"/>
        <w:ind w:left="0"/>
        <w:jc w:val="both"/>
      </w:pPr>
      <w:r>
        <w:rPr>
          <w:rFonts w:ascii="Times New Roman"/>
          <w:b w:val="false"/>
          <w:i w:val="false"/>
          <w:color w:val="000000"/>
          <w:sz w:val="28"/>
        </w:rPr>
        <w:t>
      1 "Құқық қорғау қызметi" функционалдық кіші тобында:</w:t>
      </w:r>
    </w:p>
    <w:p>
      <w:pPr>
        <w:spacing w:after="0"/>
        <w:ind w:left="0"/>
        <w:jc w:val="both"/>
      </w:pPr>
      <w:r>
        <w:rPr>
          <w:rFonts w:ascii="Times New Roman"/>
          <w:b w:val="false"/>
          <w:i w:val="false"/>
          <w:color w:val="000000"/>
          <w:sz w:val="28"/>
        </w:rPr>
        <w:t>
      252 "Облыстық бюджеттен қаржыландырылатын атқарушы ішкі істер органы" бюджеттік бағдарламалар әкімшісі бойынша:</w:t>
      </w:r>
    </w:p>
    <w:p>
      <w:pPr>
        <w:spacing w:after="0"/>
        <w:ind w:left="0"/>
        <w:jc w:val="both"/>
      </w:pPr>
      <w:r>
        <w:rPr>
          <w:rFonts w:ascii="Times New Roman"/>
          <w:b w:val="false"/>
          <w:i w:val="false"/>
          <w:color w:val="000000"/>
          <w:sz w:val="28"/>
        </w:rPr>
        <w:t>
      006 "Мемлекеттік органның күрделі шығыстары" бюджеттік бағдарламасы бойынша:</w:t>
      </w:r>
    </w:p>
    <w:p>
      <w:pPr>
        <w:spacing w:after="0"/>
        <w:ind w:left="0"/>
        <w:jc w:val="both"/>
      </w:pPr>
      <w:r>
        <w:rPr>
          <w:rFonts w:ascii="Times New Roman"/>
          <w:b w:val="false"/>
          <w:i w:val="false"/>
          <w:color w:val="000000"/>
          <w:sz w:val="28"/>
        </w:rPr>
        <w:t>
      мынадай мазмұндағы 011 және 015 бюджеттік кіші бағдарламалармен толықтырылсын:</w:t>
      </w:r>
    </w:p>
    <w:p>
      <w:pPr>
        <w:spacing w:after="0"/>
        <w:ind w:left="0"/>
        <w:jc w:val="both"/>
      </w:pPr>
      <w:r>
        <w:rPr>
          <w:rFonts w:ascii="Times New Roman"/>
          <w:b w:val="false"/>
          <w:i w:val="false"/>
          <w:color w:val="000000"/>
          <w:sz w:val="28"/>
        </w:rPr>
        <w:t>
      "011 Республикалық бюджеттен берілетін трансферттер есебiнен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9 "Қоғамдық тәртіп және қауіпсіздік саласындағы басқа да қызметтер" функционалдық кіші тобында:</w:t>
      </w:r>
    </w:p>
    <w:p>
      <w:pPr>
        <w:spacing w:after="0"/>
        <w:ind w:left="0"/>
        <w:jc w:val="both"/>
      </w:pPr>
      <w:r>
        <w:rPr>
          <w:rFonts w:ascii="Times New Roman"/>
          <w:b w:val="false"/>
          <w:i w:val="false"/>
          <w:color w:val="000000"/>
          <w:sz w:val="28"/>
        </w:rPr>
        <w:t>
      458 "Ауданның (облыстық маңызы бар қаланың) тұрғын үй-коммуналдық шаруашылығы, жолаушылар көлігі және автомобиль жолдары бөлімі" бюджеттік бағдарламалар әкімшісі бойынша:</w:t>
      </w:r>
    </w:p>
    <w:p>
      <w:pPr>
        <w:spacing w:after="0"/>
        <w:ind w:left="0"/>
        <w:jc w:val="both"/>
      </w:pPr>
      <w:r>
        <w:rPr>
          <w:rFonts w:ascii="Times New Roman"/>
          <w:b w:val="false"/>
          <w:i w:val="false"/>
          <w:color w:val="000000"/>
          <w:sz w:val="28"/>
        </w:rPr>
        <w:t>
      021 "Елдi мекендерде жол қозғалысы қауiпсiздiгін қамтамасыз ету" бюджеттік бағдарламасы бойынша:</w:t>
      </w:r>
    </w:p>
    <w:p>
      <w:pPr>
        <w:spacing w:after="0"/>
        <w:ind w:left="0"/>
        <w:jc w:val="both"/>
      </w:pPr>
      <w:r>
        <w:rPr>
          <w:rFonts w:ascii="Times New Roman"/>
          <w:b w:val="false"/>
          <w:i w:val="false"/>
          <w:color w:val="000000"/>
          <w:sz w:val="28"/>
        </w:rPr>
        <w:t>
      мынадай мазмұндағы 011 және 015 бюджеттік кіші бағдарламалармен толықтырылсын:</w:t>
      </w:r>
    </w:p>
    <w:p>
      <w:pPr>
        <w:spacing w:after="0"/>
        <w:ind w:left="0"/>
        <w:jc w:val="both"/>
      </w:pPr>
      <w:r>
        <w:rPr>
          <w:rFonts w:ascii="Times New Roman"/>
          <w:b w:val="false"/>
          <w:i w:val="false"/>
          <w:color w:val="000000"/>
          <w:sz w:val="28"/>
        </w:rPr>
        <w:t>
      "011 Республикалық бюджеттен берілетін трансферттер есебiнен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04 "Бiлiм беру" функционалдық тобында:</w:t>
      </w:r>
    </w:p>
    <w:p>
      <w:pPr>
        <w:spacing w:after="0"/>
        <w:ind w:left="0"/>
        <w:jc w:val="both"/>
      </w:pPr>
      <w:r>
        <w:rPr>
          <w:rFonts w:ascii="Times New Roman"/>
          <w:b w:val="false"/>
          <w:i w:val="false"/>
          <w:color w:val="000000"/>
          <w:sz w:val="28"/>
        </w:rPr>
        <w:t>
      5 "Мамандарды қайта даярлау және біліктіліктерін арттыру" функционалдық кіші тобында:</w:t>
      </w:r>
    </w:p>
    <w:p>
      <w:pPr>
        <w:spacing w:after="0"/>
        <w:ind w:left="0"/>
        <w:jc w:val="both"/>
      </w:pPr>
      <w:r>
        <w:rPr>
          <w:rFonts w:ascii="Times New Roman"/>
          <w:b w:val="false"/>
          <w:i w:val="false"/>
          <w:color w:val="000000"/>
          <w:sz w:val="28"/>
        </w:rPr>
        <w:t>
      501 "Қазақстан Республикасы Жоғарғы Соты" бюджеттік бағдарламалар әкімшісі бойынша:</w:t>
      </w:r>
    </w:p>
    <w:p>
      <w:pPr>
        <w:spacing w:after="0"/>
        <w:ind w:left="0"/>
        <w:jc w:val="both"/>
      </w:pPr>
      <w:r>
        <w:rPr>
          <w:rFonts w:ascii="Times New Roman"/>
          <w:b w:val="false"/>
          <w:i w:val="false"/>
          <w:color w:val="000000"/>
          <w:sz w:val="28"/>
        </w:rPr>
        <w:t>
      мынадай мазмұндағы 017 бюджеттік бағдарламамен толықтырылсын:</w:t>
      </w:r>
    </w:p>
    <w:p>
      <w:pPr>
        <w:spacing w:after="0"/>
        <w:ind w:left="0"/>
        <w:jc w:val="both"/>
      </w:pPr>
      <w:r>
        <w:rPr>
          <w:rFonts w:ascii="Times New Roman"/>
          <w:b w:val="false"/>
          <w:i w:val="false"/>
          <w:color w:val="000000"/>
          <w:sz w:val="28"/>
        </w:rPr>
        <w:t>
      "017 Сот кадрларға жоғары оқу орнынан кейінгі білім беруді ұйымдастыру, қайта даярлау және біліктілігін арттыру";</w:t>
      </w:r>
    </w:p>
    <w:p>
      <w:pPr>
        <w:spacing w:after="0"/>
        <w:ind w:left="0"/>
        <w:jc w:val="both"/>
      </w:pPr>
      <w:r>
        <w:rPr>
          <w:rFonts w:ascii="Times New Roman"/>
          <w:b w:val="false"/>
          <w:i w:val="false"/>
          <w:color w:val="000000"/>
          <w:sz w:val="28"/>
        </w:rPr>
        <w:t>
      9 "Бiлiм беру саласындағы өзге де қызметтер" функционалдық кіші тобында:</w:t>
      </w:r>
    </w:p>
    <w:p>
      <w:pPr>
        <w:spacing w:after="0"/>
        <w:ind w:left="0"/>
        <w:jc w:val="both"/>
      </w:pPr>
      <w:r>
        <w:rPr>
          <w:rFonts w:ascii="Times New Roman"/>
          <w:b w:val="false"/>
          <w:i w:val="false"/>
          <w:color w:val="000000"/>
          <w:sz w:val="28"/>
        </w:rPr>
        <w:t>
      253 "Облыстың денсаулық сақтау басқармасы" бюджеттік бағдарламалар әкімшісі бойынша:</w:t>
      </w:r>
    </w:p>
    <w:p>
      <w:pPr>
        <w:spacing w:after="0"/>
        <w:ind w:left="0"/>
        <w:jc w:val="both"/>
      </w:pPr>
      <w:r>
        <w:rPr>
          <w:rFonts w:ascii="Times New Roman"/>
          <w:b w:val="false"/>
          <w:i w:val="false"/>
          <w:color w:val="000000"/>
          <w:sz w:val="28"/>
        </w:rPr>
        <w:t>
      034 "Денсаулық сақтау жүйесіндегі мемлекеттік білім беру ұйымдарының күрделі шығыстары" бюджеттік бағдарламасы бойынша:</w:t>
      </w:r>
    </w:p>
    <w:p>
      <w:pPr>
        <w:spacing w:after="0"/>
        <w:ind w:left="0"/>
        <w:jc w:val="both"/>
      </w:pPr>
      <w:r>
        <w:rPr>
          <w:rFonts w:ascii="Times New Roman"/>
          <w:b w:val="false"/>
          <w:i w:val="false"/>
          <w:color w:val="000000"/>
          <w:sz w:val="28"/>
        </w:rPr>
        <w:t>
      мынадай мазмұндағы 011 және 015 бюджеттік кіші бағдарламалармен толықтырылсын:</w:t>
      </w:r>
    </w:p>
    <w:p>
      <w:pPr>
        <w:spacing w:after="0"/>
        <w:ind w:left="0"/>
        <w:jc w:val="both"/>
      </w:pPr>
      <w:r>
        <w:rPr>
          <w:rFonts w:ascii="Times New Roman"/>
          <w:b w:val="false"/>
          <w:i w:val="false"/>
          <w:color w:val="000000"/>
          <w:sz w:val="28"/>
        </w:rPr>
        <w:t>
      "011 Республикалық бюджеттен берілетін трансферттер есебiнен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261 "Облыстың білім басқармасы" бюджеттік бағдарламалар әкімшісі бойынша:</w:t>
      </w:r>
    </w:p>
    <w:p>
      <w:pPr>
        <w:spacing w:after="0"/>
        <w:ind w:left="0"/>
        <w:jc w:val="both"/>
      </w:pPr>
      <w:r>
        <w:rPr>
          <w:rFonts w:ascii="Times New Roman"/>
          <w:b w:val="false"/>
          <w:i w:val="false"/>
          <w:color w:val="000000"/>
          <w:sz w:val="28"/>
        </w:rPr>
        <w:t>
      005 "Облыстық мемлекеттік білім беру мекемелер үшін оқулықтар мен оқу-әдiстемелiк кешендерді сатып алу және жеткізу" бюджеттік бағдарламасы бойынша:</w:t>
      </w:r>
    </w:p>
    <w:p>
      <w:pPr>
        <w:spacing w:after="0"/>
        <w:ind w:left="0"/>
        <w:jc w:val="both"/>
      </w:pPr>
      <w:r>
        <w:rPr>
          <w:rFonts w:ascii="Times New Roman"/>
          <w:b w:val="false"/>
          <w:i w:val="false"/>
          <w:color w:val="000000"/>
          <w:sz w:val="28"/>
        </w:rPr>
        <w:t>
      мынадай мазмұндағы 011 және 015 бюджеттік кіші бағдарламалармен толықтырылсын:</w:t>
      </w:r>
    </w:p>
    <w:p>
      <w:pPr>
        <w:spacing w:after="0"/>
        <w:ind w:left="0"/>
        <w:jc w:val="both"/>
      </w:pPr>
      <w:r>
        <w:rPr>
          <w:rFonts w:ascii="Times New Roman"/>
          <w:b w:val="false"/>
          <w:i w:val="false"/>
          <w:color w:val="000000"/>
          <w:sz w:val="28"/>
        </w:rPr>
        <w:t>
      "011 Республикалық бюджеттен берілетін трансферттер есебiнен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067 "Ведомстволық бағыныстағы мемлекеттік мекемелерінің және ұйымдарының күрделі шығыстары" бюджеттік бағдарламасы бойынша:</w:t>
      </w:r>
    </w:p>
    <w:p>
      <w:pPr>
        <w:spacing w:after="0"/>
        <w:ind w:left="0"/>
        <w:jc w:val="both"/>
      </w:pPr>
      <w:r>
        <w:rPr>
          <w:rFonts w:ascii="Times New Roman"/>
          <w:b w:val="false"/>
          <w:i w:val="false"/>
          <w:color w:val="000000"/>
          <w:sz w:val="28"/>
        </w:rPr>
        <w:t>
      мынадай мазмұндағы 011 және 015 бюджеттік кіші бағдарламалармен толықтырылсын:</w:t>
      </w:r>
    </w:p>
    <w:p>
      <w:pPr>
        <w:spacing w:after="0"/>
        <w:ind w:left="0"/>
        <w:jc w:val="both"/>
      </w:pPr>
      <w:r>
        <w:rPr>
          <w:rFonts w:ascii="Times New Roman"/>
          <w:b w:val="false"/>
          <w:i w:val="false"/>
          <w:color w:val="000000"/>
          <w:sz w:val="28"/>
        </w:rPr>
        <w:t>
      "011 Республикалық бюджеттен берілетін трансферттер есебiнен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464 "Ауданның (облыстық маңызы бар қаланың) білім бөлімі" бюджеттік бағдарламалар әкімшісі бойынша:</w:t>
      </w:r>
    </w:p>
    <w:p>
      <w:pPr>
        <w:spacing w:after="0"/>
        <w:ind w:left="0"/>
        <w:jc w:val="both"/>
      </w:pPr>
      <w:r>
        <w:rPr>
          <w:rFonts w:ascii="Times New Roman"/>
          <w:b w:val="false"/>
          <w:i w:val="false"/>
          <w:color w:val="000000"/>
          <w:sz w:val="28"/>
        </w:rPr>
        <w:t>
      005 "Ауданның (областык маңызы бар қаланың) мемлекеттік білім беру мекемелер үшін оқулықтар мен оқу-әдiстемелiк кешендерді сатып алу және жеткізу" бюджеттік бағдарламасы бойынша:</w:t>
      </w:r>
    </w:p>
    <w:p>
      <w:pPr>
        <w:spacing w:after="0"/>
        <w:ind w:left="0"/>
        <w:jc w:val="both"/>
      </w:pPr>
      <w:r>
        <w:rPr>
          <w:rFonts w:ascii="Times New Roman"/>
          <w:b w:val="false"/>
          <w:i w:val="false"/>
          <w:color w:val="000000"/>
          <w:sz w:val="28"/>
        </w:rPr>
        <w:t>
      мынадай мазмұндағы 011 және 015 бюджеттік кіші бағдарламалармен толықтырылсын:</w:t>
      </w:r>
    </w:p>
    <w:p>
      <w:pPr>
        <w:spacing w:after="0"/>
        <w:ind w:left="0"/>
        <w:jc w:val="both"/>
      </w:pPr>
      <w:r>
        <w:rPr>
          <w:rFonts w:ascii="Times New Roman"/>
          <w:b w:val="false"/>
          <w:i w:val="false"/>
          <w:color w:val="000000"/>
          <w:sz w:val="28"/>
        </w:rPr>
        <w:t>
      "011 Республикалық бюджеттен берілетін трансферттер есебiнен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015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 бюджеттік бағдарламасы бойынша:</w:t>
      </w:r>
    </w:p>
    <w:p>
      <w:pPr>
        <w:spacing w:after="0"/>
        <w:ind w:left="0"/>
        <w:jc w:val="both"/>
      </w:pPr>
      <w:r>
        <w:rPr>
          <w:rFonts w:ascii="Times New Roman"/>
          <w:b w:val="false"/>
          <w:i w:val="false"/>
          <w:color w:val="000000"/>
          <w:sz w:val="28"/>
        </w:rPr>
        <w:t>
      мынадай мазмұндағы 011 және 015 бюджеттік кіші бағдарламалармен толықтырылсын:</w:t>
      </w:r>
    </w:p>
    <w:p>
      <w:pPr>
        <w:spacing w:after="0"/>
        <w:ind w:left="0"/>
        <w:jc w:val="both"/>
      </w:pPr>
      <w:r>
        <w:rPr>
          <w:rFonts w:ascii="Times New Roman"/>
          <w:b w:val="false"/>
          <w:i w:val="false"/>
          <w:color w:val="000000"/>
          <w:sz w:val="28"/>
        </w:rPr>
        <w:t>
      "011 Республикалық бюджеттен берілетін трансферттер есебiнен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022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 бюджеттік бағдарламасы бойынша:</w:t>
      </w:r>
    </w:p>
    <w:p>
      <w:pPr>
        <w:spacing w:after="0"/>
        <w:ind w:left="0"/>
        <w:jc w:val="both"/>
      </w:pPr>
      <w:r>
        <w:rPr>
          <w:rFonts w:ascii="Times New Roman"/>
          <w:b w:val="false"/>
          <w:i w:val="false"/>
          <w:color w:val="000000"/>
          <w:sz w:val="28"/>
        </w:rPr>
        <w:t>
      мынадай мазмұндағы 011 және 015 бюджеттік кіші бағдарламалармен толықтырылсын:</w:t>
      </w:r>
    </w:p>
    <w:p>
      <w:pPr>
        <w:spacing w:after="0"/>
        <w:ind w:left="0"/>
        <w:jc w:val="both"/>
      </w:pPr>
      <w:r>
        <w:rPr>
          <w:rFonts w:ascii="Times New Roman"/>
          <w:b w:val="false"/>
          <w:i w:val="false"/>
          <w:color w:val="000000"/>
          <w:sz w:val="28"/>
        </w:rPr>
        <w:t>
      "011 Республикалық бюджеттен берілетін трансферттер есебiнен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067 "Ведомстволық бағыныстағы мемлекеттік мекемелерінің және ұйымдарының күрделі шығыстары" бюджеттік бағдарламасы бойынша:</w:t>
      </w:r>
    </w:p>
    <w:p>
      <w:pPr>
        <w:spacing w:after="0"/>
        <w:ind w:left="0"/>
        <w:jc w:val="both"/>
      </w:pPr>
      <w:r>
        <w:rPr>
          <w:rFonts w:ascii="Times New Roman"/>
          <w:b w:val="false"/>
          <w:i w:val="false"/>
          <w:color w:val="000000"/>
          <w:sz w:val="28"/>
        </w:rPr>
        <w:t>
      мынадай мазмұндағы 011 және 015 бюджеттік кіші бағдарламалармен толықтырылсын:</w:t>
      </w:r>
    </w:p>
    <w:p>
      <w:pPr>
        <w:spacing w:after="0"/>
        <w:ind w:left="0"/>
        <w:jc w:val="both"/>
      </w:pPr>
      <w:r>
        <w:rPr>
          <w:rFonts w:ascii="Times New Roman"/>
          <w:b w:val="false"/>
          <w:i w:val="false"/>
          <w:color w:val="000000"/>
          <w:sz w:val="28"/>
        </w:rPr>
        <w:t>
      "011 Республикалық бюджеттен берілетін трансферттер есебiнен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471 "Ауданның (облыстық маңызы бар қаланың) білім, дене шынықтыру және спорт бөлімі" бюджеттік бағдарламалар әкімшісі бойынша:</w:t>
      </w:r>
    </w:p>
    <w:p>
      <w:pPr>
        <w:spacing w:after="0"/>
        <w:ind w:left="0"/>
        <w:jc w:val="both"/>
      </w:pPr>
      <w:r>
        <w:rPr>
          <w:rFonts w:ascii="Times New Roman"/>
          <w:b w:val="false"/>
          <w:i w:val="false"/>
          <w:color w:val="000000"/>
          <w:sz w:val="28"/>
        </w:rPr>
        <w:t>
      009 "Ауданның (областык маңызы бар қаланың) мемлекеттік білім беру мекемелер үшін оқулықтар мен оқу-әдiстемелiк кешендерді сатып алу және жеткізу" бюджеттік бағдарламасы бойынша:</w:t>
      </w:r>
    </w:p>
    <w:p>
      <w:pPr>
        <w:spacing w:after="0"/>
        <w:ind w:left="0"/>
        <w:jc w:val="both"/>
      </w:pPr>
      <w:r>
        <w:rPr>
          <w:rFonts w:ascii="Times New Roman"/>
          <w:b w:val="false"/>
          <w:i w:val="false"/>
          <w:color w:val="000000"/>
          <w:sz w:val="28"/>
        </w:rPr>
        <w:t>
      мынадай мазмұндағы 011 және 015 бюджеттік кіші бағдарламалармен толықтырылсын:</w:t>
      </w:r>
    </w:p>
    <w:p>
      <w:pPr>
        <w:spacing w:after="0"/>
        <w:ind w:left="0"/>
        <w:jc w:val="both"/>
      </w:pPr>
      <w:r>
        <w:rPr>
          <w:rFonts w:ascii="Times New Roman"/>
          <w:b w:val="false"/>
          <w:i w:val="false"/>
          <w:color w:val="000000"/>
          <w:sz w:val="28"/>
        </w:rPr>
        <w:t>
      "011 Республикалық бюджеттен берілетін трансферттер есебiнен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067 "Ведомстволық бағыныстағы мемлекеттік мекемелерінің және ұйымдарының күрделі шығыстары" бюджеттік бағдарламасы бойынша:</w:t>
      </w:r>
    </w:p>
    <w:p>
      <w:pPr>
        <w:spacing w:after="0"/>
        <w:ind w:left="0"/>
        <w:jc w:val="both"/>
      </w:pPr>
      <w:r>
        <w:rPr>
          <w:rFonts w:ascii="Times New Roman"/>
          <w:b w:val="false"/>
          <w:i w:val="false"/>
          <w:color w:val="000000"/>
          <w:sz w:val="28"/>
        </w:rPr>
        <w:t>
      мынадай мазмұндағы 011 және 015 бюджеттік кіші бағдарламалармен толықтырылсын:</w:t>
      </w:r>
    </w:p>
    <w:p>
      <w:pPr>
        <w:spacing w:after="0"/>
        <w:ind w:left="0"/>
        <w:jc w:val="both"/>
      </w:pPr>
      <w:r>
        <w:rPr>
          <w:rFonts w:ascii="Times New Roman"/>
          <w:b w:val="false"/>
          <w:i w:val="false"/>
          <w:color w:val="000000"/>
          <w:sz w:val="28"/>
        </w:rPr>
        <w:t>
      "011 Республикалық бюджеттен берілетін трансферттер есебiнен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05 "Денсаулық сақтау" функционалдық тобында:</w:t>
      </w:r>
    </w:p>
    <w:p>
      <w:pPr>
        <w:spacing w:after="0"/>
        <w:ind w:left="0"/>
        <w:jc w:val="both"/>
      </w:pPr>
      <w:r>
        <w:rPr>
          <w:rFonts w:ascii="Times New Roman"/>
          <w:b w:val="false"/>
          <w:i w:val="false"/>
          <w:color w:val="000000"/>
          <w:sz w:val="28"/>
        </w:rPr>
        <w:t>
      2 "Халықтың денсаулығын қорғау" функционалдық кіші тобында:</w:t>
      </w:r>
    </w:p>
    <w:p>
      <w:pPr>
        <w:spacing w:after="0"/>
        <w:ind w:left="0"/>
        <w:jc w:val="both"/>
      </w:pPr>
      <w:r>
        <w:rPr>
          <w:rFonts w:ascii="Times New Roman"/>
          <w:b w:val="false"/>
          <w:i w:val="false"/>
          <w:color w:val="000000"/>
          <w:sz w:val="28"/>
        </w:rPr>
        <w:t>
      253 "Облыстың денсаулық сақтау басқармасы" бюджеттік бағдарламалар әкімшісі бойынша:</w:t>
      </w:r>
    </w:p>
    <w:p>
      <w:pPr>
        <w:spacing w:after="0"/>
        <w:ind w:left="0"/>
        <w:jc w:val="both"/>
      </w:pPr>
      <w:r>
        <w:rPr>
          <w:rFonts w:ascii="Times New Roman"/>
          <w:b w:val="false"/>
          <w:i w:val="false"/>
          <w:color w:val="000000"/>
          <w:sz w:val="28"/>
        </w:rPr>
        <w:t>
      017 "Шолғыншы эпидемиологиялық қадағалау жүргізу үшін тест-жүйелерін сатып алу" бюджеттік бағдарламасы бойынша:</w:t>
      </w:r>
    </w:p>
    <w:p>
      <w:pPr>
        <w:spacing w:after="0"/>
        <w:ind w:left="0"/>
        <w:jc w:val="both"/>
      </w:pPr>
      <w:r>
        <w:rPr>
          <w:rFonts w:ascii="Times New Roman"/>
          <w:b w:val="false"/>
          <w:i w:val="false"/>
          <w:color w:val="000000"/>
          <w:sz w:val="28"/>
        </w:rPr>
        <w:t>
      мынадай мазмұндағы 011 және 015 бюджеттік кіші бағдарламалармен толықтырылсын:</w:t>
      </w:r>
    </w:p>
    <w:p>
      <w:pPr>
        <w:spacing w:after="0"/>
        <w:ind w:left="0"/>
        <w:jc w:val="both"/>
      </w:pPr>
      <w:r>
        <w:rPr>
          <w:rFonts w:ascii="Times New Roman"/>
          <w:b w:val="false"/>
          <w:i w:val="false"/>
          <w:color w:val="000000"/>
          <w:sz w:val="28"/>
        </w:rPr>
        <w:t>
      "011 Республикалық бюджеттен берілетін трансферттер есебiнен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4 "Емханалар" функционалдық кіші тобында:</w:t>
      </w:r>
    </w:p>
    <w:p>
      <w:pPr>
        <w:spacing w:after="0"/>
        <w:ind w:left="0"/>
        <w:jc w:val="both"/>
      </w:pPr>
      <w:r>
        <w:rPr>
          <w:rFonts w:ascii="Times New Roman"/>
          <w:b w:val="false"/>
          <w:i w:val="false"/>
          <w:color w:val="000000"/>
          <w:sz w:val="28"/>
        </w:rPr>
        <w:t>
      253 "Облыстың денсаулық сақтау басқармасы" бюджеттік бағдарламалар әкімшісі бойынша:</w:t>
      </w:r>
    </w:p>
    <w:p>
      <w:pPr>
        <w:spacing w:after="0"/>
        <w:ind w:left="0"/>
        <w:jc w:val="both"/>
      </w:pPr>
      <w:r>
        <w:rPr>
          <w:rFonts w:ascii="Times New Roman"/>
          <w:b w:val="false"/>
          <w:i w:val="false"/>
          <w:color w:val="000000"/>
          <w:sz w:val="28"/>
        </w:rPr>
        <w:t>
      014 "Халықтың жекелеген санаттарын амбулаториялық деңгейде дәрілік заттармен және балаларға арналған және емдік тағамдардың арнаулы өнімдерімен қамтамасыз ету" бюджеттік бағдарламасы бойынша:</w:t>
      </w:r>
    </w:p>
    <w:p>
      <w:pPr>
        <w:spacing w:after="0"/>
        <w:ind w:left="0"/>
        <w:jc w:val="both"/>
      </w:pPr>
      <w:r>
        <w:rPr>
          <w:rFonts w:ascii="Times New Roman"/>
          <w:b w:val="false"/>
          <w:i w:val="false"/>
          <w:color w:val="000000"/>
          <w:sz w:val="28"/>
        </w:rPr>
        <w:t>
      мынадай мазмұндағы 011 бюджеттік кіші бағдарламамен толықтырылсын:</w:t>
      </w:r>
    </w:p>
    <w:p>
      <w:pPr>
        <w:spacing w:after="0"/>
        <w:ind w:left="0"/>
        <w:jc w:val="both"/>
      </w:pPr>
      <w:r>
        <w:rPr>
          <w:rFonts w:ascii="Times New Roman"/>
          <w:b w:val="false"/>
          <w:i w:val="false"/>
          <w:color w:val="000000"/>
          <w:sz w:val="28"/>
        </w:rPr>
        <w:t>
      "011 Республикалық бюджеттен берілетін трансферттер есебiнен";</w:t>
      </w:r>
    </w:p>
    <w:p>
      <w:pPr>
        <w:spacing w:after="0"/>
        <w:ind w:left="0"/>
        <w:jc w:val="both"/>
      </w:pPr>
      <w:r>
        <w:rPr>
          <w:rFonts w:ascii="Times New Roman"/>
          <w:b w:val="false"/>
          <w:i w:val="false"/>
          <w:color w:val="000000"/>
          <w:sz w:val="28"/>
        </w:rPr>
        <w:t>
      9 "Денсаулық сақтау саласындағы өзге де қызметтер" функционалдық кіші тобында:</w:t>
      </w:r>
    </w:p>
    <w:p>
      <w:pPr>
        <w:spacing w:after="0"/>
        <w:ind w:left="0"/>
        <w:jc w:val="both"/>
      </w:pPr>
      <w:r>
        <w:rPr>
          <w:rFonts w:ascii="Times New Roman"/>
          <w:b w:val="false"/>
          <w:i w:val="false"/>
          <w:color w:val="000000"/>
          <w:sz w:val="28"/>
        </w:rPr>
        <w:t>
      253 "Облыстың денсаулық сақтау басқармасы" бюджеттік бағдарламалар әкімшісі бойынша:</w:t>
      </w:r>
    </w:p>
    <w:p>
      <w:pPr>
        <w:spacing w:after="0"/>
        <w:ind w:left="0"/>
        <w:jc w:val="both"/>
      </w:pPr>
      <w:r>
        <w:rPr>
          <w:rFonts w:ascii="Times New Roman"/>
          <w:b w:val="false"/>
          <w:i w:val="false"/>
          <w:color w:val="000000"/>
          <w:sz w:val="28"/>
        </w:rPr>
        <w:t>
      016 "Азаматтарды елді мекеннен тыс жерлерде емделу үшін тегін және жеңілдетілген жол жүрумен қамтамасыз ету" бюджеттік бағдарламасы бойынша:</w:t>
      </w:r>
    </w:p>
    <w:p>
      <w:pPr>
        <w:spacing w:after="0"/>
        <w:ind w:left="0"/>
        <w:jc w:val="both"/>
      </w:pPr>
      <w:r>
        <w:rPr>
          <w:rFonts w:ascii="Times New Roman"/>
          <w:b w:val="false"/>
          <w:i w:val="false"/>
          <w:color w:val="000000"/>
          <w:sz w:val="28"/>
        </w:rPr>
        <w:t>
      мынадай мазмұндағы 011 және 015 бюджеттік кіші бағдарламалармен толықтырылсын:</w:t>
      </w:r>
    </w:p>
    <w:p>
      <w:pPr>
        <w:spacing w:after="0"/>
        <w:ind w:left="0"/>
        <w:jc w:val="both"/>
      </w:pPr>
      <w:r>
        <w:rPr>
          <w:rFonts w:ascii="Times New Roman"/>
          <w:b w:val="false"/>
          <w:i w:val="false"/>
          <w:color w:val="000000"/>
          <w:sz w:val="28"/>
        </w:rPr>
        <w:t>
      "011 Республикалық бюджеттен берілетін трансферттер есебiнен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023 "Ауылдық жерлерге жұмыс істеуге жіберілген медициналық және фармацевтикалық қызметкерлерді әлеуметтік қолдау" бюджеттік бағдарламасы бойынша:</w:t>
      </w:r>
    </w:p>
    <w:p>
      <w:pPr>
        <w:spacing w:after="0"/>
        <w:ind w:left="0"/>
        <w:jc w:val="both"/>
      </w:pPr>
      <w:r>
        <w:rPr>
          <w:rFonts w:ascii="Times New Roman"/>
          <w:b w:val="false"/>
          <w:i w:val="false"/>
          <w:color w:val="000000"/>
          <w:sz w:val="28"/>
        </w:rPr>
        <w:t>
      мынадай мазмұндағы 011 және 015 бюджеттік кіші бағдарламалармен толықтырылсын:</w:t>
      </w:r>
    </w:p>
    <w:p>
      <w:pPr>
        <w:spacing w:after="0"/>
        <w:ind w:left="0"/>
        <w:jc w:val="both"/>
      </w:pPr>
      <w:r>
        <w:rPr>
          <w:rFonts w:ascii="Times New Roman"/>
          <w:b w:val="false"/>
          <w:i w:val="false"/>
          <w:color w:val="000000"/>
          <w:sz w:val="28"/>
        </w:rPr>
        <w:t>
      "011 Республикалық бюджеттен берілетін трансферттер есебiнен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030 "Мемлекеттік денсаулық сақтау органдарының күрделі шығыстары" бюджеттік бағдарламасы бойынша:</w:t>
      </w:r>
    </w:p>
    <w:p>
      <w:pPr>
        <w:spacing w:after="0"/>
        <w:ind w:left="0"/>
        <w:jc w:val="both"/>
      </w:pPr>
      <w:r>
        <w:rPr>
          <w:rFonts w:ascii="Times New Roman"/>
          <w:b w:val="false"/>
          <w:i w:val="false"/>
          <w:color w:val="000000"/>
          <w:sz w:val="28"/>
        </w:rPr>
        <w:t>
      мынадай мазмұндағы 011 және 015 бюджеттік кіші бағдарламалармен толықтырылсын:</w:t>
      </w:r>
    </w:p>
    <w:p>
      <w:pPr>
        <w:spacing w:after="0"/>
        <w:ind w:left="0"/>
        <w:jc w:val="both"/>
      </w:pPr>
      <w:r>
        <w:rPr>
          <w:rFonts w:ascii="Times New Roman"/>
          <w:b w:val="false"/>
          <w:i w:val="false"/>
          <w:color w:val="000000"/>
          <w:sz w:val="28"/>
        </w:rPr>
        <w:t>
      "011 Республикалық бюджеттен берілетін трансферттер есебiнен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033 "Медициналық денсаулық сақтау ұйымдарының күрделі шығыстары" бюджеттік бағдарламасы бойынша:</w:t>
      </w:r>
    </w:p>
    <w:p>
      <w:pPr>
        <w:spacing w:after="0"/>
        <w:ind w:left="0"/>
        <w:jc w:val="both"/>
      </w:pPr>
      <w:r>
        <w:rPr>
          <w:rFonts w:ascii="Times New Roman"/>
          <w:b w:val="false"/>
          <w:i w:val="false"/>
          <w:color w:val="000000"/>
          <w:sz w:val="28"/>
        </w:rPr>
        <w:t>
      мынадай мазмұндағы 011 және 015 бюджеттік кіші бағдарламалармен толықтырылсын:</w:t>
      </w:r>
    </w:p>
    <w:p>
      <w:pPr>
        <w:spacing w:after="0"/>
        <w:ind w:left="0"/>
        <w:jc w:val="both"/>
      </w:pPr>
      <w:r>
        <w:rPr>
          <w:rFonts w:ascii="Times New Roman"/>
          <w:b w:val="false"/>
          <w:i w:val="false"/>
          <w:color w:val="000000"/>
          <w:sz w:val="28"/>
        </w:rPr>
        <w:t>
      "011 Республикалық бюджеттен берілетін трансферттер есебiнен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06 "Әлеуметтiк көмек және әлеуметтiк қамсыздандыру" функционалдық тобында:</w:t>
      </w:r>
    </w:p>
    <w:p>
      <w:pPr>
        <w:spacing w:after="0"/>
        <w:ind w:left="0"/>
        <w:jc w:val="both"/>
      </w:pPr>
      <w:r>
        <w:rPr>
          <w:rFonts w:ascii="Times New Roman"/>
          <w:b w:val="false"/>
          <w:i w:val="false"/>
          <w:color w:val="000000"/>
          <w:sz w:val="28"/>
        </w:rPr>
        <w:t>
      1 "Әлеуметтiк қамсыздандыру" функционалдық кіші тобында:</w:t>
      </w:r>
    </w:p>
    <w:p>
      <w:pPr>
        <w:spacing w:after="0"/>
        <w:ind w:left="0"/>
        <w:jc w:val="both"/>
      </w:pPr>
      <w:r>
        <w:rPr>
          <w:rFonts w:ascii="Times New Roman"/>
          <w:b w:val="false"/>
          <w:i w:val="false"/>
          <w:color w:val="000000"/>
          <w:sz w:val="28"/>
        </w:rPr>
        <w:t>
      261 "Облыстың білім басқармасы" бюджеттік бағдарламалар әкімшісі бойынша:</w:t>
      </w:r>
    </w:p>
    <w:p>
      <w:pPr>
        <w:spacing w:after="0"/>
        <w:ind w:left="0"/>
        <w:jc w:val="both"/>
      </w:pPr>
      <w:r>
        <w:rPr>
          <w:rFonts w:ascii="Times New Roman"/>
          <w:b w:val="false"/>
          <w:i w:val="false"/>
          <w:color w:val="000000"/>
          <w:sz w:val="28"/>
        </w:rPr>
        <w:t>
      015 "Жетiм балаларды, ата-анасының қамқорлығынсыз қалған балаларды әлеуметтік қамсыздандыру" бюджеттік бағдарламасы бойынша:</w:t>
      </w:r>
    </w:p>
    <w:p>
      <w:pPr>
        <w:spacing w:after="0"/>
        <w:ind w:left="0"/>
        <w:jc w:val="both"/>
      </w:pPr>
      <w:r>
        <w:rPr>
          <w:rFonts w:ascii="Times New Roman"/>
          <w:b w:val="false"/>
          <w:i w:val="false"/>
          <w:color w:val="000000"/>
          <w:sz w:val="28"/>
        </w:rPr>
        <w:t>
      мынадай мазмұндағы 011 бюджеттік кіші бағдарламамен толықтырылсын:</w:t>
      </w:r>
    </w:p>
    <w:p>
      <w:pPr>
        <w:spacing w:after="0"/>
        <w:ind w:left="0"/>
        <w:jc w:val="both"/>
      </w:pPr>
      <w:r>
        <w:rPr>
          <w:rFonts w:ascii="Times New Roman"/>
          <w:b w:val="false"/>
          <w:i w:val="false"/>
          <w:color w:val="000000"/>
          <w:sz w:val="28"/>
        </w:rPr>
        <w:t>
      "011 Республикалық бюджеттен берілетін трансферттер есебiнен";</w:t>
      </w:r>
    </w:p>
    <w:p>
      <w:pPr>
        <w:spacing w:after="0"/>
        <w:ind w:left="0"/>
        <w:jc w:val="both"/>
      </w:pPr>
      <w:r>
        <w:rPr>
          <w:rFonts w:ascii="Times New Roman"/>
          <w:b w:val="false"/>
          <w:i w:val="false"/>
          <w:color w:val="000000"/>
          <w:sz w:val="28"/>
        </w:rPr>
        <w:t>
      395 "Облыстың еңбек саласындағы бақылау басқармасы" бюджеттік бағдарламалар әкімшісі бойынша:</w:t>
      </w:r>
    </w:p>
    <w:p>
      <w:pPr>
        <w:spacing w:after="0"/>
        <w:ind w:left="0"/>
        <w:jc w:val="both"/>
      </w:pPr>
      <w:r>
        <w:rPr>
          <w:rFonts w:ascii="Times New Roman"/>
          <w:b w:val="false"/>
          <w:i w:val="false"/>
          <w:color w:val="000000"/>
          <w:sz w:val="28"/>
        </w:rPr>
        <w:t>
      мынадай мазмұндағы 011 және 015 бюджеттік кіші бағдарламалары бар 048 бюджеттік бағдарламамен толықтырылсын:</w:t>
      </w:r>
    </w:p>
    <w:p>
      <w:pPr>
        <w:spacing w:after="0"/>
        <w:ind w:left="0"/>
        <w:jc w:val="both"/>
      </w:pPr>
      <w:r>
        <w:rPr>
          <w:rFonts w:ascii="Times New Roman"/>
          <w:b w:val="false"/>
          <w:i w:val="false"/>
          <w:color w:val="000000"/>
          <w:sz w:val="28"/>
        </w:rPr>
        <w:t>
      "048 Өрлеу жобасы бойынша келісілген қаржылай көмекті енгізу</w:t>
      </w:r>
    </w:p>
    <w:p>
      <w:pPr>
        <w:spacing w:after="0"/>
        <w:ind w:left="0"/>
        <w:jc w:val="both"/>
      </w:pPr>
      <w:r>
        <w:rPr>
          <w:rFonts w:ascii="Times New Roman"/>
          <w:b w:val="false"/>
          <w:i w:val="false"/>
          <w:color w:val="000000"/>
          <w:sz w:val="28"/>
        </w:rPr>
        <w:t>
      011 Республикалық бюджеттен берілетін трансферттер есебiнен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451 "Ауданның (облыстық маңызы бар қаланың) жұмыспен қамту және әлеуметтік бағдарламалар бөлімі" бюджеттік бағдарламалар әкімшісі бойынша:</w:t>
      </w:r>
    </w:p>
    <w:p>
      <w:pPr>
        <w:spacing w:after="0"/>
        <w:ind w:left="0"/>
        <w:jc w:val="both"/>
      </w:pPr>
      <w:r>
        <w:rPr>
          <w:rFonts w:ascii="Times New Roman"/>
          <w:b w:val="false"/>
          <w:i w:val="false"/>
          <w:color w:val="000000"/>
          <w:sz w:val="28"/>
        </w:rPr>
        <w:t>
      016 "18 жасқа дейінгі балаларға мемлекеттік жәрдемақылар" бюджеттік бағдарламасы бойынша:</w:t>
      </w:r>
    </w:p>
    <w:p>
      <w:pPr>
        <w:spacing w:after="0"/>
        <w:ind w:left="0"/>
        <w:jc w:val="both"/>
      </w:pPr>
      <w:r>
        <w:rPr>
          <w:rFonts w:ascii="Times New Roman"/>
          <w:b w:val="false"/>
          <w:i w:val="false"/>
          <w:color w:val="000000"/>
          <w:sz w:val="28"/>
        </w:rPr>
        <w:t>
      мынадай мазмұндағы 011 және 015 бюджеттік кіші бағдарламалармен толықтырылсын:</w:t>
      </w:r>
    </w:p>
    <w:p>
      <w:pPr>
        <w:spacing w:after="0"/>
        <w:ind w:left="0"/>
        <w:jc w:val="both"/>
      </w:pPr>
      <w:r>
        <w:rPr>
          <w:rFonts w:ascii="Times New Roman"/>
          <w:b w:val="false"/>
          <w:i w:val="false"/>
          <w:color w:val="000000"/>
          <w:sz w:val="28"/>
        </w:rPr>
        <w:t>
      "011 Республикалық бюджеттен берілетін трансферттер есебiнен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801 "Ауданның (облыстық маңызы бар қаланың) жұмыспен қамту, әлеуметтік бағдарламалар және азаматтық хал актілерін тіркеу бөлімі" бюджеттік бағдарламалар әкімшісі бойынша:</w:t>
      </w:r>
    </w:p>
    <w:p>
      <w:pPr>
        <w:spacing w:after="0"/>
        <w:ind w:left="0"/>
        <w:jc w:val="both"/>
      </w:pPr>
      <w:r>
        <w:rPr>
          <w:rFonts w:ascii="Times New Roman"/>
          <w:b w:val="false"/>
          <w:i w:val="false"/>
          <w:color w:val="000000"/>
          <w:sz w:val="28"/>
        </w:rPr>
        <w:t>
      016 "18 жасқа дейінгі балаларға мемлекеттік жәрдемақылар" бюджеттік бағдарламасы бойынша:</w:t>
      </w:r>
    </w:p>
    <w:p>
      <w:pPr>
        <w:spacing w:after="0"/>
        <w:ind w:left="0"/>
        <w:jc w:val="both"/>
      </w:pPr>
      <w:r>
        <w:rPr>
          <w:rFonts w:ascii="Times New Roman"/>
          <w:b w:val="false"/>
          <w:i w:val="false"/>
          <w:color w:val="000000"/>
          <w:sz w:val="28"/>
        </w:rPr>
        <w:t>
      мынадай мазмұндағы 011 және 015 бюджеттік кіші бағдарламалармен толықтырылсын:</w:t>
      </w:r>
    </w:p>
    <w:p>
      <w:pPr>
        <w:spacing w:after="0"/>
        <w:ind w:left="0"/>
        <w:jc w:val="both"/>
      </w:pPr>
      <w:r>
        <w:rPr>
          <w:rFonts w:ascii="Times New Roman"/>
          <w:b w:val="false"/>
          <w:i w:val="false"/>
          <w:color w:val="000000"/>
          <w:sz w:val="28"/>
        </w:rPr>
        <w:t>
      "011 Республикалық бюджеттен берілетін трансферттер есебiнен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2 "Әлеуметтiк көмек" функционалдық кіші тобында:</w:t>
      </w:r>
    </w:p>
    <w:p>
      <w:pPr>
        <w:spacing w:after="0"/>
        <w:ind w:left="0"/>
        <w:jc w:val="both"/>
      </w:pPr>
      <w:r>
        <w:rPr>
          <w:rFonts w:ascii="Times New Roman"/>
          <w:b w:val="false"/>
          <w:i w:val="false"/>
          <w:color w:val="000000"/>
          <w:sz w:val="28"/>
        </w:rPr>
        <w:t>
      451 "Ауданның (облыстық маңызы бар қаланың) жұмыспен қамту және әлеуметтік бағдарламалар бөлімі" бюджеттік бағдарламалар әкімшісі бойынша:</w:t>
      </w:r>
    </w:p>
    <w:p>
      <w:pPr>
        <w:spacing w:after="0"/>
        <w:ind w:left="0"/>
        <w:jc w:val="both"/>
      </w:pPr>
      <w:r>
        <w:rPr>
          <w:rFonts w:ascii="Times New Roman"/>
          <w:b w:val="false"/>
          <w:i w:val="false"/>
          <w:color w:val="000000"/>
          <w:sz w:val="28"/>
        </w:rPr>
        <w:t>
      004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 бюджеттік бағдарламасы бойынша:</w:t>
      </w:r>
    </w:p>
    <w:p>
      <w:pPr>
        <w:spacing w:after="0"/>
        <w:ind w:left="0"/>
        <w:jc w:val="both"/>
      </w:pPr>
      <w:r>
        <w:rPr>
          <w:rFonts w:ascii="Times New Roman"/>
          <w:b w:val="false"/>
          <w:i w:val="false"/>
          <w:color w:val="000000"/>
          <w:sz w:val="28"/>
        </w:rPr>
        <w:t>
      мынадай мазмұндағы 011 және 015 бюджеттік кіші бағдарламалармен толықтырылсын:</w:t>
      </w:r>
    </w:p>
    <w:p>
      <w:pPr>
        <w:spacing w:after="0"/>
        <w:ind w:left="0"/>
        <w:jc w:val="both"/>
      </w:pPr>
      <w:r>
        <w:rPr>
          <w:rFonts w:ascii="Times New Roman"/>
          <w:b w:val="false"/>
          <w:i w:val="false"/>
          <w:color w:val="000000"/>
          <w:sz w:val="28"/>
        </w:rPr>
        <w:t>
      "011 Республикалық бюджеттен берілетін трансферттер есебiнен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006 "Тұрғын үйге көмек көрсету" бюджеттік бағдарламасы бойынша:</w:t>
      </w:r>
    </w:p>
    <w:p>
      <w:pPr>
        <w:spacing w:after="0"/>
        <w:ind w:left="0"/>
        <w:jc w:val="both"/>
      </w:pPr>
      <w:r>
        <w:rPr>
          <w:rFonts w:ascii="Times New Roman"/>
          <w:b w:val="false"/>
          <w:i w:val="false"/>
          <w:color w:val="000000"/>
          <w:sz w:val="28"/>
        </w:rPr>
        <w:t>
      мынадай мазмұндағы 011 және 015 бюджеттік кіші бағдарламалармен толықтырылсын:</w:t>
      </w:r>
    </w:p>
    <w:p>
      <w:pPr>
        <w:spacing w:after="0"/>
        <w:ind w:left="0"/>
        <w:jc w:val="both"/>
      </w:pPr>
      <w:r>
        <w:rPr>
          <w:rFonts w:ascii="Times New Roman"/>
          <w:b w:val="false"/>
          <w:i w:val="false"/>
          <w:color w:val="000000"/>
          <w:sz w:val="28"/>
        </w:rPr>
        <w:t>
      "011 Республикалық бюджеттен берілетін трансферттер есебiнен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010 "Үйден тәрбиеленіп оқытылатын мүгедек балаларды материалдық қамтамасыз ету" бюджеттік бағдарламасы бойынша:</w:t>
      </w:r>
    </w:p>
    <w:p>
      <w:pPr>
        <w:spacing w:after="0"/>
        <w:ind w:left="0"/>
        <w:jc w:val="both"/>
      </w:pPr>
      <w:r>
        <w:rPr>
          <w:rFonts w:ascii="Times New Roman"/>
          <w:b w:val="false"/>
          <w:i w:val="false"/>
          <w:color w:val="000000"/>
          <w:sz w:val="28"/>
        </w:rPr>
        <w:t>
      мынадай мазмұндағы 011 және 015 бюджеттік кіші бағдарламалармен толықтырылсын:</w:t>
      </w:r>
    </w:p>
    <w:p>
      <w:pPr>
        <w:spacing w:after="0"/>
        <w:ind w:left="0"/>
        <w:jc w:val="both"/>
      </w:pPr>
      <w:r>
        <w:rPr>
          <w:rFonts w:ascii="Times New Roman"/>
          <w:b w:val="false"/>
          <w:i w:val="false"/>
          <w:color w:val="000000"/>
          <w:sz w:val="28"/>
        </w:rPr>
        <w:t>
      "011 Республикалық бюджеттен берілетін трансферттер есебiнен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9 "Әлеуметтiк көмек және әлеуметтiк қамтамасыз ету салаларындағы өзге де қызметтер" функционалдық кіші тобында:</w:t>
      </w:r>
    </w:p>
    <w:p>
      <w:pPr>
        <w:spacing w:after="0"/>
        <w:ind w:left="0"/>
        <w:jc w:val="both"/>
      </w:pPr>
      <w:r>
        <w:rPr>
          <w:rFonts w:ascii="Times New Roman"/>
          <w:b w:val="false"/>
          <w:i w:val="false"/>
          <w:color w:val="000000"/>
          <w:sz w:val="28"/>
        </w:rPr>
        <w:t>
      256 "Облыстың жұмыспен қамтуды үйлестіру және әлеуметтік бағдарламалар басқармасы" бюджеттік бағдарламалар әкімшісі бойынша:</w:t>
      </w:r>
    </w:p>
    <w:p>
      <w:pPr>
        <w:spacing w:after="0"/>
        <w:ind w:left="0"/>
        <w:jc w:val="both"/>
      </w:pPr>
      <w:r>
        <w:rPr>
          <w:rFonts w:ascii="Times New Roman"/>
          <w:b w:val="false"/>
          <w:i w:val="false"/>
          <w:color w:val="000000"/>
          <w:sz w:val="28"/>
        </w:rPr>
        <w:t>
      067 "Ведомстволық бағыныстағы мемлекеттік мекемелерінің және ұйымдарының күрделі шығыстары" бюджеттік бағдарламасы бойынша:</w:t>
      </w:r>
    </w:p>
    <w:p>
      <w:pPr>
        <w:spacing w:after="0"/>
        <w:ind w:left="0"/>
        <w:jc w:val="both"/>
      </w:pPr>
      <w:r>
        <w:rPr>
          <w:rFonts w:ascii="Times New Roman"/>
          <w:b w:val="false"/>
          <w:i w:val="false"/>
          <w:color w:val="000000"/>
          <w:sz w:val="28"/>
        </w:rPr>
        <w:t>
      мынадай мазмұндағы 011 және 015 бюджеттік кіші бағдарламалармен толықтырылсын:</w:t>
      </w:r>
    </w:p>
    <w:p>
      <w:pPr>
        <w:spacing w:after="0"/>
        <w:ind w:left="0"/>
        <w:jc w:val="both"/>
      </w:pPr>
      <w:r>
        <w:rPr>
          <w:rFonts w:ascii="Times New Roman"/>
          <w:b w:val="false"/>
          <w:i w:val="false"/>
          <w:color w:val="000000"/>
          <w:sz w:val="28"/>
        </w:rPr>
        <w:t>
      "011 Республикалық бюджеттен берілетін трансферттер есебiнен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298 "Облыстың мемлекеттік еңбек инспекциясы басқармасы" бюджеттік бағдарламалар әкімшісі бойынша:</w:t>
      </w:r>
    </w:p>
    <w:p>
      <w:pPr>
        <w:spacing w:after="0"/>
        <w:ind w:left="0"/>
        <w:jc w:val="both"/>
      </w:pPr>
      <w:r>
        <w:rPr>
          <w:rFonts w:ascii="Times New Roman"/>
          <w:b w:val="false"/>
          <w:i w:val="false"/>
          <w:color w:val="000000"/>
          <w:sz w:val="28"/>
        </w:rPr>
        <w:t>
      003 "Мемлекеттік органның күрделі шығыстары" бюджеттік бағдарламасы бойынша:</w:t>
      </w:r>
    </w:p>
    <w:p>
      <w:pPr>
        <w:spacing w:after="0"/>
        <w:ind w:left="0"/>
        <w:jc w:val="both"/>
      </w:pPr>
      <w:r>
        <w:rPr>
          <w:rFonts w:ascii="Times New Roman"/>
          <w:b w:val="false"/>
          <w:i w:val="false"/>
          <w:color w:val="000000"/>
          <w:sz w:val="28"/>
        </w:rPr>
        <w:t>
      мынадай мазмұндағы 011 және 015 бюджеттік кіші бағдарламалармен толықтырылсын:</w:t>
      </w:r>
    </w:p>
    <w:p>
      <w:pPr>
        <w:spacing w:after="0"/>
        <w:ind w:left="0"/>
        <w:jc w:val="both"/>
      </w:pPr>
      <w:r>
        <w:rPr>
          <w:rFonts w:ascii="Times New Roman"/>
          <w:b w:val="false"/>
          <w:i w:val="false"/>
          <w:color w:val="000000"/>
          <w:sz w:val="28"/>
        </w:rPr>
        <w:t>
      "011 Республикалық бюджеттен берілетін трансферттер есебiнен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451 "Ауданның (облыстық маңызы бар қаланың) жұмыспен қамту және әлеуметтік бағдарламалар бөлімі" бюджеттік бағдарламалар әкімшісі бойынша:</w:t>
      </w:r>
    </w:p>
    <w:p>
      <w:pPr>
        <w:spacing w:after="0"/>
        <w:ind w:left="0"/>
        <w:jc w:val="both"/>
      </w:pPr>
      <w:r>
        <w:rPr>
          <w:rFonts w:ascii="Times New Roman"/>
          <w:b w:val="false"/>
          <w:i w:val="false"/>
          <w:color w:val="000000"/>
          <w:sz w:val="28"/>
        </w:rPr>
        <w:t>
      067 "Ведомстволық бағыныстағы мемлекеттік мекемелерінің және ұйымдарының күрделі шығыстары" бюджеттік бағдарламасы бойынша:</w:t>
      </w:r>
    </w:p>
    <w:p>
      <w:pPr>
        <w:spacing w:after="0"/>
        <w:ind w:left="0"/>
        <w:jc w:val="both"/>
      </w:pPr>
      <w:r>
        <w:rPr>
          <w:rFonts w:ascii="Times New Roman"/>
          <w:b w:val="false"/>
          <w:i w:val="false"/>
          <w:color w:val="000000"/>
          <w:sz w:val="28"/>
        </w:rPr>
        <w:t>
      мынадай мазмұндағы 011 және 015 бюджеттік кіші бағдарламалармен толықтырылсын:</w:t>
      </w:r>
    </w:p>
    <w:p>
      <w:pPr>
        <w:spacing w:after="0"/>
        <w:ind w:left="0"/>
        <w:jc w:val="both"/>
      </w:pPr>
      <w:r>
        <w:rPr>
          <w:rFonts w:ascii="Times New Roman"/>
          <w:b w:val="false"/>
          <w:i w:val="false"/>
          <w:color w:val="000000"/>
          <w:sz w:val="28"/>
        </w:rPr>
        <w:t>
      "011 Республикалық бюджеттен берілетін трансферттер есебiнен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07 "Тұрғын үй-коммуналдық шаруашылық" функционалдық тобында:</w:t>
      </w:r>
    </w:p>
    <w:p>
      <w:pPr>
        <w:spacing w:after="0"/>
        <w:ind w:left="0"/>
        <w:jc w:val="both"/>
      </w:pPr>
      <w:r>
        <w:rPr>
          <w:rFonts w:ascii="Times New Roman"/>
          <w:b w:val="false"/>
          <w:i w:val="false"/>
          <w:color w:val="000000"/>
          <w:sz w:val="28"/>
        </w:rPr>
        <w:t>
      1 "Тұрғын үй шаруашылығы" функционалдық кіші тобында:</w:t>
      </w:r>
    </w:p>
    <w:p>
      <w:pPr>
        <w:spacing w:after="0"/>
        <w:ind w:left="0"/>
        <w:jc w:val="both"/>
      </w:pPr>
      <w:r>
        <w:rPr>
          <w:rFonts w:ascii="Times New Roman"/>
          <w:b w:val="false"/>
          <w:i w:val="false"/>
          <w:color w:val="000000"/>
          <w:sz w:val="28"/>
        </w:rPr>
        <w:t>
      239 "Қазақстан Республикасы Денсаулық сақтау және әлеуметтік даму министрлігі" бюджеттік бағдарламалар әкімшісі бойынша:</w:t>
      </w:r>
    </w:p>
    <w:p>
      <w:pPr>
        <w:spacing w:after="0"/>
        <w:ind w:left="0"/>
        <w:jc w:val="both"/>
      </w:pPr>
      <w:r>
        <w:rPr>
          <w:rFonts w:ascii="Times New Roman"/>
          <w:b w:val="false"/>
          <w:i w:val="false"/>
          <w:color w:val="000000"/>
          <w:sz w:val="28"/>
        </w:rPr>
        <w:t>
      137 "Облыстық бюджеттерге, Астана және Алматы қалаларының бюджеттеріне тұрғын үй-коммуналдық шаруашылық, инженерлік-көліктік инфрақұрылым объектілерін, әлеуметтік-мәдени объектілерді жөндеуге және елді мекендерді абаттандыруға берілетін ағымдағы нысаналы трансферттер" бюджеттік бағдарлама атауы мынадай редакцияда жазылсын:</w:t>
      </w:r>
    </w:p>
    <w:p>
      <w:pPr>
        <w:spacing w:after="0"/>
        <w:ind w:left="0"/>
        <w:jc w:val="both"/>
      </w:pPr>
      <w:r>
        <w:rPr>
          <w:rFonts w:ascii="Times New Roman"/>
          <w:b w:val="false"/>
          <w:i w:val="false"/>
          <w:color w:val="000000"/>
          <w:sz w:val="28"/>
        </w:rPr>
        <w:t>
      "137 Облыстық бюджеттерге, Астана және Алматы қалаларының бюджеттеріне Жұмыспен қамту 2020 жол картасы шеңберінде тұрғын үй-коммуналдық шаруашылық, инженерлік-көліктік инфрақұрылым объектілерін, әлеуметтік-мәдени объектілерді жөндеуге және елді мекендерді абаттандыруға берілетін ағымдағы нысаналы трансферттер";</w:t>
      </w:r>
    </w:p>
    <w:p>
      <w:pPr>
        <w:spacing w:after="0"/>
        <w:ind w:left="0"/>
        <w:jc w:val="both"/>
      </w:pPr>
      <w:r>
        <w:rPr>
          <w:rFonts w:ascii="Times New Roman"/>
          <w:b w:val="false"/>
          <w:i w:val="false"/>
          <w:color w:val="000000"/>
          <w:sz w:val="28"/>
        </w:rPr>
        <w:t>
      279 "Облыстың энергетика және тұрғын үй-коммуналдық шаруашылық басқармасы" бюджеттік бағдарламалар әкімшісі бойынша:</w:t>
      </w:r>
    </w:p>
    <w:p>
      <w:pPr>
        <w:spacing w:after="0"/>
        <w:ind w:left="0"/>
        <w:jc w:val="both"/>
      </w:pPr>
      <w:r>
        <w:rPr>
          <w:rFonts w:ascii="Times New Roman"/>
          <w:b w:val="false"/>
          <w:i w:val="false"/>
          <w:color w:val="000000"/>
          <w:sz w:val="28"/>
        </w:rPr>
        <w:t>
      мынадай мазмұндағы 015 және 033 бюджеттік кіші бағдарламалары бар 048 бюджеттік бағдарламамен толықтырылсын:</w:t>
      </w:r>
    </w:p>
    <w:p>
      <w:pPr>
        <w:spacing w:after="0"/>
        <w:ind w:left="0"/>
        <w:jc w:val="both"/>
      </w:pPr>
      <w:r>
        <w:rPr>
          <w:rFonts w:ascii="Times New Roman"/>
          <w:b w:val="false"/>
          <w:i w:val="false"/>
          <w:color w:val="000000"/>
          <w:sz w:val="28"/>
        </w:rPr>
        <w:t>
      "048 Жылу, сумен жабдықтау және су бұру жүйелерін реконструкция және құрылыс үшін кредит беру</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033 Қазақстан Республикасының Ұлттық қорынан берілетін нысаналы трансферт қаражатынан кредит беру есебінен";</w:t>
      </w:r>
    </w:p>
    <w:p>
      <w:pPr>
        <w:spacing w:after="0"/>
        <w:ind w:left="0"/>
        <w:jc w:val="both"/>
      </w:pPr>
      <w:r>
        <w:rPr>
          <w:rFonts w:ascii="Times New Roman"/>
          <w:b w:val="false"/>
          <w:i w:val="false"/>
          <w:color w:val="000000"/>
          <w:sz w:val="28"/>
        </w:rPr>
        <w:t>
      мынадай мазмұндағы 015 және 032 бюджеттік кіші бағдарламалары бар 049 бюджеттік бағдарламамен толықтырылсын:</w:t>
      </w:r>
    </w:p>
    <w:p>
      <w:pPr>
        <w:spacing w:after="0"/>
        <w:ind w:left="0"/>
        <w:jc w:val="both"/>
      </w:pPr>
      <w:r>
        <w:rPr>
          <w:rFonts w:ascii="Times New Roman"/>
          <w:b w:val="false"/>
          <w:i w:val="false"/>
          <w:color w:val="000000"/>
          <w:sz w:val="28"/>
        </w:rPr>
        <w:t>
      "049 Қазақстан Республикасының орнықты дамуына және өсуіне жәрдемдесу шеңберінде квазимемлекеттік сектор субъектілерінің жарғылық капиталын ұлғайту</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032 Қазақстан Республикасының Ұлттық қорынан берілетін нысаналы трансферт есебінен";</w:t>
      </w:r>
    </w:p>
    <w:p>
      <w:pPr>
        <w:spacing w:after="0"/>
        <w:ind w:left="0"/>
        <w:jc w:val="both"/>
      </w:pPr>
      <w:r>
        <w:rPr>
          <w:rFonts w:ascii="Times New Roman"/>
          <w:b w:val="false"/>
          <w:i w:val="false"/>
          <w:color w:val="000000"/>
          <w:sz w:val="28"/>
        </w:rPr>
        <w:t>
      373 "Республикалық маңызы бар қаланың, астананың құрылыс басқармасы" бюджеттік бағдарламалар әкімшісі бойынша:</w:t>
      </w:r>
    </w:p>
    <w:p>
      <w:pPr>
        <w:spacing w:after="0"/>
        <w:ind w:left="0"/>
        <w:jc w:val="both"/>
      </w:pPr>
      <w:r>
        <w:rPr>
          <w:rFonts w:ascii="Times New Roman"/>
          <w:b w:val="false"/>
          <w:i w:val="false"/>
          <w:color w:val="000000"/>
          <w:sz w:val="28"/>
        </w:rPr>
        <w:t>
      012 "Коммуналдық тұрғын үй қорының тұрғын үйін жобалау және (немесе) салу, реконструкциялау" бюджеттік бағдарламасы бойынша:</w:t>
      </w:r>
    </w:p>
    <w:p>
      <w:pPr>
        <w:spacing w:after="0"/>
        <w:ind w:left="0"/>
        <w:jc w:val="both"/>
      </w:pPr>
      <w:r>
        <w:rPr>
          <w:rFonts w:ascii="Times New Roman"/>
          <w:b w:val="false"/>
          <w:i w:val="false"/>
          <w:color w:val="000000"/>
          <w:sz w:val="28"/>
        </w:rPr>
        <w:t>
      мынадай мазмұндағы 005 бюджеттік кіші бағдарламамен толықтырылсын:</w:t>
      </w:r>
    </w:p>
    <w:p>
      <w:pPr>
        <w:spacing w:after="0"/>
        <w:ind w:left="0"/>
        <w:jc w:val="both"/>
      </w:pPr>
      <w:r>
        <w:rPr>
          <w:rFonts w:ascii="Times New Roman"/>
          <w:b w:val="false"/>
          <w:i w:val="false"/>
          <w:color w:val="000000"/>
          <w:sz w:val="28"/>
        </w:rPr>
        <w:t>
      "005 Ішкі көздер есебінен";</w:t>
      </w:r>
    </w:p>
    <w:p>
      <w:pPr>
        <w:spacing w:after="0"/>
        <w:ind w:left="0"/>
        <w:jc w:val="both"/>
      </w:pPr>
      <w:r>
        <w:rPr>
          <w:rFonts w:ascii="Times New Roman"/>
          <w:b w:val="false"/>
          <w:i w:val="false"/>
          <w:color w:val="000000"/>
          <w:sz w:val="28"/>
        </w:rPr>
        <w:t>
      458 "Ауданның (облыстық маңызы бар қаланың) тұрғын үй-коммуналдық шаруашылығы, жолаушылар көлігі және автомобиль жолдары бөлімі" бюджеттік бағдарламалар әкімшісі бойынша:</w:t>
      </w:r>
    </w:p>
    <w:p>
      <w:pPr>
        <w:spacing w:after="0"/>
        <w:ind w:left="0"/>
        <w:jc w:val="both"/>
      </w:pPr>
      <w:r>
        <w:rPr>
          <w:rFonts w:ascii="Times New Roman"/>
          <w:b w:val="false"/>
          <w:i w:val="false"/>
          <w:color w:val="000000"/>
          <w:sz w:val="28"/>
        </w:rPr>
        <w:t>
      003 "Мемлекеттік тұрғын үй қорының сақтаулуын үйымдастыру" бюджеттік бағдарламасы бойынша:</w:t>
      </w:r>
    </w:p>
    <w:p>
      <w:pPr>
        <w:spacing w:after="0"/>
        <w:ind w:left="0"/>
        <w:jc w:val="both"/>
      </w:pPr>
      <w:r>
        <w:rPr>
          <w:rFonts w:ascii="Times New Roman"/>
          <w:b w:val="false"/>
          <w:i w:val="false"/>
          <w:color w:val="000000"/>
          <w:sz w:val="28"/>
        </w:rPr>
        <w:t>
      мынадай мазмұндағы 011 және 015 бюджеттік кіші бағдарламалармен толықтырылсын:</w:t>
      </w:r>
    </w:p>
    <w:p>
      <w:pPr>
        <w:spacing w:after="0"/>
        <w:ind w:left="0"/>
        <w:jc w:val="both"/>
      </w:pPr>
      <w:r>
        <w:rPr>
          <w:rFonts w:ascii="Times New Roman"/>
          <w:b w:val="false"/>
          <w:i w:val="false"/>
          <w:color w:val="000000"/>
          <w:sz w:val="28"/>
        </w:rPr>
        <w:t>
      "011 Республикалық бюджеттен берілетін трансферттер есебiнен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004 "Азматтардың жекелген санаттарын тұрғын үймен қамтамасыз ету" бюджеттік бағдарламасы бойынша:</w:t>
      </w:r>
    </w:p>
    <w:p>
      <w:pPr>
        <w:spacing w:after="0"/>
        <w:ind w:left="0"/>
        <w:jc w:val="both"/>
      </w:pPr>
      <w:r>
        <w:rPr>
          <w:rFonts w:ascii="Times New Roman"/>
          <w:b w:val="false"/>
          <w:i w:val="false"/>
          <w:color w:val="000000"/>
          <w:sz w:val="28"/>
        </w:rPr>
        <w:t>
      мынадай мазмұндағы 011 және 015 бюджеттік кіші бағдарламалармен толықтырылсын:</w:t>
      </w:r>
    </w:p>
    <w:p>
      <w:pPr>
        <w:spacing w:after="0"/>
        <w:ind w:left="0"/>
        <w:jc w:val="both"/>
      </w:pPr>
      <w:r>
        <w:rPr>
          <w:rFonts w:ascii="Times New Roman"/>
          <w:b w:val="false"/>
          <w:i w:val="false"/>
          <w:color w:val="000000"/>
          <w:sz w:val="28"/>
        </w:rPr>
        <w:t>
      "011 Республикалық бюджеттен берілетін трансферттер есебiнен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491 "Ауданның (облыстық маңызы бар қаланың) тұрғын үй қатынастары бөлімі" бюджеттік бағдарламалар әкімшісі бойынша:</w:t>
      </w:r>
    </w:p>
    <w:p>
      <w:pPr>
        <w:spacing w:after="0"/>
        <w:ind w:left="0"/>
        <w:jc w:val="both"/>
      </w:pPr>
      <w:r>
        <w:rPr>
          <w:rFonts w:ascii="Times New Roman"/>
          <w:b w:val="false"/>
          <w:i w:val="false"/>
          <w:color w:val="000000"/>
          <w:sz w:val="28"/>
        </w:rPr>
        <w:t>
      031 "Кондоминиум объектілеріне техникалық паспорттар дайындау" бюджеттік бағдарламасы бойынша:</w:t>
      </w:r>
    </w:p>
    <w:p>
      <w:pPr>
        <w:spacing w:after="0"/>
        <w:ind w:left="0"/>
        <w:jc w:val="both"/>
      </w:pPr>
      <w:r>
        <w:rPr>
          <w:rFonts w:ascii="Times New Roman"/>
          <w:b w:val="false"/>
          <w:i w:val="false"/>
          <w:color w:val="000000"/>
          <w:sz w:val="28"/>
        </w:rPr>
        <w:t>
      мынадай мазмұндағы 011 және 015 бюджеттік кіші бағдарламалармен толықтырылсын:</w:t>
      </w:r>
    </w:p>
    <w:p>
      <w:pPr>
        <w:spacing w:after="0"/>
        <w:ind w:left="0"/>
        <w:jc w:val="both"/>
      </w:pPr>
      <w:r>
        <w:rPr>
          <w:rFonts w:ascii="Times New Roman"/>
          <w:b w:val="false"/>
          <w:i w:val="false"/>
          <w:color w:val="000000"/>
          <w:sz w:val="28"/>
        </w:rPr>
        <w:t>
      "011 Республикалық бюджеттен берілетін трансферттер есебiнен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497 "Ауданның (облыстық маңызы бар қаланың) тұрғын үй-коммуналдық шаруашылық бөлімі" бюджеттік бағдарламалар әкімшісі бойынша:</w:t>
      </w:r>
    </w:p>
    <w:p>
      <w:pPr>
        <w:spacing w:after="0"/>
        <w:ind w:left="0"/>
        <w:jc w:val="both"/>
      </w:pPr>
      <w:r>
        <w:rPr>
          <w:rFonts w:ascii="Times New Roman"/>
          <w:b w:val="false"/>
          <w:i w:val="false"/>
          <w:color w:val="000000"/>
          <w:sz w:val="28"/>
        </w:rPr>
        <w:t>
      008 "Қазақстан Республикасының сейсмоқауіпті өңірлерінде орналасқан тұрғын үйлердің сейсмотұрақтылығын қолдауға бағытталған іс-шаралар" бюджеттік бағдарламасы бойынша:</w:t>
      </w:r>
    </w:p>
    <w:p>
      <w:pPr>
        <w:spacing w:after="0"/>
        <w:ind w:left="0"/>
        <w:jc w:val="both"/>
      </w:pPr>
      <w:r>
        <w:rPr>
          <w:rFonts w:ascii="Times New Roman"/>
          <w:b w:val="false"/>
          <w:i w:val="false"/>
          <w:color w:val="000000"/>
          <w:sz w:val="28"/>
        </w:rPr>
        <w:t>
      мынадай мазмұндағы 011 және 015 бюджеттік кіші бағдарламалармен толықтырылсын:</w:t>
      </w:r>
    </w:p>
    <w:p>
      <w:pPr>
        <w:spacing w:after="0"/>
        <w:ind w:left="0"/>
        <w:jc w:val="both"/>
      </w:pPr>
      <w:r>
        <w:rPr>
          <w:rFonts w:ascii="Times New Roman"/>
          <w:b w:val="false"/>
          <w:i w:val="false"/>
          <w:color w:val="000000"/>
          <w:sz w:val="28"/>
        </w:rPr>
        <w:t>
      "011 Республикалық бюджеттен берілетін трансферттер есебiнен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мынадай мазмұндағы 011, 015 және 032 бюджеттік кіші бағдарламасы бар 024 бюджеттік бағдарламасы бар 802 бюджеттік бағдарламалар әкімшісімен толықтырылсын:</w:t>
      </w:r>
    </w:p>
    <w:p>
      <w:pPr>
        <w:spacing w:after="0"/>
        <w:ind w:left="0"/>
        <w:jc w:val="both"/>
      </w:pPr>
      <w:r>
        <w:rPr>
          <w:rFonts w:ascii="Times New Roman"/>
          <w:b w:val="false"/>
          <w:i w:val="false"/>
          <w:color w:val="000000"/>
          <w:sz w:val="28"/>
        </w:rPr>
        <w:t>
      "802 Ауданның (облыстық маңызы бар қаланың) мәдениет, дене шынықтыру және спорт бөлімі</w:t>
      </w:r>
    </w:p>
    <w:p>
      <w:pPr>
        <w:spacing w:after="0"/>
        <w:ind w:left="0"/>
        <w:jc w:val="both"/>
      </w:pPr>
      <w:r>
        <w:rPr>
          <w:rFonts w:ascii="Times New Roman"/>
          <w:b w:val="false"/>
          <w:i w:val="false"/>
          <w:color w:val="000000"/>
          <w:sz w:val="28"/>
        </w:rPr>
        <w:t>
      024 Жұмыспен қамту 2020 жол картасы бойынша қалаларды және ауылдық елді мекендерді дамыту шеңберінде объектілерді жөндеу</w:t>
      </w:r>
    </w:p>
    <w:p>
      <w:pPr>
        <w:spacing w:after="0"/>
        <w:ind w:left="0"/>
        <w:jc w:val="both"/>
      </w:pPr>
      <w:r>
        <w:rPr>
          <w:rFonts w:ascii="Times New Roman"/>
          <w:b w:val="false"/>
          <w:i w:val="false"/>
          <w:color w:val="000000"/>
          <w:sz w:val="28"/>
        </w:rPr>
        <w:t>
      011 Республикалық бюджеттен берілетін трансферттер есебiнен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032 Қазақстан Республикасының Ұлттық қорынан бөлінетін нысаналы трансферт есебінен";</w:t>
      </w:r>
    </w:p>
    <w:p>
      <w:pPr>
        <w:spacing w:after="0"/>
        <w:ind w:left="0"/>
        <w:jc w:val="both"/>
      </w:pPr>
      <w:r>
        <w:rPr>
          <w:rFonts w:ascii="Times New Roman"/>
          <w:b w:val="false"/>
          <w:i w:val="false"/>
          <w:color w:val="000000"/>
          <w:sz w:val="28"/>
        </w:rPr>
        <w:t>
      2 "Коммуналдық шаруашылық" функционалдық кіші тобында:</w:t>
      </w:r>
    </w:p>
    <w:p>
      <w:pPr>
        <w:spacing w:after="0"/>
        <w:ind w:left="0"/>
        <w:jc w:val="both"/>
      </w:pPr>
      <w:r>
        <w:rPr>
          <w:rFonts w:ascii="Times New Roman"/>
          <w:b w:val="false"/>
          <w:i w:val="false"/>
          <w:color w:val="000000"/>
          <w:sz w:val="28"/>
        </w:rPr>
        <w:t>
      458 "Ауданның (облыстық маңызы бар қаланың) тұрғын үй-коммуналдық шаруашылығы, жолаушылар көлігі және автомобиль жолдары бөлімі" бюджеттік бағдарламалар әкімшісі бойынша:</w:t>
      </w:r>
    </w:p>
    <w:p>
      <w:pPr>
        <w:spacing w:after="0"/>
        <w:ind w:left="0"/>
        <w:jc w:val="both"/>
      </w:pPr>
      <w:r>
        <w:rPr>
          <w:rFonts w:ascii="Times New Roman"/>
          <w:b w:val="false"/>
          <w:i w:val="false"/>
          <w:color w:val="000000"/>
          <w:sz w:val="28"/>
        </w:rPr>
        <w:t>
      011 "Шағын қалаларды жылумен жабдықтауды үздіксіз қамтамасыз ету" бюджеттік бағдарламасы бойынша:</w:t>
      </w:r>
    </w:p>
    <w:p>
      <w:pPr>
        <w:spacing w:after="0"/>
        <w:ind w:left="0"/>
        <w:jc w:val="both"/>
      </w:pPr>
      <w:r>
        <w:rPr>
          <w:rFonts w:ascii="Times New Roman"/>
          <w:b w:val="false"/>
          <w:i w:val="false"/>
          <w:color w:val="000000"/>
          <w:sz w:val="28"/>
        </w:rPr>
        <w:t>
      мынадай мазмұндағы 011 және 015 бюджеттік кіші бағдарламалармен толықтырылсын:</w:t>
      </w:r>
    </w:p>
    <w:p>
      <w:pPr>
        <w:spacing w:after="0"/>
        <w:ind w:left="0"/>
        <w:jc w:val="both"/>
      </w:pPr>
      <w:r>
        <w:rPr>
          <w:rFonts w:ascii="Times New Roman"/>
          <w:b w:val="false"/>
          <w:i w:val="false"/>
          <w:color w:val="000000"/>
          <w:sz w:val="28"/>
        </w:rPr>
        <w:t>
      "011 Республикалық бюджеттен берілетін трансферттер есебiнен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012 "Сумен жабдықтау және су бұру жүйесінің жұмыс істеуі" бюджеттік бағдарламасы бойынша:</w:t>
      </w:r>
    </w:p>
    <w:p>
      <w:pPr>
        <w:spacing w:after="0"/>
        <w:ind w:left="0"/>
        <w:jc w:val="both"/>
      </w:pPr>
      <w:r>
        <w:rPr>
          <w:rFonts w:ascii="Times New Roman"/>
          <w:b w:val="false"/>
          <w:i w:val="false"/>
          <w:color w:val="000000"/>
          <w:sz w:val="28"/>
        </w:rPr>
        <w:t>
      мынадай мазмұндағы 011 және 015 бюджеттік кіші бағдарламалармен толықтырылсын:</w:t>
      </w:r>
    </w:p>
    <w:p>
      <w:pPr>
        <w:spacing w:after="0"/>
        <w:ind w:left="0"/>
        <w:jc w:val="both"/>
      </w:pPr>
      <w:r>
        <w:rPr>
          <w:rFonts w:ascii="Times New Roman"/>
          <w:b w:val="false"/>
          <w:i w:val="false"/>
          <w:color w:val="000000"/>
          <w:sz w:val="28"/>
        </w:rPr>
        <w:t>
      "011 Республикалық бюджеттен берілетін трансферттер есебiнен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026 "Ауданның (облыстық маңызы бар қаланың) коммуналдық меншігіндегі жылу жүйелерін қолдануды ұйымдастыру" бюджеттік бағдарламасы бойынша:</w:t>
      </w:r>
    </w:p>
    <w:p>
      <w:pPr>
        <w:spacing w:after="0"/>
        <w:ind w:left="0"/>
        <w:jc w:val="both"/>
      </w:pPr>
      <w:r>
        <w:rPr>
          <w:rFonts w:ascii="Times New Roman"/>
          <w:b w:val="false"/>
          <w:i w:val="false"/>
          <w:color w:val="000000"/>
          <w:sz w:val="28"/>
        </w:rPr>
        <w:t>
      мынадай мазмұндағы 011 және 015 бюджеттік кіші бағдарламалармен толықтырылсын:</w:t>
      </w:r>
    </w:p>
    <w:p>
      <w:pPr>
        <w:spacing w:after="0"/>
        <w:ind w:left="0"/>
        <w:jc w:val="both"/>
      </w:pPr>
      <w:r>
        <w:rPr>
          <w:rFonts w:ascii="Times New Roman"/>
          <w:b w:val="false"/>
          <w:i w:val="false"/>
          <w:color w:val="000000"/>
          <w:sz w:val="28"/>
        </w:rPr>
        <w:t>
      "011 Республикалық бюджеттен берілетін трансферттер есебiнен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483 "Ауданның (облыстық маңызы бар қаланың) тұрғын үй-коммуналдық шаруашылығы, жолаушылар көлігі, автомобиль жолдары, құрылыс және тұрғын үй инспекциясы бөлімі" бюджеттік бағдарламалар әкімшісі бойынша:</w:t>
      </w:r>
    </w:p>
    <w:p>
      <w:pPr>
        <w:spacing w:after="0"/>
        <w:ind w:left="0"/>
        <w:jc w:val="both"/>
      </w:pPr>
      <w:r>
        <w:rPr>
          <w:rFonts w:ascii="Times New Roman"/>
          <w:b w:val="false"/>
          <w:i w:val="false"/>
          <w:color w:val="000000"/>
          <w:sz w:val="28"/>
        </w:rPr>
        <w:t>
      012 "Шағын қалаларды жылумен жабдықтауды үздіксіз қамтамасыз ету" бюджеттік бағдарламасы бойынша:</w:t>
      </w:r>
    </w:p>
    <w:p>
      <w:pPr>
        <w:spacing w:after="0"/>
        <w:ind w:left="0"/>
        <w:jc w:val="both"/>
      </w:pPr>
      <w:r>
        <w:rPr>
          <w:rFonts w:ascii="Times New Roman"/>
          <w:b w:val="false"/>
          <w:i w:val="false"/>
          <w:color w:val="000000"/>
          <w:sz w:val="28"/>
        </w:rPr>
        <w:t>
      мынадай мазмұндағы 011 және 015 бюджеттік кіші бағдарламалармен толықтырылсын:</w:t>
      </w:r>
    </w:p>
    <w:p>
      <w:pPr>
        <w:spacing w:after="0"/>
        <w:ind w:left="0"/>
        <w:jc w:val="both"/>
      </w:pPr>
      <w:r>
        <w:rPr>
          <w:rFonts w:ascii="Times New Roman"/>
          <w:b w:val="false"/>
          <w:i w:val="false"/>
          <w:color w:val="000000"/>
          <w:sz w:val="28"/>
        </w:rPr>
        <w:t>
      "011 Республикалық бюджеттен берілетін трансферттер есебiнен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013 "Сумен жабдықтау және су бұру жүйесінің жұмыс істеуі" бюджеттік бағдарламасы бойынша:</w:t>
      </w:r>
    </w:p>
    <w:p>
      <w:pPr>
        <w:spacing w:after="0"/>
        <w:ind w:left="0"/>
        <w:jc w:val="both"/>
      </w:pPr>
      <w:r>
        <w:rPr>
          <w:rFonts w:ascii="Times New Roman"/>
          <w:b w:val="false"/>
          <w:i w:val="false"/>
          <w:color w:val="000000"/>
          <w:sz w:val="28"/>
        </w:rPr>
        <w:t>
      мынадай мазмұндағы 011 және 015 бюджеттік кіші бағдарламалармен толықтырылсын:</w:t>
      </w:r>
    </w:p>
    <w:p>
      <w:pPr>
        <w:spacing w:after="0"/>
        <w:ind w:left="0"/>
        <w:jc w:val="both"/>
      </w:pPr>
      <w:r>
        <w:rPr>
          <w:rFonts w:ascii="Times New Roman"/>
          <w:b w:val="false"/>
          <w:i w:val="false"/>
          <w:color w:val="000000"/>
          <w:sz w:val="28"/>
        </w:rPr>
        <w:t>
      "011 Республикалық бюджеттен берілетін трансферттер есебiнен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014 "Ауданның (облыстық маңызы бар қаланың) коммуналдық меншігіндегі жылу желілерін қолдауды ұйымдастыру" бюджеттік бағдарламасы бойынша:</w:t>
      </w:r>
    </w:p>
    <w:p>
      <w:pPr>
        <w:spacing w:after="0"/>
        <w:ind w:left="0"/>
        <w:jc w:val="both"/>
      </w:pPr>
      <w:r>
        <w:rPr>
          <w:rFonts w:ascii="Times New Roman"/>
          <w:b w:val="false"/>
          <w:i w:val="false"/>
          <w:color w:val="000000"/>
          <w:sz w:val="28"/>
        </w:rPr>
        <w:t>
      мынадай мазмұндағы 011 және 015 бюджеттік кіші бағдарламалармен толықтырылсын:</w:t>
      </w:r>
    </w:p>
    <w:p>
      <w:pPr>
        <w:spacing w:after="0"/>
        <w:ind w:left="0"/>
        <w:jc w:val="both"/>
      </w:pPr>
      <w:r>
        <w:rPr>
          <w:rFonts w:ascii="Times New Roman"/>
          <w:b w:val="false"/>
          <w:i w:val="false"/>
          <w:color w:val="000000"/>
          <w:sz w:val="28"/>
        </w:rPr>
        <w:t>
      "011 Республикалық бюджеттен берілетін трансферттер есебiнен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492 "Ауданның (облыстық маңызы бар қаланың) тұрғын үй-коммуналдық шаруашылығы, жолаушылар көлігі, автомобиль жолдары және тұрғын үй инспекциясы бөлімі" бюджеттік бағдарламалар әкімшісі бойынша:</w:t>
      </w:r>
    </w:p>
    <w:p>
      <w:pPr>
        <w:spacing w:after="0"/>
        <w:ind w:left="0"/>
        <w:jc w:val="both"/>
      </w:pPr>
      <w:r>
        <w:rPr>
          <w:rFonts w:ascii="Times New Roman"/>
          <w:b w:val="false"/>
          <w:i w:val="false"/>
          <w:color w:val="000000"/>
          <w:sz w:val="28"/>
        </w:rPr>
        <w:t>
      011 "Шағын қалаларды жылумен жабдықтауды үздіксіз қамтамасыз ету" бюджеттік бағдарламасы бойынша:</w:t>
      </w:r>
    </w:p>
    <w:p>
      <w:pPr>
        <w:spacing w:after="0"/>
        <w:ind w:left="0"/>
        <w:jc w:val="both"/>
      </w:pPr>
      <w:r>
        <w:rPr>
          <w:rFonts w:ascii="Times New Roman"/>
          <w:b w:val="false"/>
          <w:i w:val="false"/>
          <w:color w:val="000000"/>
          <w:sz w:val="28"/>
        </w:rPr>
        <w:t>
      мынадай мазмұндағы 011 және 015 бюджеттік кіші бағдарламалармен толықтырылсын:</w:t>
      </w:r>
    </w:p>
    <w:p>
      <w:pPr>
        <w:spacing w:after="0"/>
        <w:ind w:left="0"/>
        <w:jc w:val="both"/>
      </w:pPr>
      <w:r>
        <w:rPr>
          <w:rFonts w:ascii="Times New Roman"/>
          <w:b w:val="false"/>
          <w:i w:val="false"/>
          <w:color w:val="000000"/>
          <w:sz w:val="28"/>
        </w:rPr>
        <w:t>
      "011 Республикалық бюджеттен берілетін трансферттер есебiнен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012 "Сумен жабдықтау және су бұру жүйесінің жұмыс істеуі" бюджеттік бағдарламасы бойынша:</w:t>
      </w:r>
    </w:p>
    <w:p>
      <w:pPr>
        <w:spacing w:after="0"/>
        <w:ind w:left="0"/>
        <w:jc w:val="both"/>
      </w:pPr>
      <w:r>
        <w:rPr>
          <w:rFonts w:ascii="Times New Roman"/>
          <w:b w:val="false"/>
          <w:i w:val="false"/>
          <w:color w:val="000000"/>
          <w:sz w:val="28"/>
        </w:rPr>
        <w:t>
      мынадай мазмұндағы 011 және 015 бюджеттік кіші бағдарламалармен толықтырылсын:</w:t>
      </w:r>
    </w:p>
    <w:p>
      <w:pPr>
        <w:spacing w:after="0"/>
        <w:ind w:left="0"/>
        <w:jc w:val="both"/>
      </w:pPr>
      <w:r>
        <w:rPr>
          <w:rFonts w:ascii="Times New Roman"/>
          <w:b w:val="false"/>
          <w:i w:val="false"/>
          <w:color w:val="000000"/>
          <w:sz w:val="28"/>
        </w:rPr>
        <w:t>
      "011 Республикалық бюджеттен берілетін трансферттер есебiнен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026 "Ауданның (облыстық маңызы бар қаланың) коммуналдық меншігіндегі жылу желілерін пайдалануды ұйымдастыру" бюджеттік бағдарламасы бойынша:</w:t>
      </w:r>
    </w:p>
    <w:p>
      <w:pPr>
        <w:spacing w:after="0"/>
        <w:ind w:left="0"/>
        <w:jc w:val="both"/>
      </w:pPr>
      <w:r>
        <w:rPr>
          <w:rFonts w:ascii="Times New Roman"/>
          <w:b w:val="false"/>
          <w:i w:val="false"/>
          <w:color w:val="000000"/>
          <w:sz w:val="28"/>
        </w:rPr>
        <w:t>
      мынадай мазмұндағы 011 және 015 бюджеттік кіші бағдарламалармен толықтырылсын:</w:t>
      </w:r>
    </w:p>
    <w:p>
      <w:pPr>
        <w:spacing w:after="0"/>
        <w:ind w:left="0"/>
        <w:jc w:val="both"/>
      </w:pPr>
      <w:r>
        <w:rPr>
          <w:rFonts w:ascii="Times New Roman"/>
          <w:b w:val="false"/>
          <w:i w:val="false"/>
          <w:color w:val="000000"/>
          <w:sz w:val="28"/>
        </w:rPr>
        <w:t>
      "011 Республикалық бюджеттен берілетін трансферттер есебiнен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496 "Ауданның (облыстық маңызы бар қаланың) тұрғын үй инспекциясы және коммуналдық шаруашылық бөлімі" бюджеттік бағдарламалар әкімшісі бойынша:</w:t>
      </w:r>
    </w:p>
    <w:p>
      <w:pPr>
        <w:spacing w:after="0"/>
        <w:ind w:left="0"/>
        <w:jc w:val="both"/>
      </w:pPr>
      <w:r>
        <w:rPr>
          <w:rFonts w:ascii="Times New Roman"/>
          <w:b w:val="false"/>
          <w:i w:val="false"/>
          <w:color w:val="000000"/>
          <w:sz w:val="28"/>
        </w:rPr>
        <w:t>
      015 "Шағын қалаларды үздіксіз жылумен жабдықтауды қамтамасыз ету" бюджеттік бағдарламасы бойынша:</w:t>
      </w:r>
    </w:p>
    <w:p>
      <w:pPr>
        <w:spacing w:after="0"/>
        <w:ind w:left="0"/>
        <w:jc w:val="both"/>
      </w:pPr>
      <w:r>
        <w:rPr>
          <w:rFonts w:ascii="Times New Roman"/>
          <w:b w:val="false"/>
          <w:i w:val="false"/>
          <w:color w:val="000000"/>
          <w:sz w:val="28"/>
        </w:rPr>
        <w:t>
      мынадай мазмұндағы 011 және 015 бюджеттік кіші бағдарламалармен толықтырылсын:</w:t>
      </w:r>
    </w:p>
    <w:p>
      <w:pPr>
        <w:spacing w:after="0"/>
        <w:ind w:left="0"/>
        <w:jc w:val="both"/>
      </w:pPr>
      <w:r>
        <w:rPr>
          <w:rFonts w:ascii="Times New Roman"/>
          <w:b w:val="false"/>
          <w:i w:val="false"/>
          <w:color w:val="000000"/>
          <w:sz w:val="28"/>
        </w:rPr>
        <w:t>
      "011 Республикалық бюджеттен берілетін трансферттер есебiнен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016 "Сумен жабдықтау және су бұру жүйесінің жұмыс істеуі" бюджеттік бағдарламасы бойынша:</w:t>
      </w:r>
    </w:p>
    <w:p>
      <w:pPr>
        <w:spacing w:after="0"/>
        <w:ind w:left="0"/>
        <w:jc w:val="both"/>
      </w:pPr>
      <w:r>
        <w:rPr>
          <w:rFonts w:ascii="Times New Roman"/>
          <w:b w:val="false"/>
          <w:i w:val="false"/>
          <w:color w:val="000000"/>
          <w:sz w:val="28"/>
        </w:rPr>
        <w:t>
      мынадай мазмұндағы 011 және 015 бюджеттік кіші бағдарламалармен толықтырылсын:</w:t>
      </w:r>
    </w:p>
    <w:p>
      <w:pPr>
        <w:spacing w:after="0"/>
        <w:ind w:left="0"/>
        <w:jc w:val="both"/>
      </w:pPr>
      <w:r>
        <w:rPr>
          <w:rFonts w:ascii="Times New Roman"/>
          <w:b w:val="false"/>
          <w:i w:val="false"/>
          <w:color w:val="000000"/>
          <w:sz w:val="28"/>
        </w:rPr>
        <w:t>
      "011 Республикалық бюджеттен берілетін трансферттер есебiнен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026 "Ауданның (облыстық маңызы бар қаланың) коммуналдық меншігіндегі жылу жүйелерін пайдалануды ұйымдастыру" бюджеттік бағдарламасы бойынша:</w:t>
      </w:r>
    </w:p>
    <w:p>
      <w:pPr>
        <w:spacing w:after="0"/>
        <w:ind w:left="0"/>
        <w:jc w:val="both"/>
      </w:pPr>
      <w:r>
        <w:rPr>
          <w:rFonts w:ascii="Times New Roman"/>
          <w:b w:val="false"/>
          <w:i w:val="false"/>
          <w:color w:val="000000"/>
          <w:sz w:val="28"/>
        </w:rPr>
        <w:t>
      мынадай мазмұндағы 011 және 015 бюджеттік кіші бағдарламалармен толықтырылсын:</w:t>
      </w:r>
    </w:p>
    <w:p>
      <w:pPr>
        <w:spacing w:after="0"/>
        <w:ind w:left="0"/>
        <w:jc w:val="both"/>
      </w:pPr>
      <w:r>
        <w:rPr>
          <w:rFonts w:ascii="Times New Roman"/>
          <w:b w:val="false"/>
          <w:i w:val="false"/>
          <w:color w:val="000000"/>
          <w:sz w:val="28"/>
        </w:rPr>
        <w:t>
      "011 Республикалық бюджеттен берілетін трансферттер есебiнен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3 "Елді-мекендерді көркейту" функционалдық кіші тобында:</w:t>
      </w:r>
    </w:p>
    <w:p>
      <w:pPr>
        <w:spacing w:after="0"/>
        <w:ind w:left="0"/>
        <w:jc w:val="both"/>
      </w:pPr>
      <w:r>
        <w:rPr>
          <w:rFonts w:ascii="Times New Roman"/>
          <w:b w:val="false"/>
          <w:i w:val="false"/>
          <w:color w:val="000000"/>
          <w:sz w:val="28"/>
        </w:rPr>
        <w:t>
      458 "Ауданның (облыстық маңызы бар қаланың) тұрғын үй-коммуналдық шаруашылығы, жолаушылар көлігі және автомобиль жолдары бөлімі" бюджеттік бағдарламалар әкімшісі бойынша:</w:t>
      </w:r>
    </w:p>
    <w:p>
      <w:pPr>
        <w:spacing w:after="0"/>
        <w:ind w:left="0"/>
        <w:jc w:val="both"/>
      </w:pPr>
      <w:r>
        <w:rPr>
          <w:rFonts w:ascii="Times New Roman"/>
          <w:b w:val="false"/>
          <w:i w:val="false"/>
          <w:color w:val="000000"/>
          <w:sz w:val="28"/>
        </w:rPr>
        <w:t>
      015 "Елдi мекендердегі көшелердi жарықтандыру" бюджеттік бағдарламасы бойынша:</w:t>
      </w:r>
    </w:p>
    <w:p>
      <w:pPr>
        <w:spacing w:after="0"/>
        <w:ind w:left="0"/>
        <w:jc w:val="both"/>
      </w:pPr>
      <w:r>
        <w:rPr>
          <w:rFonts w:ascii="Times New Roman"/>
          <w:b w:val="false"/>
          <w:i w:val="false"/>
          <w:color w:val="000000"/>
          <w:sz w:val="28"/>
        </w:rPr>
        <w:t>
      мынадай мазмұндағы 011 және 015 бюджеттік кіші бағдарламалармен толықтырылсын:</w:t>
      </w:r>
    </w:p>
    <w:p>
      <w:pPr>
        <w:spacing w:after="0"/>
        <w:ind w:left="0"/>
        <w:jc w:val="both"/>
      </w:pPr>
      <w:r>
        <w:rPr>
          <w:rFonts w:ascii="Times New Roman"/>
          <w:b w:val="false"/>
          <w:i w:val="false"/>
          <w:color w:val="000000"/>
          <w:sz w:val="28"/>
        </w:rPr>
        <w:t>
      "011 Республикалық бюджеттен берілетін трансферттер есебiнен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017 "Жерлеу орындарын ұстау және туыстары жоқ адамдарды жерлеу" бюджеттік бағдарламасы бойынша:</w:t>
      </w:r>
    </w:p>
    <w:p>
      <w:pPr>
        <w:spacing w:after="0"/>
        <w:ind w:left="0"/>
        <w:jc w:val="both"/>
      </w:pPr>
      <w:r>
        <w:rPr>
          <w:rFonts w:ascii="Times New Roman"/>
          <w:b w:val="false"/>
          <w:i w:val="false"/>
          <w:color w:val="000000"/>
          <w:sz w:val="28"/>
        </w:rPr>
        <w:t>
      мынадай мазмұндағы 011 және 015 бюджеттік кіші бағдарламалармен толықтырылсын:</w:t>
      </w:r>
    </w:p>
    <w:p>
      <w:pPr>
        <w:spacing w:after="0"/>
        <w:ind w:left="0"/>
        <w:jc w:val="both"/>
      </w:pPr>
      <w:r>
        <w:rPr>
          <w:rFonts w:ascii="Times New Roman"/>
          <w:b w:val="false"/>
          <w:i w:val="false"/>
          <w:color w:val="000000"/>
          <w:sz w:val="28"/>
        </w:rPr>
        <w:t>
      "011 Республикалық бюджеттен берілетін трансферттер есебiнен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018 "Елдi мекендердi абаттандыру және көгалдандыру" бюджеттік бағдарламасы бойынша:</w:t>
      </w:r>
    </w:p>
    <w:p>
      <w:pPr>
        <w:spacing w:after="0"/>
        <w:ind w:left="0"/>
        <w:jc w:val="both"/>
      </w:pPr>
      <w:r>
        <w:rPr>
          <w:rFonts w:ascii="Times New Roman"/>
          <w:b w:val="false"/>
          <w:i w:val="false"/>
          <w:color w:val="000000"/>
          <w:sz w:val="28"/>
        </w:rPr>
        <w:t>
      мынадай мазмұндағы 011 және 015 бюджеттік кіші бағдарламалармен толықтырылсын:</w:t>
      </w:r>
    </w:p>
    <w:p>
      <w:pPr>
        <w:spacing w:after="0"/>
        <w:ind w:left="0"/>
        <w:jc w:val="both"/>
      </w:pPr>
      <w:r>
        <w:rPr>
          <w:rFonts w:ascii="Times New Roman"/>
          <w:b w:val="false"/>
          <w:i w:val="false"/>
          <w:color w:val="000000"/>
          <w:sz w:val="28"/>
        </w:rPr>
        <w:t>
      "011 Республикалық бюджеттен берілетін трансферттер есебiнен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483 "Ауданның (облыстық маңызы бар қаланың) тұрғын үй-коммуналдық шаруашылығы, жолаушылар көлігі, автомобиль жолдары, құрылыс және тұрғын үй инспекциясы бөлімі" бюджеттік бағдарламалар әкімшісі бойынша:</w:t>
      </w:r>
    </w:p>
    <w:p>
      <w:pPr>
        <w:spacing w:after="0"/>
        <w:ind w:left="0"/>
        <w:jc w:val="both"/>
      </w:pPr>
      <w:r>
        <w:rPr>
          <w:rFonts w:ascii="Times New Roman"/>
          <w:b w:val="false"/>
          <w:i w:val="false"/>
          <w:color w:val="000000"/>
          <w:sz w:val="28"/>
        </w:rPr>
        <w:t>
      021 "Елдi мекендердiң санитариясын қамтамасыз ету" бюджеттік бағдарламасы бойынша:</w:t>
      </w:r>
    </w:p>
    <w:p>
      <w:pPr>
        <w:spacing w:after="0"/>
        <w:ind w:left="0"/>
        <w:jc w:val="both"/>
      </w:pPr>
      <w:r>
        <w:rPr>
          <w:rFonts w:ascii="Times New Roman"/>
          <w:b w:val="false"/>
          <w:i w:val="false"/>
          <w:color w:val="000000"/>
          <w:sz w:val="28"/>
        </w:rPr>
        <w:t>
      мынадай мазмұндағы 011 және 015 бюджеттік кіші бағдарламалармен толықтырылсын:</w:t>
      </w:r>
    </w:p>
    <w:p>
      <w:pPr>
        <w:spacing w:after="0"/>
        <w:ind w:left="0"/>
        <w:jc w:val="both"/>
      </w:pPr>
      <w:r>
        <w:rPr>
          <w:rFonts w:ascii="Times New Roman"/>
          <w:b w:val="false"/>
          <w:i w:val="false"/>
          <w:color w:val="000000"/>
          <w:sz w:val="28"/>
        </w:rPr>
        <w:t>
      "011 Республикалық бюджеттен берілетін трансферттер есебiнен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487 "Ауданның (облыстық маңызы бар қаланың) тұрғын үй-коммуналдық шаруашылық және тұрғын үй инспекциясы бөлімі" бюджеттік бағдарламалар әкімшісі бойынша:</w:t>
      </w:r>
    </w:p>
    <w:p>
      <w:pPr>
        <w:spacing w:after="0"/>
        <w:ind w:left="0"/>
        <w:jc w:val="both"/>
      </w:pPr>
      <w:r>
        <w:rPr>
          <w:rFonts w:ascii="Times New Roman"/>
          <w:b w:val="false"/>
          <w:i w:val="false"/>
          <w:color w:val="000000"/>
          <w:sz w:val="28"/>
        </w:rPr>
        <w:t>
      030 "Елді мекендерді абаттандыру және көгалдандыру" бюджеттік бағдарламасы бойынша:</w:t>
      </w:r>
    </w:p>
    <w:p>
      <w:pPr>
        <w:spacing w:after="0"/>
        <w:ind w:left="0"/>
        <w:jc w:val="both"/>
      </w:pPr>
      <w:r>
        <w:rPr>
          <w:rFonts w:ascii="Times New Roman"/>
          <w:b w:val="false"/>
          <w:i w:val="false"/>
          <w:color w:val="000000"/>
          <w:sz w:val="28"/>
        </w:rPr>
        <w:t>
      мынадай мазмұндағы 011 және 015 бюджеттік кіші бағдарламалармен толықтырылсын:</w:t>
      </w:r>
    </w:p>
    <w:p>
      <w:pPr>
        <w:spacing w:after="0"/>
        <w:ind w:left="0"/>
        <w:jc w:val="both"/>
      </w:pPr>
      <w:r>
        <w:rPr>
          <w:rFonts w:ascii="Times New Roman"/>
          <w:b w:val="false"/>
          <w:i w:val="false"/>
          <w:color w:val="000000"/>
          <w:sz w:val="28"/>
        </w:rPr>
        <w:t>
      "011 Республикалық бюджеттен берілетін трансферттер есебiнен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492 "Ауданның (облыстық маңызы бар қаланың) тұрғын үй-коммуналдық шаруашылығы, жолаушылар көлігі, автомобиль жолдары және тұрғын үй инспекциясы бөлімі" бюджеттік бағдарламалар әкімшісі бойынша:</w:t>
      </w:r>
    </w:p>
    <w:p>
      <w:pPr>
        <w:spacing w:after="0"/>
        <w:ind w:left="0"/>
        <w:jc w:val="both"/>
      </w:pPr>
      <w:r>
        <w:rPr>
          <w:rFonts w:ascii="Times New Roman"/>
          <w:b w:val="false"/>
          <w:i w:val="false"/>
          <w:color w:val="000000"/>
          <w:sz w:val="28"/>
        </w:rPr>
        <w:t>
      015 "Елдi мекендердегі көшелердi жарықтандыру" бюджеттік бағдарламасы бойынша:</w:t>
      </w:r>
    </w:p>
    <w:p>
      <w:pPr>
        <w:spacing w:after="0"/>
        <w:ind w:left="0"/>
        <w:jc w:val="both"/>
      </w:pPr>
      <w:r>
        <w:rPr>
          <w:rFonts w:ascii="Times New Roman"/>
          <w:b w:val="false"/>
          <w:i w:val="false"/>
          <w:color w:val="000000"/>
          <w:sz w:val="28"/>
        </w:rPr>
        <w:t>
      мынадай мазмұндағы 011 және 015 бюджеттік кіші бағдарламалармен толықтырылсын:</w:t>
      </w:r>
    </w:p>
    <w:p>
      <w:pPr>
        <w:spacing w:after="0"/>
        <w:ind w:left="0"/>
        <w:jc w:val="both"/>
      </w:pPr>
      <w:r>
        <w:rPr>
          <w:rFonts w:ascii="Times New Roman"/>
          <w:b w:val="false"/>
          <w:i w:val="false"/>
          <w:color w:val="000000"/>
          <w:sz w:val="28"/>
        </w:rPr>
        <w:t>
      "011 Республикалық бюджеттен берілетін трансферттер есебiнен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08 "Мәдениет, спорт, туризм және ақпараттық кеңістiк" функционалдық тобында:</w:t>
      </w:r>
    </w:p>
    <w:p>
      <w:pPr>
        <w:spacing w:after="0"/>
        <w:ind w:left="0"/>
        <w:jc w:val="both"/>
      </w:pPr>
      <w:r>
        <w:rPr>
          <w:rFonts w:ascii="Times New Roman"/>
          <w:b w:val="false"/>
          <w:i w:val="false"/>
          <w:color w:val="000000"/>
          <w:sz w:val="28"/>
        </w:rPr>
        <w:t>
      1 "Мәдениет саласындағы қызмет" функционалдық кіші тобында:</w:t>
      </w:r>
    </w:p>
    <w:p>
      <w:pPr>
        <w:spacing w:after="0"/>
        <w:ind w:left="0"/>
        <w:jc w:val="both"/>
      </w:pPr>
      <w:r>
        <w:rPr>
          <w:rFonts w:ascii="Times New Roman"/>
          <w:b w:val="false"/>
          <w:i w:val="false"/>
          <w:color w:val="000000"/>
          <w:sz w:val="28"/>
        </w:rPr>
        <w:t>
      262 "Облыстың мәдениет басқармасы" бюджеттік бағдарламалар әкімшісі бойынша:</w:t>
      </w:r>
    </w:p>
    <w:p>
      <w:pPr>
        <w:spacing w:after="0"/>
        <w:ind w:left="0"/>
        <w:jc w:val="both"/>
      </w:pPr>
      <w:r>
        <w:rPr>
          <w:rFonts w:ascii="Times New Roman"/>
          <w:b w:val="false"/>
          <w:i w:val="false"/>
          <w:color w:val="000000"/>
          <w:sz w:val="28"/>
        </w:rPr>
        <w:t>
      032 "Ведомстволық бағыныстағы мемлекеттік мекемелерінің және ұйымдарының күрделі шығыстары" бюджеттік бағдарламасы бойынша:</w:t>
      </w:r>
    </w:p>
    <w:p>
      <w:pPr>
        <w:spacing w:after="0"/>
        <w:ind w:left="0"/>
        <w:jc w:val="both"/>
      </w:pPr>
      <w:r>
        <w:rPr>
          <w:rFonts w:ascii="Times New Roman"/>
          <w:b w:val="false"/>
          <w:i w:val="false"/>
          <w:color w:val="000000"/>
          <w:sz w:val="28"/>
        </w:rPr>
        <w:t>
      мынадай мазмұндағы 011 және 015 бюджеттік кіші бағдарламалармен толықтырылсын:</w:t>
      </w:r>
    </w:p>
    <w:p>
      <w:pPr>
        <w:spacing w:after="0"/>
        <w:ind w:left="0"/>
        <w:jc w:val="both"/>
      </w:pPr>
      <w:r>
        <w:rPr>
          <w:rFonts w:ascii="Times New Roman"/>
          <w:b w:val="false"/>
          <w:i w:val="false"/>
          <w:color w:val="000000"/>
          <w:sz w:val="28"/>
        </w:rPr>
        <w:t>
      "011 Республикалық бюджеттен берілетін трансферттер есебiнен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2 "Спорт" функционалдық кіші тобында:</w:t>
      </w:r>
    </w:p>
    <w:p>
      <w:pPr>
        <w:spacing w:after="0"/>
        <w:ind w:left="0"/>
        <w:jc w:val="both"/>
      </w:pPr>
      <w:r>
        <w:rPr>
          <w:rFonts w:ascii="Times New Roman"/>
          <w:b w:val="false"/>
          <w:i w:val="false"/>
          <w:color w:val="000000"/>
          <w:sz w:val="28"/>
        </w:rPr>
        <w:t>
      285 "Облыстың дене шынықтыру және спорт басқармасы" бюджеттік бағдарламалар әкімшісі бойынша:</w:t>
      </w:r>
    </w:p>
    <w:p>
      <w:pPr>
        <w:spacing w:after="0"/>
        <w:ind w:left="0"/>
        <w:jc w:val="both"/>
      </w:pPr>
      <w:r>
        <w:rPr>
          <w:rFonts w:ascii="Times New Roman"/>
          <w:b w:val="false"/>
          <w:i w:val="false"/>
          <w:color w:val="000000"/>
          <w:sz w:val="28"/>
        </w:rPr>
        <w:t>
      032 "Ведомстволық бағыныстағы мемлекеттік мекемелердің және ұйымдардың күрделі шығыстары" бюджеттік бағдарламасы бойынша:</w:t>
      </w:r>
    </w:p>
    <w:p>
      <w:pPr>
        <w:spacing w:after="0"/>
        <w:ind w:left="0"/>
        <w:jc w:val="both"/>
      </w:pPr>
      <w:r>
        <w:rPr>
          <w:rFonts w:ascii="Times New Roman"/>
          <w:b w:val="false"/>
          <w:i w:val="false"/>
          <w:color w:val="000000"/>
          <w:sz w:val="28"/>
        </w:rPr>
        <w:t>
      мынадай мазмұндағы 011 және 015 бюджеттік кіші бағдарламалармен толықтырылсын:</w:t>
      </w:r>
    </w:p>
    <w:p>
      <w:pPr>
        <w:spacing w:after="0"/>
        <w:ind w:left="0"/>
        <w:jc w:val="both"/>
      </w:pPr>
      <w:r>
        <w:rPr>
          <w:rFonts w:ascii="Times New Roman"/>
          <w:b w:val="false"/>
          <w:i w:val="false"/>
          <w:color w:val="000000"/>
          <w:sz w:val="28"/>
        </w:rPr>
        <w:t>
      "011 Республикалық бюджеттен берілетін трансферттер есебiнен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3 "Ақпараттық кеңiстiк" функционалдық кіші тобында:</w:t>
      </w:r>
    </w:p>
    <w:p>
      <w:pPr>
        <w:spacing w:after="0"/>
        <w:ind w:left="0"/>
        <w:jc w:val="both"/>
      </w:pPr>
      <w:r>
        <w:rPr>
          <w:rFonts w:ascii="Times New Roman"/>
          <w:b w:val="false"/>
          <w:i w:val="false"/>
          <w:color w:val="000000"/>
          <w:sz w:val="28"/>
        </w:rPr>
        <w:t>
      264 "Облыстың тілдерді дамыту басқармасы" бюджеттік бағдарламалар әкімшісі бойынша:</w:t>
      </w:r>
    </w:p>
    <w:p>
      <w:pPr>
        <w:spacing w:after="0"/>
        <w:ind w:left="0"/>
        <w:jc w:val="both"/>
      </w:pPr>
      <w:r>
        <w:rPr>
          <w:rFonts w:ascii="Times New Roman"/>
          <w:b w:val="false"/>
          <w:i w:val="false"/>
          <w:color w:val="000000"/>
          <w:sz w:val="28"/>
        </w:rPr>
        <w:t>
      032 "Ведомстволық бағыныстағы мемлекеттік мекемелерінің және ұйымдарының күрделі шығыстары" бюджеттік бағдарламасы бойынша:</w:t>
      </w:r>
    </w:p>
    <w:p>
      <w:pPr>
        <w:spacing w:after="0"/>
        <w:ind w:left="0"/>
        <w:jc w:val="both"/>
      </w:pPr>
      <w:r>
        <w:rPr>
          <w:rFonts w:ascii="Times New Roman"/>
          <w:b w:val="false"/>
          <w:i w:val="false"/>
          <w:color w:val="000000"/>
          <w:sz w:val="28"/>
        </w:rPr>
        <w:t>
      мынадай мазмұндағы 011 және 015 бюджеттік кіші бағдарламалармен толықтырылсын:</w:t>
      </w:r>
    </w:p>
    <w:p>
      <w:pPr>
        <w:spacing w:after="0"/>
        <w:ind w:left="0"/>
        <w:jc w:val="both"/>
      </w:pPr>
      <w:r>
        <w:rPr>
          <w:rFonts w:ascii="Times New Roman"/>
          <w:b w:val="false"/>
          <w:i w:val="false"/>
          <w:color w:val="000000"/>
          <w:sz w:val="28"/>
        </w:rPr>
        <w:t>
      "011 Республикалық бюджеттен берілетін трансферттер есебiнен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9 "Мәдениет, спорт, туризм және ақпараттық кеңiстiктi ұйымдастыру жөнiндегi өзге де қызметтер" функционалдық кіші тобында:</w:t>
      </w:r>
    </w:p>
    <w:p>
      <w:pPr>
        <w:spacing w:after="0"/>
        <w:ind w:left="0"/>
        <w:jc w:val="both"/>
      </w:pPr>
      <w:r>
        <w:rPr>
          <w:rFonts w:ascii="Times New Roman"/>
          <w:b w:val="false"/>
          <w:i w:val="false"/>
          <w:color w:val="000000"/>
          <w:sz w:val="28"/>
        </w:rPr>
        <w:t>
      263 "Облыстың ішкі саясат басқармасы" бюджеттік бағдарламалар әкімшісі бойынша:</w:t>
      </w:r>
    </w:p>
    <w:p>
      <w:pPr>
        <w:spacing w:after="0"/>
        <w:ind w:left="0"/>
        <w:jc w:val="both"/>
      </w:pPr>
      <w:r>
        <w:rPr>
          <w:rFonts w:ascii="Times New Roman"/>
          <w:b w:val="false"/>
          <w:i w:val="false"/>
          <w:color w:val="000000"/>
          <w:sz w:val="28"/>
        </w:rPr>
        <w:t>
      005 "Мемлекеттік органның күрделі шығыстары" бюджеттік бағдарламасы бойынша:</w:t>
      </w:r>
    </w:p>
    <w:p>
      <w:pPr>
        <w:spacing w:after="0"/>
        <w:ind w:left="0"/>
        <w:jc w:val="both"/>
      </w:pPr>
      <w:r>
        <w:rPr>
          <w:rFonts w:ascii="Times New Roman"/>
          <w:b w:val="false"/>
          <w:i w:val="false"/>
          <w:color w:val="000000"/>
          <w:sz w:val="28"/>
        </w:rPr>
        <w:t>
      мынадай мазмұндағы 011 және 015 бюджеттік кіші бағдарламалармен толықтырылсын:</w:t>
      </w:r>
    </w:p>
    <w:p>
      <w:pPr>
        <w:spacing w:after="0"/>
        <w:ind w:left="0"/>
        <w:jc w:val="both"/>
      </w:pPr>
      <w:r>
        <w:rPr>
          <w:rFonts w:ascii="Times New Roman"/>
          <w:b w:val="false"/>
          <w:i w:val="false"/>
          <w:color w:val="000000"/>
          <w:sz w:val="28"/>
        </w:rPr>
        <w:t>
      "011 Республикалық бюджеттен берілетін трансферттер есебiнен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032 "Ведомстволық бағыныстағы мемлекеттік мекемелерінің және ұйымдарының күрделі шығыстары" бюджеттік бағдарламасы бойынша:</w:t>
      </w:r>
    </w:p>
    <w:p>
      <w:pPr>
        <w:spacing w:after="0"/>
        <w:ind w:left="0"/>
        <w:jc w:val="both"/>
      </w:pPr>
      <w:r>
        <w:rPr>
          <w:rFonts w:ascii="Times New Roman"/>
          <w:b w:val="false"/>
          <w:i w:val="false"/>
          <w:color w:val="000000"/>
          <w:sz w:val="28"/>
        </w:rPr>
        <w:t>
      мынадай мазмұндағы 011 және 015 бюджеттік кіші бағдарламалармен толықтырылсын:</w:t>
      </w:r>
    </w:p>
    <w:p>
      <w:pPr>
        <w:spacing w:after="0"/>
        <w:ind w:left="0"/>
        <w:jc w:val="both"/>
      </w:pPr>
      <w:r>
        <w:rPr>
          <w:rFonts w:ascii="Times New Roman"/>
          <w:b w:val="false"/>
          <w:i w:val="false"/>
          <w:color w:val="000000"/>
          <w:sz w:val="28"/>
        </w:rPr>
        <w:t>
      "011 Республикалық бюджеттен берілетін трансферттер есебiнен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273 "Облыстың мәдениет, архивтер және құжаттама басқармасы" бюджеттік бағдарламалар әкімшісі бойынша:</w:t>
      </w:r>
    </w:p>
    <w:p>
      <w:pPr>
        <w:spacing w:after="0"/>
        <w:ind w:left="0"/>
        <w:jc w:val="both"/>
      </w:pPr>
      <w:r>
        <w:rPr>
          <w:rFonts w:ascii="Times New Roman"/>
          <w:b w:val="false"/>
          <w:i w:val="false"/>
          <w:color w:val="000000"/>
          <w:sz w:val="28"/>
        </w:rPr>
        <w:t>
      032 "Ведомстволық бағыныстағы мемлекеттік мекемелерінің және ұйымдарының күрделі шығыстары" бюджеттік бағдарламасы бойынша:</w:t>
      </w:r>
    </w:p>
    <w:p>
      <w:pPr>
        <w:spacing w:after="0"/>
        <w:ind w:left="0"/>
        <w:jc w:val="both"/>
      </w:pPr>
      <w:r>
        <w:rPr>
          <w:rFonts w:ascii="Times New Roman"/>
          <w:b w:val="false"/>
          <w:i w:val="false"/>
          <w:color w:val="000000"/>
          <w:sz w:val="28"/>
        </w:rPr>
        <w:t>
      мынадай мазмұндағы 011 және 015 бюджеттік кіші бағдарламалармен толықтырылсын:</w:t>
      </w:r>
    </w:p>
    <w:p>
      <w:pPr>
        <w:spacing w:after="0"/>
        <w:ind w:left="0"/>
        <w:jc w:val="both"/>
      </w:pPr>
      <w:r>
        <w:rPr>
          <w:rFonts w:ascii="Times New Roman"/>
          <w:b w:val="false"/>
          <w:i w:val="false"/>
          <w:color w:val="000000"/>
          <w:sz w:val="28"/>
        </w:rPr>
        <w:t>
      "011 Республикалық бюджеттен берілетін трансферттер есебiнен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283 "Облыстың жастар саясаты мәселелерi жөніндегі басқармасы" бюджеттік бағдарламалар әкімшісі бойынша:</w:t>
      </w:r>
    </w:p>
    <w:p>
      <w:pPr>
        <w:spacing w:after="0"/>
        <w:ind w:left="0"/>
        <w:jc w:val="both"/>
      </w:pPr>
      <w:r>
        <w:rPr>
          <w:rFonts w:ascii="Times New Roman"/>
          <w:b w:val="false"/>
          <w:i w:val="false"/>
          <w:color w:val="000000"/>
          <w:sz w:val="28"/>
        </w:rPr>
        <w:t>
      032 "Ведомстволық бағыныстағы мемлекеттік мекемелерінің және ұйымдарының күрделі шығыстары" бюджеттік бағдарламасы бойынша:</w:t>
      </w:r>
    </w:p>
    <w:p>
      <w:pPr>
        <w:spacing w:after="0"/>
        <w:ind w:left="0"/>
        <w:jc w:val="both"/>
      </w:pPr>
      <w:r>
        <w:rPr>
          <w:rFonts w:ascii="Times New Roman"/>
          <w:b w:val="false"/>
          <w:i w:val="false"/>
          <w:color w:val="000000"/>
          <w:sz w:val="28"/>
        </w:rPr>
        <w:t>
      мынадай мазмұндағы 011 және 015 бюджеттік кіші бағдарламалармен толықтырылсын:</w:t>
      </w:r>
    </w:p>
    <w:p>
      <w:pPr>
        <w:spacing w:after="0"/>
        <w:ind w:left="0"/>
        <w:jc w:val="both"/>
      </w:pPr>
      <w:r>
        <w:rPr>
          <w:rFonts w:ascii="Times New Roman"/>
          <w:b w:val="false"/>
          <w:i w:val="false"/>
          <w:color w:val="000000"/>
          <w:sz w:val="28"/>
        </w:rPr>
        <w:t>
      "011 Республикалық бюджеттен берілетін трансферттер есебiнен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455 "Ауданның (облыстық маңызы бар қаланың) мәдениет және тілдерді дамыту бөлімі" бюджеттік бағдарламалар әкімшісі бойынша:</w:t>
      </w:r>
    </w:p>
    <w:p>
      <w:pPr>
        <w:spacing w:after="0"/>
        <w:ind w:left="0"/>
        <w:jc w:val="both"/>
      </w:pPr>
      <w:r>
        <w:rPr>
          <w:rFonts w:ascii="Times New Roman"/>
          <w:b w:val="false"/>
          <w:i w:val="false"/>
          <w:color w:val="000000"/>
          <w:sz w:val="28"/>
        </w:rPr>
        <w:t>
      032 "Ведомстволық бағыныстағы мемлекеттік мекемелерінің және ұйымдарының күрделі шығыстары" бюджеттік бағдарламасы бойынша:</w:t>
      </w:r>
    </w:p>
    <w:p>
      <w:pPr>
        <w:spacing w:after="0"/>
        <w:ind w:left="0"/>
        <w:jc w:val="both"/>
      </w:pPr>
      <w:r>
        <w:rPr>
          <w:rFonts w:ascii="Times New Roman"/>
          <w:b w:val="false"/>
          <w:i w:val="false"/>
          <w:color w:val="000000"/>
          <w:sz w:val="28"/>
        </w:rPr>
        <w:t>
      мынадай мазмұндағы 011 және 015 бюджеттік кіші бағдарламалармен толықтырылсын:</w:t>
      </w:r>
    </w:p>
    <w:p>
      <w:pPr>
        <w:spacing w:after="0"/>
        <w:ind w:left="0"/>
        <w:jc w:val="both"/>
      </w:pPr>
      <w:r>
        <w:rPr>
          <w:rFonts w:ascii="Times New Roman"/>
          <w:b w:val="false"/>
          <w:i w:val="false"/>
          <w:color w:val="000000"/>
          <w:sz w:val="28"/>
        </w:rPr>
        <w:t>
      "011 Республикалық бюджеттен берілетін трансферттер есебiнен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456 "Ауданның (облыстық маңызы бар қаланың) ішкі саясат бөлімі" бюджеттік бағдарламалар әкімшісі бойынша:</w:t>
      </w:r>
    </w:p>
    <w:p>
      <w:pPr>
        <w:spacing w:after="0"/>
        <w:ind w:left="0"/>
        <w:jc w:val="both"/>
      </w:pPr>
      <w:r>
        <w:rPr>
          <w:rFonts w:ascii="Times New Roman"/>
          <w:b w:val="false"/>
          <w:i w:val="false"/>
          <w:color w:val="000000"/>
          <w:sz w:val="28"/>
        </w:rPr>
        <w:t>
      006 "Мемлекеттік органның күрделі шығыстары" бюджеттік бағдарламасы бойынша:</w:t>
      </w:r>
    </w:p>
    <w:p>
      <w:pPr>
        <w:spacing w:after="0"/>
        <w:ind w:left="0"/>
        <w:jc w:val="both"/>
      </w:pPr>
      <w:r>
        <w:rPr>
          <w:rFonts w:ascii="Times New Roman"/>
          <w:b w:val="false"/>
          <w:i w:val="false"/>
          <w:color w:val="000000"/>
          <w:sz w:val="28"/>
        </w:rPr>
        <w:t>
      мынадай мазмұндағы 011 және 015 бюджеттік кіші бағдарламалармен толықтырылсын:</w:t>
      </w:r>
    </w:p>
    <w:p>
      <w:pPr>
        <w:spacing w:after="0"/>
        <w:ind w:left="0"/>
        <w:jc w:val="both"/>
      </w:pPr>
      <w:r>
        <w:rPr>
          <w:rFonts w:ascii="Times New Roman"/>
          <w:b w:val="false"/>
          <w:i w:val="false"/>
          <w:color w:val="000000"/>
          <w:sz w:val="28"/>
        </w:rPr>
        <w:t>
      "011 Республикалық бюджеттен берілетін трансферттер есебiнен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09 "Отын-энергетика кешенi және жер қойнауын пайдалану" функционалдық тобында:</w:t>
      </w:r>
    </w:p>
    <w:p>
      <w:pPr>
        <w:spacing w:after="0"/>
        <w:ind w:left="0"/>
        <w:jc w:val="both"/>
      </w:pPr>
      <w:r>
        <w:rPr>
          <w:rFonts w:ascii="Times New Roman"/>
          <w:b w:val="false"/>
          <w:i w:val="false"/>
          <w:color w:val="000000"/>
          <w:sz w:val="28"/>
        </w:rPr>
        <w:t>
      9 "Отын-энергетика кешені және жер қойнауын пайдалану саласындағы өзге де қызметтер" функционалдық кіші тобында:</w:t>
      </w:r>
    </w:p>
    <w:p>
      <w:pPr>
        <w:spacing w:after="0"/>
        <w:ind w:left="0"/>
        <w:jc w:val="both"/>
      </w:pPr>
      <w:r>
        <w:rPr>
          <w:rFonts w:ascii="Times New Roman"/>
          <w:b w:val="false"/>
          <w:i w:val="false"/>
          <w:color w:val="000000"/>
          <w:sz w:val="28"/>
        </w:rPr>
        <w:t>
      371 "Республикалық маңызы бар қаланың, астананың Энергетика және коммуналдық шаруашылық басқармасы" бюджеттік бағдарламалар әкімшісі бойынша:</w:t>
      </w:r>
    </w:p>
    <w:p>
      <w:pPr>
        <w:spacing w:after="0"/>
        <w:ind w:left="0"/>
        <w:jc w:val="both"/>
      </w:pPr>
      <w:r>
        <w:rPr>
          <w:rFonts w:ascii="Times New Roman"/>
          <w:b w:val="false"/>
          <w:i w:val="false"/>
          <w:color w:val="000000"/>
          <w:sz w:val="28"/>
        </w:rPr>
        <w:t>
      009 "Электрмен жабдықтау кабелдерін жөндеу-қалпына келтіру жұмыстарын жүргізу" бюджеттік бағдарламасы бойынша:</w:t>
      </w:r>
    </w:p>
    <w:p>
      <w:pPr>
        <w:spacing w:after="0"/>
        <w:ind w:left="0"/>
        <w:jc w:val="both"/>
      </w:pPr>
      <w:r>
        <w:rPr>
          <w:rFonts w:ascii="Times New Roman"/>
          <w:b w:val="false"/>
          <w:i w:val="false"/>
          <w:color w:val="000000"/>
          <w:sz w:val="28"/>
        </w:rPr>
        <w:t>
      мынадай мазмұндағы 011 және 015 бюджеттік кіші бағдарламалармен толықтырылсын:</w:t>
      </w:r>
    </w:p>
    <w:p>
      <w:pPr>
        <w:spacing w:after="0"/>
        <w:ind w:left="0"/>
        <w:jc w:val="both"/>
      </w:pPr>
      <w:r>
        <w:rPr>
          <w:rFonts w:ascii="Times New Roman"/>
          <w:b w:val="false"/>
          <w:i w:val="false"/>
          <w:color w:val="000000"/>
          <w:sz w:val="28"/>
        </w:rPr>
        <w:t>
      "011 Республикалық бюджеттен берілетін трансферттер есебiнен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10 "Ауыл, су, орман, балық шаруашылығы, ерекше қорғалатын табиғи аумақтар, қоршаған ортаны және жануарлар дүниесін қорғау, жер қатынастары" функционалдық тобында:</w:t>
      </w:r>
    </w:p>
    <w:p>
      <w:pPr>
        <w:spacing w:after="0"/>
        <w:ind w:left="0"/>
        <w:jc w:val="both"/>
      </w:pPr>
      <w:r>
        <w:rPr>
          <w:rFonts w:ascii="Times New Roman"/>
          <w:b w:val="false"/>
          <w:i w:val="false"/>
          <w:color w:val="000000"/>
          <w:sz w:val="28"/>
        </w:rPr>
        <w:t>
      1 "Ауыл шаруашылығы" функционалдық кіші тобында:</w:t>
      </w:r>
    </w:p>
    <w:p>
      <w:pPr>
        <w:spacing w:after="0"/>
        <w:ind w:left="0"/>
        <w:jc w:val="both"/>
      </w:pPr>
      <w:r>
        <w:rPr>
          <w:rFonts w:ascii="Times New Roman"/>
          <w:b w:val="false"/>
          <w:i w:val="false"/>
          <w:color w:val="000000"/>
          <w:sz w:val="28"/>
        </w:rPr>
        <w:t>
      255 "Облыстың ауыл шаруашылығы басқармасы" бюджеттік бағдарламалар әкімшісі бойынша:</w:t>
      </w:r>
    </w:p>
    <w:p>
      <w:pPr>
        <w:spacing w:after="0"/>
        <w:ind w:left="0"/>
        <w:jc w:val="both"/>
      </w:pPr>
      <w:r>
        <w:rPr>
          <w:rFonts w:ascii="Times New Roman"/>
          <w:b w:val="false"/>
          <w:i w:val="false"/>
          <w:color w:val="000000"/>
          <w:sz w:val="28"/>
        </w:rPr>
        <w:t>
      003 "Мемлекеттік органның күрделі шығыстары" бюджеттік бағдарламасы бойынша:</w:t>
      </w:r>
    </w:p>
    <w:p>
      <w:pPr>
        <w:spacing w:after="0"/>
        <w:ind w:left="0"/>
        <w:jc w:val="both"/>
      </w:pPr>
      <w:r>
        <w:rPr>
          <w:rFonts w:ascii="Times New Roman"/>
          <w:b w:val="false"/>
          <w:i w:val="false"/>
          <w:color w:val="000000"/>
          <w:sz w:val="28"/>
        </w:rPr>
        <w:t>
      мынадай мазмұндағы 011 және 015 бюджеттік кіші бағдарламалармен толықтырылсын:</w:t>
      </w:r>
    </w:p>
    <w:p>
      <w:pPr>
        <w:spacing w:after="0"/>
        <w:ind w:left="0"/>
        <w:jc w:val="both"/>
      </w:pPr>
      <w:r>
        <w:rPr>
          <w:rFonts w:ascii="Times New Roman"/>
          <w:b w:val="false"/>
          <w:i w:val="false"/>
          <w:color w:val="000000"/>
          <w:sz w:val="28"/>
        </w:rPr>
        <w:t>
      "011 Республикалық бюджеттен берілетін трансферттер есебiнен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018 "Пестицидтерді (улы химикаттарды) залалсыздандыру" бюджеттік бағдарламасы бойынша:</w:t>
      </w:r>
    </w:p>
    <w:p>
      <w:pPr>
        <w:spacing w:after="0"/>
        <w:ind w:left="0"/>
        <w:jc w:val="both"/>
      </w:pPr>
      <w:r>
        <w:rPr>
          <w:rFonts w:ascii="Times New Roman"/>
          <w:b w:val="false"/>
          <w:i w:val="false"/>
          <w:color w:val="000000"/>
          <w:sz w:val="28"/>
        </w:rPr>
        <w:t>
      мынадай мазмұндағы 011 және 015 бюджеттік кіші бағдарламалармен толықтырылсын:</w:t>
      </w:r>
    </w:p>
    <w:p>
      <w:pPr>
        <w:spacing w:after="0"/>
        <w:ind w:left="0"/>
        <w:jc w:val="both"/>
      </w:pPr>
      <w:r>
        <w:rPr>
          <w:rFonts w:ascii="Times New Roman"/>
          <w:b w:val="false"/>
          <w:i w:val="false"/>
          <w:color w:val="000000"/>
          <w:sz w:val="28"/>
        </w:rPr>
        <w:t>
      "011 Республикалық бюджеттен берілетін трансферттер есебiнен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029 "Ауыл шаруашылық дақылдарының зиянды организмдеріне қарсы күрес жөніндегі іс-шаралар" бюджеттік бағдарламасы бойынша:</w:t>
      </w:r>
    </w:p>
    <w:p>
      <w:pPr>
        <w:spacing w:after="0"/>
        <w:ind w:left="0"/>
        <w:jc w:val="both"/>
      </w:pPr>
      <w:r>
        <w:rPr>
          <w:rFonts w:ascii="Times New Roman"/>
          <w:b w:val="false"/>
          <w:i w:val="false"/>
          <w:color w:val="000000"/>
          <w:sz w:val="28"/>
        </w:rPr>
        <w:t>
      мынадай мазмұндағы 011 және 015 бюджеттік кіші бағдарламалармен толықтырылсын:</w:t>
      </w:r>
    </w:p>
    <w:p>
      <w:pPr>
        <w:spacing w:after="0"/>
        <w:ind w:left="0"/>
        <w:jc w:val="both"/>
      </w:pPr>
      <w:r>
        <w:rPr>
          <w:rFonts w:ascii="Times New Roman"/>
          <w:b w:val="false"/>
          <w:i w:val="false"/>
          <w:color w:val="000000"/>
          <w:sz w:val="28"/>
        </w:rPr>
        <w:t>
      "011 Республикалық бюджеттен берілетін трансферттер есебiнен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045 "Тұқымдық және көшет отырғызылатын материалдың сорттық және себу сапаларын анықтау" бюджеттік бағдарламасы бойынша:</w:t>
      </w:r>
    </w:p>
    <w:p>
      <w:pPr>
        <w:spacing w:after="0"/>
        <w:ind w:left="0"/>
        <w:jc w:val="both"/>
      </w:pPr>
      <w:r>
        <w:rPr>
          <w:rFonts w:ascii="Times New Roman"/>
          <w:b w:val="false"/>
          <w:i w:val="false"/>
          <w:color w:val="000000"/>
          <w:sz w:val="28"/>
        </w:rPr>
        <w:t>
      мынадай мазмұндағы 011 және 015 бюджеттік кіші бағдарламалармен толықтырылсын:</w:t>
      </w:r>
    </w:p>
    <w:p>
      <w:pPr>
        <w:spacing w:after="0"/>
        <w:ind w:left="0"/>
        <w:jc w:val="both"/>
      </w:pPr>
      <w:r>
        <w:rPr>
          <w:rFonts w:ascii="Times New Roman"/>
          <w:b w:val="false"/>
          <w:i w:val="false"/>
          <w:color w:val="000000"/>
          <w:sz w:val="28"/>
        </w:rPr>
        <w:t>
      "011 Республикалық бюджеттен берілетін трансферттер есебiнен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459 "Ауданның (облыстық маңызы бар қаланың) экономика және қаржы бөлімі" бюджеттік бағдарламалар әкімшісі бойынша:</w:t>
      </w:r>
    </w:p>
    <w:p>
      <w:pPr>
        <w:spacing w:after="0"/>
        <w:ind w:left="0"/>
        <w:jc w:val="both"/>
      </w:pPr>
      <w:r>
        <w:rPr>
          <w:rFonts w:ascii="Times New Roman"/>
          <w:b w:val="false"/>
          <w:i w:val="false"/>
          <w:color w:val="000000"/>
          <w:sz w:val="28"/>
        </w:rPr>
        <w:t>
      099 "Мамандардың әлеуметтік көмек көрсетуі жөніндегі шараларды іске асыру" бюджеттік бағдарламасы бойынша:</w:t>
      </w:r>
    </w:p>
    <w:p>
      <w:pPr>
        <w:spacing w:after="0"/>
        <w:ind w:left="0"/>
        <w:jc w:val="both"/>
      </w:pPr>
      <w:r>
        <w:rPr>
          <w:rFonts w:ascii="Times New Roman"/>
          <w:b w:val="false"/>
          <w:i w:val="false"/>
          <w:color w:val="000000"/>
          <w:sz w:val="28"/>
        </w:rPr>
        <w:t>
      мынадай мазмұндағы 011 және 015 бюджеттік кіші бағдарламалармен толықтырылсын:</w:t>
      </w:r>
    </w:p>
    <w:p>
      <w:pPr>
        <w:spacing w:after="0"/>
        <w:ind w:left="0"/>
        <w:jc w:val="both"/>
      </w:pPr>
      <w:r>
        <w:rPr>
          <w:rFonts w:ascii="Times New Roman"/>
          <w:b w:val="false"/>
          <w:i w:val="false"/>
          <w:color w:val="000000"/>
          <w:sz w:val="28"/>
        </w:rPr>
        <w:t>
      "011 Республикалық бюджеттен берілетін трансферттер есебiнен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460 "Ауданның (облыстық маңызы бар қаланың) ауыл шаруашылығы, ветеринария және жер қатынастары бөлімі" бюджеттік бағдарламалар әкімшісі бойынша:</w:t>
      </w:r>
    </w:p>
    <w:p>
      <w:pPr>
        <w:spacing w:after="0"/>
        <w:ind w:left="0"/>
        <w:jc w:val="both"/>
      </w:pPr>
      <w:r>
        <w:rPr>
          <w:rFonts w:ascii="Times New Roman"/>
          <w:b w:val="false"/>
          <w:i w:val="false"/>
          <w:color w:val="000000"/>
          <w:sz w:val="28"/>
        </w:rPr>
        <w:t>
      013 "Жануарлардың энзоотиялық аурулары бойынша ветеринариялық іс-шараларды жүргізу" бюджеттік бағдарламасы бойынша:</w:t>
      </w:r>
    </w:p>
    <w:p>
      <w:pPr>
        <w:spacing w:after="0"/>
        <w:ind w:left="0"/>
        <w:jc w:val="both"/>
      </w:pPr>
      <w:r>
        <w:rPr>
          <w:rFonts w:ascii="Times New Roman"/>
          <w:b w:val="false"/>
          <w:i w:val="false"/>
          <w:color w:val="000000"/>
          <w:sz w:val="28"/>
        </w:rPr>
        <w:t>
      мынадай мазмұндағы 011 және 015 бюджеттік кіші бағдарламалармен толықтырылсын:</w:t>
      </w:r>
    </w:p>
    <w:p>
      <w:pPr>
        <w:spacing w:after="0"/>
        <w:ind w:left="0"/>
        <w:jc w:val="both"/>
      </w:pPr>
      <w:r>
        <w:rPr>
          <w:rFonts w:ascii="Times New Roman"/>
          <w:b w:val="false"/>
          <w:i w:val="false"/>
          <w:color w:val="000000"/>
          <w:sz w:val="28"/>
        </w:rPr>
        <w:t>
      "011 Республикалық бюджеттен берілетін трансферттер есебiнен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473 "Ауданның (облыстық маңызы бар қаланың) ветеринария бөлімі" бюджеттік бағдарламалар әкімшісі бойынша:</w:t>
      </w:r>
    </w:p>
    <w:p>
      <w:pPr>
        <w:spacing w:after="0"/>
        <w:ind w:left="0"/>
        <w:jc w:val="both"/>
      </w:pPr>
      <w:r>
        <w:rPr>
          <w:rFonts w:ascii="Times New Roman"/>
          <w:b w:val="false"/>
          <w:i w:val="false"/>
          <w:color w:val="000000"/>
          <w:sz w:val="28"/>
        </w:rPr>
        <w:t>
      005 "Мал көмінділерінің (биотермиялық шұңқырлардың) жұмыс істеуін қамтамасыз ету" бюджеттік бағдарламасы бойынша:</w:t>
      </w:r>
    </w:p>
    <w:p>
      <w:pPr>
        <w:spacing w:after="0"/>
        <w:ind w:left="0"/>
        <w:jc w:val="both"/>
      </w:pPr>
      <w:r>
        <w:rPr>
          <w:rFonts w:ascii="Times New Roman"/>
          <w:b w:val="false"/>
          <w:i w:val="false"/>
          <w:color w:val="000000"/>
          <w:sz w:val="28"/>
        </w:rPr>
        <w:t>
      мынадай мазмұндағы 011 және 015 бюджеттік кіші бағдарламалармен толықтырылсын:</w:t>
      </w:r>
    </w:p>
    <w:p>
      <w:pPr>
        <w:spacing w:after="0"/>
        <w:ind w:left="0"/>
        <w:jc w:val="both"/>
      </w:pPr>
      <w:r>
        <w:rPr>
          <w:rFonts w:ascii="Times New Roman"/>
          <w:b w:val="false"/>
          <w:i w:val="false"/>
          <w:color w:val="000000"/>
          <w:sz w:val="28"/>
        </w:rPr>
        <w:t>
      "011 Республикалық бюджеттен берілетін трансферттер есебiнен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006 "Ауру жануарларды санитарлық союды ұйымдастыру" бюджеттік бағдарламасы бойынша:</w:t>
      </w:r>
    </w:p>
    <w:p>
      <w:pPr>
        <w:spacing w:after="0"/>
        <w:ind w:left="0"/>
        <w:jc w:val="both"/>
      </w:pPr>
      <w:r>
        <w:rPr>
          <w:rFonts w:ascii="Times New Roman"/>
          <w:b w:val="false"/>
          <w:i w:val="false"/>
          <w:color w:val="000000"/>
          <w:sz w:val="28"/>
        </w:rPr>
        <w:t>
      мынадай мазмұндағы 011 және 015 бюджеттік кіші бағдарламалармен толықтырылсын:</w:t>
      </w:r>
    </w:p>
    <w:p>
      <w:pPr>
        <w:spacing w:after="0"/>
        <w:ind w:left="0"/>
        <w:jc w:val="both"/>
      </w:pPr>
      <w:r>
        <w:rPr>
          <w:rFonts w:ascii="Times New Roman"/>
          <w:b w:val="false"/>
          <w:i w:val="false"/>
          <w:color w:val="000000"/>
          <w:sz w:val="28"/>
        </w:rPr>
        <w:t>
      "011 Республикалық бюджеттен берілетін трансферттер есебiнен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007 "Қаңғыбас иттер мен мысықтарды аулауды және жоюды ұйымдастыру" бюджеттік бағдарламасы бойынша:</w:t>
      </w:r>
    </w:p>
    <w:p>
      <w:pPr>
        <w:spacing w:after="0"/>
        <w:ind w:left="0"/>
        <w:jc w:val="both"/>
      </w:pPr>
      <w:r>
        <w:rPr>
          <w:rFonts w:ascii="Times New Roman"/>
          <w:b w:val="false"/>
          <w:i w:val="false"/>
          <w:color w:val="000000"/>
          <w:sz w:val="28"/>
        </w:rPr>
        <w:t>
      мынадай мазмұндағы 011 және 015 бюджеттік кіші бағдарламалармен толықтырылсын:</w:t>
      </w:r>
    </w:p>
    <w:p>
      <w:pPr>
        <w:spacing w:after="0"/>
        <w:ind w:left="0"/>
        <w:jc w:val="both"/>
      </w:pPr>
      <w:r>
        <w:rPr>
          <w:rFonts w:ascii="Times New Roman"/>
          <w:b w:val="false"/>
          <w:i w:val="false"/>
          <w:color w:val="000000"/>
          <w:sz w:val="28"/>
        </w:rPr>
        <w:t>
      "011 Республикалық бюджеттен берілетін трансферттер есебiнен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008 "Алып қойылатын және жойылатын ауру жануарлардың, жануарлардан алынатын өнімдер мен шикізаттың құнын иелеріне өтеу" бюджеттік бағдарламасы бойынша:</w:t>
      </w:r>
    </w:p>
    <w:p>
      <w:pPr>
        <w:spacing w:after="0"/>
        <w:ind w:left="0"/>
        <w:jc w:val="both"/>
      </w:pPr>
      <w:r>
        <w:rPr>
          <w:rFonts w:ascii="Times New Roman"/>
          <w:b w:val="false"/>
          <w:i w:val="false"/>
          <w:color w:val="000000"/>
          <w:sz w:val="28"/>
        </w:rPr>
        <w:t>
      мынадай мазмұндағы 011 және 015 бюджеттік кіші бағдарламалармен толықтырылсын:</w:t>
      </w:r>
    </w:p>
    <w:p>
      <w:pPr>
        <w:spacing w:after="0"/>
        <w:ind w:left="0"/>
        <w:jc w:val="both"/>
      </w:pPr>
      <w:r>
        <w:rPr>
          <w:rFonts w:ascii="Times New Roman"/>
          <w:b w:val="false"/>
          <w:i w:val="false"/>
          <w:color w:val="000000"/>
          <w:sz w:val="28"/>
        </w:rPr>
        <w:t>
      "011 Республикалық бюджеттен берілетін трансферттер есебiнен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009 "Жануарлардың энзоотиялық аурулары бойынша ветеринариялық іс-шараларды жүргізу" бюджеттік бағдарламасы бойынша:</w:t>
      </w:r>
    </w:p>
    <w:p>
      <w:pPr>
        <w:spacing w:after="0"/>
        <w:ind w:left="0"/>
        <w:jc w:val="both"/>
      </w:pPr>
      <w:r>
        <w:rPr>
          <w:rFonts w:ascii="Times New Roman"/>
          <w:b w:val="false"/>
          <w:i w:val="false"/>
          <w:color w:val="000000"/>
          <w:sz w:val="28"/>
        </w:rPr>
        <w:t>
      мынадай мазмұндағы 011 және 015 бюджеттік кіші бағдарламалармен толықтырылсын:</w:t>
      </w:r>
    </w:p>
    <w:p>
      <w:pPr>
        <w:spacing w:after="0"/>
        <w:ind w:left="0"/>
        <w:jc w:val="both"/>
      </w:pPr>
      <w:r>
        <w:rPr>
          <w:rFonts w:ascii="Times New Roman"/>
          <w:b w:val="false"/>
          <w:i w:val="false"/>
          <w:color w:val="000000"/>
          <w:sz w:val="28"/>
        </w:rPr>
        <w:t>
      "011 Республикалық бюджеттен берілетін трансферттер есебiнен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010 "Ауыл шаруашылығы жануарларын сәйкестендіру жөніндегі іс-шараларды өткізу" бюджеттік бағдарламасы бойынша:</w:t>
      </w:r>
    </w:p>
    <w:p>
      <w:pPr>
        <w:spacing w:after="0"/>
        <w:ind w:left="0"/>
        <w:jc w:val="both"/>
      </w:pPr>
      <w:r>
        <w:rPr>
          <w:rFonts w:ascii="Times New Roman"/>
          <w:b w:val="false"/>
          <w:i w:val="false"/>
          <w:color w:val="000000"/>
          <w:sz w:val="28"/>
        </w:rPr>
        <w:t>
      мынадай мазмұндағы 011 және 015 бюджеттік кіші бағдарламалармен толықтырылсын:</w:t>
      </w:r>
    </w:p>
    <w:p>
      <w:pPr>
        <w:spacing w:after="0"/>
        <w:ind w:left="0"/>
        <w:jc w:val="both"/>
      </w:pPr>
      <w:r>
        <w:rPr>
          <w:rFonts w:ascii="Times New Roman"/>
          <w:b w:val="false"/>
          <w:i w:val="false"/>
          <w:color w:val="000000"/>
          <w:sz w:val="28"/>
        </w:rPr>
        <w:t>
      "011 Республикалық бюджеттен берілетін трансферттер есебiнен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800 "Ауданның (облыстық маңызы бар қаланың) ветеринария және ветеринариялық бақылау бөлімі" бюджеттік бағдарламалар әкімшісі бойынша:</w:t>
      </w:r>
    </w:p>
    <w:p>
      <w:pPr>
        <w:spacing w:after="0"/>
        <w:ind w:left="0"/>
        <w:jc w:val="both"/>
      </w:pPr>
      <w:r>
        <w:rPr>
          <w:rFonts w:ascii="Times New Roman"/>
          <w:b w:val="false"/>
          <w:i w:val="false"/>
          <w:color w:val="000000"/>
          <w:sz w:val="28"/>
        </w:rPr>
        <w:t>
      008 "Жануарлардың энзоотиялық аурулары бойынша ветеринариялық іс-шараларды жүргізу" бюджеттік бағдарламасы бойынша:</w:t>
      </w:r>
    </w:p>
    <w:p>
      <w:pPr>
        <w:spacing w:after="0"/>
        <w:ind w:left="0"/>
        <w:jc w:val="both"/>
      </w:pPr>
      <w:r>
        <w:rPr>
          <w:rFonts w:ascii="Times New Roman"/>
          <w:b w:val="false"/>
          <w:i w:val="false"/>
          <w:color w:val="000000"/>
          <w:sz w:val="28"/>
        </w:rPr>
        <w:t>
      мынадай мазмұндағы 011 және 015 бюджеттік кіші бағдарламалармен толықтырылсын:</w:t>
      </w:r>
    </w:p>
    <w:p>
      <w:pPr>
        <w:spacing w:after="0"/>
        <w:ind w:left="0"/>
        <w:jc w:val="both"/>
      </w:pPr>
      <w:r>
        <w:rPr>
          <w:rFonts w:ascii="Times New Roman"/>
          <w:b w:val="false"/>
          <w:i w:val="false"/>
          <w:color w:val="000000"/>
          <w:sz w:val="28"/>
        </w:rPr>
        <w:t>
      "011 Республикалық бюджеттен берілетін трансферттер есебiнен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5 "Қоршаған ортаны қорғау" функционалдық кіші тобында:</w:t>
      </w:r>
    </w:p>
    <w:p>
      <w:pPr>
        <w:spacing w:after="0"/>
        <w:ind w:left="0"/>
        <w:jc w:val="both"/>
      </w:pPr>
      <w:r>
        <w:rPr>
          <w:rFonts w:ascii="Times New Roman"/>
          <w:b w:val="false"/>
          <w:i w:val="false"/>
          <w:color w:val="000000"/>
          <w:sz w:val="28"/>
        </w:rPr>
        <w:t>
      254 "Облыстың табиғи ресурстар және табиғат пайдалануды реттеу басқармасы" бюджеттік бағдарламалар әкімшісі бойынша:</w:t>
      </w:r>
    </w:p>
    <w:p>
      <w:pPr>
        <w:spacing w:after="0"/>
        <w:ind w:left="0"/>
        <w:jc w:val="both"/>
      </w:pPr>
      <w:r>
        <w:rPr>
          <w:rFonts w:ascii="Times New Roman"/>
          <w:b w:val="false"/>
          <w:i w:val="false"/>
          <w:color w:val="000000"/>
          <w:sz w:val="28"/>
        </w:rPr>
        <w:t>
      008 "Қоршаған ортаны қорғау бойынша іс-шаралар" бюджеттік бағдарламасы бойынша:</w:t>
      </w:r>
    </w:p>
    <w:p>
      <w:pPr>
        <w:spacing w:after="0"/>
        <w:ind w:left="0"/>
        <w:jc w:val="both"/>
      </w:pPr>
      <w:r>
        <w:rPr>
          <w:rFonts w:ascii="Times New Roman"/>
          <w:b w:val="false"/>
          <w:i w:val="false"/>
          <w:color w:val="000000"/>
          <w:sz w:val="28"/>
        </w:rPr>
        <w:t>
      мынадай мазмұндағы 011 және 015 бюджеттік кіші бағдарламалармен толықтырылсын:</w:t>
      </w:r>
    </w:p>
    <w:p>
      <w:pPr>
        <w:spacing w:after="0"/>
        <w:ind w:left="0"/>
        <w:jc w:val="both"/>
      </w:pPr>
      <w:r>
        <w:rPr>
          <w:rFonts w:ascii="Times New Roman"/>
          <w:b w:val="false"/>
          <w:i w:val="false"/>
          <w:color w:val="000000"/>
          <w:sz w:val="28"/>
        </w:rPr>
        <w:t>
      "011 Республикалық бюджеттен берілетін трансферттер есебiнен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032 "Ведомстволық бағыныстағы мемлекеттік мекемелерінің және ұйымдарының күрделі шығыстары" бюджеттік бағдарламасы бойынша:</w:t>
      </w:r>
    </w:p>
    <w:p>
      <w:pPr>
        <w:spacing w:after="0"/>
        <w:ind w:left="0"/>
        <w:jc w:val="both"/>
      </w:pPr>
      <w:r>
        <w:rPr>
          <w:rFonts w:ascii="Times New Roman"/>
          <w:b w:val="false"/>
          <w:i w:val="false"/>
          <w:color w:val="000000"/>
          <w:sz w:val="28"/>
        </w:rPr>
        <w:t>
      мынадай мазмұндағы 011 және 015 бюджеттік кіші бағдарламалармен толықтырылсын:</w:t>
      </w:r>
    </w:p>
    <w:p>
      <w:pPr>
        <w:spacing w:after="0"/>
        <w:ind w:left="0"/>
        <w:jc w:val="both"/>
      </w:pPr>
      <w:r>
        <w:rPr>
          <w:rFonts w:ascii="Times New Roman"/>
          <w:b w:val="false"/>
          <w:i w:val="false"/>
          <w:color w:val="000000"/>
          <w:sz w:val="28"/>
        </w:rPr>
        <w:t>
      "011 Республикалық бюджеттен берілетін трансферттер есебiнен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6 "Жер қатынастары" функционалдық кіші тобында:</w:t>
      </w:r>
    </w:p>
    <w:p>
      <w:pPr>
        <w:spacing w:after="0"/>
        <w:ind w:left="0"/>
        <w:jc w:val="both"/>
      </w:pPr>
      <w:r>
        <w:rPr>
          <w:rFonts w:ascii="Times New Roman"/>
          <w:b w:val="false"/>
          <w:i w:val="false"/>
          <w:color w:val="000000"/>
          <w:sz w:val="28"/>
        </w:rPr>
        <w:t>
      463 "Ауданның (облыстық маңызы бар қаланың) жер қатынастары бөлімі" бюджеттік бағдарламалар әкімшісі бойынша:</w:t>
      </w:r>
    </w:p>
    <w:p>
      <w:pPr>
        <w:spacing w:after="0"/>
        <w:ind w:left="0"/>
        <w:jc w:val="both"/>
      </w:pPr>
      <w:r>
        <w:rPr>
          <w:rFonts w:ascii="Times New Roman"/>
          <w:b w:val="false"/>
          <w:i w:val="false"/>
          <w:color w:val="000000"/>
          <w:sz w:val="28"/>
        </w:rPr>
        <w:t>
      003 "Елдi мекендердi жер-шаруашылық орналастыру" бюджеттік бағдарламасы бойынша:</w:t>
      </w:r>
    </w:p>
    <w:p>
      <w:pPr>
        <w:spacing w:after="0"/>
        <w:ind w:left="0"/>
        <w:jc w:val="both"/>
      </w:pPr>
      <w:r>
        <w:rPr>
          <w:rFonts w:ascii="Times New Roman"/>
          <w:b w:val="false"/>
          <w:i w:val="false"/>
          <w:color w:val="000000"/>
          <w:sz w:val="28"/>
        </w:rPr>
        <w:t>
      мынадай мазмұндағы 011 және 015 бюджеттік кіші бағдарламалармен толықтырылсын:</w:t>
      </w:r>
    </w:p>
    <w:p>
      <w:pPr>
        <w:spacing w:after="0"/>
        <w:ind w:left="0"/>
        <w:jc w:val="both"/>
      </w:pPr>
      <w:r>
        <w:rPr>
          <w:rFonts w:ascii="Times New Roman"/>
          <w:b w:val="false"/>
          <w:i w:val="false"/>
          <w:color w:val="000000"/>
          <w:sz w:val="28"/>
        </w:rPr>
        <w:t>
      "011 Республикалық бюджеттен берілетін трансферттер есебiнен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9 "Ауыл, су, орман, балық шаруашылығы, қоршаған ортаны қорғау және жер қатынастары саласындағы басқа да қызметтер" функционалдық кіші тобында:</w:t>
      </w:r>
    </w:p>
    <w:p>
      <w:pPr>
        <w:spacing w:after="0"/>
        <w:ind w:left="0"/>
        <w:jc w:val="both"/>
      </w:pPr>
      <w:r>
        <w:rPr>
          <w:rFonts w:ascii="Times New Roman"/>
          <w:b w:val="false"/>
          <w:i w:val="false"/>
          <w:color w:val="000000"/>
          <w:sz w:val="28"/>
        </w:rPr>
        <w:t>
      212 "Қазақстан Республикасы Ауыл шаруашылығы министрлiгi" бюджеттік бағдарламалар әкімшісі бойынша:</w:t>
      </w:r>
    </w:p>
    <w:p>
      <w:pPr>
        <w:spacing w:after="0"/>
        <w:ind w:left="0"/>
        <w:jc w:val="both"/>
      </w:pPr>
      <w:r>
        <w:rPr>
          <w:rFonts w:ascii="Times New Roman"/>
          <w:b w:val="false"/>
          <w:i w:val="false"/>
          <w:color w:val="000000"/>
          <w:sz w:val="28"/>
        </w:rPr>
        <w:t>
      001 "Ауыл шаруашылығы және табиғатты пайдалану саласындағы жоспарлау, реттеу, басқару" бюджеттік бағдарламасы бойынша:</w:t>
      </w:r>
    </w:p>
    <w:p>
      <w:pPr>
        <w:spacing w:after="0"/>
        <w:ind w:left="0"/>
        <w:jc w:val="both"/>
      </w:pPr>
      <w:r>
        <w:rPr>
          <w:rFonts w:ascii="Times New Roman"/>
          <w:b w:val="false"/>
          <w:i w:val="false"/>
          <w:color w:val="000000"/>
          <w:sz w:val="28"/>
        </w:rPr>
        <w:t>
      мынадай мазмұндағы 111 бюджеттік кіші бағдарламамен толықтырылсын:</w:t>
      </w:r>
    </w:p>
    <w:p>
      <w:pPr>
        <w:spacing w:after="0"/>
        <w:ind w:left="0"/>
        <w:jc w:val="both"/>
      </w:pPr>
      <w:r>
        <w:rPr>
          <w:rFonts w:ascii="Times New Roman"/>
          <w:b w:val="false"/>
          <w:i w:val="false"/>
          <w:color w:val="000000"/>
          <w:sz w:val="28"/>
        </w:rPr>
        <w:t>
      "111 Қазақстан Республикасы Ауыл шаруашылығы министрлігінің күрделі шығыстары";</w:t>
      </w:r>
    </w:p>
    <w:p>
      <w:pPr>
        <w:spacing w:after="0"/>
        <w:ind w:left="0"/>
        <w:jc w:val="both"/>
      </w:pPr>
      <w:r>
        <w:rPr>
          <w:rFonts w:ascii="Times New Roman"/>
          <w:b w:val="false"/>
          <w:i w:val="false"/>
          <w:color w:val="000000"/>
          <w:sz w:val="28"/>
        </w:rPr>
        <w:t>
      473 "Ауданның (облыстық маңызы бар қаланың) ветеринария бөлімі" бюджеттік бағдарламалар әкімшісі бойынша:</w:t>
      </w:r>
    </w:p>
    <w:p>
      <w:pPr>
        <w:spacing w:after="0"/>
        <w:ind w:left="0"/>
        <w:jc w:val="both"/>
      </w:pPr>
      <w:r>
        <w:rPr>
          <w:rFonts w:ascii="Times New Roman"/>
          <w:b w:val="false"/>
          <w:i w:val="false"/>
          <w:color w:val="000000"/>
          <w:sz w:val="28"/>
        </w:rPr>
        <w:t>
      011 "Эпизоотияға қарсы іс-шаралар жүргізу" бюджеттік бағдарламасы бойынша:</w:t>
      </w:r>
    </w:p>
    <w:p>
      <w:pPr>
        <w:spacing w:after="0"/>
        <w:ind w:left="0"/>
        <w:jc w:val="both"/>
      </w:pPr>
      <w:r>
        <w:rPr>
          <w:rFonts w:ascii="Times New Roman"/>
          <w:b w:val="false"/>
          <w:i w:val="false"/>
          <w:color w:val="000000"/>
          <w:sz w:val="28"/>
        </w:rPr>
        <w:t>
      мынадай мазмұндағы 011 және 015 бюджеттік кіші бағдарламалармен толықтырылсын:</w:t>
      </w:r>
    </w:p>
    <w:p>
      <w:pPr>
        <w:spacing w:after="0"/>
        <w:ind w:left="0"/>
        <w:jc w:val="both"/>
      </w:pPr>
      <w:r>
        <w:rPr>
          <w:rFonts w:ascii="Times New Roman"/>
          <w:b w:val="false"/>
          <w:i w:val="false"/>
          <w:color w:val="000000"/>
          <w:sz w:val="28"/>
        </w:rPr>
        <w:t>
      "011 Республикалық бюджеттен берілетін трансферттер есебiнен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11 "Өнеркәсіп, сәулет, қала құрылысы және құрылыс қызметі" функционалдық тобында:</w:t>
      </w:r>
    </w:p>
    <w:p>
      <w:pPr>
        <w:spacing w:after="0"/>
        <w:ind w:left="0"/>
        <w:jc w:val="both"/>
      </w:pPr>
      <w:r>
        <w:rPr>
          <w:rFonts w:ascii="Times New Roman"/>
          <w:b w:val="false"/>
          <w:i w:val="false"/>
          <w:color w:val="000000"/>
          <w:sz w:val="28"/>
        </w:rPr>
        <w:t>
      2 "Сәулет, қала құрылысы және құрылыс қызметі" функционалдық кіші тобында:</w:t>
      </w:r>
    </w:p>
    <w:p>
      <w:pPr>
        <w:spacing w:after="0"/>
        <w:ind w:left="0"/>
        <w:jc w:val="both"/>
      </w:pPr>
      <w:r>
        <w:rPr>
          <w:rFonts w:ascii="Times New Roman"/>
          <w:b w:val="false"/>
          <w:i w:val="false"/>
          <w:color w:val="000000"/>
          <w:sz w:val="28"/>
        </w:rPr>
        <w:t>
      272 "Облыстың сәулет және қала құрылысы басқармасы" бюджеттік бағдарламалар әкімшісі бойынша:</w:t>
      </w:r>
    </w:p>
    <w:p>
      <w:pPr>
        <w:spacing w:after="0"/>
        <w:ind w:left="0"/>
        <w:jc w:val="both"/>
      </w:pPr>
      <w:r>
        <w:rPr>
          <w:rFonts w:ascii="Times New Roman"/>
          <w:b w:val="false"/>
          <w:i w:val="false"/>
          <w:color w:val="000000"/>
          <w:sz w:val="28"/>
        </w:rPr>
        <w:t>
      002 "Қала құрылысын дамытудың кешенді схемаларын және елді мекендердің бас жоспарларын әзірлеу" бюджеттік бағдарламасы бойынша:</w:t>
      </w:r>
    </w:p>
    <w:p>
      <w:pPr>
        <w:spacing w:after="0"/>
        <w:ind w:left="0"/>
        <w:jc w:val="both"/>
      </w:pPr>
      <w:r>
        <w:rPr>
          <w:rFonts w:ascii="Times New Roman"/>
          <w:b w:val="false"/>
          <w:i w:val="false"/>
          <w:color w:val="000000"/>
          <w:sz w:val="28"/>
        </w:rPr>
        <w:t>
      мынадай мазмұндағы 011 және 015 бюджеттік кіші бағдарламалармен толықтырылсын:</w:t>
      </w:r>
    </w:p>
    <w:p>
      <w:pPr>
        <w:spacing w:after="0"/>
        <w:ind w:left="0"/>
        <w:jc w:val="both"/>
      </w:pPr>
      <w:r>
        <w:rPr>
          <w:rFonts w:ascii="Times New Roman"/>
          <w:b w:val="false"/>
          <w:i w:val="false"/>
          <w:color w:val="000000"/>
          <w:sz w:val="28"/>
        </w:rPr>
        <w:t>
      "011 Республикалық бюджеттен берілетін трансферттер есебiнен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468 "Ауданның (облыстық маңызы бар қаланың) сәулет және қала құрылысы бөлімі" бюджеттік бағдарламалар әкімшісі бойынша:</w:t>
      </w:r>
    </w:p>
    <w:p>
      <w:pPr>
        <w:spacing w:after="0"/>
        <w:ind w:left="0"/>
        <w:jc w:val="both"/>
      </w:pPr>
      <w:r>
        <w:rPr>
          <w:rFonts w:ascii="Times New Roman"/>
          <w:b w:val="false"/>
          <w:i w:val="false"/>
          <w:color w:val="000000"/>
          <w:sz w:val="28"/>
        </w:rPr>
        <w:t>
      003 "Аудан аумағында қала құрылысын дамыту схемаларын және елді мекендердің бас жоспарларын әзірлеу" бюджеттік бағдарламасы бойынша:</w:t>
      </w:r>
    </w:p>
    <w:p>
      <w:pPr>
        <w:spacing w:after="0"/>
        <w:ind w:left="0"/>
        <w:jc w:val="both"/>
      </w:pPr>
      <w:r>
        <w:rPr>
          <w:rFonts w:ascii="Times New Roman"/>
          <w:b w:val="false"/>
          <w:i w:val="false"/>
          <w:color w:val="000000"/>
          <w:sz w:val="28"/>
        </w:rPr>
        <w:t>
      мынадай мазмұндағы 011 және 015 бюджеттік кіші бағдарламалармен толықтырылсын:</w:t>
      </w:r>
    </w:p>
    <w:p>
      <w:pPr>
        <w:spacing w:after="0"/>
        <w:ind w:left="0"/>
        <w:jc w:val="both"/>
      </w:pPr>
      <w:r>
        <w:rPr>
          <w:rFonts w:ascii="Times New Roman"/>
          <w:b w:val="false"/>
          <w:i w:val="false"/>
          <w:color w:val="000000"/>
          <w:sz w:val="28"/>
        </w:rPr>
        <w:t>
      "011 Республикалық бюджеттен берілетін трансферттер есебiнен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12 "Көлiк және коммуникация" функционалдық тобында:</w:t>
      </w:r>
    </w:p>
    <w:p>
      <w:pPr>
        <w:spacing w:after="0"/>
        <w:ind w:left="0"/>
        <w:jc w:val="both"/>
      </w:pPr>
      <w:r>
        <w:rPr>
          <w:rFonts w:ascii="Times New Roman"/>
          <w:b w:val="false"/>
          <w:i w:val="false"/>
          <w:color w:val="000000"/>
          <w:sz w:val="28"/>
        </w:rPr>
        <w:t>
      1 "Автомобиль көлiгi" функционалдық кіші тобында:</w:t>
      </w:r>
    </w:p>
    <w:p>
      <w:pPr>
        <w:spacing w:after="0"/>
        <w:ind w:left="0"/>
        <w:jc w:val="both"/>
      </w:pPr>
      <w:r>
        <w:rPr>
          <w:rFonts w:ascii="Times New Roman"/>
          <w:b w:val="false"/>
          <w:i w:val="false"/>
          <w:color w:val="000000"/>
          <w:sz w:val="28"/>
        </w:rPr>
        <w:t>
      123 "Қаладағы аудан, аудандық маңызы бар қала, кент, ауыл, ауылдық округ әкімінің аппараты" бюджеттік бағдарламалар әкімшісі бойынша:</w:t>
      </w:r>
    </w:p>
    <w:p>
      <w:pPr>
        <w:spacing w:after="0"/>
        <w:ind w:left="0"/>
        <w:jc w:val="both"/>
      </w:pPr>
      <w:r>
        <w:rPr>
          <w:rFonts w:ascii="Times New Roman"/>
          <w:b w:val="false"/>
          <w:i w:val="false"/>
          <w:color w:val="000000"/>
          <w:sz w:val="28"/>
        </w:rPr>
        <w:t>
      013 "Аудандық маңызы бар қалаларда, кенттерде, ауылдарда, ауылдық округтерде автомобиль жолдарының жұмыс істеуін қамтамасыз ету" бюджеттік бағдарламасы бойынша:</w:t>
      </w:r>
    </w:p>
    <w:p>
      <w:pPr>
        <w:spacing w:after="0"/>
        <w:ind w:left="0"/>
        <w:jc w:val="both"/>
      </w:pPr>
      <w:r>
        <w:rPr>
          <w:rFonts w:ascii="Times New Roman"/>
          <w:b w:val="false"/>
          <w:i w:val="false"/>
          <w:color w:val="000000"/>
          <w:sz w:val="28"/>
        </w:rPr>
        <w:t>
      мынадай мазмұндағы 011 және 015 бюджеттік кіші бағдарламалармен толықтырылсын:</w:t>
      </w:r>
    </w:p>
    <w:p>
      <w:pPr>
        <w:spacing w:after="0"/>
        <w:ind w:left="0"/>
        <w:jc w:val="both"/>
      </w:pPr>
      <w:r>
        <w:rPr>
          <w:rFonts w:ascii="Times New Roman"/>
          <w:b w:val="false"/>
          <w:i w:val="false"/>
          <w:color w:val="000000"/>
          <w:sz w:val="28"/>
        </w:rPr>
        <w:t>
      "011 Республикалық бюджеттен берілетін трансферттер есебiнен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045 "Елді-мекендер көшелеріндегі автомобиль жолдарын күрделі және орташа жөндеу" бюджеттік бағдарламасы бойынша:</w:t>
      </w:r>
    </w:p>
    <w:p>
      <w:pPr>
        <w:spacing w:after="0"/>
        <w:ind w:left="0"/>
        <w:jc w:val="both"/>
      </w:pPr>
      <w:r>
        <w:rPr>
          <w:rFonts w:ascii="Times New Roman"/>
          <w:b w:val="false"/>
          <w:i w:val="false"/>
          <w:color w:val="000000"/>
          <w:sz w:val="28"/>
        </w:rPr>
        <w:t>
      мынадай мазмұндағы 011 және 015 бюджеттік кіші бағдарламалармен толықтырылсын:</w:t>
      </w:r>
    </w:p>
    <w:p>
      <w:pPr>
        <w:spacing w:after="0"/>
        <w:ind w:left="0"/>
        <w:jc w:val="both"/>
      </w:pPr>
      <w:r>
        <w:rPr>
          <w:rFonts w:ascii="Times New Roman"/>
          <w:b w:val="false"/>
          <w:i w:val="false"/>
          <w:color w:val="000000"/>
          <w:sz w:val="28"/>
        </w:rPr>
        <w:t>
      "011 Республикалық бюджеттен берілетін трансферттер есебiнен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251 "Облыстың жер қатынастары басқармасы" бюджеттік бағдарламалар әкімшісі бойынша:</w:t>
      </w:r>
    </w:p>
    <w:p>
      <w:pPr>
        <w:spacing w:after="0"/>
        <w:ind w:left="0"/>
        <w:jc w:val="both"/>
      </w:pPr>
      <w:r>
        <w:rPr>
          <w:rFonts w:ascii="Times New Roman"/>
          <w:b w:val="false"/>
          <w:i w:val="false"/>
          <w:color w:val="000000"/>
          <w:sz w:val="28"/>
        </w:rPr>
        <w:t>
      011 "Аудандардың (республикалық маңызы бар қалалардың) бюджеттеріне мемлекет мұқтажы үшін жер учаскелерін алуға берілетін ағымдағы нысаналы трансферттер" бюджеттік бағдарлама атауы мынадай редакцияда жазылсын:</w:t>
      </w:r>
    </w:p>
    <w:p>
      <w:pPr>
        <w:spacing w:after="0"/>
        <w:ind w:left="0"/>
        <w:jc w:val="both"/>
      </w:pPr>
      <w:r>
        <w:rPr>
          <w:rFonts w:ascii="Times New Roman"/>
          <w:b w:val="false"/>
          <w:i w:val="false"/>
          <w:color w:val="000000"/>
          <w:sz w:val="28"/>
        </w:rPr>
        <w:t>
      "011 Аудандардың (облыстық маңызы бар қалалардың) бюджеттеріне мемлекет мұқтажы үшін жер учаскелерін алуға берілетін ағымдағы нысаналы трансферттер";</w:t>
      </w:r>
    </w:p>
    <w:p>
      <w:pPr>
        <w:spacing w:after="0"/>
        <w:ind w:left="0"/>
        <w:jc w:val="both"/>
      </w:pPr>
      <w:r>
        <w:rPr>
          <w:rFonts w:ascii="Times New Roman"/>
          <w:b w:val="false"/>
          <w:i w:val="false"/>
          <w:color w:val="000000"/>
          <w:sz w:val="28"/>
        </w:rPr>
        <w:t>
      268 "Облыстың жолаушылар көлігі және автомобиль жолдары басқармасы" бюджеттік бағдарламалар әкімшісі бойынша:</w:t>
      </w:r>
    </w:p>
    <w:p>
      <w:pPr>
        <w:spacing w:after="0"/>
        <w:ind w:left="0"/>
        <w:jc w:val="both"/>
      </w:pPr>
      <w:r>
        <w:rPr>
          <w:rFonts w:ascii="Times New Roman"/>
          <w:b w:val="false"/>
          <w:i w:val="false"/>
          <w:color w:val="000000"/>
          <w:sz w:val="28"/>
        </w:rPr>
        <w:t>
      003 "Автомобиль жолдарының жұмыс істеуін қамтамасыз ету" бюджеттік бағдарламасы бойынша:</w:t>
      </w:r>
    </w:p>
    <w:p>
      <w:pPr>
        <w:spacing w:after="0"/>
        <w:ind w:left="0"/>
        <w:jc w:val="both"/>
      </w:pPr>
      <w:r>
        <w:rPr>
          <w:rFonts w:ascii="Times New Roman"/>
          <w:b w:val="false"/>
          <w:i w:val="false"/>
          <w:color w:val="000000"/>
          <w:sz w:val="28"/>
        </w:rPr>
        <w:t>
      мынадай мазмұндағы 011 және 015 бюджеттік кіші бағдарламалармен толықтырылсын:</w:t>
      </w:r>
    </w:p>
    <w:p>
      <w:pPr>
        <w:spacing w:after="0"/>
        <w:ind w:left="0"/>
        <w:jc w:val="both"/>
      </w:pPr>
      <w:r>
        <w:rPr>
          <w:rFonts w:ascii="Times New Roman"/>
          <w:b w:val="false"/>
          <w:i w:val="false"/>
          <w:color w:val="000000"/>
          <w:sz w:val="28"/>
        </w:rPr>
        <w:t>
      "011 Республикалық бюджеттен берілетін трансферттер есебiнен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385 "Республикалық маңызы бар қаланың, астананың автомобиль жолдары басқармасы" бюджеттік бағдарламалар әкімшісі бойынша:</w:t>
      </w:r>
    </w:p>
    <w:p>
      <w:pPr>
        <w:spacing w:after="0"/>
        <w:ind w:left="0"/>
        <w:jc w:val="both"/>
      </w:pPr>
      <w:r>
        <w:rPr>
          <w:rFonts w:ascii="Times New Roman"/>
          <w:b w:val="false"/>
          <w:i w:val="false"/>
          <w:color w:val="000000"/>
          <w:sz w:val="28"/>
        </w:rPr>
        <w:t>
      004 "Автомобиль жолдарының жұмыс істеуін қамтамасыз ету" бюджеттік бағдарламасы бойынша:</w:t>
      </w:r>
    </w:p>
    <w:p>
      <w:pPr>
        <w:spacing w:after="0"/>
        <w:ind w:left="0"/>
        <w:jc w:val="both"/>
      </w:pPr>
      <w:r>
        <w:rPr>
          <w:rFonts w:ascii="Times New Roman"/>
          <w:b w:val="false"/>
          <w:i w:val="false"/>
          <w:color w:val="000000"/>
          <w:sz w:val="28"/>
        </w:rPr>
        <w:t>
      мынадай мазмұндағы 011 және 015 бюджеттік кіші бағдарламалармен толықтырылсын:</w:t>
      </w:r>
    </w:p>
    <w:p>
      <w:pPr>
        <w:spacing w:after="0"/>
        <w:ind w:left="0"/>
        <w:jc w:val="both"/>
      </w:pPr>
      <w:r>
        <w:rPr>
          <w:rFonts w:ascii="Times New Roman"/>
          <w:b w:val="false"/>
          <w:i w:val="false"/>
          <w:color w:val="000000"/>
          <w:sz w:val="28"/>
        </w:rPr>
        <w:t>
      "011 Республикалық бюджеттен берілетін трансферттер есебiнен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458 "Ауданның (облыстық маңызы бар қаланың) тұрғын үй-коммуналдық шаруашылығы, жолаушылар көлігі және автомобиль жолдары бөлімі" бюджеттік бағдарламалар әкімшісі бойынша:</w:t>
      </w:r>
    </w:p>
    <w:p>
      <w:pPr>
        <w:spacing w:after="0"/>
        <w:ind w:left="0"/>
        <w:jc w:val="both"/>
      </w:pPr>
      <w:r>
        <w:rPr>
          <w:rFonts w:ascii="Times New Roman"/>
          <w:b w:val="false"/>
          <w:i w:val="false"/>
          <w:color w:val="000000"/>
          <w:sz w:val="28"/>
        </w:rPr>
        <w:t>
      023 "Автомобиль жолдарының жұмыс істеуін қамтамасыз ету" бюджеттік бағдарламасы бойынша:</w:t>
      </w:r>
    </w:p>
    <w:p>
      <w:pPr>
        <w:spacing w:after="0"/>
        <w:ind w:left="0"/>
        <w:jc w:val="both"/>
      </w:pPr>
      <w:r>
        <w:rPr>
          <w:rFonts w:ascii="Times New Roman"/>
          <w:b w:val="false"/>
          <w:i w:val="false"/>
          <w:color w:val="000000"/>
          <w:sz w:val="28"/>
        </w:rPr>
        <w:t>
      мынадай мазмұндағы 011 және 015 бюджеттік кіші бағдарламалармен толықтырылсын:</w:t>
      </w:r>
    </w:p>
    <w:p>
      <w:pPr>
        <w:spacing w:after="0"/>
        <w:ind w:left="0"/>
        <w:jc w:val="both"/>
      </w:pPr>
      <w:r>
        <w:rPr>
          <w:rFonts w:ascii="Times New Roman"/>
          <w:b w:val="false"/>
          <w:i w:val="false"/>
          <w:color w:val="000000"/>
          <w:sz w:val="28"/>
        </w:rPr>
        <w:t>
      "011 Республикалық бюджеттен берілетін трансферттер есебiнен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045 "Аудандық маңызы бар автомобиль жолдарын және елді-мекендердің көшелерін күрделі және орташа жөндеу" бюджеттік бағдарламасы бойынша:</w:t>
      </w:r>
    </w:p>
    <w:p>
      <w:pPr>
        <w:spacing w:after="0"/>
        <w:ind w:left="0"/>
        <w:jc w:val="both"/>
      </w:pPr>
      <w:r>
        <w:rPr>
          <w:rFonts w:ascii="Times New Roman"/>
          <w:b w:val="false"/>
          <w:i w:val="false"/>
          <w:color w:val="000000"/>
          <w:sz w:val="28"/>
        </w:rPr>
        <w:t>
      мынадай мазмұндағы 011 және 015 бюджеттік кіші бағдарламалармен толықтырылсын:</w:t>
      </w:r>
    </w:p>
    <w:p>
      <w:pPr>
        <w:spacing w:after="0"/>
        <w:ind w:left="0"/>
        <w:jc w:val="both"/>
      </w:pPr>
      <w:r>
        <w:rPr>
          <w:rFonts w:ascii="Times New Roman"/>
          <w:b w:val="false"/>
          <w:i w:val="false"/>
          <w:color w:val="000000"/>
          <w:sz w:val="28"/>
        </w:rPr>
        <w:t>
      "011 Республикалық бюджеттен берілетін трансферттер есебiнен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483 "Ауданның (облыстық маңызы бар қаланың) тұрғын үй-коммуналдық шаруашылығы, жолаушылар көлігі, автомобиль жолдары, құрылыс және тұрғын үй инспекциясы бөлімі" бюджеттік бағдарламалар әкімшісі бойынша:</w:t>
      </w:r>
    </w:p>
    <w:p>
      <w:pPr>
        <w:spacing w:after="0"/>
        <w:ind w:left="0"/>
        <w:jc w:val="both"/>
      </w:pPr>
      <w:r>
        <w:rPr>
          <w:rFonts w:ascii="Times New Roman"/>
          <w:b w:val="false"/>
          <w:i w:val="false"/>
          <w:color w:val="000000"/>
          <w:sz w:val="28"/>
        </w:rPr>
        <w:t>
      026 "Автомобиль жолдарының жұмыс істеуін қамтамасыз ету" бюджеттік бағдарламасы бойынша:</w:t>
      </w:r>
    </w:p>
    <w:p>
      <w:pPr>
        <w:spacing w:after="0"/>
        <w:ind w:left="0"/>
        <w:jc w:val="both"/>
      </w:pPr>
      <w:r>
        <w:rPr>
          <w:rFonts w:ascii="Times New Roman"/>
          <w:b w:val="false"/>
          <w:i w:val="false"/>
          <w:color w:val="000000"/>
          <w:sz w:val="28"/>
        </w:rPr>
        <w:t>
      мынадай мазмұндағы 011 және 015 бюджеттік кіші бағдарламалармен толықтырылсын:</w:t>
      </w:r>
    </w:p>
    <w:p>
      <w:pPr>
        <w:spacing w:after="0"/>
        <w:ind w:left="0"/>
        <w:jc w:val="both"/>
      </w:pPr>
      <w:r>
        <w:rPr>
          <w:rFonts w:ascii="Times New Roman"/>
          <w:b w:val="false"/>
          <w:i w:val="false"/>
          <w:color w:val="000000"/>
          <w:sz w:val="28"/>
        </w:rPr>
        <w:t>
      "011 Республикалық бюджеттен берілетін трансферттер есебiнен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028 "Аудандық маңызы бар автомобиль жолдарын және елді-мекендердің көшелерін күрделі және орташа жөндеу" бюджеттік бағдарламасы бойынша:</w:t>
      </w:r>
    </w:p>
    <w:p>
      <w:pPr>
        <w:spacing w:after="0"/>
        <w:ind w:left="0"/>
        <w:jc w:val="both"/>
      </w:pPr>
      <w:r>
        <w:rPr>
          <w:rFonts w:ascii="Times New Roman"/>
          <w:b w:val="false"/>
          <w:i w:val="false"/>
          <w:color w:val="000000"/>
          <w:sz w:val="28"/>
        </w:rPr>
        <w:t>
      мынадай мазмұндағы 011 және 015 бюджеттік кіші бағдарламалармен толықтырылсын:</w:t>
      </w:r>
    </w:p>
    <w:p>
      <w:pPr>
        <w:spacing w:after="0"/>
        <w:ind w:left="0"/>
        <w:jc w:val="both"/>
      </w:pPr>
      <w:r>
        <w:rPr>
          <w:rFonts w:ascii="Times New Roman"/>
          <w:b w:val="false"/>
          <w:i w:val="false"/>
          <w:color w:val="000000"/>
          <w:sz w:val="28"/>
        </w:rPr>
        <w:t>
      "011 Республикалық бюджеттен берілетін трансферттер есебiнен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492 "Ауданның (облыстық маңызы бар қаланың) тұрғын үй-коммуналдық шаруашылығы, жолаушылар көлігі, автомобиль жолдары және тұрғын үй инспекциясы бөлімі" бюджеттік бағдарламалар әкімшісі бойынша:</w:t>
      </w:r>
    </w:p>
    <w:p>
      <w:pPr>
        <w:spacing w:after="0"/>
        <w:ind w:left="0"/>
        <w:jc w:val="both"/>
      </w:pPr>
      <w:r>
        <w:rPr>
          <w:rFonts w:ascii="Times New Roman"/>
          <w:b w:val="false"/>
          <w:i w:val="false"/>
          <w:color w:val="000000"/>
          <w:sz w:val="28"/>
        </w:rPr>
        <w:t>
      023 "Автомобиль жолдарының жұмыс істеуін қамтамасыз ету" бюджеттік бағдарламасы бойынша:</w:t>
      </w:r>
    </w:p>
    <w:p>
      <w:pPr>
        <w:spacing w:after="0"/>
        <w:ind w:left="0"/>
        <w:jc w:val="both"/>
      </w:pPr>
      <w:r>
        <w:rPr>
          <w:rFonts w:ascii="Times New Roman"/>
          <w:b w:val="false"/>
          <w:i w:val="false"/>
          <w:color w:val="000000"/>
          <w:sz w:val="28"/>
        </w:rPr>
        <w:t>
      мынадай мазмұндағы 011 және 015 бюджеттік кіші бағдарламалармен толықтырылсын:</w:t>
      </w:r>
    </w:p>
    <w:p>
      <w:pPr>
        <w:spacing w:after="0"/>
        <w:ind w:left="0"/>
        <w:jc w:val="both"/>
      </w:pPr>
      <w:r>
        <w:rPr>
          <w:rFonts w:ascii="Times New Roman"/>
          <w:b w:val="false"/>
          <w:i w:val="false"/>
          <w:color w:val="000000"/>
          <w:sz w:val="28"/>
        </w:rPr>
        <w:t>
      "011 Республикалық бюджеттен берілетін трансферттер есебiнен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045 "Аудандық маңызы бар автомобиль жолдарын және елді-мекендердің көшелерін күрделі және орташа жөндеу" бюджеттік бағдарламасы бойынша:</w:t>
      </w:r>
    </w:p>
    <w:p>
      <w:pPr>
        <w:spacing w:after="0"/>
        <w:ind w:left="0"/>
        <w:jc w:val="both"/>
      </w:pPr>
      <w:r>
        <w:rPr>
          <w:rFonts w:ascii="Times New Roman"/>
          <w:b w:val="false"/>
          <w:i w:val="false"/>
          <w:color w:val="000000"/>
          <w:sz w:val="28"/>
        </w:rPr>
        <w:t>
      мынадай мазмұндағы 011 және 015 бюджеттік кіші бағдарламалармен толықтырылсын:</w:t>
      </w:r>
    </w:p>
    <w:p>
      <w:pPr>
        <w:spacing w:after="0"/>
        <w:ind w:left="0"/>
        <w:jc w:val="both"/>
      </w:pPr>
      <w:r>
        <w:rPr>
          <w:rFonts w:ascii="Times New Roman"/>
          <w:b w:val="false"/>
          <w:i w:val="false"/>
          <w:color w:val="000000"/>
          <w:sz w:val="28"/>
        </w:rPr>
        <w:t>
      "011 Республикалық бюджеттен берілетін трансферттер есебiнен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726 "Облыстың жер қатынастары және инспекциясы басқармасы" бюджеттік бағдарламалар әкімшісі бойынша:</w:t>
      </w:r>
    </w:p>
    <w:p>
      <w:pPr>
        <w:spacing w:after="0"/>
        <w:ind w:left="0"/>
        <w:jc w:val="both"/>
      </w:pPr>
      <w:r>
        <w:rPr>
          <w:rFonts w:ascii="Times New Roman"/>
          <w:b w:val="false"/>
          <w:i w:val="false"/>
          <w:color w:val="000000"/>
          <w:sz w:val="28"/>
        </w:rPr>
        <w:t>
      011 "Аудандардың (республикалық маңызы бар қалалардың) бюджеттеріне мемлекет мұқтажы үшін жер учаскелерін алуға берілетін ағымдағы нысаналы трансферттер" бюджеттік бағдарлама атауы мынадай редакцияда жазылсын:</w:t>
      </w:r>
    </w:p>
    <w:p>
      <w:pPr>
        <w:spacing w:after="0"/>
        <w:ind w:left="0"/>
        <w:jc w:val="both"/>
      </w:pPr>
      <w:r>
        <w:rPr>
          <w:rFonts w:ascii="Times New Roman"/>
          <w:b w:val="false"/>
          <w:i w:val="false"/>
          <w:color w:val="000000"/>
          <w:sz w:val="28"/>
        </w:rPr>
        <w:t>
      "011 Аудандардың (облыстық маңызы бар қалалардың) бюджеттеріне мемлекет мұқтажы үшін жер учаскелерін алуға берілетін ағымдағы нысаналы трансферттер";</w:t>
      </w:r>
    </w:p>
    <w:p>
      <w:pPr>
        <w:spacing w:after="0"/>
        <w:ind w:left="0"/>
        <w:jc w:val="both"/>
      </w:pPr>
      <w:r>
        <w:rPr>
          <w:rFonts w:ascii="Times New Roman"/>
          <w:b w:val="false"/>
          <w:i w:val="false"/>
          <w:color w:val="000000"/>
          <w:sz w:val="28"/>
        </w:rPr>
        <w:t>
      732 "Облыстың жер қатынастары және жердiң пайдаланылуы мен қорғалуын бақылау басқармасы" бюджеттік бағдарламалар әкімшісі бойынша:</w:t>
      </w:r>
    </w:p>
    <w:p>
      <w:pPr>
        <w:spacing w:after="0"/>
        <w:ind w:left="0"/>
        <w:jc w:val="both"/>
      </w:pPr>
      <w:r>
        <w:rPr>
          <w:rFonts w:ascii="Times New Roman"/>
          <w:b w:val="false"/>
          <w:i w:val="false"/>
          <w:color w:val="000000"/>
          <w:sz w:val="28"/>
        </w:rPr>
        <w:t>
      016 "Аудандардың (республикалық маңызы бар қалалардың) бюджеттеріне мемлекет мұқтажы үшін жер учаскелерін алуға берілетін ағымдағы нысаналы трансферттер" бюджеттік бағдарлама атауы мынадай редакцияда жазылсын:</w:t>
      </w:r>
    </w:p>
    <w:p>
      <w:pPr>
        <w:spacing w:after="0"/>
        <w:ind w:left="0"/>
        <w:jc w:val="both"/>
      </w:pPr>
      <w:r>
        <w:rPr>
          <w:rFonts w:ascii="Times New Roman"/>
          <w:b w:val="false"/>
          <w:i w:val="false"/>
          <w:color w:val="000000"/>
          <w:sz w:val="28"/>
        </w:rPr>
        <w:t>
      "016 Аудандардың (облыстық маңызы бар қалалардың) бюджеттеріне мемлекет мұқтажы үшін жер учаскелерін алуға берілетін ағымдағы нысаналы трансферттер";</w:t>
      </w:r>
    </w:p>
    <w:p>
      <w:pPr>
        <w:spacing w:after="0"/>
        <w:ind w:left="0"/>
        <w:jc w:val="both"/>
      </w:pPr>
      <w:r>
        <w:rPr>
          <w:rFonts w:ascii="Times New Roman"/>
          <w:b w:val="false"/>
          <w:i w:val="false"/>
          <w:color w:val="000000"/>
          <w:sz w:val="28"/>
        </w:rPr>
        <w:t>
      9 "Көлiк және коммуникациялар саласындағы өзге де қызметтер" функционалдық кіші тобында:</w:t>
      </w:r>
    </w:p>
    <w:p>
      <w:pPr>
        <w:spacing w:after="0"/>
        <w:ind w:left="0"/>
        <w:jc w:val="both"/>
      </w:pPr>
      <w:r>
        <w:rPr>
          <w:rFonts w:ascii="Times New Roman"/>
          <w:b w:val="false"/>
          <w:i w:val="false"/>
          <w:color w:val="000000"/>
          <w:sz w:val="28"/>
        </w:rPr>
        <w:t>
      268 "Облыстың жолаушылар көлігі және автомобиль жолдары басқармасы" бюджеттік бағдарламалар әкімшісі бойынша:</w:t>
      </w:r>
    </w:p>
    <w:p>
      <w:pPr>
        <w:spacing w:after="0"/>
        <w:ind w:left="0"/>
        <w:jc w:val="both"/>
      </w:pPr>
      <w:r>
        <w:rPr>
          <w:rFonts w:ascii="Times New Roman"/>
          <w:b w:val="false"/>
          <w:i w:val="false"/>
          <w:color w:val="000000"/>
          <w:sz w:val="28"/>
        </w:rPr>
        <w:t>
      032 "Ведомстволық бағыныстағы мемлекеттік мекемелерінің және ұйымдарының күрделі шығыстары" бюджеттік бағдарламасы бойынша:</w:t>
      </w:r>
    </w:p>
    <w:p>
      <w:pPr>
        <w:spacing w:after="0"/>
        <w:ind w:left="0"/>
        <w:jc w:val="both"/>
      </w:pPr>
      <w:r>
        <w:rPr>
          <w:rFonts w:ascii="Times New Roman"/>
          <w:b w:val="false"/>
          <w:i w:val="false"/>
          <w:color w:val="000000"/>
          <w:sz w:val="28"/>
        </w:rPr>
        <w:t>
      мынадай мазмұндағы 011 және 015 бюджеттік кіші бағдарламалармен толықтырылсын:</w:t>
      </w:r>
    </w:p>
    <w:p>
      <w:pPr>
        <w:spacing w:after="0"/>
        <w:ind w:left="0"/>
        <w:jc w:val="both"/>
      </w:pPr>
      <w:r>
        <w:rPr>
          <w:rFonts w:ascii="Times New Roman"/>
          <w:b w:val="false"/>
          <w:i w:val="false"/>
          <w:color w:val="000000"/>
          <w:sz w:val="28"/>
        </w:rPr>
        <w:t>
      "011 Республикалық бюджеттен берілетін трансферттер есебiнен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458 "Ауданның (облыстық маңызы бар қаланың) тұрғын үй-коммуналдық шаруашылығы, жолаушылар көлігі және автомобиль жолдары бөлімі" бюджеттік бағдарламалар әкімшісі бойынша:</w:t>
      </w:r>
    </w:p>
    <w:p>
      <w:pPr>
        <w:spacing w:after="0"/>
        <w:ind w:left="0"/>
        <w:jc w:val="both"/>
      </w:pPr>
      <w:r>
        <w:rPr>
          <w:rFonts w:ascii="Times New Roman"/>
          <w:b w:val="false"/>
          <w:i w:val="false"/>
          <w:color w:val="000000"/>
          <w:sz w:val="28"/>
        </w:rPr>
        <w:t>
      037 "Әлеуметтік маңызы бар қалалық (ауылдық), қала маңындағы және ауданішілік қатынастар бойынша жолаушылар тасымалдарын субсидиялау" бюджеттік бағдарламасы бойынша:</w:t>
      </w:r>
    </w:p>
    <w:p>
      <w:pPr>
        <w:spacing w:after="0"/>
        <w:ind w:left="0"/>
        <w:jc w:val="both"/>
      </w:pPr>
      <w:r>
        <w:rPr>
          <w:rFonts w:ascii="Times New Roman"/>
          <w:b w:val="false"/>
          <w:i w:val="false"/>
          <w:color w:val="000000"/>
          <w:sz w:val="28"/>
        </w:rPr>
        <w:t>
      мынадай мазмұндағы 011 және 015 бюджеттік кіші бағдарламалармен толықтырылсын:</w:t>
      </w:r>
    </w:p>
    <w:p>
      <w:pPr>
        <w:spacing w:after="0"/>
        <w:ind w:left="0"/>
        <w:jc w:val="both"/>
      </w:pPr>
      <w:r>
        <w:rPr>
          <w:rFonts w:ascii="Times New Roman"/>
          <w:b w:val="false"/>
          <w:i w:val="false"/>
          <w:color w:val="000000"/>
          <w:sz w:val="28"/>
        </w:rPr>
        <w:t>
      "011 Республикалық бюджеттен берілетін трансферттер есебiнен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13 "Басқалар" функционалдық тобында:</w:t>
      </w:r>
    </w:p>
    <w:p>
      <w:pPr>
        <w:spacing w:after="0"/>
        <w:ind w:left="0"/>
        <w:jc w:val="both"/>
      </w:pPr>
      <w:r>
        <w:rPr>
          <w:rFonts w:ascii="Times New Roman"/>
          <w:b w:val="false"/>
          <w:i w:val="false"/>
          <w:color w:val="000000"/>
          <w:sz w:val="28"/>
        </w:rPr>
        <w:t>
      3 "Кәсiпкерлiк қызметтi қолдау және бәсекелестікті қорғау" функционалдық кіші тобында:</w:t>
      </w:r>
    </w:p>
    <w:p>
      <w:pPr>
        <w:spacing w:after="0"/>
        <w:ind w:left="0"/>
        <w:jc w:val="both"/>
      </w:pPr>
      <w:r>
        <w:rPr>
          <w:rFonts w:ascii="Times New Roman"/>
          <w:b w:val="false"/>
          <w:i w:val="false"/>
          <w:color w:val="000000"/>
          <w:sz w:val="28"/>
        </w:rPr>
        <w:t>
      723 "Облыстың кәсіпкерлік, индустриялды-инновациялық даму және туризм басқармасы" бюджеттік бағдарламалар әкімшісі бойынша:</w:t>
      </w:r>
    </w:p>
    <w:p>
      <w:pPr>
        <w:spacing w:after="0"/>
        <w:ind w:left="0"/>
        <w:jc w:val="both"/>
      </w:pPr>
      <w:r>
        <w:rPr>
          <w:rFonts w:ascii="Times New Roman"/>
          <w:b w:val="false"/>
          <w:i w:val="false"/>
          <w:color w:val="000000"/>
          <w:sz w:val="28"/>
        </w:rPr>
        <w:t>
      008 "Кәсіпкерлік қызметті қолдау" бюджеттік бағдарламасы бойынша:</w:t>
      </w:r>
    </w:p>
    <w:p>
      <w:pPr>
        <w:spacing w:after="0"/>
        <w:ind w:left="0"/>
        <w:jc w:val="both"/>
      </w:pPr>
      <w:r>
        <w:rPr>
          <w:rFonts w:ascii="Times New Roman"/>
          <w:b w:val="false"/>
          <w:i w:val="false"/>
          <w:color w:val="000000"/>
          <w:sz w:val="28"/>
        </w:rPr>
        <w:t>
      мынадай мазмұндағы 011 және 015 бюджеттік кіші бағдарламалармен толықтырылсын:</w:t>
      </w:r>
    </w:p>
    <w:p>
      <w:pPr>
        <w:spacing w:after="0"/>
        <w:ind w:left="0"/>
        <w:jc w:val="both"/>
      </w:pPr>
      <w:r>
        <w:rPr>
          <w:rFonts w:ascii="Times New Roman"/>
          <w:b w:val="false"/>
          <w:i w:val="false"/>
          <w:color w:val="000000"/>
          <w:sz w:val="28"/>
        </w:rPr>
        <w:t>
      "011 Республикалық бюджеттен берілетін трансферттер есебiнен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9 "Басқалар" функционалдық кіші тобында:</w:t>
      </w:r>
    </w:p>
    <w:p>
      <w:pPr>
        <w:spacing w:after="0"/>
        <w:ind w:left="0"/>
        <w:jc w:val="both"/>
      </w:pPr>
      <w:r>
        <w:rPr>
          <w:rFonts w:ascii="Times New Roman"/>
          <w:b w:val="false"/>
          <w:i w:val="false"/>
          <w:color w:val="000000"/>
          <w:sz w:val="28"/>
        </w:rPr>
        <w:t>
      123 "Қаладағы аудан, аудандық маңызы бар қала, кент, ауыл, ауылдық округ әкімінің аппараты" бюджеттік бағдарламалар әкімшісі бойынша:</w:t>
      </w:r>
    </w:p>
    <w:p>
      <w:pPr>
        <w:spacing w:after="0"/>
        <w:ind w:left="0"/>
        <w:jc w:val="both"/>
      </w:pPr>
      <w:r>
        <w:rPr>
          <w:rFonts w:ascii="Times New Roman"/>
          <w:b w:val="false"/>
          <w:i w:val="false"/>
          <w:color w:val="000000"/>
          <w:sz w:val="28"/>
        </w:rPr>
        <w:t>
      040 "Өңірлерді дамыту" Бағдарламасы шеңберінде өңірлерді экономикалық дамытуға жәрдемдесу бойынша шараларды іске асыру" бюджеттік бағдарламасы бойынша:</w:t>
      </w:r>
    </w:p>
    <w:p>
      <w:pPr>
        <w:spacing w:after="0"/>
        <w:ind w:left="0"/>
        <w:jc w:val="both"/>
      </w:pPr>
      <w:r>
        <w:rPr>
          <w:rFonts w:ascii="Times New Roman"/>
          <w:b w:val="false"/>
          <w:i w:val="false"/>
          <w:color w:val="000000"/>
          <w:sz w:val="28"/>
        </w:rPr>
        <w:t>
      мынадай мазмұндағы 011 және 015 бюджеттік кіші бағдарламалармен толықтырылсын:</w:t>
      </w:r>
    </w:p>
    <w:p>
      <w:pPr>
        <w:spacing w:after="0"/>
        <w:ind w:left="0"/>
        <w:jc w:val="both"/>
      </w:pPr>
      <w:r>
        <w:rPr>
          <w:rFonts w:ascii="Times New Roman"/>
          <w:b w:val="false"/>
          <w:i w:val="false"/>
          <w:color w:val="000000"/>
          <w:sz w:val="28"/>
        </w:rPr>
        <w:t>
      "011 Республикалық бюджеттен берілетін трансферттер есебiнен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253 "Облыстың денсаулық сақтау басқармасы" бюджеттік бағдарламалар әкімшісі бойынша:</w:t>
      </w:r>
    </w:p>
    <w:p>
      <w:pPr>
        <w:spacing w:after="0"/>
        <w:ind w:left="0"/>
        <w:jc w:val="both"/>
      </w:pPr>
      <w:r>
        <w:rPr>
          <w:rFonts w:ascii="Times New Roman"/>
          <w:b w:val="false"/>
          <w:i w:val="false"/>
          <w:color w:val="000000"/>
          <w:sz w:val="28"/>
        </w:rPr>
        <w:t>
      040 "Өңірлерді дамыту" Бағдарламасы шеңберінде өңірлерді экономикалық дамытуға жәрдемдесу бойынша шараларды іске асыру" бюджеттік бағдарламасы бойынша:</w:t>
      </w:r>
    </w:p>
    <w:p>
      <w:pPr>
        <w:spacing w:after="0"/>
        <w:ind w:left="0"/>
        <w:jc w:val="both"/>
      </w:pPr>
      <w:r>
        <w:rPr>
          <w:rFonts w:ascii="Times New Roman"/>
          <w:b w:val="false"/>
          <w:i w:val="false"/>
          <w:color w:val="000000"/>
          <w:sz w:val="28"/>
        </w:rPr>
        <w:t>
      мынадай мазмұндағы 011 және 015 бюджеттік кіші бағдарламалармен толықтырылсын:</w:t>
      </w:r>
    </w:p>
    <w:p>
      <w:pPr>
        <w:spacing w:after="0"/>
        <w:ind w:left="0"/>
        <w:jc w:val="both"/>
      </w:pPr>
      <w:r>
        <w:rPr>
          <w:rFonts w:ascii="Times New Roman"/>
          <w:b w:val="false"/>
          <w:i w:val="false"/>
          <w:color w:val="000000"/>
          <w:sz w:val="28"/>
        </w:rPr>
        <w:t>
      "011 Республикалық бюджеттен берілетін трансферттер есебiнен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258 "Облыстың экономика және бюджеттік жоспарлау басқармасы" бюджеттік бағдарламалар әкімшісі бойынша:</w:t>
      </w:r>
    </w:p>
    <w:p>
      <w:pPr>
        <w:spacing w:after="0"/>
        <w:ind w:left="0"/>
        <w:jc w:val="both"/>
      </w:pPr>
      <w:r>
        <w:rPr>
          <w:rFonts w:ascii="Times New Roman"/>
          <w:b w:val="false"/>
          <w:i w:val="false"/>
          <w:color w:val="000000"/>
          <w:sz w:val="28"/>
        </w:rPr>
        <w:t>
      003 "Жергілікті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 бюджеттік бағдарламасы бойынша:</w:t>
      </w:r>
    </w:p>
    <w:p>
      <w:pPr>
        <w:spacing w:after="0"/>
        <w:ind w:left="0"/>
        <w:jc w:val="both"/>
      </w:pPr>
      <w:r>
        <w:rPr>
          <w:rFonts w:ascii="Times New Roman"/>
          <w:b w:val="false"/>
          <w:i w:val="false"/>
          <w:color w:val="000000"/>
          <w:sz w:val="28"/>
        </w:rPr>
        <w:t>
      мынадай мазмұндағы 011 және 015 бюджеттік кіші бағдарламалармен толықтырылсын:</w:t>
      </w:r>
    </w:p>
    <w:p>
      <w:pPr>
        <w:spacing w:after="0"/>
        <w:ind w:left="0"/>
        <w:jc w:val="both"/>
      </w:pPr>
      <w:r>
        <w:rPr>
          <w:rFonts w:ascii="Times New Roman"/>
          <w:b w:val="false"/>
          <w:i w:val="false"/>
          <w:color w:val="000000"/>
          <w:sz w:val="28"/>
        </w:rPr>
        <w:t>
      "011 Республикалық бюджеттен берілетін трансферттер есебiнен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14 "Борышқа қызмет көрсету" функционалдық тобында:</w:t>
      </w:r>
    </w:p>
    <w:p>
      <w:pPr>
        <w:spacing w:after="0"/>
        <w:ind w:left="0"/>
        <w:jc w:val="both"/>
      </w:pPr>
      <w:r>
        <w:rPr>
          <w:rFonts w:ascii="Times New Roman"/>
          <w:b w:val="false"/>
          <w:i w:val="false"/>
          <w:color w:val="000000"/>
          <w:sz w:val="28"/>
        </w:rPr>
        <w:t>
      1 "Борышқа қызмет көрсету" функционалдық кіші тобында:</w:t>
      </w:r>
    </w:p>
    <w:p>
      <w:pPr>
        <w:spacing w:after="0"/>
        <w:ind w:left="0"/>
        <w:jc w:val="both"/>
      </w:pPr>
      <w:r>
        <w:rPr>
          <w:rFonts w:ascii="Times New Roman"/>
          <w:b w:val="false"/>
          <w:i w:val="false"/>
          <w:color w:val="000000"/>
          <w:sz w:val="28"/>
        </w:rPr>
        <w:t>
      257 "Облыстың қаржы басқармасы" бюджеттік бағдарламалар әкімшісі бойынша:</w:t>
      </w:r>
    </w:p>
    <w:p>
      <w:pPr>
        <w:spacing w:after="0"/>
        <w:ind w:left="0"/>
        <w:jc w:val="both"/>
      </w:pPr>
      <w:r>
        <w:rPr>
          <w:rFonts w:ascii="Times New Roman"/>
          <w:b w:val="false"/>
          <w:i w:val="false"/>
          <w:color w:val="000000"/>
          <w:sz w:val="28"/>
        </w:rPr>
        <w:t>
      016 "Жергілікті атқарушы органдардың республикалық бюджеттен қарыздар бойынша сыйақылар мен өзге де төлемдерді төлеу бойынша борышына қызмет көрсету" бюджеттік бағдарламасы бойынша:</w:t>
      </w:r>
    </w:p>
    <w:p>
      <w:pPr>
        <w:spacing w:after="0"/>
        <w:ind w:left="0"/>
        <w:jc w:val="both"/>
      </w:pPr>
      <w:r>
        <w:rPr>
          <w:rFonts w:ascii="Times New Roman"/>
          <w:b w:val="false"/>
          <w:i w:val="false"/>
          <w:color w:val="000000"/>
          <w:sz w:val="28"/>
        </w:rPr>
        <w:t>
      мынадай мазмұндағы 011 және 015 бюджеттік кіші бағдарламалармен толықтырылсын:</w:t>
      </w:r>
    </w:p>
    <w:p>
      <w:pPr>
        <w:spacing w:after="0"/>
        <w:ind w:left="0"/>
        <w:jc w:val="both"/>
      </w:pPr>
      <w:r>
        <w:rPr>
          <w:rFonts w:ascii="Times New Roman"/>
          <w:b w:val="false"/>
          <w:i w:val="false"/>
          <w:color w:val="000000"/>
          <w:sz w:val="28"/>
        </w:rPr>
        <w:t>
      "011 Республикалық бюджеттен берілетін трансферттер есебiнен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16 "Қарыздарды өтеу" функционалдық тобында:</w:t>
      </w:r>
    </w:p>
    <w:p>
      <w:pPr>
        <w:spacing w:after="0"/>
        <w:ind w:left="0"/>
        <w:jc w:val="both"/>
      </w:pPr>
      <w:r>
        <w:rPr>
          <w:rFonts w:ascii="Times New Roman"/>
          <w:b w:val="false"/>
          <w:i w:val="false"/>
          <w:color w:val="000000"/>
          <w:sz w:val="28"/>
        </w:rPr>
        <w:t>
      1 "Қарыздарды өтеу" функционалдық кіші тобында:</w:t>
      </w:r>
    </w:p>
    <w:p>
      <w:pPr>
        <w:spacing w:after="0"/>
        <w:ind w:left="0"/>
        <w:jc w:val="both"/>
      </w:pPr>
      <w:r>
        <w:rPr>
          <w:rFonts w:ascii="Times New Roman"/>
          <w:b w:val="false"/>
          <w:i w:val="false"/>
          <w:color w:val="000000"/>
          <w:sz w:val="28"/>
        </w:rPr>
        <w:t xml:space="preserve">
      257 "Облыстың қаржы басқармасы" бюджеттік бағдарламалар әкімшісі бойынша: </w:t>
      </w:r>
    </w:p>
    <w:p>
      <w:pPr>
        <w:spacing w:after="0"/>
        <w:ind w:left="0"/>
        <w:jc w:val="both"/>
      </w:pPr>
      <w:r>
        <w:rPr>
          <w:rFonts w:ascii="Times New Roman"/>
          <w:b w:val="false"/>
          <w:i w:val="false"/>
          <w:color w:val="000000"/>
          <w:sz w:val="28"/>
        </w:rPr>
        <w:t>
      008 "Коммуналдық меншікке мүлікті сатып алу" бюджеттік бағдарламасы бойынша:</w:t>
      </w:r>
    </w:p>
    <w:p>
      <w:pPr>
        <w:spacing w:after="0"/>
        <w:ind w:left="0"/>
        <w:jc w:val="both"/>
      </w:pPr>
      <w:r>
        <w:rPr>
          <w:rFonts w:ascii="Times New Roman"/>
          <w:b w:val="false"/>
          <w:i w:val="false"/>
          <w:color w:val="000000"/>
          <w:sz w:val="28"/>
        </w:rPr>
        <w:t>
      мынадай мазмұндағы 025 бюджеттік кіші бағдарламамен толықтырылсын:</w:t>
      </w:r>
    </w:p>
    <w:p>
      <w:pPr>
        <w:spacing w:after="0"/>
        <w:ind w:left="0"/>
        <w:jc w:val="both"/>
      </w:pPr>
      <w:r>
        <w:rPr>
          <w:rFonts w:ascii="Times New Roman"/>
          <w:b w:val="false"/>
          <w:i w:val="false"/>
          <w:color w:val="000000"/>
          <w:sz w:val="28"/>
        </w:rPr>
        <w:t>
      "025 Мемлекеттік эмиссиялық бағалы қағаздар бойынша";</w:t>
      </w:r>
    </w:p>
    <w:p>
      <w:pPr>
        <w:spacing w:after="0"/>
        <w:ind w:left="0"/>
        <w:jc w:val="both"/>
      </w:pPr>
      <w:r>
        <w:rPr>
          <w:rFonts w:ascii="Times New Roman"/>
          <w:b w:val="false"/>
          <w:i w:val="false"/>
          <w:color w:val="000000"/>
          <w:sz w:val="28"/>
        </w:rPr>
        <w:t xml:space="preserve">
      299 "Облыстың экономика және қаржы басқармасы" бюджеттік бағдарламалар әкімшісі бойынша: </w:t>
      </w:r>
    </w:p>
    <w:p>
      <w:pPr>
        <w:spacing w:after="0"/>
        <w:ind w:left="0"/>
        <w:jc w:val="both"/>
      </w:pPr>
      <w:r>
        <w:rPr>
          <w:rFonts w:ascii="Times New Roman"/>
          <w:b w:val="false"/>
          <w:i w:val="false"/>
          <w:color w:val="000000"/>
          <w:sz w:val="28"/>
        </w:rPr>
        <w:t>
      008 "Коммуналдық меншікке мүлікті сатып алу" бюджеттік бағдарламасы бойынша:</w:t>
      </w:r>
    </w:p>
    <w:p>
      <w:pPr>
        <w:spacing w:after="0"/>
        <w:ind w:left="0"/>
        <w:jc w:val="both"/>
      </w:pPr>
      <w:r>
        <w:rPr>
          <w:rFonts w:ascii="Times New Roman"/>
          <w:b w:val="false"/>
          <w:i w:val="false"/>
          <w:color w:val="000000"/>
          <w:sz w:val="28"/>
        </w:rPr>
        <w:t>
      мынадай мазмұндағы 025 бюджеттік кіші бағдарламамен толықтырылсын:</w:t>
      </w:r>
    </w:p>
    <w:p>
      <w:pPr>
        <w:spacing w:after="0"/>
        <w:ind w:left="0"/>
        <w:jc w:val="both"/>
      </w:pPr>
      <w:r>
        <w:rPr>
          <w:rFonts w:ascii="Times New Roman"/>
          <w:b w:val="false"/>
          <w:i w:val="false"/>
          <w:color w:val="000000"/>
          <w:sz w:val="28"/>
        </w:rPr>
        <w:t>
      "025 Мемлекеттік эмиссиялық бағалы қағаздар бойынша";</w:t>
      </w:r>
    </w:p>
    <w:bookmarkStart w:name="z11" w:id="4"/>
    <w:p>
      <w:pPr>
        <w:spacing w:after="0"/>
        <w:ind w:left="0"/>
        <w:jc w:val="both"/>
      </w:pPr>
      <w:r>
        <w:rPr>
          <w:rFonts w:ascii="Times New Roman"/>
          <w:b w:val="false"/>
          <w:i w:val="false"/>
          <w:color w:val="000000"/>
          <w:sz w:val="28"/>
        </w:rPr>
        <w:t xml:space="preserve">
      бюджет шығыстарының экономикалық </w:t>
      </w:r>
      <w:r>
        <w:rPr>
          <w:rFonts w:ascii="Times New Roman"/>
          <w:b w:val="false"/>
          <w:i w:val="false"/>
          <w:color w:val="000000"/>
          <w:sz w:val="28"/>
        </w:rPr>
        <w:t>сыныптамасында</w:t>
      </w:r>
      <w:r>
        <w:rPr>
          <w:rFonts w:ascii="Times New Roman"/>
          <w:b w:val="false"/>
          <w:i w:val="false"/>
          <w:color w:val="000000"/>
          <w:sz w:val="28"/>
        </w:rPr>
        <w:t>:</w:t>
      </w:r>
    </w:p>
    <w:bookmarkEnd w:id="4"/>
    <w:p>
      <w:pPr>
        <w:spacing w:after="0"/>
        <w:ind w:left="0"/>
        <w:jc w:val="both"/>
      </w:pPr>
      <w:r>
        <w:rPr>
          <w:rFonts w:ascii="Times New Roman"/>
          <w:b w:val="false"/>
          <w:i w:val="false"/>
          <w:color w:val="000000"/>
          <w:sz w:val="28"/>
        </w:rPr>
        <w:t>
      1 "Ағымдағы шығындар" санатында:</w:t>
      </w:r>
    </w:p>
    <w:p>
      <w:pPr>
        <w:spacing w:after="0"/>
        <w:ind w:left="0"/>
        <w:jc w:val="both"/>
      </w:pPr>
      <w:r>
        <w:rPr>
          <w:rFonts w:ascii="Times New Roman"/>
          <w:b w:val="false"/>
          <w:i w:val="false"/>
          <w:color w:val="000000"/>
          <w:sz w:val="28"/>
        </w:rPr>
        <w:t>
      02 "Сыйақылар төлеу" сыныбында:</w:t>
      </w:r>
    </w:p>
    <w:p>
      <w:pPr>
        <w:spacing w:after="0"/>
        <w:ind w:left="0"/>
        <w:jc w:val="both"/>
      </w:pPr>
      <w:r>
        <w:rPr>
          <w:rFonts w:ascii="Times New Roman"/>
          <w:b w:val="false"/>
          <w:i w:val="false"/>
          <w:color w:val="000000"/>
          <w:sz w:val="28"/>
        </w:rPr>
        <w:t>
      210 "Ішкі қарыздар бойынша сыйақы төлемдері" кіші сыныбында:</w:t>
      </w:r>
    </w:p>
    <w:p>
      <w:pPr>
        <w:spacing w:after="0"/>
        <w:ind w:left="0"/>
        <w:jc w:val="both"/>
      </w:pPr>
      <w:r>
        <w:rPr>
          <w:rFonts w:ascii="Times New Roman"/>
          <w:b w:val="false"/>
          <w:i w:val="false"/>
          <w:color w:val="000000"/>
          <w:sz w:val="28"/>
        </w:rPr>
        <w:t>
      мынадай мазмұндағы 213 ерекшелікпен толықтырылсын:</w:t>
      </w:r>
    </w:p>
    <w:p>
      <w:pPr>
        <w:spacing w:after="0"/>
        <w:ind w:left="0"/>
        <w:jc w:val="both"/>
      </w:pPr>
      <w:r>
        <w:rPr>
          <w:rFonts w:ascii="Times New Roman"/>
          <w:b w:val="false"/>
          <w:i w:val="false"/>
          <w:color w:val="000000"/>
          <w:sz w:val="28"/>
        </w:rPr>
        <w:t>
      "213 Ішкі қарыздары бойынша сыйақыларды төлеу";</w:t>
      </w:r>
    </w:p>
    <w:bookmarkStart w:name="z12" w:id="5"/>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бюджет шығыстарының экономикалық сыныптамасы ерекшелігінің </w:t>
      </w:r>
      <w:r>
        <w:rPr>
          <w:rFonts w:ascii="Times New Roman"/>
          <w:b w:val="false"/>
          <w:i w:val="false"/>
          <w:color w:val="000000"/>
          <w:sz w:val="28"/>
        </w:rPr>
        <w:t>құрылымында</w:t>
      </w:r>
      <w:r>
        <w:rPr>
          <w:rFonts w:ascii="Times New Roman"/>
          <w:b w:val="false"/>
          <w:i w:val="false"/>
          <w:color w:val="000000"/>
          <w:sz w:val="28"/>
        </w:rPr>
        <w:t>:</w:t>
      </w:r>
    </w:p>
    <w:bookmarkEnd w:id="5"/>
    <w:p>
      <w:pPr>
        <w:spacing w:after="0"/>
        <w:ind w:left="0"/>
        <w:jc w:val="both"/>
      </w:pPr>
      <w:r>
        <w:rPr>
          <w:rFonts w:ascii="Times New Roman"/>
          <w:b w:val="false"/>
          <w:i w:val="false"/>
          <w:color w:val="000000"/>
          <w:sz w:val="28"/>
        </w:rPr>
        <w:t>
      210 "Ішкі қарыздар бойынша сыйақы төлемдері" кіші сыныбында:</w:t>
      </w:r>
    </w:p>
    <w:p>
      <w:pPr>
        <w:spacing w:after="0"/>
        <w:ind w:left="0"/>
        <w:jc w:val="both"/>
      </w:pPr>
      <w:r>
        <w:rPr>
          <w:rFonts w:ascii="Times New Roman"/>
          <w:b w:val="false"/>
          <w:i w:val="false"/>
          <w:color w:val="000000"/>
          <w:sz w:val="28"/>
        </w:rPr>
        <w:t>
      мынадай мазмұндағы 213 ерекшелікпен толықтырылсын:</w:t>
      </w:r>
    </w:p>
    <w:p>
      <w:pPr>
        <w:spacing w:after="0"/>
        <w:ind w:left="0"/>
        <w:jc w:val="both"/>
      </w:pPr>
      <w:r>
        <w:rPr>
          <w:rFonts w:ascii="Times New Roman"/>
          <w:b w:val="false"/>
          <w:i w:val="false"/>
          <w:color w:val="000000"/>
          <w:sz w:val="28"/>
        </w:rPr>
        <w:t>
      "213 Ішкі қарыздары бойынша сыйақыларды төлеу";</w:t>
      </w:r>
    </w:p>
    <w:p>
      <w:pPr>
        <w:spacing w:after="0"/>
        <w:ind w:left="0"/>
        <w:jc w:val="both"/>
      </w:pPr>
      <w:r>
        <w:rPr>
          <w:rFonts w:ascii="Times New Roman"/>
          <w:b w:val="false"/>
          <w:i w:val="false"/>
          <w:color w:val="000000"/>
          <w:sz w:val="28"/>
        </w:rPr>
        <w:t>
      мынадай мазмұндағы анықтамамен толықтырылсын:</w:t>
      </w:r>
    </w:p>
    <w:p>
      <w:pPr>
        <w:spacing w:after="0"/>
        <w:ind w:left="0"/>
        <w:jc w:val="both"/>
      </w:pPr>
      <w:r>
        <w:rPr>
          <w:rFonts w:ascii="Times New Roman"/>
          <w:b w:val="false"/>
          <w:i w:val="false"/>
          <w:color w:val="000000"/>
          <w:sz w:val="28"/>
        </w:rPr>
        <w:t>
      "Бұл ерекшелiкте жергілікті атқарушы органдардың ішкі қарыздары бойынша сыйақыларды төлеу іске асырылады";</w:t>
      </w:r>
    </w:p>
    <w:p>
      <w:pPr>
        <w:spacing w:after="0"/>
        <w:ind w:left="0"/>
        <w:jc w:val="both"/>
      </w:pPr>
      <w:r>
        <w:rPr>
          <w:rFonts w:ascii="Times New Roman"/>
          <w:b w:val="false"/>
          <w:i w:val="false"/>
          <w:color w:val="000000"/>
          <w:sz w:val="28"/>
        </w:rPr>
        <w:t>
      150 "Қызметтер мен жұмыстарды сатып алу" кіші сыныбында:</w:t>
      </w:r>
    </w:p>
    <w:p>
      <w:pPr>
        <w:spacing w:after="0"/>
        <w:ind w:left="0"/>
        <w:jc w:val="both"/>
      </w:pPr>
      <w:r>
        <w:rPr>
          <w:rFonts w:ascii="Times New Roman"/>
          <w:b w:val="false"/>
          <w:i w:val="false"/>
          <w:color w:val="000000"/>
          <w:sz w:val="28"/>
        </w:rPr>
        <w:t>
      151 "Коммуналдық қызметтерге ақы төлеу" ерекшелік бойынша:</w:t>
      </w:r>
    </w:p>
    <w:p>
      <w:pPr>
        <w:spacing w:after="0"/>
        <w:ind w:left="0"/>
        <w:jc w:val="both"/>
      </w:pPr>
      <w:r>
        <w:rPr>
          <w:rFonts w:ascii="Times New Roman"/>
          <w:b w:val="false"/>
          <w:i w:val="false"/>
          <w:color w:val="000000"/>
          <w:sz w:val="28"/>
        </w:rPr>
        <w:t>
      анықтама мынадай редакцияда жазылсын:</w:t>
      </w:r>
    </w:p>
    <w:p>
      <w:pPr>
        <w:spacing w:after="0"/>
        <w:ind w:left="0"/>
        <w:jc w:val="both"/>
      </w:pPr>
      <w:r>
        <w:rPr>
          <w:rFonts w:ascii="Times New Roman"/>
          <w:b w:val="false"/>
          <w:i w:val="false"/>
          <w:color w:val="000000"/>
          <w:sz w:val="28"/>
        </w:rPr>
        <w:t>
      "Коммуналдық қызметтерге (суға, газға және оны тасымалдау, электр энергиясы және жылытуға) төлеуге арналған шығындар. Мемлекеттiк мекемелер ғимараттар мен үй-жайларды, мемлекеттiк мекеме болып табылмайтын ұйымдардан (теңгерiм ұстаушыдан) жалға алған жағдайда, мемлекеттiк мекеме (жалгер) осы ерекшелiк бойынша коммуналдық қызметке ақы төлеуге арналған қаражатты теңгерiм ұстаушының шотына аударады.";</w:t>
      </w:r>
    </w:p>
    <w:p>
      <w:pPr>
        <w:spacing w:after="0"/>
        <w:ind w:left="0"/>
        <w:jc w:val="both"/>
      </w:pPr>
      <w:r>
        <w:rPr>
          <w:rFonts w:ascii="Times New Roman"/>
          <w:b w:val="false"/>
          <w:i w:val="false"/>
          <w:color w:val="000000"/>
          <w:sz w:val="28"/>
        </w:rPr>
        <w:t>
      160 "Басқа да ағымдағы шығындар" кіші сыныбында:</w:t>
      </w:r>
    </w:p>
    <w:p>
      <w:pPr>
        <w:spacing w:after="0"/>
        <w:ind w:left="0"/>
        <w:jc w:val="both"/>
      </w:pPr>
      <w:r>
        <w:rPr>
          <w:rFonts w:ascii="Times New Roman"/>
          <w:b w:val="false"/>
          <w:i w:val="false"/>
          <w:color w:val="000000"/>
          <w:sz w:val="28"/>
        </w:rPr>
        <w:t>
      167 "Ерекше шығындар" ерекшелік бойынша:</w:t>
      </w:r>
    </w:p>
    <w:p>
      <w:pPr>
        <w:spacing w:after="0"/>
        <w:ind w:left="0"/>
        <w:jc w:val="both"/>
      </w:pPr>
      <w:r>
        <w:rPr>
          <w:rFonts w:ascii="Times New Roman"/>
          <w:b w:val="false"/>
          <w:i w:val="false"/>
          <w:color w:val="000000"/>
          <w:sz w:val="28"/>
        </w:rPr>
        <w:t>
      анықтама мынадай редакцияда жазылсын:</w:t>
      </w:r>
    </w:p>
    <w:p>
      <w:pPr>
        <w:spacing w:after="0"/>
        <w:ind w:left="0"/>
        <w:jc w:val="both"/>
      </w:pPr>
      <w:r>
        <w:rPr>
          <w:rFonts w:ascii="Times New Roman"/>
          <w:b w:val="false"/>
          <w:i w:val="false"/>
          <w:color w:val="000000"/>
          <w:sz w:val="28"/>
        </w:rPr>
        <w:t>
      "Құқық қорғау органдарындағы, арнайы мемлекеттік органдарындағы, қорғаныс органдарындағы ерекше шығындар.";</w:t>
      </w:r>
    </w:p>
    <w:p>
      <w:pPr>
        <w:spacing w:after="0"/>
        <w:ind w:left="0"/>
        <w:jc w:val="both"/>
      </w:pPr>
      <w:r>
        <w:rPr>
          <w:rFonts w:ascii="Times New Roman"/>
          <w:b w:val="false"/>
          <w:i w:val="false"/>
          <w:color w:val="000000"/>
          <w:sz w:val="28"/>
        </w:rPr>
        <w:t>
      320 "Жеке тұлғаларға берілетін трансферттер" кіші сыныбында:</w:t>
      </w:r>
    </w:p>
    <w:p>
      <w:pPr>
        <w:spacing w:after="0"/>
        <w:ind w:left="0"/>
        <w:jc w:val="both"/>
      </w:pPr>
      <w:r>
        <w:rPr>
          <w:rFonts w:ascii="Times New Roman"/>
          <w:b w:val="false"/>
          <w:i w:val="false"/>
          <w:color w:val="000000"/>
          <w:sz w:val="28"/>
        </w:rPr>
        <w:t>
      321 "Арнайы мемлекеттік органдардың қызметкерлеріне тұрғын үй төлемдері" ерекшелік бойынша:</w:t>
      </w:r>
    </w:p>
    <w:p>
      <w:pPr>
        <w:spacing w:after="0"/>
        <w:ind w:left="0"/>
        <w:jc w:val="both"/>
      </w:pPr>
      <w:r>
        <w:rPr>
          <w:rFonts w:ascii="Times New Roman"/>
          <w:b w:val="false"/>
          <w:i w:val="false"/>
          <w:color w:val="000000"/>
          <w:sz w:val="28"/>
        </w:rPr>
        <w:t>
      анықтама мынадай редакцияда жазылсын:</w:t>
      </w:r>
    </w:p>
    <w:p>
      <w:pPr>
        <w:spacing w:after="0"/>
        <w:ind w:left="0"/>
        <w:jc w:val="both"/>
      </w:pPr>
      <w:r>
        <w:rPr>
          <w:rFonts w:ascii="Times New Roman"/>
          <w:b w:val="false"/>
          <w:i w:val="false"/>
          <w:color w:val="000000"/>
          <w:sz w:val="28"/>
        </w:rPr>
        <w:t>
      "Осы ерекшелік бойынша "</w:t>
      </w:r>
      <w:r>
        <w:rPr>
          <w:rFonts w:ascii="Times New Roman"/>
          <w:b w:val="false"/>
          <w:i w:val="false"/>
          <w:color w:val="000000"/>
          <w:sz w:val="28"/>
        </w:rPr>
        <w:t>Қазақстан Республикасының арнайы мемлекеттік органдары туралы</w:t>
      </w:r>
      <w:r>
        <w:rPr>
          <w:rFonts w:ascii="Times New Roman"/>
          <w:b w:val="false"/>
          <w:i w:val="false"/>
          <w:color w:val="000000"/>
          <w:sz w:val="28"/>
        </w:rPr>
        <w:t>" 2012 жылғы 13 ақпандағы және "</w:t>
      </w:r>
      <w:r>
        <w:rPr>
          <w:rFonts w:ascii="Times New Roman"/>
          <w:b w:val="false"/>
          <w:i w:val="false"/>
          <w:color w:val="000000"/>
          <w:sz w:val="28"/>
        </w:rPr>
        <w:t>Тұрғын үй қатынастары туралы</w:t>
      </w:r>
      <w:r>
        <w:rPr>
          <w:rFonts w:ascii="Times New Roman"/>
          <w:b w:val="false"/>
          <w:i w:val="false"/>
          <w:color w:val="000000"/>
          <w:sz w:val="28"/>
        </w:rPr>
        <w:t>" 1997 жылғы 16 сәуірдегі Қазақстан Республикасының Заңдарына сәйкес тұрғын үй төлемдері бойынша шығындар көрсетіледі.".</w:t>
      </w:r>
    </w:p>
    <w:bookmarkStart w:name="z5" w:id="6"/>
    <w:p>
      <w:pPr>
        <w:spacing w:after="0"/>
        <w:ind w:left="0"/>
        <w:jc w:val="both"/>
      </w:pPr>
      <w:r>
        <w:rPr>
          <w:rFonts w:ascii="Times New Roman"/>
          <w:b w:val="false"/>
          <w:i w:val="false"/>
          <w:color w:val="000000"/>
          <w:sz w:val="28"/>
        </w:rPr>
        <w:t xml:space="preserve">
      2. Қазақстан Республикасы Қаржы министрлігінің Бюджет заңнамасы департаменті (З.А. Ерназарова) заңнамамен белгіленген тәртіпте: </w:t>
      </w:r>
    </w:p>
    <w:bookmarkEnd w:id="6"/>
    <w:bookmarkStart w:name="z6" w:id="7"/>
    <w:p>
      <w:pPr>
        <w:spacing w:after="0"/>
        <w:ind w:left="0"/>
        <w:jc w:val="both"/>
      </w:pPr>
      <w:r>
        <w:rPr>
          <w:rFonts w:ascii="Times New Roman"/>
          <w:b w:val="false"/>
          <w:i w:val="false"/>
          <w:color w:val="000000"/>
          <w:sz w:val="28"/>
        </w:rPr>
        <w:t>
      1) осы бұйрықтың Қазақстан Республикасы Әдiлет министрлiгiнде мемлекеттік тіркелуін;</w:t>
      </w:r>
    </w:p>
    <w:bookmarkEnd w:id="7"/>
    <w:bookmarkStart w:name="z7" w:id="8"/>
    <w:p>
      <w:pPr>
        <w:spacing w:after="0"/>
        <w:ind w:left="0"/>
        <w:jc w:val="both"/>
      </w:pPr>
      <w:r>
        <w:rPr>
          <w:rFonts w:ascii="Times New Roman"/>
          <w:b w:val="false"/>
          <w:i w:val="false"/>
          <w:color w:val="000000"/>
          <w:sz w:val="28"/>
        </w:rPr>
        <w:t>
      2) осы бұйрық мемлекеттік тіркелгеннен кейін күнтізбелік он күн ішінде оның мерзімді баспасөз басылымдарында және "Әділет" ақпараттық-құқықтық жүйесінде ресми жариялауға жіберілуін;</w:t>
      </w:r>
    </w:p>
    <w:bookmarkEnd w:id="8"/>
    <w:bookmarkStart w:name="z8" w:id="9"/>
    <w:p>
      <w:pPr>
        <w:spacing w:after="0"/>
        <w:ind w:left="0"/>
        <w:jc w:val="both"/>
      </w:pPr>
      <w:r>
        <w:rPr>
          <w:rFonts w:ascii="Times New Roman"/>
          <w:b w:val="false"/>
          <w:i w:val="false"/>
          <w:color w:val="000000"/>
          <w:sz w:val="28"/>
        </w:rPr>
        <w:t xml:space="preserve">
      3) осы бұйрық Қазақстан Республикасы Әділет министрлігінен алынған күннен бастап бес жұмыс күні ішінде "Қазақстан Республикасы Әділет министрлігі Республикалық құқықтық ақпарат орталығы" шаруашылық жүргізу құқығындағы Республикалық мемлекеттік кәсіпорнына Қазақстан Республикасының нормативтiк құқықтық актiлерінің эталондық бақылау банкiнде орналастыру үшін жіберілуін; </w:t>
      </w:r>
    </w:p>
    <w:bookmarkEnd w:id="9"/>
    <w:bookmarkStart w:name="z9" w:id="10"/>
    <w:p>
      <w:pPr>
        <w:spacing w:after="0"/>
        <w:ind w:left="0"/>
        <w:jc w:val="both"/>
      </w:pPr>
      <w:r>
        <w:rPr>
          <w:rFonts w:ascii="Times New Roman"/>
          <w:b w:val="false"/>
          <w:i w:val="false"/>
          <w:color w:val="000000"/>
          <w:sz w:val="28"/>
        </w:rPr>
        <w:t>
      4) осы бұйрықтың Қазақстан Республикасы Қаржы министрлігінің интернет-ресурсында орналастырылуын қамтамасыз етсін.</w:t>
      </w:r>
    </w:p>
    <w:bookmarkEnd w:id="10"/>
    <w:bookmarkStart w:name="z10" w:id="11"/>
    <w:p>
      <w:pPr>
        <w:spacing w:after="0"/>
        <w:ind w:left="0"/>
        <w:jc w:val="both"/>
      </w:pPr>
      <w:r>
        <w:rPr>
          <w:rFonts w:ascii="Times New Roman"/>
          <w:b w:val="false"/>
          <w:i w:val="false"/>
          <w:color w:val="000000"/>
          <w:sz w:val="28"/>
        </w:rPr>
        <w:t>
      3. Осы бұйрық мемлекеттік тiркелген күнінен кейін қолданысқа енгізіледі.</w:t>
      </w:r>
    </w:p>
    <w:bookmarkEnd w:id="11"/>
    <w:tbl>
      <w:tblPr>
        <w:tblW w:w="0" w:type="auto"/>
        <w:tblCellSpacing w:w="0" w:type="auto"/>
        <w:tblBorders>
          <w:top w:val="none"/>
          <w:left w:val="none"/>
          <w:bottom w:val="none"/>
          <w:right w:val="none"/>
          <w:insideH w:val="none"/>
          <w:insideV w:val="none"/>
        </w:tblBorders>
      </w:tblPr>
      <w:tblGrid>
        <w:gridCol w:w="5090"/>
        <w:gridCol w:w="7210"/>
      </w:tblGrid>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72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Министрі</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Сұлтанов</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