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eb5b" w14:textId="604eb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 4-3/421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2016 жылғы 8 сәуірдегі № 165 бұйрығы. Қазақстан Республикасының Әділет министрлігінде 2016 жылы 26 мамырда № 13743 болып тіркелді. Күші жойылды - Қазақстан Республикасы Ауыл шаруашылығы министрінің 2020 жылғы 4 қарашадағы № 337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04.11.2020 </w:t>
      </w:r>
      <w:r>
        <w:rPr>
          <w:rFonts w:ascii="Times New Roman"/>
          <w:b w:val="false"/>
          <w:i w:val="false"/>
          <w:color w:val="ff0000"/>
          <w:sz w:val="28"/>
        </w:rPr>
        <w:t>№ 337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 4-3/421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11766 болып тіркелген, 2015 жылғы 12 тамызда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мемлекеттiк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 көрсетілетін қызметті берушіге жүгінген кезде:</w:t>
      </w:r>
    </w:p>
    <w:bookmarkEnd w:id="4"/>
    <w:p>
      <w:pPr>
        <w:spacing w:after="0"/>
        <w:ind w:left="0"/>
        <w:jc w:val="both"/>
      </w:pPr>
      <w:r>
        <w:rPr>
          <w:rFonts w:ascii="Times New Roman"/>
          <w:b w:val="false"/>
          <w:i w:val="false"/>
          <w:color w:val="000000"/>
          <w:sz w:val="28"/>
        </w:rPr>
        <w:t>
      "А", "В" және "Г" санаттарындағы куәліктерді алу үшін:</w:t>
      </w:r>
    </w:p>
    <w:p>
      <w:pPr>
        <w:spacing w:after="0"/>
        <w:ind w:left="0"/>
        <w:jc w:val="both"/>
      </w:pPr>
      <w:r>
        <w:rPr>
          <w:rFonts w:ascii="Times New Roman"/>
          <w:b w:val="false"/>
          <w:i w:val="false"/>
          <w:color w:val="000000"/>
          <w:sz w:val="28"/>
        </w:rPr>
        <w:t>
      осы стандартқа қосымшаға сәйкес нысан бойынша өтініш;</w:t>
      </w:r>
    </w:p>
    <w:p>
      <w:pPr>
        <w:spacing w:after="0"/>
        <w:ind w:left="0"/>
        <w:jc w:val="both"/>
      </w:pPr>
      <w:r>
        <w:rPr>
          <w:rFonts w:ascii="Times New Roman"/>
          <w:b w:val="false"/>
          <w:i w:val="false"/>
          <w:color w:val="000000"/>
          <w:sz w:val="28"/>
        </w:rPr>
        <w:t>
      тиісті санаттар бағдарламасы бойынша оқудан өткені туралы куәліктің немесе "ауыл шаруашылығын механикаландыру" немесе тракторист-машинист біліктілігін растайтын дипломның көшірмесі (түпнұсқасы салыстырылып тексеру үшін беріледі);</w:t>
      </w:r>
    </w:p>
    <w:p>
      <w:pPr>
        <w:spacing w:after="0"/>
        <w:ind w:left="0"/>
        <w:jc w:val="both"/>
      </w:pPr>
      <w:r>
        <w:rPr>
          <w:rFonts w:ascii="Times New Roman"/>
          <w:b w:val="false"/>
          <w:i w:val="false"/>
          <w:color w:val="000000"/>
          <w:sz w:val="28"/>
        </w:rPr>
        <w:t xml:space="preserve">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 086/е нысаны бойынша медициналық анықтама;</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w:t>
      </w:r>
      <w:r>
        <w:rPr>
          <w:rFonts w:ascii="Times New Roman"/>
          <w:b w:val="false"/>
          <w:i w:val="false"/>
          <w:color w:val="000000"/>
          <w:sz w:val="28"/>
        </w:rPr>
        <w:t>Салық кодексі</w:t>
      </w:r>
      <w:r>
        <w:rPr>
          <w:rFonts w:ascii="Times New Roman"/>
          <w:b w:val="false"/>
          <w:i w:val="false"/>
          <w:color w:val="000000"/>
          <w:sz w:val="28"/>
        </w:rPr>
        <w:t>)" 2008 жылғы 10 желтоқсандағы Қазақстан Республикасының Кодексінде белгіленген, куәлік бергені үшін мемлекеттік баж төленгені туралы құжат;</w:t>
      </w:r>
    </w:p>
    <w:p>
      <w:pPr>
        <w:spacing w:after="0"/>
        <w:ind w:left="0"/>
        <w:jc w:val="both"/>
      </w:pPr>
      <w:r>
        <w:rPr>
          <w:rFonts w:ascii="Times New Roman"/>
          <w:b w:val="false"/>
          <w:i w:val="false"/>
          <w:color w:val="000000"/>
          <w:sz w:val="28"/>
        </w:rPr>
        <w:t>
      өлшемі 3,5х4,5 сантиметр, ақ немесе түрлі-түсті фонды фотосурет;</w:t>
      </w:r>
    </w:p>
    <w:p>
      <w:pPr>
        <w:spacing w:after="0"/>
        <w:ind w:left="0"/>
        <w:jc w:val="both"/>
      </w:pPr>
      <w:r>
        <w:rPr>
          <w:rFonts w:ascii="Times New Roman"/>
          <w:b w:val="false"/>
          <w:i w:val="false"/>
          <w:color w:val="000000"/>
          <w:sz w:val="28"/>
        </w:rPr>
        <w:t>
      жоғары, техникалық және кәсіптік білім беру оқу орындарын ("ауыл шаруашылығын механикаландыру немесе тракторист-машинист" мамандығы бойынша арнайы оқу орындары, орта кәсіптік оқу орындары) бітірген адамдарды қоспағанда, білім беру ұйымының емтихан комиссиясы хаттамасының көшірмесі;</w:t>
      </w:r>
    </w:p>
    <w:p>
      <w:pPr>
        <w:spacing w:after="0"/>
        <w:ind w:left="0"/>
        <w:jc w:val="both"/>
      </w:pPr>
      <w:r>
        <w:rPr>
          <w:rFonts w:ascii="Times New Roman"/>
          <w:b w:val="false"/>
          <w:i w:val="false"/>
          <w:color w:val="000000"/>
          <w:sz w:val="28"/>
        </w:rPr>
        <w:t>
      "Б" немесе "Д" санаттары бар куәлік алу үшін осы тармақшаның талаптарына сәйкес келуі қажет;</w:t>
      </w:r>
    </w:p>
    <w:p>
      <w:pPr>
        <w:spacing w:after="0"/>
        <w:ind w:left="0"/>
        <w:jc w:val="both"/>
      </w:pPr>
      <w:r>
        <w:rPr>
          <w:rFonts w:ascii="Times New Roman"/>
          <w:b w:val="false"/>
          <w:i w:val="false"/>
          <w:color w:val="000000"/>
          <w:sz w:val="28"/>
        </w:rPr>
        <w:t>
      "Б" және (немесе) "Д" санаттары "А", "В" немесе "Г" бағандарында рұқсат ету белгісі бар куәлік иеленген (тиісті машиналарда жалпы жұмыс өтілі алты айдан кем емес) және емтихан пунктінде теориялық емтихан тапсырған тракторист-машинистерге беріледі.</w:t>
      </w:r>
    </w:p>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35-бабында</w:t>
      </w:r>
      <w:r>
        <w:rPr>
          <w:rFonts w:ascii="Times New Roman"/>
          <w:b w:val="false"/>
          <w:i w:val="false"/>
          <w:color w:val="000000"/>
          <w:sz w:val="28"/>
        </w:rPr>
        <w:t xml:space="preserve"> көрсетілген құжаттардың кез келгені жұмыс өтілін растайтын құжат бола алады;</w:t>
      </w:r>
    </w:p>
    <w:p>
      <w:pPr>
        <w:spacing w:after="0"/>
        <w:ind w:left="0"/>
        <w:jc w:val="both"/>
      </w:pPr>
      <w:r>
        <w:rPr>
          <w:rFonts w:ascii="Times New Roman"/>
          <w:b w:val="false"/>
          <w:i w:val="false"/>
          <w:color w:val="000000"/>
          <w:sz w:val="28"/>
        </w:rPr>
        <w:t>
      "Ерекше белгілер үшін" бағанында "қаршаналар, квадроциклдер жүргізуге рұқсат" деген жазуы бар тракторист-машинист куәлігін алу үшін көрсетілетін қызметті берушіге жүгінген кезде емтихан пунктіне мынадай құжаттар ұсынылады:</w:t>
      </w:r>
    </w:p>
    <w:p>
      <w:pPr>
        <w:spacing w:after="0"/>
        <w:ind w:left="0"/>
        <w:jc w:val="both"/>
      </w:pPr>
      <w:r>
        <w:rPr>
          <w:rFonts w:ascii="Times New Roman"/>
          <w:b w:val="false"/>
          <w:i w:val="false"/>
          <w:color w:val="000000"/>
          <w:sz w:val="28"/>
        </w:rPr>
        <w:t>
      осы стандартқа қосымшаға сәйкес нысан бойынша өтініш;</w:t>
      </w:r>
    </w:p>
    <w:p>
      <w:pPr>
        <w:spacing w:after="0"/>
        <w:ind w:left="0"/>
        <w:jc w:val="both"/>
      </w:pPr>
      <w:r>
        <w:rPr>
          <w:rFonts w:ascii="Times New Roman"/>
          <w:b w:val="false"/>
          <w:i w:val="false"/>
          <w:color w:val="000000"/>
          <w:sz w:val="28"/>
        </w:rPr>
        <w:t>
      рұқсат ететін "А" және "В" немесе "Б" және "В" санаттары бар куәліктің көшірмесі немесе рұқсат ететін "А" немесе "А1" немесе "В1" санаты бар жүргізуші куәлігі;</w:t>
      </w:r>
    </w:p>
    <w:p>
      <w:pPr>
        <w:spacing w:after="0"/>
        <w:ind w:left="0"/>
        <w:jc w:val="both"/>
      </w:pPr>
      <w:r>
        <w:rPr>
          <w:rFonts w:ascii="Times New Roman"/>
          <w:b w:val="false"/>
          <w:i w:val="false"/>
          <w:color w:val="000000"/>
          <w:sz w:val="28"/>
        </w:rPr>
        <w:t>
      тракторист-машинист куәлігін бергені үшін мемлекеттік баждың төлегені туралы түбіртек;</w:t>
      </w:r>
    </w:p>
    <w:p>
      <w:pPr>
        <w:spacing w:after="0"/>
        <w:ind w:left="0"/>
        <w:jc w:val="both"/>
      </w:pPr>
      <w:r>
        <w:rPr>
          <w:rFonts w:ascii="Times New Roman"/>
          <w:b w:val="false"/>
          <w:i w:val="false"/>
          <w:color w:val="000000"/>
          <w:sz w:val="28"/>
        </w:rPr>
        <w:t>
      өлшемі 3,5х4,5 сантиметр, ақ немесе түрлі-түсті фонды фотосурет.</w:t>
      </w:r>
    </w:p>
    <w:p>
      <w:pPr>
        <w:spacing w:after="0"/>
        <w:ind w:left="0"/>
        <w:jc w:val="both"/>
      </w:pPr>
      <w:r>
        <w:rPr>
          <w:rFonts w:ascii="Times New Roman"/>
          <w:b w:val="false"/>
          <w:i w:val="false"/>
          <w:color w:val="000000"/>
          <w:sz w:val="28"/>
        </w:rPr>
        <w:t>
      Тракторист-машинистің куәлігін ауыстыру (алмастыру) емтихан пункті құжаттар қабылдаған күннен бастап екі жұмыс күні ішінде және осы Стандартқа 9-тармақта көрсетілген талаптардың негізінде жүргізіледі.</w:t>
      </w:r>
    </w:p>
    <w:p>
      <w:pPr>
        <w:spacing w:after="0"/>
        <w:ind w:left="0"/>
        <w:jc w:val="both"/>
      </w:pPr>
      <w:r>
        <w:rPr>
          <w:rFonts w:ascii="Times New Roman"/>
          <w:b w:val="false"/>
          <w:i w:val="false"/>
          <w:color w:val="000000"/>
          <w:sz w:val="28"/>
        </w:rPr>
        <w:t>
      Емтихан пунктінің жауапты орындаушысы өтініш берушінің құжаттарын алған сәттен бастап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 фактісі анықталған жағдайда, емтихан пункті өтініш берушіге өтінішті қарастырудан жазбаша түрде дәлелді бас тартуды жолдайды.</w:t>
      </w:r>
    </w:p>
    <w:p>
      <w:pPr>
        <w:spacing w:after="0"/>
        <w:ind w:left="0"/>
        <w:jc w:val="both"/>
      </w:pPr>
      <w:r>
        <w:rPr>
          <w:rFonts w:ascii="Times New Roman"/>
          <w:b w:val="false"/>
          <w:i w:val="false"/>
          <w:color w:val="000000"/>
          <w:sz w:val="28"/>
        </w:rPr>
        <w:t>
      Ескі үлгідегі куәлікті ауыстырған (алмастырған) кезде жаңа куәлікке рұқсат ету санаттары мынадай тәртіпті есепке ала отырып, көшіріледі және қойылады:</w:t>
      </w:r>
    </w:p>
    <w:p>
      <w:pPr>
        <w:spacing w:after="0"/>
        <w:ind w:left="0"/>
        <w:jc w:val="both"/>
      </w:pPr>
      <w:r>
        <w:rPr>
          <w:rFonts w:ascii="Times New Roman"/>
          <w:b w:val="false"/>
          <w:i w:val="false"/>
          <w:color w:val="000000"/>
          <w:sz w:val="28"/>
        </w:rPr>
        <w:t>
      ескі үлгідегі тракторист-машинист куәлігіндегі "А", "Б", "В", "Г", "Д", "Е" санаттары жаңа куәліктегі "А", "Б", "В", "Г", "Д" санаттарына сәйкес келеді;</w:t>
      </w:r>
    </w:p>
    <w:p>
      <w:pPr>
        <w:spacing w:after="0"/>
        <w:ind w:left="0"/>
        <w:jc w:val="both"/>
      </w:pPr>
      <w:r>
        <w:rPr>
          <w:rFonts w:ascii="Times New Roman"/>
          <w:b w:val="false"/>
          <w:i w:val="false"/>
          <w:color w:val="000000"/>
          <w:sz w:val="28"/>
        </w:rPr>
        <w:t>
      3-сыныпты тракторист-машинист куәлігі жаңа үлгідегі "А", "В", "Г" санаттары бар куәлікке сәйкес келеді;</w:t>
      </w:r>
    </w:p>
    <w:p>
      <w:pPr>
        <w:spacing w:after="0"/>
        <w:ind w:left="0"/>
        <w:jc w:val="both"/>
      </w:pPr>
      <w:r>
        <w:rPr>
          <w:rFonts w:ascii="Times New Roman"/>
          <w:b w:val="false"/>
          <w:i w:val="false"/>
          <w:color w:val="000000"/>
          <w:sz w:val="28"/>
        </w:rPr>
        <w:t>
      2-сыныпты тракторист-машинист куәлігі жаңа үлгідегі "А", "Б", "В", "Г" санаттары бар куәлікке сәйкес келеді;</w:t>
      </w:r>
    </w:p>
    <w:p>
      <w:pPr>
        <w:spacing w:after="0"/>
        <w:ind w:left="0"/>
        <w:jc w:val="both"/>
      </w:pPr>
      <w:r>
        <w:rPr>
          <w:rFonts w:ascii="Times New Roman"/>
          <w:b w:val="false"/>
          <w:i w:val="false"/>
          <w:color w:val="000000"/>
          <w:sz w:val="28"/>
        </w:rPr>
        <w:t>
      1-сыныпты тракторист-машинист куәлігі жаңа үлгідегі "А", "Б", "В", "Г", "Д" санаттары бар куәлікке сәйкес келеді;</w:t>
      </w:r>
    </w:p>
    <w:p>
      <w:pPr>
        <w:spacing w:after="0"/>
        <w:ind w:left="0"/>
        <w:jc w:val="both"/>
      </w:pPr>
      <w:r>
        <w:rPr>
          <w:rFonts w:ascii="Times New Roman"/>
          <w:b w:val="false"/>
          <w:i w:val="false"/>
          <w:color w:val="000000"/>
          <w:sz w:val="28"/>
        </w:rPr>
        <w:t>
      К-701 "Кировец" тракторист-машинист куәлігі жаңа үлгідегі "Б" санатты куәлікке сәйкес келеді;</w:t>
      </w:r>
    </w:p>
    <w:p>
      <w:pPr>
        <w:spacing w:after="0"/>
        <w:ind w:left="0"/>
        <w:jc w:val="both"/>
      </w:pPr>
      <w:r>
        <w:rPr>
          <w:rFonts w:ascii="Times New Roman"/>
          <w:b w:val="false"/>
          <w:i w:val="false"/>
          <w:color w:val="000000"/>
          <w:sz w:val="28"/>
        </w:rPr>
        <w:t>
      "комбайншы" мамандығы көрсетілген ауыл шаруашылығы механизаторының куәлігі жаңа үлгідегі "Г" санатты куәлікке сәйкес келеді;</w:t>
      </w:r>
    </w:p>
    <w:p>
      <w:pPr>
        <w:spacing w:after="0"/>
        <w:ind w:left="0"/>
        <w:jc w:val="both"/>
      </w:pPr>
      <w:r>
        <w:rPr>
          <w:rFonts w:ascii="Times New Roman"/>
          <w:b w:val="false"/>
          <w:i w:val="false"/>
          <w:color w:val="000000"/>
          <w:sz w:val="28"/>
        </w:rPr>
        <w:t>
      "тракторшы" мамандығы көрсетілген ауыл шаруашылығы механизаторының куәлігі жаңа "А", "В" санаттары бар үлгідегі куәлікке сәйкес келеді.</w:t>
      </w:r>
    </w:p>
    <w:p>
      <w:pPr>
        <w:spacing w:after="0"/>
        <w:ind w:left="0"/>
        <w:jc w:val="both"/>
      </w:pPr>
      <w:r>
        <w:rPr>
          <w:rFonts w:ascii="Times New Roman"/>
          <w:b w:val="false"/>
          <w:i w:val="false"/>
          <w:color w:val="000000"/>
          <w:sz w:val="28"/>
        </w:rPr>
        <w:t>
      Куәлікті ауыстырған (алмастырған) кезде жаңадан берілген куәліктің "Ерекше белгілер үшін" деген бағанына бұрынғы куәліктің сериясы, нөмірі және берілген күні жазылады.</w:t>
      </w:r>
    </w:p>
    <w:p>
      <w:pPr>
        <w:spacing w:after="0"/>
        <w:ind w:left="0"/>
        <w:jc w:val="both"/>
      </w:pPr>
      <w:r>
        <w:rPr>
          <w:rFonts w:ascii="Times New Roman"/>
          <w:b w:val="false"/>
          <w:i w:val="false"/>
          <w:color w:val="000000"/>
          <w:sz w:val="28"/>
        </w:rPr>
        <w:t>
      Куәлік жоғалған кезде "Телнұсқа" деген белгісі бар жаңа куәлік беріледі:</w:t>
      </w:r>
    </w:p>
    <w:p>
      <w:pPr>
        <w:spacing w:after="0"/>
        <w:ind w:left="0"/>
        <w:jc w:val="both"/>
      </w:pPr>
      <w:r>
        <w:rPr>
          <w:rFonts w:ascii="Times New Roman"/>
          <w:b w:val="false"/>
          <w:i w:val="false"/>
          <w:color w:val="000000"/>
          <w:sz w:val="28"/>
        </w:rPr>
        <w:t>
      тұрғылықты жері бойынша тіркелген адамдарға осы Стандарттың 9-тармағының 1) тармақшасының сегізінші абзацын қоспағанда, осы Стандарттың 9-тармағында көрсетілген құжаттар және ішкі істер органдарынан сот шешімінің негізінде әкімшілік құқық бұзушылық жасағаны үшін алынған куәліктердің арасында жоқ екендігі туралы анықтама негізінде өтініш берушінің құжаттарын қабылдаған сәттен бастап екі жұмыс күні ішінде;</w:t>
      </w:r>
    </w:p>
    <w:p>
      <w:pPr>
        <w:spacing w:after="0"/>
        <w:ind w:left="0"/>
        <w:jc w:val="both"/>
      </w:pPr>
      <w:r>
        <w:rPr>
          <w:rFonts w:ascii="Times New Roman"/>
          <w:b w:val="false"/>
          <w:i w:val="false"/>
          <w:color w:val="000000"/>
          <w:sz w:val="28"/>
        </w:rPr>
        <w:t>
      өтініш берушінің жүгінген орны бойынша куәлік берілгені туралы мәлімет болмаған жағдайда, куәлік берген емтихан пунктінің куәлік беру кітабындағы жазба негізінде осы Стандарттың 9-тармағының талаптарын 1) тармақшасының төртінші және сегізінші абзацтарын қоспағанда, 9-тармақтың талаптарын сақтай отырып, өтініш берушіден құжаттарды қабылдаған сәттен бастап он бес жұмыс күні ішінде беріледі.</w:t>
      </w:r>
    </w:p>
    <w:p>
      <w:pPr>
        <w:spacing w:after="0"/>
        <w:ind w:left="0"/>
        <w:jc w:val="both"/>
      </w:pPr>
      <w:r>
        <w:rPr>
          <w:rFonts w:ascii="Times New Roman"/>
          <w:b w:val="false"/>
          <w:i w:val="false"/>
          <w:color w:val="000000"/>
          <w:sz w:val="28"/>
        </w:rPr>
        <w:t>
      Куәлік беру кітабындағы жазбаларды нақтылауды куәлік берген емтихан пунктіне сұрау салу арқылы өтініш берушінің өтініші бойынша емтихан пункті жүзеге асырады.</w:t>
      </w:r>
    </w:p>
    <w:p>
      <w:pPr>
        <w:spacing w:after="0"/>
        <w:ind w:left="0"/>
        <w:jc w:val="both"/>
      </w:pPr>
      <w:r>
        <w:rPr>
          <w:rFonts w:ascii="Times New Roman"/>
          <w:b w:val="false"/>
          <w:i w:val="false"/>
          <w:color w:val="000000"/>
          <w:sz w:val="28"/>
        </w:rPr>
        <w:t>
      Әкімшілік құқық бұзушылық жасағаны үшін ішкі істер органдарында куәлікті алып қойғаны немесе сот шешімінің негізінде айырылғаны анықталған кезде, телнұсқа беру жүргізілмейді, ол туралы жазбаша дәлелді бас тарту ұсынылады.</w:t>
      </w:r>
    </w:p>
    <w:p>
      <w:pPr>
        <w:spacing w:after="0"/>
        <w:ind w:left="0"/>
        <w:jc w:val="both"/>
      </w:pPr>
      <w:r>
        <w:rPr>
          <w:rFonts w:ascii="Times New Roman"/>
          <w:b w:val="false"/>
          <w:i w:val="false"/>
          <w:color w:val="000000"/>
          <w:sz w:val="28"/>
        </w:rPr>
        <w:t>
      Шетел азаматтарының және азаматтығы жоқ адамдардың куәліктерін алмастыру емтихан пунктіне куәліктердің түпнұсқасы мен оның мемлекеттік тілде немесе орыс тілінде расталған аудармасын, ішкі істер органдарында тіркелген жеке басты куәландыратын құжаттарды (паспорт, жеке куәлік) (түпнұсқа салыстырып тексерілгеннен кейін қайтарылады) ұсыну негізінде, медициналық куәландырудан өткеннен, тракторист-машинист куәлігін беру үшін мемлекеттік бажды төлегеннен және теориялық емтихандарды тапсырғаннан кейін екі жұмыс күні ішінде жүргізіледі.</w:t>
      </w:r>
    </w:p>
    <w:p>
      <w:pPr>
        <w:spacing w:after="0"/>
        <w:ind w:left="0"/>
        <w:jc w:val="both"/>
      </w:pPr>
      <w:r>
        <w:rPr>
          <w:rFonts w:ascii="Times New Roman"/>
          <w:b w:val="false"/>
          <w:i w:val="false"/>
          <w:color w:val="000000"/>
          <w:sz w:val="28"/>
        </w:rPr>
        <w:t>
      Бұл ретте тракторист-машинистің ұлттық куәлігінде рұқсат берілген және осы тармақтың талаптарына сәйкес келетін машиналар санаттарын жүргізу құқығына арналған куәлік келу құжаттарының қолданылу мерзіміне беріледі. Тракторист-машинистің ұлттық куәлігі емтихан пунктінде сақталады және иесінің өтініші бойынша оған бұрын берілген Қазақстан Республикасының куәлігін тапсырғаннан кейін бір жұмыс күні ішінде қайтарылып беріледі.</w:t>
      </w:r>
    </w:p>
    <w:p>
      <w:pPr>
        <w:spacing w:after="0"/>
        <w:ind w:left="0"/>
        <w:jc w:val="both"/>
      </w:pPr>
      <w:r>
        <w:rPr>
          <w:rFonts w:ascii="Times New Roman"/>
          <w:b w:val="false"/>
          <w:i w:val="false"/>
          <w:color w:val="000000"/>
          <w:sz w:val="28"/>
        </w:rPr>
        <w:t>
      Шетел азаматтарында және азаматтығы жоқ адамдарда тракторист-машинистің ұлттық куәлігі болмаған жағдайда, олардың Қазақстан Республикасында болу мерзімі алты айдан асатын болса, Қазақстан Республикасының куәлігі жалпы негіздерде беріледі;";</w:t>
      </w:r>
    </w:p>
    <w:bookmarkStart w:name="z6" w:id="5"/>
    <w:p>
      <w:pPr>
        <w:spacing w:after="0"/>
        <w:ind w:left="0"/>
        <w:jc w:val="both"/>
      </w:pPr>
      <w:r>
        <w:rPr>
          <w:rFonts w:ascii="Times New Roman"/>
          <w:b w:val="false"/>
          <w:i w:val="false"/>
          <w:color w:val="000000"/>
          <w:sz w:val="28"/>
        </w:rPr>
        <w:t xml:space="preserve">
      қосымшаның орыс тіліндегі атауына өзгеріс енгізіледі, мемлекеттік тілдегі мәтін өзгермейді. </w:t>
      </w:r>
    </w:p>
    <w:bookmarkEnd w:id="5"/>
    <w:bookmarkStart w:name="z7" w:id="6"/>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бес жұмыс күн ішінде Қазақстан Республикасы нормативтік құқықтық актілерінің эталондық бақылау банкіне орналастыру үшін "Республикалық құқықтық ақпарат орталығы" республикалық мемлекеттік кәсіпорнына жіберілуін;</w:t>
      </w:r>
    </w:p>
    <w:bookmarkEnd w:id="8"/>
    <w:bookmarkStart w:name="z10" w:id="9"/>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 Ә. Исекешев   </w:t>
      </w:r>
    </w:p>
    <w:p>
      <w:pPr>
        <w:spacing w:after="0"/>
        <w:ind w:left="0"/>
        <w:jc w:val="both"/>
      </w:pPr>
      <w:r>
        <w:rPr>
          <w:rFonts w:ascii="Times New Roman"/>
          <w:b w:val="false"/>
          <w:i w:val="false"/>
          <w:color w:val="000000"/>
          <w:sz w:val="28"/>
        </w:rPr>
        <w:t>
      2016 жылғы 21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2016 жылғы 15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