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81e2" w14:textId="76f8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"Сенім білдірілген адамдарды тіркеу жөніндегі нұсқаулықты бекіту туралы" Қазақстан Республикасы Орталық сайлау комиссиясының 2011 жылғы 21 қарашадағы № 62/108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комиссиясының 2016 жылғы 26 мамырдағы № 36/132 қаулысы. Қазақстан Республикасының Әділет министрлігінде 2016 жылы 23 маусымда № 13820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12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Орталық сайлау комиссиясы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«Сенім білдірілген адамдарды тіркеу жөніндегі нұсқаулықты бекіту туралы» Қазақстан Республикасы Орталық сайлау комиссиясының 2011 жылғы 21 қарашадағы № 62/108 (Нормативтік құқықтық актілерді мемлекеттік тіркеу тізілімінде № 7307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Сенім білдірілген адамдарды тіркеу жөніндегі 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Кандидаттардың сенім білдірілген адамдарын тіркеу туралы өтінішке кандидаттардың өздері не сенімхат бойынша олардың уәкілетті адамдары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Саяси партиялардың сенім білдірілген адамдарын тіркеу туралы өтінішке «Саяси партиялар туралы» Қазақстан Республикасының 2002 жылғы 15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саяси партияның жарғысына сәйкес уәкілетті адам қол қояды.»;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«Мемлекеттік саяси және әкімшілік қызметшілер лауазымдарының тізілімін бекіту туралы» Қазақстан Республикасы Президентінің 2015 жылғы 29 желтоқсандағы № 150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саяси қызметші лауазымын атқарса, бас тартады.».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Орталық сайлау комиссиясы аппаратының заң бөлімі осы қаулының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Қ. Тұрғанқұлов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 Мелдешов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