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c5669" w14:textId="afc5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Тұтыну бағалары индексінің құрамындағы импортталатын тауарлар бағасы индексін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комитетінің 2016 жылғы 31 мамырдағы № 99 бұйрығы. Қазақстан Республикасының Әділет министрлігінде 2016 жылы 28 маусымда № 13844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Тұтыну бағалары индексінің құрамындағы импортталатын тауарлар бағасы индексін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мемлекеттік тіркелгеннен кейін күнтізбелік он күн ішінде оның көшірмесін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w:t>
      </w:r>
      <w:r>
        <w:rPr>
          <w:rFonts w:ascii="Times New Roman"/>
          <w:b w:val="false"/>
          <w:i w:val="false"/>
          <w:color w:val="000000"/>
          <w:sz w:val="28"/>
        </w:rPr>
        <w:t>
      3) тіркелген бұйрықты алған күннен бастап бес жұмыс күні ішінде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w:t>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жұмыс бабында басшылыққа алу және пайдалану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(Ж.Ә. Жарқынбаев)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w:t>
      </w:r>
      <w:r>
        <w:br/>
      </w:r>
      <w:r>
        <w:rPr>
          <w:rFonts w:ascii="Times New Roman"/>
          <w:b w:val="false"/>
          <w:i w:val="false"/>
          <w:color w:val="000000"/>
          <w:sz w:val="28"/>
        </w:rPr>
        <w:t>
</w:t>
      </w:r>
      <w:r>
        <w:rPr>
          <w:rFonts w:ascii="Times New Roman"/>
          <w:b w:val="false"/>
          <w:i/>
          <w:color w:val="000000"/>
          <w:sz w:val="28"/>
        </w:rPr>
        <w:t>      төрағасы                                   Н. Айдапкелов</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xml:space="preserve">
Статистика комитеті төрағасының  </w:t>
      </w:r>
      <w:r>
        <w:br/>
      </w:r>
      <w:r>
        <w:rPr>
          <w:rFonts w:ascii="Times New Roman"/>
          <w:b w:val="false"/>
          <w:i w:val="false"/>
          <w:color w:val="000000"/>
          <w:sz w:val="28"/>
        </w:rPr>
        <w:t xml:space="preserve">
2016 жылғы 31 мамырдағы      </w:t>
      </w:r>
      <w:r>
        <w:br/>
      </w:r>
      <w:r>
        <w:rPr>
          <w:rFonts w:ascii="Times New Roman"/>
          <w:b w:val="false"/>
          <w:i w:val="false"/>
          <w:color w:val="000000"/>
          <w:sz w:val="28"/>
        </w:rPr>
        <w:t xml:space="preserve">
№ 99 бұйрығымен бекітілді     </w:t>
      </w:r>
    </w:p>
    <w:bookmarkEnd w:id="1"/>
    <w:bookmarkStart w:name="z12" w:id="2"/>
    <w:p>
      <w:pPr>
        <w:spacing w:after="0"/>
        <w:ind w:left="0"/>
        <w:jc w:val="left"/>
      </w:pPr>
      <w:r>
        <w:rPr>
          <w:rFonts w:ascii="Times New Roman"/>
          <w:b/>
          <w:i w:val="false"/>
          <w:color w:val="000000"/>
        </w:rPr>
        <w:t xml:space="preserve"> 
Тұтыну бағалары индексінің құрамындағы импортталатын тауарлар бағасы индексін есептеу әдістемесі</w:t>
      </w:r>
    </w:p>
    <w:bookmarkEnd w:id="2"/>
    <w:bookmarkStart w:name="z13" w:id="3"/>
    <w:p>
      <w:pPr>
        <w:spacing w:after="0"/>
        <w:ind w:left="0"/>
        <w:jc w:val="left"/>
      </w:pPr>
      <w:r>
        <w:rPr>
          <w:rFonts w:ascii="Times New Roman"/>
          <w:b/>
          <w:i w:val="false"/>
          <w:color w:val="000000"/>
        </w:rPr>
        <w:t xml:space="preserve"> 
1-тарау. Жалпы ережелер</w:t>
      </w:r>
    </w:p>
    <w:bookmarkEnd w:id="3"/>
    <w:bookmarkStart w:name="z14" w:id="4"/>
    <w:p>
      <w:pPr>
        <w:spacing w:after="0"/>
        <w:ind w:left="0"/>
        <w:jc w:val="both"/>
      </w:pPr>
      <w:r>
        <w:rPr>
          <w:rFonts w:ascii="Times New Roman"/>
          <w:b w:val="false"/>
          <w:i w:val="false"/>
          <w:color w:val="000000"/>
          <w:sz w:val="28"/>
        </w:rPr>
        <w:t>
      1. Осы Тұтыну бағалары индексінің құрамындағы импортталатын тауарлар бағасы индексін есептеу әдістемесі (бұдан әрі – Әдістеме) халықаралық стандарттарға сәйкес қалыптастырылған және «Мемлекеттік статистика туралы» Қазақстан Республикасының 2010 жылғы 19 наурыздағы </w:t>
      </w:r>
      <w:r>
        <w:rPr>
          <w:rFonts w:ascii="Times New Roman"/>
          <w:b w:val="false"/>
          <w:i w:val="false"/>
          <w:color w:val="000000"/>
          <w:sz w:val="28"/>
        </w:rPr>
        <w:t>Заңымен</w:t>
      </w:r>
      <w:r>
        <w:rPr>
          <w:rFonts w:ascii="Times New Roman"/>
          <w:b w:val="false"/>
          <w:i w:val="false"/>
          <w:color w:val="000000"/>
          <w:sz w:val="28"/>
        </w:rPr>
        <w:t xml:space="preserve"> бекітілген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Әдістеме қолданыстағы жалпы статистикалық байқаулар шегінде қалыптастырылған ресми статистикалық деректерді пайдалану негізінде тұтыну бағалар индексінің құрамындағы импортталатын тауарлар бағасы индексін есептеу әдісін айқындайды.</w:t>
      </w:r>
      <w:r>
        <w:br/>
      </w:r>
      <w:r>
        <w:rPr>
          <w:rFonts w:ascii="Times New Roman"/>
          <w:b w:val="false"/>
          <w:i w:val="false"/>
          <w:color w:val="000000"/>
          <w:sz w:val="28"/>
        </w:rPr>
        <w:t>
</w:t>
      </w:r>
      <w:r>
        <w:rPr>
          <w:rFonts w:ascii="Times New Roman"/>
          <w:b w:val="false"/>
          <w:i w:val="false"/>
          <w:color w:val="000000"/>
          <w:sz w:val="28"/>
        </w:rPr>
        <w:t>
      3. Әдістеме Қазақстан Республикасы Ұлттық экономика министрлігінің Статистика Комитеті қызметкерлерінің статистикалық қызметте қолдануына арналған.</w:t>
      </w:r>
      <w:r>
        <w:br/>
      </w:r>
      <w:r>
        <w:rPr>
          <w:rFonts w:ascii="Times New Roman"/>
          <w:b w:val="false"/>
          <w:i w:val="false"/>
          <w:color w:val="000000"/>
          <w:sz w:val="28"/>
        </w:rPr>
        <w:t>
</w:t>
      </w:r>
      <w:r>
        <w:rPr>
          <w:rFonts w:ascii="Times New Roman"/>
          <w:b w:val="false"/>
          <w:i w:val="false"/>
          <w:color w:val="000000"/>
          <w:sz w:val="28"/>
        </w:rPr>
        <w:t>
      4. Тұтыну бағасының индексі (бұдан әрі – ТБИ) елде инфляция деңгейін сипаттайтын жалпыға бірдей танылған статистикалық көрсеткіш болып табылады.</w:t>
      </w:r>
      <w:r>
        <w:br/>
      </w:r>
      <w:r>
        <w:rPr>
          <w:rFonts w:ascii="Times New Roman"/>
          <w:b w:val="false"/>
          <w:i w:val="false"/>
          <w:color w:val="000000"/>
          <w:sz w:val="28"/>
        </w:rPr>
        <w:t>
      Қазақстанның статистикалық тәжірибесінде оның ақпараттық ағыны негізінде келесі туынды көрсеткіштердің:</w:t>
      </w:r>
      <w:r>
        <w:br/>
      </w:r>
      <w:r>
        <w:rPr>
          <w:rFonts w:ascii="Times New Roman"/>
          <w:b w:val="false"/>
          <w:i w:val="false"/>
          <w:color w:val="000000"/>
          <w:sz w:val="28"/>
        </w:rPr>
        <w:t xml:space="preserve">
      әлеуметтік маңызы бар азық түлік тауарларының баға индексі; </w:t>
      </w:r>
      <w:r>
        <w:br/>
      </w:r>
      <w:r>
        <w:rPr>
          <w:rFonts w:ascii="Times New Roman"/>
          <w:b w:val="false"/>
          <w:i w:val="false"/>
          <w:color w:val="000000"/>
          <w:sz w:val="28"/>
        </w:rPr>
        <w:t xml:space="preserve">
      орта есеппен жан басына шаққандағы ақшалай табыстары әртүрлі деңгейдегі халық топтары үшін баға индексі; </w:t>
      </w:r>
      <w:r>
        <w:br/>
      </w:r>
      <w:r>
        <w:rPr>
          <w:rFonts w:ascii="Times New Roman"/>
          <w:b w:val="false"/>
          <w:i w:val="false"/>
          <w:color w:val="000000"/>
          <w:sz w:val="28"/>
        </w:rPr>
        <w:t>
      базалық инфляция есебі жүзеге асырылады.</w:t>
      </w:r>
      <w:r>
        <w:br/>
      </w:r>
      <w:r>
        <w:rPr>
          <w:rFonts w:ascii="Times New Roman"/>
          <w:b w:val="false"/>
          <w:i w:val="false"/>
          <w:color w:val="000000"/>
          <w:sz w:val="28"/>
        </w:rPr>
        <w:t>
      Тұтыну бағалары индексінің құрамындағы импортталатын тауарларға баға индексі (бұдан әрі – ТБИ-имп) ТБИ мәндерінде есепке алынған импорттық өндіріс тауарларына баға өзгерісінің шамасын сипаттайтын импорттық тауарларға және елдің ішкі нарығына түскен отандық өндірушілер тауарларына баға серпінінің әсерінен қалыптасқан туынды көрсеткіш болып табылады.</w:t>
      </w:r>
      <w:r>
        <w:br/>
      </w:r>
      <w:r>
        <w:rPr>
          <w:rFonts w:ascii="Times New Roman"/>
          <w:b w:val="false"/>
          <w:i w:val="false"/>
          <w:color w:val="000000"/>
          <w:sz w:val="28"/>
        </w:rPr>
        <w:t>
      ТБИ-имп есебі берілген уақыт кезеңі ішінде құраушы элементтердің белгілі және өзгерілмейтін сандық қатынастарымен тұтыну шығыстарының баптарына сәйкес көрнекті іріктелген дәл сол тауарлар жиынтығына негізделеді.</w:t>
      </w:r>
      <w:r>
        <w:br/>
      </w:r>
      <w:r>
        <w:rPr>
          <w:rFonts w:ascii="Times New Roman"/>
          <w:b w:val="false"/>
          <w:i w:val="false"/>
          <w:color w:val="000000"/>
          <w:sz w:val="28"/>
        </w:rPr>
        <w:t>
      ТБИ-имп көрсеткіші инфляцияның беталысын, оны анықтайтын факторларды, ағымдағы және орта мерзімді болжамды экономикалық талдауда қолданылады.</w:t>
      </w:r>
    </w:p>
    <w:bookmarkEnd w:id="4"/>
    <w:bookmarkStart w:name="z18" w:id="5"/>
    <w:p>
      <w:pPr>
        <w:spacing w:after="0"/>
        <w:ind w:left="0"/>
        <w:jc w:val="left"/>
      </w:pPr>
      <w:r>
        <w:rPr>
          <w:rFonts w:ascii="Times New Roman"/>
          <w:b/>
          <w:i w:val="false"/>
          <w:color w:val="000000"/>
        </w:rPr>
        <w:t xml:space="preserve"> 
2-тарау. Бастапқы деректер және есептеу үшін айқындамалар тізімі</w:t>
      </w:r>
    </w:p>
    <w:bookmarkEnd w:id="5"/>
    <w:bookmarkStart w:name="z19" w:id="6"/>
    <w:p>
      <w:pPr>
        <w:spacing w:after="0"/>
        <w:ind w:left="0"/>
        <w:jc w:val="both"/>
      </w:pPr>
      <w:r>
        <w:rPr>
          <w:rFonts w:ascii="Times New Roman"/>
          <w:b w:val="false"/>
          <w:i w:val="false"/>
          <w:color w:val="000000"/>
          <w:sz w:val="28"/>
        </w:rPr>
        <w:t>
      5. ТБИ-имп есептеу үшін бастапқы деректер келесі статистикалық ақпараттар ағыны болып табылады:</w:t>
      </w:r>
      <w:r>
        <w:br/>
      </w:r>
      <w:r>
        <w:rPr>
          <w:rFonts w:ascii="Times New Roman"/>
          <w:b w:val="false"/>
          <w:i w:val="false"/>
          <w:color w:val="000000"/>
          <w:sz w:val="28"/>
        </w:rPr>
        <w:t>
</w:t>
      </w:r>
      <w:r>
        <w:rPr>
          <w:rFonts w:ascii="Times New Roman"/>
          <w:b w:val="false"/>
          <w:i w:val="false"/>
          <w:color w:val="000000"/>
          <w:sz w:val="28"/>
        </w:rPr>
        <w:t>
      1) елдің ішкі нарық ресурстарында импорт бойынша түскен отандық өндіріс тауарлардың үлесін анықтау үшін тауарларды өндіру көлемі туралы деректер «Тұтыну тауарлары және өндірістік-техникалық мақсаттағы өнімнің және шикізаттың маңызды түрлерінің ресурстары мен пайдалану» (бұдан әрі – Ресурстар теңгерімі) статистикалық бюллетенінде пайдаланылады;</w:t>
      </w:r>
      <w:r>
        <w:br/>
      </w:r>
      <w:r>
        <w:rPr>
          <w:rFonts w:ascii="Times New Roman"/>
          <w:b w:val="false"/>
          <w:i w:val="false"/>
          <w:color w:val="000000"/>
          <w:sz w:val="28"/>
        </w:rPr>
        <w:t>
</w:t>
      </w:r>
      <w:r>
        <w:rPr>
          <w:rFonts w:ascii="Times New Roman"/>
          <w:b w:val="false"/>
          <w:i w:val="false"/>
          <w:color w:val="000000"/>
          <w:sz w:val="28"/>
        </w:rPr>
        <w:t>
      2) ТБИ-имп үшін отандық және импорттық өндіріс тауарының «шартты» салмағын анықтау үшін есепке енетін айқындамалар тізімі бойынша ТБИ-дің салмақтық компоненттері пайдаланылады;</w:t>
      </w:r>
      <w:r>
        <w:br/>
      </w:r>
      <w:r>
        <w:rPr>
          <w:rFonts w:ascii="Times New Roman"/>
          <w:b w:val="false"/>
          <w:i w:val="false"/>
          <w:color w:val="000000"/>
          <w:sz w:val="28"/>
        </w:rPr>
        <w:t>
</w:t>
      </w:r>
      <w:r>
        <w:rPr>
          <w:rFonts w:ascii="Times New Roman"/>
          <w:b w:val="false"/>
          <w:i w:val="false"/>
          <w:color w:val="000000"/>
          <w:sz w:val="28"/>
        </w:rPr>
        <w:t>
      3) баға өзгерісін бағалау үшін:</w:t>
      </w:r>
      <w:r>
        <w:br/>
      </w:r>
      <w:r>
        <w:rPr>
          <w:rFonts w:ascii="Times New Roman"/>
          <w:b w:val="false"/>
          <w:i w:val="false"/>
          <w:color w:val="000000"/>
          <w:sz w:val="28"/>
        </w:rPr>
        <w:t>
      тауарлардың санаттары және топтары бойынша тұтыну бағасының индексі;</w:t>
      </w:r>
      <w:r>
        <w:br/>
      </w:r>
      <w:r>
        <w:rPr>
          <w:rFonts w:ascii="Times New Roman"/>
          <w:b w:val="false"/>
          <w:i w:val="false"/>
          <w:color w:val="000000"/>
          <w:sz w:val="28"/>
        </w:rPr>
        <w:t>
      тұтыну мақсатындағы тауарлар өндірісін көрсететін өңдеу өнеркәсібінің қызмет түрлері бойынша өнеркәсіп өнімін өндіруші кәсіпорындар бағасының индексі (бұдан әрі – ӨБИ);</w:t>
      </w:r>
      <w:r>
        <w:br/>
      </w:r>
      <w:r>
        <w:rPr>
          <w:rFonts w:ascii="Times New Roman"/>
          <w:b w:val="false"/>
          <w:i w:val="false"/>
          <w:color w:val="000000"/>
          <w:sz w:val="28"/>
        </w:rPr>
        <w:t>
      алдын ала қайта өңдеусіз (жаңа піскен көкөністер, картоп, жидектер мен жемістер, шикі сүт, жұмыртқа) тұтыну нарығына түсетін өнімдер бойынша ауыл шаруашылығы өніміне өткізу бағасының индексі (бұдан әрі – АШБИ);</w:t>
      </w:r>
      <w:r>
        <w:br/>
      </w:r>
      <w:r>
        <w:rPr>
          <w:rFonts w:ascii="Times New Roman"/>
          <w:b w:val="false"/>
          <w:i w:val="false"/>
          <w:color w:val="000000"/>
          <w:sz w:val="28"/>
        </w:rPr>
        <w:t>
      түпкілікті мақсат бойынша «тұтыну тауарлары» тобына енетін тауарлар түрлері бойынша өнімдердің импорттық түсімдер бағасының индексі (бұдан әрі – ИМТБИ);</w:t>
      </w:r>
      <w:r>
        <w:br/>
      </w:r>
      <w:r>
        <w:rPr>
          <w:rFonts w:ascii="Times New Roman"/>
          <w:b w:val="false"/>
          <w:i w:val="false"/>
          <w:color w:val="000000"/>
          <w:sz w:val="28"/>
        </w:rPr>
        <w:t>
      ИМТБИ жоқ болған жағдайда ТМД елдері және ТМД тыс елдер өндірісі тауарларына көтерме саудада сату бағасының индексі (бұдан әрі – КСБИ) қолданылады.</w:t>
      </w:r>
      <w:r>
        <w:br/>
      </w:r>
      <w:r>
        <w:rPr>
          <w:rFonts w:ascii="Times New Roman"/>
          <w:b w:val="false"/>
          <w:i w:val="false"/>
          <w:color w:val="000000"/>
          <w:sz w:val="28"/>
        </w:rPr>
        <w:t>
</w:t>
      </w:r>
      <w:r>
        <w:rPr>
          <w:rFonts w:ascii="Times New Roman"/>
          <w:b w:val="false"/>
          <w:i w:val="false"/>
          <w:color w:val="000000"/>
          <w:sz w:val="28"/>
        </w:rPr>
        <w:t>
      6. Жоғарыда тізбектелген ақпараттық ағындар негізінде ТБИ-имп есептеу үшін айқындамалар анықталады.</w:t>
      </w:r>
      <w:r>
        <w:br/>
      </w:r>
      <w:r>
        <w:rPr>
          <w:rFonts w:ascii="Times New Roman"/>
          <w:b w:val="false"/>
          <w:i w:val="false"/>
          <w:color w:val="000000"/>
          <w:sz w:val="28"/>
        </w:rPr>
        <w:t>
      Ресурстар теңгерімінің деректері бойынша және тауарлардың импорттық тәуелділігін ескере отырып тізімге айқындамалар қосылды, олар бойынша:</w:t>
      </w:r>
      <w:r>
        <w:br/>
      </w:r>
      <w:r>
        <w:rPr>
          <w:rFonts w:ascii="Times New Roman"/>
          <w:b w:val="false"/>
          <w:i w:val="false"/>
          <w:color w:val="000000"/>
          <w:sz w:val="28"/>
        </w:rPr>
        <w:t>
</w:t>
      </w:r>
      <w:r>
        <w:rPr>
          <w:rFonts w:ascii="Times New Roman"/>
          <w:b w:val="false"/>
          <w:i w:val="false"/>
          <w:color w:val="000000"/>
          <w:sz w:val="28"/>
        </w:rPr>
        <w:t>
      1) елдің ішкі нарығы ресурстары көлемінің 80 пайыздан астамы импорт есебінен құрылады;</w:t>
      </w:r>
      <w:r>
        <w:br/>
      </w:r>
      <w:r>
        <w:rPr>
          <w:rFonts w:ascii="Times New Roman"/>
          <w:b w:val="false"/>
          <w:i w:val="false"/>
          <w:color w:val="000000"/>
          <w:sz w:val="28"/>
        </w:rPr>
        <w:t>
</w:t>
      </w:r>
      <w:r>
        <w:rPr>
          <w:rFonts w:ascii="Times New Roman"/>
          <w:b w:val="false"/>
          <w:i w:val="false"/>
          <w:color w:val="000000"/>
          <w:sz w:val="28"/>
        </w:rPr>
        <w:t>
      2) ішкі нарық ресурстары отандық өндіріс және импортпен көрсетілген және олардың ел ішіндегі тұтыну көлемі экспорттан асады деген шарт орындалады;</w:t>
      </w:r>
      <w:r>
        <w:br/>
      </w:r>
      <w:r>
        <w:rPr>
          <w:rFonts w:ascii="Times New Roman"/>
          <w:b w:val="false"/>
          <w:i w:val="false"/>
          <w:color w:val="000000"/>
          <w:sz w:val="28"/>
        </w:rPr>
        <w:t>
</w:t>
      </w:r>
      <w:r>
        <w:rPr>
          <w:rFonts w:ascii="Times New Roman"/>
          <w:b w:val="false"/>
          <w:i w:val="false"/>
          <w:color w:val="000000"/>
          <w:sz w:val="28"/>
        </w:rPr>
        <w:t>
      3) импорттың үлес салмағы 20 пайыздан кем.</w:t>
      </w:r>
      <w:r>
        <w:br/>
      </w:r>
      <w:r>
        <w:rPr>
          <w:rFonts w:ascii="Times New Roman"/>
          <w:b w:val="false"/>
          <w:i w:val="false"/>
          <w:color w:val="000000"/>
          <w:sz w:val="28"/>
        </w:rPr>
        <w:t>
      ТБИ-имп есептеу үшін айқындамалар тізімі ТБИ құрайтын азық-түліктердің 15 санатын және азық-түлік емес тауарлардың 40 санатын қамтиды және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ТБИ-ға кіретін көрсетілетін қызметтер ТБИ-имп есебіне кірмейді, олар ел ішінде өндіріледі деп есептелінеді.</w:t>
      </w:r>
      <w:r>
        <w:br/>
      </w:r>
      <w:r>
        <w:rPr>
          <w:rFonts w:ascii="Times New Roman"/>
          <w:b w:val="false"/>
          <w:i w:val="false"/>
          <w:color w:val="000000"/>
          <w:sz w:val="28"/>
        </w:rPr>
        <w:t>
</w:t>
      </w:r>
      <w:r>
        <w:rPr>
          <w:rFonts w:ascii="Times New Roman"/>
          <w:b w:val="false"/>
          <w:i w:val="false"/>
          <w:color w:val="000000"/>
          <w:sz w:val="28"/>
        </w:rPr>
        <w:t>
      7. Жоғарыда көрсетілген ТБИ-имп есептеу үшін қолданылатын статистикалық көрсеткіштер әртүрлі дезагрегация жүйесі мен оларға сәйкес келетін стандартты жіктеуіштер негізінде құрылады.</w:t>
      </w:r>
      <w:r>
        <w:br/>
      </w:r>
      <w:r>
        <w:rPr>
          <w:rFonts w:ascii="Times New Roman"/>
          <w:b w:val="false"/>
          <w:i w:val="false"/>
          <w:color w:val="000000"/>
          <w:sz w:val="28"/>
        </w:rPr>
        <w:t>
      Ресурстар теңгерімі үшін ӨБИ, АШБИ және ИМТБИ салалық жіктеуіштері мыналар болып табылады:</w:t>
      </w:r>
      <w:r>
        <w:br/>
      </w:r>
      <w:r>
        <w:rPr>
          <w:rFonts w:ascii="Times New Roman"/>
          <w:b w:val="false"/>
          <w:i w:val="false"/>
          <w:color w:val="000000"/>
          <w:sz w:val="28"/>
        </w:rPr>
        <w:t>
</w:t>
      </w:r>
      <w:r>
        <w:rPr>
          <w:rFonts w:ascii="Times New Roman"/>
          <w:b w:val="false"/>
          <w:i w:val="false"/>
          <w:color w:val="000000"/>
          <w:sz w:val="28"/>
        </w:rPr>
        <w:t>
      1) ӨӨСЖ – өнеркәсіп өнімдерінің статистикалық жіктеуіші (тауарлар, қызмет көрсету);</w:t>
      </w:r>
      <w:r>
        <w:br/>
      </w:r>
      <w:r>
        <w:rPr>
          <w:rFonts w:ascii="Times New Roman"/>
          <w:b w:val="false"/>
          <w:i w:val="false"/>
          <w:color w:val="000000"/>
          <w:sz w:val="28"/>
        </w:rPr>
        <w:t>
</w:t>
      </w:r>
      <w:r>
        <w:rPr>
          <w:rFonts w:ascii="Times New Roman"/>
          <w:b w:val="false"/>
          <w:i w:val="false"/>
          <w:color w:val="000000"/>
          <w:sz w:val="28"/>
        </w:rPr>
        <w:t>
      2) АШӨСЖ – ауыл, орман және балық шаруашылығы (қызмет көрсету) өнімдерінің статистикалық жіктеуіші;</w:t>
      </w:r>
      <w:r>
        <w:br/>
      </w:r>
      <w:r>
        <w:rPr>
          <w:rFonts w:ascii="Times New Roman"/>
          <w:b w:val="false"/>
          <w:i w:val="false"/>
          <w:color w:val="000000"/>
          <w:sz w:val="28"/>
        </w:rPr>
        <w:t>
</w:t>
      </w:r>
      <w:r>
        <w:rPr>
          <w:rFonts w:ascii="Times New Roman"/>
          <w:b w:val="false"/>
          <w:i w:val="false"/>
          <w:color w:val="000000"/>
          <w:sz w:val="28"/>
        </w:rPr>
        <w:t>
      3) СЭҚТН ЕЭО – Еуразиялық экологиялық одақтың сыртқы экономикалық қызметтің тауар номенклатурасы.</w:t>
      </w:r>
      <w:r>
        <w:br/>
      </w:r>
      <w:r>
        <w:rPr>
          <w:rFonts w:ascii="Times New Roman"/>
          <w:b w:val="false"/>
          <w:i w:val="false"/>
          <w:color w:val="000000"/>
          <w:sz w:val="28"/>
        </w:rPr>
        <w:t>
      Тұтыну бағасының индексі үй шаруашылықтары жүзеге асыратын түпкілікті тұтыну шығыстарын жіктеуге арналған Мақсаттар бойынша жеке тұтыну жіктеуішіне тауарлық айқындамалар номенклатурасы (МКТЖТАН) бойынша жіктеледі.</w:t>
      </w:r>
      <w:r>
        <w:br/>
      </w:r>
      <w:r>
        <w:rPr>
          <w:rFonts w:ascii="Times New Roman"/>
          <w:b w:val="false"/>
          <w:i w:val="false"/>
          <w:color w:val="000000"/>
          <w:sz w:val="28"/>
        </w:rPr>
        <w:t>
      ТБИ-имп есебінде пайдалану кезінде деректер үйлесімділігін қамтамасыз ету үшін МКТЖТАН сәйкес келетін иерархиялық құрылымға сәйкес ақпараттық ағындардың сәйкестігі кестесі (бұдан әрі – Сәйкестік кестесі) құрылады.</w:t>
      </w:r>
      <w:r>
        <w:br/>
      </w:r>
      <w:r>
        <w:rPr>
          <w:rFonts w:ascii="Times New Roman"/>
          <w:b w:val="false"/>
          <w:i w:val="false"/>
          <w:color w:val="000000"/>
          <w:sz w:val="28"/>
        </w:rPr>
        <w:t>
      Сәйкестік кестесінде ТБИ-имп әрбір айқындамасына МКТЖТАН сәйкес ӨӨСЖ (АШӨСЖ) және СЭҚТН ЕЭО (КСБИ) бойынша жіктелетін тиісті айқындама таңдалады.</w:t>
      </w:r>
      <w:r>
        <w:br/>
      </w:r>
      <w:r>
        <w:rPr>
          <w:rFonts w:ascii="Times New Roman"/>
          <w:b w:val="false"/>
          <w:i w:val="false"/>
          <w:color w:val="000000"/>
          <w:sz w:val="28"/>
        </w:rPr>
        <w:t>
      ТБИ-имп бір айқындамасына ӨӨСЖ (АШӨСЖ) СЭҚТН ЕЭО (КСБИ) бір немесе бірнеше айқындамалары сәйкес келеді.</w:t>
      </w:r>
      <w:r>
        <w:br/>
      </w:r>
      <w:r>
        <w:rPr>
          <w:rFonts w:ascii="Times New Roman"/>
          <w:b w:val="false"/>
          <w:i w:val="false"/>
          <w:color w:val="000000"/>
          <w:sz w:val="28"/>
        </w:rPr>
        <w:t>
      Сәйкестік кестесіне олардың барлығы кіреді және оларды есептеуде пайдалану үшін алдын ала агрегациялау алгоритмі анықталады.</w:t>
      </w:r>
    </w:p>
    <w:bookmarkEnd w:id="6"/>
    <w:bookmarkStart w:name="z31" w:id="7"/>
    <w:p>
      <w:pPr>
        <w:spacing w:after="0"/>
        <w:ind w:left="0"/>
        <w:jc w:val="left"/>
      </w:pPr>
      <w:r>
        <w:rPr>
          <w:rFonts w:ascii="Times New Roman"/>
          <w:b/>
          <w:i w:val="false"/>
          <w:color w:val="000000"/>
        </w:rPr>
        <w:t xml:space="preserve"> 
3-тарау. Тұтыну бағалары индексінің құрамындағы импортталатын тауарларға баға индексін есептеу тәртібі</w:t>
      </w:r>
    </w:p>
    <w:bookmarkEnd w:id="7"/>
    <w:bookmarkStart w:name="z32" w:id="8"/>
    <w:p>
      <w:pPr>
        <w:spacing w:after="0"/>
        <w:ind w:left="0"/>
        <w:jc w:val="both"/>
      </w:pPr>
      <w:r>
        <w:rPr>
          <w:rFonts w:ascii="Times New Roman"/>
          <w:b w:val="false"/>
          <w:i w:val="false"/>
          <w:color w:val="000000"/>
          <w:sz w:val="28"/>
        </w:rPr>
        <w:t>
      8. Тұтыну нарығындағы тауарларға бағаның өзгеруі, отандық өндірушілердегі ұқсас тауарға баға өзгеруіне және импорттық жеткізілімдер тауарының баға өзгерісіне байланысты. Бұл өзара байланыс, ТБИ-имп есебінің негізі болып табылатын келесі теңдеумен беріледі.</w:t>
      </w:r>
    </w:p>
    <w:bookmarkEnd w:id="8"/>
    <w:p>
      <w:pPr>
        <w:spacing w:after="0"/>
        <w:ind w:left="0"/>
        <w:jc w:val="both"/>
      </w:pPr>
      <w:r>
        <w:drawing>
          <wp:inline distT="0" distB="0" distL="0" distR="0">
            <wp:extent cx="4826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0" cy="368300"/>
                    </a:xfrm>
                    <a:prstGeom prst="rect">
                      <a:avLst/>
                    </a:prstGeom>
                  </pic:spPr>
                </pic:pic>
              </a:graphicData>
            </a:graphic>
          </wp:inline>
        </w:drawing>
      </w:r>
    </w:p>
    <w:bookmarkStart w:name="z33" w:id="9"/>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6350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5000" cy="292100"/>
                    </a:xfrm>
                    <a:prstGeom prst="rect">
                      <a:avLst/>
                    </a:prstGeom>
                  </pic:spPr>
                </pic:pic>
              </a:graphicData>
            </a:graphic>
          </wp:inline>
        </w:drawing>
      </w:r>
      <w:r>
        <w:rPr>
          <w:rFonts w:ascii="Times New Roman"/>
          <w:b w:val="false"/>
          <w:i w:val="false"/>
          <w:color w:val="000000"/>
          <w:sz w:val="28"/>
        </w:rPr>
        <w:t xml:space="preserve"> – t кезеңінде тұтыну нарығындағы тауарларға ТБИ құрылымындағы оның салмағын есептегенде, бағаның өзгеруі;</w:t>
      </w:r>
      <w:r>
        <w:br/>
      </w:r>
      <w:r>
        <w:rPr>
          <w:rFonts w:ascii="Times New Roman"/>
          <w:b w:val="false"/>
          <w:i w:val="false"/>
          <w:color w:val="000000"/>
          <w:sz w:val="28"/>
        </w:rPr>
        <w:t>
      </w:t>
      </w:r>
      <w:r>
        <w:drawing>
          <wp:inline distT="0" distB="0" distL="0" distR="0">
            <wp:extent cx="850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0900" cy="317500"/>
                    </a:xfrm>
                    <a:prstGeom prst="rect">
                      <a:avLst/>
                    </a:prstGeom>
                  </pic:spPr>
                </pic:pic>
              </a:graphicData>
            </a:graphic>
          </wp:inline>
        </w:drawing>
      </w:r>
      <w:r>
        <w:rPr>
          <w:rFonts w:ascii="Times New Roman"/>
          <w:b w:val="false"/>
          <w:i w:val="false"/>
          <w:color w:val="000000"/>
          <w:sz w:val="28"/>
        </w:rPr>
        <w:t xml:space="preserve"> – елдің ішкі нарық ресурстарындағы үлесін (ppi) қоса алғандағы отандық тауарлар бағаларының өзгеруі;</w:t>
      </w:r>
      <w:r>
        <w:br/>
      </w:r>
      <w:r>
        <w:rPr>
          <w:rFonts w:ascii="Times New Roman"/>
          <w:b w:val="false"/>
          <w:i w:val="false"/>
          <w:color w:val="000000"/>
          <w:sz w:val="28"/>
        </w:rPr>
        <w:t>
      </w:t>
      </w:r>
      <w:r>
        <w:drawing>
          <wp:inline distT="0" distB="0" distL="0" distR="0">
            <wp:extent cx="914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4400" cy="279400"/>
                    </a:xfrm>
                    <a:prstGeom prst="rect">
                      <a:avLst/>
                    </a:prstGeom>
                  </pic:spPr>
                </pic:pic>
              </a:graphicData>
            </a:graphic>
          </wp:inline>
        </w:drawing>
      </w:r>
      <w:r>
        <w:rPr>
          <w:rFonts w:ascii="Times New Roman"/>
          <w:b w:val="false"/>
          <w:i w:val="false"/>
          <w:color w:val="000000"/>
          <w:sz w:val="28"/>
        </w:rPr>
        <w:t xml:space="preserve"> – елдің ішкі нарық ресурстарының үлесін (ppi) қоса алғандағы импорттық тауарлар бағаларының өзгеруі.</w:t>
      </w:r>
      <w:r>
        <w:br/>
      </w:r>
      <w:r>
        <w:rPr>
          <w:rFonts w:ascii="Times New Roman"/>
          <w:b w:val="false"/>
          <w:i w:val="false"/>
          <w:color w:val="000000"/>
          <w:sz w:val="28"/>
        </w:rPr>
        <w:t>
      9. ТБИ-имп қалыптастыру екі кезеңде жүзеге асырылады:</w:t>
      </w:r>
      <w:r>
        <w:br/>
      </w:r>
      <w:r>
        <w:rPr>
          <w:rFonts w:ascii="Times New Roman"/>
          <w:b w:val="false"/>
          <w:i w:val="false"/>
          <w:color w:val="000000"/>
          <w:sz w:val="28"/>
        </w:rPr>
        <w:t>
      Алдын-ала ТБИ-имп-ға енгізілген әр топ тауарлары бойынша, отандық кәсіпорындармен өндірілген және импорт бойынша түскен тауарлардың үлесін және ТБИ-имп есептеуінде пайдалану үшін олардың «шартты» салмағы анықталады.</w:t>
      </w:r>
      <w:r>
        <w:br/>
      </w:r>
      <w:r>
        <w:rPr>
          <w:rFonts w:ascii="Times New Roman"/>
          <w:b w:val="false"/>
          <w:i w:val="false"/>
          <w:color w:val="000000"/>
          <w:sz w:val="28"/>
        </w:rPr>
        <w:t>
      Үлестер ТБИ-имп есептеулеріндегі базистік деп қабылданған жылдың қаңтар-желтоқсанына ресурстар теңгерімі деректері бойынша, мына формула бойынша есептеледі:</w:t>
      </w:r>
    </w:p>
    <w:bookmarkEnd w:id="9"/>
    <w:p>
      <w:pPr>
        <w:spacing w:after="0"/>
        <w:ind w:left="0"/>
        <w:jc w:val="both"/>
      </w:pPr>
      <w:r>
        <w:drawing>
          <wp:inline distT="0" distB="0" distL="0" distR="0">
            <wp:extent cx="37973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797300" cy="4826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w:t>
      </w:r>
      <w:r>
        <w:drawing>
          <wp:inline distT="0" distB="0" distL="0" distR="0">
            <wp:extent cx="977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77900" cy="292100"/>
                    </a:xfrm>
                    <a:prstGeom prst="rect">
                      <a:avLst/>
                    </a:prstGeom>
                  </pic:spPr>
                </pic:pic>
              </a:graphicData>
            </a:graphic>
          </wp:inline>
        </w:drawing>
      </w:r>
      <w:r>
        <w:rPr>
          <w:rFonts w:ascii="Times New Roman"/>
          <w:b w:val="false"/>
          <w:i w:val="false"/>
          <w:color w:val="000000"/>
          <w:sz w:val="28"/>
        </w:rPr>
        <w:t xml:space="preserve"> – елдің ішкі нарығы ресурстарындағы импорттық (imp) және отандық (ppi) тауар үлесі;</w:t>
      </w:r>
      <w:r>
        <w:br/>
      </w:r>
      <w:r>
        <w:rPr>
          <w:rFonts w:ascii="Times New Roman"/>
          <w:b w:val="false"/>
          <w:i w:val="false"/>
          <w:color w:val="000000"/>
          <w:sz w:val="28"/>
        </w:rPr>
        <w:t>
      </w:t>
      </w:r>
      <w:r>
        <w:drawing>
          <wp:inline distT="0" distB="0" distL="0" distR="0">
            <wp:extent cx="558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58800" cy="292100"/>
                    </a:xfrm>
                    <a:prstGeom prst="rect">
                      <a:avLst/>
                    </a:prstGeom>
                  </pic:spPr>
                </pic:pic>
              </a:graphicData>
            </a:graphic>
          </wp:inline>
        </w:drawing>
      </w:r>
      <w:r>
        <w:rPr>
          <w:rFonts w:ascii="Times New Roman"/>
          <w:b w:val="false"/>
          <w:i w:val="false"/>
          <w:color w:val="000000"/>
          <w:sz w:val="28"/>
        </w:rPr>
        <w:t xml:space="preserve"> – елдің ішкі нарығындағы ресурстар құны;</w:t>
      </w:r>
      <w:r>
        <w:br/>
      </w:r>
      <w:r>
        <w:rPr>
          <w:rFonts w:ascii="Times New Roman"/>
          <w:b w:val="false"/>
          <w:i w:val="false"/>
          <w:color w:val="000000"/>
          <w:sz w:val="28"/>
        </w:rPr>
        <w:t>
      </w:t>
      </w:r>
      <w:r>
        <w:drawing>
          <wp:inline distT="0" distB="0" distL="0" distR="0">
            <wp:extent cx="622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266700"/>
                    </a:xfrm>
                    <a:prstGeom prst="rect">
                      <a:avLst/>
                    </a:prstGeom>
                  </pic:spPr>
                </pic:pic>
              </a:graphicData>
            </a:graphic>
          </wp:inline>
        </w:drawing>
      </w:r>
      <w:r>
        <w:rPr>
          <w:rFonts w:ascii="Times New Roman"/>
          <w:b w:val="false"/>
          <w:i w:val="false"/>
          <w:color w:val="000000"/>
          <w:sz w:val="28"/>
        </w:rPr>
        <w:t>– елге әкелінген өнім құны;</w:t>
      </w:r>
      <w:r>
        <w:br/>
      </w:r>
      <w:r>
        <w:rPr>
          <w:rFonts w:ascii="Times New Roman"/>
          <w:b w:val="false"/>
          <w:i w:val="false"/>
          <w:color w:val="000000"/>
          <w:sz w:val="28"/>
        </w:rPr>
        <w:t>
      </w:t>
      </w: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96900" cy="304800"/>
                    </a:xfrm>
                    <a:prstGeom prst="rect">
                      <a:avLst/>
                    </a:prstGeom>
                  </pic:spPr>
                </pic:pic>
              </a:graphicData>
            </a:graphic>
          </wp:inline>
        </w:drawing>
      </w:r>
      <w:r>
        <w:rPr>
          <w:rFonts w:ascii="Times New Roman"/>
          <w:b w:val="false"/>
          <w:i w:val="false"/>
          <w:color w:val="000000"/>
          <w:sz w:val="28"/>
        </w:rPr>
        <w:t xml:space="preserve"> – отандық өндірушілер өнімінің құны.</w:t>
      </w:r>
      <w:r>
        <w:br/>
      </w:r>
      <w:r>
        <w:rPr>
          <w:rFonts w:ascii="Times New Roman"/>
          <w:b w:val="false"/>
          <w:i w:val="false"/>
          <w:color w:val="000000"/>
          <w:sz w:val="28"/>
        </w:rPr>
        <w:t>
      Есептелген үлестер негізінде және ТБИ бойынша айқандамалар салмағына сәйкес отандық және импорттық өндіріс тауарларының «шартты» салмағы мына формула бойынша айқындалады.</w:t>
      </w:r>
    </w:p>
    <w:p>
      <w:pPr>
        <w:spacing w:after="0"/>
        <w:ind w:left="0"/>
        <w:jc w:val="both"/>
      </w:pPr>
      <w:r>
        <w:drawing>
          <wp:inline distT="0" distB="0" distL="0" distR="0">
            <wp:extent cx="1498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98600" cy="812800"/>
                    </a:xfrm>
                    <a:prstGeom prst="rect">
                      <a:avLst/>
                    </a:prstGeom>
                  </pic:spPr>
                </pic:pic>
              </a:graphicData>
            </a:graphic>
          </wp:inline>
        </w:drawing>
      </w:r>
    </w:p>
    <w:bookmarkStart w:name="z34" w:id="10"/>
    <w:p>
      <w:pPr>
        <w:spacing w:after="0"/>
        <w:ind w:left="0"/>
        <w:jc w:val="both"/>
      </w:pPr>
      <w:r>
        <w:rPr>
          <w:rFonts w:ascii="Times New Roman"/>
          <w:b w:val="false"/>
          <w:i w:val="false"/>
          <w:color w:val="000000"/>
          <w:sz w:val="28"/>
        </w:rPr>
        <w:t xml:space="preserve">      мұндағы: </w:t>
      </w:r>
      <w:r>
        <w:br/>
      </w:r>
      <w:r>
        <w:rPr>
          <w:rFonts w:ascii="Times New Roman"/>
          <w:b w:val="false"/>
          <w:i w:val="false"/>
          <w:color w:val="000000"/>
          <w:sz w:val="28"/>
        </w:rPr>
        <w:t>
      </w:t>
      </w:r>
      <w:r>
        <w:drawing>
          <wp:inline distT="0" distB="0" distL="0" distR="0">
            <wp:extent cx="965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965200" cy="292100"/>
                    </a:xfrm>
                    <a:prstGeom prst="rect">
                      <a:avLst/>
                    </a:prstGeom>
                  </pic:spPr>
                </pic:pic>
              </a:graphicData>
            </a:graphic>
          </wp:inline>
        </w:drawing>
      </w:r>
      <w:r>
        <w:rPr>
          <w:rFonts w:ascii="Times New Roman"/>
          <w:b w:val="false"/>
          <w:i w:val="false"/>
          <w:color w:val="000000"/>
          <w:sz w:val="28"/>
        </w:rPr>
        <w:t xml:space="preserve"> – ТБИ құрылымындағы импорттық (imp) және отандық тауардың (ppi) шартты салмағы;</w:t>
      </w:r>
      <w:r>
        <w:br/>
      </w:r>
      <w:r>
        <w:rPr>
          <w:rFonts w:ascii="Times New Roman"/>
          <w:b w:val="false"/>
          <w:i w:val="false"/>
          <w:color w:val="000000"/>
          <w:sz w:val="28"/>
        </w:rPr>
        <w:t>
      </w:t>
      </w:r>
      <w:r>
        <w:drawing>
          <wp:inline distT="0" distB="0" distL="0" distR="0">
            <wp:extent cx="317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17500" cy="241300"/>
                    </a:xfrm>
                    <a:prstGeom prst="rect">
                      <a:avLst/>
                    </a:prstGeom>
                  </pic:spPr>
                </pic:pic>
              </a:graphicData>
            </a:graphic>
          </wp:inline>
        </w:drawing>
      </w:r>
      <w:r>
        <w:rPr>
          <w:rFonts w:ascii="Times New Roman"/>
          <w:b w:val="false"/>
          <w:i w:val="false"/>
          <w:color w:val="000000"/>
          <w:sz w:val="28"/>
        </w:rPr>
        <w:t xml:space="preserve"> – ТБИ құрылымындағы тауар салмағы;</w:t>
      </w:r>
      <w:r>
        <w:br/>
      </w:r>
      <w:r>
        <w:rPr>
          <w:rFonts w:ascii="Times New Roman"/>
          <w:b w:val="false"/>
          <w:i w:val="false"/>
          <w:color w:val="000000"/>
          <w:sz w:val="28"/>
        </w:rPr>
        <w:t>
      </w:t>
      </w: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19100" cy="342900"/>
                    </a:xfrm>
                    <a:prstGeom prst="rect">
                      <a:avLst/>
                    </a:prstGeom>
                  </pic:spPr>
                </pic:pic>
              </a:graphicData>
            </a:graphic>
          </wp:inline>
        </w:drawing>
      </w:r>
      <w:r>
        <w:rPr>
          <w:rFonts w:ascii="Times New Roman"/>
          <w:b w:val="false"/>
          <w:i w:val="false"/>
          <w:color w:val="000000"/>
          <w:sz w:val="28"/>
        </w:rPr>
        <w:t xml:space="preserve"> – елдің ішкі нарығы ресурстарындағы (ppi) отандық тауар үлесі;</w:t>
      </w:r>
      <w:r>
        <w:br/>
      </w:r>
      <w:r>
        <w:rPr>
          <w:rFonts w:ascii="Times New Roman"/>
          <w:b w:val="false"/>
          <w:i w:val="false"/>
          <w:color w:val="000000"/>
          <w:sz w:val="28"/>
        </w:rPr>
        <w:t>
      </w:t>
      </w:r>
      <w:r>
        <w:drawing>
          <wp:inline distT="0" distB="0" distL="0" distR="0">
            <wp:extent cx="431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304800"/>
                    </a:xfrm>
                    <a:prstGeom prst="rect">
                      <a:avLst/>
                    </a:prstGeom>
                  </pic:spPr>
                </pic:pic>
              </a:graphicData>
            </a:graphic>
          </wp:inline>
        </w:drawing>
      </w:r>
      <w:r>
        <w:rPr>
          <w:rFonts w:ascii="Times New Roman"/>
          <w:b w:val="false"/>
          <w:i w:val="false"/>
          <w:color w:val="000000"/>
          <w:sz w:val="28"/>
        </w:rPr>
        <w:t xml:space="preserve"> – елдің ішкі нарығы ресурстарындағы (imp) импорттық тауар үлесі.</w:t>
      </w:r>
      <w:r>
        <w:br/>
      </w:r>
      <w:r>
        <w:rPr>
          <w:rFonts w:ascii="Times New Roman"/>
          <w:b w:val="false"/>
          <w:i w:val="false"/>
          <w:color w:val="000000"/>
          <w:sz w:val="28"/>
        </w:rPr>
        <w:t>
      ТБИ-имп есептерінде отандық және импорттық өндіріс тауарларының «шартты» салмағы және импорттың үлесі есепті жыл бойы өзгеріссіз қалады.</w:t>
      </w:r>
      <w:r>
        <w:br/>
      </w:r>
      <w:r>
        <w:rPr>
          <w:rFonts w:ascii="Times New Roman"/>
          <w:b w:val="false"/>
          <w:i w:val="false"/>
          <w:color w:val="000000"/>
          <w:sz w:val="28"/>
        </w:rPr>
        <w:t xml:space="preserve">
      10. ТБИ-имп есебі тікелей келесідей тәртіпте ай сайынғы негізде жүргізіледі: </w:t>
      </w:r>
      <w:r>
        <w:br/>
      </w:r>
      <w:r>
        <w:rPr>
          <w:rFonts w:ascii="Times New Roman"/>
          <w:b w:val="false"/>
          <w:i w:val="false"/>
          <w:color w:val="000000"/>
          <w:sz w:val="28"/>
        </w:rPr>
        <w:t>
</w:t>
      </w:r>
      <w:r>
        <w:rPr>
          <w:rFonts w:ascii="Times New Roman"/>
          <w:b w:val="false"/>
          <w:i w:val="false"/>
          <w:color w:val="000000"/>
          <w:sz w:val="28"/>
        </w:rPr>
        <w:t xml:space="preserve">
      1) Сәйкестік кестесіне сәйкес ТБИ (АШБИ), ИМПБИ (КӨТБИ) ақпараттық массивтерінен нақты қалыптасқан салыстырмалы бағалық анықталады </w:t>
      </w:r>
      <w:r>
        <w:drawing>
          <wp:inline distT="0" distB="0" distL="0" distR="0">
            <wp:extent cx="1676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76400" cy="317500"/>
                    </a:xfrm>
                    <a:prstGeom prst="rect">
                      <a:avLst/>
                    </a:prstGeom>
                  </pic:spPr>
                </pic:pic>
              </a:graphicData>
            </a:graphic>
          </wp:inline>
        </w:drawing>
      </w:r>
      <w:r>
        <w:rPr>
          <w:rFonts w:ascii="Times New Roman"/>
          <w:b w:val="false"/>
          <w:i w:val="false"/>
          <w:color w:val="000000"/>
          <w:sz w:val="28"/>
        </w:rPr>
        <w:t>ТБИ-имп жеке айқындамалары үшін шығыс салыстырмалы бағалығы сәйкестік кестесінде берілген алгоритмге сәйкес айқындалады.</w:t>
      </w:r>
      <w:r>
        <w:br/>
      </w:r>
      <w:r>
        <w:rPr>
          <w:rFonts w:ascii="Times New Roman"/>
          <w:b w:val="false"/>
          <w:i w:val="false"/>
          <w:color w:val="000000"/>
          <w:sz w:val="28"/>
        </w:rPr>
        <w:t>
      Салыстырмалы бағалық және «шартты» салмақты ескере отырып құрылымдық салыстырмалы бағалық анықталады (ҚСБ):</w:t>
      </w:r>
    </w:p>
    <w:bookmarkEnd w:id="10"/>
    <w:p>
      <w:pPr>
        <w:spacing w:after="0"/>
        <w:ind w:left="0"/>
        <w:jc w:val="both"/>
      </w:pPr>
      <w:r>
        <w:drawing>
          <wp:inline distT="0" distB="0" distL="0" distR="0">
            <wp:extent cx="18288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1117600"/>
                    </a:xfrm>
                    <a:prstGeom prst="rect">
                      <a:avLst/>
                    </a:prstGeom>
                  </pic:spPr>
                </pic:pic>
              </a:graphicData>
            </a:graphic>
          </wp:inline>
        </w:drawing>
      </w:r>
    </w:p>
    <w:bookmarkStart w:name="z36" w:id="11"/>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xml:space="preserve">
      ҚСБ </w:t>
      </w:r>
      <w:r>
        <w:drawing>
          <wp:inline distT="0" distB="0" distL="0" distR="0">
            <wp:extent cx="1054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054100" cy="355600"/>
                    </a:xfrm>
                    <a:prstGeom prst="rect">
                      <a:avLst/>
                    </a:prstGeom>
                  </pic:spPr>
                </pic:pic>
              </a:graphicData>
            </a:graphic>
          </wp:inline>
        </w:drawing>
      </w:r>
      <w:r>
        <w:rPr>
          <w:rFonts w:ascii="Times New Roman"/>
          <w:b w:val="false"/>
          <w:i w:val="false"/>
          <w:color w:val="000000"/>
          <w:sz w:val="28"/>
        </w:rPr>
        <w:t>– тиісінше, сәйкес құрылымдық салыстырмалы бағалық;</w:t>
      </w:r>
      <w:r>
        <w:br/>
      </w:r>
      <w:r>
        <w:rPr>
          <w:rFonts w:ascii="Times New Roman"/>
          <w:b w:val="false"/>
          <w:i w:val="false"/>
          <w:color w:val="000000"/>
          <w:sz w:val="28"/>
        </w:rPr>
        <w:t>
      </w:t>
      </w:r>
      <w:r>
        <w:drawing>
          <wp:inline distT="0" distB="0" distL="0" distR="0">
            <wp:extent cx="1371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71600" cy="279400"/>
                    </a:xfrm>
                    <a:prstGeom prst="rect">
                      <a:avLst/>
                    </a:prstGeom>
                  </pic:spPr>
                </pic:pic>
              </a:graphicData>
            </a:graphic>
          </wp:inline>
        </w:drawing>
      </w:r>
      <w:r>
        <w:rPr>
          <w:rFonts w:ascii="Times New Roman"/>
          <w:b w:val="false"/>
          <w:i w:val="false"/>
          <w:color w:val="000000"/>
          <w:sz w:val="28"/>
        </w:rPr>
        <w:t xml:space="preserve"> – тиісінше, ТБИ тауар салмағы және ТБИ құрылымындағы импорттық салмағы және отандық тауардың «шартты» ТБИ тауар салмағы;</w:t>
      </w:r>
      <w:r>
        <w:br/>
      </w:r>
      <w:r>
        <w:rPr>
          <w:rFonts w:ascii="Times New Roman"/>
          <w:b w:val="false"/>
          <w:i w:val="false"/>
          <w:color w:val="000000"/>
          <w:sz w:val="28"/>
        </w:rPr>
        <w:t>
      </w:t>
      </w:r>
      <w:r>
        <w:drawing>
          <wp:inline distT="0" distB="0" distL="0" distR="0">
            <wp:extent cx="1270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70000" cy="266700"/>
                    </a:xfrm>
                    <a:prstGeom prst="rect">
                      <a:avLst/>
                    </a:prstGeom>
                  </pic:spPr>
                </pic:pic>
              </a:graphicData>
            </a:graphic>
          </wp:inline>
        </w:drawing>
      </w:r>
      <w:r>
        <w:rPr>
          <w:rFonts w:ascii="Times New Roman"/>
          <w:b w:val="false"/>
          <w:i w:val="false"/>
          <w:color w:val="000000"/>
          <w:sz w:val="28"/>
        </w:rPr>
        <w:t xml:space="preserve"> – тиісінше, нақты қалыптасқан салыстырмалы бағалық.</w:t>
      </w:r>
      <w:r>
        <w:br/>
      </w:r>
      <w:r>
        <w:rPr>
          <w:rFonts w:ascii="Times New Roman"/>
          <w:b w:val="false"/>
          <w:i w:val="false"/>
          <w:color w:val="000000"/>
          <w:sz w:val="28"/>
        </w:rPr>
        <w:t xml:space="preserve">
      2) отандық және импорттық өндіріс тауарлары бойынша құрылымдық салыстырмалы бағалығының сомасы анықталады және ол кейіннен қалыпқа келтіру үшін ТБИ бойынша құрылымдық салыстырмалы бағалық мәнімен салыстырылады. </w:t>
      </w:r>
      <w:r>
        <w:br/>
      </w:r>
      <w:r>
        <w:rPr>
          <w:rFonts w:ascii="Times New Roman"/>
          <w:b w:val="false"/>
          <w:i w:val="false"/>
          <w:color w:val="000000"/>
          <w:sz w:val="28"/>
        </w:rPr>
        <w:t>
      Ескертпе: олардың теңсіздігінде отандық және импорттық өндірушілердің тауарлары бойынша құрылымдық салыстырмалы бағалықты қалыпқа келтіру жүзеге асырылады.</w:t>
      </w:r>
      <w:r>
        <w:br/>
      </w:r>
      <w:r>
        <w:rPr>
          <w:rFonts w:ascii="Times New Roman"/>
          <w:b w:val="false"/>
          <w:i w:val="false"/>
          <w:color w:val="000000"/>
          <w:sz w:val="28"/>
        </w:rPr>
        <w:t>
      Қалыпқа келтіру коэффиценті (K</w:t>
      </w:r>
      <w:r>
        <w:rPr>
          <w:rFonts w:ascii="Times New Roman"/>
          <w:b w:val="false"/>
          <w:i w:val="false"/>
          <w:color w:val="000000"/>
          <w:vertAlign w:val="subscript"/>
        </w:rPr>
        <w:t>N</w:t>
      </w:r>
      <w:r>
        <w:rPr>
          <w:rFonts w:ascii="Times New Roman"/>
          <w:b w:val="false"/>
          <w:i w:val="false"/>
          <w:color w:val="000000"/>
          <w:sz w:val="28"/>
        </w:rPr>
        <w:t>), ТБИ бойынша құрылымдық салыстырмалы бағалық және отандық және импорттық өндіріс тауарына құрылымдық салыстырмалы бағалықтың қатынасы ретінде есептеледі:</w:t>
      </w:r>
    </w:p>
    <w:bookmarkEnd w:id="11"/>
    <w:p>
      <w:pPr>
        <w:spacing w:after="0"/>
        <w:ind w:left="0"/>
        <w:jc w:val="both"/>
      </w:pPr>
      <w:r>
        <w:drawing>
          <wp:inline distT="0" distB="0" distL="0" distR="0">
            <wp:extent cx="312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124200" cy="368300"/>
                    </a:xfrm>
                    <a:prstGeom prst="rect">
                      <a:avLst/>
                    </a:prstGeom>
                  </pic:spPr>
                </pic:pic>
              </a:graphicData>
            </a:graphic>
          </wp:inline>
        </w:drawing>
      </w:r>
    </w:p>
    <w:bookmarkStart w:name="z37" w:id="12"/>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қалыпқа келтіру коэффициенті;</w:t>
      </w:r>
      <w:r>
        <w:br/>
      </w:r>
      <w:r>
        <w:rPr>
          <w:rFonts w:ascii="Times New Roman"/>
          <w:b w:val="false"/>
          <w:i w:val="false"/>
          <w:color w:val="000000"/>
          <w:sz w:val="28"/>
        </w:rPr>
        <w:t>
      ҚСБ (</w:t>
      </w:r>
      <w:r>
        <w:rPr>
          <w:rFonts w:ascii="Times New Roman"/>
          <w:b w:val="false"/>
          <w:i w:val="false"/>
          <w:color w:val="000000"/>
          <w:vertAlign w:val="subscript"/>
        </w:rPr>
        <w:t>cpi, imp, ppi</w:t>
      </w:r>
      <w:r>
        <w:rPr>
          <w:rFonts w:ascii="Times New Roman"/>
          <w:b w:val="false"/>
          <w:i w:val="false"/>
          <w:color w:val="000000"/>
          <w:sz w:val="28"/>
        </w:rPr>
        <w:t>) – тиісінше, құрылымдық салыстырмалы бағалық.</w:t>
      </w:r>
      <w:r>
        <w:br/>
      </w:r>
      <w:r>
        <w:rPr>
          <w:rFonts w:ascii="Times New Roman"/>
          <w:b w:val="false"/>
          <w:i w:val="false"/>
          <w:color w:val="000000"/>
          <w:sz w:val="28"/>
        </w:rPr>
        <w:t>
      3) отандық және импорттық өндіріс тауарларына құрылымдық салыстырмалы бағалықты қалыпқа келтіру оларды шыққан коэффициентке көбейту арқылы жүргізіледі:</w:t>
      </w:r>
    </w:p>
    <w:bookmarkEnd w:id="12"/>
    <w:p>
      <w:pPr>
        <w:spacing w:after="0"/>
        <w:ind w:left="0"/>
        <w:jc w:val="both"/>
      </w:pPr>
      <w:r>
        <w:drawing>
          <wp:inline distT="0" distB="0" distL="0" distR="0">
            <wp:extent cx="23368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336800" cy="685800"/>
                    </a:xfrm>
                    <a:prstGeom prst="rect">
                      <a:avLst/>
                    </a:prstGeom>
                  </pic:spPr>
                </pic:pic>
              </a:graphicData>
            </a:graphic>
          </wp:inline>
        </w:drawing>
      </w:r>
    </w:p>
    <w:bookmarkStart w:name="z38" w:id="13"/>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ҚСБ</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imp, ppi</w:t>
      </w:r>
      <w:r>
        <w:rPr>
          <w:rFonts w:ascii="Times New Roman"/>
          <w:b w:val="false"/>
          <w:i w:val="false"/>
          <w:color w:val="000000"/>
          <w:sz w:val="28"/>
        </w:rPr>
        <w:t>) – тиісінше, қалыпқа келтірілген құрылымдық салыстырмалы бағалық;</w:t>
      </w:r>
      <w:r>
        <w:br/>
      </w:r>
      <w:r>
        <w:rPr>
          <w:rFonts w:ascii="Times New Roman"/>
          <w:b w:val="false"/>
          <w:i w:val="false"/>
          <w:color w:val="000000"/>
          <w:sz w:val="28"/>
        </w:rPr>
        <w:t>
      ҚСБ (</w:t>
      </w:r>
      <w:r>
        <w:rPr>
          <w:rFonts w:ascii="Times New Roman"/>
          <w:b w:val="false"/>
          <w:i w:val="false"/>
          <w:color w:val="000000"/>
          <w:vertAlign w:val="subscript"/>
        </w:rPr>
        <w:t>imp, ppi</w:t>
      </w:r>
      <w:r>
        <w:rPr>
          <w:rFonts w:ascii="Times New Roman"/>
          <w:b w:val="false"/>
          <w:i w:val="false"/>
          <w:color w:val="000000"/>
          <w:sz w:val="28"/>
        </w:rPr>
        <w:t>) – тиісінше, құрылымдық салыстырмалы бағалық;</w:t>
      </w:r>
      <w:r>
        <w:br/>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қалыпқа келтіру коэффициенті.</w:t>
      </w:r>
      <w:r>
        <w:br/>
      </w:r>
      <w:r>
        <w:rPr>
          <w:rFonts w:ascii="Times New Roman"/>
          <w:b w:val="false"/>
          <w:i w:val="false"/>
          <w:color w:val="000000"/>
          <w:sz w:val="28"/>
        </w:rPr>
        <w:t>
      4) отандық және импорттық өндіріс тауарлары бағасының өзгеруінің қалыпына келтірілген мәні қалыпқа келтірілген құрылымдық салыстырмалы бағалық және «шартты» салмақтың қатынасы ретінде анықталады:</w:t>
      </w:r>
    </w:p>
    <w:bookmarkEnd w:id="13"/>
    <w:p>
      <w:pPr>
        <w:spacing w:after="0"/>
        <w:ind w:left="0"/>
        <w:jc w:val="both"/>
      </w:pPr>
      <w:r>
        <w:drawing>
          <wp:inline distT="0" distB="0" distL="0" distR="0">
            <wp:extent cx="2222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22500" cy="762000"/>
                    </a:xfrm>
                    <a:prstGeom prst="rect">
                      <a:avLst/>
                    </a:prstGeom>
                  </pic:spPr>
                </pic:pic>
              </a:graphicData>
            </a:graphic>
          </wp:inline>
        </w:drawing>
      </w:r>
    </w:p>
    <w:bookmarkStart w:name="z39" w:id="14"/>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i</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imp, ppi</w:t>
      </w:r>
      <w:r>
        <w:rPr>
          <w:rFonts w:ascii="Times New Roman"/>
          <w:b w:val="false"/>
          <w:i w:val="false"/>
          <w:color w:val="000000"/>
          <w:sz w:val="28"/>
        </w:rPr>
        <w:t>) – тиісінше, қалыпқа келтірілген салыстырмалы бағалық;</w:t>
      </w:r>
      <w:r>
        <w:br/>
      </w:r>
      <w:r>
        <w:rPr>
          <w:rFonts w:ascii="Times New Roman"/>
          <w:b w:val="false"/>
          <w:i w:val="false"/>
          <w:color w:val="000000"/>
          <w:sz w:val="28"/>
        </w:rPr>
        <w:t>
      ҚСБ</w:t>
      </w:r>
      <w:r>
        <w:rPr>
          <w:rFonts w:ascii="Times New Roman"/>
          <w:b w:val="false"/>
          <w:i w:val="false"/>
          <w:color w:val="000000"/>
          <w:vertAlign w:val="subscript"/>
        </w:rPr>
        <w:t>N</w:t>
      </w:r>
      <w:r>
        <w:rPr>
          <w:rFonts w:ascii="Times New Roman"/>
          <w:b w:val="false"/>
          <w:i w:val="false"/>
          <w:color w:val="000000"/>
          <w:sz w:val="28"/>
        </w:rPr>
        <w:t xml:space="preserve"> (</w:t>
      </w:r>
      <w:r>
        <w:rPr>
          <w:rFonts w:ascii="Times New Roman"/>
          <w:b w:val="false"/>
          <w:i w:val="false"/>
          <w:color w:val="000000"/>
          <w:vertAlign w:val="subscript"/>
        </w:rPr>
        <w:t>imp, ppi</w:t>
      </w:r>
      <w:r>
        <w:rPr>
          <w:rFonts w:ascii="Times New Roman"/>
          <w:b w:val="false"/>
          <w:i w:val="false"/>
          <w:color w:val="000000"/>
          <w:sz w:val="28"/>
        </w:rPr>
        <w:t>) – тиісінше, қалыпқа келтірілген құрылымдық салыстырмалы бағалық;</w:t>
      </w:r>
      <w:r>
        <w:br/>
      </w:r>
      <w:r>
        <w:rPr>
          <w:rFonts w:ascii="Times New Roman"/>
          <w:b w:val="false"/>
          <w:i w:val="false"/>
          <w:color w:val="000000"/>
          <w:sz w:val="28"/>
        </w:rPr>
        <w:t>
      W</w:t>
      </w:r>
      <w:r>
        <w:rPr>
          <w:rFonts w:ascii="Times New Roman"/>
          <w:b w:val="false"/>
          <w:i w:val="false"/>
          <w:color w:val="000000"/>
          <w:vertAlign w:val="subscript"/>
        </w:rPr>
        <w:t>imp</w:t>
      </w:r>
      <w:r>
        <w:rPr>
          <w:rFonts w:ascii="Times New Roman"/>
          <w:b w:val="false"/>
          <w:i w:val="false"/>
          <w:color w:val="000000"/>
          <w:sz w:val="28"/>
        </w:rPr>
        <w:t>, W</w:t>
      </w:r>
      <w:r>
        <w:rPr>
          <w:rFonts w:ascii="Times New Roman"/>
          <w:b w:val="false"/>
          <w:i w:val="false"/>
          <w:color w:val="000000"/>
          <w:vertAlign w:val="subscript"/>
        </w:rPr>
        <w:t>ppi</w:t>
      </w:r>
      <w:r>
        <w:rPr>
          <w:rFonts w:ascii="Times New Roman"/>
          <w:b w:val="false"/>
          <w:i w:val="false"/>
          <w:color w:val="000000"/>
          <w:sz w:val="28"/>
        </w:rPr>
        <w:t xml:space="preserve"> – тиісінше, ТБИ тауар салмағы және ТБИ құрылымындағы импорттық салмағы және отандық тауардың «шартты» ТБИ тауар салмағы.</w:t>
      </w:r>
      <w:r>
        <w:br/>
      </w:r>
      <w:r>
        <w:rPr>
          <w:rFonts w:ascii="Times New Roman"/>
          <w:b w:val="false"/>
          <w:i w:val="false"/>
          <w:color w:val="000000"/>
          <w:sz w:val="28"/>
        </w:rPr>
        <w:t>
      Алынған шама i</w:t>
      </w:r>
      <w:r>
        <w:rPr>
          <w:rFonts w:ascii="Times New Roman"/>
          <w:b w:val="false"/>
          <w:i w:val="false"/>
          <w:color w:val="000000"/>
          <w:vertAlign w:val="subscript"/>
        </w:rPr>
        <w:t>Nimp</w:t>
      </w:r>
      <w:r>
        <w:rPr>
          <w:rFonts w:ascii="Times New Roman"/>
          <w:b w:val="false"/>
          <w:i w:val="false"/>
          <w:color w:val="000000"/>
          <w:sz w:val="28"/>
        </w:rPr>
        <w:t xml:space="preserve"> – нақты айқындама үшін ТБИ құрамындағы импорттық өндіріс тауарлары бағасының өзгеруін сипаттайтын ТБИ-имп мәні болып табылады.</w:t>
      </w:r>
      <w:r>
        <w:br/>
      </w:r>
      <w:r>
        <w:rPr>
          <w:rFonts w:ascii="Times New Roman"/>
          <w:b w:val="false"/>
          <w:i w:val="false"/>
          <w:color w:val="000000"/>
          <w:sz w:val="28"/>
        </w:rPr>
        <w:t>
      «Жарма» айқындамасы бойынша ТБИ-имп өтпелі мысалы Әдістеменің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11. ТБИ-имп есебі барлық агрегацияның жоғары тұрған сатылары және жалпы қосындыланған қалыпқа келтірілген құрылымдық салыстырмалы бағалық құрылымының және сәйкес агрегатқа кіретін салмақ сомма негізінде есептеледі.</w:t>
      </w:r>
      <w:r>
        <w:br/>
      </w:r>
      <w:r>
        <w:rPr>
          <w:rFonts w:ascii="Times New Roman"/>
          <w:b w:val="false"/>
          <w:i w:val="false"/>
          <w:color w:val="000000"/>
          <w:sz w:val="28"/>
        </w:rPr>
        <w:t xml:space="preserve">
      Импорттық өндіріс тауарларының үлесі 100 пайыз, ал отандық өндіріс 0 пайызға тең болса және керісінше тауарлар тобының соммасында немесе импорттық немесе отандық өнім есептелетін ТБИ-ден нақты салыстырмалы бағалық қолданылады. </w:t>
      </w:r>
      <w:r>
        <w:br/>
      </w:r>
      <w:r>
        <w:rPr>
          <w:rFonts w:ascii="Times New Roman"/>
          <w:b w:val="false"/>
          <w:i w:val="false"/>
          <w:color w:val="000000"/>
          <w:sz w:val="28"/>
        </w:rPr>
        <w:t>
</w:t>
      </w:r>
      <w:r>
        <w:rPr>
          <w:rFonts w:ascii="Times New Roman"/>
          <w:b w:val="false"/>
          <w:i w:val="false"/>
          <w:color w:val="000000"/>
          <w:sz w:val="28"/>
        </w:rPr>
        <w:t>
      12. ТБИ-имп есебі өткен аймен салыстырғанда есепті айдың баға индексінде жүзеге асырылады.</w:t>
      </w:r>
      <w:r>
        <w:br/>
      </w:r>
      <w:r>
        <w:rPr>
          <w:rFonts w:ascii="Times New Roman"/>
          <w:b w:val="false"/>
          <w:i w:val="false"/>
          <w:color w:val="000000"/>
          <w:sz w:val="28"/>
        </w:rPr>
        <w:t>
      Айлық индекстерді өткен жылдың желтоқсанына есептеу тізбектеу әдісі арқылы, яғни өткен жылдың желтоқсанына есебінің алдындағы айға баға индексін есепті айдың баға индексіне көбейту арқылы жүргізіледі.</w:t>
      </w:r>
      <w:r>
        <w:br/>
      </w:r>
      <w:r>
        <w:rPr>
          <w:rFonts w:ascii="Times New Roman"/>
          <w:b w:val="false"/>
          <w:i w:val="false"/>
          <w:color w:val="000000"/>
          <w:sz w:val="28"/>
        </w:rPr>
        <w:t>
      Бағалау үшін қолданылатын баға индексін қалыптастырудың уақыт аралығындағы бар айырмашылықтар арқасында ТБИ-имп есебі өткенді ескеру арқылы жүреді.</w:t>
      </w:r>
      <w:r>
        <w:br/>
      </w:r>
      <w:r>
        <w:rPr>
          <w:rFonts w:ascii="Times New Roman"/>
          <w:b w:val="false"/>
          <w:i w:val="false"/>
          <w:color w:val="000000"/>
          <w:sz w:val="28"/>
        </w:rPr>
        <w:t>
</w:t>
      </w:r>
      <w:r>
        <w:rPr>
          <w:rFonts w:ascii="Times New Roman"/>
          <w:b w:val="false"/>
          <w:i w:val="false"/>
          <w:color w:val="000000"/>
          <w:sz w:val="28"/>
        </w:rPr>
        <w:t>
      13. Қолданылған ақпараттық ағындарды қайта қарау келесі түрде жүргізіледі:</w:t>
      </w:r>
      <w:r>
        <w:br/>
      </w:r>
      <w:r>
        <w:rPr>
          <w:rFonts w:ascii="Times New Roman"/>
          <w:b w:val="false"/>
          <w:i w:val="false"/>
          <w:color w:val="000000"/>
          <w:sz w:val="28"/>
        </w:rPr>
        <w:t>
</w:t>
      </w:r>
      <w:r>
        <w:rPr>
          <w:rFonts w:ascii="Times New Roman"/>
          <w:b w:val="false"/>
          <w:i w:val="false"/>
          <w:color w:val="000000"/>
          <w:sz w:val="28"/>
        </w:rPr>
        <w:t>
      1) ТБИ-имп тізіміне ресурстар теңгерімі айқындамаларын қысқарту, кеңейту жағдайында өзгерістер енгізіледі;</w:t>
      </w:r>
      <w:r>
        <w:br/>
      </w:r>
      <w:r>
        <w:rPr>
          <w:rFonts w:ascii="Times New Roman"/>
          <w:b w:val="false"/>
          <w:i w:val="false"/>
          <w:color w:val="000000"/>
          <w:sz w:val="28"/>
        </w:rPr>
        <w:t>
</w:t>
      </w:r>
      <w:r>
        <w:rPr>
          <w:rFonts w:ascii="Times New Roman"/>
          <w:b w:val="false"/>
          <w:i w:val="false"/>
          <w:color w:val="000000"/>
          <w:sz w:val="28"/>
        </w:rPr>
        <w:t>
      2) ТБИ-имп «шартты салмақтарын» есептеу үшін импорт үлесі жыл сайын өткен жылғы ішкі нарық қорларының мөлшері туралы орташа жылдық деректерді жариялағаннан кейін өзектендіріледі;</w:t>
      </w:r>
      <w:r>
        <w:br/>
      </w:r>
      <w:r>
        <w:rPr>
          <w:rFonts w:ascii="Times New Roman"/>
          <w:b w:val="false"/>
          <w:i w:val="false"/>
          <w:color w:val="000000"/>
          <w:sz w:val="28"/>
        </w:rPr>
        <w:t>
</w:t>
      </w:r>
      <w:r>
        <w:rPr>
          <w:rFonts w:ascii="Times New Roman"/>
          <w:b w:val="false"/>
          <w:i w:val="false"/>
          <w:color w:val="000000"/>
          <w:sz w:val="28"/>
        </w:rPr>
        <w:t>
      3) Сәйкестік кестесі ТБИ-имп айқындамалар тізімін өзгертумен бір мезгілде және (ТБИ, АШБИ, ИМТБИ, КСБИ) тиісті баға индекстерін құру үшін ақпарат ағындарын алмастыру жағдайында қаралады;</w:t>
      </w:r>
      <w:r>
        <w:br/>
      </w:r>
      <w:r>
        <w:rPr>
          <w:rFonts w:ascii="Times New Roman"/>
          <w:b w:val="false"/>
          <w:i w:val="false"/>
          <w:color w:val="000000"/>
          <w:sz w:val="28"/>
        </w:rPr>
        <w:t>
</w:t>
      </w:r>
      <w:r>
        <w:rPr>
          <w:rFonts w:ascii="Times New Roman"/>
          <w:b w:val="false"/>
          <w:i w:val="false"/>
          <w:color w:val="000000"/>
          <w:sz w:val="28"/>
        </w:rPr>
        <w:t>
      4) ТБИ-имп «шартты салмақтары» өзектендірілген импорт үлесі және ағымдағы жылға анықталған ТБИ есептеуге оның салмақтық компоненттері негізінде жыл сайын қайта есептеледі.</w:t>
      </w:r>
    </w:p>
    <w:bookmarkEnd w:id="14"/>
    <w:bookmarkStart w:name="z46" w:id="15"/>
    <w:p>
      <w:pPr>
        <w:spacing w:after="0"/>
        <w:ind w:left="0"/>
        <w:jc w:val="both"/>
      </w:pPr>
      <w:r>
        <w:rPr>
          <w:rFonts w:ascii="Times New Roman"/>
          <w:b w:val="false"/>
          <w:i w:val="false"/>
          <w:color w:val="000000"/>
          <w:sz w:val="28"/>
        </w:rPr>
        <w:t xml:space="preserve">
Тұтыну бағалар индексі      </w:t>
      </w:r>
      <w:r>
        <w:br/>
      </w:r>
      <w:r>
        <w:rPr>
          <w:rFonts w:ascii="Times New Roman"/>
          <w:b w:val="false"/>
          <w:i w:val="false"/>
          <w:color w:val="000000"/>
          <w:sz w:val="28"/>
        </w:rPr>
        <w:t xml:space="preserve">
құрамындағы имптортталған    </w:t>
      </w:r>
      <w:r>
        <w:br/>
      </w:r>
      <w:r>
        <w:rPr>
          <w:rFonts w:ascii="Times New Roman"/>
          <w:b w:val="false"/>
          <w:i w:val="false"/>
          <w:color w:val="000000"/>
          <w:sz w:val="28"/>
        </w:rPr>
        <w:t xml:space="preserve">
тауарлардың баға индексін    </w:t>
      </w:r>
      <w:r>
        <w:br/>
      </w:r>
      <w:r>
        <w:rPr>
          <w:rFonts w:ascii="Times New Roman"/>
          <w:b w:val="false"/>
          <w:i w:val="false"/>
          <w:color w:val="000000"/>
          <w:sz w:val="28"/>
        </w:rPr>
        <w:t xml:space="preserve">
есептеу әдістемесіне 1-қосымша  </w:t>
      </w:r>
    </w:p>
    <w:bookmarkEnd w:id="15"/>
    <w:bookmarkStart w:name="z47" w:id="16"/>
    <w:p>
      <w:pPr>
        <w:spacing w:after="0"/>
        <w:ind w:left="0"/>
        <w:jc w:val="left"/>
      </w:pPr>
      <w:r>
        <w:rPr>
          <w:rFonts w:ascii="Times New Roman"/>
          <w:b/>
          <w:i w:val="false"/>
          <w:color w:val="000000"/>
        </w:rPr>
        <w:t xml:space="preserve"> 
ТБИ-иқм есептеу үшін айқындамалар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3982"/>
        <w:gridCol w:w="5229"/>
        <w:gridCol w:w="1402"/>
        <w:gridCol w:w="1426"/>
      </w:tblGrid>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 коды</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Топтың атауы</w:t>
            </w:r>
          </w:p>
        </w:tc>
        <w:tc>
          <w:tcPr>
            <w:tcW w:w="5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ТБИ құраушылары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Бағалық бағалау үшін ақпараттық дереккөз:</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ТБИ арқылы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ИМПБИ арқылы</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және жарма өнімдері</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Жарма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Тоқаш және ұннан дайындалатын кондитер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және құс еті</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Еттің өзге де түрлері және қосалқы өнімдер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01122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ет өнімдері</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0113</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теңіз өнімдері</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ауланған немесе мұздатылған балық және теңіз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немесе консервіленген балық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0114</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ірімшік және жұмыртқа</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сауылған сүт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сүт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Қышқыл сүт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және сүзбе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0115</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және тоң май</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майы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Зәйтүн майы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0116</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Жемістер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жемістер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және консервіленген жемістер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0117</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көкөністер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және консервіленген көкөністер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0118</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джем, бал, шоколад, кондитерлік өнімдер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 повидло, бал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Кондитерлік өнімдер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0119</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дәрежелерге жатқызылмаған азық-түлік өнімдері</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Дәмдеуіштер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азық-түліктер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Алкогольсіз сусындар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шай және какао</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және ауыз су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Салқындатылған сусындар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көкөніс шырындары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Алкогольдік ішімдіктер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Қарапайым маркалы коньяктар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Жүзімнен және басқа да жемістерден дайындалған шарап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Күшейтілген және шымырлататын шарап</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өнімдері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тігуге арналған материалдар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 киім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 және шұлықтар бұйымдары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 және шұлықтар бұйымдарынан басқа киімдер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да киімнің заттары мен аксессуарлары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Бәтеңкелер, туфли және өзге де аяқ киім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үй-жайларды жөндеу және қызмет көрсетуге арналған материалдар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 жалпақ әйнектер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Тұсқағаздар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және лак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Кафель</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M400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қоспалары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04520002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 үшін төлем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7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және үйге қажетті заттар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Кілемдер мен еденге арналған кілемдік жабындар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қосылып тоқылған түкті кілем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кілем (алаша)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тұрмысында қолданылатын тоқыма бұйымдар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электр емес тұрмыстық ірі жабдықтар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Тоңазытқыштар, мұздатқыштар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және ыдыс жуатын машиналар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электр-тұрмыстық құрылғылар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электр-тұрмыстық құрылымдар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0540</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бұйымдары, асхана және үйге қажетті құрылғылар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және қыш бұйымдар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құрылғылар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емес ас үйлік керек-жарақтары мен тұрмыстық бұйымдар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аспаптар мен құралдар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7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аспаптар мен әр түрлі құралар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электр бұйымдары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құралдар мен құрал-саймандар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0"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мерзімде пайдаланылмайтын тұрмыстық тауарлар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тазалағыш құралдар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тұрмысындағы ұсақ заттар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өзге де өнімдер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Шприцтер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таңғыш</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жабдықтары мен аппараттары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0721</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арналған қосалқы бөлшектер мен керек-жарақтар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Автошиналар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Автофильтрлер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0722</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арналған отын мен жанар-жағар май материалдары</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майы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Телефондық және факсимильдік жабдықтар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Дыбыстар мен бейнелерді қабылдау, жазу және жаңғыртуға арналған жабдықтар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Фото- және киножабдықтар мен оптикалық аспаптар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0913</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өңдеуге арналған жабдықтар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Тасымалды дербес компьютер (ноутбук)</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Калькуляторлар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0914</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Жазатын құрылғылар мен материалдар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Жазуы бар материалдар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Жазылмаған (таза) материалдар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1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мәдени шаралар ұйымдастыру үшін ұзақ қолданылатын басқа да ірі тауарлар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5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Демалуға, спортқа арналған басқа да тауарлар мен жабдықтар, бағбандық және үй жануарлары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095</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кітаптар және кеңсе тауарлары </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Кітаптар, газеттер және журналдар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тауарлары мен сызу құралдары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қолданатын электр аспаптары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w:t>
            </w:r>
          </w:p>
        </w:tc>
        <w:tc>
          <w:tcPr>
            <w:tcW w:w="3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қолданатын өзге де тауарлар және аспаптар, заттар</w:t>
            </w: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Сусабын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сабын</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Дезодорант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су</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Шашқа арналған бояулар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 далабы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Қырынуға арналған зат</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щеткасы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төсемелер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 жаялық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бұйымдар, қолсағаттар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55"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қолданатын өзге де заттар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8" w:id="17"/>
    <w:p>
      <w:pPr>
        <w:spacing w:after="0"/>
        <w:ind w:left="0"/>
        <w:jc w:val="both"/>
      </w:pPr>
      <w:r>
        <w:rPr>
          <w:rFonts w:ascii="Times New Roman"/>
          <w:b w:val="false"/>
          <w:i w:val="false"/>
          <w:color w:val="000000"/>
          <w:sz w:val="28"/>
        </w:rPr>
        <w:t xml:space="preserve">
Тұтыну бағалар индексі      </w:t>
      </w:r>
      <w:r>
        <w:br/>
      </w:r>
      <w:r>
        <w:rPr>
          <w:rFonts w:ascii="Times New Roman"/>
          <w:b w:val="false"/>
          <w:i w:val="false"/>
          <w:color w:val="000000"/>
          <w:sz w:val="28"/>
        </w:rPr>
        <w:t xml:space="preserve">
құрамындағы имптортталған    </w:t>
      </w:r>
      <w:r>
        <w:br/>
      </w:r>
      <w:r>
        <w:rPr>
          <w:rFonts w:ascii="Times New Roman"/>
          <w:b w:val="false"/>
          <w:i w:val="false"/>
          <w:color w:val="000000"/>
          <w:sz w:val="28"/>
        </w:rPr>
        <w:t xml:space="preserve">
тауарлардың баға индексін    </w:t>
      </w:r>
      <w:r>
        <w:br/>
      </w:r>
      <w:r>
        <w:rPr>
          <w:rFonts w:ascii="Times New Roman"/>
          <w:b w:val="false"/>
          <w:i w:val="false"/>
          <w:color w:val="000000"/>
          <w:sz w:val="28"/>
        </w:rPr>
        <w:t xml:space="preserve">
есептеу әдістемесіне 2-қосымша  </w:t>
      </w:r>
    </w:p>
    <w:bookmarkEnd w:id="17"/>
    <w:bookmarkStart w:name="z49" w:id="18"/>
    <w:p>
      <w:pPr>
        <w:spacing w:after="0"/>
        <w:ind w:left="0"/>
        <w:jc w:val="left"/>
      </w:pPr>
      <w:r>
        <w:rPr>
          <w:rFonts w:ascii="Times New Roman"/>
          <w:b/>
          <w:i w:val="false"/>
          <w:color w:val="000000"/>
        </w:rPr>
        <w:t xml:space="preserve"> 
Тұтыну бағалар индексінің құрамындағы импортталатын тауарлар бағасы индексін есептеу өтпелі мысалы</w:t>
      </w:r>
    </w:p>
    <w:bookmarkEnd w:id="18"/>
    <w:bookmarkStart w:name="z50" w:id="19"/>
    <w:p>
      <w:pPr>
        <w:spacing w:after="0"/>
        <w:ind w:left="0"/>
        <w:jc w:val="both"/>
      </w:pPr>
      <w:r>
        <w:rPr>
          <w:rFonts w:ascii="Times New Roman"/>
          <w:b w:val="false"/>
          <w:i w:val="false"/>
          <w:color w:val="000000"/>
          <w:sz w:val="28"/>
        </w:rPr>
        <w:t>
      Есептеу мысалында мынадай қысқартулар қолданылады:</w:t>
      </w:r>
      <w:r>
        <w:br/>
      </w:r>
      <w:r>
        <w:rPr>
          <w:rFonts w:ascii="Times New Roman"/>
          <w:b w:val="false"/>
          <w:i w:val="false"/>
          <w:color w:val="000000"/>
          <w:sz w:val="28"/>
        </w:rPr>
        <w:t>
</w:t>
      </w:r>
      <w:r>
        <w:rPr>
          <w:rFonts w:ascii="Times New Roman"/>
          <w:b w:val="false"/>
          <w:i w:val="false"/>
          <w:color w:val="000000"/>
          <w:sz w:val="28"/>
        </w:rPr>
        <w:t>
      1) ҚР тауары – есептеудегі отандық өндіріс тауары туралы ақпарат беретін айқындама;</w:t>
      </w:r>
      <w:r>
        <w:br/>
      </w:r>
      <w:r>
        <w:rPr>
          <w:rFonts w:ascii="Times New Roman"/>
          <w:b w:val="false"/>
          <w:i w:val="false"/>
          <w:color w:val="000000"/>
          <w:sz w:val="28"/>
        </w:rPr>
        <w:t>
</w:t>
      </w:r>
      <w:r>
        <w:rPr>
          <w:rFonts w:ascii="Times New Roman"/>
          <w:b w:val="false"/>
          <w:i w:val="false"/>
          <w:color w:val="000000"/>
          <w:sz w:val="28"/>
        </w:rPr>
        <w:t>
      2) ИМП-тауары – республикаға импортталатын тауар туралы ақпарат айқындама;</w:t>
      </w:r>
      <w:r>
        <w:br/>
      </w:r>
      <w:r>
        <w:rPr>
          <w:rFonts w:ascii="Times New Roman"/>
          <w:b w:val="false"/>
          <w:i w:val="false"/>
          <w:color w:val="000000"/>
          <w:sz w:val="28"/>
        </w:rPr>
        <w:t>
</w:t>
      </w:r>
      <w:r>
        <w:rPr>
          <w:rFonts w:ascii="Times New Roman"/>
          <w:b w:val="false"/>
          <w:i w:val="false"/>
          <w:color w:val="000000"/>
          <w:sz w:val="28"/>
        </w:rPr>
        <w:t>
      3) Ресурстар теңгерімі – «Ресурстар және өнімдер (тауарлар) мен шикізаттардың жекелеген түрлерін пайдалану теңгерімі» статистикалық бюллетені қолданылады;</w:t>
      </w:r>
      <w:r>
        <w:br/>
      </w:r>
      <w:r>
        <w:rPr>
          <w:rFonts w:ascii="Times New Roman"/>
          <w:b w:val="false"/>
          <w:i w:val="false"/>
          <w:color w:val="000000"/>
          <w:sz w:val="28"/>
        </w:rPr>
        <w:t>
</w:t>
      </w:r>
      <w:r>
        <w:rPr>
          <w:rFonts w:ascii="Times New Roman"/>
          <w:b w:val="false"/>
          <w:i w:val="false"/>
          <w:color w:val="000000"/>
          <w:sz w:val="28"/>
        </w:rPr>
        <w:t>
      4) ТБИ – тұтыну бағаларының индексі;</w:t>
      </w:r>
      <w:r>
        <w:br/>
      </w:r>
      <w:r>
        <w:rPr>
          <w:rFonts w:ascii="Times New Roman"/>
          <w:b w:val="false"/>
          <w:i w:val="false"/>
          <w:color w:val="000000"/>
          <w:sz w:val="28"/>
        </w:rPr>
        <w:t>
</w:t>
      </w:r>
      <w:r>
        <w:rPr>
          <w:rFonts w:ascii="Times New Roman"/>
          <w:b w:val="false"/>
          <w:i w:val="false"/>
          <w:color w:val="000000"/>
          <w:sz w:val="28"/>
        </w:rPr>
        <w:t>
      5) ӨБИ – өнеркәсіп өнімдерін өндіру бағаларының индексі;</w:t>
      </w:r>
      <w:r>
        <w:br/>
      </w:r>
      <w:r>
        <w:rPr>
          <w:rFonts w:ascii="Times New Roman"/>
          <w:b w:val="false"/>
          <w:i w:val="false"/>
          <w:color w:val="000000"/>
          <w:sz w:val="28"/>
        </w:rPr>
        <w:t>
</w:t>
      </w:r>
      <w:r>
        <w:rPr>
          <w:rFonts w:ascii="Times New Roman"/>
          <w:b w:val="false"/>
          <w:i w:val="false"/>
          <w:color w:val="000000"/>
          <w:sz w:val="28"/>
        </w:rPr>
        <w:t>
      6) ИМПТБИ – импорттық өнімдер түсімі бағаларының индексі.</w:t>
      </w:r>
      <w:r>
        <w:br/>
      </w:r>
      <w:r>
        <w:rPr>
          <w:rFonts w:ascii="Times New Roman"/>
          <w:b w:val="false"/>
          <w:i w:val="false"/>
          <w:color w:val="000000"/>
          <w:sz w:val="28"/>
        </w:rPr>
        <w:t>
      ҚР-тауар және ИМП-тауарының үлесін анықтау үшін деректер Ресурстар теңгерімінің «қорлар», «өндіріс», «импорт» тармақтарында берілген және олардың үлес салмағы ресурстар жолында анықталады.</w:t>
      </w:r>
    </w:p>
    <w:bookmarkEnd w:id="19"/>
    <w:p>
      <w:pPr>
        <w:spacing w:after="0"/>
        <w:ind w:left="0"/>
        <w:jc w:val="both"/>
      </w:pPr>
      <w:r>
        <w:rPr>
          <w:rFonts w:ascii="Times New Roman"/>
          <w:b w:val="false"/>
          <w:i w:val="false"/>
          <w:color w:val="000000"/>
          <w:sz w:val="28"/>
        </w:rPr>
        <w:t>1-мысал</w:t>
      </w:r>
    </w:p>
    <w:bookmarkStart w:name="z57" w:id="20"/>
    <w:p>
      <w:pPr>
        <w:spacing w:after="0"/>
        <w:ind w:left="0"/>
        <w:jc w:val="left"/>
      </w:pPr>
      <w:r>
        <w:rPr>
          <w:rFonts w:ascii="Times New Roman"/>
          <w:b/>
          <w:i w:val="false"/>
          <w:color w:val="000000"/>
        </w:rPr>
        <w:t xml:space="preserve"> 
ҚР-тауарының және ИМП-тауарының мөлшерін есептеу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9"/>
        <w:gridCol w:w="3112"/>
        <w:gridCol w:w="3119"/>
        <w:gridCol w:w="3310"/>
      </w:tblGrid>
      <w:tr>
        <w:trPr>
          <w:trHeight w:val="465"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теңгеріміндегі айқындамалар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Күрішті қосқанда, жарма, тонна</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71200</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63215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7985</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күріш</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52219</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46015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6204</w:t>
            </w:r>
          </w:p>
        </w:tc>
      </w:tr>
      <w:tr>
        <w:trPr>
          <w:trHeight w:val="30" w:hRule="atLeast"/>
        </w:trPr>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айырмашылығы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18981</w:t>
            </w:r>
            <w:r>
              <w:br/>
            </w:r>
            <w:r>
              <w:rPr>
                <w:rFonts w:ascii="Times New Roman"/>
                <w:b w:val="false"/>
                <w:i w:val="false"/>
                <w:color w:val="000000"/>
                <w:sz w:val="20"/>
              </w:rPr>
              <w:t>
(71200-52219)</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17200</w:t>
            </w:r>
            <w:r>
              <w:br/>
            </w:r>
            <w:r>
              <w:rPr>
                <w:rFonts w:ascii="Times New Roman"/>
                <w:b w:val="false"/>
                <w:i w:val="false"/>
                <w:color w:val="000000"/>
                <w:sz w:val="20"/>
              </w:rPr>
              <w:t>
(63215-46015)</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w:t>
            </w:r>
            <w:r>
              <w:br/>
            </w:r>
            <w:r>
              <w:rPr>
                <w:rFonts w:ascii="Times New Roman"/>
                <w:b w:val="false"/>
                <w:i w:val="false"/>
                <w:color w:val="000000"/>
                <w:sz w:val="20"/>
              </w:rPr>
              <w:t>
(7985-6204)</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 «Жармалар» айқындамасындағы мөлшер</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ҚР-тауар = 0,9062 (17200/18981)</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ИМП-тауар = 0,0938</w:t>
            </w:r>
            <w:r>
              <w:br/>
            </w:r>
            <w:r>
              <w:rPr>
                <w:rFonts w:ascii="Times New Roman"/>
                <w:b w:val="false"/>
                <w:i w:val="false"/>
                <w:color w:val="000000"/>
                <w:sz w:val="20"/>
              </w:rPr>
              <w:t>
(1781/18981)</w:t>
            </w:r>
          </w:p>
        </w:tc>
      </w:tr>
    </w:tbl>
    <w:p>
      <w:pPr>
        <w:spacing w:after="0"/>
        <w:ind w:left="0"/>
        <w:jc w:val="both"/>
      </w:pPr>
      <w:r>
        <w:rPr>
          <w:rFonts w:ascii="Times New Roman"/>
          <w:b w:val="false"/>
          <w:i w:val="false"/>
          <w:color w:val="000000"/>
          <w:sz w:val="28"/>
        </w:rPr>
        <w:t>      Табылған үлесті ескере отырып ҚР-тауарының және ИМП-тауарының ТБИ салмағымен сәйкес айқындамалар бойынша «шартты» салмақ анықталады.</w:t>
      </w:r>
    </w:p>
    <w:p>
      <w:pPr>
        <w:spacing w:after="0"/>
        <w:ind w:left="0"/>
        <w:jc w:val="both"/>
      </w:pPr>
      <w:r>
        <w:rPr>
          <w:rFonts w:ascii="Times New Roman"/>
          <w:b w:val="false"/>
          <w:i w:val="false"/>
          <w:color w:val="000000"/>
          <w:sz w:val="28"/>
        </w:rPr>
        <w:t>2-мысал</w:t>
      </w:r>
    </w:p>
    <w:bookmarkStart w:name="z58" w:id="21"/>
    <w:p>
      <w:pPr>
        <w:spacing w:after="0"/>
        <w:ind w:left="0"/>
        <w:jc w:val="left"/>
      </w:pPr>
      <w:r>
        <w:rPr>
          <w:rFonts w:ascii="Times New Roman"/>
          <w:b/>
          <w:i w:val="false"/>
          <w:color w:val="000000"/>
        </w:rPr>
        <w:t xml:space="preserve"> 
ҚР-тауарының және ИМП-тауарының шартты салмағын есептеу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4133"/>
        <w:gridCol w:w="3296"/>
        <w:gridCol w:w="4520"/>
      </w:tblGrid>
      <w:tr>
        <w:trPr>
          <w:trHeight w:val="75"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Қорлардағы үлесі</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ТБИ-ғы салмақ</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0,00387</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ҚР-тауар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0,9062</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0,00351=(0,00387*0,9062)</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ИМП-тауар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0,0938</w:t>
            </w:r>
          </w:p>
        </w:tc>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0,00036=(0,00387*0,0938)</w:t>
            </w:r>
          </w:p>
        </w:tc>
      </w:tr>
    </w:tbl>
    <w:p>
      <w:pPr>
        <w:spacing w:after="0"/>
        <w:ind w:left="0"/>
        <w:jc w:val="both"/>
      </w:pPr>
      <w:r>
        <w:rPr>
          <w:rFonts w:ascii="Times New Roman"/>
          <w:b w:val="false"/>
          <w:i w:val="false"/>
          <w:color w:val="000000"/>
          <w:sz w:val="28"/>
        </w:rPr>
        <w:t>      Есепті айға нақты салыстырмалы бағалық: ТБИ – айқындамалар бойынша толығымен, ӨБИ – ҚР-тауарларының айқындамалары бойынша, ИМПТБИ – ИМП-тауарларының айқындамалары бойынша анықталады.</w:t>
      </w:r>
      <w:r>
        <w:br/>
      </w:r>
      <w:r>
        <w:rPr>
          <w:rFonts w:ascii="Times New Roman"/>
          <w:b w:val="false"/>
          <w:i w:val="false"/>
          <w:color w:val="000000"/>
          <w:sz w:val="28"/>
        </w:rPr>
        <w:t>
      Олардың салмағы ескеріліп, құрылымдық салыстырмалы бағалық анықталады.</w:t>
      </w:r>
    </w:p>
    <w:p>
      <w:pPr>
        <w:spacing w:after="0"/>
        <w:ind w:left="0"/>
        <w:jc w:val="both"/>
      </w:pPr>
      <w:r>
        <w:rPr>
          <w:rFonts w:ascii="Times New Roman"/>
          <w:b w:val="false"/>
          <w:i w:val="false"/>
          <w:color w:val="000000"/>
          <w:sz w:val="28"/>
        </w:rPr>
        <w:t>3-мысал</w:t>
      </w:r>
    </w:p>
    <w:bookmarkStart w:name="z59" w:id="22"/>
    <w:p>
      <w:pPr>
        <w:spacing w:after="0"/>
        <w:ind w:left="0"/>
        <w:jc w:val="left"/>
      </w:pPr>
      <w:r>
        <w:rPr>
          <w:rFonts w:ascii="Times New Roman"/>
          <w:b/>
          <w:i w:val="false"/>
          <w:color w:val="000000"/>
        </w:rPr>
        <w:t xml:space="preserve"> 
Құрылымдық салыстырмалы бағалық есебі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1876"/>
        <w:gridCol w:w="2220"/>
        <w:gridCol w:w="4427"/>
        <w:gridCol w:w="3417"/>
      </w:tblGrid>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ТБИ салмағы</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салыстырмалы бағалық</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салыстырмалы бағалық</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4=2х3</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0,00387</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0,004046</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ҚР-тауар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0,00351</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0,003557</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ИМП-тауар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0,00036</w:t>
            </w:r>
          </w:p>
        </w:tc>
        <w:tc>
          <w:tcPr>
            <w:tcW w:w="4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0,9666</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0,000348</w:t>
            </w:r>
          </w:p>
        </w:tc>
      </w:tr>
    </w:tbl>
    <w:p>
      <w:pPr>
        <w:spacing w:after="0"/>
        <w:ind w:left="0"/>
        <w:jc w:val="both"/>
      </w:pPr>
      <w:r>
        <w:rPr>
          <w:rFonts w:ascii="Times New Roman"/>
          <w:b w:val="false"/>
          <w:i w:val="false"/>
          <w:color w:val="000000"/>
          <w:sz w:val="28"/>
        </w:rPr>
        <w:t xml:space="preserve">      Бағалар индексінің нақты мәні пайдаланылғандықтан ТБИ (3б.) айқындамасы бойынша салыстырмалы бағалық ТБИ және ИМПТБИ бойынша салыстырмалы бағалықтың орташа мөлшері болып табылмайды. Яғни орташа мән құрамды мән болуы тиіс деген шарт орындалмайды. Мысалға: </w:t>
      </w:r>
      <w:r>
        <w:drawing>
          <wp:inline distT="0" distB="0" distL="0" distR="0">
            <wp:extent cx="22606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60600" cy="241300"/>
                    </a:xfrm>
                    <a:prstGeom prst="rect">
                      <a:avLst/>
                    </a:prstGeom>
                  </pic:spPr>
                </pic:pic>
              </a:graphicData>
            </a:graphic>
          </wp:inline>
        </w:drawing>
      </w:r>
      <w:r>
        <w:br/>
      </w:r>
      <w:r>
        <w:rPr>
          <w:rFonts w:ascii="Times New Roman"/>
          <w:b w:val="false"/>
          <w:i w:val="false"/>
          <w:color w:val="000000"/>
          <w:sz w:val="28"/>
        </w:rPr>
        <w:t>
      Тиісінше, ҚР мен – ИМП тауарға құрылымдық салыстырмалы бағалық жиынтығы (0,003905 = 0,003557+0,000348) ТБИ бойынша құрылымдық салыстырмалы бағалыққа тең емес (=0,004046).</w:t>
      </w:r>
      <w:r>
        <w:br/>
      </w:r>
      <w:r>
        <w:rPr>
          <w:rFonts w:ascii="Times New Roman"/>
          <w:b w:val="false"/>
          <w:i w:val="false"/>
          <w:color w:val="000000"/>
          <w:sz w:val="28"/>
        </w:rPr>
        <w:t xml:space="preserve">
      ҚР тауар және ИМП тауарларға құрылымдық салыстырмалы бағалықты қалыпқа келтіру жүзеге асырылады. Қалыпқа келтіру коэффициенті ҚР тауары және ИМП тауарларына </w:t>
      </w:r>
      <w:r>
        <w:drawing>
          <wp:inline distT="0" distB="0" distL="0" distR="0">
            <wp:extent cx="2730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30500" cy="254000"/>
                    </a:xfrm>
                    <a:prstGeom prst="rect">
                      <a:avLst/>
                    </a:prstGeom>
                  </pic:spPr>
                </pic:pic>
              </a:graphicData>
            </a:graphic>
          </wp:inline>
        </w:drawing>
      </w:r>
      <w:r>
        <w:rPr>
          <w:rFonts w:ascii="Times New Roman"/>
          <w:b w:val="false"/>
          <w:i w:val="false"/>
          <w:color w:val="000000"/>
          <w:sz w:val="28"/>
        </w:rPr>
        <w:t>құрылымдық салыстырмалы бағалық сомасына ТБИ бойынша нақты құрылымдық салыстырмалы бағалықтың қатынасымен анықталады.</w:t>
      </w:r>
      <w:r>
        <w:br/>
      </w:r>
      <w:r>
        <w:rPr>
          <w:rFonts w:ascii="Times New Roman"/>
          <w:b w:val="false"/>
          <w:i w:val="false"/>
          <w:color w:val="000000"/>
          <w:sz w:val="28"/>
        </w:rPr>
        <w:t>
      Алынған қалыпқа келтіру коэффициентін ҚР тауар және ИМП тауар құрылымдық салыстырмалы бағалығына көбейту арқылы қалыпқа келтірілген құрылымдық салыстырмалы бағалық табылады.</w:t>
      </w:r>
    </w:p>
    <w:p>
      <w:pPr>
        <w:spacing w:after="0"/>
        <w:ind w:left="0"/>
        <w:jc w:val="both"/>
      </w:pPr>
      <w:r>
        <w:rPr>
          <w:rFonts w:ascii="Times New Roman"/>
          <w:b w:val="false"/>
          <w:i w:val="false"/>
          <w:color w:val="000000"/>
          <w:sz w:val="28"/>
        </w:rPr>
        <w:t>4-мысал</w:t>
      </w:r>
    </w:p>
    <w:bookmarkStart w:name="z60" w:id="23"/>
    <w:p>
      <w:pPr>
        <w:spacing w:after="0"/>
        <w:ind w:left="0"/>
        <w:jc w:val="left"/>
      </w:pPr>
      <w:r>
        <w:rPr>
          <w:rFonts w:ascii="Times New Roman"/>
          <w:b/>
          <w:i w:val="false"/>
          <w:color w:val="000000"/>
        </w:rPr>
        <w:t xml:space="preserve"> 
Қалыпқа келтірілген құрылымдық салыстырмалы бағалықтың есебі</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2188"/>
        <w:gridCol w:w="3547"/>
        <w:gridCol w:w="2596"/>
        <w:gridCol w:w="3889"/>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салыстырмалы бағалық</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Қалыпқа келтірілген коэффициент</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Қалыпқа келтірілген құрылымдық салыстырмалы бағалық</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4=2х3</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6=4х5</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0,004046</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1,036108</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0,004046</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ҚР-тауар</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0,003557</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0,003685</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ИМП-тауар</w:t>
            </w:r>
          </w:p>
        </w:tc>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0,000348</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0,000361</w:t>
            </w:r>
          </w:p>
        </w:tc>
      </w:tr>
    </w:tbl>
    <w:p>
      <w:pPr>
        <w:spacing w:after="0"/>
        <w:ind w:left="0"/>
        <w:jc w:val="both"/>
      </w:pPr>
      <w:r>
        <w:rPr>
          <w:rFonts w:ascii="Times New Roman"/>
          <w:b w:val="false"/>
          <w:i w:val="false"/>
          <w:color w:val="000000"/>
          <w:sz w:val="28"/>
        </w:rPr>
        <w:t xml:space="preserve">      ҚР тауар және ИМП тауарларына қалыпқа келтірілген құрылымдық салыстырмалы бағалық және осы айқындаманың салмағы негізінде ҚР тауар және ИМП тауарлары бойынша салыстырмалы бағалық қайта есептеледі. </w:t>
      </w:r>
    </w:p>
    <w:p>
      <w:pPr>
        <w:spacing w:after="0"/>
        <w:ind w:left="0"/>
        <w:jc w:val="both"/>
      </w:pPr>
      <w:r>
        <w:rPr>
          <w:rFonts w:ascii="Times New Roman"/>
          <w:b w:val="false"/>
          <w:i w:val="false"/>
          <w:color w:val="000000"/>
          <w:sz w:val="28"/>
        </w:rPr>
        <w:t>5-мысал</w:t>
      </w:r>
    </w:p>
    <w:bookmarkStart w:name="z61" w:id="24"/>
    <w:p>
      <w:pPr>
        <w:spacing w:after="0"/>
        <w:ind w:left="0"/>
        <w:jc w:val="left"/>
      </w:pPr>
      <w:r>
        <w:rPr>
          <w:rFonts w:ascii="Times New Roman"/>
          <w:b/>
          <w:i w:val="false"/>
          <w:color w:val="000000"/>
        </w:rPr>
        <w:t xml:space="preserve"> 
Айқындама бойынша ТБИ-имп ескерілген салыстырмалы бағалықты есептеу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1"/>
        <w:gridCol w:w="1874"/>
        <w:gridCol w:w="1805"/>
        <w:gridCol w:w="2700"/>
        <w:gridCol w:w="3389"/>
        <w:gridCol w:w="2771"/>
      </w:tblGrid>
      <w:tr>
        <w:trPr>
          <w:trHeight w:val="64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ТБИ-дегі салмағы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салыстырмалы бағалық</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Қалыпталған құрылымдық салыстырмалы бағалық</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Қалыпталған салыстырмалы бағалық</w:t>
            </w:r>
          </w:p>
        </w:tc>
      </w:tr>
      <w:tr>
        <w:trPr>
          <w:trHeight w:val="25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6=4х5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25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011122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0,00387</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0,004046</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1,0454</w:t>
            </w:r>
          </w:p>
        </w:tc>
      </w:tr>
      <w:tr>
        <w:trPr>
          <w:trHeight w:val="255"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ҚР-тауар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0,00351</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1,0135</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0,003685</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270" w:hRule="atLeast"/>
        </w:trPr>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ИМП-тауар</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0,00036</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0,9666</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0,000361</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w:t>
            </w:r>
          </w:p>
        </w:tc>
      </w:tr>
    </w:tbl>
    <w:p>
      <w:pPr>
        <w:spacing w:after="0"/>
        <w:ind w:left="0"/>
        <w:jc w:val="both"/>
      </w:pPr>
      <w:r>
        <w:rPr>
          <w:rFonts w:ascii="Times New Roman"/>
          <w:b w:val="false"/>
          <w:i w:val="false"/>
          <w:color w:val="000000"/>
          <w:sz w:val="28"/>
        </w:rPr>
        <w:t xml:space="preserve">      Нәтижесінде ТБИ мәні ҚР тауар және ИМП тауарларына бағаның өзгеруі беталысын ескеретін, орташа өлшенген шама орнығады. Орташа мәні құрастырылған мәннің шегінен табылу керек: </w:t>
      </w:r>
      <w:r>
        <w:drawing>
          <wp:inline distT="0" distB="0" distL="0" distR="0">
            <wp:extent cx="2108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08200" cy="266700"/>
                    </a:xfrm>
                    <a:prstGeom prst="rect">
                      <a:avLst/>
                    </a:prstGeom>
                  </pic:spPr>
                </pic:pic>
              </a:graphicData>
            </a:graphic>
          </wp:inline>
        </w:drawing>
      </w:r>
      <w:r>
        <w:rPr>
          <w:rFonts w:ascii="Times New Roman"/>
          <w:b w:val="false"/>
          <w:i w:val="false"/>
          <w:color w:val="000000"/>
          <w:sz w:val="28"/>
        </w:rPr>
        <w:t>деген жағдай қалпына келеді.</w:t>
      </w:r>
      <w:r>
        <w:br/>
      </w:r>
      <w:r>
        <w:rPr>
          <w:rFonts w:ascii="Times New Roman"/>
          <w:b w:val="false"/>
          <w:i w:val="false"/>
          <w:color w:val="000000"/>
          <w:sz w:val="28"/>
        </w:rPr>
        <w:t>
      Осылайша «жармалар» айқындамасы бойынша 104,5% тең ТБИ құрамындағы ТБИ-имп 100,2% (1,0016х100%) құрады.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