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c1f9" w14:textId="686c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министрінің және Қазақстан Республикасы Энергетика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 маусымдағы № 233 бұйрығы. Қазақстан Республикасының Әділет министрлігінде 2016 жылы 5 шілдеде № 13878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Қоршаған ортаны қорғау министрінің және Қазақстан Республикасы Энергетика министрінің кейбір бұйрықтарына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"Қондырғы паспортының нысанын бекіту туралы" Қазақстан Республикасы Қоршаған ортаны қорғау министрінің 2013 жылғы 15 мамырдағы № 122-ө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8496 болып тіркелген, "Егемен Қазақстан" газетінің 2013 жылғы 23 қазандағы № 237 (28176) санында жарияланған):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Қондырғы паспортының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"Парниктік газдарды түгендеу туралы есептің нысандарын бекіту туралы" Қазақстан Республикасы Энергетика министрінің міндетін атқарушының 2015 жылғы 28 шілдедегі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11818 болып тіркелген, "Әділет" ақпараттық-құқықтық жүйесінде 2015 жылғы 6 тамызда жарияланған): </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шығарындыларына квота бөлу субъектілері үшін парниктік газдарды түгендеу туралы есеп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көрсетілген бұйрықпен бекітілген Әкімшілік субъектілері үшін парниктік газдарды түгендеу туралы есеп нысаны осы бұйрыққа</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8"/>
    <w:bookmarkStart w:name="z10" w:id="9"/>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9"/>
    <w:bookmarkStart w:name="z11" w:id="10"/>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ресми интернет-ресурсында және мемлекеттік органдардың интранет - порталында орналастыруды; </w:t>
      </w:r>
    </w:p>
    <w:bookmarkEnd w:id="10"/>
    <w:bookmarkStart w:name="z12" w:id="11"/>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 </w:t>
      </w:r>
    </w:p>
    <w:bookmarkEnd w:id="11"/>
    <w:bookmarkStart w:name="z13" w:id="1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_________________ Н. Айдапкелов   </w:t>
      </w:r>
    </w:p>
    <w:p>
      <w:pPr>
        <w:spacing w:after="0"/>
        <w:ind w:left="0"/>
        <w:jc w:val="both"/>
      </w:pPr>
      <w:r>
        <w:rPr>
          <w:rFonts w:ascii="Times New Roman"/>
          <w:b w:val="false"/>
          <w:i w:val="false"/>
          <w:color w:val="000000"/>
          <w:sz w:val="28"/>
        </w:rPr>
        <w:t>
      2016 жылғы 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 маусымдағы</w:t>
            </w:r>
            <w:r>
              <w:br/>
            </w:r>
            <w:r>
              <w:rPr>
                <w:rFonts w:ascii="Times New Roman"/>
                <w:b w:val="false"/>
                <w:i w:val="false"/>
                <w:color w:val="000000"/>
                <w:sz w:val="20"/>
              </w:rPr>
              <w:t>№ 233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Қоршаған ортаны қорғау министрінің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15 мамырдағы</w:t>
            </w:r>
            <w:r>
              <w:br/>
            </w:r>
            <w:r>
              <w:rPr>
                <w:rFonts w:ascii="Times New Roman"/>
                <w:b w:val="false"/>
                <w:i w:val="false"/>
                <w:color w:val="000000"/>
                <w:sz w:val="20"/>
              </w:rPr>
              <w:t>№ 122-ө бұйрығына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Қондырғы паспорты</w:t>
      </w:r>
    </w:p>
    <w:p>
      <w:pPr>
        <w:spacing w:after="0"/>
        <w:ind w:left="0"/>
        <w:jc w:val="both"/>
      </w:pPr>
      <w:r>
        <w:rPr>
          <w:rFonts w:ascii="Times New Roman"/>
          <w:b w:val="false"/>
          <w:i w:val="false"/>
          <w:color w:val="000000"/>
          <w:sz w:val="28"/>
        </w:rPr>
        <w:t>
      Индексі: № 1 нысан</w:t>
      </w:r>
    </w:p>
    <w:p>
      <w:pPr>
        <w:spacing w:after="0"/>
        <w:ind w:left="0"/>
        <w:jc w:val="both"/>
      </w:pPr>
      <w:r>
        <w:rPr>
          <w:rFonts w:ascii="Times New Roman"/>
          <w:b w:val="false"/>
          <w:i w:val="false"/>
          <w:color w:val="000000"/>
          <w:sz w:val="28"/>
        </w:rPr>
        <w:t>
      Кезеңділігі: тиісті кезеңге бекітілген Парниктік газдар</w:t>
      </w:r>
    </w:p>
    <w:p>
      <w:pPr>
        <w:spacing w:after="0"/>
        <w:ind w:left="0"/>
        <w:jc w:val="both"/>
      </w:pPr>
      <w:r>
        <w:rPr>
          <w:rFonts w:ascii="Times New Roman"/>
          <w:b w:val="false"/>
          <w:i w:val="false"/>
          <w:color w:val="000000"/>
          <w:sz w:val="28"/>
        </w:rPr>
        <w:t>
      шығарындыларына квоталар бөлудің ұлттық жоспары қолданылатын алғашқы</w:t>
      </w:r>
    </w:p>
    <w:p>
      <w:pPr>
        <w:spacing w:after="0"/>
        <w:ind w:left="0"/>
        <w:jc w:val="both"/>
      </w:pPr>
      <w:r>
        <w:rPr>
          <w:rFonts w:ascii="Times New Roman"/>
          <w:b w:val="false"/>
          <w:i w:val="false"/>
          <w:color w:val="000000"/>
          <w:sz w:val="28"/>
        </w:rPr>
        <w:t>
      жыл.</w:t>
      </w:r>
    </w:p>
    <w:p>
      <w:pPr>
        <w:spacing w:after="0"/>
        <w:ind w:left="0"/>
        <w:jc w:val="both"/>
      </w:pPr>
      <w:r>
        <w:rPr>
          <w:rFonts w:ascii="Times New Roman"/>
          <w:b w:val="false"/>
          <w:i w:val="false"/>
          <w:color w:val="000000"/>
          <w:sz w:val="28"/>
        </w:rPr>
        <w:t>
      Ұсынатын тұлғалар тобы: Қазақстан Республикасы Экологиялық</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w:t>
      </w:r>
    </w:p>
    <w:p>
      <w:pPr>
        <w:spacing w:after="0"/>
        <w:ind w:left="0"/>
        <w:jc w:val="both"/>
      </w:pPr>
      <w:r>
        <w:rPr>
          <w:rFonts w:ascii="Times New Roman"/>
          <w:b w:val="false"/>
          <w:i w:val="false"/>
          <w:color w:val="000000"/>
          <w:sz w:val="28"/>
        </w:rPr>
        <w:t>
      квоталау жөніндегі талаптарына түсетін қондырғылар операторлары.</w:t>
      </w:r>
    </w:p>
    <w:p>
      <w:pPr>
        <w:spacing w:after="0"/>
        <w:ind w:left="0"/>
        <w:jc w:val="both"/>
      </w:pPr>
      <w:r>
        <w:rPr>
          <w:rFonts w:ascii="Times New Roman"/>
          <w:b w:val="false"/>
          <w:i w:val="false"/>
          <w:color w:val="000000"/>
          <w:sz w:val="28"/>
        </w:rPr>
        <w:t>
      Қайда ұсынылады: Қазақстан Республикасы қоршаған ортаны қорғау</w:t>
      </w:r>
    </w:p>
    <w:p>
      <w:pPr>
        <w:spacing w:after="0"/>
        <w:ind w:left="0"/>
        <w:jc w:val="both"/>
      </w:pPr>
      <w:r>
        <w:rPr>
          <w:rFonts w:ascii="Times New Roman"/>
          <w:b w:val="false"/>
          <w:i w:val="false"/>
          <w:color w:val="000000"/>
          <w:sz w:val="28"/>
        </w:rPr>
        <w:t>
      саласындағы уәкілетті орган.</w:t>
      </w:r>
    </w:p>
    <w:p>
      <w:pPr>
        <w:spacing w:after="0"/>
        <w:ind w:left="0"/>
        <w:jc w:val="both"/>
      </w:pPr>
      <w:r>
        <w:rPr>
          <w:rFonts w:ascii="Times New Roman"/>
          <w:b w:val="false"/>
          <w:i w:val="false"/>
          <w:color w:val="000000"/>
          <w:sz w:val="28"/>
        </w:rPr>
        <w:t>
      Тапсыру мерзімі: тиісті кезеңге бекітілген Парниктік газдар</w:t>
      </w:r>
    </w:p>
    <w:p>
      <w:pPr>
        <w:spacing w:after="0"/>
        <w:ind w:left="0"/>
        <w:jc w:val="both"/>
      </w:pPr>
      <w:r>
        <w:rPr>
          <w:rFonts w:ascii="Times New Roman"/>
          <w:b w:val="false"/>
          <w:i w:val="false"/>
          <w:color w:val="000000"/>
          <w:sz w:val="28"/>
        </w:rPr>
        <w:t>
      шығарындыларына квоталар бөлудің ұлттық жоспары қолданылатын алғашқы</w:t>
      </w:r>
    </w:p>
    <w:p>
      <w:pPr>
        <w:spacing w:after="0"/>
        <w:ind w:left="0"/>
        <w:jc w:val="both"/>
      </w:pPr>
      <w:r>
        <w:rPr>
          <w:rFonts w:ascii="Times New Roman"/>
          <w:b w:val="false"/>
          <w:i w:val="false"/>
          <w:color w:val="000000"/>
          <w:sz w:val="28"/>
        </w:rPr>
        <w:t>
      жылдың бірінші сәуіріне дейін.</w:t>
      </w:r>
    </w:p>
    <w:p>
      <w:pPr>
        <w:spacing w:after="0"/>
        <w:ind w:left="0"/>
        <w:jc w:val="both"/>
      </w:pPr>
      <w:r>
        <w:rPr>
          <w:rFonts w:ascii="Times New Roman"/>
          <w:b w:val="false"/>
          <w:i w:val="false"/>
          <w:color w:val="000000"/>
          <w:sz w:val="28"/>
        </w:rPr>
        <w:t>
      1. Қондырғы паспортының тіркеу нөмірі (уәкілетті органмен</w:t>
      </w:r>
    </w:p>
    <w:p>
      <w:pPr>
        <w:spacing w:after="0"/>
        <w:ind w:left="0"/>
        <w:jc w:val="both"/>
      </w:pPr>
      <w:r>
        <w:rPr>
          <w:rFonts w:ascii="Times New Roman"/>
          <w:b w:val="false"/>
          <w:i w:val="false"/>
          <w:color w:val="000000"/>
          <w:sz w:val="28"/>
        </w:rPr>
        <w:t>
      толтырылады) ________________________________________________________</w:t>
      </w:r>
    </w:p>
    <w:p>
      <w:pPr>
        <w:spacing w:after="0"/>
        <w:ind w:left="0"/>
        <w:jc w:val="both"/>
      </w:pPr>
      <w:r>
        <w:rPr>
          <w:rFonts w:ascii="Times New Roman"/>
          <w:b w:val="false"/>
          <w:i w:val="false"/>
          <w:color w:val="000000"/>
          <w:sz w:val="28"/>
        </w:rPr>
        <w:t>
      2. Қондырғы паспортын толтыру күні ____________________________</w:t>
      </w:r>
    </w:p>
    <w:p>
      <w:pPr>
        <w:spacing w:after="0"/>
        <w:ind w:left="0"/>
        <w:jc w:val="both"/>
      </w:pPr>
      <w:r>
        <w:rPr>
          <w:rFonts w:ascii="Times New Roman"/>
          <w:b w:val="false"/>
          <w:i w:val="false"/>
          <w:color w:val="000000"/>
          <w:sz w:val="28"/>
        </w:rPr>
        <w:t>
      3. Қондырғы операторының толық атауы __________________________</w:t>
      </w:r>
    </w:p>
    <w:p>
      <w:pPr>
        <w:spacing w:after="0"/>
        <w:ind w:left="0"/>
        <w:jc w:val="both"/>
      </w:pPr>
      <w:r>
        <w:rPr>
          <w:rFonts w:ascii="Times New Roman"/>
          <w:b w:val="false"/>
          <w:i w:val="false"/>
          <w:color w:val="000000"/>
          <w:sz w:val="28"/>
        </w:rPr>
        <w:t>
      4. Қондырғы операторының заңды мекенжайы ______________________</w:t>
      </w:r>
    </w:p>
    <w:p>
      <w:pPr>
        <w:spacing w:after="0"/>
        <w:ind w:left="0"/>
        <w:jc w:val="both"/>
      </w:pPr>
      <w:r>
        <w:rPr>
          <w:rFonts w:ascii="Times New Roman"/>
          <w:b w:val="false"/>
          <w:i w:val="false"/>
          <w:color w:val="000000"/>
          <w:sz w:val="28"/>
        </w:rPr>
        <w:t>
      5. Телефон ____________________________________________________</w:t>
      </w:r>
    </w:p>
    <w:p>
      <w:pPr>
        <w:spacing w:after="0"/>
        <w:ind w:left="0"/>
        <w:jc w:val="both"/>
      </w:pPr>
      <w:r>
        <w:rPr>
          <w:rFonts w:ascii="Times New Roman"/>
          <w:b w:val="false"/>
          <w:i w:val="false"/>
          <w:color w:val="000000"/>
          <w:sz w:val="28"/>
        </w:rPr>
        <w:t>
      6. Факс _______________________________________________________</w:t>
      </w:r>
    </w:p>
    <w:p>
      <w:pPr>
        <w:spacing w:after="0"/>
        <w:ind w:left="0"/>
        <w:jc w:val="both"/>
      </w:pPr>
      <w:r>
        <w:rPr>
          <w:rFonts w:ascii="Times New Roman"/>
          <w:b w:val="false"/>
          <w:i w:val="false"/>
          <w:color w:val="000000"/>
          <w:sz w:val="28"/>
        </w:rPr>
        <w:t>
      7. Электрондық пошта мекенжайы ________________________________</w:t>
      </w:r>
    </w:p>
    <w:p>
      <w:pPr>
        <w:spacing w:after="0"/>
        <w:ind w:left="0"/>
        <w:jc w:val="both"/>
      </w:pPr>
      <w:r>
        <w:rPr>
          <w:rFonts w:ascii="Times New Roman"/>
          <w:b w:val="false"/>
          <w:i w:val="false"/>
          <w:color w:val="000000"/>
          <w:sz w:val="28"/>
        </w:rPr>
        <w:t>
      8. Қондырғы операторының бизнес-сәйкестендіру нөмірі (бұдан әрі</w:t>
      </w:r>
    </w:p>
    <w:p>
      <w:pPr>
        <w:spacing w:after="0"/>
        <w:ind w:left="0"/>
        <w:jc w:val="both"/>
      </w:pPr>
      <w:r>
        <w:rPr>
          <w:rFonts w:ascii="Times New Roman"/>
          <w:b w:val="false"/>
          <w:i w:val="false"/>
          <w:color w:val="000000"/>
          <w:sz w:val="28"/>
        </w:rPr>
        <w:t>
      - БСН) немесе жеке сәйкестендіру нөмірі _____________________________</w:t>
      </w:r>
    </w:p>
    <w:p>
      <w:pPr>
        <w:spacing w:after="0"/>
        <w:ind w:left="0"/>
        <w:jc w:val="both"/>
      </w:pPr>
      <w:r>
        <w:rPr>
          <w:rFonts w:ascii="Times New Roman"/>
          <w:b w:val="false"/>
          <w:i w:val="false"/>
          <w:color w:val="000000"/>
          <w:sz w:val="28"/>
        </w:rPr>
        <w:t>
      9. Экономикалық қызмет түрлерінің жалпы сыныптауышы бойынша</w:t>
      </w:r>
    </w:p>
    <w:p>
      <w:pPr>
        <w:spacing w:after="0"/>
        <w:ind w:left="0"/>
        <w:jc w:val="both"/>
      </w:pPr>
      <w:r>
        <w:rPr>
          <w:rFonts w:ascii="Times New Roman"/>
          <w:b w:val="false"/>
          <w:i w:val="false"/>
          <w:color w:val="000000"/>
          <w:sz w:val="28"/>
        </w:rPr>
        <w:t>
      қондырғы операторының негізгі қызмет түрі ___________________________</w:t>
      </w:r>
    </w:p>
    <w:p>
      <w:pPr>
        <w:spacing w:after="0"/>
        <w:ind w:left="0"/>
        <w:jc w:val="both"/>
      </w:pPr>
      <w:r>
        <w:rPr>
          <w:rFonts w:ascii="Times New Roman"/>
          <w:b w:val="false"/>
          <w:i w:val="false"/>
          <w:color w:val="000000"/>
          <w:sz w:val="28"/>
        </w:rPr>
        <w:t>
      10. Тегі, аты, әкесінің аты қондырғы операторы басшысы - болған</w:t>
      </w:r>
    </w:p>
    <w:p>
      <w:pPr>
        <w:spacing w:after="0"/>
        <w:ind w:left="0"/>
        <w:jc w:val="both"/>
      </w:pPr>
      <w:r>
        <w:rPr>
          <w:rFonts w:ascii="Times New Roman"/>
          <w:b w:val="false"/>
          <w:i w:val="false"/>
          <w:color w:val="000000"/>
          <w:sz w:val="28"/>
        </w:rPr>
        <w:t>
      жағдайда (бұдан әрі - Т.А.Ә.) _______________________________________</w:t>
      </w:r>
    </w:p>
    <w:p>
      <w:pPr>
        <w:spacing w:after="0"/>
        <w:ind w:left="0"/>
        <w:jc w:val="both"/>
      </w:pPr>
      <w:r>
        <w:rPr>
          <w:rFonts w:ascii="Times New Roman"/>
          <w:b w:val="false"/>
          <w:i w:val="false"/>
          <w:color w:val="000000"/>
          <w:sz w:val="28"/>
        </w:rPr>
        <w:t>
      11. Қондырғы паспортын даярлауға жауапты адамның Т.А.Ә. _______</w:t>
      </w:r>
    </w:p>
    <w:p>
      <w:pPr>
        <w:spacing w:after="0"/>
        <w:ind w:left="0"/>
        <w:jc w:val="both"/>
      </w:pPr>
      <w:r>
        <w:rPr>
          <w:rFonts w:ascii="Times New Roman"/>
          <w:b w:val="false"/>
          <w:i w:val="false"/>
          <w:color w:val="000000"/>
          <w:sz w:val="28"/>
        </w:rPr>
        <w:t>
      12. Жауапты адамның байланыс деректері ________________________</w:t>
      </w:r>
    </w:p>
    <w:p>
      <w:pPr>
        <w:spacing w:after="0"/>
        <w:ind w:left="0"/>
        <w:jc w:val="both"/>
      </w:pPr>
      <w:r>
        <w:rPr>
          <w:rFonts w:ascii="Times New Roman"/>
          <w:b w:val="false"/>
          <w:i w:val="false"/>
          <w:color w:val="000000"/>
          <w:sz w:val="28"/>
        </w:rPr>
        <w:t>
      13. Қондырғы бойынша деректер: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69"/>
        <w:gridCol w:w="769"/>
        <w:gridCol w:w="769"/>
        <w:gridCol w:w="2548"/>
        <w:gridCol w:w="2645"/>
        <w:gridCol w:w="3735"/>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сыныптауышы бойынша қызмет түрі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географиялық орналасқан жері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көзі болып табылатын қолданылатын отын немесе өнеркәсіптік процесс түрі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Әрбір көз үшін қолданылатын технология, қуат пен жұмыстың</w:t>
      </w:r>
    </w:p>
    <w:p>
      <w:pPr>
        <w:spacing w:after="0"/>
        <w:ind w:left="0"/>
        <w:jc w:val="both"/>
      </w:pPr>
      <w:r>
        <w:rPr>
          <w:rFonts w:ascii="Times New Roman"/>
          <w:b w:val="false"/>
          <w:i w:val="false"/>
          <w:color w:val="000000"/>
          <w:sz w:val="28"/>
        </w:rPr>
        <w:t>
      уақыт кезеңінің сипаттамалары (бу мен ыстық су өндіру үшін</w:t>
      </w:r>
    </w:p>
    <w:p>
      <w:pPr>
        <w:spacing w:after="0"/>
        <w:ind w:left="0"/>
        <w:jc w:val="both"/>
      </w:pPr>
      <w:r>
        <w:rPr>
          <w:rFonts w:ascii="Times New Roman"/>
          <w:b w:val="false"/>
          <w:i w:val="false"/>
          <w:color w:val="000000"/>
          <w:sz w:val="28"/>
        </w:rPr>
        <w:t>
      қазандықтар, түрлі технологиялық процестер үшін қажетті жылу энергия</w:t>
      </w:r>
    </w:p>
    <w:p>
      <w:pPr>
        <w:spacing w:after="0"/>
        <w:ind w:left="0"/>
        <w:jc w:val="both"/>
      </w:pPr>
      <w:r>
        <w:rPr>
          <w:rFonts w:ascii="Times New Roman"/>
          <w:b w:val="false"/>
          <w:i w:val="false"/>
          <w:color w:val="000000"/>
          <w:sz w:val="28"/>
        </w:rPr>
        <w:t>
      көздері, цемент немесе балқыту пештері, көміртегі шикізаты тасымалдау</w:t>
      </w:r>
    </w:p>
    <w:p>
      <w:pPr>
        <w:spacing w:after="0"/>
        <w:ind w:left="0"/>
        <w:jc w:val="both"/>
      </w:pPr>
      <w:r>
        <w:rPr>
          <w:rFonts w:ascii="Times New Roman"/>
          <w:b w:val="false"/>
          <w:i w:val="false"/>
          <w:color w:val="000000"/>
          <w:sz w:val="28"/>
        </w:rPr>
        <w:t>
      үшін стационарлық жүйелер, алауларда ілеспелі газды жағу, парниктік</w:t>
      </w:r>
    </w:p>
    <w:p>
      <w:pPr>
        <w:spacing w:after="0"/>
        <w:ind w:left="0"/>
        <w:jc w:val="both"/>
      </w:pPr>
      <w:r>
        <w:rPr>
          <w:rFonts w:ascii="Times New Roman"/>
          <w:b w:val="false"/>
          <w:i w:val="false"/>
          <w:color w:val="000000"/>
          <w:sz w:val="28"/>
        </w:rPr>
        <w:t xml:space="preserve">
      газдар шығарындыларымен байланысты технологиялық процестер). </w:t>
      </w:r>
    </w:p>
    <w:p>
      <w:pPr>
        <w:spacing w:after="0"/>
        <w:ind w:left="0"/>
        <w:jc w:val="both"/>
      </w:pPr>
      <w:r>
        <w:rPr>
          <w:rFonts w:ascii="Times New Roman"/>
          <w:b w:val="false"/>
          <w:i w:val="false"/>
          <w:color w:val="000000"/>
          <w:sz w:val="28"/>
        </w:rPr>
        <w:t>
      15. Парниктік газдар шығарындыларына квоталар алуды (өзгеруді)</w:t>
      </w:r>
    </w:p>
    <w:p>
      <w:pPr>
        <w:spacing w:after="0"/>
        <w:ind w:left="0"/>
        <w:jc w:val="both"/>
      </w:pPr>
      <w:r>
        <w:rPr>
          <w:rFonts w:ascii="Times New Roman"/>
          <w:b w:val="false"/>
          <w:i w:val="false"/>
          <w:color w:val="000000"/>
          <w:sz w:val="28"/>
        </w:rPr>
        <w:t>
      негіздейтін есептер*.</w:t>
      </w:r>
    </w:p>
    <w:p>
      <w:pPr>
        <w:spacing w:after="0"/>
        <w:ind w:left="0"/>
        <w:jc w:val="both"/>
      </w:pPr>
      <w:r>
        <w:rPr>
          <w:rFonts w:ascii="Times New Roman"/>
          <w:b w:val="false"/>
          <w:i w:val="false"/>
          <w:color w:val="000000"/>
          <w:sz w:val="28"/>
        </w:rPr>
        <w:t>
      16. Қондырғы операторы басшысының қолы, мөр ___________________</w:t>
      </w:r>
    </w:p>
    <w:p>
      <w:pPr>
        <w:spacing w:after="0"/>
        <w:ind w:left="0"/>
        <w:jc w:val="both"/>
      </w:pPr>
      <w:r>
        <w:rPr>
          <w:rFonts w:ascii="Times New Roman"/>
          <w:b w:val="false"/>
          <w:i w:val="false"/>
          <w:color w:val="000000"/>
          <w:sz w:val="28"/>
        </w:rPr>
        <w:t>
      17. Валидация және верификация жөніндегі аккредиттелген орган</w:t>
      </w:r>
    </w:p>
    <w:p>
      <w:pPr>
        <w:spacing w:after="0"/>
        <w:ind w:left="0"/>
        <w:jc w:val="both"/>
      </w:pPr>
      <w:r>
        <w:rPr>
          <w:rFonts w:ascii="Times New Roman"/>
          <w:b w:val="false"/>
          <w:i w:val="false"/>
          <w:color w:val="000000"/>
          <w:sz w:val="28"/>
        </w:rPr>
        <w:t>
      ___________________________________________________________ расталған</w:t>
      </w:r>
    </w:p>
    <w:p>
      <w:pPr>
        <w:spacing w:after="0"/>
        <w:ind w:left="0"/>
        <w:jc w:val="both"/>
      </w:pPr>
      <w:r>
        <w:rPr>
          <w:rFonts w:ascii="Times New Roman"/>
          <w:b w:val="false"/>
          <w:i w:val="false"/>
          <w:color w:val="000000"/>
          <w:sz w:val="28"/>
        </w:rPr>
        <w:t>
      1) валидация және верификация жөніндегі аккредиттелген органның</w:t>
      </w:r>
    </w:p>
    <w:p>
      <w:pPr>
        <w:spacing w:after="0"/>
        <w:ind w:left="0"/>
        <w:jc w:val="both"/>
      </w:pPr>
      <w:r>
        <w:rPr>
          <w:rFonts w:ascii="Times New Roman"/>
          <w:b w:val="false"/>
          <w:i w:val="false"/>
          <w:color w:val="000000"/>
          <w:sz w:val="28"/>
        </w:rPr>
        <w:t xml:space="preserve">
      толық атауы, БСН; </w:t>
      </w:r>
    </w:p>
    <w:p>
      <w:pPr>
        <w:spacing w:after="0"/>
        <w:ind w:left="0"/>
        <w:jc w:val="both"/>
      </w:pPr>
      <w:r>
        <w:rPr>
          <w:rFonts w:ascii="Times New Roman"/>
          <w:b w:val="false"/>
          <w:i w:val="false"/>
          <w:color w:val="000000"/>
          <w:sz w:val="28"/>
        </w:rPr>
        <w:t>
      2) аккредиттеу туралы куәліктің нөмірі және мерзімді;</w:t>
      </w:r>
    </w:p>
    <w:p>
      <w:pPr>
        <w:spacing w:after="0"/>
        <w:ind w:left="0"/>
        <w:jc w:val="both"/>
      </w:pPr>
      <w:r>
        <w:rPr>
          <w:rFonts w:ascii="Times New Roman"/>
          <w:b w:val="false"/>
          <w:i w:val="false"/>
          <w:color w:val="000000"/>
          <w:sz w:val="28"/>
        </w:rPr>
        <w:t>
      3) валидация және верификация жөніндегі аккредиттелген органның</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4) телефон, факс; </w:t>
      </w:r>
    </w:p>
    <w:p>
      <w:pPr>
        <w:spacing w:after="0"/>
        <w:ind w:left="0"/>
        <w:jc w:val="both"/>
      </w:pPr>
      <w:r>
        <w:rPr>
          <w:rFonts w:ascii="Times New Roman"/>
          <w:b w:val="false"/>
          <w:i w:val="false"/>
          <w:color w:val="000000"/>
          <w:sz w:val="28"/>
        </w:rPr>
        <w:t xml:space="preserve">
      5) электрондық пошта мекенжайы; </w:t>
      </w:r>
    </w:p>
    <w:p>
      <w:pPr>
        <w:spacing w:after="0"/>
        <w:ind w:left="0"/>
        <w:jc w:val="both"/>
      </w:pPr>
      <w:r>
        <w:rPr>
          <w:rFonts w:ascii="Times New Roman"/>
          <w:b w:val="false"/>
          <w:i w:val="false"/>
          <w:color w:val="000000"/>
          <w:sz w:val="28"/>
        </w:rPr>
        <w:t xml:space="preserve">
      6) верификацияға жауапты адамның Т.А.Ә; </w:t>
      </w:r>
    </w:p>
    <w:p>
      <w:pPr>
        <w:spacing w:after="0"/>
        <w:ind w:left="0"/>
        <w:jc w:val="both"/>
      </w:pPr>
      <w:r>
        <w:rPr>
          <w:rFonts w:ascii="Times New Roman"/>
          <w:b w:val="false"/>
          <w:i w:val="false"/>
          <w:color w:val="000000"/>
          <w:sz w:val="28"/>
        </w:rPr>
        <w:t>
      7) көлемдегі: __ тонна көміртегі қос тотығының парниктік газдар</w:t>
      </w:r>
    </w:p>
    <w:p>
      <w:pPr>
        <w:spacing w:after="0"/>
        <w:ind w:left="0"/>
        <w:jc w:val="both"/>
      </w:pPr>
      <w:r>
        <w:rPr>
          <w:rFonts w:ascii="Times New Roman"/>
          <w:b w:val="false"/>
          <w:i w:val="false"/>
          <w:color w:val="000000"/>
          <w:sz w:val="28"/>
        </w:rPr>
        <w:t>
      шығарындылары;</w:t>
      </w:r>
    </w:p>
    <w:p>
      <w:pPr>
        <w:spacing w:after="0"/>
        <w:ind w:left="0"/>
        <w:jc w:val="both"/>
      </w:pPr>
      <w:r>
        <w:rPr>
          <w:rFonts w:ascii="Times New Roman"/>
          <w:b w:val="false"/>
          <w:i w:val="false"/>
          <w:color w:val="000000"/>
          <w:sz w:val="28"/>
        </w:rPr>
        <w:t>
      _____ тонна көміртегінің қос тотығына тең келетін ПГ жалпы</w:t>
      </w:r>
    </w:p>
    <w:p>
      <w:pPr>
        <w:spacing w:after="0"/>
        <w:ind w:left="0"/>
        <w:jc w:val="both"/>
      </w:pPr>
      <w:r>
        <w:rPr>
          <w:rFonts w:ascii="Times New Roman"/>
          <w:b w:val="false"/>
          <w:i w:val="false"/>
          <w:color w:val="000000"/>
          <w:sz w:val="28"/>
        </w:rPr>
        <w:t>
      шығарындылары растауы*;</w:t>
      </w:r>
    </w:p>
    <w:p>
      <w:pPr>
        <w:spacing w:after="0"/>
        <w:ind w:left="0"/>
        <w:jc w:val="both"/>
      </w:pPr>
      <w:r>
        <w:rPr>
          <w:rFonts w:ascii="Times New Roman"/>
          <w:b w:val="false"/>
          <w:i w:val="false"/>
          <w:color w:val="000000"/>
          <w:sz w:val="28"/>
        </w:rPr>
        <w:t>
      8) валидация және верификация жөніндегі аккредиттелген орган</w:t>
      </w:r>
    </w:p>
    <w:p>
      <w:pPr>
        <w:spacing w:after="0"/>
        <w:ind w:left="0"/>
        <w:jc w:val="both"/>
      </w:pPr>
      <w:r>
        <w:rPr>
          <w:rFonts w:ascii="Times New Roman"/>
          <w:b w:val="false"/>
          <w:i w:val="false"/>
          <w:color w:val="000000"/>
          <w:sz w:val="28"/>
        </w:rPr>
        <w:t>
      басшының қолы, мөр.</w:t>
      </w:r>
    </w:p>
    <w:p>
      <w:pPr>
        <w:spacing w:after="0"/>
        <w:ind w:left="0"/>
        <w:jc w:val="both"/>
      </w:pPr>
      <w:r>
        <w:rPr>
          <w:rFonts w:ascii="Times New Roman"/>
          <w:b w:val="false"/>
          <w:i w:val="false"/>
          <w:color w:val="000000"/>
          <w:sz w:val="28"/>
        </w:rPr>
        <w:t>
      *- квоталар бөлудің ұлттық жоспарының қолданылу кезеңінде</w:t>
      </w:r>
    </w:p>
    <w:p>
      <w:pPr>
        <w:spacing w:after="0"/>
        <w:ind w:left="0"/>
        <w:jc w:val="both"/>
      </w:pPr>
      <w:r>
        <w:rPr>
          <w:rFonts w:ascii="Times New Roman"/>
          <w:b w:val="false"/>
          <w:i w:val="false"/>
          <w:color w:val="000000"/>
          <w:sz w:val="28"/>
        </w:rPr>
        <w:t xml:space="preserve">
      пайдаланылуы Экологиялық кодекстің </w:t>
      </w:r>
      <w:r>
        <w:rPr>
          <w:rFonts w:ascii="Times New Roman"/>
          <w:b w:val="false"/>
          <w:i w:val="false"/>
          <w:color w:val="000000"/>
          <w:sz w:val="28"/>
        </w:rPr>
        <w:t>94-2-бабының</w:t>
      </w:r>
      <w:r>
        <w:rPr>
          <w:rFonts w:ascii="Times New Roman"/>
          <w:b w:val="false"/>
          <w:i w:val="false"/>
          <w:color w:val="000000"/>
          <w:sz w:val="28"/>
        </w:rPr>
        <w:t xml:space="preserve"> 1-тармағының</w:t>
      </w:r>
    </w:p>
    <w:p>
      <w:pPr>
        <w:spacing w:after="0"/>
        <w:ind w:left="0"/>
        <w:jc w:val="both"/>
      </w:pPr>
      <w:r>
        <w:rPr>
          <w:rFonts w:ascii="Times New Roman"/>
          <w:b w:val="false"/>
          <w:i w:val="false"/>
          <w:color w:val="000000"/>
          <w:sz w:val="28"/>
        </w:rPr>
        <w:t>
      талаптарына түсетін әкімшілік субъектілерінің қондырғы операторлары</w:t>
      </w:r>
    </w:p>
    <w:p>
      <w:pPr>
        <w:spacing w:after="0"/>
        <w:ind w:left="0"/>
        <w:jc w:val="both"/>
      </w:pPr>
      <w:r>
        <w:rPr>
          <w:rFonts w:ascii="Times New Roman"/>
          <w:b w:val="false"/>
          <w:i w:val="false"/>
          <w:color w:val="000000"/>
          <w:sz w:val="28"/>
        </w:rPr>
        <w:t>
      үшін, жаңа қондырғы операторлар үшін және парниктік газдар</w:t>
      </w:r>
    </w:p>
    <w:p>
      <w:pPr>
        <w:spacing w:after="0"/>
        <w:ind w:left="0"/>
        <w:jc w:val="both"/>
      </w:pPr>
      <w:r>
        <w:rPr>
          <w:rFonts w:ascii="Times New Roman"/>
          <w:b w:val="false"/>
          <w:i w:val="false"/>
          <w:color w:val="000000"/>
          <w:sz w:val="28"/>
        </w:rPr>
        <w:t>
      шығарындыларына қосымша көлемді алу мақсатында толтырады.</w:t>
      </w:r>
    </w:p>
    <w:p>
      <w:pPr>
        <w:spacing w:after="0"/>
        <w:ind w:left="0"/>
        <w:jc w:val="left"/>
      </w:pPr>
      <w:r>
        <w:rPr>
          <w:rFonts w:ascii="Times New Roman"/>
          <w:b/>
          <w:i w:val="false"/>
          <w:color w:val="000000"/>
        </w:rPr>
        <w:t xml:space="preserve"> "Қондырғы паспортының нысанын" толтыру бойынша түсініктеме</w:t>
      </w:r>
    </w:p>
    <w:p>
      <w:pPr>
        <w:spacing w:after="0"/>
        <w:ind w:left="0"/>
        <w:jc w:val="both"/>
      </w:pPr>
      <w:r>
        <w:rPr>
          <w:rFonts w:ascii="Times New Roman"/>
          <w:b w:val="false"/>
          <w:i w:val="false"/>
          <w:color w:val="000000"/>
          <w:sz w:val="28"/>
        </w:rPr>
        <w:t xml:space="preserve">
      1. Қондырғы паспорты (бұдан әрі - Паспорт)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сәйкес әзірленді. </w:t>
      </w:r>
    </w:p>
    <w:p>
      <w:pPr>
        <w:spacing w:after="0"/>
        <w:ind w:left="0"/>
        <w:jc w:val="both"/>
      </w:pPr>
      <w:r>
        <w:rPr>
          <w:rFonts w:ascii="Times New Roman"/>
          <w:b w:val="false"/>
          <w:i w:val="false"/>
          <w:color w:val="000000"/>
          <w:sz w:val="28"/>
        </w:rPr>
        <w:t xml:space="preserve">
      2. Паспортты Экологиялық кодекстің 94-2-бабына сәйкес парниктік газдар шығарындыларын квоталау жөніндегі талаптарына түсетін қондырғылар операторлары, тиісті кезеңге бекітілген парниктік газдар шығарындыларына квоталар бөлудің ұлттық жоспары қолданылатын алғашқы жылдың бірінші сәуіріне дейін ұсынады. </w:t>
      </w:r>
    </w:p>
    <w:p>
      <w:pPr>
        <w:spacing w:after="0"/>
        <w:ind w:left="0"/>
        <w:jc w:val="both"/>
      </w:pPr>
      <w:r>
        <w:rPr>
          <w:rFonts w:ascii="Times New Roman"/>
          <w:b w:val="false"/>
          <w:i w:val="false"/>
          <w:color w:val="000000"/>
          <w:sz w:val="28"/>
        </w:rPr>
        <w:t>
      3. Паспорт мынадай түрде толтырылады:</w:t>
      </w:r>
    </w:p>
    <w:p>
      <w:pPr>
        <w:spacing w:after="0"/>
        <w:ind w:left="0"/>
        <w:jc w:val="both"/>
      </w:pPr>
      <w:r>
        <w:rPr>
          <w:rFonts w:ascii="Times New Roman"/>
          <w:b w:val="false"/>
          <w:i w:val="false"/>
          <w:color w:val="000000"/>
          <w:sz w:val="28"/>
        </w:rPr>
        <w:t xml:space="preserve">
      1-бөлімде қондырғы паспортының тіркеу нөмірі көрсетіледі (уәкілетті орган толтырады); </w:t>
      </w:r>
    </w:p>
    <w:p>
      <w:pPr>
        <w:spacing w:after="0"/>
        <w:ind w:left="0"/>
        <w:jc w:val="both"/>
      </w:pPr>
      <w:r>
        <w:rPr>
          <w:rFonts w:ascii="Times New Roman"/>
          <w:b w:val="false"/>
          <w:i w:val="false"/>
          <w:color w:val="000000"/>
          <w:sz w:val="28"/>
        </w:rPr>
        <w:t xml:space="preserve">
      2-бөлімде қондырғы паспортын толтыру күні көрсетіледі; </w:t>
      </w:r>
    </w:p>
    <w:p>
      <w:pPr>
        <w:spacing w:after="0"/>
        <w:ind w:left="0"/>
        <w:jc w:val="both"/>
      </w:pPr>
      <w:r>
        <w:rPr>
          <w:rFonts w:ascii="Times New Roman"/>
          <w:b w:val="false"/>
          <w:i w:val="false"/>
          <w:color w:val="000000"/>
          <w:sz w:val="28"/>
        </w:rPr>
        <w:t xml:space="preserve">
      3-бөлімде қондырғы операторының толық атауы көрсетіледі; </w:t>
      </w:r>
    </w:p>
    <w:p>
      <w:pPr>
        <w:spacing w:after="0"/>
        <w:ind w:left="0"/>
        <w:jc w:val="both"/>
      </w:pPr>
      <w:r>
        <w:rPr>
          <w:rFonts w:ascii="Times New Roman"/>
          <w:b w:val="false"/>
          <w:i w:val="false"/>
          <w:color w:val="000000"/>
          <w:sz w:val="28"/>
        </w:rPr>
        <w:t xml:space="preserve">
      4-бөлімде қондырғы операторының заңды мекенжайы көрсетіледі; </w:t>
      </w:r>
    </w:p>
    <w:p>
      <w:pPr>
        <w:spacing w:after="0"/>
        <w:ind w:left="0"/>
        <w:jc w:val="both"/>
      </w:pPr>
      <w:r>
        <w:rPr>
          <w:rFonts w:ascii="Times New Roman"/>
          <w:b w:val="false"/>
          <w:i w:val="false"/>
          <w:color w:val="000000"/>
          <w:sz w:val="28"/>
        </w:rPr>
        <w:t xml:space="preserve">
      5-бөлімде байланыс телефоны көрсетіледі; </w:t>
      </w:r>
    </w:p>
    <w:p>
      <w:pPr>
        <w:spacing w:after="0"/>
        <w:ind w:left="0"/>
        <w:jc w:val="both"/>
      </w:pPr>
      <w:r>
        <w:rPr>
          <w:rFonts w:ascii="Times New Roman"/>
          <w:b w:val="false"/>
          <w:i w:val="false"/>
          <w:color w:val="000000"/>
          <w:sz w:val="28"/>
        </w:rPr>
        <w:t xml:space="preserve">
      6-бөлімде қондырғы операторының факсы көрсетіледі; </w:t>
      </w:r>
    </w:p>
    <w:p>
      <w:pPr>
        <w:spacing w:after="0"/>
        <w:ind w:left="0"/>
        <w:jc w:val="both"/>
      </w:pPr>
      <w:r>
        <w:rPr>
          <w:rFonts w:ascii="Times New Roman"/>
          <w:b w:val="false"/>
          <w:i w:val="false"/>
          <w:color w:val="000000"/>
          <w:sz w:val="28"/>
        </w:rPr>
        <w:t>
      7-бөлімде қондырғы операторының электрондық поштасы көрсетіледі;</w:t>
      </w:r>
    </w:p>
    <w:p>
      <w:pPr>
        <w:spacing w:after="0"/>
        <w:ind w:left="0"/>
        <w:jc w:val="both"/>
      </w:pPr>
      <w:r>
        <w:rPr>
          <w:rFonts w:ascii="Times New Roman"/>
          <w:b w:val="false"/>
          <w:i w:val="false"/>
          <w:color w:val="000000"/>
          <w:sz w:val="28"/>
        </w:rPr>
        <w:t xml:space="preserve">
      8-бөлімде қондырғы операторының бизнес-сәйкестендіру нөмірі немесе жеке сәйкестендіру нөмірі көрсетіледі; </w:t>
      </w:r>
    </w:p>
    <w:p>
      <w:pPr>
        <w:spacing w:after="0"/>
        <w:ind w:left="0"/>
        <w:jc w:val="both"/>
      </w:pPr>
      <w:r>
        <w:rPr>
          <w:rFonts w:ascii="Times New Roman"/>
          <w:b w:val="false"/>
          <w:i w:val="false"/>
          <w:color w:val="000000"/>
          <w:sz w:val="28"/>
        </w:rPr>
        <w:t xml:space="preserve">
      9-бөлімде экономикалық қызмет түрлерінің жалпы сыныптауышы бойынша қондырғы операторының негізгі қызмет түрі көрсетіледі; </w:t>
      </w:r>
    </w:p>
    <w:p>
      <w:pPr>
        <w:spacing w:after="0"/>
        <w:ind w:left="0"/>
        <w:jc w:val="both"/>
      </w:pPr>
      <w:r>
        <w:rPr>
          <w:rFonts w:ascii="Times New Roman"/>
          <w:b w:val="false"/>
          <w:i w:val="false"/>
          <w:color w:val="000000"/>
          <w:sz w:val="28"/>
        </w:rPr>
        <w:t xml:space="preserve">
      10-бөлімде қондырғы операторы басшысының деректері көрсетіледі (Тегі, аты, әкесінің аты - болған жағдайда); </w:t>
      </w:r>
    </w:p>
    <w:p>
      <w:pPr>
        <w:spacing w:after="0"/>
        <w:ind w:left="0"/>
        <w:jc w:val="both"/>
      </w:pPr>
      <w:r>
        <w:rPr>
          <w:rFonts w:ascii="Times New Roman"/>
          <w:b w:val="false"/>
          <w:i w:val="false"/>
          <w:color w:val="000000"/>
          <w:sz w:val="28"/>
        </w:rPr>
        <w:t xml:space="preserve">
      11-бөлімде жауапты тұлғаның деректер көрсетіледі (Тегі, аты, әкесінің аты - болған жағдайда); </w:t>
      </w:r>
    </w:p>
    <w:p>
      <w:pPr>
        <w:spacing w:after="0"/>
        <w:ind w:left="0"/>
        <w:jc w:val="both"/>
      </w:pPr>
      <w:r>
        <w:rPr>
          <w:rFonts w:ascii="Times New Roman"/>
          <w:b w:val="false"/>
          <w:i w:val="false"/>
          <w:color w:val="000000"/>
          <w:sz w:val="28"/>
        </w:rPr>
        <w:t>
      12-бөлімде қондырғы паспортын даярлауға жауапты адамның байланыс деректері көрсетіледі.</w:t>
      </w:r>
    </w:p>
    <w:p>
      <w:pPr>
        <w:spacing w:after="0"/>
        <w:ind w:left="0"/>
        <w:jc w:val="both"/>
      </w:pPr>
      <w:r>
        <w:rPr>
          <w:rFonts w:ascii="Times New Roman"/>
          <w:b w:val="false"/>
          <w:i w:val="false"/>
          <w:color w:val="000000"/>
          <w:sz w:val="28"/>
        </w:rPr>
        <w:t xml:space="preserve">
      4. 13-бөлімде қондырғы бойынша деректер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шығарындыларының себебі болып табылатын көздің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"Экономикалық қызмет түрлерінің жалпы сыныптауышы бойынша қызмет түрі" деген Д-бағанда экономикалық қызмет түрлерінің жалпы сыныптауышы бойынша қызмет түрі көрсетіледі;</w:t>
      </w:r>
    </w:p>
    <w:p>
      <w:pPr>
        <w:spacing w:after="0"/>
        <w:ind w:left="0"/>
        <w:jc w:val="both"/>
      </w:pPr>
      <w:r>
        <w:rPr>
          <w:rFonts w:ascii="Times New Roman"/>
          <w:b w:val="false"/>
          <w:i w:val="false"/>
          <w:color w:val="000000"/>
          <w:sz w:val="28"/>
        </w:rPr>
        <w:t>
      "Әкімшілік-аумақтық объектілер сыныптауышы бойынша географиялық орналасқан жері" деген Е-бағанда әкімшілік-аумақтық объектілер сыныптауышы бойынша географиялық орналасқан жері көрсетіледі;</w:t>
      </w:r>
    </w:p>
    <w:p>
      <w:pPr>
        <w:spacing w:after="0"/>
        <w:ind w:left="0"/>
        <w:jc w:val="both"/>
      </w:pPr>
      <w:r>
        <w:rPr>
          <w:rFonts w:ascii="Times New Roman"/>
          <w:b w:val="false"/>
          <w:i w:val="false"/>
          <w:color w:val="000000"/>
          <w:sz w:val="28"/>
        </w:rPr>
        <w:t>
      "Парниктік газдар шығарындыларының көзі болып табылатын қолданылатын отын немесе өнеркәсіптік процесс түрі" деген Ж-бағанда парниктік газдар шығарындыларының көзі болып табылатын қолданылатын отын немесе өнеркәсіптік процесс түрі көрсетіледі.</w:t>
      </w:r>
    </w:p>
    <w:p>
      <w:pPr>
        <w:spacing w:after="0"/>
        <w:ind w:left="0"/>
        <w:jc w:val="both"/>
      </w:pPr>
      <w:r>
        <w:rPr>
          <w:rFonts w:ascii="Times New Roman"/>
          <w:b w:val="false"/>
          <w:i w:val="false"/>
          <w:color w:val="000000"/>
          <w:sz w:val="28"/>
        </w:rPr>
        <w:t xml:space="preserve">
      5. 14-бөлімде әрбір көз үшін қолданылатын технология, қуат пен жұмыстың уақытша кезеңінің сипаттамалары көрсетіледі. </w:t>
      </w:r>
    </w:p>
    <w:p>
      <w:pPr>
        <w:spacing w:after="0"/>
        <w:ind w:left="0"/>
        <w:jc w:val="both"/>
      </w:pPr>
      <w:r>
        <w:rPr>
          <w:rFonts w:ascii="Times New Roman"/>
          <w:b w:val="false"/>
          <w:i w:val="false"/>
          <w:color w:val="000000"/>
          <w:sz w:val="28"/>
        </w:rPr>
        <w:t xml:space="preserve">
      6. 15-бөлімде парниктік газдар шығарындыларына квоталар алуды (өзгеруді) негіздейтін есептер көрсетіледі. Осы тармағы квоталар бөлудің ұлттық жоспарының қолданылу кезеңінде пайдаланылуы Экологиялық кодекстің 94-2-бабының 1-тармағының талаптарына түсетін әкімшілік субъектілерінің қондырғы операторлары үшін, жаңа қондырғы операторлар үшін және парниктік газдар шығарындыларына қосымша көлемді алу мақсатында толтырады. </w:t>
      </w:r>
    </w:p>
    <w:p>
      <w:pPr>
        <w:spacing w:after="0"/>
        <w:ind w:left="0"/>
        <w:jc w:val="both"/>
      </w:pPr>
      <w:r>
        <w:rPr>
          <w:rFonts w:ascii="Times New Roman"/>
          <w:b w:val="false"/>
          <w:i w:val="false"/>
          <w:color w:val="000000"/>
          <w:sz w:val="28"/>
        </w:rPr>
        <w:t xml:space="preserve">
      7. 16-бөлімде қондырғы операторы басшысының қолы, тегі, аты және болған жағдайда әкесінің аты көрсетіледі, мөр қойылады. </w:t>
      </w:r>
    </w:p>
    <w:p>
      <w:pPr>
        <w:spacing w:after="0"/>
        <w:ind w:left="0"/>
        <w:jc w:val="both"/>
      </w:pPr>
      <w:r>
        <w:rPr>
          <w:rFonts w:ascii="Times New Roman"/>
          <w:b w:val="false"/>
          <w:i w:val="false"/>
          <w:color w:val="000000"/>
          <w:sz w:val="28"/>
        </w:rPr>
        <w:t>
      8. 17-бөлімде валидация және верификация жөніндегі аккредиттелген органның паспортты растауы көрсетіледі:</w:t>
      </w:r>
    </w:p>
    <w:p>
      <w:pPr>
        <w:spacing w:after="0"/>
        <w:ind w:left="0"/>
        <w:jc w:val="both"/>
      </w:pPr>
      <w:r>
        <w:rPr>
          <w:rFonts w:ascii="Times New Roman"/>
          <w:b w:val="false"/>
          <w:i w:val="false"/>
          <w:color w:val="000000"/>
          <w:sz w:val="28"/>
        </w:rPr>
        <w:t xml:space="preserve">
      1) тармақшасында валидация және верификация жөніндегі аккредиттелген органның толық атауы, БСН көрсетіледі; </w:t>
      </w:r>
    </w:p>
    <w:p>
      <w:pPr>
        <w:spacing w:after="0"/>
        <w:ind w:left="0"/>
        <w:jc w:val="both"/>
      </w:pPr>
      <w:r>
        <w:rPr>
          <w:rFonts w:ascii="Times New Roman"/>
          <w:b w:val="false"/>
          <w:i w:val="false"/>
          <w:color w:val="000000"/>
          <w:sz w:val="28"/>
        </w:rPr>
        <w:t xml:space="preserve">
      2) тармақшасында аккредиттеу туралы куәліктің нөмірі және мерзімі көрсетіледі; </w:t>
      </w:r>
    </w:p>
    <w:p>
      <w:pPr>
        <w:spacing w:after="0"/>
        <w:ind w:left="0"/>
        <w:jc w:val="both"/>
      </w:pPr>
      <w:r>
        <w:rPr>
          <w:rFonts w:ascii="Times New Roman"/>
          <w:b w:val="false"/>
          <w:i w:val="false"/>
          <w:color w:val="000000"/>
          <w:sz w:val="28"/>
        </w:rPr>
        <w:t xml:space="preserve">
      3) тармақшасында валидация және верификация жөніндегі аккредиттелген органның заңды мекенжайы көрсетіледі; </w:t>
      </w:r>
    </w:p>
    <w:p>
      <w:pPr>
        <w:spacing w:after="0"/>
        <w:ind w:left="0"/>
        <w:jc w:val="both"/>
      </w:pPr>
      <w:r>
        <w:rPr>
          <w:rFonts w:ascii="Times New Roman"/>
          <w:b w:val="false"/>
          <w:i w:val="false"/>
          <w:color w:val="000000"/>
          <w:sz w:val="28"/>
        </w:rPr>
        <w:t xml:space="preserve">
      4) тармақшасында верификатордың телефоны, факсы көрсетіледі; </w:t>
      </w:r>
    </w:p>
    <w:p>
      <w:pPr>
        <w:spacing w:after="0"/>
        <w:ind w:left="0"/>
        <w:jc w:val="both"/>
      </w:pPr>
      <w:r>
        <w:rPr>
          <w:rFonts w:ascii="Times New Roman"/>
          <w:b w:val="false"/>
          <w:i w:val="false"/>
          <w:color w:val="000000"/>
          <w:sz w:val="28"/>
        </w:rPr>
        <w:t xml:space="preserve">
      5) тармақшасында верификатордың электрондық поштасы мекенжайы көрсетіледі; </w:t>
      </w:r>
    </w:p>
    <w:p>
      <w:pPr>
        <w:spacing w:after="0"/>
        <w:ind w:left="0"/>
        <w:jc w:val="both"/>
      </w:pPr>
      <w:r>
        <w:rPr>
          <w:rFonts w:ascii="Times New Roman"/>
          <w:b w:val="false"/>
          <w:i w:val="false"/>
          <w:color w:val="000000"/>
          <w:sz w:val="28"/>
        </w:rPr>
        <w:t xml:space="preserve">
      6) тармақшасында верификацияға жауапты адамның болған жағдайда тегі, аты және әкесінің аты көрсетіледі; </w:t>
      </w:r>
    </w:p>
    <w:p>
      <w:pPr>
        <w:spacing w:after="0"/>
        <w:ind w:left="0"/>
        <w:jc w:val="both"/>
      </w:pPr>
      <w:r>
        <w:rPr>
          <w:rFonts w:ascii="Times New Roman"/>
          <w:b w:val="false"/>
          <w:i w:val="false"/>
          <w:color w:val="000000"/>
          <w:sz w:val="28"/>
        </w:rPr>
        <w:t xml:space="preserve">
      7) тармақшасында көміртегі қос тотығының тоннасында парниктік газдар шығарындыларының расталған көлемі, және тонна көміртегінің қос тотығына тең келетін ПГ жалпы шығарындыларының расталған көлемі көрсетіледі. Осы тармағы квоталар бөлудің ұлттық жоспарының қолданылу кезеңінде пайдаланылуы Экологиялық кодекстің </w:t>
      </w:r>
      <w:r>
        <w:rPr>
          <w:rFonts w:ascii="Times New Roman"/>
          <w:b w:val="false"/>
          <w:i w:val="false"/>
          <w:color w:val="000000"/>
          <w:sz w:val="28"/>
        </w:rPr>
        <w:t>94-2</w:t>
      </w:r>
      <w:r>
        <w:rPr>
          <w:rFonts w:ascii="Times New Roman"/>
          <w:b w:val="false"/>
          <w:i w:val="false"/>
          <w:color w:val="000000"/>
          <w:sz w:val="28"/>
        </w:rPr>
        <w:t xml:space="preserve">-бабының 1-тармағының талаптарына түсетін әкімшілік субъектілерінің қондырғы операторлары үшін, жаңа қондырғы операторлар үшін және парниктік газдар шығарындыларына қосымша көлемді алу мақсатында толтырады; </w:t>
      </w:r>
    </w:p>
    <w:p>
      <w:pPr>
        <w:spacing w:after="0"/>
        <w:ind w:left="0"/>
        <w:jc w:val="both"/>
      </w:pPr>
      <w:r>
        <w:rPr>
          <w:rFonts w:ascii="Times New Roman"/>
          <w:b w:val="false"/>
          <w:i w:val="false"/>
          <w:color w:val="000000"/>
          <w:sz w:val="28"/>
        </w:rPr>
        <w:t>
      8) тармақшасында валидация және верификация жөніндегі аккредиттелген орган басшысының болған жағдайда тегі, аты және әкесінің аты көрсетіледі, мөр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 маусымдағы</w:t>
            </w:r>
            <w:r>
              <w:br/>
            </w:r>
            <w:r>
              <w:rPr>
                <w:rFonts w:ascii="Times New Roman"/>
                <w:b w:val="false"/>
                <w:i w:val="false"/>
                <w:color w:val="000000"/>
                <w:sz w:val="20"/>
              </w:rPr>
              <w:t>№ 233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28 шілдедегі</w:t>
            </w:r>
            <w:r>
              <w:br/>
            </w:r>
            <w:r>
              <w:rPr>
                <w:rFonts w:ascii="Times New Roman"/>
                <w:b w:val="false"/>
                <w:i w:val="false"/>
                <w:color w:val="000000"/>
                <w:sz w:val="20"/>
              </w:rPr>
              <w:t>№ 502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1-нысан</w:t>
      </w:r>
    </w:p>
    <w:p>
      <w:pPr>
        <w:spacing w:after="0"/>
        <w:ind w:left="0"/>
        <w:jc w:val="left"/>
      </w:pPr>
      <w:r>
        <w:rPr>
          <w:rFonts w:ascii="Times New Roman"/>
          <w:b/>
          <w:i w:val="false"/>
          <w:color w:val="000000"/>
        </w:rPr>
        <w:t xml:space="preserve"> Парниктік газдар шығарындыларына квота бөлу субъектілері үшін</w:t>
      </w:r>
      <w:r>
        <w:br/>
      </w:r>
      <w:r>
        <w:rPr>
          <w:rFonts w:ascii="Times New Roman"/>
          <w:b/>
          <w:i w:val="false"/>
          <w:color w:val="000000"/>
        </w:rPr>
        <w:t>парниктік газдарды түгендеу туралы есеп</w:t>
      </w:r>
    </w:p>
    <w:p>
      <w:pPr>
        <w:spacing w:after="0"/>
        <w:ind w:left="0"/>
        <w:jc w:val="both"/>
      </w:pPr>
      <w:r>
        <w:rPr>
          <w:rFonts w:ascii="Times New Roman"/>
          <w:b w:val="false"/>
          <w:i w:val="false"/>
          <w:color w:val="000000"/>
          <w:sz w:val="28"/>
        </w:rPr>
        <w:t>
      Индексі: № 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Экологиялық кодекстің 94-2-бабына сәйкес парниктік газдар шығарындыларын квоталау жөніндегі талаптарына түсетін қондырғылар операторлары.</w:t>
      </w:r>
    </w:p>
    <w:p>
      <w:pPr>
        <w:spacing w:after="0"/>
        <w:ind w:left="0"/>
        <w:jc w:val="both"/>
      </w:pPr>
      <w:r>
        <w:rPr>
          <w:rFonts w:ascii="Times New Roman"/>
          <w:b w:val="false"/>
          <w:i w:val="false"/>
          <w:color w:val="000000"/>
          <w:sz w:val="28"/>
        </w:rPr>
        <w:t>
      Қайда ұсынылады: Қазақстан Республикасы қоршаған ортаны қорғау саласындағы уәкілетті орган.</w:t>
      </w:r>
    </w:p>
    <w:p>
      <w:pPr>
        <w:spacing w:after="0"/>
        <w:ind w:left="0"/>
        <w:jc w:val="both"/>
      </w:pPr>
      <w:r>
        <w:rPr>
          <w:rFonts w:ascii="Times New Roman"/>
          <w:b w:val="false"/>
          <w:i w:val="false"/>
          <w:color w:val="000000"/>
          <w:sz w:val="28"/>
        </w:rPr>
        <w:t>
      Тапсыру мерзімі: есептіден кейінгі жылдың 1 сәуіріне дейін.</w:t>
      </w:r>
    </w:p>
    <w:p>
      <w:pPr>
        <w:spacing w:after="0"/>
        <w:ind w:left="0"/>
        <w:jc w:val="left"/>
      </w:pPr>
      <w:r>
        <w:rPr>
          <w:rFonts w:ascii="Times New Roman"/>
          <w:b/>
          <w:i w:val="false"/>
          <w:color w:val="000000"/>
        </w:rPr>
        <w:t xml:space="preserve"> Парниктік газдар шығарындыларына квота бөлу субъектілері үшін</w:t>
      </w:r>
      <w:r>
        <w:br/>
      </w:r>
      <w:r>
        <w:rPr>
          <w:rFonts w:ascii="Times New Roman"/>
          <w:b/>
          <w:i w:val="false"/>
          <w:color w:val="000000"/>
        </w:rPr>
        <w:t>парниктік газдарды түгендеу туралы есеп</w:t>
      </w:r>
    </w:p>
    <w:p>
      <w:pPr>
        <w:spacing w:after="0"/>
        <w:ind w:left="0"/>
        <w:jc w:val="both"/>
      </w:pPr>
      <w:r>
        <w:rPr>
          <w:rFonts w:ascii="Times New Roman"/>
          <w:b w:val="false"/>
          <w:i w:val="false"/>
          <w:color w:val="000000"/>
          <w:sz w:val="28"/>
        </w:rPr>
        <w:t>
      1. Қондырғы операторының толық атауы, бизнес-сәйкестендіру</w:t>
      </w:r>
    </w:p>
    <w:p>
      <w:pPr>
        <w:spacing w:after="0"/>
        <w:ind w:left="0"/>
        <w:jc w:val="both"/>
      </w:pPr>
      <w:r>
        <w:rPr>
          <w:rFonts w:ascii="Times New Roman"/>
          <w:b w:val="false"/>
          <w:i w:val="false"/>
          <w:color w:val="000000"/>
          <w:sz w:val="28"/>
        </w:rPr>
        <w:t>
      нөмірі (бұдан әрі- БСН) немесе жеке сәйкестендіру нөмірі ____________</w:t>
      </w:r>
    </w:p>
    <w:p>
      <w:pPr>
        <w:spacing w:after="0"/>
        <w:ind w:left="0"/>
        <w:jc w:val="both"/>
      </w:pPr>
      <w:r>
        <w:rPr>
          <w:rFonts w:ascii="Times New Roman"/>
          <w:b w:val="false"/>
          <w:i w:val="false"/>
          <w:color w:val="000000"/>
          <w:sz w:val="28"/>
        </w:rPr>
        <w:t>
            2. Қондырғы операторының заңды мекенжайы (аудан, қала, ауыл)________________________________________________________________</w:t>
      </w:r>
    </w:p>
    <w:p>
      <w:pPr>
        <w:spacing w:after="0"/>
        <w:ind w:left="0"/>
        <w:jc w:val="both"/>
      </w:pPr>
      <w:r>
        <w:rPr>
          <w:rFonts w:ascii="Times New Roman"/>
          <w:b w:val="false"/>
          <w:i w:val="false"/>
          <w:color w:val="000000"/>
          <w:sz w:val="28"/>
        </w:rPr>
        <w:t>
      3. Экономикалық қызмет түрінің жалпы сыныптауышы бойынша</w:t>
      </w:r>
    </w:p>
    <w:p>
      <w:pPr>
        <w:spacing w:after="0"/>
        <w:ind w:left="0"/>
        <w:jc w:val="both"/>
      </w:pPr>
      <w:r>
        <w:rPr>
          <w:rFonts w:ascii="Times New Roman"/>
          <w:b w:val="false"/>
          <w:i w:val="false"/>
          <w:color w:val="000000"/>
          <w:sz w:val="28"/>
        </w:rPr>
        <w:t>
      парниктік газдар шығарындыларын квоталауды жүзеге асыратын қызмет</w:t>
      </w:r>
    </w:p>
    <w:p>
      <w:pPr>
        <w:spacing w:after="0"/>
        <w:ind w:left="0"/>
        <w:jc w:val="both"/>
      </w:pPr>
      <w:r>
        <w:rPr>
          <w:rFonts w:ascii="Times New Roman"/>
          <w:b w:val="false"/>
          <w:i w:val="false"/>
          <w:color w:val="000000"/>
          <w:sz w:val="28"/>
        </w:rPr>
        <w:t>
      түрі ________________________________________________________________</w:t>
      </w:r>
    </w:p>
    <w:p>
      <w:pPr>
        <w:spacing w:after="0"/>
        <w:ind w:left="0"/>
        <w:jc w:val="both"/>
      </w:pPr>
      <w:r>
        <w:rPr>
          <w:rFonts w:ascii="Times New Roman"/>
          <w:b w:val="false"/>
          <w:i w:val="false"/>
          <w:color w:val="000000"/>
          <w:sz w:val="28"/>
        </w:rPr>
        <w:t>
      4. Парниктік газдарды түгендеу туралы есеп бойынша жауапты адам</w:t>
      </w:r>
    </w:p>
    <w:p>
      <w:pPr>
        <w:spacing w:after="0"/>
        <w:ind w:left="0"/>
        <w:jc w:val="both"/>
      </w:pPr>
      <w:r>
        <w:rPr>
          <w:rFonts w:ascii="Times New Roman"/>
          <w:b w:val="false"/>
          <w:i w:val="false"/>
          <w:color w:val="000000"/>
          <w:sz w:val="28"/>
        </w:rPr>
        <w:t>
      (тегі, аты, әкесінің аты - болған жағдайда (бұдан әрі - ТАӘ)) 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Парниктік газдарды түгендеу туралы есеп беру бойынша жауапты</w:t>
      </w:r>
    </w:p>
    <w:p>
      <w:pPr>
        <w:spacing w:after="0"/>
        <w:ind w:left="0"/>
        <w:jc w:val="both"/>
      </w:pPr>
      <w:r>
        <w:rPr>
          <w:rFonts w:ascii="Times New Roman"/>
          <w:b w:val="false"/>
          <w:i w:val="false"/>
          <w:color w:val="000000"/>
          <w:sz w:val="28"/>
        </w:rPr>
        <w:t>
      адамның байланыс деректері __________________________________________</w:t>
      </w:r>
    </w:p>
    <w:p>
      <w:pPr>
        <w:spacing w:after="0"/>
        <w:ind w:left="0"/>
        <w:jc w:val="both"/>
      </w:pPr>
      <w:r>
        <w:rPr>
          <w:rFonts w:ascii="Times New Roman"/>
          <w:b w:val="false"/>
          <w:i w:val="false"/>
          <w:color w:val="000000"/>
          <w:sz w:val="28"/>
        </w:rPr>
        <w:t>
      6. Есептік жыл ________________________________________________</w:t>
      </w:r>
    </w:p>
    <w:p>
      <w:pPr>
        <w:spacing w:after="0"/>
        <w:ind w:left="0"/>
        <w:jc w:val="both"/>
      </w:pPr>
      <w:r>
        <w:rPr>
          <w:rFonts w:ascii="Times New Roman"/>
          <w:b w:val="false"/>
          <w:i w:val="false"/>
          <w:color w:val="000000"/>
          <w:sz w:val="28"/>
        </w:rPr>
        <w:t>
      7. Стационарлық көздер немесе стационарлыққа теңестірілген</w:t>
      </w:r>
    </w:p>
    <w:p>
      <w:pPr>
        <w:spacing w:after="0"/>
        <w:ind w:left="0"/>
        <w:jc w:val="both"/>
      </w:pPr>
      <w:r>
        <w:rPr>
          <w:rFonts w:ascii="Times New Roman"/>
          <w:b w:val="false"/>
          <w:i w:val="false"/>
          <w:color w:val="000000"/>
          <w:sz w:val="28"/>
        </w:rPr>
        <w:t>
      мобильді көздер бойынша есептік жыл ішінде парниктік газдар</w:t>
      </w:r>
    </w:p>
    <w:p>
      <w:pPr>
        <w:spacing w:after="0"/>
        <w:ind w:left="0"/>
        <w:jc w:val="both"/>
      </w:pPr>
      <w:r>
        <w:rPr>
          <w:rFonts w:ascii="Times New Roman"/>
          <w:b w:val="false"/>
          <w:i w:val="false"/>
          <w:color w:val="000000"/>
          <w:sz w:val="28"/>
        </w:rPr>
        <w:t>
      шығарындыларының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42"/>
        <w:gridCol w:w="342"/>
        <w:gridCol w:w="473"/>
        <w:gridCol w:w="1001"/>
        <w:gridCol w:w="474"/>
        <w:gridCol w:w="869"/>
        <w:gridCol w:w="474"/>
        <w:gridCol w:w="869"/>
        <w:gridCol w:w="474"/>
        <w:gridCol w:w="1001"/>
        <w:gridCol w:w="1792"/>
        <w:gridCol w:w="1528"/>
        <w:gridCol w:w="2188"/>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Перфторкөміртегілері шығарындыларының көлемі</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кос тотығы тоннасына тең келетін парниктік газдар шығарынды ларының көлемі, барлығы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шығарындыларынын барлық көздер бойынша жалпы көлемі, тонна</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 барлық көздер бойынша парниктік газдар шығарындыларының жалпы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 сына тең келетін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Пайдаланылған есептеу әдістемелері _________________________</w:t>
      </w:r>
    </w:p>
    <w:p>
      <w:pPr>
        <w:spacing w:after="0"/>
        <w:ind w:left="0"/>
        <w:jc w:val="both"/>
      </w:pPr>
      <w:r>
        <w:rPr>
          <w:rFonts w:ascii="Times New Roman"/>
          <w:b w:val="false"/>
          <w:i w:val="false"/>
          <w:color w:val="000000"/>
          <w:sz w:val="28"/>
        </w:rPr>
        <w:t xml:space="preserve">
      9. Есептеу үшін пайдаланылған коэффициенттер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03"/>
        <w:gridCol w:w="403"/>
        <w:gridCol w:w="559"/>
        <w:gridCol w:w="559"/>
        <w:gridCol w:w="1128"/>
        <w:gridCol w:w="559"/>
        <w:gridCol w:w="972"/>
        <w:gridCol w:w="1283"/>
        <w:gridCol w:w="1750"/>
        <w:gridCol w:w="2631"/>
        <w:gridCol w:w="149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отын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өндірілген өнімнің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пайдаланылған коэффициенттер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 (натуралды бірлікте)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(натуралды бірлікте)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көлемі (тонна)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нетто-мағнасының коэффициенті, тонна отынға терраДжоуль)</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Тотығы коэффициенті (отын жағу жағдайында) немесе өзгеру коэффициенті (өнеркәсіптік процестер жағдайында)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шығарындыларының коэффициенті, терраДжоуль тоннасына немесе өнім бірлігіне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Есептік жыл ішінде қондырғылар деректерінің өзгеруі (дерек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7420"/>
        <w:gridCol w:w="2730"/>
        <w:gridCol w:w="662"/>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ішіндегі қондырғылар деректерінің өзгеруі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алу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қысқарту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кеңейту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тиімді пайдалану және энергияны үнемдеу бойынша іс-шараларды жүзеге асыру, басқа технология немесе отынға көшу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(парниктік газдар көлемі) азайту бойынша ішкі жобаларды жүзеге асыру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әдіснамасының (мониторинг жоспарының) өзгеруі (иә/жоқ)</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Қондырғы үшін көміртегі бірліктері бойынша мәліметтер (алынған, сатып алынған, иеліктен шығарылған және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1406"/>
        <w:gridCol w:w="1407"/>
        <w:gridCol w:w="916"/>
        <w:gridCol w:w="752"/>
        <w:gridCol w:w="1243"/>
        <w:gridCol w:w="1243"/>
        <w:gridCol w:w="752"/>
        <w:gridCol w:w="1080"/>
        <w:gridCol w:w="1080"/>
        <w:gridCol w:w="1245"/>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бірлігінің түрі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 бөлудің ұлттық жоспарының қолданылу алынған көміртегі бірлігі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 бөлудің ұлттық жоспарының кезеңіне қалған көміртегі бірлігі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қосымша көлемді 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сатып алынған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сатып алу жоспарланған көміртегі бірлігі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алу жоспарланған ішкі азаюының бірлігі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иеліктен шығарылған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иеліктен шығару жоспар ланған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квотаны өтеу үшін берілген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квотаны өтеу үшін беру жоспарланған</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бірліктері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азаюының бірліктері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Есептік жыл ішінде мониторинг жоспарындағы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343"/>
        <w:gridCol w:w="1343"/>
        <w:gridCol w:w="1343"/>
        <w:gridCol w:w="2379"/>
        <w:gridCol w:w="1861"/>
        <w:gridCol w:w="1344"/>
        <w:gridCol w:w="827"/>
      </w:tblGrid>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жоспарымен сәйкес мерзімділік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жоспарынан ауытқу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Қондырғы операторы басшысының қолы (ТАӘ, мөр</w:t>
      </w:r>
    </w:p>
    <w:p>
      <w:pPr>
        <w:spacing w:after="0"/>
        <w:ind w:left="0"/>
        <w:jc w:val="both"/>
      </w:pPr>
      <w:r>
        <w:rPr>
          <w:rFonts w:ascii="Times New Roman"/>
          <w:b w:val="false"/>
          <w:i w:val="false"/>
          <w:color w:val="000000"/>
          <w:sz w:val="28"/>
        </w:rPr>
        <w:t>
      14. Есепті валидация және верификация жөніндегі аккредиттелген</w:t>
      </w:r>
    </w:p>
    <w:p>
      <w:pPr>
        <w:spacing w:after="0"/>
        <w:ind w:left="0"/>
        <w:jc w:val="both"/>
      </w:pPr>
      <w:r>
        <w:rPr>
          <w:rFonts w:ascii="Times New Roman"/>
          <w:b w:val="false"/>
          <w:i w:val="false"/>
          <w:color w:val="000000"/>
          <w:sz w:val="28"/>
        </w:rPr>
        <w:t>
      орган _______________________________________________________ растады</w:t>
      </w:r>
    </w:p>
    <w:p>
      <w:pPr>
        <w:spacing w:after="0"/>
        <w:ind w:left="0"/>
        <w:jc w:val="both"/>
      </w:pPr>
      <w:r>
        <w:rPr>
          <w:rFonts w:ascii="Times New Roman"/>
          <w:b w:val="false"/>
          <w:i w:val="false"/>
          <w:color w:val="000000"/>
          <w:sz w:val="28"/>
        </w:rPr>
        <w:t>
      куәландыру деңгейімен (саналы немесе шектеулі) ________ растады</w:t>
      </w:r>
    </w:p>
    <w:p>
      <w:pPr>
        <w:spacing w:after="0"/>
        <w:ind w:left="0"/>
        <w:jc w:val="both"/>
      </w:pPr>
      <w:r>
        <w:rPr>
          <w:rFonts w:ascii="Times New Roman"/>
          <w:b w:val="false"/>
          <w:i w:val="false"/>
          <w:color w:val="000000"/>
          <w:sz w:val="28"/>
        </w:rPr>
        <w:t xml:space="preserve">
      1) верификацияны жүзеге асыратын валидация және верификация жөніндегі аккредиттелген органның толық атауы, БСН; </w:t>
      </w:r>
    </w:p>
    <w:p>
      <w:pPr>
        <w:spacing w:after="0"/>
        <w:ind w:left="0"/>
        <w:jc w:val="both"/>
      </w:pPr>
      <w:r>
        <w:rPr>
          <w:rFonts w:ascii="Times New Roman"/>
          <w:b w:val="false"/>
          <w:i w:val="false"/>
          <w:color w:val="000000"/>
          <w:sz w:val="28"/>
        </w:rPr>
        <w:t xml:space="preserve">
      2) аккредиттеу туралы куәліктің нөмірі және мерзімді; </w:t>
      </w:r>
    </w:p>
    <w:p>
      <w:pPr>
        <w:spacing w:after="0"/>
        <w:ind w:left="0"/>
        <w:jc w:val="both"/>
      </w:pPr>
      <w:r>
        <w:rPr>
          <w:rFonts w:ascii="Times New Roman"/>
          <w:b w:val="false"/>
          <w:i w:val="false"/>
          <w:color w:val="000000"/>
          <w:sz w:val="28"/>
        </w:rPr>
        <w:t>
      3) валидация және верификация жөніндегі аккредиттелген органның</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4) телефон, факс; </w:t>
      </w:r>
    </w:p>
    <w:p>
      <w:pPr>
        <w:spacing w:after="0"/>
        <w:ind w:left="0"/>
        <w:jc w:val="both"/>
      </w:pPr>
      <w:r>
        <w:rPr>
          <w:rFonts w:ascii="Times New Roman"/>
          <w:b w:val="false"/>
          <w:i w:val="false"/>
          <w:color w:val="000000"/>
          <w:sz w:val="28"/>
        </w:rPr>
        <w:t xml:space="preserve">
      5) электрондық мекенжайы; </w:t>
      </w:r>
    </w:p>
    <w:p>
      <w:pPr>
        <w:spacing w:after="0"/>
        <w:ind w:left="0"/>
        <w:jc w:val="both"/>
      </w:pPr>
      <w:r>
        <w:rPr>
          <w:rFonts w:ascii="Times New Roman"/>
          <w:b w:val="false"/>
          <w:i w:val="false"/>
          <w:color w:val="000000"/>
          <w:sz w:val="28"/>
        </w:rPr>
        <w:t xml:space="preserve">
      6) верификацияға жауапты адамның ТАӘ </w:t>
      </w:r>
    </w:p>
    <w:p>
      <w:pPr>
        <w:spacing w:after="0"/>
        <w:ind w:left="0"/>
        <w:jc w:val="both"/>
      </w:pPr>
      <w:r>
        <w:rPr>
          <w:rFonts w:ascii="Times New Roman"/>
          <w:b w:val="false"/>
          <w:i w:val="false"/>
          <w:color w:val="000000"/>
          <w:sz w:val="28"/>
        </w:rPr>
        <w:t>
      8) көлемдегі: _____ тонна көміртегі қос тотығының парниктік</w:t>
      </w:r>
    </w:p>
    <w:p>
      <w:pPr>
        <w:spacing w:after="0"/>
        <w:ind w:left="0"/>
        <w:jc w:val="both"/>
      </w:pPr>
      <w:r>
        <w:rPr>
          <w:rFonts w:ascii="Times New Roman"/>
          <w:b w:val="false"/>
          <w:i w:val="false"/>
          <w:color w:val="000000"/>
          <w:sz w:val="28"/>
        </w:rPr>
        <w:t>
      газдар шығарындылары;</w:t>
      </w:r>
    </w:p>
    <w:p>
      <w:pPr>
        <w:spacing w:after="0"/>
        <w:ind w:left="0"/>
        <w:jc w:val="both"/>
      </w:pPr>
      <w:r>
        <w:rPr>
          <w:rFonts w:ascii="Times New Roman"/>
          <w:b w:val="false"/>
          <w:i w:val="false"/>
          <w:color w:val="000000"/>
          <w:sz w:val="28"/>
        </w:rPr>
        <w:t>
      ______ тонна көміртегінің қос тотығына тең келетін ПГ жалпы</w:t>
      </w:r>
    </w:p>
    <w:p>
      <w:pPr>
        <w:spacing w:after="0"/>
        <w:ind w:left="0"/>
        <w:jc w:val="both"/>
      </w:pPr>
      <w:r>
        <w:rPr>
          <w:rFonts w:ascii="Times New Roman"/>
          <w:b w:val="false"/>
          <w:i w:val="false"/>
          <w:color w:val="000000"/>
          <w:sz w:val="28"/>
        </w:rPr>
        <w:t>
      шығарындылары растауы;</w:t>
      </w:r>
    </w:p>
    <w:p>
      <w:pPr>
        <w:spacing w:after="0"/>
        <w:ind w:left="0"/>
        <w:jc w:val="both"/>
      </w:pPr>
      <w:r>
        <w:rPr>
          <w:rFonts w:ascii="Times New Roman"/>
          <w:b w:val="false"/>
          <w:i w:val="false"/>
          <w:color w:val="000000"/>
          <w:sz w:val="28"/>
        </w:rPr>
        <w:t>
      9) валидация және верификация жөніндегі аккредиттелген орган</w:t>
      </w:r>
    </w:p>
    <w:p>
      <w:pPr>
        <w:spacing w:after="0"/>
        <w:ind w:left="0"/>
        <w:jc w:val="both"/>
      </w:pPr>
      <w:r>
        <w:rPr>
          <w:rFonts w:ascii="Times New Roman"/>
          <w:b w:val="false"/>
          <w:i w:val="false"/>
          <w:color w:val="000000"/>
          <w:sz w:val="28"/>
        </w:rPr>
        <w:t xml:space="preserve">
      басшысының қолы (ТАӘ), мөр. </w:t>
      </w:r>
    </w:p>
    <w:p>
      <w:pPr>
        <w:spacing w:after="0"/>
        <w:ind w:left="0"/>
        <w:jc w:val="both"/>
      </w:pPr>
      <w:r>
        <w:rPr>
          <w:rFonts w:ascii="Times New Roman"/>
          <w:b w:val="false"/>
          <w:i w:val="false"/>
          <w:color w:val="000000"/>
          <w:sz w:val="28"/>
        </w:rPr>
        <w:t>
      *- валидацияны және верификацияны жүзеге асыратын тәуелсіз</w:t>
      </w:r>
    </w:p>
    <w:p>
      <w:pPr>
        <w:spacing w:after="0"/>
        <w:ind w:left="0"/>
        <w:jc w:val="both"/>
      </w:pPr>
      <w:r>
        <w:rPr>
          <w:rFonts w:ascii="Times New Roman"/>
          <w:b w:val="false"/>
          <w:i w:val="false"/>
          <w:color w:val="000000"/>
          <w:sz w:val="28"/>
        </w:rPr>
        <w:t>
      аккредиттелген ұйым парниктік газдар шығарындыларын түгендеу туралы</w:t>
      </w:r>
    </w:p>
    <w:p>
      <w:pPr>
        <w:spacing w:after="0"/>
        <w:ind w:left="0"/>
        <w:jc w:val="both"/>
      </w:pPr>
      <w:r>
        <w:rPr>
          <w:rFonts w:ascii="Times New Roman"/>
          <w:b w:val="false"/>
          <w:i w:val="false"/>
          <w:color w:val="000000"/>
          <w:sz w:val="28"/>
        </w:rPr>
        <w:t>
      есепті верификациялауды 2018 жылғы 1 қаңтарға дейін жүзеге асырады.</w:t>
      </w:r>
    </w:p>
    <w:p>
      <w:pPr>
        <w:spacing w:after="0"/>
        <w:ind w:left="0"/>
        <w:jc w:val="left"/>
      </w:pPr>
      <w:r>
        <w:rPr>
          <w:rFonts w:ascii="Times New Roman"/>
          <w:b/>
          <w:i w:val="false"/>
          <w:color w:val="000000"/>
        </w:rPr>
        <w:t xml:space="preserve"> "Парниктік газдар шығарындыларына квота бөлу субъектілері үшін</w:t>
      </w:r>
      <w:r>
        <w:br/>
      </w:r>
      <w:r>
        <w:rPr>
          <w:rFonts w:ascii="Times New Roman"/>
          <w:b/>
          <w:i w:val="false"/>
          <w:color w:val="000000"/>
        </w:rPr>
        <w:t>парниктік газдарды түгендеу туралы есептің нысанын" толтыру</w:t>
      </w:r>
      <w:r>
        <w:br/>
      </w:r>
      <w:r>
        <w:rPr>
          <w:rFonts w:ascii="Times New Roman"/>
          <w:b/>
          <w:i w:val="false"/>
          <w:color w:val="000000"/>
        </w:rPr>
        <w:t>бойынша түсініктеме</w:t>
      </w:r>
    </w:p>
    <w:p>
      <w:pPr>
        <w:spacing w:after="0"/>
        <w:ind w:left="0"/>
        <w:jc w:val="both"/>
      </w:pPr>
      <w:r>
        <w:rPr>
          <w:rFonts w:ascii="Times New Roman"/>
          <w:b w:val="false"/>
          <w:i w:val="false"/>
          <w:color w:val="000000"/>
          <w:sz w:val="28"/>
        </w:rPr>
        <w:t xml:space="preserve">
      1. Парниктік газдар шығарындыларына квота бөлу субъектілері үшін парниктік газдарды түгендеу туралы есебі (бұдан әрі - Нысан)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әзірленді. </w:t>
      </w:r>
    </w:p>
    <w:p>
      <w:pPr>
        <w:spacing w:after="0"/>
        <w:ind w:left="0"/>
        <w:jc w:val="both"/>
      </w:pPr>
      <w:r>
        <w:rPr>
          <w:rFonts w:ascii="Times New Roman"/>
          <w:b w:val="false"/>
          <w:i w:val="false"/>
          <w:color w:val="000000"/>
          <w:sz w:val="28"/>
        </w:rPr>
        <w:t xml:space="preserve">
      2. Нысанды Экологиялық кодекстің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 жыл сайын, есептіден кейінгі жылдың 1 сәуіріне дейін ұсынады. </w:t>
      </w:r>
    </w:p>
    <w:p>
      <w:pPr>
        <w:spacing w:after="0"/>
        <w:ind w:left="0"/>
        <w:jc w:val="both"/>
      </w:pPr>
      <w:r>
        <w:rPr>
          <w:rFonts w:ascii="Times New Roman"/>
          <w:b w:val="false"/>
          <w:i w:val="false"/>
          <w:color w:val="000000"/>
          <w:sz w:val="28"/>
        </w:rPr>
        <w:t xml:space="preserve">
      3. Нысан келесідей түрде толтырылады: </w:t>
      </w:r>
    </w:p>
    <w:p>
      <w:pPr>
        <w:spacing w:after="0"/>
        <w:ind w:left="0"/>
        <w:jc w:val="both"/>
      </w:pPr>
      <w:r>
        <w:rPr>
          <w:rFonts w:ascii="Times New Roman"/>
          <w:b w:val="false"/>
          <w:i w:val="false"/>
          <w:color w:val="000000"/>
          <w:sz w:val="28"/>
        </w:rPr>
        <w:t xml:space="preserve">
      1-бөлімде қондырғы операторының толық атауы, бизнес-сәйкестендіру нөмірі немесе жеке сәйкестендіру нөмірі көрсетіледі; </w:t>
      </w:r>
    </w:p>
    <w:p>
      <w:pPr>
        <w:spacing w:after="0"/>
        <w:ind w:left="0"/>
        <w:jc w:val="both"/>
      </w:pPr>
      <w:r>
        <w:rPr>
          <w:rFonts w:ascii="Times New Roman"/>
          <w:b w:val="false"/>
          <w:i w:val="false"/>
          <w:color w:val="000000"/>
          <w:sz w:val="28"/>
        </w:rPr>
        <w:t xml:space="preserve">
      2-бөлімде қондырғы операторының заңды мекенжайы (аудан, қала, ауыл) көрсетіледі; </w:t>
      </w:r>
    </w:p>
    <w:p>
      <w:pPr>
        <w:spacing w:after="0"/>
        <w:ind w:left="0"/>
        <w:jc w:val="both"/>
      </w:pPr>
      <w:r>
        <w:rPr>
          <w:rFonts w:ascii="Times New Roman"/>
          <w:b w:val="false"/>
          <w:i w:val="false"/>
          <w:color w:val="000000"/>
          <w:sz w:val="28"/>
        </w:rPr>
        <w:t xml:space="preserve">
      3-бөлімде экономикалық қызмет түрінің жалпы сыныптауышы бойынша парниктік газдар шығарындыларын квоталауды жүзеге асыратын қызмет түрі көрсетіледі; </w:t>
      </w:r>
    </w:p>
    <w:p>
      <w:pPr>
        <w:spacing w:after="0"/>
        <w:ind w:left="0"/>
        <w:jc w:val="both"/>
      </w:pPr>
      <w:r>
        <w:rPr>
          <w:rFonts w:ascii="Times New Roman"/>
          <w:b w:val="false"/>
          <w:i w:val="false"/>
          <w:color w:val="000000"/>
          <w:sz w:val="28"/>
        </w:rPr>
        <w:t xml:space="preserve">
      4-бөлімде парниктік газдарды түгендеу туралы есеп бойынша жауапты адам (Тегі, аты, әкесінің аты - болған жағдайда); </w:t>
      </w:r>
    </w:p>
    <w:p>
      <w:pPr>
        <w:spacing w:after="0"/>
        <w:ind w:left="0"/>
        <w:jc w:val="both"/>
      </w:pPr>
      <w:r>
        <w:rPr>
          <w:rFonts w:ascii="Times New Roman"/>
          <w:b w:val="false"/>
          <w:i w:val="false"/>
          <w:color w:val="000000"/>
          <w:sz w:val="28"/>
        </w:rPr>
        <w:t xml:space="preserve">
      5-бөлімде парниктік газдарды түгендеу туралы есеп беру бойынша жауапты адамның байланыс деректері көрсетіледі; </w:t>
      </w:r>
    </w:p>
    <w:p>
      <w:pPr>
        <w:spacing w:after="0"/>
        <w:ind w:left="0"/>
        <w:jc w:val="both"/>
      </w:pPr>
      <w:r>
        <w:rPr>
          <w:rFonts w:ascii="Times New Roman"/>
          <w:b w:val="false"/>
          <w:i w:val="false"/>
          <w:color w:val="000000"/>
          <w:sz w:val="28"/>
        </w:rPr>
        <w:t xml:space="preserve">
      6-бөлімде есептік жыл көрсетіледі. </w:t>
      </w:r>
    </w:p>
    <w:p>
      <w:pPr>
        <w:spacing w:after="0"/>
        <w:ind w:left="0"/>
        <w:jc w:val="both"/>
      </w:pPr>
      <w:r>
        <w:rPr>
          <w:rFonts w:ascii="Times New Roman"/>
          <w:b w:val="false"/>
          <w:i w:val="false"/>
          <w:color w:val="000000"/>
          <w:sz w:val="28"/>
        </w:rPr>
        <w:t xml:space="preserve">
      4. 7-бөлімде стационарлық көздер немесе стационарлыққа теңестірілген мобильді көздер бойынша есептік жыл ішіндегі парниктік газдар шығарындыларының нақты көлемі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шығарындыларының себебі болып табылатын көздің толық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"Көміртегі қос тотығы шығарындыларының көлемі, тонна" деген 7.2-бағанда көміртегі қос тотығы шығарындыларының көлемі тоннада көрсетіледі;</w:t>
      </w:r>
    </w:p>
    <w:p>
      <w:pPr>
        <w:spacing w:after="0"/>
        <w:ind w:left="0"/>
        <w:jc w:val="both"/>
      </w:pPr>
      <w:r>
        <w:rPr>
          <w:rFonts w:ascii="Times New Roman"/>
          <w:b w:val="false"/>
          <w:i w:val="false"/>
          <w:color w:val="000000"/>
          <w:sz w:val="28"/>
        </w:rPr>
        <w:t>
      "Метан шығарындыларының көлемі" деген баған 3 пен 4-ші бағанға бөлінеді: 3 бағанда метан шығарындыларының көлемі тоннада көрсетіледі; 4 бағанда көміртегі қос тотығы тоннасына тең келетін метан шығарындыларының көлемі көрсетіледі;</w:t>
      </w:r>
    </w:p>
    <w:p>
      <w:pPr>
        <w:spacing w:after="0"/>
        <w:ind w:left="0"/>
        <w:jc w:val="both"/>
      </w:pPr>
      <w:r>
        <w:rPr>
          <w:rFonts w:ascii="Times New Roman"/>
          <w:b w:val="false"/>
          <w:i w:val="false"/>
          <w:color w:val="000000"/>
          <w:sz w:val="28"/>
        </w:rPr>
        <w:t>
      "Азот қышқылы шығарындыларының көлемі" деген баған 5 пен 6-ші бағанға бөлінеді: 5 бағанда азот қышқылы шығарындыларының көлемі тоннада көрсетіледі; 6-бағанда көміртегі қос тотығы тоннасына тең келетін азот қышқылы шығарындыларының көлемі көрсетіледі;</w:t>
      </w:r>
    </w:p>
    <w:p>
      <w:pPr>
        <w:spacing w:after="0"/>
        <w:ind w:left="0"/>
        <w:jc w:val="both"/>
      </w:pPr>
      <w:r>
        <w:rPr>
          <w:rFonts w:ascii="Times New Roman"/>
          <w:b w:val="false"/>
          <w:i w:val="false"/>
          <w:color w:val="000000"/>
          <w:sz w:val="28"/>
        </w:rPr>
        <w:t>
      "Перфторкөміртегілері шығарындыларының көлемі" деген баған 7 және 8-ші бағанға бөлінеді: 7-бағанда Перфторкөміртегілері шығарындыларының көлемі тоннада көрсетіледі; 8-бағанда көміртегі қос тотығы тоннасына тең келетін Перфторкөміртегілері шығарындыларының көлемі көрсетіледі;</w:t>
      </w:r>
    </w:p>
    <w:p>
      <w:pPr>
        <w:spacing w:after="0"/>
        <w:ind w:left="0"/>
        <w:jc w:val="both"/>
      </w:pPr>
      <w:r>
        <w:rPr>
          <w:rFonts w:ascii="Times New Roman"/>
          <w:b w:val="false"/>
          <w:i w:val="false"/>
          <w:color w:val="000000"/>
          <w:sz w:val="28"/>
        </w:rPr>
        <w:t>
      "Көміртегі қос тотығы тоннасына тең келетін парниктік газдар шығарындыларының көлемі, барлығы" деген 7.9-бағанда әрбір көздің барлық парниктік газдары бойынша жалпы көлемі көрсетіледі. Көміртегі қос тотығы тоннасына тең келетін парниктік газдар шығарындыларының көлемі көрсетіледі;</w:t>
      </w:r>
    </w:p>
    <w:p>
      <w:pPr>
        <w:spacing w:after="0"/>
        <w:ind w:left="0"/>
        <w:jc w:val="both"/>
      </w:pPr>
      <w:r>
        <w:rPr>
          <w:rFonts w:ascii="Times New Roman"/>
          <w:b w:val="false"/>
          <w:i w:val="false"/>
          <w:color w:val="000000"/>
          <w:sz w:val="28"/>
        </w:rPr>
        <w:t>
      "Көміртегі қос тотығы шығарындыларының барлық көздер бойынша жалпы көлемі, тонна" деген 7.10-бағанда барлық көздер бойынша көміртегі қос тотығы шығарындыларының жалпы көлемі көрсетіледі;</w:t>
      </w:r>
    </w:p>
    <w:p>
      <w:pPr>
        <w:spacing w:after="0"/>
        <w:ind w:left="0"/>
        <w:jc w:val="both"/>
      </w:pPr>
      <w:r>
        <w:rPr>
          <w:rFonts w:ascii="Times New Roman"/>
          <w:b w:val="false"/>
          <w:i w:val="false"/>
          <w:color w:val="000000"/>
          <w:sz w:val="28"/>
        </w:rPr>
        <w:t>
      "Көміртегі қос тотығы тоннасына тең келетін барлық көздер бойынша парниктік газдар шығарындыларының жалпы көлемі" деген 7.11-бағанда көміртегі қос тотығы тоннасына тең келетін барлық көдер бойынша парниктік газдар шығарындыларының жалпы көлемі көрсетіледі.</w:t>
      </w:r>
    </w:p>
    <w:p>
      <w:pPr>
        <w:spacing w:after="0"/>
        <w:ind w:left="0"/>
        <w:jc w:val="both"/>
      </w:pPr>
      <w:r>
        <w:rPr>
          <w:rFonts w:ascii="Times New Roman"/>
          <w:b w:val="false"/>
          <w:i w:val="false"/>
          <w:color w:val="000000"/>
          <w:sz w:val="28"/>
        </w:rPr>
        <w:t xml:space="preserve">
      5. 8-бөлімде пайдаланылған есептеудің деңгейімен әрбір пайдаланылған есептеу әдістемесінің толық атауы көрсетіледі. </w:t>
      </w:r>
    </w:p>
    <w:p>
      <w:pPr>
        <w:spacing w:after="0"/>
        <w:ind w:left="0"/>
        <w:jc w:val="both"/>
      </w:pPr>
      <w:r>
        <w:rPr>
          <w:rFonts w:ascii="Times New Roman"/>
          <w:b w:val="false"/>
          <w:i w:val="false"/>
          <w:color w:val="000000"/>
          <w:sz w:val="28"/>
        </w:rPr>
        <w:t xml:space="preserve">
      6. 9-бөлімде есептеу үшін пайдаланылған коэффициенттер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шығарындыларына көздері болып табылатын толық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"Тұтынылған отын" деген баған 2 және 3 бағандарға бөлінеді: 2-бағанда пайда болған тұтынылған отынның түрі көрсетіледі, 3-бағанда натуралды бірлікте пайда болған тұтынылған отынның нақты көлемі көрсетіледі;</w:t>
      </w:r>
    </w:p>
    <w:p>
      <w:pPr>
        <w:spacing w:after="0"/>
        <w:ind w:left="0"/>
        <w:jc w:val="both"/>
      </w:pPr>
      <w:r>
        <w:rPr>
          <w:rFonts w:ascii="Times New Roman"/>
          <w:b w:val="false"/>
          <w:i w:val="false"/>
          <w:color w:val="000000"/>
          <w:sz w:val="28"/>
        </w:rPr>
        <w:t>
      "Есептік жылда өндірілген өнім" деген баған 4,5 және 6 бағандарға бөлінеді: 4-бағанда өндірілген өнімнің түрі көрсетіледі, 5-бағанда натуралды бірлікте өндірілген өнімнің мөлшері көрсетіледі, 6-бағанда әрбір өндірілген өнімнен парниктік газдар шығарындыларының көлемі тоннада көрсетіледі;</w:t>
      </w:r>
    </w:p>
    <w:p>
      <w:pPr>
        <w:spacing w:after="0"/>
        <w:ind w:left="0"/>
        <w:jc w:val="both"/>
      </w:pPr>
      <w:r>
        <w:rPr>
          <w:rFonts w:ascii="Times New Roman"/>
          <w:b w:val="false"/>
          <w:i w:val="false"/>
          <w:color w:val="000000"/>
          <w:sz w:val="28"/>
        </w:rPr>
        <w:t>
      "Есептеу үшін пайдаланылған коэффициенттер" деген баған 7,8,9- бағандарға бөлінеді: 7-бағанда жылу шығару нетто-мағынасының коэффициенті, тонна отынға терраДжоуль бірліктерінде көрсетіледі; 8-бағанда тотығы коэффициенті отын жағу жағдайында немесе өзгеру коэффициенті өнеркәсіптік процестер жағдайында көрсетіледі; 9-бағанда көміртегі шығарындыларының коэффициенті, терраДжоуль тоннасында немесе өнім бірлігін көрсетіледі.</w:t>
      </w:r>
    </w:p>
    <w:p>
      <w:pPr>
        <w:spacing w:after="0"/>
        <w:ind w:left="0"/>
        <w:jc w:val="both"/>
      </w:pPr>
      <w:r>
        <w:rPr>
          <w:rFonts w:ascii="Times New Roman"/>
          <w:b w:val="false"/>
          <w:i w:val="false"/>
          <w:color w:val="000000"/>
          <w:sz w:val="28"/>
        </w:rPr>
        <w:t xml:space="preserve">
      7. 10-бөлімде есептік жыл ішінде қондырғылар деректерінің өзгеруі көрсетіледі: </w:t>
      </w:r>
    </w:p>
    <w:p>
      <w:pPr>
        <w:spacing w:after="0"/>
        <w:ind w:left="0"/>
        <w:jc w:val="both"/>
      </w:pPr>
      <w:r>
        <w:rPr>
          <w:rFonts w:ascii="Times New Roman"/>
          <w:b w:val="false"/>
          <w:i w:val="false"/>
          <w:color w:val="000000"/>
          <w:sz w:val="28"/>
        </w:rPr>
        <w:t>
      "Қызмет түрі" деген Б-бағанда өзгерген қызмет түрі көрсетіледі;</w:t>
      </w:r>
    </w:p>
    <w:p>
      <w:pPr>
        <w:spacing w:after="0"/>
        <w:ind w:left="0"/>
        <w:jc w:val="both"/>
      </w:pPr>
      <w:r>
        <w:rPr>
          <w:rFonts w:ascii="Times New Roman"/>
          <w:b w:val="false"/>
          <w:i w:val="false"/>
          <w:color w:val="000000"/>
          <w:sz w:val="28"/>
        </w:rPr>
        <w:t>
      "Есептік жыл ішіндегі қондырғылар деректерінің өзгеруі" деген В-бағанда есептік жыл ішіндегі қондырғылар деректерінің өзгеруі сипатталады;</w:t>
      </w:r>
    </w:p>
    <w:p>
      <w:pPr>
        <w:spacing w:after="0"/>
        <w:ind w:left="0"/>
        <w:jc w:val="both"/>
      </w:pPr>
      <w:r>
        <w:rPr>
          <w:rFonts w:ascii="Times New Roman"/>
          <w:b w:val="false"/>
          <w:i w:val="false"/>
          <w:color w:val="000000"/>
          <w:sz w:val="28"/>
        </w:rPr>
        <w:t>
      "Ескертпе" деген Г-бағанда ескертпелер көрсетіледі;</w:t>
      </w:r>
    </w:p>
    <w:p>
      <w:pPr>
        <w:spacing w:after="0"/>
        <w:ind w:left="0"/>
        <w:jc w:val="both"/>
      </w:pPr>
      <w:r>
        <w:rPr>
          <w:rFonts w:ascii="Times New Roman"/>
          <w:b w:val="false"/>
          <w:i w:val="false"/>
          <w:color w:val="000000"/>
          <w:sz w:val="28"/>
        </w:rPr>
        <w:t>
      "сатып алу" деген 10-1 жолында есептік жылы болған сатып алу көрсетіледі;</w:t>
      </w:r>
    </w:p>
    <w:p>
      <w:pPr>
        <w:spacing w:after="0"/>
        <w:ind w:left="0"/>
        <w:jc w:val="both"/>
      </w:pPr>
      <w:r>
        <w:rPr>
          <w:rFonts w:ascii="Times New Roman"/>
          <w:b w:val="false"/>
          <w:i w:val="false"/>
          <w:color w:val="000000"/>
          <w:sz w:val="28"/>
        </w:rPr>
        <w:t>
      "иеліктен алу" деген 10-2 жолында есептік жылы болған иеліктен алынғандар көрсетіледі;</w:t>
      </w:r>
    </w:p>
    <w:p>
      <w:pPr>
        <w:spacing w:after="0"/>
        <w:ind w:left="0"/>
        <w:jc w:val="both"/>
      </w:pPr>
      <w:r>
        <w:rPr>
          <w:rFonts w:ascii="Times New Roman"/>
          <w:b w:val="false"/>
          <w:i w:val="false"/>
          <w:color w:val="000000"/>
          <w:sz w:val="28"/>
        </w:rPr>
        <w:t>
      "аутсорсинг" деген 10-3 жолында есептік жылы болған аутсорсинг көрсетіледі;</w:t>
      </w:r>
    </w:p>
    <w:p>
      <w:pPr>
        <w:spacing w:after="0"/>
        <w:ind w:left="0"/>
        <w:jc w:val="both"/>
      </w:pPr>
      <w:r>
        <w:rPr>
          <w:rFonts w:ascii="Times New Roman"/>
          <w:b w:val="false"/>
          <w:i w:val="false"/>
          <w:color w:val="000000"/>
          <w:sz w:val="28"/>
        </w:rPr>
        <w:t>
      "өндірісті қысқарту" деген 10-4 жолында қысқартылған өндіріс көрсетіледі;</w:t>
      </w:r>
    </w:p>
    <w:p>
      <w:pPr>
        <w:spacing w:after="0"/>
        <w:ind w:left="0"/>
        <w:jc w:val="both"/>
      </w:pPr>
      <w:r>
        <w:rPr>
          <w:rFonts w:ascii="Times New Roman"/>
          <w:b w:val="false"/>
          <w:i w:val="false"/>
          <w:color w:val="000000"/>
          <w:sz w:val="28"/>
        </w:rPr>
        <w:t>
      "өндірісті кеңейту" деген 10-5 жолында болған өндірісті кеңейту көрсетіледі;</w:t>
      </w:r>
    </w:p>
    <w:p>
      <w:pPr>
        <w:spacing w:after="0"/>
        <w:ind w:left="0"/>
        <w:jc w:val="both"/>
      </w:pPr>
      <w:r>
        <w:rPr>
          <w:rFonts w:ascii="Times New Roman"/>
          <w:b w:val="false"/>
          <w:i w:val="false"/>
          <w:color w:val="000000"/>
          <w:sz w:val="28"/>
        </w:rPr>
        <w:t>
      "энергияны тиімді пайдалану және энергияны үнемдеу бойынша іс-шараларды жүзеге асыру, басқа технология немесе отынға көшу" деген 10-6 жолында энергияны тиімді пайдалану және энергияны үнемдеу бойынша іс-шараларды жүзеге асыру, басқа технология немесе отынға көшу көрсетіледі;</w:t>
      </w:r>
    </w:p>
    <w:p>
      <w:pPr>
        <w:spacing w:after="0"/>
        <w:ind w:left="0"/>
        <w:jc w:val="both"/>
      </w:pPr>
      <w:r>
        <w:rPr>
          <w:rFonts w:ascii="Times New Roman"/>
          <w:b w:val="false"/>
          <w:i w:val="false"/>
          <w:color w:val="000000"/>
          <w:sz w:val="28"/>
        </w:rPr>
        <w:t>
      "парниктік газдар шығарындыларын (парниктік газдар көлемі) азайту бойынша ішкі жобаларды жүзеге асыру" деген 10-7 жолында парниктік газдар шығарындыларын азайту бойынша ішкі жобаларды жүзеге асыру нәтижесінде қысқартылған парниктік газдар көлемі көрсетіледі;</w:t>
      </w:r>
    </w:p>
    <w:p>
      <w:pPr>
        <w:spacing w:after="0"/>
        <w:ind w:left="0"/>
        <w:jc w:val="both"/>
      </w:pPr>
      <w:r>
        <w:rPr>
          <w:rFonts w:ascii="Times New Roman"/>
          <w:b w:val="false"/>
          <w:i w:val="false"/>
          <w:color w:val="000000"/>
          <w:sz w:val="28"/>
        </w:rPr>
        <w:t>
      "есептеу әдіснамасының (мониторинг жоспарының өзгеруі (иә/жоқ" деген 10-8 жолында есептеу әдіснамасының өзгертілгені немесе өзгертілмегені көрсетіледі;</w:t>
      </w:r>
    </w:p>
    <w:p>
      <w:pPr>
        <w:spacing w:after="0"/>
        <w:ind w:left="0"/>
        <w:jc w:val="both"/>
      </w:pPr>
      <w:r>
        <w:rPr>
          <w:rFonts w:ascii="Times New Roman"/>
          <w:b w:val="false"/>
          <w:i w:val="false"/>
          <w:color w:val="000000"/>
          <w:sz w:val="28"/>
        </w:rPr>
        <w:t>
      "басқалар" деген 10-9 жолында есепті жыл ішінде қондырғылар бойынша болған басқа өзгерістер көрсетіледі.</w:t>
      </w:r>
    </w:p>
    <w:p>
      <w:pPr>
        <w:spacing w:after="0"/>
        <w:ind w:left="0"/>
        <w:jc w:val="both"/>
      </w:pPr>
      <w:r>
        <w:rPr>
          <w:rFonts w:ascii="Times New Roman"/>
          <w:b w:val="false"/>
          <w:i w:val="false"/>
          <w:color w:val="000000"/>
          <w:sz w:val="28"/>
        </w:rPr>
        <w:t xml:space="preserve">
      8. 11-бөлімде әр қондырғы үшін көміртегі бірліктері бойынша мәліметтер (алынған, сатып алынған, иеліктен шығарылған және берілген) көрсетіледі: </w:t>
      </w:r>
    </w:p>
    <w:p>
      <w:pPr>
        <w:spacing w:after="0"/>
        <w:ind w:left="0"/>
        <w:jc w:val="both"/>
      </w:pPr>
      <w:r>
        <w:rPr>
          <w:rFonts w:ascii="Times New Roman"/>
          <w:b w:val="false"/>
          <w:i w:val="false"/>
          <w:color w:val="000000"/>
          <w:sz w:val="28"/>
        </w:rPr>
        <w:t>
      "Көміртегі бірлігінің түрі" деген Б-бағанда көміртегі бірлігінің түрі көрсетіледі;</w:t>
      </w:r>
    </w:p>
    <w:p>
      <w:pPr>
        <w:spacing w:after="0"/>
        <w:ind w:left="0"/>
        <w:jc w:val="both"/>
      </w:pPr>
      <w:r>
        <w:rPr>
          <w:rFonts w:ascii="Times New Roman"/>
          <w:b w:val="false"/>
          <w:i w:val="false"/>
          <w:color w:val="000000"/>
          <w:sz w:val="28"/>
        </w:rPr>
        <w:t>
      "Квоталар бөлудің ұлттық жоспарының қолданылу кезеңіне алынған көміртегі бірлігі" деген 11.1-бағанда квоталар бөлудің ұлттық жоспарының қолданылу кезеңіне алынған квота бірліктері көлемі көрсетіледі;</w:t>
      </w:r>
    </w:p>
    <w:p>
      <w:pPr>
        <w:spacing w:after="0"/>
        <w:ind w:left="0"/>
        <w:jc w:val="both"/>
      </w:pPr>
      <w:r>
        <w:rPr>
          <w:rFonts w:ascii="Times New Roman"/>
          <w:b w:val="false"/>
          <w:i w:val="false"/>
          <w:color w:val="000000"/>
          <w:sz w:val="28"/>
        </w:rPr>
        <w:t>
      "Квоталар бөлудің ұлттық жоспарының қолданылу кезеңіне қалған көміртегі бірлігі" деген 11.2-бағанда тиісті кезеңге квоталар бөлудің ұлттық жоспарының қолданылу кезеңіне қалған көміртегі бірлігі көлемі көрсетіледі;</w:t>
      </w:r>
    </w:p>
    <w:p>
      <w:pPr>
        <w:spacing w:after="0"/>
        <w:ind w:left="0"/>
        <w:jc w:val="both"/>
      </w:pPr>
      <w:r>
        <w:rPr>
          <w:rFonts w:ascii="Times New Roman"/>
          <w:b w:val="false"/>
          <w:i w:val="false"/>
          <w:color w:val="000000"/>
          <w:sz w:val="28"/>
        </w:rPr>
        <w:t>
      "Есептік жылда қосымша көлемді алған" деген 11.3-бағанда есептік жылда қосымша көлемді алған көміртегі бірлігі көлемі көрсетіледі;</w:t>
      </w:r>
    </w:p>
    <w:p>
      <w:pPr>
        <w:spacing w:after="0"/>
        <w:ind w:left="0"/>
        <w:jc w:val="both"/>
      </w:pPr>
      <w:r>
        <w:rPr>
          <w:rFonts w:ascii="Times New Roman"/>
          <w:b w:val="false"/>
          <w:i w:val="false"/>
          <w:color w:val="000000"/>
          <w:sz w:val="28"/>
        </w:rPr>
        <w:t>
      "Есептік жылда сатып алынған" деген 11.4-бағанда есептік жылда сатып алынған квота бірліктері көлемі көрсетіледі;</w:t>
      </w:r>
    </w:p>
    <w:p>
      <w:pPr>
        <w:spacing w:after="0"/>
        <w:ind w:left="0"/>
        <w:jc w:val="both"/>
      </w:pPr>
      <w:r>
        <w:rPr>
          <w:rFonts w:ascii="Times New Roman"/>
          <w:b w:val="false"/>
          <w:i w:val="false"/>
          <w:color w:val="000000"/>
          <w:sz w:val="28"/>
        </w:rPr>
        <w:t>
      "Есептік жылда сатып алу жоспарланған квота бірліктері" деген 11.5-бағанда есептік жылда сатып алуға жоспарланған квота бірліктері көлемі көрсетіледі;</w:t>
      </w:r>
    </w:p>
    <w:p>
      <w:pPr>
        <w:spacing w:after="0"/>
        <w:ind w:left="0"/>
        <w:jc w:val="both"/>
      </w:pPr>
      <w:r>
        <w:rPr>
          <w:rFonts w:ascii="Times New Roman"/>
          <w:b w:val="false"/>
          <w:i w:val="false"/>
          <w:color w:val="000000"/>
          <w:sz w:val="28"/>
        </w:rPr>
        <w:t>
      "Есептік жылда алу жоспарланған ішкі азаюының бірлігі" деген 11.6-бағанда есептік жылда алу жоспарланған ішкі азаюының бірліктері көлемі көрсетіледі;</w:t>
      </w:r>
    </w:p>
    <w:p>
      <w:pPr>
        <w:spacing w:after="0"/>
        <w:ind w:left="0"/>
        <w:jc w:val="both"/>
      </w:pPr>
      <w:r>
        <w:rPr>
          <w:rFonts w:ascii="Times New Roman"/>
          <w:b w:val="false"/>
          <w:i w:val="false"/>
          <w:color w:val="000000"/>
          <w:sz w:val="28"/>
        </w:rPr>
        <w:t>
      "Есептік жылда иеліктен шығарылған" деген 11.7-бағанда есептік жылда иеліктен шығарылған квота бірліктері көлемі көрсетіледі;</w:t>
      </w:r>
    </w:p>
    <w:p>
      <w:pPr>
        <w:spacing w:after="0"/>
        <w:ind w:left="0"/>
        <w:jc w:val="both"/>
      </w:pPr>
      <w:r>
        <w:rPr>
          <w:rFonts w:ascii="Times New Roman"/>
          <w:b w:val="false"/>
          <w:i w:val="false"/>
          <w:color w:val="000000"/>
          <w:sz w:val="28"/>
        </w:rPr>
        <w:t>
      "Есептік жылда иеліктен шығару жоспарланған" деген 11.8-бағанда есептік жылда иеліктен шығару жоспарланған квота бірліктері көлемі көрсетіледі;</w:t>
      </w:r>
    </w:p>
    <w:p>
      <w:pPr>
        <w:spacing w:after="0"/>
        <w:ind w:left="0"/>
        <w:jc w:val="both"/>
      </w:pPr>
      <w:r>
        <w:rPr>
          <w:rFonts w:ascii="Times New Roman"/>
          <w:b w:val="false"/>
          <w:i w:val="false"/>
          <w:color w:val="000000"/>
          <w:sz w:val="28"/>
        </w:rPr>
        <w:t>
      "Есептік жылда квотаны өтеу үшін берілген" деген 11.9-бағанда есептік жылда квотаны өтеу үшін берілген квота бірліктері көлемі көрсетіледі;</w:t>
      </w:r>
    </w:p>
    <w:p>
      <w:pPr>
        <w:spacing w:after="0"/>
        <w:ind w:left="0"/>
        <w:jc w:val="both"/>
      </w:pPr>
      <w:r>
        <w:rPr>
          <w:rFonts w:ascii="Times New Roman"/>
          <w:b w:val="false"/>
          <w:i w:val="false"/>
          <w:color w:val="000000"/>
          <w:sz w:val="28"/>
        </w:rPr>
        <w:t>
      "Есептік жылда квотаны өтеу үшін беру жоспарланған" деген 11.10-бағанда есептік жылда квотаны өтеу үшін беру жоспарланған квота бірліктері көлемі көрсетіледі;</w:t>
      </w:r>
    </w:p>
    <w:p>
      <w:pPr>
        <w:spacing w:after="0"/>
        <w:ind w:left="0"/>
        <w:jc w:val="both"/>
      </w:pPr>
      <w:r>
        <w:rPr>
          <w:rFonts w:ascii="Times New Roman"/>
          <w:b w:val="false"/>
          <w:i w:val="false"/>
          <w:color w:val="000000"/>
          <w:sz w:val="28"/>
        </w:rPr>
        <w:t xml:space="preserve">
      "Квота бірліктері" деген 11-1 жолында Б-11.1, 11.2, 11.3, 11.4, 11.5, 11.7, 11,8 11.9, 11.10 бағандары бойынша квота бірліктерінің жалпы көлемі көрсетіледі; </w:t>
      </w:r>
    </w:p>
    <w:p>
      <w:pPr>
        <w:spacing w:after="0"/>
        <w:ind w:left="0"/>
        <w:jc w:val="both"/>
      </w:pPr>
      <w:r>
        <w:rPr>
          <w:rFonts w:ascii="Times New Roman"/>
          <w:b w:val="false"/>
          <w:i w:val="false"/>
          <w:color w:val="000000"/>
          <w:sz w:val="28"/>
        </w:rPr>
        <w:t>
      "Шығарындылардың ішкі азаюының бірліктері" деген 11-2 жолында Парниктік газдар шығарындыларың ішкі азаюы бірліктерінің көлемі көрсетіледі;</w:t>
      </w:r>
    </w:p>
    <w:p>
      <w:pPr>
        <w:spacing w:after="0"/>
        <w:ind w:left="0"/>
        <w:jc w:val="both"/>
      </w:pPr>
      <w:r>
        <w:rPr>
          <w:rFonts w:ascii="Times New Roman"/>
          <w:b w:val="false"/>
          <w:i w:val="false"/>
          <w:color w:val="000000"/>
          <w:sz w:val="28"/>
        </w:rPr>
        <w:t>
      "Барлығы" деген 11-3 жолында Б-11.1, 11.2, 11.3, 11.4, 11.5, 11.6, 11.7,11.8, 11.9, 11.10 бағандары бойынша квота бірліктернің жалпы көлемі көрсетіледі.</w:t>
      </w:r>
    </w:p>
    <w:p>
      <w:pPr>
        <w:spacing w:after="0"/>
        <w:ind w:left="0"/>
        <w:jc w:val="both"/>
      </w:pPr>
      <w:r>
        <w:rPr>
          <w:rFonts w:ascii="Times New Roman"/>
          <w:b w:val="false"/>
          <w:i w:val="false"/>
          <w:color w:val="000000"/>
          <w:sz w:val="28"/>
        </w:rPr>
        <w:t xml:space="preserve">
      9. 12-бөлімде есептік жыл ішінде мониторинг жоспарындағы өзгерістер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шығарындыларының себебі болып табылатын көздің толық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"Мониторинг жоспарына сәйкес мерзімділік" деген Д-бағанда мониторинг жоспарына сәйкес мерзімділік көрсетіледі;</w:t>
      </w:r>
    </w:p>
    <w:p>
      <w:pPr>
        <w:spacing w:after="0"/>
        <w:ind w:left="0"/>
        <w:jc w:val="both"/>
      </w:pPr>
      <w:r>
        <w:rPr>
          <w:rFonts w:ascii="Times New Roman"/>
          <w:b w:val="false"/>
          <w:i w:val="false"/>
          <w:color w:val="000000"/>
          <w:sz w:val="28"/>
        </w:rPr>
        <w:t>
      "Мониторинг жоспарынан ауытқу" деген Е-бағанда мониторинг жоспарынан ауытқу көрсетіледі;</w:t>
      </w:r>
    </w:p>
    <w:p>
      <w:pPr>
        <w:spacing w:after="0"/>
        <w:ind w:left="0"/>
        <w:jc w:val="both"/>
      </w:pPr>
      <w:r>
        <w:rPr>
          <w:rFonts w:ascii="Times New Roman"/>
          <w:b w:val="false"/>
          <w:i w:val="false"/>
          <w:color w:val="000000"/>
          <w:sz w:val="28"/>
        </w:rPr>
        <w:t>
      "Ауытқу себептері" деген Ж-бағанда мониторинг жоспарынан ауытқу себептері көрсетіледі;</w:t>
      </w:r>
    </w:p>
    <w:p>
      <w:pPr>
        <w:spacing w:after="0"/>
        <w:ind w:left="0"/>
        <w:jc w:val="both"/>
      </w:pPr>
      <w:r>
        <w:rPr>
          <w:rFonts w:ascii="Times New Roman"/>
          <w:b w:val="false"/>
          <w:i w:val="false"/>
          <w:color w:val="000000"/>
          <w:sz w:val="28"/>
        </w:rPr>
        <w:t>
      "Ескертпе" деген З-бағанда ескертпелер көрсетіледі.</w:t>
      </w:r>
    </w:p>
    <w:p>
      <w:pPr>
        <w:spacing w:after="0"/>
        <w:ind w:left="0"/>
        <w:jc w:val="both"/>
      </w:pPr>
      <w:r>
        <w:rPr>
          <w:rFonts w:ascii="Times New Roman"/>
          <w:b w:val="false"/>
          <w:i w:val="false"/>
          <w:color w:val="000000"/>
          <w:sz w:val="28"/>
        </w:rPr>
        <w:t xml:space="preserve">
      10. 13-бөлімде қолы, қондырғы операторы басшысының болған жағдайда тегі, аты және әкесінің аты көрсетіледі, мөр қойылады. </w:t>
      </w:r>
    </w:p>
    <w:p>
      <w:pPr>
        <w:spacing w:after="0"/>
        <w:ind w:left="0"/>
        <w:jc w:val="both"/>
      </w:pPr>
      <w:r>
        <w:rPr>
          <w:rFonts w:ascii="Times New Roman"/>
          <w:b w:val="false"/>
          <w:i w:val="false"/>
          <w:color w:val="000000"/>
          <w:sz w:val="28"/>
        </w:rPr>
        <w:t>
      11. 14-бөлімде парниктік газдар шығарындыларына түгендеу туралы есепті валидация және верификация жөніндегі аккредиттелген органның растауы көрсетіледі:</w:t>
      </w:r>
    </w:p>
    <w:p>
      <w:pPr>
        <w:spacing w:after="0"/>
        <w:ind w:left="0"/>
        <w:jc w:val="both"/>
      </w:pPr>
      <w:r>
        <w:rPr>
          <w:rFonts w:ascii="Times New Roman"/>
          <w:b w:val="false"/>
          <w:i w:val="false"/>
          <w:color w:val="000000"/>
          <w:sz w:val="28"/>
        </w:rPr>
        <w:t>
      куәландыру деңгейі (саналы немесе шектеулі) көрсетіледі;</w:t>
      </w:r>
    </w:p>
    <w:p>
      <w:pPr>
        <w:spacing w:after="0"/>
        <w:ind w:left="0"/>
        <w:jc w:val="both"/>
      </w:pPr>
      <w:r>
        <w:rPr>
          <w:rFonts w:ascii="Times New Roman"/>
          <w:b w:val="false"/>
          <w:i w:val="false"/>
          <w:color w:val="000000"/>
          <w:sz w:val="28"/>
        </w:rPr>
        <w:t xml:space="preserve">
      1) тармақшасында верификацияны жүзеге асыратын валидация және верификация жөніндегі аккредиттелген органның толық атауы, БСН көрсетіледі; </w:t>
      </w:r>
    </w:p>
    <w:p>
      <w:pPr>
        <w:spacing w:after="0"/>
        <w:ind w:left="0"/>
        <w:jc w:val="both"/>
      </w:pPr>
      <w:r>
        <w:rPr>
          <w:rFonts w:ascii="Times New Roman"/>
          <w:b w:val="false"/>
          <w:i w:val="false"/>
          <w:color w:val="000000"/>
          <w:sz w:val="28"/>
        </w:rPr>
        <w:t xml:space="preserve">
      2) тармақшасында аккредиттеу туралы куәліктің нөмірі және мерзімді; көрсетіледі; </w:t>
      </w:r>
    </w:p>
    <w:p>
      <w:pPr>
        <w:spacing w:after="0"/>
        <w:ind w:left="0"/>
        <w:jc w:val="both"/>
      </w:pPr>
      <w:r>
        <w:rPr>
          <w:rFonts w:ascii="Times New Roman"/>
          <w:b w:val="false"/>
          <w:i w:val="false"/>
          <w:color w:val="000000"/>
          <w:sz w:val="28"/>
        </w:rPr>
        <w:t xml:space="preserve">
      3) тармақшасында валидация және верификация жөніндегі аккредиттелген органның заңды мекенжайы көрсетіледі; </w:t>
      </w:r>
    </w:p>
    <w:p>
      <w:pPr>
        <w:spacing w:after="0"/>
        <w:ind w:left="0"/>
        <w:jc w:val="both"/>
      </w:pPr>
      <w:r>
        <w:rPr>
          <w:rFonts w:ascii="Times New Roman"/>
          <w:b w:val="false"/>
          <w:i w:val="false"/>
          <w:color w:val="000000"/>
          <w:sz w:val="28"/>
        </w:rPr>
        <w:t xml:space="preserve">
      4) тармақшасында телефон, факс көрсетіледі; </w:t>
      </w:r>
    </w:p>
    <w:p>
      <w:pPr>
        <w:spacing w:after="0"/>
        <w:ind w:left="0"/>
        <w:jc w:val="both"/>
      </w:pPr>
      <w:r>
        <w:rPr>
          <w:rFonts w:ascii="Times New Roman"/>
          <w:b w:val="false"/>
          <w:i w:val="false"/>
          <w:color w:val="000000"/>
          <w:sz w:val="28"/>
        </w:rPr>
        <w:t xml:space="preserve">
      5) тармақшасында электрондық мекенжайы көрсетіледі; </w:t>
      </w:r>
    </w:p>
    <w:p>
      <w:pPr>
        <w:spacing w:after="0"/>
        <w:ind w:left="0"/>
        <w:jc w:val="both"/>
      </w:pPr>
      <w:r>
        <w:rPr>
          <w:rFonts w:ascii="Times New Roman"/>
          <w:b w:val="false"/>
          <w:i w:val="false"/>
          <w:color w:val="000000"/>
          <w:sz w:val="28"/>
        </w:rPr>
        <w:t xml:space="preserve">
      6) тармақшасында верификацияға жауапты адамның болған жағдайда тегі, аты және әкесінің аты көрсетіледі; </w:t>
      </w:r>
    </w:p>
    <w:p>
      <w:pPr>
        <w:spacing w:after="0"/>
        <w:ind w:left="0"/>
        <w:jc w:val="both"/>
      </w:pPr>
      <w:r>
        <w:rPr>
          <w:rFonts w:ascii="Times New Roman"/>
          <w:b w:val="false"/>
          <w:i w:val="false"/>
          <w:color w:val="000000"/>
          <w:sz w:val="28"/>
        </w:rPr>
        <w:t xml:space="preserve">
      8) тармақшасында көміртегі қос тотығының тоннасында парниктік газдар шығарындыларының расталған көлемі, және тонна көміртегінің қос тотығына тең келетін парниктік газдар жалпы шығарындыларының расталған көлемі көрсетіледі; </w:t>
      </w:r>
    </w:p>
    <w:p>
      <w:pPr>
        <w:spacing w:after="0"/>
        <w:ind w:left="0"/>
        <w:jc w:val="both"/>
      </w:pPr>
      <w:r>
        <w:rPr>
          <w:rFonts w:ascii="Times New Roman"/>
          <w:b w:val="false"/>
          <w:i w:val="false"/>
          <w:color w:val="000000"/>
          <w:sz w:val="28"/>
        </w:rPr>
        <w:t>
      9) тармақшасында валидация және верификация жөніндегі аккредиттелген орган басшының болған жағдайда тегі, аты және әкесінің аты көрсетіледі, мөр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 маусымдағы</w:t>
            </w:r>
            <w:r>
              <w:br/>
            </w:r>
            <w:r>
              <w:rPr>
                <w:rFonts w:ascii="Times New Roman"/>
                <w:b w:val="false"/>
                <w:i w:val="false"/>
                <w:color w:val="000000"/>
                <w:sz w:val="20"/>
              </w:rPr>
              <w:t>№ 233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28 шілдедегі</w:t>
            </w:r>
            <w:r>
              <w:br/>
            </w:r>
            <w:r>
              <w:rPr>
                <w:rFonts w:ascii="Times New Roman"/>
                <w:b w:val="false"/>
                <w:i w:val="false"/>
                <w:color w:val="000000"/>
                <w:sz w:val="20"/>
              </w:rPr>
              <w:t>№ 502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2-нысан</w:t>
      </w:r>
    </w:p>
    <w:p>
      <w:pPr>
        <w:spacing w:after="0"/>
        <w:ind w:left="0"/>
        <w:jc w:val="left"/>
      </w:pPr>
      <w:r>
        <w:rPr>
          <w:rFonts w:ascii="Times New Roman"/>
          <w:b/>
          <w:i w:val="false"/>
          <w:color w:val="000000"/>
        </w:rPr>
        <w:t xml:space="preserve"> Әкімшілік субъектілері үшін парниктік газдарды түгендеу туралы</w:t>
      </w:r>
      <w:r>
        <w:br/>
      </w:r>
      <w:r>
        <w:rPr>
          <w:rFonts w:ascii="Times New Roman"/>
          <w:b/>
          <w:i w:val="false"/>
          <w:color w:val="000000"/>
        </w:rPr>
        <w:t>есеп</w:t>
      </w:r>
    </w:p>
    <w:p>
      <w:pPr>
        <w:spacing w:after="0"/>
        <w:ind w:left="0"/>
        <w:jc w:val="both"/>
      </w:pPr>
      <w:r>
        <w:rPr>
          <w:rFonts w:ascii="Times New Roman"/>
          <w:b w:val="false"/>
          <w:i w:val="false"/>
          <w:color w:val="000000"/>
          <w:sz w:val="28"/>
        </w:rPr>
        <w:t>
      Индексі: № 2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xml:space="preserve">
      Ұсынатын тұлғалар тобы:Экологиялық кодекстің </w:t>
      </w:r>
      <w:r>
        <w:rPr>
          <w:rFonts w:ascii="Times New Roman"/>
          <w:b w:val="false"/>
          <w:i w:val="false"/>
          <w:color w:val="000000"/>
          <w:sz w:val="28"/>
        </w:rPr>
        <w:t>94-6-бабына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w:t>
      </w:r>
    </w:p>
    <w:p>
      <w:pPr>
        <w:spacing w:after="0"/>
        <w:ind w:left="0"/>
        <w:jc w:val="both"/>
      </w:pPr>
      <w:r>
        <w:rPr>
          <w:rFonts w:ascii="Times New Roman"/>
          <w:b w:val="false"/>
          <w:i w:val="false"/>
          <w:color w:val="000000"/>
          <w:sz w:val="28"/>
        </w:rPr>
        <w:t>
      Қайда ұсынылады: қоршаған ортаны қорғау саласындағы уәкілетті органның аумақтық бөлімшелеріне.</w:t>
      </w:r>
    </w:p>
    <w:p>
      <w:pPr>
        <w:spacing w:after="0"/>
        <w:ind w:left="0"/>
        <w:jc w:val="both"/>
      </w:pPr>
      <w:r>
        <w:rPr>
          <w:rFonts w:ascii="Times New Roman"/>
          <w:b w:val="false"/>
          <w:i w:val="false"/>
          <w:color w:val="000000"/>
          <w:sz w:val="28"/>
        </w:rPr>
        <w:t>
      Тапсыру мерзімі: есептіден кейінгі жылдың 1 сәуіріне дейін.</w:t>
      </w:r>
    </w:p>
    <w:p>
      <w:pPr>
        <w:spacing w:after="0"/>
        <w:ind w:left="0"/>
        <w:jc w:val="left"/>
      </w:pPr>
      <w:r>
        <w:rPr>
          <w:rFonts w:ascii="Times New Roman"/>
          <w:b/>
          <w:i w:val="false"/>
          <w:color w:val="000000"/>
        </w:rPr>
        <w:t xml:space="preserve"> Әкімшілік субъектілері үшін парннктік газдарды түгендеу туралы</w:t>
      </w:r>
      <w:r>
        <w:br/>
      </w:r>
      <w:r>
        <w:rPr>
          <w:rFonts w:ascii="Times New Roman"/>
          <w:b/>
          <w:i w:val="false"/>
          <w:color w:val="000000"/>
        </w:rPr>
        <w:t>есеп</w:t>
      </w:r>
    </w:p>
    <w:p>
      <w:pPr>
        <w:spacing w:after="0"/>
        <w:ind w:left="0"/>
        <w:jc w:val="both"/>
      </w:pPr>
      <w:r>
        <w:rPr>
          <w:rFonts w:ascii="Times New Roman"/>
          <w:b w:val="false"/>
          <w:i w:val="false"/>
          <w:color w:val="000000"/>
          <w:sz w:val="28"/>
        </w:rPr>
        <w:t>
      1. Қондырғы операторының толық атауы, бизнес-сәйкестендіру</w:t>
      </w:r>
    </w:p>
    <w:p>
      <w:pPr>
        <w:spacing w:after="0"/>
        <w:ind w:left="0"/>
        <w:jc w:val="both"/>
      </w:pPr>
      <w:r>
        <w:rPr>
          <w:rFonts w:ascii="Times New Roman"/>
          <w:b w:val="false"/>
          <w:i w:val="false"/>
          <w:color w:val="000000"/>
          <w:sz w:val="28"/>
        </w:rPr>
        <w:t>
      нөмірі (бұдан әрі- БСН) немесе жеке сәйкестендіру нөмірі ____________</w:t>
      </w:r>
    </w:p>
    <w:p>
      <w:pPr>
        <w:spacing w:after="0"/>
        <w:ind w:left="0"/>
        <w:jc w:val="both"/>
      </w:pPr>
      <w:r>
        <w:rPr>
          <w:rFonts w:ascii="Times New Roman"/>
          <w:b w:val="false"/>
          <w:i w:val="false"/>
          <w:color w:val="000000"/>
          <w:sz w:val="28"/>
        </w:rPr>
        <w:t>
      2. Қондырғы операторының заңы мекенжайы (аудан, қала, ауыл)____</w:t>
      </w:r>
    </w:p>
    <w:p>
      <w:pPr>
        <w:spacing w:after="0"/>
        <w:ind w:left="0"/>
        <w:jc w:val="both"/>
      </w:pPr>
      <w:r>
        <w:rPr>
          <w:rFonts w:ascii="Times New Roman"/>
          <w:b w:val="false"/>
          <w:i w:val="false"/>
          <w:color w:val="000000"/>
          <w:sz w:val="28"/>
        </w:rPr>
        <w:t>
      3. Экономикалық қызмет түрінің жалпы сыныптауышы бойынша</w:t>
      </w:r>
    </w:p>
    <w:p>
      <w:pPr>
        <w:spacing w:after="0"/>
        <w:ind w:left="0"/>
        <w:jc w:val="both"/>
      </w:pPr>
      <w:r>
        <w:rPr>
          <w:rFonts w:ascii="Times New Roman"/>
          <w:b w:val="false"/>
          <w:i w:val="false"/>
          <w:color w:val="000000"/>
          <w:sz w:val="28"/>
        </w:rPr>
        <w:t>
      парниктік газдар шығарындыларын квоталауды жүзеге асыратын қызмет</w:t>
      </w:r>
    </w:p>
    <w:p>
      <w:pPr>
        <w:spacing w:after="0"/>
        <w:ind w:left="0"/>
        <w:jc w:val="both"/>
      </w:pPr>
      <w:r>
        <w:rPr>
          <w:rFonts w:ascii="Times New Roman"/>
          <w:b w:val="false"/>
          <w:i w:val="false"/>
          <w:color w:val="000000"/>
          <w:sz w:val="28"/>
        </w:rPr>
        <w:t>
      түрі ________________________________________________________________</w:t>
      </w:r>
    </w:p>
    <w:p>
      <w:pPr>
        <w:spacing w:after="0"/>
        <w:ind w:left="0"/>
        <w:jc w:val="both"/>
      </w:pPr>
      <w:r>
        <w:rPr>
          <w:rFonts w:ascii="Times New Roman"/>
          <w:b w:val="false"/>
          <w:i w:val="false"/>
          <w:color w:val="000000"/>
          <w:sz w:val="28"/>
        </w:rPr>
        <w:t>
      4. Парниктік газдарды түгендеу туралы есеп бойынша жауапты адам</w:t>
      </w:r>
    </w:p>
    <w:p>
      <w:pPr>
        <w:spacing w:after="0"/>
        <w:ind w:left="0"/>
        <w:jc w:val="both"/>
      </w:pPr>
      <w:r>
        <w:rPr>
          <w:rFonts w:ascii="Times New Roman"/>
          <w:b w:val="false"/>
          <w:i w:val="false"/>
          <w:color w:val="000000"/>
          <w:sz w:val="28"/>
        </w:rPr>
        <w:t>
      (тегі, аты, әкесінің аты - болған жағдайда (бұдан әрі - ТАӘ)) _______</w:t>
      </w:r>
    </w:p>
    <w:p>
      <w:pPr>
        <w:spacing w:after="0"/>
        <w:ind w:left="0"/>
        <w:jc w:val="both"/>
      </w:pPr>
      <w:r>
        <w:rPr>
          <w:rFonts w:ascii="Times New Roman"/>
          <w:b w:val="false"/>
          <w:i w:val="false"/>
          <w:color w:val="000000"/>
          <w:sz w:val="28"/>
        </w:rPr>
        <w:t>
      5. Парниктік газдарды түгендеу туралы есеп беру бойынша жауапты</w:t>
      </w:r>
    </w:p>
    <w:p>
      <w:pPr>
        <w:spacing w:after="0"/>
        <w:ind w:left="0"/>
        <w:jc w:val="both"/>
      </w:pPr>
      <w:r>
        <w:rPr>
          <w:rFonts w:ascii="Times New Roman"/>
          <w:b w:val="false"/>
          <w:i w:val="false"/>
          <w:color w:val="000000"/>
          <w:sz w:val="28"/>
        </w:rPr>
        <w:t>
      адамның байланыс деректері __________________________________________</w:t>
      </w:r>
    </w:p>
    <w:p>
      <w:pPr>
        <w:spacing w:after="0"/>
        <w:ind w:left="0"/>
        <w:jc w:val="both"/>
      </w:pPr>
      <w:r>
        <w:rPr>
          <w:rFonts w:ascii="Times New Roman"/>
          <w:b w:val="false"/>
          <w:i w:val="false"/>
          <w:color w:val="000000"/>
          <w:sz w:val="28"/>
        </w:rPr>
        <w:t>
      6. Есептік жыл ________________________________________________</w:t>
      </w:r>
    </w:p>
    <w:p>
      <w:pPr>
        <w:spacing w:after="0"/>
        <w:ind w:left="0"/>
        <w:jc w:val="both"/>
      </w:pPr>
      <w:r>
        <w:rPr>
          <w:rFonts w:ascii="Times New Roman"/>
          <w:b w:val="false"/>
          <w:i w:val="false"/>
          <w:color w:val="000000"/>
          <w:sz w:val="28"/>
        </w:rPr>
        <w:t>
      7. Стационарлық көздер немесе стационарлыққа теңестірілген</w:t>
      </w:r>
    </w:p>
    <w:p>
      <w:pPr>
        <w:spacing w:after="0"/>
        <w:ind w:left="0"/>
        <w:jc w:val="both"/>
      </w:pPr>
      <w:r>
        <w:rPr>
          <w:rFonts w:ascii="Times New Roman"/>
          <w:b w:val="false"/>
          <w:i w:val="false"/>
          <w:color w:val="000000"/>
          <w:sz w:val="28"/>
        </w:rPr>
        <w:t>
      мобильді көздер бойынша есептік жыл ішінде парниктік газдар</w:t>
      </w:r>
    </w:p>
    <w:p>
      <w:pPr>
        <w:spacing w:after="0"/>
        <w:ind w:left="0"/>
        <w:jc w:val="both"/>
      </w:pPr>
      <w:r>
        <w:rPr>
          <w:rFonts w:ascii="Times New Roman"/>
          <w:b w:val="false"/>
          <w:i w:val="false"/>
          <w:color w:val="000000"/>
          <w:sz w:val="28"/>
        </w:rPr>
        <w:t>
      шығарындыларының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42"/>
        <w:gridCol w:w="342"/>
        <w:gridCol w:w="473"/>
        <w:gridCol w:w="1001"/>
        <w:gridCol w:w="474"/>
        <w:gridCol w:w="869"/>
        <w:gridCol w:w="474"/>
        <w:gridCol w:w="869"/>
        <w:gridCol w:w="474"/>
        <w:gridCol w:w="1001"/>
        <w:gridCol w:w="1792"/>
        <w:gridCol w:w="1528"/>
        <w:gridCol w:w="2188"/>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Перфторкөміртегілері шығарындыларының көлемі</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кос тотығы тоннасына тең келетін парниктік газдар шығарынды ларының көлемі, барлығы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шығарындыларынын барлық көздер бойынша жалпы көлемі, тонна</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 барлық көздер бойынша парниктік газдар шығарындыларының жалпы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w:t>
            </w:r>
          </w:p>
          <w:p>
            <w:pPr>
              <w:spacing w:after="20"/>
              <w:ind w:left="20"/>
              <w:jc w:val="both"/>
            </w:pPr>
            <w:r>
              <w:rPr>
                <w:rFonts w:ascii="Times New Roman"/>
                <w:b w:val="false"/>
                <w:i w:val="false"/>
                <w:color w:val="000000"/>
                <w:sz w:val="20"/>
              </w:rPr>
              <w:t>
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тоннасына тең келетін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тонна сына тең келетін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Пайдаланылған есептеу әдістемелері _________________________</w:t>
      </w:r>
    </w:p>
    <w:p>
      <w:pPr>
        <w:spacing w:after="0"/>
        <w:ind w:left="0"/>
        <w:jc w:val="both"/>
      </w:pPr>
      <w:r>
        <w:rPr>
          <w:rFonts w:ascii="Times New Roman"/>
          <w:b w:val="false"/>
          <w:i w:val="false"/>
          <w:color w:val="000000"/>
          <w:sz w:val="28"/>
        </w:rPr>
        <w:t>
      9. Есептеу үшін пайдаланылған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03"/>
        <w:gridCol w:w="403"/>
        <w:gridCol w:w="559"/>
        <w:gridCol w:w="559"/>
        <w:gridCol w:w="1128"/>
        <w:gridCol w:w="559"/>
        <w:gridCol w:w="972"/>
        <w:gridCol w:w="1283"/>
        <w:gridCol w:w="1750"/>
        <w:gridCol w:w="2631"/>
        <w:gridCol w:w="1494"/>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отын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өндірілген өнімнің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пайдаланылған коэффициенттер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 (натуралды бірлікте)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(натуралды бірлікте)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көлемі (тонна)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нетто-мағнасының коэффициенті, тонна отынға терраДжоуль)</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Тотығы коэффициенті (отын жағу жағдайында) немесе өзгеру коэффициенті (өнеркәсіптік процестер жағдайында)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шығарындыларының коэффициенті, терраДжоуль тоннасына немесе өнім бірлігіне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Ішкі азаюының бірліктері бойынша мәліметтер (алынған және иеліктен шығарылған)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3473"/>
        <w:gridCol w:w="3474"/>
        <w:gridCol w:w="2751"/>
      </w:tblGrid>
      <w:tr>
        <w:trPr>
          <w:trHeight w:val="3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бірлігінің түрі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 бөлудің ұлттық жоспарының қолданылу алынған ішкі азаюының бірлігі</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 бөлудің ұлттық жоспарының кезеңіне қалған ішкі азаюының бірлігі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иеліктен шығарылған ішкі азаюының бірлігі</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азаюының бірліктері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Қондырғы операторы басшысының қолы (ТАӘ, мөр.</w:t>
      </w:r>
    </w:p>
    <w:p>
      <w:pPr>
        <w:spacing w:after="0"/>
        <w:ind w:left="0"/>
        <w:jc w:val="left"/>
      </w:pPr>
      <w:r>
        <w:rPr>
          <w:rFonts w:ascii="Times New Roman"/>
          <w:b/>
          <w:i w:val="false"/>
          <w:color w:val="000000"/>
        </w:rPr>
        <w:t xml:space="preserve"> "Әкімшілік субъектілері үшін парниктік газдарды түгендеу туралы</w:t>
      </w:r>
      <w:r>
        <w:br/>
      </w:r>
      <w:r>
        <w:rPr>
          <w:rFonts w:ascii="Times New Roman"/>
          <w:b/>
          <w:i w:val="false"/>
          <w:color w:val="000000"/>
        </w:rPr>
        <w:t>есептің нысанын" толтыру бойынша түсініктеме</w:t>
      </w:r>
    </w:p>
    <w:p>
      <w:pPr>
        <w:spacing w:after="0"/>
        <w:ind w:left="0"/>
        <w:jc w:val="both"/>
      </w:pPr>
      <w:r>
        <w:rPr>
          <w:rFonts w:ascii="Times New Roman"/>
          <w:b w:val="false"/>
          <w:i w:val="false"/>
          <w:color w:val="000000"/>
          <w:sz w:val="28"/>
        </w:rPr>
        <w:t xml:space="preserve">
      1. Әкімшілік субъектілері үшін парниктік газдарды түгендеу туралы есебі (бұдан әрі - Нысан)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әзірленді.</w:t>
      </w:r>
    </w:p>
    <w:p>
      <w:pPr>
        <w:spacing w:after="0"/>
        <w:ind w:left="0"/>
        <w:jc w:val="both"/>
      </w:pPr>
      <w:r>
        <w:rPr>
          <w:rFonts w:ascii="Times New Roman"/>
          <w:b w:val="false"/>
          <w:i w:val="false"/>
          <w:color w:val="000000"/>
          <w:sz w:val="28"/>
        </w:rPr>
        <w:t>
      2. Нысанды Экологиялық кодекстің 94-6-бабына сәйкес парниктік газдар шығарындыларын квоталау жөніндегі талаптарына түсетін қондырғылар операторлары жыл сайын, есептіден кейінгі жылдың 1 сәуіріне дейін ұсынады.</w:t>
      </w:r>
    </w:p>
    <w:p>
      <w:pPr>
        <w:spacing w:after="0"/>
        <w:ind w:left="0"/>
        <w:jc w:val="both"/>
      </w:pPr>
      <w:r>
        <w:rPr>
          <w:rFonts w:ascii="Times New Roman"/>
          <w:b w:val="false"/>
          <w:i w:val="false"/>
          <w:color w:val="000000"/>
          <w:sz w:val="28"/>
        </w:rPr>
        <w:t xml:space="preserve">
      3. Нысан келесідей түрде толтырылады: </w:t>
      </w:r>
    </w:p>
    <w:p>
      <w:pPr>
        <w:spacing w:after="0"/>
        <w:ind w:left="0"/>
        <w:jc w:val="both"/>
      </w:pPr>
      <w:r>
        <w:rPr>
          <w:rFonts w:ascii="Times New Roman"/>
          <w:b w:val="false"/>
          <w:i w:val="false"/>
          <w:color w:val="000000"/>
          <w:sz w:val="28"/>
        </w:rPr>
        <w:t xml:space="preserve">
      1-бөлімде қондырғы операторының толық атауы, бизнес-сәйкестендіру нөмірі немесе жеке сәйкестендіру нөмірі көрсетіледі; </w:t>
      </w:r>
    </w:p>
    <w:p>
      <w:pPr>
        <w:spacing w:after="0"/>
        <w:ind w:left="0"/>
        <w:jc w:val="both"/>
      </w:pPr>
      <w:r>
        <w:rPr>
          <w:rFonts w:ascii="Times New Roman"/>
          <w:b w:val="false"/>
          <w:i w:val="false"/>
          <w:color w:val="000000"/>
          <w:sz w:val="28"/>
        </w:rPr>
        <w:t xml:space="preserve">
      2-бөлімде қондырғы операторының заңды мекенжайы (аудан, қала, ауыл) көрсетіледі; </w:t>
      </w:r>
    </w:p>
    <w:p>
      <w:pPr>
        <w:spacing w:after="0"/>
        <w:ind w:left="0"/>
        <w:jc w:val="both"/>
      </w:pPr>
      <w:r>
        <w:rPr>
          <w:rFonts w:ascii="Times New Roman"/>
          <w:b w:val="false"/>
          <w:i w:val="false"/>
          <w:color w:val="000000"/>
          <w:sz w:val="28"/>
        </w:rPr>
        <w:t xml:space="preserve">
      3-бөлімде экономикалық қызмет түрлерінің жалпы сыныптауышы бойынша қызмет түрі көрсетіледі; </w:t>
      </w:r>
    </w:p>
    <w:p>
      <w:pPr>
        <w:spacing w:after="0"/>
        <w:ind w:left="0"/>
        <w:jc w:val="both"/>
      </w:pPr>
      <w:r>
        <w:rPr>
          <w:rFonts w:ascii="Times New Roman"/>
          <w:b w:val="false"/>
          <w:i w:val="false"/>
          <w:color w:val="000000"/>
          <w:sz w:val="28"/>
        </w:rPr>
        <w:t xml:space="preserve">
      4-бөлімде парниктік газдарды түгендеу туралы есеп бойынша жауапты адамның болған жағдайда тегі, аты және әкесінің аты көрсетіледі; </w:t>
      </w:r>
    </w:p>
    <w:p>
      <w:pPr>
        <w:spacing w:after="0"/>
        <w:ind w:left="0"/>
        <w:jc w:val="both"/>
      </w:pPr>
      <w:r>
        <w:rPr>
          <w:rFonts w:ascii="Times New Roman"/>
          <w:b w:val="false"/>
          <w:i w:val="false"/>
          <w:color w:val="000000"/>
          <w:sz w:val="28"/>
        </w:rPr>
        <w:t xml:space="preserve">
      5-бөлімде газдарды түгендеу туралы есеп беру бойынша жауапты адамның байланыс деректері көрсетіледі; </w:t>
      </w:r>
    </w:p>
    <w:p>
      <w:pPr>
        <w:spacing w:after="0"/>
        <w:ind w:left="0"/>
        <w:jc w:val="both"/>
      </w:pPr>
      <w:r>
        <w:rPr>
          <w:rFonts w:ascii="Times New Roman"/>
          <w:b w:val="false"/>
          <w:i w:val="false"/>
          <w:color w:val="000000"/>
          <w:sz w:val="28"/>
        </w:rPr>
        <w:t xml:space="preserve">
      6-бөлімде есептік жыл көрсетіледі. </w:t>
      </w:r>
    </w:p>
    <w:p>
      <w:pPr>
        <w:spacing w:after="0"/>
        <w:ind w:left="0"/>
        <w:jc w:val="both"/>
      </w:pPr>
      <w:r>
        <w:rPr>
          <w:rFonts w:ascii="Times New Roman"/>
          <w:b w:val="false"/>
          <w:i w:val="false"/>
          <w:color w:val="000000"/>
          <w:sz w:val="28"/>
        </w:rPr>
        <w:t xml:space="preserve">
      4. 7-бөлімде стационарлық көздер немесе стационарлыққа теңестірілген мобильді көздер бойынша есептік жыл ішіндегі парниктік газдар шығарындыларының нақты көлемі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шығарындыларының себебі болып табылатын көздің толық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"Көміртегі қос тотығы тоннасына тең келетін барлық көздер бойынша парниктік газдар шығарындыларының жалпы көлемі" деген 7.11-бағанда көміртегі қос тотығы тоннасына тең келетін барлық көздер бойынша парниктік газдар шығарындыларының жалпы көлемі көрсетіледі.</w:t>
      </w:r>
    </w:p>
    <w:p>
      <w:pPr>
        <w:spacing w:after="0"/>
        <w:ind w:left="0"/>
        <w:jc w:val="both"/>
      </w:pPr>
      <w:r>
        <w:rPr>
          <w:rFonts w:ascii="Times New Roman"/>
          <w:b w:val="false"/>
          <w:i w:val="false"/>
          <w:color w:val="000000"/>
          <w:sz w:val="28"/>
        </w:rPr>
        <w:t xml:space="preserve">
      5. 8-бөлімде пайдаланылған есептеудің деңгейімен әрбір пайдаланылған есептеу әдістемесінің толық атауы көрсетіледі. </w:t>
      </w:r>
    </w:p>
    <w:p>
      <w:pPr>
        <w:spacing w:after="0"/>
        <w:ind w:left="0"/>
        <w:jc w:val="both"/>
      </w:pPr>
      <w:r>
        <w:rPr>
          <w:rFonts w:ascii="Times New Roman"/>
          <w:b w:val="false"/>
          <w:i w:val="false"/>
          <w:color w:val="000000"/>
          <w:sz w:val="28"/>
        </w:rPr>
        <w:t xml:space="preserve">
      6. 9-бөлімде есептеу үшін пайдаланылған коэффициенттер көрсетіледі: </w:t>
      </w:r>
    </w:p>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шығарындыларына көздері болып табылатын толық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"Тұтынылған отын" деген баған 2 және 3 бағандарға бөлінеді: 2-бағанда пайда болған тұтынылған отынның түрі көрсетіледі, 3-бағанда натуралды бірлікте пайда болған тұтынылған отынның нақты көлемі көрсетіледі;</w:t>
      </w:r>
    </w:p>
    <w:p>
      <w:pPr>
        <w:spacing w:after="0"/>
        <w:ind w:left="0"/>
        <w:jc w:val="both"/>
      </w:pPr>
      <w:r>
        <w:rPr>
          <w:rFonts w:ascii="Times New Roman"/>
          <w:b w:val="false"/>
          <w:i w:val="false"/>
          <w:color w:val="000000"/>
          <w:sz w:val="28"/>
        </w:rPr>
        <w:t>
      "Есептік жылда өндірілген өнім" деген баған 4,5 және 6 бағандарға бөлінеді: 4-бағанда өндірілген өнімнің түрі көрсетіледі, 5-бағанда натуралды бірлікте өндірілген өнімнің мөлшері көрсетіледі, 6-бағанда әрбір өндірілген өнімнен парниктік газдар шығарындыларының көлемі тоннада көрсетіледі;</w:t>
      </w:r>
    </w:p>
    <w:p>
      <w:pPr>
        <w:spacing w:after="0"/>
        <w:ind w:left="0"/>
        <w:jc w:val="both"/>
      </w:pPr>
      <w:r>
        <w:rPr>
          <w:rFonts w:ascii="Times New Roman"/>
          <w:b w:val="false"/>
          <w:i w:val="false"/>
          <w:color w:val="000000"/>
          <w:sz w:val="28"/>
        </w:rPr>
        <w:t>
      "Есептеу үшін пайдаланылған коэффициенттер" деген баған 7,8,9- бағандарға бөлінеді: 7-бағанда жылу шығару нетто-мағынасының коэффициенті, тонна отынға терраДжоуль бірліктерінде көрсетіледі; 8-бағанда тотығы коэффициенті отын жағу жағдайында немесе өзгеру коэффициенті өнеркәсіптік процестер жағдайында көрсетіледі; 9-бағанда көміртегі шығарындыларының коэффициенті, терраДжоуль тоннасында немесе өнім бірлігін көрсетіледі.</w:t>
      </w:r>
    </w:p>
    <w:p>
      <w:pPr>
        <w:spacing w:after="0"/>
        <w:ind w:left="0"/>
        <w:jc w:val="both"/>
      </w:pPr>
      <w:r>
        <w:rPr>
          <w:rFonts w:ascii="Times New Roman"/>
          <w:b w:val="false"/>
          <w:i w:val="false"/>
          <w:color w:val="000000"/>
          <w:sz w:val="28"/>
        </w:rPr>
        <w:t>
      7. 10-бөлімде есептік жыл ішінде қондырғылар деректерінің өзгеруі көрсетіледі:</w:t>
      </w:r>
    </w:p>
    <w:p>
      <w:pPr>
        <w:spacing w:after="0"/>
        <w:ind w:left="0"/>
        <w:jc w:val="both"/>
      </w:pPr>
      <w:r>
        <w:rPr>
          <w:rFonts w:ascii="Times New Roman"/>
          <w:b w:val="false"/>
          <w:i w:val="false"/>
          <w:color w:val="000000"/>
          <w:sz w:val="28"/>
        </w:rPr>
        <w:t>
      "Квоталар бөлудің ұлттық жоспарының қолданылу кезеңіне алынған ішкі азаюының бірлігі" деген 10.1-бағанда квоталар бөлудің ұлттық жоспарының қолданылу кезеңіне алынған ішкі азаюының бірліктері көлемі көрсетіледі;</w:t>
      </w:r>
    </w:p>
    <w:p>
      <w:pPr>
        <w:spacing w:after="0"/>
        <w:ind w:left="0"/>
        <w:jc w:val="both"/>
      </w:pPr>
      <w:r>
        <w:rPr>
          <w:rFonts w:ascii="Times New Roman"/>
          <w:b w:val="false"/>
          <w:i w:val="false"/>
          <w:color w:val="000000"/>
          <w:sz w:val="28"/>
        </w:rPr>
        <w:t>
      "Квоталар бөлудің ұлттық жоспарының қолданылу кезеңіне қалған ішкі азаюының бірлігі" деген 10.2-бағанда тиісті кезеңге квоталар бөлудің ұлттық жоспарының қолданылу кезеңіне қалған ішкі азаюының бірлігі көлемі көрсетіледі;</w:t>
      </w:r>
    </w:p>
    <w:p>
      <w:pPr>
        <w:spacing w:after="0"/>
        <w:ind w:left="0"/>
        <w:jc w:val="both"/>
      </w:pPr>
      <w:r>
        <w:rPr>
          <w:rFonts w:ascii="Times New Roman"/>
          <w:b w:val="false"/>
          <w:i w:val="false"/>
          <w:color w:val="000000"/>
          <w:sz w:val="28"/>
        </w:rPr>
        <w:t>
      "Есептік жылда иеліктен шығарылған ішкі азаюының бірлігі" деген 10.3- бағанда есептік жылда иеліктен шығарылған ішкі азаюының бірліктері көлемі көрсетіледі.</w:t>
      </w:r>
    </w:p>
    <w:p>
      <w:pPr>
        <w:spacing w:after="0"/>
        <w:ind w:left="0"/>
        <w:jc w:val="both"/>
      </w:pPr>
      <w:r>
        <w:rPr>
          <w:rFonts w:ascii="Times New Roman"/>
          <w:b w:val="false"/>
          <w:i w:val="false"/>
          <w:color w:val="000000"/>
          <w:sz w:val="28"/>
        </w:rPr>
        <w:t>
      8. 11-бөлімде қондырғы операторы басшысының болған жағдайда тегі, аты және әкесінің аты көрсетіледі, мөр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