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7f931" w14:textId="397f9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саласындағы азаматтық қызметшілерді аттестаттаудан өткізу қағидаларын және шарттарын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10 маусымдағы № 157 бұйрығы. Қазақстан Республикасының Әділет министрлігінде 2016 жылы 8 шілдеде № 13894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139-бабы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Дене шынықтыру және спорт саласындағы азаматтық қызметшілерді аттестаттаудан өткізу </w:t>
      </w:r>
      <w:r>
        <w:rPr>
          <w:rFonts w:ascii="Times New Roman"/>
          <w:b w:val="false"/>
          <w:i w:val="false"/>
          <w:color w:val="000000"/>
          <w:sz w:val="28"/>
        </w:rPr>
        <w:t>қағидалары және шарттары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"Дене шынықтыру және спорт саласында азаматтық қызметшілерді аттестаттаудан өткізу мен шарттарының ережесін, сондай-ақ Жаттықтырушыларға, әдіскерлерге, нұсқаушыларға біліктілік санаттарын беру ережесін бекіту туралы" Қазақстан Республикасы Туризм және спорт министрі міндетін атқарушының 2011 жылғы 5 наурыздағы № 02-02-18/29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6864 болып тіркелген, "Егемен Қазақстан" газетінде 2011 жылғы 24 мамырда № 215-216 (26614) жарияланған);</w:t>
      </w:r>
    </w:p>
    <w:bookmarkEnd w:id="3"/>
    <w:bookmarkStart w:name="z5" w:id="4"/>
    <w:p>
      <w:pPr>
        <w:spacing w:after="0"/>
        <w:ind w:left="0"/>
        <w:jc w:val="both"/>
      </w:pPr>
      <w:r>
        <w:rPr>
          <w:rFonts w:ascii="Times New Roman"/>
          <w:b w:val="false"/>
          <w:i w:val="false"/>
          <w:color w:val="000000"/>
          <w:sz w:val="28"/>
        </w:rPr>
        <w:t xml:space="preserve">
      2) "Дене шынықтыру және спорт саласында азаматтық қызметшілерді аттестаттаудан өткізу мен шарттарының ережесін, сондай-ақ Жаттықтырушыларға, әдіскерлерге, нұсқаушыларға біліктілік санаттарын беру ережесін бекіту туралы" Қазақстан Республикасы Туризм және спорт министрінің м.а. 2011 жылы 5 наурыздағы № 02-02-18/29 бұйрығына өзгеріс бойынша" Қазақстан Республикасы Спорт және дене шынықтыру істері агенттігі төрағасының 2013 жылғы 26 қыркүйектегі № 343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8864 болып тіркелген, "Егемен Қазақстан" газетінде 2013 жылғы 28 қарашада № 263 (28202)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Мәдениет және спорт министрлігінің Спорт және дене шынықтыру істері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осы бұйрыққа қол қоюға уәкілетті тұлғаның электрондық цифрлық қолтаңбасымен куәландырылған электронды және қағаз түріндегі көшірмелерін ресми жариялау үшін, Қазақстан Республикасы нормативтік құқықтық актілерінің эталондық бақылау банкіне, Қазақстан Республикасының Нормативтік құқықтық актілерінің мемлекеттік тізіліміне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7"/>
    <w:bookmarkStart w:name="z9" w:id="8"/>
    <w:p>
      <w:pPr>
        <w:spacing w:after="0"/>
        <w:ind w:left="0"/>
        <w:jc w:val="both"/>
      </w:pPr>
      <w:r>
        <w:rPr>
          <w:rFonts w:ascii="Times New Roman"/>
          <w:b w:val="false"/>
          <w:i w:val="false"/>
          <w:color w:val="000000"/>
          <w:sz w:val="28"/>
        </w:rPr>
        <w:t>
      3) осы бұйрық ресми жарияланғаннан кейін Қазақстан Республикасы Мәдениет және спорт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күнтізбелік он күн ішінде осы тармақтың 1), 2) және 3) тармақшаларында көзделген іс-шаралардың орындалуы туралы мәліметтерді Қазақстан Республикасы Мәдениет және спорт министрлігінің Заң қызметі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Мәдениет және спорт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w:t>
            </w:r>
            <w:r>
              <w:br/>
            </w:r>
            <w:r>
              <w:rPr>
                <w:rFonts w:ascii="Times New Roman"/>
                <w:b w:val="false"/>
                <w:i w:val="false"/>
                <w:color w:val="000000"/>
                <w:sz w:val="20"/>
              </w:rPr>
              <w:t>спорт министрінің</w:t>
            </w:r>
            <w:r>
              <w:br/>
            </w:r>
            <w:r>
              <w:rPr>
                <w:rFonts w:ascii="Times New Roman"/>
                <w:b w:val="false"/>
                <w:i w:val="false"/>
                <w:color w:val="000000"/>
                <w:sz w:val="20"/>
              </w:rPr>
              <w:t>2016 жылғы 10 маусымдағы</w:t>
            </w:r>
            <w:r>
              <w:br/>
            </w:r>
            <w:r>
              <w:rPr>
                <w:rFonts w:ascii="Times New Roman"/>
                <w:b w:val="false"/>
                <w:i w:val="false"/>
                <w:color w:val="000000"/>
                <w:sz w:val="20"/>
              </w:rPr>
              <w:t>№ 157 бұйрығымен бекітілген</w:t>
            </w:r>
          </w:p>
        </w:tc>
      </w:tr>
    </w:tbl>
    <w:bookmarkStart w:name="z14" w:id="12"/>
    <w:p>
      <w:pPr>
        <w:spacing w:after="0"/>
        <w:ind w:left="0"/>
        <w:jc w:val="left"/>
      </w:pPr>
      <w:r>
        <w:rPr>
          <w:rFonts w:ascii="Times New Roman"/>
          <w:b/>
          <w:i w:val="false"/>
          <w:color w:val="000000"/>
        </w:rPr>
        <w:t xml:space="preserve"> Дене шынықтыру және спорт саласындағы азаматтық қызметшілерді</w:t>
      </w:r>
      <w:r>
        <w:br/>
      </w:r>
      <w:r>
        <w:rPr>
          <w:rFonts w:ascii="Times New Roman"/>
          <w:b/>
          <w:i w:val="false"/>
          <w:color w:val="000000"/>
        </w:rPr>
        <w:t>аттестаттаудан өткізу қағидалары және шарттары</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xml:space="preserve">
      1. Осы Дене шынықтыру және спорт саласындағы азаматтық қызметшілерді аттестаттаудан өткізу қағидалары және шарттары (бұдан әрі – Қағидалар) дене шынықтыру және спорт саласындағы </w:t>
      </w:r>
      <w:r>
        <w:rPr>
          <w:rFonts w:ascii="Times New Roman"/>
          <w:b w:val="false"/>
          <w:i w:val="false"/>
          <w:color w:val="000000"/>
          <w:sz w:val="28"/>
        </w:rPr>
        <w:t>азаматтық қызметшілерді</w:t>
      </w:r>
      <w:r>
        <w:rPr>
          <w:rFonts w:ascii="Times New Roman"/>
          <w:b w:val="false"/>
          <w:i w:val="false"/>
          <w:color w:val="000000"/>
          <w:sz w:val="28"/>
        </w:rPr>
        <w:t xml:space="preserve"> (бұдан әрі – қызметшілер) аттестаттаудан өткізу тәртібі мен шарттарын айқындайды.</w:t>
      </w:r>
    </w:p>
    <w:bookmarkEnd w:id="14"/>
    <w:bookmarkStart w:name="z17" w:id="15"/>
    <w:p>
      <w:pPr>
        <w:spacing w:after="0"/>
        <w:ind w:left="0"/>
        <w:jc w:val="both"/>
      </w:pPr>
      <w:r>
        <w:rPr>
          <w:rFonts w:ascii="Times New Roman"/>
          <w:b w:val="false"/>
          <w:i w:val="false"/>
          <w:color w:val="000000"/>
          <w:sz w:val="28"/>
        </w:rPr>
        <w:t>
      2. Қызметшілерді аттестаттаудан өткізу кәсіби даярлық деңгейін айқындау мақсатында жүзеге асырылады.</w:t>
      </w:r>
    </w:p>
    <w:bookmarkEnd w:id="15"/>
    <w:p>
      <w:pPr>
        <w:spacing w:after="0"/>
        <w:ind w:left="0"/>
        <w:jc w:val="both"/>
      </w:pPr>
      <w:r>
        <w:rPr>
          <w:rFonts w:ascii="Times New Roman"/>
          <w:b w:val="false"/>
          <w:i w:val="false"/>
          <w:color w:val="000000"/>
          <w:sz w:val="28"/>
        </w:rPr>
        <w:t>
      Жүктілігі туралы медициналық қорытынды ұсынған жүкті әйелдерден басқа барлық жұмыскерлер аттестаттаудан өтуге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Мәдениет және спорт министрінің 17.05.2018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3. Аттестаттау кезінде негізгі критерий қызметшілердің оларға жүктелген функционалдық міндеттерін орындау қабілеті болып табылады.</w:t>
      </w:r>
    </w:p>
    <w:bookmarkEnd w:id="16"/>
    <w:bookmarkStart w:name="z19" w:id="17"/>
    <w:p>
      <w:pPr>
        <w:spacing w:after="0"/>
        <w:ind w:left="0"/>
        <w:jc w:val="both"/>
      </w:pPr>
      <w:r>
        <w:rPr>
          <w:rFonts w:ascii="Times New Roman"/>
          <w:b w:val="false"/>
          <w:i w:val="false"/>
          <w:color w:val="000000"/>
          <w:sz w:val="28"/>
        </w:rPr>
        <w:t>
      4. Дене шынықтыру және спорт саласындағы республикалық ұйымдардың бірінші басшылары мен олардың орынбасарлары болып табылатын қызметшілерді дене шынықтыру және спорт саласындағы уәкілетті орган жанындағы аттестаттау комиссиясы аттестаттаудан өткізеді.</w:t>
      </w:r>
    </w:p>
    <w:bookmarkEnd w:id="17"/>
    <w:p>
      <w:pPr>
        <w:spacing w:after="0"/>
        <w:ind w:left="0"/>
        <w:jc w:val="both"/>
      </w:pPr>
      <w:r>
        <w:rPr>
          <w:rFonts w:ascii="Times New Roman"/>
          <w:b w:val="false"/>
          <w:i w:val="false"/>
          <w:color w:val="000000"/>
          <w:sz w:val="28"/>
        </w:rPr>
        <w:t>
      Дене шынықтыру және спорт саласындағы облыстық, республикалық маңызы бар қалалардың, астананың, аудандық ұйымдардың бірінші басшылары мен олардың орынбасарлары болып табылатын қызметшілерді тиісті облыстардың, республикалық маңызы бар қалалардың, астананың, аудандардың жергілікті атқарушы органдары жанындағы аттестаттау комиссиясы аттестаттаудан өткізеді.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Мәдениет және спорт министрінің 19.09.2018 </w:t>
      </w:r>
      <w:r>
        <w:rPr>
          <w:rFonts w:ascii="Times New Roman"/>
          <w:b w:val="false"/>
          <w:i w:val="false"/>
          <w:color w:val="000000"/>
          <w:sz w:val="28"/>
        </w:rPr>
        <w:t>№ 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5. Қызметшiлер азаматтық қызметте болған әрбiр кезектi үш жыл өткен сайын, бiрақ осы лауазымға орналасқан күннен бастап кемiнде алты ай өткеннен кейiн мерзiмде аттестаттаудан өтедi.</w:t>
      </w:r>
    </w:p>
    <w:bookmarkEnd w:id="18"/>
    <w:p>
      <w:pPr>
        <w:spacing w:after="0"/>
        <w:ind w:left="0"/>
        <w:jc w:val="both"/>
      </w:pPr>
      <w:r>
        <w:rPr>
          <w:rFonts w:ascii="Times New Roman"/>
          <w:b w:val="false"/>
          <w:i w:val="false"/>
          <w:color w:val="000000"/>
          <w:sz w:val="28"/>
        </w:rPr>
        <w:t>
      Оқу демалысындағы, еңбек ақысы сақталмайтын демалыстағы (алты айдан аспайтын), жүктілікке және босануға байланысты демалыстағы, жаңа туған баланы (балаларды) асырап алуға, баланың үш жасқа дейін оларға күтім жасауға байланысты демалыстағы қызметшілер жұмысқа шыққаннан кейін алты айдан ерте емес уақытта аттестаттаудан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Мәдениет және спорт министрінің 17.05.2018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9"/>
    <w:p>
      <w:pPr>
        <w:spacing w:after="0"/>
        <w:ind w:left="0"/>
        <w:jc w:val="left"/>
      </w:pPr>
      <w:r>
        <w:rPr>
          <w:rFonts w:ascii="Times New Roman"/>
          <w:b/>
          <w:i w:val="false"/>
          <w:color w:val="000000"/>
        </w:rPr>
        <w:t xml:space="preserve"> 2-тарау. Аттестаттау өткізу тәртібі мен шарты</w:t>
      </w:r>
    </w:p>
    <w:bookmarkEnd w:id="19"/>
    <w:bookmarkStart w:name="z24" w:id="20"/>
    <w:p>
      <w:pPr>
        <w:spacing w:after="0"/>
        <w:ind w:left="0"/>
        <w:jc w:val="both"/>
      </w:pPr>
      <w:r>
        <w:rPr>
          <w:rFonts w:ascii="Times New Roman"/>
          <w:b w:val="false"/>
          <w:i w:val="false"/>
          <w:color w:val="000000"/>
          <w:sz w:val="28"/>
        </w:rPr>
        <w:t>
      6. Қызметшілерді аттестаттау осы Қағидалардың 5-тармағында көрсетілген мерзімнің басталуынан алты ай кешіктірмей жүргізіледі.</w:t>
      </w:r>
    </w:p>
    <w:bookmarkEnd w:id="20"/>
    <w:bookmarkStart w:name="z25" w:id="21"/>
    <w:p>
      <w:pPr>
        <w:spacing w:after="0"/>
        <w:ind w:left="0"/>
        <w:jc w:val="both"/>
      </w:pPr>
      <w:r>
        <w:rPr>
          <w:rFonts w:ascii="Times New Roman"/>
          <w:b w:val="false"/>
          <w:i w:val="false"/>
          <w:color w:val="000000"/>
          <w:sz w:val="28"/>
        </w:rPr>
        <w:t>
      7. Аттестаттау мынадай кезеңдерді қамтиды:</w:t>
      </w:r>
    </w:p>
    <w:bookmarkEnd w:id="21"/>
    <w:bookmarkStart w:name="z26" w:id="22"/>
    <w:p>
      <w:pPr>
        <w:spacing w:after="0"/>
        <w:ind w:left="0"/>
        <w:jc w:val="both"/>
      </w:pPr>
      <w:r>
        <w:rPr>
          <w:rFonts w:ascii="Times New Roman"/>
          <w:b w:val="false"/>
          <w:i w:val="false"/>
          <w:color w:val="000000"/>
          <w:sz w:val="28"/>
        </w:rPr>
        <w:t>
      1) аттестаттау өткізуге дайындық;</w:t>
      </w:r>
    </w:p>
    <w:bookmarkEnd w:id="22"/>
    <w:bookmarkStart w:name="z27" w:id="23"/>
    <w:p>
      <w:pPr>
        <w:spacing w:after="0"/>
        <w:ind w:left="0"/>
        <w:jc w:val="both"/>
      </w:pPr>
      <w:r>
        <w:rPr>
          <w:rFonts w:ascii="Times New Roman"/>
          <w:b w:val="false"/>
          <w:i w:val="false"/>
          <w:color w:val="000000"/>
          <w:sz w:val="28"/>
        </w:rPr>
        <w:t>
      2) қызметшілермен аттестаттау комиссиясы өткізетін әңгімелесу;</w:t>
      </w:r>
    </w:p>
    <w:bookmarkEnd w:id="23"/>
    <w:bookmarkStart w:name="z28" w:id="24"/>
    <w:p>
      <w:pPr>
        <w:spacing w:after="0"/>
        <w:ind w:left="0"/>
        <w:jc w:val="both"/>
      </w:pPr>
      <w:r>
        <w:rPr>
          <w:rFonts w:ascii="Times New Roman"/>
          <w:b w:val="false"/>
          <w:i w:val="false"/>
          <w:color w:val="000000"/>
          <w:sz w:val="28"/>
        </w:rPr>
        <w:t>
      3) аттестаттау комиссиясының шешім шығаруы.</w:t>
      </w:r>
    </w:p>
    <w:bookmarkEnd w:id="24"/>
    <w:bookmarkStart w:name="z29" w:id="25"/>
    <w:p>
      <w:pPr>
        <w:spacing w:after="0"/>
        <w:ind w:left="0"/>
        <w:jc w:val="both"/>
      </w:pPr>
      <w:r>
        <w:rPr>
          <w:rFonts w:ascii="Times New Roman"/>
          <w:b w:val="false"/>
          <w:i w:val="false"/>
          <w:color w:val="000000"/>
          <w:sz w:val="28"/>
        </w:rPr>
        <w:t>
      8. Аттестаттауды өткізуге дайындықты кадр қызметі немесе кадр қызметін (бұдан әрі – кадр қызметі) жүзеге асыратын тұлға ұйымдастырады және ол мынадай іс-шараларды қамтиды:</w:t>
      </w:r>
    </w:p>
    <w:bookmarkEnd w:id="25"/>
    <w:bookmarkStart w:name="z30" w:id="26"/>
    <w:p>
      <w:pPr>
        <w:spacing w:after="0"/>
        <w:ind w:left="0"/>
        <w:jc w:val="both"/>
      </w:pPr>
      <w:r>
        <w:rPr>
          <w:rFonts w:ascii="Times New Roman"/>
          <w:b w:val="false"/>
          <w:i w:val="false"/>
          <w:color w:val="000000"/>
          <w:sz w:val="28"/>
        </w:rPr>
        <w:t>
      1) аттестаттауға жататын қызметшілерге қажетті құжаттарды дайындау;</w:t>
      </w:r>
    </w:p>
    <w:bookmarkEnd w:id="26"/>
    <w:bookmarkStart w:name="z31" w:id="27"/>
    <w:p>
      <w:pPr>
        <w:spacing w:after="0"/>
        <w:ind w:left="0"/>
        <w:jc w:val="both"/>
      </w:pPr>
      <w:r>
        <w:rPr>
          <w:rFonts w:ascii="Times New Roman"/>
          <w:b w:val="false"/>
          <w:i w:val="false"/>
          <w:color w:val="000000"/>
          <w:sz w:val="28"/>
        </w:rPr>
        <w:t>
      2) аттестаттау өткізу кестелерін әзірлеу;</w:t>
      </w:r>
    </w:p>
    <w:bookmarkEnd w:id="27"/>
    <w:bookmarkStart w:name="z32" w:id="28"/>
    <w:p>
      <w:pPr>
        <w:spacing w:after="0"/>
        <w:ind w:left="0"/>
        <w:jc w:val="both"/>
      </w:pPr>
      <w:r>
        <w:rPr>
          <w:rFonts w:ascii="Times New Roman"/>
          <w:b w:val="false"/>
          <w:i w:val="false"/>
          <w:color w:val="000000"/>
          <w:sz w:val="28"/>
        </w:rPr>
        <w:t>
      3) аттестаттау комиссиясының құрамын айқындау;</w:t>
      </w:r>
    </w:p>
    <w:bookmarkEnd w:id="28"/>
    <w:bookmarkStart w:name="z33" w:id="29"/>
    <w:p>
      <w:pPr>
        <w:spacing w:after="0"/>
        <w:ind w:left="0"/>
        <w:jc w:val="both"/>
      </w:pPr>
      <w:r>
        <w:rPr>
          <w:rFonts w:ascii="Times New Roman"/>
          <w:b w:val="false"/>
          <w:i w:val="false"/>
          <w:color w:val="000000"/>
          <w:sz w:val="28"/>
        </w:rPr>
        <w:t>
      4) қызметшілерді аттестаттаудан өткізудің мақсаты мен тәртібі туралы түсіндірме жұмыстарын ұйымдастыру.</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8-тармақтың орыс тіліндегі мәтінге өзгеріс енгізілді, қазақ тіліндегі мәтінге өзгеріс енгізімейді – ҚР Мәдениет және спорт министрінің 17.05.2018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0"/>
    <w:p>
      <w:pPr>
        <w:spacing w:after="0"/>
        <w:ind w:left="0"/>
        <w:jc w:val="both"/>
      </w:pPr>
      <w:r>
        <w:rPr>
          <w:rFonts w:ascii="Times New Roman"/>
          <w:b w:val="false"/>
          <w:i w:val="false"/>
          <w:color w:val="000000"/>
          <w:sz w:val="28"/>
        </w:rPr>
        <w:t>
      9. Кадр қызметінің ұсынысы бойынша қызметшіні тағайындауға уәкілетті тұлға:</w:t>
      </w:r>
    </w:p>
    <w:bookmarkEnd w:id="30"/>
    <w:bookmarkStart w:name="z35" w:id="31"/>
    <w:p>
      <w:pPr>
        <w:spacing w:after="0"/>
        <w:ind w:left="0"/>
        <w:jc w:val="both"/>
      </w:pPr>
      <w:r>
        <w:rPr>
          <w:rFonts w:ascii="Times New Roman"/>
          <w:b w:val="false"/>
          <w:i w:val="false"/>
          <w:color w:val="000000"/>
          <w:sz w:val="28"/>
        </w:rPr>
        <w:t>
      1) аттестатттауға жататын қызметшілер тізімін;</w:t>
      </w:r>
    </w:p>
    <w:bookmarkEnd w:id="31"/>
    <w:bookmarkStart w:name="z36" w:id="32"/>
    <w:p>
      <w:pPr>
        <w:spacing w:after="0"/>
        <w:ind w:left="0"/>
        <w:jc w:val="both"/>
      </w:pPr>
      <w:r>
        <w:rPr>
          <w:rFonts w:ascii="Times New Roman"/>
          <w:b w:val="false"/>
          <w:i w:val="false"/>
          <w:color w:val="000000"/>
          <w:sz w:val="28"/>
        </w:rPr>
        <w:t>
      2) аттестатттау өткізу кестесін;</w:t>
      </w:r>
    </w:p>
    <w:bookmarkEnd w:id="32"/>
    <w:bookmarkStart w:name="z37" w:id="33"/>
    <w:p>
      <w:pPr>
        <w:spacing w:after="0"/>
        <w:ind w:left="0"/>
        <w:jc w:val="both"/>
      </w:pPr>
      <w:r>
        <w:rPr>
          <w:rFonts w:ascii="Times New Roman"/>
          <w:b w:val="false"/>
          <w:i w:val="false"/>
          <w:color w:val="000000"/>
          <w:sz w:val="28"/>
        </w:rPr>
        <w:t>
      3) аттестатттау комиссиясының құрамын;</w:t>
      </w:r>
    </w:p>
    <w:bookmarkEnd w:id="33"/>
    <w:bookmarkStart w:name="z38" w:id="34"/>
    <w:p>
      <w:pPr>
        <w:spacing w:after="0"/>
        <w:ind w:left="0"/>
        <w:jc w:val="both"/>
      </w:pPr>
      <w:r>
        <w:rPr>
          <w:rFonts w:ascii="Times New Roman"/>
          <w:b w:val="false"/>
          <w:i w:val="false"/>
          <w:color w:val="000000"/>
          <w:sz w:val="28"/>
        </w:rPr>
        <w:t xml:space="preserve">
      4) қызметшінің функционалдық міндеттеріне қатысты әңгімелесу үшін сұрақтар мен жауаптар тізбесін бекітеді. </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9-тармақтың орыс тіліндегі мәтінге өзгеріс енгізілді, қазақ тіліндегі мәтінге өзгеріс енгізімейді – ҚР Мәдениет және спорт министрінің 17.05.2018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5"/>
    <w:p>
      <w:pPr>
        <w:spacing w:after="0"/>
        <w:ind w:left="0"/>
        <w:jc w:val="both"/>
      </w:pPr>
      <w:r>
        <w:rPr>
          <w:rFonts w:ascii="Times New Roman"/>
          <w:b w:val="false"/>
          <w:i w:val="false"/>
          <w:color w:val="000000"/>
          <w:sz w:val="28"/>
        </w:rPr>
        <w:t>
      10. Кадр қызметі жарты жылда бір рет аттестаттауға жататын қызметшілерді айқындайды.</w:t>
      </w:r>
    </w:p>
    <w:bookmarkEnd w:id="35"/>
    <w:bookmarkStart w:name="z40" w:id="36"/>
    <w:p>
      <w:pPr>
        <w:spacing w:after="0"/>
        <w:ind w:left="0"/>
        <w:jc w:val="both"/>
      </w:pPr>
      <w:r>
        <w:rPr>
          <w:rFonts w:ascii="Times New Roman"/>
          <w:b w:val="false"/>
          <w:i w:val="false"/>
          <w:color w:val="000000"/>
          <w:sz w:val="28"/>
        </w:rPr>
        <w:t>
      11. Кадр қызметі қызметшілерді аттестаттаудан өткізу басталғанға дейін күнтізбелік отыз күннен кешіктірмей аттестаттау өткізу күні туралы хабардар етеді, сондай-ақ қызметтік мінездеме сұратады.</w:t>
      </w:r>
    </w:p>
    <w:bookmarkEnd w:id="36"/>
    <w:bookmarkStart w:name="z41" w:id="37"/>
    <w:p>
      <w:pPr>
        <w:spacing w:after="0"/>
        <w:ind w:left="0"/>
        <w:jc w:val="both"/>
      </w:pPr>
      <w:r>
        <w:rPr>
          <w:rFonts w:ascii="Times New Roman"/>
          <w:b w:val="false"/>
          <w:i w:val="false"/>
          <w:color w:val="000000"/>
          <w:sz w:val="28"/>
        </w:rPr>
        <w:t>
      12. Аттестаттауға жататын қызметшінің тікелей басшысы қызметтік мінездеме ресімдейді және оны кадр қызметіне аттестаттау комиссиясының отырысына дейін күнтізбелік жиырма бес күннен кешіктірмей жолдайды.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12-тармақтың орыс тіліндегі мәтінге өзгеріс енгізілді, қазақ тіліндегі мәтінге өзгеріс енгізімейді – ҚР Мәдениет және спорт министрінің 17.05.2018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38"/>
    <w:p>
      <w:pPr>
        <w:spacing w:after="0"/>
        <w:ind w:left="0"/>
        <w:jc w:val="both"/>
      </w:pPr>
      <w:r>
        <w:rPr>
          <w:rFonts w:ascii="Times New Roman"/>
          <w:b w:val="false"/>
          <w:i w:val="false"/>
          <w:color w:val="000000"/>
          <w:sz w:val="28"/>
        </w:rPr>
        <w:t>
      13. Қызметтік мінездеме қызметшінің кәсіби, іскери және жеке қасиеттерін жан-жақты және объективті бағалаудан және қызметтік жұмыс нәтижелерінен тұрады.</w:t>
      </w:r>
    </w:p>
    <w:bookmarkEnd w:id="38"/>
    <w:bookmarkStart w:name="z43" w:id="39"/>
    <w:p>
      <w:pPr>
        <w:spacing w:after="0"/>
        <w:ind w:left="0"/>
        <w:jc w:val="both"/>
      </w:pPr>
      <w:r>
        <w:rPr>
          <w:rFonts w:ascii="Times New Roman"/>
          <w:b w:val="false"/>
          <w:i w:val="false"/>
          <w:color w:val="000000"/>
          <w:sz w:val="28"/>
        </w:rPr>
        <w:t>
      14. Кадр қызметі аттестаттауға жататын қызметшіні оған жазылған қызметтік мінездемемен аттестаттау комиссиясының отырысына дейін күнтізбелік он күннен кешіктірмей таныстырады.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14-тармақтың орыс тіліндегі мәтінге өзгеріс енгізілді, қазақ тіліндегі мәтінге өзгеріс енгізімейді – ҚР Мәдениет және спорт министрінің 17.05.2018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0"/>
    <w:p>
      <w:pPr>
        <w:spacing w:after="0"/>
        <w:ind w:left="0"/>
        <w:jc w:val="both"/>
      </w:pPr>
      <w:r>
        <w:rPr>
          <w:rFonts w:ascii="Times New Roman"/>
          <w:b w:val="false"/>
          <w:i w:val="false"/>
          <w:color w:val="000000"/>
          <w:sz w:val="28"/>
        </w:rPr>
        <w:t>
      15. Аттестаттауға жататын қызметшілер өзіне берілген қызметтік мінездемемен келіспеген жағдайда атқарылған жұмысы туралы жеке дайындаған есепті аттестаттау комиссиясының отырысына дейін кадр қызметтеріне ұсынады.</w:t>
      </w:r>
    </w:p>
    <w:bookmarkEnd w:id="40"/>
    <w:bookmarkStart w:name="z45" w:id="41"/>
    <w:p>
      <w:pPr>
        <w:spacing w:after="0"/>
        <w:ind w:left="0"/>
        <w:jc w:val="both"/>
      </w:pPr>
      <w:r>
        <w:rPr>
          <w:rFonts w:ascii="Times New Roman"/>
          <w:b w:val="false"/>
          <w:i w:val="false"/>
          <w:color w:val="000000"/>
          <w:sz w:val="28"/>
        </w:rPr>
        <w:t xml:space="preserve">
      16. Аттестаттауға жататын қызметшіге кадр қызметі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аттестаттау парағын ресімдейді.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Мәдениет және спорт министрінің 17.05.2018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2"/>
    <w:p>
      <w:pPr>
        <w:spacing w:after="0"/>
        <w:ind w:left="0"/>
        <w:jc w:val="both"/>
      </w:pPr>
      <w:r>
        <w:rPr>
          <w:rFonts w:ascii="Times New Roman"/>
          <w:b w:val="false"/>
          <w:i w:val="false"/>
          <w:color w:val="000000"/>
          <w:sz w:val="28"/>
        </w:rPr>
        <w:t xml:space="preserve">
      17. Кадр қызметі осы Қағиадалардың 9-тармағының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құжаттарды аттестаттау комиссиясына аттестаттау комиссиясының отырысына дейін бір жұмыс күнінен кешіктірмейтін мерзімде ұсынады.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Мәдениет және спорт министрінің 17.05.2018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3"/>
    <w:p>
      <w:pPr>
        <w:spacing w:after="0"/>
        <w:ind w:left="0"/>
        <w:jc w:val="both"/>
      </w:pPr>
      <w:r>
        <w:rPr>
          <w:rFonts w:ascii="Times New Roman"/>
          <w:b w:val="false"/>
          <w:i w:val="false"/>
          <w:color w:val="000000"/>
          <w:sz w:val="28"/>
        </w:rPr>
        <w:t>
      18. Аттестаттауға жататын қызметші аттестаттау комиссиясының отырысына дәлелді себептермен (уақытша еңбекке жарамсыздығы бойынша немесе қызметтік іссапар уақытында) келмеген жағдайда, оны аттестаттау мәселесін қарау аттесттау комиссиясы көрсеткен басқа жұмыс күніне ауыстырылады (жұмысқа шыққан күннен бастап екі айдан кешіктірмей). Аттестаттауды кейінге қалдыру бір реттен аспайды.</w:t>
      </w:r>
    </w:p>
    <w:bookmarkEnd w:id="43"/>
    <w:bookmarkStart w:name="z48" w:id="44"/>
    <w:p>
      <w:pPr>
        <w:spacing w:after="0"/>
        <w:ind w:left="0"/>
        <w:jc w:val="both"/>
      </w:pPr>
      <w:r>
        <w:rPr>
          <w:rFonts w:ascii="Times New Roman"/>
          <w:b w:val="false"/>
          <w:i w:val="false"/>
          <w:color w:val="000000"/>
          <w:sz w:val="28"/>
        </w:rPr>
        <w:t>
      19. Әңгімелесу барысында аттестаттау комиссиясының мүшелері барлық аттестаттаудан өтетін қызметшілерге тең есепте бекітілген сұрақтарды қояды.</w:t>
      </w:r>
    </w:p>
    <w:bookmarkEnd w:id="44"/>
    <w:p>
      <w:pPr>
        <w:spacing w:after="0"/>
        <w:ind w:left="0"/>
        <w:jc w:val="both"/>
      </w:pPr>
      <w:r>
        <w:rPr>
          <w:rFonts w:ascii="Times New Roman"/>
          <w:b w:val="false"/>
          <w:i w:val="false"/>
          <w:color w:val="000000"/>
          <w:sz w:val="28"/>
        </w:rPr>
        <w:t>
      Әңгімелесу барысы дыбыс немесе бейнежазба құралдарын қолдану арқылы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Мәдениет және спорт министрінің 17.05.2018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5"/>
    <w:p>
      <w:pPr>
        <w:spacing w:after="0"/>
        <w:ind w:left="0"/>
        <w:jc w:val="both"/>
      </w:pPr>
      <w:r>
        <w:rPr>
          <w:rFonts w:ascii="Times New Roman"/>
          <w:b w:val="false"/>
          <w:i w:val="false"/>
          <w:color w:val="000000"/>
          <w:sz w:val="28"/>
        </w:rPr>
        <w:t>
      20. Әңгімелесу нәтижелері бойынша аттестаттау комиссиясы төмендегі шешімдердің бірін қабылдайды:</w:t>
      </w:r>
    </w:p>
    <w:bookmarkEnd w:id="45"/>
    <w:p>
      <w:pPr>
        <w:spacing w:after="0"/>
        <w:ind w:left="0"/>
        <w:jc w:val="both"/>
      </w:pPr>
      <w:r>
        <w:rPr>
          <w:rFonts w:ascii="Times New Roman"/>
          <w:b w:val="false"/>
          <w:i w:val="false"/>
          <w:color w:val="000000"/>
          <w:sz w:val="28"/>
        </w:rPr>
        <w:t>
      1) атқарып отырған лауазымына сәйкес келеді;</w:t>
      </w:r>
    </w:p>
    <w:p>
      <w:pPr>
        <w:spacing w:after="0"/>
        <w:ind w:left="0"/>
        <w:jc w:val="both"/>
      </w:pPr>
      <w:r>
        <w:rPr>
          <w:rFonts w:ascii="Times New Roman"/>
          <w:b w:val="false"/>
          <w:i w:val="false"/>
          <w:color w:val="000000"/>
          <w:sz w:val="28"/>
        </w:rPr>
        <w:t>
      2) қайта аттестаттаудан өтуге жатады;</w:t>
      </w:r>
    </w:p>
    <w:p>
      <w:pPr>
        <w:spacing w:after="0"/>
        <w:ind w:left="0"/>
        <w:jc w:val="both"/>
      </w:pPr>
      <w:r>
        <w:rPr>
          <w:rFonts w:ascii="Times New Roman"/>
          <w:b w:val="false"/>
          <w:i w:val="false"/>
          <w:color w:val="000000"/>
          <w:sz w:val="28"/>
        </w:rPr>
        <w:t>
      3) атқарып отырған лауазымына сәйкес келмейді.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Мәдениет және спорт министрінің 17.05.2018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46"/>
    <w:p>
      <w:pPr>
        <w:spacing w:after="0"/>
        <w:ind w:left="0"/>
        <w:jc w:val="both"/>
      </w:pPr>
      <w:r>
        <w:rPr>
          <w:rFonts w:ascii="Times New Roman"/>
          <w:b w:val="false"/>
          <w:i w:val="false"/>
          <w:color w:val="000000"/>
          <w:sz w:val="28"/>
        </w:rPr>
        <w:t>
      21. Қайта аттестаттаудан өту осы Қағиадалармен айқындалған тәртіппен алдыңғы аттестаттау комиссиясының шешім шығарған күнінен бастап үш айдан кейін өткізіледі.</w:t>
      </w:r>
    </w:p>
    <w:bookmarkEnd w:id="46"/>
    <w:p>
      <w:pPr>
        <w:spacing w:after="0"/>
        <w:ind w:left="0"/>
        <w:jc w:val="both"/>
      </w:pPr>
      <w:r>
        <w:rPr>
          <w:rFonts w:ascii="Times New Roman"/>
          <w:b w:val="false"/>
          <w:i w:val="false"/>
          <w:color w:val="000000"/>
          <w:sz w:val="28"/>
        </w:rPr>
        <w:t>
      Аттестаттау комиссиясы, қайта аттестаттаудан өткізе отырып, төмендегі шешімдердің бірін қабылдайды:</w:t>
      </w:r>
    </w:p>
    <w:p>
      <w:pPr>
        <w:spacing w:after="0"/>
        <w:ind w:left="0"/>
        <w:jc w:val="both"/>
      </w:pPr>
      <w:r>
        <w:rPr>
          <w:rFonts w:ascii="Times New Roman"/>
          <w:b w:val="false"/>
          <w:i w:val="false"/>
          <w:color w:val="000000"/>
          <w:sz w:val="28"/>
        </w:rPr>
        <w:t>
      1) атқарып отырған лауазымына сәйкес келеді;</w:t>
      </w:r>
    </w:p>
    <w:p>
      <w:pPr>
        <w:spacing w:after="0"/>
        <w:ind w:left="0"/>
        <w:jc w:val="both"/>
      </w:pPr>
      <w:r>
        <w:rPr>
          <w:rFonts w:ascii="Times New Roman"/>
          <w:b w:val="false"/>
          <w:i w:val="false"/>
          <w:color w:val="000000"/>
          <w:sz w:val="28"/>
        </w:rPr>
        <w:t>
      2) атқарып отырған лауазымына сәйкес келмейді.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Мәдениет және спорт министрінің 17.05.2018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47"/>
    <w:p>
      <w:pPr>
        <w:spacing w:after="0"/>
        <w:ind w:left="0"/>
        <w:jc w:val="both"/>
      </w:pPr>
      <w:r>
        <w:rPr>
          <w:rFonts w:ascii="Times New Roman"/>
          <w:b w:val="false"/>
          <w:i w:val="false"/>
          <w:color w:val="000000"/>
          <w:sz w:val="28"/>
        </w:rPr>
        <w:t>
      22. Аттестаттау комиссиясының шешімі хаттамамен ресімделеді және аттестаттау парағына енгізіледі.</w:t>
      </w:r>
    </w:p>
    <w:bookmarkEnd w:id="47"/>
    <w:bookmarkStart w:name="z57" w:id="48"/>
    <w:p>
      <w:pPr>
        <w:spacing w:after="0"/>
        <w:ind w:left="0"/>
        <w:jc w:val="both"/>
      </w:pPr>
      <w:r>
        <w:rPr>
          <w:rFonts w:ascii="Times New Roman"/>
          <w:b w:val="false"/>
          <w:i w:val="false"/>
          <w:color w:val="000000"/>
          <w:sz w:val="28"/>
        </w:rPr>
        <w:t>
      23. Хаттамаға қол қойған күннен бастап кадр қызметі үш жұмыс күні ішінде қызметшіні аттестаттау парағымен таныстырады.</w:t>
      </w:r>
    </w:p>
    <w:bookmarkEnd w:id="48"/>
    <w:p>
      <w:pPr>
        <w:spacing w:after="0"/>
        <w:ind w:left="0"/>
        <w:jc w:val="both"/>
      </w:pPr>
      <w:r>
        <w:rPr>
          <w:rFonts w:ascii="Times New Roman"/>
          <w:b w:val="false"/>
          <w:i w:val="false"/>
          <w:color w:val="000000"/>
          <w:sz w:val="28"/>
        </w:rPr>
        <w:t>
      Аттестаттау комиссиясының шешімдерін ұйымның басшысы бір ай мерзім ішінде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Мәдениет және спорт министрінің 17.05.2018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49"/>
    <w:p>
      <w:pPr>
        <w:spacing w:after="0"/>
        <w:ind w:left="0"/>
        <w:jc w:val="both"/>
      </w:pPr>
      <w:r>
        <w:rPr>
          <w:rFonts w:ascii="Times New Roman"/>
          <w:b w:val="false"/>
          <w:i w:val="false"/>
          <w:color w:val="000000"/>
          <w:sz w:val="28"/>
        </w:rPr>
        <w:t>
      24. Қызметшінің аттестаттау парағы, оның қызметтік мінездемесі жеке істе сақталады.</w:t>
      </w:r>
    </w:p>
    <w:bookmarkEnd w:id="49"/>
    <w:bookmarkStart w:name="z59" w:id="50"/>
    <w:p>
      <w:pPr>
        <w:spacing w:after="0"/>
        <w:ind w:left="0"/>
        <w:jc w:val="left"/>
      </w:pPr>
      <w:r>
        <w:rPr>
          <w:rFonts w:ascii="Times New Roman"/>
          <w:b/>
          <w:i w:val="false"/>
          <w:color w:val="000000"/>
        </w:rPr>
        <w:t xml:space="preserve"> 3-тарау. Аттестаттау комиссиясы</w:t>
      </w:r>
    </w:p>
    <w:bookmarkEnd w:id="50"/>
    <w:bookmarkStart w:name="z60" w:id="51"/>
    <w:p>
      <w:pPr>
        <w:spacing w:after="0"/>
        <w:ind w:left="0"/>
        <w:jc w:val="both"/>
      </w:pPr>
      <w:r>
        <w:rPr>
          <w:rFonts w:ascii="Times New Roman"/>
          <w:b w:val="false"/>
          <w:i w:val="false"/>
          <w:color w:val="000000"/>
          <w:sz w:val="28"/>
        </w:rPr>
        <w:t>
      25. Аттестаттау комиссиясын кадр қызметінің ұсынысы бойынша басшы құрады және ол комиссия мүшелері мен хатшыдан тұрады. Аттестаттау комиссиясы мүшелерінен төраға тағайындалады. Аттестаттау комиссиясының хатшысы болып кадр қызметінің қызметкері тағайындалады.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25-тармақтың орыс тіліндегі мәтінге өзгеріс енгізілді, қазақ тіліндегі мәтінге өзгеріс енгізімейді – ҚР Мәдениет және спорт министрінің 17.05.2018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52"/>
    <w:p>
      <w:pPr>
        <w:spacing w:after="0"/>
        <w:ind w:left="0"/>
        <w:jc w:val="both"/>
      </w:pPr>
      <w:r>
        <w:rPr>
          <w:rFonts w:ascii="Times New Roman"/>
          <w:b w:val="false"/>
          <w:i w:val="false"/>
          <w:color w:val="000000"/>
          <w:sz w:val="28"/>
        </w:rPr>
        <w:t>
      26. Аттестаттау комиссиясының төрағасы қызметке басшылық жасайды, отырыстарға төрғалық етеді, жұмысты жоспарлайды, жалпы бақылауды жүзеге асырады, қызметке және қабылданатын шешімдерге жауапты болады.</w:t>
      </w:r>
    </w:p>
    <w:bookmarkEnd w:id="52"/>
    <w:bookmarkStart w:name="z62" w:id="53"/>
    <w:p>
      <w:pPr>
        <w:spacing w:after="0"/>
        <w:ind w:left="0"/>
        <w:jc w:val="both"/>
      </w:pPr>
      <w:r>
        <w:rPr>
          <w:rFonts w:ascii="Times New Roman"/>
          <w:b w:val="false"/>
          <w:i w:val="false"/>
          <w:color w:val="000000"/>
          <w:sz w:val="28"/>
        </w:rPr>
        <w:t>
      27. Аттестаттау комиссиясының хатшысы комиссия отырысына тиісті материалдарды дайындауды жүзеге асырады және оны өткізгеннен кейін хаттама ресімдейді. Хатшы техникалық қызмет көрсетуді жүзеге асырады, аттестаттау комиссиясының жұмыс істеуін қамтамасыз етеді.</w:t>
      </w:r>
    </w:p>
    <w:bookmarkEnd w:id="53"/>
    <w:bookmarkStart w:name="z63" w:id="54"/>
    <w:p>
      <w:pPr>
        <w:spacing w:after="0"/>
        <w:ind w:left="0"/>
        <w:jc w:val="both"/>
      </w:pPr>
      <w:r>
        <w:rPr>
          <w:rFonts w:ascii="Times New Roman"/>
          <w:b w:val="false"/>
          <w:i w:val="false"/>
          <w:color w:val="000000"/>
          <w:sz w:val="28"/>
        </w:rPr>
        <w:t xml:space="preserve">
      28. Аттестаттау комиссиясының отырысы оның құрамының кемінде үштен екі құрамы қатысқанда ғана заңды деп саналады. </w:t>
      </w:r>
    </w:p>
    <w:bookmarkEnd w:id="54"/>
    <w:p>
      <w:pPr>
        <w:spacing w:after="0"/>
        <w:ind w:left="0"/>
        <w:jc w:val="both"/>
      </w:pPr>
      <w:r>
        <w:rPr>
          <w:rFonts w:ascii="Times New Roman"/>
          <w:b w:val="false"/>
          <w:i w:val="false"/>
          <w:color w:val="000000"/>
          <w:sz w:val="28"/>
        </w:rPr>
        <w:t>
      Келмеген аттестаттау комиссиясы мүшелерін алмастыруға жол берілмейді.</w:t>
      </w:r>
    </w:p>
    <w:bookmarkStart w:name="z64" w:id="55"/>
    <w:p>
      <w:pPr>
        <w:spacing w:after="0"/>
        <w:ind w:left="0"/>
        <w:jc w:val="both"/>
      </w:pPr>
      <w:r>
        <w:rPr>
          <w:rFonts w:ascii="Times New Roman"/>
          <w:b w:val="false"/>
          <w:i w:val="false"/>
          <w:color w:val="000000"/>
          <w:sz w:val="28"/>
        </w:rPr>
        <w:t>
      29. Аттестаттау комиссиясының шешімі ашық дауыс беру арқылы қабылданады. Аттестаттау комиссиясының құрамына кіретін аттестаттаудан өтіп жатқан қызметші өзіне қатысты дауыс берген кезде қатыспайды.</w:t>
      </w:r>
    </w:p>
    <w:bookmarkEnd w:id="55"/>
    <w:bookmarkStart w:name="z65" w:id="56"/>
    <w:p>
      <w:pPr>
        <w:spacing w:after="0"/>
        <w:ind w:left="0"/>
        <w:jc w:val="both"/>
      </w:pPr>
      <w:r>
        <w:rPr>
          <w:rFonts w:ascii="Times New Roman"/>
          <w:b w:val="false"/>
          <w:i w:val="false"/>
          <w:color w:val="000000"/>
          <w:sz w:val="28"/>
        </w:rPr>
        <w:t xml:space="preserve">
      30. Дауыс берудің нәтижелері аттестаттау комиссиясының әрбір мүшесі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аттестаттаудан өтетін азаматтық қызметшіні бағалау парағын толтыру қорытындысы бойынша комиссия мүшелерінің көпшілік дауысымен айқындалады. Дауыстар тең болған кезде комиссия төрағасының дауысы шешуші болып табылады.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Мәдениет және спорт министрінің 17.05.2018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57"/>
    <w:p>
      <w:pPr>
        <w:spacing w:after="0"/>
        <w:ind w:left="0"/>
        <w:jc w:val="both"/>
      </w:pPr>
      <w:r>
        <w:rPr>
          <w:rFonts w:ascii="Times New Roman"/>
          <w:b w:val="false"/>
          <w:i w:val="false"/>
          <w:color w:val="000000"/>
          <w:sz w:val="28"/>
        </w:rPr>
        <w:t xml:space="preserve">
      31. Аттестаттау комиссиясы мүшелерінің ерекше пікір білдіруге құқығы бар, ол оны білдірген жағдайда жазбаша түрде баяндалады (еркін нысанда) және хаттамаға қоса беріледі. </w:t>
      </w:r>
    </w:p>
    <w:bookmarkEnd w:id="57"/>
    <w:bookmarkStart w:name="z67" w:id="58"/>
    <w:p>
      <w:pPr>
        <w:spacing w:after="0"/>
        <w:ind w:left="0"/>
        <w:jc w:val="both"/>
      </w:pPr>
      <w:r>
        <w:rPr>
          <w:rFonts w:ascii="Times New Roman"/>
          <w:b w:val="false"/>
          <w:i w:val="false"/>
          <w:color w:val="000000"/>
          <w:sz w:val="28"/>
        </w:rPr>
        <w:t>
      32. Аттестаттау комиссиясының мүшелері аттестаттаудан жалпы негізде өтеді.</w:t>
      </w:r>
    </w:p>
    <w:bookmarkEnd w:id="58"/>
    <w:bookmarkStart w:name="z68" w:id="59"/>
    <w:p>
      <w:pPr>
        <w:spacing w:after="0"/>
        <w:ind w:left="0"/>
        <w:jc w:val="both"/>
      </w:pPr>
      <w:r>
        <w:rPr>
          <w:rFonts w:ascii="Times New Roman"/>
          <w:b w:val="false"/>
          <w:i w:val="false"/>
          <w:color w:val="000000"/>
          <w:sz w:val="28"/>
        </w:rPr>
        <w:t xml:space="preserve">
      33. Аттестаттау комиссиясының шешіміне байланысты барлық даулар </w:t>
      </w:r>
      <w:r>
        <w:rPr>
          <w:rFonts w:ascii="Times New Roman"/>
          <w:b w:val="false"/>
          <w:i w:val="false"/>
          <w:color w:val="000000"/>
          <w:sz w:val="28"/>
        </w:rPr>
        <w:t>Қазақстан Республикасы</w:t>
      </w:r>
      <w:r>
        <w:rPr>
          <w:rFonts w:ascii="Times New Roman"/>
          <w:b w:val="false"/>
          <w:i w:val="false"/>
          <w:color w:val="000000"/>
          <w:sz w:val="28"/>
        </w:rPr>
        <w:t xml:space="preserve">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тәртіппен шешіледі.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Дене шынықтыру және спорт</w:t>
            </w:r>
            <w:r>
              <w:br/>
            </w:r>
            <w:r>
              <w:rPr>
                <w:rFonts w:ascii="Times New Roman"/>
                <w:b w:val="false"/>
                <w:i w:val="false"/>
                <w:color w:val="000000"/>
                <w:sz w:val="20"/>
              </w:rPr>
              <w:t>саласындағы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60"/>
    <w:p>
      <w:pPr>
        <w:spacing w:after="0"/>
        <w:ind w:left="0"/>
        <w:jc w:val="left"/>
      </w:pPr>
      <w:r>
        <w:rPr>
          <w:rFonts w:ascii="Times New Roman"/>
          <w:b/>
          <w:i w:val="false"/>
          <w:color w:val="000000"/>
        </w:rPr>
        <w:t xml:space="preserve"> Аттестаттаудан өтетін азаматтық қызметшіні аттестаттау парағы</w:t>
      </w:r>
    </w:p>
    <w:bookmarkEnd w:id="60"/>
    <w:p>
      <w:pPr>
        <w:spacing w:after="0"/>
        <w:ind w:left="0"/>
        <w:jc w:val="both"/>
      </w:pPr>
      <w:r>
        <w:rPr>
          <w:rFonts w:ascii="Times New Roman"/>
          <w:b w:val="false"/>
          <w:i w:val="false"/>
          <w:color w:val="ff0000"/>
          <w:sz w:val="28"/>
        </w:rPr>
        <w:t xml:space="preserve">
      Ескерту. 1-қосымша жаңа редакцияда – ҚР Мәдениет және спорт министрінің 17.05.2018 </w:t>
      </w:r>
      <w:r>
        <w:rPr>
          <w:rFonts w:ascii="Times New Roman"/>
          <w:b w:val="false"/>
          <w:i w:val="false"/>
          <w:color w:val="ff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Аттестаттау түрі: кезекті |_| қайта |_| (керегін Х белгісімен белгіле)</w:t>
      </w:r>
    </w:p>
    <w:p>
      <w:pPr>
        <w:spacing w:after="0"/>
        <w:ind w:left="0"/>
        <w:jc w:val="both"/>
      </w:pPr>
      <w:r>
        <w:rPr>
          <w:rFonts w:ascii="Times New Roman"/>
          <w:b w:val="false"/>
          <w:i w:val="false"/>
          <w:color w:val="000000"/>
          <w:sz w:val="28"/>
        </w:rPr>
        <w:t>
      1. Тегі, аты, әкесінің аты (болған кезде) 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 Туған күні "___" ___________________ жыл</w:t>
      </w:r>
    </w:p>
    <w:p>
      <w:pPr>
        <w:spacing w:after="0"/>
        <w:ind w:left="0"/>
        <w:jc w:val="both"/>
      </w:pPr>
      <w:r>
        <w:rPr>
          <w:rFonts w:ascii="Times New Roman"/>
          <w:b w:val="false"/>
          <w:i w:val="false"/>
          <w:color w:val="000000"/>
          <w:sz w:val="28"/>
        </w:rPr>
        <w:t>
      3. Білімі, біліктілігін арттыру, даярлау, қайта даярлау (қашан және</w:t>
      </w:r>
    </w:p>
    <w:p>
      <w:pPr>
        <w:spacing w:after="0"/>
        <w:ind w:left="0"/>
        <w:jc w:val="both"/>
      </w:pPr>
      <w:r>
        <w:rPr>
          <w:rFonts w:ascii="Times New Roman"/>
          <w:b w:val="false"/>
          <w:i w:val="false"/>
          <w:color w:val="000000"/>
          <w:sz w:val="28"/>
        </w:rPr>
        <w:t>
      қандай оқу орнын бітірді, білім бойынша мамандығы және біліктілігі,</w:t>
      </w:r>
    </w:p>
    <w:p>
      <w:pPr>
        <w:spacing w:after="0"/>
        <w:ind w:left="0"/>
        <w:jc w:val="both"/>
      </w:pPr>
      <w:r>
        <w:rPr>
          <w:rFonts w:ascii="Times New Roman"/>
          <w:b w:val="false"/>
          <w:i w:val="false"/>
          <w:color w:val="000000"/>
          <w:sz w:val="28"/>
        </w:rPr>
        <w:t>
      біліктілігін арттыру, даярлау, қайта даярлау туралы құжаттар, ғылыми</w:t>
      </w:r>
    </w:p>
    <w:p>
      <w:pPr>
        <w:spacing w:after="0"/>
        <w:ind w:left="0"/>
        <w:jc w:val="both"/>
      </w:pPr>
      <w:r>
        <w:rPr>
          <w:rFonts w:ascii="Times New Roman"/>
          <w:b w:val="false"/>
          <w:i w:val="false"/>
          <w:color w:val="000000"/>
          <w:sz w:val="28"/>
        </w:rPr>
        <w:t>
      дәрежесі,ғылыми атағы, оларды берген күн) туралы мәлімет 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4. Атқарып отырған лауазымы мен оған тағайындалған күн 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5. Жалпы еңбек өтілі __________________________________________________</w:t>
      </w:r>
    </w:p>
    <w:p>
      <w:pPr>
        <w:spacing w:after="0"/>
        <w:ind w:left="0"/>
        <w:jc w:val="both"/>
      </w:pPr>
      <w:r>
        <w:rPr>
          <w:rFonts w:ascii="Times New Roman"/>
          <w:b w:val="false"/>
          <w:i w:val="false"/>
          <w:color w:val="000000"/>
          <w:sz w:val="28"/>
        </w:rPr>
        <w:t>
      6. Мемлекеттік және/немесе азаматтық қызметтегі лауазымдардағы жұмыс өтілі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7. Аттестаттау комиссиясы мүшелерінің берген ескертулері мен ұсыныстары: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8. Отырысқа _______________ аттестаттау комиссиясының мүшелері қатысты.</w:t>
      </w:r>
    </w:p>
    <w:p>
      <w:pPr>
        <w:spacing w:after="0"/>
        <w:ind w:left="0"/>
        <w:jc w:val="both"/>
      </w:pPr>
      <w:r>
        <w:rPr>
          <w:rFonts w:ascii="Times New Roman"/>
          <w:b w:val="false"/>
          <w:i w:val="false"/>
          <w:color w:val="000000"/>
          <w:sz w:val="28"/>
        </w:rPr>
        <w:t>
      9. Аттестаттау комиссиясы мүшелерінің әрқайсысы толтыратын, қоса</w:t>
      </w:r>
    </w:p>
    <w:p>
      <w:pPr>
        <w:spacing w:after="0"/>
        <w:ind w:left="0"/>
        <w:jc w:val="both"/>
      </w:pPr>
      <w:r>
        <w:rPr>
          <w:rFonts w:ascii="Times New Roman"/>
          <w:b w:val="false"/>
          <w:i w:val="false"/>
          <w:color w:val="000000"/>
          <w:sz w:val="28"/>
        </w:rPr>
        <w:t>
      беріліп отырған бағалау парағына сәйкес дауыс беру нәтижелері бойынша</w:t>
      </w:r>
    </w:p>
    <w:p>
      <w:pPr>
        <w:spacing w:after="0"/>
        <w:ind w:left="0"/>
        <w:jc w:val="both"/>
      </w:pPr>
      <w:r>
        <w:rPr>
          <w:rFonts w:ascii="Times New Roman"/>
          <w:b w:val="false"/>
          <w:i w:val="false"/>
          <w:color w:val="000000"/>
          <w:sz w:val="28"/>
        </w:rPr>
        <w:t>
      азаматтық қызметшінің қызметін бағалау:</w:t>
      </w:r>
    </w:p>
    <w:p>
      <w:pPr>
        <w:spacing w:after="0"/>
        <w:ind w:left="0"/>
        <w:jc w:val="both"/>
      </w:pPr>
      <w:r>
        <w:rPr>
          <w:rFonts w:ascii="Times New Roman"/>
          <w:b w:val="false"/>
          <w:i w:val="false"/>
          <w:color w:val="000000"/>
          <w:sz w:val="28"/>
        </w:rPr>
        <w:t>
      1) атқарып отырған лауазымына сәйкес келеді (дауыс саны) ___________;</w:t>
      </w:r>
    </w:p>
    <w:p>
      <w:pPr>
        <w:spacing w:after="0"/>
        <w:ind w:left="0"/>
        <w:jc w:val="both"/>
      </w:pPr>
      <w:r>
        <w:rPr>
          <w:rFonts w:ascii="Times New Roman"/>
          <w:b w:val="false"/>
          <w:i w:val="false"/>
          <w:color w:val="000000"/>
          <w:sz w:val="28"/>
        </w:rPr>
        <w:t>
      2) қайта аттестаттаудан өтуге жатады (дауыс саны) __________________;*</w:t>
      </w:r>
    </w:p>
    <w:p>
      <w:pPr>
        <w:spacing w:after="0"/>
        <w:ind w:left="0"/>
        <w:jc w:val="both"/>
      </w:pPr>
      <w:r>
        <w:rPr>
          <w:rFonts w:ascii="Times New Roman"/>
          <w:b w:val="false"/>
          <w:i w:val="false"/>
          <w:color w:val="000000"/>
          <w:sz w:val="28"/>
        </w:rPr>
        <w:t>
      3) атқарып отырған лауазымына сәйкес келмейді (дауыс саны) _________.</w:t>
      </w:r>
    </w:p>
    <w:p>
      <w:pPr>
        <w:spacing w:after="0"/>
        <w:ind w:left="0"/>
        <w:jc w:val="both"/>
      </w:pPr>
      <w:r>
        <w:rPr>
          <w:rFonts w:ascii="Times New Roman"/>
          <w:b w:val="false"/>
          <w:i w:val="false"/>
          <w:color w:val="000000"/>
          <w:sz w:val="28"/>
        </w:rPr>
        <w:t>
      10. Аттестаттау комиссиясының ұсынымдары (берілген уәждемелерді көрсете отырып)</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11. Ескертпе</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 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хатшысы: 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мүшелері: 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жүргізген күні "___" ______________ _________ жыл</w:t>
      </w:r>
    </w:p>
    <w:p>
      <w:pPr>
        <w:spacing w:after="0"/>
        <w:ind w:left="0"/>
        <w:jc w:val="both"/>
      </w:pPr>
      <w:r>
        <w:rPr>
          <w:rFonts w:ascii="Times New Roman"/>
          <w:b w:val="false"/>
          <w:i w:val="false"/>
          <w:color w:val="000000"/>
          <w:sz w:val="28"/>
        </w:rPr>
        <w:t>
      Аттестаттау қорытындылары бойынша ұйым басшысының шешімі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Аттестаттау парағымен таныстым: _______________________________________</w:t>
      </w:r>
    </w:p>
    <w:p>
      <w:pPr>
        <w:spacing w:after="0"/>
        <w:ind w:left="0"/>
        <w:jc w:val="both"/>
      </w:pPr>
      <w:r>
        <w:rPr>
          <w:rFonts w:ascii="Times New Roman"/>
          <w:b w:val="false"/>
          <w:i w:val="false"/>
          <w:color w:val="000000"/>
          <w:sz w:val="28"/>
        </w:rPr>
        <w:t>
      (азаматтық қызметшінің қолы және күні)</w:t>
      </w:r>
    </w:p>
    <w:p>
      <w:pPr>
        <w:spacing w:after="0"/>
        <w:ind w:left="0"/>
        <w:jc w:val="both"/>
      </w:pPr>
      <w:r>
        <w:rPr>
          <w:rFonts w:ascii="Times New Roman"/>
          <w:b w:val="false"/>
          <w:i w:val="false"/>
          <w:color w:val="000000"/>
          <w:sz w:val="28"/>
        </w:rPr>
        <w:t>
      Ұйым мөрінің орны</w:t>
      </w:r>
    </w:p>
    <w:p>
      <w:pPr>
        <w:spacing w:after="0"/>
        <w:ind w:left="0"/>
        <w:jc w:val="both"/>
      </w:pPr>
      <w:r>
        <w:rPr>
          <w:rFonts w:ascii="Times New Roman"/>
          <w:b w:val="false"/>
          <w:i w:val="false"/>
          <w:color w:val="000000"/>
          <w:sz w:val="28"/>
        </w:rPr>
        <w:t>
      * қайта аттестаттаудан өткен кезде баға қойылмайды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Дене шынықтыру және спорт</w:t>
            </w:r>
            <w:r>
              <w:br/>
            </w:r>
            <w:r>
              <w:rPr>
                <w:rFonts w:ascii="Times New Roman"/>
                <w:b w:val="false"/>
                <w:i w:val="false"/>
                <w:color w:val="000000"/>
                <w:sz w:val="20"/>
              </w:rPr>
              <w:t>саласындағы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 w:id="61"/>
    <w:p>
      <w:pPr>
        <w:spacing w:after="0"/>
        <w:ind w:left="0"/>
        <w:jc w:val="left"/>
      </w:pPr>
      <w:r>
        <w:rPr>
          <w:rFonts w:ascii="Times New Roman"/>
          <w:b/>
          <w:i w:val="false"/>
          <w:color w:val="000000"/>
        </w:rPr>
        <w:t xml:space="preserve"> Аттестаттаудан өтетін азаматтық қызметшіні бағалау парағы (аттестаттау комиссиясының мүшесі толтырады)</w:t>
      </w:r>
    </w:p>
    <w:bookmarkEnd w:id="61"/>
    <w:p>
      <w:pPr>
        <w:spacing w:after="0"/>
        <w:ind w:left="0"/>
        <w:jc w:val="both"/>
      </w:pPr>
      <w:r>
        <w:rPr>
          <w:rFonts w:ascii="Times New Roman"/>
          <w:b w:val="false"/>
          <w:i w:val="false"/>
          <w:color w:val="ff0000"/>
          <w:sz w:val="28"/>
        </w:rPr>
        <w:t xml:space="preserve">
      Ескерту. Қағида 2-қосымшамен толықтырылды – ҚР Мәдениет және спорт министрінің 17.05.2018 </w:t>
      </w:r>
      <w:r>
        <w:rPr>
          <w:rFonts w:ascii="Times New Roman"/>
          <w:b w:val="false"/>
          <w:i w:val="false"/>
          <w:color w:val="ff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Аттестаттау түрі: кезекті - |_|;</w:t>
      </w:r>
    </w:p>
    <w:p>
      <w:pPr>
        <w:spacing w:after="0"/>
        <w:ind w:left="0"/>
        <w:jc w:val="both"/>
      </w:pPr>
      <w:r>
        <w:rPr>
          <w:rFonts w:ascii="Times New Roman"/>
          <w:b w:val="false"/>
          <w:i w:val="false"/>
          <w:color w:val="000000"/>
          <w:sz w:val="28"/>
        </w:rPr>
        <w:t>
      қайталап - |_| (керектісін Х белгісімен белгілеу керек)</w:t>
      </w:r>
    </w:p>
    <w:p>
      <w:pPr>
        <w:spacing w:after="0"/>
        <w:ind w:left="0"/>
        <w:jc w:val="both"/>
      </w:pPr>
      <w:r>
        <w:rPr>
          <w:rFonts w:ascii="Times New Roman"/>
          <w:b w:val="false"/>
          <w:i w:val="false"/>
          <w:color w:val="000000"/>
          <w:sz w:val="28"/>
        </w:rPr>
        <w:t>
      1. Тегі, аты, әкесінің аты (болған кезде) _____________________________</w:t>
      </w:r>
    </w:p>
    <w:p>
      <w:pPr>
        <w:spacing w:after="0"/>
        <w:ind w:left="0"/>
        <w:jc w:val="both"/>
      </w:pPr>
      <w:r>
        <w:rPr>
          <w:rFonts w:ascii="Times New Roman"/>
          <w:b w:val="false"/>
          <w:i w:val="false"/>
          <w:color w:val="000000"/>
          <w:sz w:val="28"/>
        </w:rPr>
        <w:t>
      2. Атқарып отырған лауазымы мен оған тағайындалған күн 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3. Аттестатталушының бағасы____________________________________________</w:t>
      </w:r>
    </w:p>
    <w:p>
      <w:pPr>
        <w:spacing w:after="0"/>
        <w:ind w:left="0"/>
        <w:jc w:val="both"/>
      </w:pPr>
      <w:r>
        <w:rPr>
          <w:rFonts w:ascii="Times New Roman"/>
          <w:b w:val="false"/>
          <w:i w:val="false"/>
          <w:color w:val="000000"/>
          <w:sz w:val="28"/>
        </w:rPr>
        <w:t>
      (өте жақсы, жақсы, қанағаттанарлық, қанағаттанғысыз)</w:t>
      </w:r>
    </w:p>
    <w:p>
      <w:pPr>
        <w:spacing w:after="0"/>
        <w:ind w:left="0"/>
        <w:jc w:val="both"/>
      </w:pPr>
      <w:r>
        <w:rPr>
          <w:rFonts w:ascii="Times New Roman"/>
          <w:b w:val="false"/>
          <w:i w:val="false"/>
          <w:color w:val="000000"/>
          <w:sz w:val="28"/>
        </w:rPr>
        <w:t>
      4. Аттестаттау комиссиясы мүшесінің шешімі (төмендегінің бірі: атқаратын</w:t>
      </w:r>
    </w:p>
    <w:p>
      <w:pPr>
        <w:spacing w:after="0"/>
        <w:ind w:left="0"/>
        <w:jc w:val="both"/>
      </w:pPr>
      <w:r>
        <w:rPr>
          <w:rFonts w:ascii="Times New Roman"/>
          <w:b w:val="false"/>
          <w:i w:val="false"/>
          <w:color w:val="000000"/>
          <w:sz w:val="28"/>
        </w:rPr>
        <w:t>
      лауазымына сәйкес, қайталап аттестатталуға тиіс*; атқаратын лауазымына сәйкес</w:t>
      </w:r>
    </w:p>
    <w:p>
      <w:pPr>
        <w:spacing w:after="0"/>
        <w:ind w:left="0"/>
        <w:jc w:val="both"/>
      </w:pPr>
      <w:r>
        <w:rPr>
          <w:rFonts w:ascii="Times New Roman"/>
          <w:b w:val="false"/>
          <w:i w:val="false"/>
          <w:color w:val="000000"/>
          <w:sz w:val="28"/>
        </w:rPr>
        <w:t>
      келмейді):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5. Аттестаттау комиссиясы мүшесі шешімінің негіздемесі: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мүшесі 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хатшысы 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жүргізген күні "___" ______________ _______ жыл</w:t>
      </w:r>
    </w:p>
    <w:p>
      <w:pPr>
        <w:spacing w:after="0"/>
        <w:ind w:left="0"/>
        <w:jc w:val="both"/>
      </w:pPr>
      <w:r>
        <w:rPr>
          <w:rFonts w:ascii="Times New Roman"/>
          <w:b w:val="false"/>
          <w:i w:val="false"/>
          <w:color w:val="000000"/>
          <w:sz w:val="28"/>
        </w:rPr>
        <w:t>
      * қайта аттестаттаудан өткен кезде баға қойылмайды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