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3a18" w14:textId="dfb3a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30 мамырдағы № 147 қаулысы. Қазақстан Республикасының Әділет министрлігінде 2016 жылы 13 шілдеде № 13919 болып тіркелді. Күші жойылды - Қазақстан Республикасы Ұлттық Банкі Басқармасының 2017 жылғы 13 қыркүйектегі № 170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13.09.2017 </w:t>
      </w:r>
      <w:r>
        <w:rPr>
          <w:rFonts w:ascii="Times New Roman"/>
          <w:b w:val="false"/>
          <w:i w:val="false"/>
          <w:color w:val="ff0000"/>
          <w:sz w:val="28"/>
        </w:rPr>
        <w:t>№ 170</w:t>
      </w:r>
      <w:r>
        <w:rPr>
          <w:rFonts w:ascii="Times New Roman"/>
          <w:b w:val="false"/>
          <w:i w:val="false"/>
          <w:color w:val="ff0000"/>
          <w:sz w:val="28"/>
        </w:rPr>
        <w:t xml:space="preserve"> (25.09.2017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Банктің ашық валюталық позициясын есептеу қағидалары және лимиттері белгіленсін.</w:t>
      </w:r>
    </w:p>
    <w:bookmarkEnd w:id="3"/>
    <w:bookmarkStart w:name="z5"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нормативтік құқықтық актілерінің, сондай-ақ тізбе бойынша Қазақстан Республикасының кейбір нормативтік құқықтық актілерінің құрылымдық элементтерінің күші жойылды деп танылсын.</w:t>
      </w:r>
    </w:p>
    <w:bookmarkEnd w:id="4"/>
    <w:bookmarkStart w:name="z6" w:id="5"/>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7" w:id="6"/>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7"/>
    <w:bookmarkStart w:name="z9" w:id="8"/>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147 қаулысына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Пруденциялық нормативтердің және сақталуға міндетті өзге де</w:t>
      </w:r>
      <w:r>
        <w:br/>
      </w:r>
      <w:r>
        <w:rPr>
          <w:rFonts w:ascii="Times New Roman"/>
          <w:b/>
          <w:i w:val="false"/>
          <w:color w:val="000000"/>
        </w:rPr>
        <w:t>нормалар мен белгілі бір күнге банк капиталының мөлшері</w:t>
      </w:r>
      <w:r>
        <w:br/>
      </w:r>
      <w:r>
        <w:rPr>
          <w:rFonts w:ascii="Times New Roman"/>
          <w:b/>
          <w:i w:val="false"/>
          <w:color w:val="000000"/>
        </w:rPr>
        <w:t>лимиттерінің нормативтік мәндері және есептеу әдістемесі</w:t>
      </w:r>
    </w:p>
    <w:bookmarkEnd w:id="9"/>
    <w:p>
      <w:pPr>
        <w:spacing w:after="0"/>
        <w:ind w:left="0"/>
        <w:jc w:val="both"/>
      </w:pPr>
      <w:r>
        <w:rPr>
          <w:rFonts w:ascii="Times New Roman"/>
          <w:b w:val="false"/>
          <w:i w:val="false"/>
          <w:color w:val="000000"/>
          <w:sz w:val="28"/>
        </w:rPr>
        <w:t xml:space="preserve">
      Осы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 (бұдан әрі – Нормативтер)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әзірленді және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 белгілейді.</w:t>
      </w:r>
    </w:p>
    <w:p>
      <w:pPr>
        <w:spacing w:after="0"/>
        <w:ind w:left="0"/>
        <w:jc w:val="both"/>
      </w:pPr>
      <w:r>
        <w:rPr>
          <w:rFonts w:ascii="Times New Roman"/>
          <w:b w:val="false"/>
          <w:i w:val="false"/>
          <w:color w:val="000000"/>
          <w:sz w:val="28"/>
        </w:rPr>
        <w:t xml:space="preserve">
      Банктерге және олардың еншілес ұйымдарына арналған, шоғырландырылған қаржылық есептілік негізінде есептелетін пруденциялық нормативтердің нормативтiк мәндерi мен есептеу әдiстемесi Банктер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белгіленеді. </w:t>
      </w:r>
    </w:p>
    <w:p>
      <w:pPr>
        <w:spacing w:after="0"/>
        <w:ind w:left="0"/>
        <w:jc w:val="both"/>
      </w:pPr>
      <w:r>
        <w:rPr>
          <w:rFonts w:ascii="Times New Roman"/>
          <w:b w:val="false"/>
          <w:i w:val="false"/>
          <w:color w:val="000000"/>
          <w:sz w:val="28"/>
        </w:rPr>
        <w:t>
      Нормативтік мәндер үтірден кейін үш таңбалы санмен көрсетіледі.</w:t>
      </w:r>
    </w:p>
    <w:p>
      <w:pPr>
        <w:spacing w:after="0"/>
        <w:ind w:left="0"/>
        <w:jc w:val="both"/>
      </w:pPr>
      <w:r>
        <w:rPr>
          <w:rFonts w:ascii="Times New Roman"/>
          <w:b w:val="false"/>
          <w:i w:val="false"/>
          <w:color w:val="000000"/>
          <w:sz w:val="28"/>
        </w:rPr>
        <w:t>
      Банктер міндетті түрде сақтауға тиіс пруденциялық нормативтердің және сақталуға міндетті өзге де нормалар мен белгілі бір күнге банк капиталының мөлшері лимиттеріне:</w:t>
      </w:r>
    </w:p>
    <w:p>
      <w:pPr>
        <w:spacing w:after="0"/>
        <w:ind w:left="0"/>
        <w:jc w:val="both"/>
      </w:pPr>
      <w:r>
        <w:rPr>
          <w:rFonts w:ascii="Times New Roman"/>
          <w:b w:val="false"/>
          <w:i w:val="false"/>
          <w:color w:val="000000"/>
          <w:sz w:val="28"/>
        </w:rPr>
        <w:t>
      банктің жарғылық және меншікті капиталының ең төмен мөлшері;</w:t>
      </w:r>
    </w:p>
    <w:p>
      <w:pPr>
        <w:spacing w:after="0"/>
        <w:ind w:left="0"/>
        <w:jc w:val="both"/>
      </w:pPr>
      <w:r>
        <w:rPr>
          <w:rFonts w:ascii="Times New Roman"/>
          <w:b w:val="false"/>
          <w:i w:val="false"/>
          <w:color w:val="000000"/>
          <w:sz w:val="28"/>
        </w:rPr>
        <w:t>
      меншiктi капиталдың жеткiлiктiлiк коэффициенті;</w:t>
      </w:r>
    </w:p>
    <w:p>
      <w:pPr>
        <w:spacing w:after="0"/>
        <w:ind w:left="0"/>
        <w:jc w:val="both"/>
      </w:pPr>
      <w:r>
        <w:rPr>
          <w:rFonts w:ascii="Times New Roman"/>
          <w:b w:val="false"/>
          <w:i w:val="false"/>
          <w:color w:val="000000"/>
          <w:sz w:val="28"/>
        </w:rPr>
        <w:t>
      бір қарыз алушыға тәуекелдің ең жоғары мөлшері;</w:t>
      </w:r>
    </w:p>
    <w:p>
      <w:pPr>
        <w:spacing w:after="0"/>
        <w:ind w:left="0"/>
        <w:jc w:val="both"/>
      </w:pPr>
      <w:r>
        <w:rPr>
          <w:rFonts w:ascii="Times New Roman"/>
          <w:b w:val="false"/>
          <w:i w:val="false"/>
          <w:color w:val="000000"/>
          <w:sz w:val="28"/>
        </w:rPr>
        <w:t>
      өтімділік коэффициенттері;</w:t>
      </w:r>
    </w:p>
    <w:p>
      <w:pPr>
        <w:spacing w:after="0"/>
        <w:ind w:left="0"/>
        <w:jc w:val="both"/>
      </w:pPr>
      <w:r>
        <w:rPr>
          <w:rFonts w:ascii="Times New Roman"/>
          <w:b w:val="false"/>
          <w:i w:val="false"/>
          <w:color w:val="000000"/>
          <w:sz w:val="28"/>
        </w:rPr>
        <w:t>
      тұрақты қорландырудың өтімділік және нетто жабылуы коэффициенттері;</w:t>
      </w:r>
    </w:p>
    <w:p>
      <w:pPr>
        <w:spacing w:after="0"/>
        <w:ind w:left="0"/>
        <w:jc w:val="both"/>
      </w:pPr>
      <w:r>
        <w:rPr>
          <w:rFonts w:ascii="Times New Roman"/>
          <w:b w:val="false"/>
          <w:i w:val="false"/>
          <w:color w:val="000000"/>
          <w:sz w:val="28"/>
        </w:rPr>
        <w:t>
      Қазақстан Республикасының бейрезиденттері алдындағы міндеттемелеріне банктердің капиталдандыруы;</w:t>
      </w:r>
    </w:p>
    <w:p>
      <w:pPr>
        <w:spacing w:after="0"/>
        <w:ind w:left="0"/>
        <w:jc w:val="both"/>
      </w:pPr>
      <w:r>
        <w:rPr>
          <w:rFonts w:ascii="Times New Roman"/>
          <w:b w:val="false"/>
          <w:i w:val="false"/>
          <w:color w:val="000000"/>
          <w:sz w:val="28"/>
        </w:rPr>
        <w:t>
      банк қаражатының бір бөлігін ішкі активтерге орналастыру коэффициенті.</w:t>
      </w:r>
    </w:p>
    <w:bookmarkStart w:name="z12" w:id="10"/>
    <w:p>
      <w:pPr>
        <w:spacing w:after="0"/>
        <w:ind w:left="0"/>
        <w:jc w:val="left"/>
      </w:pPr>
      <w:r>
        <w:rPr>
          <w:rFonts w:ascii="Times New Roman"/>
          <w:b/>
          <w:i w:val="false"/>
          <w:color w:val="000000"/>
        </w:rPr>
        <w:t xml:space="preserve"> 1-тарау. Банктің жарғылық және меншікті капиталының ең төмен</w:t>
      </w:r>
      <w:r>
        <w:br/>
      </w:r>
      <w:r>
        <w:rPr>
          <w:rFonts w:ascii="Times New Roman"/>
          <w:b/>
          <w:i w:val="false"/>
          <w:color w:val="000000"/>
        </w:rPr>
        <w:t>мөлшері</w:t>
      </w:r>
    </w:p>
    <w:bookmarkEnd w:id="10"/>
    <w:bookmarkStart w:name="z13" w:id="11"/>
    <w:p>
      <w:pPr>
        <w:spacing w:after="0"/>
        <w:ind w:left="0"/>
        <w:jc w:val="both"/>
      </w:pPr>
      <w:r>
        <w:rPr>
          <w:rFonts w:ascii="Times New Roman"/>
          <w:b w:val="false"/>
          <w:i w:val="false"/>
          <w:color w:val="000000"/>
          <w:sz w:val="28"/>
        </w:rPr>
        <w:t>
      1. Жаңадан құрылатын банк үшін жарғылық және меншікті капиталдардың ең аз мөлшері 10 000 000 000 (он миллиард) теңге мөлшерінде белгіленеді.</w:t>
      </w:r>
    </w:p>
    <w:bookmarkEnd w:id="11"/>
    <w:bookmarkStart w:name="z14" w:id="12"/>
    <w:p>
      <w:pPr>
        <w:spacing w:after="0"/>
        <w:ind w:left="0"/>
        <w:jc w:val="both"/>
      </w:pPr>
      <w:r>
        <w:rPr>
          <w:rFonts w:ascii="Times New Roman"/>
          <w:b w:val="false"/>
          <w:i w:val="false"/>
          <w:color w:val="000000"/>
          <w:sz w:val="28"/>
        </w:rPr>
        <w:t>
      2. Банктің меншікті капиталының ең аз мөлшері мынадай тәртіппен белгіленеді:</w:t>
      </w:r>
    </w:p>
    <w:bookmarkEnd w:id="12"/>
    <w:p>
      <w:pPr>
        <w:spacing w:after="0"/>
        <w:ind w:left="0"/>
        <w:jc w:val="both"/>
      </w:pPr>
      <w:r>
        <w:rPr>
          <w:rFonts w:ascii="Times New Roman"/>
          <w:b w:val="false"/>
          <w:i w:val="false"/>
          <w:color w:val="000000"/>
          <w:sz w:val="28"/>
        </w:rPr>
        <w:t>
      тұрғын үй құрылыс жинақ банкі және жалғыз акционері басқа мемлекеттің орталық банкі болып табылатын банк үшін 4 000 000 000 (төрт миллиард) теңге мөлшерде;</w:t>
      </w:r>
    </w:p>
    <w:p>
      <w:pPr>
        <w:spacing w:after="0"/>
        <w:ind w:left="0"/>
        <w:jc w:val="both"/>
      </w:pPr>
      <w:r>
        <w:rPr>
          <w:rFonts w:ascii="Times New Roman"/>
          <w:b w:val="false"/>
          <w:i w:val="false"/>
          <w:color w:val="000000"/>
          <w:sz w:val="28"/>
        </w:rPr>
        <w:t>
      басқа банктер үшін 10 000 000 000 (он миллиард) теңге мөлшерінде.</w:t>
      </w:r>
    </w:p>
    <w:bookmarkStart w:name="z15" w:id="13"/>
    <w:p>
      <w:pPr>
        <w:spacing w:after="0"/>
        <w:ind w:left="0"/>
        <w:jc w:val="both"/>
      </w:pPr>
      <w:r>
        <w:rPr>
          <w:rFonts w:ascii="Times New Roman"/>
          <w:b w:val="false"/>
          <w:i w:val="false"/>
          <w:color w:val="000000"/>
          <w:sz w:val="28"/>
        </w:rPr>
        <w:t>
      3. Банк акционерлерден меншікті акцияларды, егер мұндай сатып алу қаржы нарығын және қаржы ұйымдарын мемлекеттік реттеу, бақылау мен қадағалау жөніндегі уәкілетті орган белгілеген кез келген пруденциалдық нормативтерді және басқа да сақталуы міндетті өзге нормалар мен банк капиталы мөлшерінің лимиттерді бұзуға алып келмейтін жағдайда ғана сатып алады.</w:t>
      </w:r>
    </w:p>
    <w:bookmarkEnd w:id="13"/>
    <w:bookmarkStart w:name="z16" w:id="14"/>
    <w:p>
      <w:pPr>
        <w:spacing w:after="0"/>
        <w:ind w:left="0"/>
        <w:jc w:val="left"/>
      </w:pPr>
      <w:r>
        <w:rPr>
          <w:rFonts w:ascii="Times New Roman"/>
          <w:b/>
          <w:i w:val="false"/>
          <w:color w:val="000000"/>
        </w:rPr>
        <w:t xml:space="preserve"> 2-тарау. Меншiктi капитал жеткiлiктiлiгі коэффициенті</w:t>
      </w:r>
    </w:p>
    <w:bookmarkEnd w:id="14"/>
    <w:bookmarkStart w:name="z17" w:id="15"/>
    <w:p>
      <w:pPr>
        <w:spacing w:after="0"/>
        <w:ind w:left="0"/>
        <w:jc w:val="both"/>
      </w:pPr>
      <w:r>
        <w:rPr>
          <w:rFonts w:ascii="Times New Roman"/>
          <w:b w:val="false"/>
          <w:i w:val="false"/>
          <w:color w:val="000000"/>
          <w:sz w:val="28"/>
        </w:rPr>
        <w:t>
      4. Банктің меншікті капитал жеткіліктілігі мынадай коэффициенттермен сипатталады:</w:t>
      </w:r>
    </w:p>
    <w:bookmarkEnd w:id="15"/>
    <w:bookmarkStart w:name="z18" w:id="16"/>
    <w:p>
      <w:pPr>
        <w:spacing w:after="0"/>
        <w:ind w:left="0"/>
        <w:jc w:val="both"/>
      </w:pPr>
      <w:r>
        <w:rPr>
          <w:rFonts w:ascii="Times New Roman"/>
          <w:b w:val="false"/>
          <w:i w:val="false"/>
          <w:color w:val="000000"/>
          <w:sz w:val="28"/>
        </w:rPr>
        <w:t>
      1) негізгі капитал жеткіліктілігінің коэффициенті k1:</w:t>
      </w:r>
    </w:p>
    <w:bookmarkEnd w:id="16"/>
    <w:p>
      <w:pPr>
        <w:spacing w:after="0"/>
        <w:ind w:left="0"/>
        <w:jc w:val="both"/>
      </w:pPr>
      <w:r>
        <w:rPr>
          <w:rFonts w:ascii="Times New Roman"/>
          <w:b w:val="false"/>
          <w:i w:val="false"/>
          <w:color w:val="000000"/>
          <w:sz w:val="28"/>
        </w:rPr>
        <w:t>
      негізгі капиталдың мынадай сомаға қатынасы:</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w:t>
      </w:r>
    </w:p>
    <w:bookmarkStart w:name="z19" w:id="17"/>
    <w:p>
      <w:pPr>
        <w:spacing w:after="0"/>
        <w:ind w:left="0"/>
        <w:jc w:val="both"/>
      </w:pPr>
      <w:r>
        <w:rPr>
          <w:rFonts w:ascii="Times New Roman"/>
          <w:b w:val="false"/>
          <w:i w:val="false"/>
          <w:color w:val="000000"/>
          <w:sz w:val="28"/>
        </w:rPr>
        <w:t>
      2) бірінші деңгейдегі капитал жеткіліктілігінің коэффициенті k1-2:</w:t>
      </w:r>
    </w:p>
    <w:bookmarkEnd w:id="17"/>
    <w:p>
      <w:pPr>
        <w:spacing w:after="0"/>
        <w:ind w:left="0"/>
        <w:jc w:val="both"/>
      </w:pPr>
      <w:r>
        <w:rPr>
          <w:rFonts w:ascii="Times New Roman"/>
          <w:b w:val="false"/>
          <w:i w:val="false"/>
          <w:color w:val="000000"/>
          <w:sz w:val="28"/>
        </w:rPr>
        <w:t>
      бірінші деңгейдегі капиталдың мынадай сомаға қатынасы:</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w:t>
      </w:r>
    </w:p>
    <w:bookmarkStart w:name="z20" w:id="18"/>
    <w:p>
      <w:pPr>
        <w:spacing w:after="0"/>
        <w:ind w:left="0"/>
        <w:jc w:val="both"/>
      </w:pPr>
      <w:r>
        <w:rPr>
          <w:rFonts w:ascii="Times New Roman"/>
          <w:b w:val="false"/>
          <w:i w:val="false"/>
          <w:color w:val="000000"/>
          <w:sz w:val="28"/>
        </w:rPr>
        <w:t>
      3) меншікті капитал жеткіліктілігінің коэффициенті k2:</w:t>
      </w:r>
    </w:p>
    <w:bookmarkEnd w:id="18"/>
    <w:p>
      <w:pPr>
        <w:spacing w:after="0"/>
        <w:ind w:left="0"/>
        <w:jc w:val="both"/>
      </w:pPr>
      <w:r>
        <w:rPr>
          <w:rFonts w:ascii="Times New Roman"/>
          <w:b w:val="false"/>
          <w:i w:val="false"/>
          <w:color w:val="000000"/>
          <w:sz w:val="28"/>
        </w:rPr>
        <w:t>
      меншікті капиталдың мынадай сомаға қатынасы:</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w:t>
      </w:r>
    </w:p>
    <w:p>
      <w:pPr>
        <w:spacing w:after="0"/>
        <w:ind w:left="0"/>
        <w:jc w:val="both"/>
      </w:pPr>
      <w:r>
        <w:rPr>
          <w:rFonts w:ascii="Times New Roman"/>
          <w:b w:val="false"/>
          <w:i w:val="false"/>
          <w:color w:val="000000"/>
          <w:sz w:val="28"/>
        </w:rPr>
        <w:t>
      k1, k1-2 және k2 коэффициенттерінің есебіне қабылданатын тәуекел дәрежесі бойынша мөлшерленген активтер, шартты және ықтимал міндеттемелер қаржылық есептіліктің халықаралық стандарттарына (бұдан әрі - ҚЕХС) сәйкес қалыптастырылған резервтерді шегере отырып енгізіледі.</w:t>
      </w:r>
    </w:p>
    <w:p>
      <w:pPr>
        <w:spacing w:after="0"/>
        <w:ind w:left="0"/>
        <w:jc w:val="both"/>
      </w:pPr>
      <w:r>
        <w:rPr>
          <w:rFonts w:ascii="Times New Roman"/>
          <w:b w:val="false"/>
          <w:i w:val="false"/>
          <w:color w:val="000000"/>
          <w:sz w:val="28"/>
        </w:rPr>
        <w:t xml:space="preserve">
      Капитал жеткіліктілігі коэффициенттерінің мәндері Нормативтерге </w:t>
      </w:r>
      <w:r>
        <w:rPr>
          <w:rFonts w:ascii="Times New Roman"/>
          <w:b w:val="false"/>
          <w:i w:val="false"/>
          <w:color w:val="000000"/>
          <w:sz w:val="28"/>
        </w:rPr>
        <w:t>1-қосымшаға</w:t>
      </w:r>
      <w:r>
        <w:rPr>
          <w:rFonts w:ascii="Times New Roman"/>
          <w:b w:val="false"/>
          <w:i w:val="false"/>
          <w:color w:val="000000"/>
          <w:sz w:val="28"/>
        </w:rPr>
        <w:t xml:space="preserve"> сәйкес Капитал жеткіліктігі коэффициенттерінің мәндеріне сай белгіленген мәндердің және Нормативтік құқықтық актілерді мемлекеттік тіркеу тізілімінде № 13606 тіркелген "Ертерек ден қою шараларын және екінші деңгейдегі банктің қаржылық жай-күйінің нашарлауына әсер ететін факторларды анықтау әдістемесін қолдану қағидаларын бекіту туралы" Қазақстан Республикасы Ұлттық Банкі Басқармасының 2016 жылғы 29 ақпандағы № 69 </w:t>
      </w:r>
      <w:r>
        <w:rPr>
          <w:rFonts w:ascii="Times New Roman"/>
          <w:b w:val="false"/>
          <w:i w:val="false"/>
          <w:color w:val="000000"/>
          <w:sz w:val="28"/>
        </w:rPr>
        <w:t>қаулысында</w:t>
      </w:r>
      <w:r>
        <w:rPr>
          <w:rFonts w:ascii="Times New Roman"/>
          <w:b w:val="false"/>
          <w:i w:val="false"/>
          <w:color w:val="000000"/>
          <w:sz w:val="28"/>
        </w:rPr>
        <w:t xml:space="preserve"> көзделген қадағалау үстемесінің сомасы ретінде айқындалады.</w:t>
      </w:r>
    </w:p>
    <w:p>
      <w:pPr>
        <w:spacing w:after="0"/>
        <w:ind w:left="0"/>
        <w:jc w:val="both"/>
      </w:pPr>
      <w:r>
        <w:rPr>
          <w:rFonts w:ascii="Times New Roman"/>
          <w:b w:val="false"/>
          <w:i w:val="false"/>
          <w:color w:val="000000"/>
          <w:sz w:val="28"/>
        </w:rPr>
        <w:t>
      Меншікті капитал жеткіліктілігі мәндеріне қосымша меншікті капитал буферлерінің мынадай мәндері белгіленеді:</w:t>
      </w:r>
    </w:p>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барлық банктер үшін:</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жүйе құраушы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пайызы;</w:t>
      </w:r>
    </w:p>
    <w:p>
      <w:pPr>
        <w:spacing w:after="0"/>
        <w:ind w:left="0"/>
        <w:jc w:val="both"/>
      </w:pPr>
      <w:r>
        <w:rPr>
          <w:rFonts w:ascii="Times New Roman"/>
          <w:b w:val="false"/>
          <w:i w:val="false"/>
          <w:color w:val="000000"/>
          <w:sz w:val="28"/>
        </w:rPr>
        <w:t>
      2016 жылғы 1 қаңтардан бастап – 2,5 (екі бүтін оннан бес) пайызы;</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қарсы циклдық буфер, Нормативтердің оны енгізу мөлшерін және мерзімдерін қарсы циклдық буферді есептеуді бастау күніне дейін кем дегенде 12 (он екі) ай бұрын белгілейді. Қарсы циклдық буфер мөлшерінің диапазоны активтердің, тәуекелдерді ескере отырып мөлшерленген шартты және ықтимал міндеттемелер сомасының 0 (нөл) пайызынан 3 (үш) пайызына дейін құрайды;</w:t>
      </w:r>
    </w:p>
    <w:p>
      <w:pPr>
        <w:spacing w:after="0"/>
        <w:ind w:left="0"/>
        <w:jc w:val="both"/>
      </w:pPr>
      <w:r>
        <w:rPr>
          <w:rFonts w:ascii="Times New Roman"/>
          <w:b w:val="false"/>
          <w:i w:val="false"/>
          <w:color w:val="000000"/>
          <w:sz w:val="28"/>
        </w:rPr>
        <w:t xml:space="preserve">
      жүйелік буфер, оның есептелуіне қойылатын талаптар Нормативтік құқықтық актілерді мемлекеттік тіркеу тізілімінде № 10210 тіркелген "Қаржы ұйымдарын жүйе құраушылар қатарына жатқызу қағидаларын бекіту туралы" Қазақстан Республикасы Ұлттық Банкі Басқармасының 2014 жылғы 24 желтоқсандағы № 257 </w:t>
      </w:r>
      <w:r>
        <w:rPr>
          <w:rFonts w:ascii="Times New Roman"/>
          <w:b w:val="false"/>
          <w:i w:val="false"/>
          <w:color w:val="000000"/>
          <w:sz w:val="28"/>
        </w:rPr>
        <w:t>қаулысына</w:t>
      </w:r>
      <w:r>
        <w:rPr>
          <w:rFonts w:ascii="Times New Roman"/>
          <w:b w:val="false"/>
          <w:i w:val="false"/>
          <w:color w:val="000000"/>
          <w:sz w:val="28"/>
        </w:rPr>
        <w:t xml:space="preserve"> сәйкес жүйе құраушы деп танылған банктерге қолданылады. Жүйелік буферге қойылатын талап 2017 жылғы 1 қаңтардан бастап тұрақты негізде орындалады және активтердің, тәуекелдер ескеріле отырып мөлшерленген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xml:space="preserve">
      Егер k1, k1-2 және k2 коэффициенттерінің нақты мәні Нормативтердің </w:t>
      </w:r>
      <w:r>
        <w:rPr>
          <w:rFonts w:ascii="Times New Roman"/>
          <w:b w:val="false"/>
          <w:i w:val="false"/>
          <w:color w:val="000000"/>
          <w:sz w:val="28"/>
        </w:rPr>
        <w:t>2-қосымшасында</w:t>
      </w:r>
      <w:r>
        <w:rPr>
          <w:rFonts w:ascii="Times New Roman"/>
          <w:b w:val="false"/>
          <w:i w:val="false"/>
          <w:color w:val="000000"/>
          <w:sz w:val="28"/>
        </w:rPr>
        <w:t xml:space="preserve"> Нормативтерге </w:t>
      </w:r>
      <w:r>
        <w:rPr>
          <w:rFonts w:ascii="Times New Roman"/>
          <w:b w:val="false"/>
          <w:i w:val="false"/>
          <w:color w:val="000000"/>
          <w:sz w:val="28"/>
        </w:rPr>
        <w:t>1-қосымшаға</w:t>
      </w:r>
      <w:r>
        <w:rPr>
          <w:rFonts w:ascii="Times New Roman"/>
          <w:b w:val="false"/>
          <w:i w:val="false"/>
          <w:color w:val="000000"/>
          <w:sz w:val="28"/>
        </w:rPr>
        <w:t xml:space="preserve"> сәйкес Капитал жеткіліктігі коэффициенттерінің мәндеріне сай белгіленгеннен төмен болмаса, бірақ бұл ретте көрсетілген коэффициенттерінің кез келген біреуі меншікті капитал буферлерін ескере отырып талап етілетін нормативтердің белгіленген мәнінен кем болса, онда дивидендтерге төлемді тоқтату және "Акционерлік қоғамдар туралы" 2013 жылғы 13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акциялардың кері сатып алу бөлігінде банктің бөлінбеген таза кірісін пайдалануға Нормативтерге 2-қосымшаға сәйкес Бөлінбеген таза кірісті шектеудің ең төмен мөлшеріне сәйкес шектеу қойылады.</w:t>
      </w:r>
    </w:p>
    <w:p>
      <w:pPr>
        <w:spacing w:after="0"/>
        <w:ind w:left="0"/>
        <w:jc w:val="both"/>
      </w:pPr>
      <w:r>
        <w:rPr>
          <w:rFonts w:ascii="Times New Roman"/>
          <w:b w:val="false"/>
          <w:i w:val="false"/>
          <w:color w:val="000000"/>
          <w:sz w:val="28"/>
        </w:rPr>
        <w:t xml:space="preserve">
      Меншікті капитал буферлерін ескере отырып, меншікті капитал жеткіліктілігі коэффициенттерінің мәндеріне тізбесі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белгіленген негізгі капитал компоненттерінің есебінен қол жеткізіледі.</w:t>
      </w:r>
    </w:p>
    <w:p>
      <w:pPr>
        <w:spacing w:after="0"/>
        <w:ind w:left="0"/>
        <w:jc w:val="both"/>
      </w:pPr>
      <w:r>
        <w:rPr>
          <w:rFonts w:ascii="Times New Roman"/>
          <w:b w:val="false"/>
          <w:i w:val="false"/>
          <w:color w:val="000000"/>
          <w:sz w:val="28"/>
        </w:rPr>
        <w:t>
      Нормативтердің талаптарына сәйкес есептелген меншікті капиталдың буферлер мөлшері бухгалтерлік есепте көрсетілмейді.</w:t>
      </w:r>
    </w:p>
    <w:p>
      <w:pPr>
        <w:spacing w:after="0"/>
        <w:ind w:left="0"/>
        <w:jc w:val="both"/>
      </w:pPr>
      <w:r>
        <w:rPr>
          <w:rFonts w:ascii="Times New Roman"/>
          <w:b w:val="false"/>
          <w:i w:val="false"/>
          <w:color w:val="000000"/>
          <w:sz w:val="28"/>
        </w:rPr>
        <w:t>
      Уәкілетті орган меншікті капитал жеткіліктілігі коэффициентерінің және меншікті капиталы буферлерінің мәндерін 3 (үш) жылда 1 (бір) реттен жиі емес қайта қарайды.</w:t>
      </w:r>
    </w:p>
    <w:bookmarkStart w:name="z21" w:id="19"/>
    <w:p>
      <w:pPr>
        <w:spacing w:after="0"/>
        <w:ind w:left="0"/>
        <w:jc w:val="both"/>
      </w:pPr>
      <w:r>
        <w:rPr>
          <w:rFonts w:ascii="Times New Roman"/>
          <w:b w:val="false"/>
          <w:i w:val="false"/>
          <w:color w:val="000000"/>
          <w:sz w:val="28"/>
        </w:rPr>
        <w:t>
      5. Меншікті капитал жеке тұлғалардың депозиттерінің сомасы мен бухгалтерлік баланстың деректеріне сәйкес 5,5-ке көбейтілген меншікті капиталдың арасындағы оң айырмасын шегергендегі бірінші деңгейдегі капитал мен екінші деңгейдегі капиталдың сомасы ретінде есептеледі.</w:t>
      </w:r>
    </w:p>
    <w:bookmarkEnd w:id="19"/>
    <w:p>
      <w:pPr>
        <w:spacing w:after="0"/>
        <w:ind w:left="0"/>
        <w:jc w:val="both"/>
      </w:pPr>
      <w:r>
        <w:rPr>
          <w:rFonts w:ascii="Times New Roman"/>
          <w:b w:val="false"/>
          <w:i w:val="false"/>
          <w:color w:val="000000"/>
          <w:sz w:val="28"/>
        </w:rPr>
        <w:t>
      Осы тармақтың бірінші бөлігінде көрсетілген меншікті капиталды есептеу мақсаттары үшін:</w:t>
      </w:r>
    </w:p>
    <w:p>
      <w:pPr>
        <w:spacing w:after="0"/>
        <w:ind w:left="0"/>
        <w:jc w:val="both"/>
      </w:pPr>
      <w:r>
        <w:rPr>
          <w:rFonts w:ascii="Times New Roman"/>
          <w:b w:val="false"/>
          <w:i w:val="false"/>
          <w:color w:val="000000"/>
          <w:sz w:val="28"/>
        </w:rPr>
        <w:t xml:space="preserve">
      жеке тұлғалардың шетел валютасындағы депозиттерінің сомасы Қазақстан Республикасының Ұлттық Банкі (бұдан әрi – Ұлттық Банк) белгілеген, бірақ 2016 жылғы 1 қаңтарда белгілегеннен аспайтындай теңгенің шетел валютасына қатысты ағымдағы бағамы бойынша есептеледі; </w:t>
      </w:r>
    </w:p>
    <w:p>
      <w:pPr>
        <w:spacing w:after="0"/>
        <w:ind w:left="0"/>
        <w:jc w:val="both"/>
      </w:pPr>
      <w:r>
        <w:rPr>
          <w:rFonts w:ascii="Times New Roman"/>
          <w:b w:val="false"/>
          <w:i w:val="false"/>
          <w:color w:val="000000"/>
          <w:sz w:val="28"/>
        </w:rPr>
        <w:t>
      жеке тұлғалардың депозиттері сомасы мен бухгалтерлік баланстың деректеріне сәйкес меншікті капиталдың арасындағы оң айырма мынадай мөлшерде енгізіледі:</w:t>
      </w:r>
    </w:p>
    <w:p>
      <w:pPr>
        <w:spacing w:after="0"/>
        <w:ind w:left="0"/>
        <w:jc w:val="both"/>
      </w:pPr>
      <w:r>
        <w:rPr>
          <w:rFonts w:ascii="Times New Roman"/>
          <w:b w:val="false"/>
          <w:i w:val="false"/>
          <w:color w:val="000000"/>
          <w:sz w:val="28"/>
        </w:rPr>
        <w:t>
      2016 жылғы 1 қаңтардан бастап – 0 (нөл) пайыз;</w:t>
      </w:r>
    </w:p>
    <w:p>
      <w:pPr>
        <w:spacing w:after="0"/>
        <w:ind w:left="0"/>
        <w:jc w:val="both"/>
      </w:pPr>
      <w:r>
        <w:rPr>
          <w:rFonts w:ascii="Times New Roman"/>
          <w:b w:val="false"/>
          <w:i w:val="false"/>
          <w:color w:val="000000"/>
          <w:sz w:val="28"/>
        </w:rPr>
        <w:t>
      2016 жылғы 1 ақпаннан бастап – 20 (жиырма) пайыз;</w:t>
      </w:r>
    </w:p>
    <w:p>
      <w:pPr>
        <w:spacing w:after="0"/>
        <w:ind w:left="0"/>
        <w:jc w:val="both"/>
      </w:pPr>
      <w:r>
        <w:rPr>
          <w:rFonts w:ascii="Times New Roman"/>
          <w:b w:val="false"/>
          <w:i w:val="false"/>
          <w:color w:val="000000"/>
          <w:sz w:val="28"/>
        </w:rPr>
        <w:t>
      2016 жылғы 1 наурыздан бастап – 40 (қырық) пайыз;</w:t>
      </w:r>
    </w:p>
    <w:p>
      <w:pPr>
        <w:spacing w:after="0"/>
        <w:ind w:left="0"/>
        <w:jc w:val="both"/>
      </w:pPr>
      <w:r>
        <w:rPr>
          <w:rFonts w:ascii="Times New Roman"/>
          <w:b w:val="false"/>
          <w:i w:val="false"/>
          <w:color w:val="000000"/>
          <w:sz w:val="28"/>
        </w:rPr>
        <w:t>
      2016 жылғы 1 сәуірден бастап – 60 (алпыс) пайыз;</w:t>
      </w:r>
    </w:p>
    <w:p>
      <w:pPr>
        <w:spacing w:after="0"/>
        <w:ind w:left="0"/>
        <w:jc w:val="both"/>
      </w:pPr>
      <w:r>
        <w:rPr>
          <w:rFonts w:ascii="Times New Roman"/>
          <w:b w:val="false"/>
          <w:i w:val="false"/>
          <w:color w:val="000000"/>
          <w:sz w:val="28"/>
        </w:rPr>
        <w:t>
      2016 жылғы 1 мамырдан бастап – 80 (сексен) пайыз;</w:t>
      </w:r>
    </w:p>
    <w:p>
      <w:pPr>
        <w:spacing w:after="0"/>
        <w:ind w:left="0"/>
        <w:jc w:val="both"/>
      </w:pPr>
      <w:r>
        <w:rPr>
          <w:rFonts w:ascii="Times New Roman"/>
          <w:b w:val="false"/>
          <w:i w:val="false"/>
          <w:color w:val="000000"/>
          <w:sz w:val="28"/>
        </w:rPr>
        <w:t>
      2016 жылғы 1 маусымнан бастап - 100 (бір жүз) пайыз.</w:t>
      </w:r>
    </w:p>
    <w:p>
      <w:pPr>
        <w:spacing w:after="0"/>
        <w:ind w:left="0"/>
        <w:jc w:val="both"/>
      </w:pPr>
      <w:r>
        <w:rPr>
          <w:rFonts w:ascii="Times New Roman"/>
          <w:b w:val="false"/>
          <w:i w:val="false"/>
          <w:color w:val="000000"/>
          <w:sz w:val="28"/>
        </w:rPr>
        <w:t>
      Осы тармақтың бірінші және екінші бөліктерінде белгіленген талаптар меншікті капиталы бірінші деңгейдегі капитал мен екінші деңгейдегі капиталдың сомасы ретінде есептелетін тұрғын үй құрылыс жинақ банкіне қолданылмайды.</w:t>
      </w:r>
    </w:p>
    <w:bookmarkStart w:name="z22" w:id="20"/>
    <w:p>
      <w:pPr>
        <w:spacing w:after="0"/>
        <w:ind w:left="0"/>
        <w:jc w:val="both"/>
      </w:pPr>
      <w:r>
        <w:rPr>
          <w:rFonts w:ascii="Times New Roman"/>
          <w:b w:val="false"/>
          <w:i w:val="false"/>
          <w:color w:val="000000"/>
          <w:sz w:val="28"/>
        </w:rPr>
        <w:t>
      6. Нормативтердің мақсаттары үшін Standard &amp; Poor's агенттігінің ұзақмерзімді кредиттік рейтингілік бағаларынан басқа уәкілетті орган сондай-ақ Moody's Investors Service және Fitch агенттіктерінің де (бұдан әрі – басқа рейтингілік агенттіктер) ұзақмерзімді кредиттік рейтингілік бағаларын таниды.</w:t>
      </w:r>
    </w:p>
    <w:bookmarkEnd w:id="20"/>
    <w:p>
      <w:pPr>
        <w:spacing w:after="0"/>
        <w:ind w:left="0"/>
        <w:jc w:val="both"/>
      </w:pPr>
      <w:r>
        <w:rPr>
          <w:rFonts w:ascii="Times New Roman"/>
          <w:b w:val="false"/>
          <w:i w:val="false"/>
          <w:color w:val="000000"/>
          <w:sz w:val="28"/>
        </w:rPr>
        <w:t>
      Нормативтердің мақсаттары үшін мынадай ұйымдар халықаралық қаржы ұйымдарына жатады:</w:t>
      </w:r>
    </w:p>
    <w:p>
      <w:pPr>
        <w:spacing w:after="0"/>
        <w:ind w:left="0"/>
        <w:jc w:val="both"/>
      </w:pPr>
      <w:r>
        <w:rPr>
          <w:rFonts w:ascii="Times New Roman"/>
          <w:b w:val="false"/>
          <w:i w:val="false"/>
          <w:color w:val="000000"/>
          <w:sz w:val="28"/>
        </w:rPr>
        <w:t>
      Азия даму банкі (the Asian Development Bank);</w:t>
      </w:r>
    </w:p>
    <w:p>
      <w:pPr>
        <w:spacing w:after="0"/>
        <w:ind w:left="0"/>
        <w:jc w:val="both"/>
      </w:pPr>
      <w:r>
        <w:rPr>
          <w:rFonts w:ascii="Times New Roman"/>
          <w:b w:val="false"/>
          <w:i w:val="false"/>
          <w:color w:val="000000"/>
          <w:sz w:val="28"/>
        </w:rPr>
        <w:t>
      Африка даму банкі (the African Development Bank);</w:t>
      </w:r>
    </w:p>
    <w:p>
      <w:pPr>
        <w:spacing w:after="0"/>
        <w:ind w:left="0"/>
        <w:jc w:val="both"/>
      </w:pPr>
      <w:r>
        <w:rPr>
          <w:rFonts w:ascii="Times New Roman"/>
          <w:b w:val="false"/>
          <w:i w:val="false"/>
          <w:color w:val="000000"/>
          <w:sz w:val="28"/>
        </w:rPr>
        <w:t>
      Еуропа Кеңесінің Даму Банкі (the Council of Europe Development Bank);</w:t>
      </w:r>
    </w:p>
    <w:p>
      <w:pPr>
        <w:spacing w:after="0"/>
        <w:ind w:left="0"/>
        <w:jc w:val="both"/>
      </w:pPr>
      <w:r>
        <w:rPr>
          <w:rFonts w:ascii="Times New Roman"/>
          <w:b w:val="false"/>
          <w:i w:val="false"/>
          <w:color w:val="000000"/>
          <w:sz w:val="28"/>
        </w:rPr>
        <w:t>
      Еуразия даму банкі (Eurasian Development Bank);</w:t>
      </w:r>
    </w:p>
    <w:p>
      <w:pPr>
        <w:spacing w:after="0"/>
        <w:ind w:left="0"/>
        <w:jc w:val="both"/>
      </w:pPr>
      <w:r>
        <w:rPr>
          <w:rFonts w:ascii="Times New Roman"/>
          <w:b w:val="false"/>
          <w:i w:val="false"/>
          <w:color w:val="000000"/>
          <w:sz w:val="28"/>
        </w:rPr>
        <w:t>
      Еуропа қайта құру және даму банкі (the European Bank for Reconstruction and Development);</w:t>
      </w:r>
    </w:p>
    <w:p>
      <w:pPr>
        <w:spacing w:after="0"/>
        <w:ind w:left="0"/>
        <w:jc w:val="both"/>
      </w:pPr>
      <w:r>
        <w:rPr>
          <w:rFonts w:ascii="Times New Roman"/>
          <w:b w:val="false"/>
          <w:i w:val="false"/>
          <w:color w:val="000000"/>
          <w:sz w:val="28"/>
        </w:rPr>
        <w:t>
      Еуропа инвестициялық банкі (the European Investment Bank);</w:t>
      </w:r>
    </w:p>
    <w:p>
      <w:pPr>
        <w:spacing w:after="0"/>
        <w:ind w:left="0"/>
        <w:jc w:val="both"/>
      </w:pPr>
      <w:r>
        <w:rPr>
          <w:rFonts w:ascii="Times New Roman"/>
          <w:b w:val="false"/>
          <w:i w:val="false"/>
          <w:color w:val="000000"/>
          <w:sz w:val="28"/>
        </w:rPr>
        <w:t>
      Ислам даму банкі (the Islamic Development Bank);</w:t>
      </w:r>
    </w:p>
    <w:p>
      <w:pPr>
        <w:spacing w:after="0"/>
        <w:ind w:left="0"/>
        <w:jc w:val="both"/>
      </w:pPr>
      <w:r>
        <w:rPr>
          <w:rFonts w:ascii="Times New Roman"/>
          <w:b w:val="false"/>
          <w:i w:val="false"/>
          <w:color w:val="000000"/>
          <w:sz w:val="28"/>
        </w:rPr>
        <w:t>
      Жеке секторды дамыту жөнiндегі ислам корпорациясы (ICD);</w:t>
      </w:r>
    </w:p>
    <w:p>
      <w:pPr>
        <w:spacing w:after="0"/>
        <w:ind w:left="0"/>
        <w:jc w:val="both"/>
      </w:pPr>
      <w:r>
        <w:rPr>
          <w:rFonts w:ascii="Times New Roman"/>
          <w:b w:val="false"/>
          <w:i w:val="false"/>
          <w:color w:val="000000"/>
          <w:sz w:val="28"/>
        </w:rPr>
        <w:t>
      Америкааралық даму банкі (the Inter-American Development Bank);</w:t>
      </w:r>
    </w:p>
    <w:p>
      <w:pPr>
        <w:spacing w:after="0"/>
        <w:ind w:left="0"/>
        <w:jc w:val="both"/>
      </w:pPr>
      <w:r>
        <w:rPr>
          <w:rFonts w:ascii="Times New Roman"/>
          <w:b w:val="false"/>
          <w:i w:val="false"/>
          <w:color w:val="000000"/>
          <w:sz w:val="28"/>
        </w:rPr>
        <w:t>
      Халықаралық даму қауымдастығы;</w:t>
      </w:r>
    </w:p>
    <w:p>
      <w:pPr>
        <w:spacing w:after="0"/>
        <w:ind w:left="0"/>
        <w:jc w:val="both"/>
      </w:pPr>
      <w:r>
        <w:rPr>
          <w:rFonts w:ascii="Times New Roman"/>
          <w:b w:val="false"/>
          <w:i w:val="false"/>
          <w:color w:val="000000"/>
          <w:sz w:val="28"/>
        </w:rPr>
        <w:t>
      Халықаралық қаржы корпорациясы (the International Finance Corporation);</w:t>
      </w:r>
    </w:p>
    <w:p>
      <w:pPr>
        <w:spacing w:after="0"/>
        <w:ind w:left="0"/>
        <w:jc w:val="both"/>
      </w:pPr>
      <w:r>
        <w:rPr>
          <w:rFonts w:ascii="Times New Roman"/>
          <w:b w:val="false"/>
          <w:i w:val="false"/>
          <w:color w:val="000000"/>
          <w:sz w:val="28"/>
        </w:rPr>
        <w:t>
      Халықаралық қайта құру және даму банкі (the International Bank for Reconstruction and Development);</w:t>
      </w:r>
    </w:p>
    <w:p>
      <w:pPr>
        <w:spacing w:after="0"/>
        <w:ind w:left="0"/>
        <w:jc w:val="both"/>
      </w:pPr>
      <w:r>
        <w:rPr>
          <w:rFonts w:ascii="Times New Roman"/>
          <w:b w:val="false"/>
          <w:i w:val="false"/>
          <w:color w:val="000000"/>
          <w:sz w:val="28"/>
        </w:rPr>
        <w:t>
      Халықаралық валюта қоры;</w:t>
      </w:r>
    </w:p>
    <w:p>
      <w:pPr>
        <w:spacing w:after="0"/>
        <w:ind w:left="0"/>
        <w:jc w:val="both"/>
      </w:pPr>
      <w:r>
        <w:rPr>
          <w:rFonts w:ascii="Times New Roman"/>
          <w:b w:val="false"/>
          <w:i w:val="false"/>
          <w:color w:val="000000"/>
          <w:sz w:val="28"/>
        </w:rPr>
        <w:t>
      Инвестициялық дауларды реттеу жөніндегі халықаралық орталық;</w:t>
      </w:r>
    </w:p>
    <w:p>
      <w:pPr>
        <w:spacing w:after="0"/>
        <w:ind w:left="0"/>
        <w:jc w:val="both"/>
      </w:pPr>
      <w:r>
        <w:rPr>
          <w:rFonts w:ascii="Times New Roman"/>
          <w:b w:val="false"/>
          <w:i w:val="false"/>
          <w:color w:val="000000"/>
          <w:sz w:val="28"/>
        </w:rPr>
        <w:t>
      Инвестициялар кепілдігінің көпжақты агенттігі;</w:t>
      </w:r>
    </w:p>
    <w:p>
      <w:pPr>
        <w:spacing w:after="0"/>
        <w:ind w:left="0"/>
        <w:jc w:val="both"/>
      </w:pPr>
      <w:r>
        <w:rPr>
          <w:rFonts w:ascii="Times New Roman"/>
          <w:b w:val="false"/>
          <w:i w:val="false"/>
          <w:color w:val="000000"/>
          <w:sz w:val="28"/>
        </w:rPr>
        <w:t>
      Скандинавия инвестициялық банкі (the Nordic Investment Bank).</w:t>
      </w:r>
    </w:p>
    <w:bookmarkStart w:name="z23" w:id="21"/>
    <w:p>
      <w:pPr>
        <w:spacing w:after="0"/>
        <w:ind w:left="0"/>
        <w:jc w:val="both"/>
      </w:pPr>
      <w:r>
        <w:rPr>
          <w:rFonts w:ascii="Times New Roman"/>
          <w:b w:val="false"/>
          <w:i w:val="false"/>
          <w:color w:val="000000"/>
          <w:sz w:val="28"/>
        </w:rPr>
        <w:t xml:space="preserve">
      7. Банктер туралы заңның 8-бабы </w:t>
      </w:r>
      <w:r>
        <w:rPr>
          <w:rFonts w:ascii="Times New Roman"/>
          <w:b w:val="false"/>
          <w:i w:val="false"/>
          <w:color w:val="000000"/>
          <w:sz w:val="28"/>
        </w:rPr>
        <w:t>4-тармағының</w:t>
      </w:r>
      <w:r>
        <w:rPr>
          <w:rFonts w:ascii="Times New Roman"/>
          <w:b w:val="false"/>
          <w:i w:val="false"/>
          <w:color w:val="000000"/>
          <w:sz w:val="28"/>
        </w:rPr>
        <w:t xml:space="preserve"> мақсаттары үшін меншікті капиталды есептеген кезде банктің инвестициялары 2011 жылғы 1 шілдеден бастап заңды тұлғаның жиынтық мөлшері банктің бірінші деңгейдегі капиталы мен екінші деңгейдегі капиталы сомасының 10 (он) пайызынан асатын реттелген борышының салымы болып табылады. </w:t>
      </w:r>
    </w:p>
    <w:bookmarkEnd w:id="21"/>
    <w:bookmarkStart w:name="z24" w:id="22"/>
    <w:p>
      <w:pPr>
        <w:spacing w:after="0"/>
        <w:ind w:left="0"/>
        <w:jc w:val="both"/>
      </w:pPr>
      <w:r>
        <w:rPr>
          <w:rFonts w:ascii="Times New Roman"/>
          <w:b w:val="false"/>
          <w:i w:val="false"/>
          <w:color w:val="000000"/>
          <w:sz w:val="28"/>
        </w:rPr>
        <w:t>
      8. Бiрiншi деңгейдегi капитал негізгі капитал мен қосымша капитал сомасы ретінде есептеледi:</w:t>
      </w:r>
    </w:p>
    <w:bookmarkEnd w:id="22"/>
    <w:bookmarkStart w:name="z25" w:id="23"/>
    <w:p>
      <w:pPr>
        <w:spacing w:after="0"/>
        <w:ind w:left="0"/>
        <w:jc w:val="both"/>
      </w:pPr>
      <w:r>
        <w:rPr>
          <w:rFonts w:ascii="Times New Roman"/>
          <w:b w:val="false"/>
          <w:i w:val="false"/>
          <w:color w:val="000000"/>
          <w:sz w:val="28"/>
        </w:rPr>
        <w:t>
      1) негізгі капитал:</w:t>
      </w:r>
    </w:p>
    <w:bookmarkEnd w:id="23"/>
    <w:p>
      <w:pPr>
        <w:spacing w:after="0"/>
        <w:ind w:left="0"/>
        <w:jc w:val="both"/>
      </w:pPr>
      <w:r>
        <w:rPr>
          <w:rFonts w:ascii="Times New Roman"/>
          <w:b w:val="false"/>
          <w:i w:val="false"/>
          <w:color w:val="000000"/>
          <w:sz w:val="28"/>
        </w:rPr>
        <w:t>
      мынадай реттеуіш түзетулерді:</w:t>
      </w:r>
    </w:p>
    <w:p>
      <w:pPr>
        <w:spacing w:after="0"/>
        <w:ind w:left="0"/>
        <w:jc w:val="both"/>
      </w:pPr>
      <w:r>
        <w:rPr>
          <w:rFonts w:ascii="Times New Roman"/>
          <w:b w:val="false"/>
          <w:i w:val="false"/>
          <w:color w:val="000000"/>
          <w:sz w:val="28"/>
        </w:rPr>
        <w:t>
      меншікті сатып алынған жай акцияларды;</w:t>
      </w:r>
    </w:p>
    <w:p>
      <w:pPr>
        <w:spacing w:after="0"/>
        <w:ind w:left="0"/>
        <w:jc w:val="both"/>
      </w:pPr>
      <w:r>
        <w:rPr>
          <w:rFonts w:ascii="Times New Roman"/>
          <w:b w:val="false"/>
          <w:i w:val="false"/>
          <w:color w:val="000000"/>
          <w:sz w:val="28"/>
        </w:rPr>
        <w:t>
      гудвилді қоса алғанда, материалдық емес активтерді;</w:t>
      </w:r>
    </w:p>
    <w:p>
      <w:pPr>
        <w:spacing w:after="0"/>
        <w:ind w:left="0"/>
        <w:jc w:val="both"/>
      </w:pPr>
      <w:r>
        <w:rPr>
          <w:rFonts w:ascii="Times New Roman"/>
          <w:b w:val="false"/>
          <w:i w:val="false"/>
          <w:color w:val="000000"/>
          <w:sz w:val="28"/>
        </w:rPr>
        <w:t>
      өткен жылдардың шығындарын және ағымдағы жылдың шығындарын;</w:t>
      </w:r>
    </w:p>
    <w:p>
      <w:pPr>
        <w:spacing w:after="0"/>
        <w:ind w:left="0"/>
        <w:jc w:val="both"/>
      </w:pPr>
      <w:r>
        <w:rPr>
          <w:rFonts w:ascii="Times New Roman"/>
          <w:b w:val="false"/>
          <w:i w:val="false"/>
          <w:color w:val="000000"/>
          <w:sz w:val="28"/>
        </w:rPr>
        <w:t>
      шегерілетін уақытша айырмаларға қатысты танылған кейінге қалдырылған салық активтерінің бөлігін қоспағанда, кейінге қалдырылған салық міндеттемелерін шегергенде кейінге қалдырылған салық активін;</w:t>
      </w:r>
    </w:p>
    <w:p>
      <w:pPr>
        <w:spacing w:after="0"/>
        <w:ind w:left="0"/>
        <w:jc w:val="both"/>
      </w:pPr>
      <w:r>
        <w:rPr>
          <w:rFonts w:ascii="Times New Roman"/>
          <w:b w:val="false"/>
          <w:i w:val="false"/>
          <w:color w:val="000000"/>
          <w:sz w:val="28"/>
        </w:rPr>
        <w:t>
      өзге де қайта бағалау бойынша резервтерді;</w:t>
      </w:r>
    </w:p>
    <w:p>
      <w:pPr>
        <w:spacing w:after="0"/>
        <w:ind w:left="0"/>
        <w:jc w:val="both"/>
      </w:pPr>
      <w:r>
        <w:rPr>
          <w:rFonts w:ascii="Times New Roman"/>
          <w:b w:val="false"/>
          <w:i w:val="false"/>
          <w:color w:val="000000"/>
          <w:sz w:val="28"/>
        </w:rPr>
        <w:t>
      активтерді секьюритилендіру бойынша транзакциялармен байланысты сатудан түскен кірістерді. Мұндай кірістерге келешекте толық немесе ішінара кіріс алуды күтумен секьюритилендіру талаптарымен алынуына байланысты келешек кезеңдердің шекті кірісі жатқызылады;</w:t>
      </w:r>
    </w:p>
    <w:p>
      <w:pPr>
        <w:spacing w:after="0"/>
        <w:ind w:left="0"/>
        <w:jc w:val="both"/>
      </w:pPr>
      <w:r>
        <w:rPr>
          <w:rFonts w:ascii="Times New Roman"/>
          <w:b w:val="false"/>
          <w:i w:val="false"/>
          <w:color w:val="000000"/>
          <w:sz w:val="28"/>
        </w:rPr>
        <w:t>
      қаржылық міндеттемелер бойынша кредиттік тәуекелдің өзгеруіне байланысты осындай міндеттемелердің әділ құнының өзгеруінен болған кірістерді немесе шығындарды;</w:t>
      </w:r>
    </w:p>
    <w:p>
      <w:pPr>
        <w:spacing w:after="0"/>
        <w:ind w:left="0"/>
        <w:jc w:val="both"/>
      </w:pPr>
      <w:r>
        <w:rPr>
          <w:rFonts w:ascii="Times New Roman"/>
          <w:b w:val="false"/>
          <w:i w:val="false"/>
          <w:color w:val="000000"/>
          <w:sz w:val="28"/>
        </w:rPr>
        <w:t>
      қосымша капиталдан шегерілуі тиіс, бірақ оның жеткіліксіз деңгейіне байланысты негізгі капиталдан шегерілетін реттеуіш түзетулерді;</w:t>
      </w:r>
    </w:p>
    <w:p>
      <w:pPr>
        <w:spacing w:after="0"/>
        <w:ind w:left="0"/>
        <w:jc w:val="both"/>
      </w:pPr>
      <w:r>
        <w:rPr>
          <w:rFonts w:ascii="Times New Roman"/>
          <w:b w:val="false"/>
          <w:i w:val="false"/>
          <w:color w:val="000000"/>
          <w:sz w:val="28"/>
        </w:rPr>
        <w:t>
      Нормативтердің 9-тармағында көрсетілген инвестицияларды шегергенде;</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Капиталының құрамындағы құралдарды жіктеуге арналған критерийлерде көзделген негізгі капиталдың қаржы құралдары критерийлеріне сәйкес келетін төленген жай акциялардың;</w:t>
      </w:r>
    </w:p>
    <w:p>
      <w:pPr>
        <w:spacing w:after="0"/>
        <w:ind w:left="0"/>
        <w:jc w:val="both"/>
      </w:pPr>
      <w:r>
        <w:rPr>
          <w:rFonts w:ascii="Times New Roman"/>
          <w:b w:val="false"/>
          <w:i w:val="false"/>
          <w:color w:val="000000"/>
          <w:sz w:val="28"/>
        </w:rPr>
        <w:t>
      миноритарлы акционерлерге (үшінші тұлғаларға) тиесілі еншілес банктер шығарған 2018 жылғы 1 қаңтардан бастап төленген жай акциялардың;</w:t>
      </w:r>
    </w:p>
    <w:p>
      <w:pPr>
        <w:spacing w:after="0"/>
        <w:ind w:left="0"/>
        <w:jc w:val="both"/>
      </w:pPr>
      <w:r>
        <w:rPr>
          <w:rFonts w:ascii="Times New Roman"/>
          <w:b w:val="false"/>
          <w:i w:val="false"/>
          <w:color w:val="000000"/>
          <w:sz w:val="28"/>
        </w:rPr>
        <w:t>
      қосымша төленген капиталдың;</w:t>
      </w:r>
    </w:p>
    <w:p>
      <w:pPr>
        <w:spacing w:after="0"/>
        <w:ind w:left="0"/>
        <w:jc w:val="both"/>
      </w:pPr>
      <w:r>
        <w:rPr>
          <w:rFonts w:ascii="Times New Roman"/>
          <w:b w:val="false"/>
          <w:i w:val="false"/>
          <w:color w:val="000000"/>
          <w:sz w:val="28"/>
        </w:rPr>
        <w:t>
      өткен жылдардың бөлінбеген таза пайдасының;</w:t>
      </w:r>
    </w:p>
    <w:p>
      <w:pPr>
        <w:spacing w:after="0"/>
        <w:ind w:left="0"/>
        <w:jc w:val="both"/>
      </w:pPr>
      <w:r>
        <w:rPr>
          <w:rFonts w:ascii="Times New Roman"/>
          <w:b w:val="false"/>
          <w:i w:val="false"/>
          <w:color w:val="000000"/>
          <w:sz w:val="28"/>
        </w:rPr>
        <w:t>
      ағымдағы жылдың бөлінбеген таза пайдасының;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6793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жоспарының (бұдан әрі – Үлгі шот жоспары) 2014 жылғы 1 қаңтардағы жағдай бойынша 3510 "Резервтік капитал" және 3400 "Динамикалық резервтер" баланстық шоттарындағы қалдықтар сомасы ретінде айқындалатын жинақталған ашып көрсетілген резервтің;</w:t>
      </w:r>
    </w:p>
    <w:p>
      <w:pPr>
        <w:spacing w:after="0"/>
        <w:ind w:left="0"/>
        <w:jc w:val="both"/>
      </w:pPr>
      <w:r>
        <w:rPr>
          <w:rFonts w:ascii="Times New Roman"/>
          <w:b w:val="false"/>
          <w:i w:val="false"/>
          <w:color w:val="000000"/>
          <w:sz w:val="28"/>
        </w:rPr>
        <w:t>
      сату үшін қолда бар негізгі құралдарды және қаржы активтері құнын қайта бағалау бойынша резервтердің қосындысы ретінде есептеледі;</w:t>
      </w:r>
    </w:p>
    <w:bookmarkStart w:name="z26" w:id="24"/>
    <w:p>
      <w:pPr>
        <w:spacing w:after="0"/>
        <w:ind w:left="0"/>
        <w:jc w:val="both"/>
      </w:pPr>
      <w:r>
        <w:rPr>
          <w:rFonts w:ascii="Times New Roman"/>
          <w:b w:val="false"/>
          <w:i w:val="false"/>
          <w:color w:val="000000"/>
          <w:sz w:val="28"/>
        </w:rPr>
        <w:t xml:space="preserve">
      2) қосымша капиталға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бегіленген сәйкес келетін мерзiмсiз шарттар енгізіледі, олардың нәтижесінде бір мезгілде бір тұлғада қаржы активі және қаржылық міндеттемелер немесе заңды тұлғаның барлық міндеттемелерін басқа тұлғадан шегергеннен кейін қалған активтер үлесіне оның құқығын растайтын басқа қаржы құралы (бұдан әрі - мерзiмсiз қаржы құралдары), сондай-ақ Нормативтерге 3-қосымшаға сәйкес Банк капиталының құрамындағы құралдарды жіктеуге арналған критерийлерде бегіленген сәйкес келетін төленген артықшылықты акциялар пайда болады.</w:t>
      </w:r>
    </w:p>
    <w:bookmarkEnd w:id="24"/>
    <w:p>
      <w:pPr>
        <w:spacing w:after="0"/>
        <w:ind w:left="0"/>
        <w:jc w:val="both"/>
      </w:pPr>
      <w:r>
        <w:rPr>
          <w:rFonts w:ascii="Times New Roman"/>
          <w:b w:val="false"/>
          <w:i w:val="false"/>
          <w:color w:val="000000"/>
          <w:sz w:val="28"/>
        </w:rPr>
        <w:t>
      Қосымша капитал мөлшері мынадай реттеуіш түзетулер сомасына азаяды:</w:t>
      </w:r>
    </w:p>
    <w:p>
      <w:pPr>
        <w:spacing w:after="0"/>
        <w:ind w:left="0"/>
        <w:jc w:val="both"/>
      </w:pPr>
      <w:r>
        <w:rPr>
          <w:rFonts w:ascii="Times New Roman"/>
          <w:b w:val="false"/>
          <w:i w:val="false"/>
          <w:color w:val="000000"/>
          <w:sz w:val="28"/>
        </w:rPr>
        <w:t>
      банктің меншікті мерзiмсiз қаржы құралдарына тікелей не жанама тәсілмен инвестициялары;</w:t>
      </w:r>
    </w:p>
    <w:p>
      <w:pPr>
        <w:spacing w:after="0"/>
        <w:ind w:left="0"/>
        <w:jc w:val="both"/>
      </w:pPr>
      <w:r>
        <w:rPr>
          <w:rFonts w:ascii="Times New Roman"/>
          <w:b w:val="false"/>
          <w:i w:val="false"/>
          <w:color w:val="000000"/>
          <w:sz w:val="28"/>
        </w:rPr>
        <w:t>
      банктің меншікті сатып алынған артықшылықты акциялары;</w:t>
      </w:r>
    </w:p>
    <w:p>
      <w:pPr>
        <w:spacing w:after="0"/>
        <w:ind w:left="0"/>
        <w:jc w:val="both"/>
      </w:pPr>
      <w:r>
        <w:rPr>
          <w:rFonts w:ascii="Times New Roman"/>
          <w:b w:val="false"/>
          <w:i w:val="false"/>
          <w:color w:val="000000"/>
          <w:sz w:val="28"/>
        </w:rPr>
        <w:t>
      Нормативтердің 9-тармағында көрсетілген инвестициялар;</w:t>
      </w:r>
    </w:p>
    <w:p>
      <w:pPr>
        <w:spacing w:after="0"/>
        <w:ind w:left="0"/>
        <w:jc w:val="both"/>
      </w:pPr>
      <w:r>
        <w:rPr>
          <w:rFonts w:ascii="Times New Roman"/>
          <w:b w:val="false"/>
          <w:i w:val="false"/>
          <w:color w:val="000000"/>
          <w:sz w:val="28"/>
        </w:rPr>
        <w:t>
      екінші деңгейдегі капиталдан шегерілуі тиіс, бірақ оның жеткіліксіз деңгейіне байланысты қосымша капиталдан шегерілетін реттеуіш түзетулер.</w:t>
      </w:r>
    </w:p>
    <w:p>
      <w:pPr>
        <w:spacing w:after="0"/>
        <w:ind w:left="0"/>
        <w:jc w:val="both"/>
      </w:pPr>
      <w:r>
        <w:rPr>
          <w:rFonts w:ascii="Times New Roman"/>
          <w:b w:val="false"/>
          <w:i w:val="false"/>
          <w:color w:val="000000"/>
          <w:sz w:val="28"/>
        </w:rPr>
        <w:t>
      Банктің қосымша капитал сомасы шегеруге жеткіліксіз болса, қалған бөлік банктің негізгі капиталынан шегеріледі.</w:t>
      </w:r>
    </w:p>
    <w:p>
      <w:pPr>
        <w:spacing w:after="0"/>
        <w:ind w:left="0"/>
        <w:jc w:val="both"/>
      </w:pPr>
      <w:r>
        <w:rPr>
          <w:rFonts w:ascii="Times New Roman"/>
          <w:b w:val="false"/>
          <w:i w:val="false"/>
          <w:color w:val="000000"/>
          <w:sz w:val="28"/>
        </w:rPr>
        <w:t>
      Банк инвестициялары банктің акцияларға салымдарын (жарғылық капиталда қатысу үлестері), мерзiмсiз қаржы құралдарын, сондай-ақ заңды тұлғаның реттелген борышын білдіреді.</w:t>
      </w:r>
    </w:p>
    <w:bookmarkStart w:name="z27" w:id="25"/>
    <w:p>
      <w:pPr>
        <w:spacing w:after="0"/>
        <w:ind w:left="0"/>
        <w:jc w:val="both"/>
      </w:pPr>
      <w:r>
        <w:rPr>
          <w:rFonts w:ascii="Times New Roman"/>
          <w:b w:val="false"/>
          <w:i w:val="false"/>
          <w:color w:val="000000"/>
          <w:sz w:val="28"/>
        </w:rPr>
        <w:t>
      9. Банктердің бірінші деңгейдегі капиталдан инвестицияларды акцияларға (жарғылық капиталға қатысу үлестері), мерзiмсiз қаржы құралдарын, реттелген борышты (бұдан әрі – қаржы құралдары) шегеру мынадай тәртіппен жүзеге асырылады:</w:t>
      </w:r>
    </w:p>
    <w:bookmarkEnd w:id="25"/>
    <w:bookmarkStart w:name="z28" w:id="26"/>
    <w:p>
      <w:pPr>
        <w:spacing w:after="0"/>
        <w:ind w:left="0"/>
        <w:jc w:val="both"/>
      </w:pPr>
      <w:r>
        <w:rPr>
          <w:rFonts w:ascii="Times New Roman"/>
          <w:b w:val="false"/>
          <w:i w:val="false"/>
          <w:color w:val="000000"/>
          <w:sz w:val="28"/>
        </w:rPr>
        <w:t>
      1) негізгі капиталдан:</w:t>
      </w:r>
    </w:p>
    <w:bookmarkEnd w:id="26"/>
    <w:p>
      <w:pPr>
        <w:spacing w:after="0"/>
        <w:ind w:left="0"/>
        <w:jc w:val="both"/>
      </w:pPr>
      <w:r>
        <w:rPr>
          <w:rFonts w:ascii="Times New Roman"/>
          <w:b w:val="false"/>
          <w:i w:val="false"/>
          <w:color w:val="000000"/>
          <w:sz w:val="28"/>
        </w:rPr>
        <w:t>
      2015 жылғы 1 қаңтар – 2015 жылғы 31 қаңтар аралығында:</w:t>
      </w:r>
    </w:p>
    <w:p>
      <w:pPr>
        <w:spacing w:after="0"/>
        <w:ind w:left="0"/>
        <w:jc w:val="both"/>
      </w:pPr>
      <w:r>
        <w:rPr>
          <w:rFonts w:ascii="Times New Roman"/>
          <w:b w:val="false"/>
          <w:i w:val="false"/>
          <w:color w:val="000000"/>
          <w:sz w:val="28"/>
        </w:rPr>
        <w:t>
      сақтандыру ұйымының шығарылған акцияларының кем дегенде 10 (он) пайызын құрайтын, жиынтығында банктің негізгі капиталының 10 (он) пайызынан асатын инвестициялар сомасы;</w:t>
      </w:r>
    </w:p>
    <w:p>
      <w:pPr>
        <w:spacing w:after="0"/>
        <w:ind w:left="0"/>
        <w:jc w:val="both"/>
      </w:pPr>
      <w:r>
        <w:rPr>
          <w:rFonts w:ascii="Times New Roman"/>
          <w:b w:val="false"/>
          <w:i w:val="false"/>
          <w:color w:val="000000"/>
          <w:sz w:val="28"/>
        </w:rPr>
        <w:t>
      сақтандыру ұйымының шығарылған акцияларының 10 (он) және одан көп пайызын құрайтын, жиынтығында банктің негізгі капиталының 15 (он бес) пайызынан асатын инвестициялар сомасы;</w:t>
      </w:r>
    </w:p>
    <w:p>
      <w:pPr>
        <w:spacing w:after="0"/>
        <w:ind w:left="0"/>
        <w:jc w:val="both"/>
      </w:pPr>
      <w:r>
        <w:rPr>
          <w:rFonts w:ascii="Times New Roman"/>
          <w:b w:val="false"/>
          <w:i w:val="false"/>
          <w:color w:val="000000"/>
          <w:sz w:val="28"/>
        </w:rPr>
        <w:t>
      2016 жылғы 1 қаңтардан бастап:</w:t>
      </w:r>
    </w:p>
    <w:p>
      <w:pPr>
        <w:spacing w:after="0"/>
        <w:ind w:left="0"/>
        <w:jc w:val="both"/>
      </w:pPr>
      <w:r>
        <w:rPr>
          <w:rFonts w:ascii="Times New Roman"/>
          <w:b w:val="false"/>
          <w:i w:val="false"/>
          <w:color w:val="000000"/>
          <w:sz w:val="28"/>
        </w:rPr>
        <w:t>
      банктің қаржылық есептілігі ХҚЕС сәйкес жасаған кезде қаржылық есептілігі шоғырландырылмайтын заңды тұлғалардың қаржы құралдарына банк инвестициялары мынадай талаптарға сәйкес болады:</w:t>
      </w:r>
    </w:p>
    <w:p>
      <w:pPr>
        <w:spacing w:after="0"/>
        <w:ind w:left="0"/>
        <w:jc w:val="both"/>
      </w:pPr>
      <w:r>
        <w:rPr>
          <w:rFonts w:ascii="Times New Roman"/>
          <w:b w:val="false"/>
          <w:i w:val="false"/>
          <w:color w:val="000000"/>
          <w:sz w:val="28"/>
        </w:rPr>
        <w:t>
      егер банк шығарылған акциялардың (жарғылық капиталында қатысу үлесі) кем дегенде 10 (он) пайызына ие қаржы ұйымдарының қаржы құралдарына банктің инвестициялары жиынтығында Нормативтердің 8-тармағында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жай акцияларға инвестициялаудың үлесіне көбейтілген артылған сома негізгі капиталдан шегерілуге тиіс;</w:t>
      </w:r>
    </w:p>
    <w:p>
      <w:pPr>
        <w:spacing w:after="0"/>
        <w:ind w:left="0"/>
        <w:jc w:val="both"/>
      </w:pPr>
      <w:r>
        <w:rPr>
          <w:rFonts w:ascii="Times New Roman"/>
          <w:b w:val="false"/>
          <w:i w:val="false"/>
          <w:color w:val="000000"/>
          <w:sz w:val="28"/>
        </w:rPr>
        <w:t>
      банк заңды тұлғаның шығарылған акцияларының (жарғылық капиталында қатысу үлесі) 10 (он) және одан көп пайызына ие қаржы ұйымдарының жай акцияларына банктің инвестициялары, сондай-ақ шегерілетін уақытша айырмаларға қатысты танылған кейінге қалдырылған салық активтерінің бөлігі жиынтығында Нормативтердің 8-тармағында көрсетілген реттеуіш түзетулерді қолданғаннан кейін банктің негізгі капиталының 15 (он бес) пайызынан асатын болса, артылған сома негізгі капиталдан шегерілуге тиіс.</w:t>
      </w:r>
    </w:p>
    <w:p>
      <w:pPr>
        <w:spacing w:after="0"/>
        <w:ind w:left="0"/>
        <w:jc w:val="both"/>
      </w:pPr>
      <w:r>
        <w:rPr>
          <w:rFonts w:ascii="Times New Roman"/>
          <w:b w:val="false"/>
          <w:i w:val="false"/>
          <w:color w:val="000000"/>
          <w:sz w:val="28"/>
        </w:rPr>
        <w:t xml:space="preserve">
      2018 жылғы 1 қаңтардан бастап заңды тұлғаның шығарылған акцияларының (жарғылық капиталында қатысу үлестерінің) 10 (он) және одан көп пайызынан тұратын инвестициялар және шегерілетін уақытша айырмаларға қатысты танылған кейінге қалдырылған салық активтерінің сомасы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реттеуіш түзетулерді қолданғаннан кейін банктің негізгі капиталының 15 (он бес) пайызынан аспайды;</w:t>
      </w:r>
    </w:p>
    <w:bookmarkStart w:name="z29" w:id="27"/>
    <w:p>
      <w:pPr>
        <w:spacing w:after="0"/>
        <w:ind w:left="0"/>
        <w:jc w:val="both"/>
      </w:pPr>
      <w:r>
        <w:rPr>
          <w:rFonts w:ascii="Times New Roman"/>
          <w:b w:val="false"/>
          <w:i w:val="false"/>
          <w:color w:val="000000"/>
          <w:sz w:val="28"/>
        </w:rPr>
        <w:t>
      2) қосымша капиталдан:</w:t>
      </w:r>
    </w:p>
    <w:bookmarkEnd w:id="27"/>
    <w:p>
      <w:pPr>
        <w:spacing w:after="0"/>
        <w:ind w:left="0"/>
        <w:jc w:val="both"/>
      </w:pPr>
      <w:r>
        <w:rPr>
          <w:rFonts w:ascii="Times New Roman"/>
          <w:b w:val="false"/>
          <w:i w:val="false"/>
          <w:color w:val="000000"/>
          <w:sz w:val="28"/>
        </w:rPr>
        <w:t>
      егер банк шығарылған акциялардың (жарғылық капиталында қатысу үлесі) кем дегенде 10 (он) пайызына ие қаржы ұйымдарының қаржы құралдарына банктің инвестициялары жиынтығында Нормативтердің 8-тармағында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мерзімсіз қаржы құралдарына инвестициялардың үлесіне көбейтілген артылған сома қосымша капиталдан шегерілуге тиіс;</w:t>
      </w:r>
    </w:p>
    <w:p>
      <w:pPr>
        <w:spacing w:after="0"/>
        <w:ind w:left="0"/>
        <w:jc w:val="both"/>
      </w:pPr>
      <w:r>
        <w:rPr>
          <w:rFonts w:ascii="Times New Roman"/>
          <w:b w:val="false"/>
          <w:i w:val="false"/>
          <w:color w:val="000000"/>
          <w:sz w:val="28"/>
        </w:rPr>
        <w:t>
      банк шығарылған акциялардың (жарғылық капиталында қатысу үлесі) 10 (он) және одан көп пайызына ие қаржы ұйымдарының мерзімсіз қаржы құралдарына банктің инвестициясы қосымша капиталдан шегерілуге тиіс.</w:t>
      </w:r>
    </w:p>
    <w:p>
      <w:pPr>
        <w:spacing w:after="0"/>
        <w:ind w:left="0"/>
        <w:jc w:val="both"/>
      </w:pPr>
      <w:r>
        <w:rPr>
          <w:rFonts w:ascii="Times New Roman"/>
          <w:b w:val="false"/>
          <w:i w:val="false"/>
          <w:color w:val="000000"/>
          <w:sz w:val="28"/>
        </w:rPr>
        <w:t>
      Қосымша капитал сомасы шегеруге жеткіліксіз болса, сома банктің негізгі капиталынан шегеріледі;</w:t>
      </w:r>
    </w:p>
    <w:bookmarkStart w:name="z30" w:id="28"/>
    <w:p>
      <w:pPr>
        <w:spacing w:after="0"/>
        <w:ind w:left="0"/>
        <w:jc w:val="both"/>
      </w:pPr>
      <w:r>
        <w:rPr>
          <w:rFonts w:ascii="Times New Roman"/>
          <w:b w:val="false"/>
          <w:i w:val="false"/>
          <w:color w:val="000000"/>
          <w:sz w:val="28"/>
        </w:rPr>
        <w:t>
      3) екінші деңгейдегі капиталдан:</w:t>
      </w:r>
    </w:p>
    <w:bookmarkEnd w:id="28"/>
    <w:p>
      <w:pPr>
        <w:spacing w:after="0"/>
        <w:ind w:left="0"/>
        <w:jc w:val="both"/>
      </w:pPr>
      <w:r>
        <w:rPr>
          <w:rFonts w:ascii="Times New Roman"/>
          <w:b w:val="false"/>
          <w:i w:val="false"/>
          <w:color w:val="000000"/>
          <w:sz w:val="28"/>
        </w:rPr>
        <w:t>
      егер банк шығарылған акциялардың (жарғылық капиталында қатысу үлесі) кем дегенде 10 (он) пайызына ие қаржы ұйымдарының қаржы құралдарына банктің инвестициялары жиынтығында Нормативтердің 8-тармағында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реттелген борышқа инвестициялардың үлесіне көбейтілген артылған сома екінші деңгейдегі капиталдан шегерілуі тиіс;</w:t>
      </w:r>
    </w:p>
    <w:p>
      <w:pPr>
        <w:spacing w:after="0"/>
        <w:ind w:left="0"/>
        <w:jc w:val="both"/>
      </w:pPr>
      <w:r>
        <w:rPr>
          <w:rFonts w:ascii="Times New Roman"/>
          <w:b w:val="false"/>
          <w:i w:val="false"/>
          <w:color w:val="000000"/>
          <w:sz w:val="28"/>
        </w:rPr>
        <w:t>
      банк заңды тұлғаның шығарылған акцияларының (жарғылық капиталында қатысу үлесі) 10 (он) және одан көп пайызына ие қаржы ұйымдарының реттелген борышына банктің инвестициясы екінші деңгейдегі капиталдан шегерілуі тиіс.</w:t>
      </w:r>
    </w:p>
    <w:p>
      <w:pPr>
        <w:spacing w:after="0"/>
        <w:ind w:left="0"/>
        <w:jc w:val="both"/>
      </w:pPr>
      <w:r>
        <w:rPr>
          <w:rFonts w:ascii="Times New Roman"/>
          <w:b w:val="false"/>
          <w:i w:val="false"/>
          <w:color w:val="000000"/>
          <w:sz w:val="28"/>
        </w:rPr>
        <w:t>
      Екінші деңгейдегі капитал сомасы шегеруге жеткіліксіз болса, сома банктің бірінші деңгейдегі капиталынан шегеріледі.</w:t>
      </w:r>
    </w:p>
    <w:p>
      <w:pPr>
        <w:spacing w:after="0"/>
        <w:ind w:left="0"/>
        <w:jc w:val="both"/>
      </w:pPr>
      <w:r>
        <w:rPr>
          <w:rFonts w:ascii="Times New Roman"/>
          <w:b w:val="false"/>
          <w:i w:val="false"/>
          <w:color w:val="000000"/>
          <w:sz w:val="28"/>
        </w:rPr>
        <w:t xml:space="preserve">
      Меншікті капитал есебінен шегерілмейтін инвестициялар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кредиттік тәуекел дәрежесі бойынша мөлшерленеді.</w:t>
      </w:r>
    </w:p>
    <w:bookmarkStart w:name="z31" w:id="29"/>
    <w:p>
      <w:pPr>
        <w:spacing w:after="0"/>
        <w:ind w:left="0"/>
        <w:jc w:val="both"/>
      </w:pPr>
      <w:r>
        <w:rPr>
          <w:rFonts w:ascii="Times New Roman"/>
          <w:b w:val="false"/>
          <w:i w:val="false"/>
          <w:color w:val="000000"/>
          <w:sz w:val="28"/>
        </w:rPr>
        <w:t xml:space="preserve">
      10. 2015 жылғы 1 қаңтарға дейін тартылған,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бегіленген сәйкес келмейтін мерзімсіз қаржы құралдары мынадай талаптарға сәйкес қосымша капиталға:</w:t>
      </w:r>
    </w:p>
    <w:bookmarkEnd w:id="29"/>
    <w:p>
      <w:pPr>
        <w:spacing w:after="0"/>
        <w:ind w:left="0"/>
        <w:jc w:val="both"/>
      </w:pPr>
      <w:r>
        <w:rPr>
          <w:rFonts w:ascii="Times New Roman"/>
          <w:b w:val="false"/>
          <w:i w:val="false"/>
          <w:color w:val="000000"/>
          <w:sz w:val="28"/>
        </w:rPr>
        <w:t>
      2015 жылғы 1 қаңтардан бастап – мерзімсіз қаржы құралдары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мерзімсіз қаржы құралдары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мерзімсіз қаржы құралдары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мерзімсіз қаржы құралдары сомасының 50 (елу) пайызы мөлшерінде;</w:t>
      </w:r>
    </w:p>
    <w:p>
      <w:pPr>
        <w:spacing w:after="0"/>
        <w:ind w:left="0"/>
        <w:jc w:val="both"/>
      </w:pPr>
      <w:r>
        <w:rPr>
          <w:rFonts w:ascii="Times New Roman"/>
          <w:b w:val="false"/>
          <w:i w:val="false"/>
          <w:color w:val="000000"/>
          <w:sz w:val="28"/>
        </w:rPr>
        <w:t>
      2019 жылғы 1 қаңтардан бастап – мерзімсіз қаржы құралдары сомасының 20 (жиырма) пайызы мөлшерінде енгізіледі;</w:t>
      </w:r>
    </w:p>
    <w:p>
      <w:pPr>
        <w:spacing w:after="0"/>
        <w:ind w:left="0"/>
        <w:jc w:val="both"/>
      </w:pPr>
      <w:r>
        <w:rPr>
          <w:rFonts w:ascii="Times New Roman"/>
          <w:b w:val="false"/>
          <w:i w:val="false"/>
          <w:color w:val="000000"/>
          <w:sz w:val="28"/>
        </w:rPr>
        <w:t>
      2020 жылғы 1 қаңтардан бастап мерзімсіз қаржы құралдарының сомасы үстеме капиталдың есебінен алып тасталады.</w:t>
      </w:r>
    </w:p>
    <w:p>
      <w:pPr>
        <w:spacing w:after="0"/>
        <w:ind w:left="0"/>
        <w:jc w:val="both"/>
      </w:pPr>
      <w:r>
        <w:rPr>
          <w:rFonts w:ascii="Times New Roman"/>
          <w:b w:val="false"/>
          <w:i w:val="false"/>
          <w:color w:val="000000"/>
          <w:sz w:val="28"/>
        </w:rPr>
        <w:t>
      Меншiктi капиталдың есебiне төленген мерзімсіз қаржы құралдарының банктiң нақты алған ақшасы мөлшерiндегі сомасы қосылады.</w:t>
      </w:r>
    </w:p>
    <w:bookmarkStart w:name="z32" w:id="30"/>
    <w:p>
      <w:pPr>
        <w:spacing w:after="0"/>
        <w:ind w:left="0"/>
        <w:jc w:val="both"/>
      </w:pPr>
      <w:r>
        <w:rPr>
          <w:rFonts w:ascii="Times New Roman"/>
          <w:b w:val="false"/>
          <w:i w:val="false"/>
          <w:color w:val="000000"/>
          <w:sz w:val="28"/>
        </w:rPr>
        <w:t xml:space="preserve">
      11.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бегіленген сәйкес келмейтін банктің төленген артықшылықты акциялары мынадай талаптарға сәйкес қосымша капиталға:</w:t>
      </w:r>
    </w:p>
    <w:bookmarkEnd w:id="30"/>
    <w:p>
      <w:pPr>
        <w:spacing w:after="0"/>
        <w:ind w:left="0"/>
        <w:jc w:val="both"/>
      </w:pPr>
      <w:r>
        <w:rPr>
          <w:rFonts w:ascii="Times New Roman"/>
          <w:b w:val="false"/>
          <w:i w:val="false"/>
          <w:color w:val="000000"/>
          <w:sz w:val="28"/>
        </w:rPr>
        <w:t>
      2015 жылғы 1 қаңтардан бастап – төленген артықшылықты акциялар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төленген артықшылықты акциялар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төленген артықшылықты акциялар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төленген артықшылықты акциялар сомасының 50 (елу) пайызы мөлшерінде;</w:t>
      </w:r>
    </w:p>
    <w:p>
      <w:pPr>
        <w:spacing w:after="0"/>
        <w:ind w:left="0"/>
        <w:jc w:val="both"/>
      </w:pPr>
      <w:r>
        <w:rPr>
          <w:rFonts w:ascii="Times New Roman"/>
          <w:b w:val="false"/>
          <w:i w:val="false"/>
          <w:color w:val="000000"/>
          <w:sz w:val="28"/>
        </w:rPr>
        <w:t>
      2019 жылғы 1 қаңтардан бастап – төленген артықшылықты акциялар сомасының 20 (жиырма) пайызы мөлшерінде енгізіледі;</w:t>
      </w:r>
    </w:p>
    <w:p>
      <w:pPr>
        <w:spacing w:after="0"/>
        <w:ind w:left="0"/>
        <w:jc w:val="both"/>
      </w:pPr>
      <w:r>
        <w:rPr>
          <w:rFonts w:ascii="Times New Roman"/>
          <w:b w:val="false"/>
          <w:i w:val="false"/>
          <w:color w:val="000000"/>
          <w:sz w:val="28"/>
        </w:rPr>
        <w:t>
      2020 жылғы 1 қаңтардан бастап төленген артықшылықты акциялардың сомасы қосымша капитал есебінен алып тасталады.</w:t>
      </w:r>
    </w:p>
    <w:p>
      <w:pPr>
        <w:spacing w:after="0"/>
        <w:ind w:left="0"/>
        <w:jc w:val="both"/>
      </w:pPr>
      <w:r>
        <w:rPr>
          <w:rFonts w:ascii="Times New Roman"/>
          <w:b w:val="false"/>
          <w:i w:val="false"/>
          <w:color w:val="000000"/>
          <w:sz w:val="28"/>
        </w:rPr>
        <w:t>
      Меншiктi капиталдың есебiне банктiң нақты алған ақшасы мөлшерiндегi төленген артықшылықты акциялар сомасы қосылады.</w:t>
      </w:r>
    </w:p>
    <w:bookmarkStart w:name="z33" w:id="31"/>
    <w:p>
      <w:pPr>
        <w:spacing w:after="0"/>
        <w:ind w:left="0"/>
        <w:jc w:val="both"/>
      </w:pPr>
      <w:r>
        <w:rPr>
          <w:rFonts w:ascii="Times New Roman"/>
          <w:b w:val="false"/>
          <w:i w:val="false"/>
          <w:color w:val="000000"/>
          <w:sz w:val="28"/>
        </w:rPr>
        <w:t xml:space="preserve">
      12. Банк уәкілетті органға банктің уәкілетті органы бекіткен мерзімсіз қаржы құралдарын шығару шартының немесе талаптарының көшірмелерін береді. Мерзімсіз қаржы құралдары банктің меншікті капиталының есебіне банктің мерзімсіз қаржы құралдарын шығару шарты немесе талаптары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белгіленген критерийлерге сай екендігі туралы уәкілетті органның жазбаша растауымен енгізіледі.</w:t>
      </w:r>
    </w:p>
    <w:bookmarkEnd w:id="31"/>
    <w:bookmarkStart w:name="z34" w:id="32"/>
    <w:p>
      <w:pPr>
        <w:spacing w:after="0"/>
        <w:ind w:left="0"/>
        <w:jc w:val="both"/>
      </w:pPr>
      <w:r>
        <w:rPr>
          <w:rFonts w:ascii="Times New Roman"/>
          <w:b w:val="false"/>
          <w:i w:val="false"/>
          <w:color w:val="000000"/>
          <w:sz w:val="28"/>
        </w:rPr>
        <w:t>
      13. Екiншi деңгейдегi капитал:</w:t>
      </w:r>
    </w:p>
    <w:bookmarkEnd w:id="32"/>
    <w:p>
      <w:pPr>
        <w:spacing w:after="0"/>
        <w:ind w:left="0"/>
        <w:jc w:val="both"/>
      </w:pPr>
      <w:r>
        <w:rPr>
          <w:rFonts w:ascii="Times New Roman"/>
          <w:b w:val="false"/>
          <w:i w:val="false"/>
          <w:color w:val="000000"/>
          <w:sz w:val="28"/>
        </w:rPr>
        <w:t>
      банктің сатып алынған меншікті реттелген борышы шегерілген реттелген борыштың;</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инвестициялар шегерілген сомасы ретінде есептеледі.</w:t>
      </w:r>
    </w:p>
    <w:p>
      <w:pPr>
        <w:spacing w:after="0"/>
        <w:ind w:left="0"/>
        <w:jc w:val="both"/>
      </w:pPr>
      <w:r>
        <w:rPr>
          <w:rFonts w:ascii="Times New Roman"/>
          <w:b w:val="false"/>
          <w:i w:val="false"/>
          <w:color w:val="000000"/>
          <w:sz w:val="28"/>
        </w:rPr>
        <w:t>
      Банктер туралы заңға сәйкес қайта құрылымдауға жататын банк үшін реттелген борыш екінші деңгейдегі капиталға сот шешімімен айқындалған қайта құрылымдау жүргізу мерзімі аяқталған күнінен бастап 5 (бес) жыл ішінде банктің сатып алынған меншікті реттелген борышы шегеріле отырып, бірiншi деңгейдегi капитал сомасының 75 (жетпіс бес) пайызынан аспайтын сомада енгізіледі.</w:t>
      </w:r>
    </w:p>
    <w:p>
      <w:pPr>
        <w:spacing w:after="0"/>
        <w:ind w:left="0"/>
        <w:jc w:val="both"/>
      </w:pPr>
      <w:r>
        <w:rPr>
          <w:rFonts w:ascii="Times New Roman"/>
          <w:b w:val="false"/>
          <w:i w:val="false"/>
          <w:color w:val="000000"/>
          <w:sz w:val="28"/>
        </w:rPr>
        <w:t xml:space="preserve">
      2015 жылғы 1 қаңтарға дейін тартылған,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бегіленген критерийлерге сәйкес келмейтін реттелген борыш мөлшері мынадай талаптарға сәйкес екiншi деңгейдегi капитал есебіне:</w:t>
      </w:r>
    </w:p>
    <w:p>
      <w:pPr>
        <w:spacing w:after="0"/>
        <w:ind w:left="0"/>
        <w:jc w:val="both"/>
      </w:pPr>
      <w:r>
        <w:rPr>
          <w:rFonts w:ascii="Times New Roman"/>
          <w:b w:val="false"/>
          <w:i w:val="false"/>
          <w:color w:val="000000"/>
          <w:sz w:val="28"/>
        </w:rPr>
        <w:t>
      ұлттық валютада:</w:t>
      </w:r>
    </w:p>
    <w:p>
      <w:pPr>
        <w:spacing w:after="0"/>
        <w:ind w:left="0"/>
        <w:jc w:val="both"/>
      </w:pPr>
      <w:r>
        <w:rPr>
          <w:rFonts w:ascii="Times New Roman"/>
          <w:b w:val="false"/>
          <w:i w:val="false"/>
          <w:color w:val="000000"/>
          <w:sz w:val="28"/>
        </w:rPr>
        <w:t>
      2015 жылғы 1 қаңтардан бастап – ұлттық валютадағы реттелген борыш сомасының 100 (бір жүз) пайызы мөлшерінде;</w:t>
      </w:r>
    </w:p>
    <w:p>
      <w:pPr>
        <w:spacing w:after="0"/>
        <w:ind w:left="0"/>
        <w:jc w:val="both"/>
      </w:pPr>
      <w:r>
        <w:rPr>
          <w:rFonts w:ascii="Times New Roman"/>
          <w:b w:val="false"/>
          <w:i w:val="false"/>
          <w:color w:val="000000"/>
          <w:sz w:val="28"/>
        </w:rPr>
        <w:t>
      2016 жылғы 1 қаңтардан бастап – ұлттық валютадағы реттелген борыш сомасының 100 (бір жүз) пайызы мөлшерінде;</w:t>
      </w:r>
    </w:p>
    <w:p>
      <w:pPr>
        <w:spacing w:after="0"/>
        <w:ind w:left="0"/>
        <w:jc w:val="both"/>
      </w:pPr>
      <w:r>
        <w:rPr>
          <w:rFonts w:ascii="Times New Roman"/>
          <w:b w:val="false"/>
          <w:i w:val="false"/>
          <w:color w:val="000000"/>
          <w:sz w:val="28"/>
        </w:rPr>
        <w:t>
      2017 жылғы 1 қаңтардан бастап – ұлттық валютадағы реттелген борыш сомасының 80 (сексен) пайызы мөлшерінде;</w:t>
      </w:r>
    </w:p>
    <w:p>
      <w:pPr>
        <w:spacing w:after="0"/>
        <w:ind w:left="0"/>
        <w:jc w:val="both"/>
      </w:pPr>
      <w:r>
        <w:rPr>
          <w:rFonts w:ascii="Times New Roman"/>
          <w:b w:val="false"/>
          <w:i w:val="false"/>
          <w:color w:val="000000"/>
          <w:sz w:val="28"/>
        </w:rPr>
        <w:t>
      2018 жылғы 1 қаңтардан бастап – ұлттық валютадағы реттелген борыш сомасының 50 (елу) пайызы мөлшерінде;</w:t>
      </w:r>
    </w:p>
    <w:p>
      <w:pPr>
        <w:spacing w:after="0"/>
        <w:ind w:left="0"/>
        <w:jc w:val="both"/>
      </w:pPr>
      <w:r>
        <w:rPr>
          <w:rFonts w:ascii="Times New Roman"/>
          <w:b w:val="false"/>
          <w:i w:val="false"/>
          <w:color w:val="000000"/>
          <w:sz w:val="28"/>
        </w:rPr>
        <w:t>
      2019 жылғы 1 қаңтардан бастап – ұлттық валютадағы реттелген борыш сомасының 20 (жиырма) пайызы мөлшерінде енгізіледі;</w:t>
      </w:r>
    </w:p>
    <w:p>
      <w:pPr>
        <w:spacing w:after="0"/>
        <w:ind w:left="0"/>
        <w:jc w:val="both"/>
      </w:pPr>
      <w:r>
        <w:rPr>
          <w:rFonts w:ascii="Times New Roman"/>
          <w:b w:val="false"/>
          <w:i w:val="false"/>
          <w:color w:val="000000"/>
          <w:sz w:val="28"/>
        </w:rPr>
        <w:t>
      2020 жылғы 1 қаңтардан бастап шетел валютасындағы реттелген борыш сомасы екiншi деңгейдегi капитал есебінен алып тасталады;</w:t>
      </w:r>
    </w:p>
    <w:p>
      <w:pPr>
        <w:spacing w:after="0"/>
        <w:ind w:left="0"/>
        <w:jc w:val="both"/>
      </w:pPr>
      <w:r>
        <w:rPr>
          <w:rFonts w:ascii="Times New Roman"/>
          <w:b w:val="false"/>
          <w:i w:val="false"/>
          <w:color w:val="000000"/>
          <w:sz w:val="28"/>
        </w:rPr>
        <w:t>
      шетел валютасында:</w:t>
      </w:r>
    </w:p>
    <w:p>
      <w:pPr>
        <w:spacing w:after="0"/>
        <w:ind w:left="0"/>
        <w:jc w:val="both"/>
      </w:pPr>
      <w:r>
        <w:rPr>
          <w:rFonts w:ascii="Times New Roman"/>
          <w:b w:val="false"/>
          <w:i w:val="false"/>
          <w:color w:val="000000"/>
          <w:sz w:val="28"/>
        </w:rPr>
        <w:t>
      2015 жылғы 1 қаңтардан бастап – шетел валютасындағы реттелген борыш сомасының 80 (сексен) пайызы мөлшерінде;</w:t>
      </w:r>
    </w:p>
    <w:p>
      <w:pPr>
        <w:spacing w:after="0"/>
        <w:ind w:left="0"/>
        <w:jc w:val="both"/>
      </w:pPr>
      <w:r>
        <w:rPr>
          <w:rFonts w:ascii="Times New Roman"/>
          <w:b w:val="false"/>
          <w:i w:val="false"/>
          <w:color w:val="000000"/>
          <w:sz w:val="28"/>
        </w:rPr>
        <w:t>
      2016 жылғы 1 қаңтардан бастап – шетел валютасындағы реттелген борыш сомасының 60 (алпыс) пайызы мөлшерінде;</w:t>
      </w:r>
    </w:p>
    <w:p>
      <w:pPr>
        <w:spacing w:after="0"/>
        <w:ind w:left="0"/>
        <w:jc w:val="both"/>
      </w:pPr>
      <w:r>
        <w:rPr>
          <w:rFonts w:ascii="Times New Roman"/>
          <w:b w:val="false"/>
          <w:i w:val="false"/>
          <w:color w:val="000000"/>
          <w:sz w:val="28"/>
        </w:rPr>
        <w:t>
      2017 жылғы 1 қаңтардан бастап – шетел валютасындағы реттелген борыш сомасының 40 (қырық) пайызы мөлшерінде;</w:t>
      </w:r>
    </w:p>
    <w:p>
      <w:pPr>
        <w:spacing w:after="0"/>
        <w:ind w:left="0"/>
        <w:jc w:val="both"/>
      </w:pPr>
      <w:r>
        <w:rPr>
          <w:rFonts w:ascii="Times New Roman"/>
          <w:b w:val="false"/>
          <w:i w:val="false"/>
          <w:color w:val="000000"/>
          <w:sz w:val="28"/>
        </w:rPr>
        <w:t>
      2018 жылғы 1 қаңтардан бастап – шетел валютасындағы реттелген борыш сомасының 20 (жиырма) пайызы мөлшерінде енгізіледі;</w:t>
      </w:r>
    </w:p>
    <w:p>
      <w:pPr>
        <w:spacing w:after="0"/>
        <w:ind w:left="0"/>
        <w:jc w:val="both"/>
      </w:pPr>
      <w:r>
        <w:rPr>
          <w:rFonts w:ascii="Times New Roman"/>
          <w:b w:val="false"/>
          <w:i w:val="false"/>
          <w:color w:val="000000"/>
          <w:sz w:val="28"/>
        </w:rPr>
        <w:t>
      2019 жылғы 1 қаңтардан бастап шетел валютасындағы реттелген борыш сомасы екiншi деңгейдегi капитал есебінен алып тасталады.</w:t>
      </w:r>
    </w:p>
    <w:p>
      <w:pPr>
        <w:spacing w:after="0"/>
        <w:ind w:left="0"/>
        <w:jc w:val="both"/>
      </w:pPr>
      <w:r>
        <w:rPr>
          <w:rFonts w:ascii="Times New Roman"/>
          <w:b w:val="false"/>
          <w:i w:val="false"/>
          <w:color w:val="000000"/>
          <w:sz w:val="28"/>
        </w:rPr>
        <w:t>
      2015 жылғы 1 қаңтардағы жағдай бойынша кемінде 5 (бес) жылды құрайтын өтеу мерзімі бар реттелген борыш мөлшерінің 2014 жылғы 31 желтоқсандағы жағдай бойынша енгізілетін мөлшерде екінші деңгейдегі капитал есебіне енгізілуі жалғасады және жыл сайын 1 қаңтардағы жағдай бойынша реттелген борыш сомасының 20 (жиырма) пайызына төмендейді.</w:t>
      </w:r>
    </w:p>
    <w:bookmarkStart w:name="z35" w:id="33"/>
    <w:p>
      <w:pPr>
        <w:spacing w:after="0"/>
        <w:ind w:left="0"/>
        <w:jc w:val="both"/>
      </w:pPr>
      <w:r>
        <w:rPr>
          <w:rFonts w:ascii="Times New Roman"/>
          <w:b w:val="false"/>
          <w:i w:val="false"/>
          <w:color w:val="000000"/>
          <w:sz w:val="28"/>
        </w:rPr>
        <w:t>
      14. Бірінші және екінші деңгейдегі капиталдың мақсаттары үшін ағымдағы жылдың немесе өткен жылдардың бөлінбеген таза пайдасының (зиянының) есебіне Үлгі шот жоспарының "Резервтерді (провизияларды) түзету шоты" 3300-шотында көрсетілген 2012 жылғы 31 желтоқсандағы жағдай бойынша мынадай мөлшердегі дебет қалдығы (бұдан әрі – дебет қалдығы) кірмейді:</w:t>
      </w:r>
    </w:p>
    <w:bookmarkEnd w:id="33"/>
    <w:p>
      <w:pPr>
        <w:spacing w:after="0"/>
        <w:ind w:left="0"/>
        <w:jc w:val="both"/>
      </w:pPr>
      <w:r>
        <w:rPr>
          <w:rFonts w:ascii="Times New Roman"/>
          <w:b w:val="false"/>
          <w:i w:val="false"/>
          <w:color w:val="000000"/>
          <w:sz w:val="28"/>
        </w:rPr>
        <w:t>
      2013 жылы – дебет қалдығы сомасының 83,3 (сексен үш бүтін оннан үш) пайызы;</w:t>
      </w:r>
    </w:p>
    <w:p>
      <w:pPr>
        <w:spacing w:after="0"/>
        <w:ind w:left="0"/>
        <w:jc w:val="both"/>
      </w:pPr>
      <w:r>
        <w:rPr>
          <w:rFonts w:ascii="Times New Roman"/>
          <w:b w:val="false"/>
          <w:i w:val="false"/>
          <w:color w:val="000000"/>
          <w:sz w:val="28"/>
        </w:rPr>
        <w:t>
      2014 жылы – дебет қалдығы сомасының 66,6 (алпыс алты бүтін оннан бі) пайызы;</w:t>
      </w:r>
    </w:p>
    <w:p>
      <w:pPr>
        <w:spacing w:after="0"/>
        <w:ind w:left="0"/>
        <w:jc w:val="both"/>
      </w:pPr>
      <w:r>
        <w:rPr>
          <w:rFonts w:ascii="Times New Roman"/>
          <w:b w:val="false"/>
          <w:i w:val="false"/>
          <w:color w:val="000000"/>
          <w:sz w:val="28"/>
        </w:rPr>
        <w:t>
      2015 жылы – дебет қалдығы сомасының 50 (елу) пайызы;</w:t>
      </w:r>
    </w:p>
    <w:p>
      <w:pPr>
        <w:spacing w:after="0"/>
        <w:ind w:left="0"/>
        <w:jc w:val="both"/>
      </w:pPr>
      <w:r>
        <w:rPr>
          <w:rFonts w:ascii="Times New Roman"/>
          <w:b w:val="false"/>
          <w:i w:val="false"/>
          <w:color w:val="000000"/>
          <w:sz w:val="28"/>
        </w:rPr>
        <w:t>
      2016 жылы – дебет қалдығы сомасының 33,3 (отыз үш бүтін оннан бір) пайызы;</w:t>
      </w:r>
    </w:p>
    <w:p>
      <w:pPr>
        <w:spacing w:after="0"/>
        <w:ind w:left="0"/>
        <w:jc w:val="both"/>
      </w:pPr>
      <w:r>
        <w:rPr>
          <w:rFonts w:ascii="Times New Roman"/>
          <w:b w:val="false"/>
          <w:i w:val="false"/>
          <w:color w:val="000000"/>
          <w:sz w:val="28"/>
        </w:rPr>
        <w:t>
      2017 жылы – дебет қалдығы сомасының 16,6 (он алты бүтін оннан алты пайызы.</w:t>
      </w:r>
    </w:p>
    <w:p>
      <w:pPr>
        <w:spacing w:after="0"/>
        <w:ind w:left="0"/>
        <w:jc w:val="both"/>
      </w:pPr>
      <w:r>
        <w:rPr>
          <w:rFonts w:ascii="Times New Roman"/>
          <w:b w:val="false"/>
          <w:i w:val="false"/>
          <w:color w:val="000000"/>
          <w:sz w:val="28"/>
        </w:rPr>
        <w:t>
      Нормативтердің мақсаттары үшін "Резервтерді (провизияларды) түзету шоты" 3300-шотындағы дебет қалдығы деп 2012 жылғы 31 желтоқсандағы жағдай бойынша құрылған резервтер (провизиялар) мен ҚЕХС сәйкес 2012 жылғы 31 желтоқсанда құрылған резервтер арасындағы қалыптасқан теріс айырманың сомасы түсініледі.</w:t>
      </w:r>
    </w:p>
    <w:bookmarkStart w:name="z36" w:id="34"/>
    <w:p>
      <w:pPr>
        <w:spacing w:after="0"/>
        <w:ind w:left="0"/>
        <w:jc w:val="both"/>
      </w:pPr>
      <w:r>
        <w:rPr>
          <w:rFonts w:ascii="Times New Roman"/>
          <w:b w:val="false"/>
          <w:i w:val="false"/>
          <w:color w:val="000000"/>
          <w:sz w:val="28"/>
        </w:rPr>
        <w:t xml:space="preserve">
      15. Банктiң реттелген борышы - бұл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бегіленген критерийлерге сәйкес келетiн банктің қамтамасыз етілген міндеттемесі.</w:t>
      </w:r>
    </w:p>
    <w:bookmarkEnd w:id="34"/>
    <w:bookmarkStart w:name="z37" w:id="35"/>
    <w:p>
      <w:pPr>
        <w:spacing w:after="0"/>
        <w:ind w:left="0"/>
        <w:jc w:val="both"/>
      </w:pPr>
      <w:r>
        <w:rPr>
          <w:rFonts w:ascii="Times New Roman"/>
          <w:b w:val="false"/>
          <w:i w:val="false"/>
          <w:color w:val="000000"/>
          <w:sz w:val="28"/>
        </w:rPr>
        <w:t>
      16. Банктер туралы заңға сәйкес қайта құрылымдауды жүзеге асыратын (асырған) банктер меншікті капитал есебіне банктің меншікті сатып алынған акцияларын шегергенде төленген жарғылық капиталының сомасынан 15 (он бес) пайыздан аспайтын көлемдегі қайта құрылымдау шегінде шығарылған (сатып алынған) қаржы құралдарының есептелген амортизациясын ескергендегі әділ құндарының арасындағы теріс айырманы кіргізбеуіне болады.</w:t>
      </w:r>
    </w:p>
    <w:bookmarkEnd w:id="35"/>
    <w:bookmarkStart w:name="z38" w:id="36"/>
    <w:p>
      <w:pPr>
        <w:spacing w:after="0"/>
        <w:ind w:left="0"/>
        <w:jc w:val="both"/>
      </w:pPr>
      <w:r>
        <w:rPr>
          <w:rFonts w:ascii="Times New Roman"/>
          <w:b w:val="false"/>
          <w:i w:val="false"/>
          <w:color w:val="000000"/>
          <w:sz w:val="28"/>
        </w:rPr>
        <w:t xml:space="preserve">
      17. Кредиттік тәуекел дәрежесі бойынша мөлшерленетін активтерді, шартты және ықтимал міндеттемелерді есептеу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және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жүргізіледі.</w:t>
      </w:r>
    </w:p>
    <w:bookmarkEnd w:id="36"/>
    <w:p>
      <w:pPr>
        <w:spacing w:after="0"/>
        <w:ind w:left="0"/>
        <w:jc w:val="both"/>
      </w:pPr>
      <w:r>
        <w:rPr>
          <w:rFonts w:ascii="Times New Roman"/>
          <w:b w:val="false"/>
          <w:i w:val="false"/>
          <w:color w:val="000000"/>
          <w:sz w:val="28"/>
        </w:rPr>
        <w:t>
      Тәуекел дәрежесі бойынша активтерді, шартты және ықтимал міндеттемелерді мөлшерлеу мақсаттарында активтер, шартты және ықтимал міндеттемелер ҚЕХС сәйкес олар бойынша құрылған резервтер сомасына азайтылады.</w:t>
      </w:r>
    </w:p>
    <w:p>
      <w:pPr>
        <w:spacing w:after="0"/>
        <w:ind w:left="0"/>
        <w:jc w:val="both"/>
      </w:pPr>
      <w:r>
        <w:rPr>
          <w:rFonts w:ascii="Times New Roman"/>
          <w:b w:val="false"/>
          <w:i w:val="false"/>
          <w:color w:val="000000"/>
          <w:sz w:val="28"/>
        </w:rPr>
        <w:t xml:space="preserve">
      Кредиттік тәуекел дәрежесі бойынша мөлшерленетін шартты және ықтимал міндеттемелер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 сомасының банк кредиттік тәуекелдер көтеретін тәуекелдің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кестесiнде көрсетілген қарсы агенттің санатына сәйкес келетін дәрежесіне көбейтіндісі ретінде айқындалады.</w:t>
      </w:r>
    </w:p>
    <w:p>
      <w:pPr>
        <w:spacing w:after="0"/>
        <w:ind w:left="0"/>
        <w:jc w:val="both"/>
      </w:pPr>
      <w:r>
        <w:rPr>
          <w:rFonts w:ascii="Times New Roman"/>
          <w:b w:val="false"/>
          <w:i w:val="false"/>
          <w:color w:val="000000"/>
          <w:sz w:val="28"/>
        </w:rPr>
        <w:t>
      Своптар, фьючерстер, опциондар, форвардтар аталған қаржы құралдарының нарықтық құнының және олар бойынша кредиттік тәуекел сомасын Нормативтерге 4-қосымшаға сәйкес Салымдардың кредиттiк тәуекел дәрежесi бойынша мөлшерленген банк активтерiнiң кестесiнде көрсетілген қарсы агент санатына сәйкес келетін тәуекел дәрежесіне көбейту жолымен кредиттік тәуекелді ескеріп, мөлшерленген шартты және ықтимал міндеттемелер есебіне енгізіледі.</w:t>
      </w:r>
    </w:p>
    <w:p>
      <w:pPr>
        <w:spacing w:after="0"/>
        <w:ind w:left="0"/>
        <w:jc w:val="both"/>
      </w:pPr>
      <w:r>
        <w:rPr>
          <w:rFonts w:ascii="Times New Roman"/>
          <w:b w:val="false"/>
          <w:i w:val="false"/>
          <w:color w:val="000000"/>
          <w:sz w:val="28"/>
        </w:rPr>
        <w:t xml:space="preserve">
      Своп, фьючерс, опцион және форвард операциялары бойынша кредиттік тәуекел Нормативтердің </w:t>
      </w:r>
      <w:r>
        <w:rPr>
          <w:rFonts w:ascii="Times New Roman"/>
          <w:b w:val="false"/>
          <w:i w:val="false"/>
          <w:color w:val="000000"/>
          <w:sz w:val="28"/>
        </w:rPr>
        <w:t>6-қосымшасына</w:t>
      </w:r>
      <w:r>
        <w:rPr>
          <w:rFonts w:ascii="Times New Roman"/>
          <w:b w:val="false"/>
          <w:i w:val="false"/>
          <w:color w:val="000000"/>
          <w:sz w:val="28"/>
        </w:rPr>
        <w:t xml:space="preserve"> сәйкес Туынды қаржы құралдарына арналған кредит тәуекел коэффициенттерiнiң (проценттермен) кестесiнде көрсетілген және аталған қаржы құралдарын өтеу мерзімімен анықталатын кредиттік тәуекел коэффициентіне аталған қаржы құралдарының номиналдық құнының туындысы ретінде есептеледі.</w:t>
      </w:r>
    </w:p>
    <w:p>
      <w:pPr>
        <w:spacing w:after="0"/>
        <w:ind w:left="0"/>
        <w:jc w:val="both"/>
      </w:pPr>
      <w:r>
        <w:rPr>
          <w:rFonts w:ascii="Times New Roman"/>
          <w:b w:val="false"/>
          <w:i w:val="false"/>
          <w:color w:val="000000"/>
          <w:sz w:val="28"/>
        </w:rPr>
        <w:t>
      Осы тармақта көрсетілген қаржы құралдарының нарықтық құны (ауыстыру құны) мынадай болып көрсетіледі:</w:t>
      </w:r>
    </w:p>
    <w:p>
      <w:pPr>
        <w:spacing w:after="0"/>
        <w:ind w:left="0"/>
        <w:jc w:val="both"/>
      </w:pPr>
      <w:r>
        <w:rPr>
          <w:rFonts w:ascii="Times New Roman"/>
          <w:b w:val="false"/>
          <w:i w:val="false"/>
          <w:color w:val="000000"/>
          <w:sz w:val="28"/>
        </w:rPr>
        <w:t>
      сатып алуға арналған мәмілелер бойынша - берілген қаржы құралының номиналды шартты құнынан қаржы құралының ағымдағы нарықтық құнының асу мөлшері. Егер қаржы құралының ағымдағы нарықтық құны оның номиналды шартты құнынан аз немесе оған тең болған жағдайда, ауыстыру құны 0 (нөлге) тең болады;</w:t>
      </w:r>
    </w:p>
    <w:p>
      <w:pPr>
        <w:spacing w:after="0"/>
        <w:ind w:left="0"/>
        <w:jc w:val="both"/>
      </w:pPr>
      <w:r>
        <w:rPr>
          <w:rFonts w:ascii="Times New Roman"/>
          <w:b w:val="false"/>
          <w:i w:val="false"/>
          <w:color w:val="000000"/>
          <w:sz w:val="28"/>
        </w:rPr>
        <w:t>
      сатуға арналған мәмілелер бойынша - берілген қаржы құралының ағымдағы нарықтық құнынан қаржы құралының номиналды шартты құнының асу мөлшері. Егер қаржы құралының номиналды шартты құны оның ағымдағы нарықтық құнынан аз немесе оған тең болған жағдайда, ауыстыру құны 0 (нөлге) тең болады.</w:t>
      </w:r>
    </w:p>
    <w:p>
      <w:pPr>
        <w:spacing w:after="0"/>
        <w:ind w:left="0"/>
        <w:jc w:val="both"/>
      </w:pPr>
      <w:r>
        <w:rPr>
          <w:rFonts w:ascii="Times New Roman"/>
          <w:b w:val="false"/>
          <w:i w:val="false"/>
          <w:color w:val="000000"/>
          <w:sz w:val="28"/>
        </w:rPr>
        <w:t>
      Бивалюталық қаржы құралдары бойынша (қаржы құралдары бойынша талап пен міндеттеме әр түрлі шетел валютасында көрсетілген қаржы құралдары бойынша) ауыстыру құны есептілікті құру күніне белгіленген бағам бойынша айқындалған міндеттемелердің теңгелік баламасынан талаптардың теңгелік баламасының асу мөлшері ретінде анықталады. Егер талаптардың теңгелік балама мөлшері міндеттемелердің теңгелік баламасынан аз немесе оған тең болған жағдайда, ауыстыру құны 0 (нөлге) тең болады.</w:t>
      </w:r>
    </w:p>
    <w:p>
      <w:pPr>
        <w:spacing w:after="0"/>
        <w:ind w:left="0"/>
        <w:jc w:val="both"/>
      </w:pPr>
      <w:r>
        <w:rPr>
          <w:rFonts w:ascii="Times New Roman"/>
          <w:b w:val="false"/>
          <w:i w:val="false"/>
          <w:color w:val="000000"/>
          <w:sz w:val="28"/>
        </w:rPr>
        <w:t>
      Осы тармақта көрсетілген қаржы құралдарының номиналды шартты құны бухгалтерлік есептің тиісті шоттарында мәмілелерді жасау күніне белгіленген қаржы құралдарының құны ретінде көрсетіледі. Бивалюталық қаржы құралдарының номиналды шартты құны ретінде банктің талаптары құрылатын валюта алынады.</w:t>
      </w:r>
    </w:p>
    <w:p>
      <w:pPr>
        <w:spacing w:after="0"/>
        <w:ind w:left="0"/>
        <w:jc w:val="both"/>
      </w:pPr>
      <w:r>
        <w:rPr>
          <w:rFonts w:ascii="Times New Roman"/>
          <w:b w:val="false"/>
          <w:i w:val="false"/>
          <w:color w:val="000000"/>
          <w:sz w:val="28"/>
        </w:rPr>
        <w:t>
      Сатылған опциондар кредиттік тәуекел дәрежесі бойынша мөлшерленген шартты және ықтимал міндеттемелердің есебіне енгізілмейді.</w:t>
      </w:r>
    </w:p>
    <w:p>
      <w:pPr>
        <w:spacing w:after="0"/>
        <w:ind w:left="0"/>
        <w:jc w:val="both"/>
      </w:pPr>
      <w:r>
        <w:rPr>
          <w:rFonts w:ascii="Times New Roman"/>
          <w:b w:val="false"/>
          <w:i w:val="false"/>
          <w:color w:val="000000"/>
          <w:sz w:val="28"/>
        </w:rPr>
        <w:t xml:space="preserve">
      Активтердің, шартты және ықтимал талаптардың және міндеттемелердің есебі нарықтық тәуекелді ескере отырып, Нормативтердің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32-тармағына</w:t>
      </w:r>
      <w:r>
        <w:rPr>
          <w:rFonts w:ascii="Times New Roman"/>
          <w:b w:val="false"/>
          <w:i w:val="false"/>
          <w:color w:val="000000"/>
          <w:sz w:val="28"/>
        </w:rPr>
        <w:t xml:space="preserve"> сәйкес жасалады;</w:t>
      </w:r>
    </w:p>
    <w:p>
      <w:pPr>
        <w:spacing w:after="0"/>
        <w:ind w:left="0"/>
        <w:jc w:val="both"/>
      </w:pPr>
      <w:r>
        <w:rPr>
          <w:rFonts w:ascii="Times New Roman"/>
          <w:b w:val="false"/>
          <w:i w:val="false"/>
          <w:color w:val="000000"/>
          <w:sz w:val="28"/>
        </w:rPr>
        <w:t>
      Операциялық тәуекелдің есебі Нормативтердің 33-тармағына сәйкес жасалады.</w:t>
      </w:r>
    </w:p>
    <w:p>
      <w:pPr>
        <w:spacing w:after="0"/>
        <w:ind w:left="0"/>
        <w:jc w:val="both"/>
      </w:pPr>
      <w:r>
        <w:rPr>
          <w:rFonts w:ascii="Times New Roman"/>
          <w:b w:val="false"/>
          <w:i w:val="false"/>
          <w:color w:val="000000"/>
          <w:sz w:val="28"/>
        </w:rPr>
        <w:t>
      Меншiктi капитал жеткiлiктiлiгі kl-1, kl-2 және k2 коэффициенттерiн есептеу кезiнде салымдардың тәуекел дәрежесi бойынша мөлшерленетін активтердiң мөлшерiнен және активтер мөлшерiнен банк кастодиан шарты негiзiнде сақтауға қабылдаған инвестицияланбаған қаражаттардың қалдығы алынып тасталады.</w:t>
      </w:r>
    </w:p>
    <w:p>
      <w:pPr>
        <w:spacing w:after="0"/>
        <w:ind w:left="0"/>
        <w:jc w:val="both"/>
      </w:pPr>
      <w:r>
        <w:rPr>
          <w:rFonts w:ascii="Times New Roman"/>
          <w:b w:val="false"/>
          <w:i w:val="false"/>
          <w:color w:val="000000"/>
          <w:sz w:val="28"/>
        </w:rPr>
        <w:t>
      Осы Меншікті капитал жеткіліктілігі kl-1, kl-2 және k2 коэффициенттерінің ең төменгі мәнін сақтау бойынша Нормативтердің талаптары Банктер туралы заңына сәйкес қайта құрылымдауды жүзеге асыратын (жүзеге асырған), ірі акционері "Самұрық-Қазына" ұлттық әл-ауқат қоры" акционерлік қоғамы болып табылатын банктерге таратылмайды, егер уәкілетті орган мақұлдаған банктің қаржылық тұрақтылығын арттыру, банк қызметіне байланысты оның қаржылық жағдайын және тәуекелдерді ұлғайту бойынша ертерек ден қою шараларын көздейтін іс-шаралар жоспарында меншікті капитал жеткіліктілігі kl-1, kl-2 және k2 коэффициенттерінің мәні мен меншікті капитал жеткіліктілігі коэффициенттерінің мәні қолданылатын мерзімі анықталса банк жүйесін құрайтын критерийлерге сәйкес келетін банктерге қолданылмайды.</w:t>
      </w:r>
    </w:p>
    <w:bookmarkStart w:name="z39" w:id="37"/>
    <w:p>
      <w:pPr>
        <w:spacing w:after="0"/>
        <w:ind w:left="0"/>
        <w:jc w:val="both"/>
      </w:pPr>
      <w:r>
        <w:rPr>
          <w:rFonts w:ascii="Times New Roman"/>
          <w:b w:val="false"/>
          <w:i w:val="false"/>
          <w:color w:val="000000"/>
          <w:sz w:val="28"/>
        </w:rPr>
        <w:t>
      18. Шартты және ықтимал міндеттемелер есебіне орындалуы банктің үшінші тұлғалар алдындағы міндеттемелерін орындауына байланысты және банктің қосымша кредиттік тәуекелдері туындамайтын банктің шартты және ықтимал міндеттемелері кірмейді.</w:t>
      </w:r>
    </w:p>
    <w:bookmarkEnd w:id="37"/>
    <w:bookmarkStart w:name="z40" w:id="38"/>
    <w:p>
      <w:pPr>
        <w:spacing w:after="0"/>
        <w:ind w:left="0"/>
        <w:jc w:val="both"/>
      </w:pPr>
      <w:r>
        <w:rPr>
          <w:rFonts w:ascii="Times New Roman"/>
          <w:b w:val="false"/>
          <w:i w:val="false"/>
          <w:color w:val="000000"/>
          <w:sz w:val="28"/>
        </w:rPr>
        <w:t>
      19. Нарықтық тәуекелдi (валюталардың айырбас бағамының және бағалы металдар бағамының өзгеруіне байланысты нарықтық тәуекелі бар қаржы құралдары бойынша тәуекелді қоспағанда) ескергендегi активтердiң, шарттың және ықтимал талап етулердiң және мiндеттемелердiң есебiне банктердiң нарықтық немесе әдiл құн бойынша (бұдан әрi - нарықтық тәуекелi бар қаржы құралдары) ескерген активтерi, шартты және ықтимал талап етулерi және мiндеттемелерi және мына талаптардың кез-келгенiне сәйкес келген жағдайда енгiзiледi:</w:t>
      </w:r>
    </w:p>
    <w:bookmarkEnd w:id="38"/>
    <w:bookmarkStart w:name="z41" w:id="39"/>
    <w:p>
      <w:pPr>
        <w:spacing w:after="0"/>
        <w:ind w:left="0"/>
        <w:jc w:val="both"/>
      </w:pPr>
      <w:r>
        <w:rPr>
          <w:rFonts w:ascii="Times New Roman"/>
          <w:b w:val="false"/>
          <w:i w:val="false"/>
          <w:color w:val="000000"/>
          <w:sz w:val="28"/>
        </w:rPr>
        <w:t>
      1) аталған кезеңдегi сатып алу құны мен сату құны арасындағы айырма бойынша кiрiс алу үшiн сатып алынған жылдан кейiнгi 3 (үш) жыл iшiнде сату мақсатында сатып алынған;</w:t>
      </w:r>
    </w:p>
    <w:bookmarkEnd w:id="39"/>
    <w:bookmarkStart w:name="z42" w:id="40"/>
    <w:p>
      <w:pPr>
        <w:spacing w:after="0"/>
        <w:ind w:left="0"/>
        <w:jc w:val="both"/>
      </w:pPr>
      <w:r>
        <w:rPr>
          <w:rFonts w:ascii="Times New Roman"/>
          <w:b w:val="false"/>
          <w:i w:val="false"/>
          <w:color w:val="000000"/>
          <w:sz w:val="28"/>
        </w:rPr>
        <w:t>
      2) нарықтық тәуекелi бар басқа қаржы құралы бойынша нарықтық тәуекелдердi хеджирлеу мақсатында сатып алынған.</w:t>
      </w:r>
    </w:p>
    <w:bookmarkEnd w:id="40"/>
    <w:bookmarkStart w:name="z43" w:id="41"/>
    <w:p>
      <w:pPr>
        <w:spacing w:after="0"/>
        <w:ind w:left="0"/>
        <w:jc w:val="both"/>
      </w:pPr>
      <w:r>
        <w:rPr>
          <w:rFonts w:ascii="Times New Roman"/>
          <w:b w:val="false"/>
          <w:i w:val="false"/>
          <w:color w:val="000000"/>
          <w:sz w:val="28"/>
        </w:rPr>
        <w:t>
      20. Нарықтық тәуекел ескерілген активтер, шартты және ықтимал талаптар мен міндеттемелер 13,3-ке тең келтіру коэффициентінің және:</w:t>
      </w:r>
    </w:p>
    <w:bookmarkEnd w:id="41"/>
    <w:p>
      <w:pPr>
        <w:spacing w:after="0"/>
        <w:ind w:left="0"/>
        <w:jc w:val="both"/>
      </w:pPr>
      <w:r>
        <w:rPr>
          <w:rFonts w:ascii="Times New Roman"/>
          <w:b w:val="false"/>
          <w:i w:val="false"/>
          <w:color w:val="000000"/>
          <w:sz w:val="28"/>
        </w:rPr>
        <w:t>
      сыйақы мөлшерлемесінің өзгеруіне байланысты нарықтық тәуекелі бар қаржы құралы бойынша тәуекелдің;</w:t>
      </w:r>
    </w:p>
    <w:p>
      <w:pPr>
        <w:spacing w:after="0"/>
        <w:ind w:left="0"/>
        <w:jc w:val="both"/>
      </w:pPr>
      <w:r>
        <w:rPr>
          <w:rFonts w:ascii="Times New Roman"/>
          <w:b w:val="false"/>
          <w:i w:val="false"/>
          <w:color w:val="000000"/>
          <w:sz w:val="28"/>
        </w:rPr>
        <w:t>
      нарықтық құнның өзгеруіне байланысты нарықтық тәуекелі бар қаржы құралы бойынша тәуекелдің;</w:t>
      </w:r>
    </w:p>
    <w:p>
      <w:pPr>
        <w:spacing w:after="0"/>
        <w:ind w:left="0"/>
        <w:jc w:val="both"/>
      </w:pPr>
      <w:r>
        <w:rPr>
          <w:rFonts w:ascii="Times New Roman"/>
          <w:b w:val="false"/>
          <w:i w:val="false"/>
          <w:color w:val="000000"/>
          <w:sz w:val="28"/>
        </w:rPr>
        <w:t>
      валюталардың айырбастау бағамдарының және бағалы металдар бағамдарының өзгеруіне байланысты нарықтық тәуекелі бар қаржы құралы бойынша тәуекелдің сомасының көбейтіндісі ретінде есептеледі.</w:t>
      </w:r>
    </w:p>
    <w:p>
      <w:pPr>
        <w:spacing w:after="0"/>
        <w:ind w:left="0"/>
        <w:jc w:val="both"/>
      </w:pPr>
      <w:r>
        <w:rPr>
          <w:rFonts w:ascii="Times New Roman"/>
          <w:b w:val="false"/>
          <w:i w:val="false"/>
          <w:color w:val="000000"/>
          <w:sz w:val="28"/>
        </w:rPr>
        <w:t>
      2016 жылғы 1 қаңтардан бастап келтіру коэффициентінің мәні 13,3-ке тең.</w:t>
      </w:r>
    </w:p>
    <w:p>
      <w:pPr>
        <w:spacing w:after="0"/>
        <w:ind w:left="0"/>
        <w:jc w:val="both"/>
      </w:pPr>
      <w:r>
        <w:rPr>
          <w:rFonts w:ascii="Times New Roman"/>
          <w:b w:val="false"/>
          <w:i w:val="false"/>
          <w:color w:val="000000"/>
          <w:sz w:val="28"/>
        </w:rPr>
        <w:t>
      2017 жылғы 1 қаңтардан бастап келтіру коэффициентінің мәні 12,5-ке тең.</w:t>
      </w:r>
    </w:p>
    <w:bookmarkStart w:name="z44" w:id="42"/>
    <w:p>
      <w:pPr>
        <w:spacing w:after="0"/>
        <w:ind w:left="0"/>
        <w:jc w:val="both"/>
      </w:pPr>
      <w:r>
        <w:rPr>
          <w:rFonts w:ascii="Times New Roman"/>
          <w:b w:val="false"/>
          <w:i w:val="false"/>
          <w:color w:val="000000"/>
          <w:sz w:val="28"/>
        </w:rPr>
        <w:t>
      21. Сыйақы мөлшерлемесiнiң өзгеруiне байланысты нарықтық тәуекелi бар қаржы құралы бойынша тәуекелмен есептесу ерекше пайыздық тәуекел мен жалпы проценттік тәуекел сомасын білдіреді.</w:t>
      </w:r>
    </w:p>
    <w:bookmarkEnd w:id="42"/>
    <w:bookmarkStart w:name="z45" w:id="43"/>
    <w:p>
      <w:pPr>
        <w:spacing w:after="0"/>
        <w:ind w:left="0"/>
        <w:jc w:val="both"/>
      </w:pPr>
      <w:r>
        <w:rPr>
          <w:rFonts w:ascii="Times New Roman"/>
          <w:b w:val="false"/>
          <w:i w:val="false"/>
          <w:color w:val="000000"/>
          <w:sz w:val="28"/>
        </w:rPr>
        <w:t>
      22. Ерекше проценттік тәуекел Нормативтердің 23-тармағына сәйкес ерекше пайыздық тәуекел коэффициентi бойынша өлшенген сыйақы мөлшерлемесiнiң өзгеруiне байланысты нарықтық тәуекелi бар бiрыңғай қаржы құралдары бойынша ашық позициялар сомасын ұсынады.</w:t>
      </w:r>
    </w:p>
    <w:bookmarkEnd w:id="43"/>
    <w:p>
      <w:pPr>
        <w:spacing w:after="0"/>
        <w:ind w:left="0"/>
        <w:jc w:val="both"/>
      </w:pPr>
      <w:r>
        <w:rPr>
          <w:rFonts w:ascii="Times New Roman"/>
          <w:b w:val="false"/>
          <w:i w:val="false"/>
          <w:color w:val="000000"/>
          <w:sz w:val="28"/>
        </w:rPr>
        <w:t>
      Сыйақы мөлшерлемесiнiң өзгеруiне байланысты нарықтық тәуекелi бар бiрыңғай қаржы құралдары мынадай талаптарға сәйкес келетiн қаржы құралдары болып табылады:</w:t>
      </w:r>
    </w:p>
    <w:p>
      <w:pPr>
        <w:spacing w:after="0"/>
        <w:ind w:left="0"/>
        <w:jc w:val="both"/>
      </w:pPr>
      <w:r>
        <w:rPr>
          <w:rFonts w:ascii="Times New Roman"/>
          <w:b w:val="false"/>
          <w:i w:val="false"/>
          <w:color w:val="000000"/>
          <w:sz w:val="28"/>
        </w:rPr>
        <w:t>
      бiр эмитент шығарған;</w:t>
      </w:r>
    </w:p>
    <w:p>
      <w:pPr>
        <w:spacing w:after="0"/>
        <w:ind w:left="0"/>
        <w:jc w:val="both"/>
      </w:pPr>
      <w:r>
        <w:rPr>
          <w:rFonts w:ascii="Times New Roman"/>
          <w:b w:val="false"/>
          <w:i w:val="false"/>
          <w:color w:val="000000"/>
          <w:sz w:val="28"/>
        </w:rPr>
        <w:t>
      тең кiрiстiлiк мөлшерi бар;</w:t>
      </w:r>
    </w:p>
    <w:p>
      <w:pPr>
        <w:spacing w:after="0"/>
        <w:ind w:left="0"/>
        <w:jc w:val="both"/>
      </w:pPr>
      <w:r>
        <w:rPr>
          <w:rFonts w:ascii="Times New Roman"/>
          <w:b w:val="false"/>
          <w:i w:val="false"/>
          <w:color w:val="000000"/>
          <w:sz w:val="28"/>
        </w:rPr>
        <w:t>
      нарықтық құн сол бiр ғана валютамен көрсетiлген;</w:t>
      </w:r>
    </w:p>
    <w:p>
      <w:pPr>
        <w:spacing w:after="0"/>
        <w:ind w:left="0"/>
        <w:jc w:val="both"/>
      </w:pPr>
      <w:r>
        <w:rPr>
          <w:rFonts w:ascii="Times New Roman"/>
          <w:b w:val="false"/>
          <w:i w:val="false"/>
          <w:color w:val="000000"/>
          <w:sz w:val="28"/>
        </w:rPr>
        <w:t>
      өтелгенге дейiн теңдей мерзiмi бар.</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бiрыңғай қаржы құралдары бойынша ашық позиция (ұзақ немесе қысқа) мыналардың арасындағы айырманы көрсетедi:</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қаржы құралдарының сомасымен, оның iшiнде сыйақы мөлшерлемесiнiң өзгеруiне байланысты нарықтық тәуекелi бар қаржы құралдарын сатуға арналған талап етулердi бiлдiредi;</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қаржы құралдарының сомасы сыйақы мөлшерлемесiнiң өзгеруiне байланысты қаржы құралдарының сатуға арналған мiндеттемелердi бiлдiредi.</w:t>
      </w:r>
    </w:p>
    <w:p>
      <w:pPr>
        <w:spacing w:after="0"/>
        <w:ind w:left="0"/>
        <w:jc w:val="both"/>
      </w:pPr>
      <w:r>
        <w:rPr>
          <w:rFonts w:ascii="Times New Roman"/>
          <w:b w:val="false"/>
          <w:i w:val="false"/>
          <w:color w:val="000000"/>
          <w:sz w:val="28"/>
        </w:rPr>
        <w:t>
      Опциондар есептi кезеңнiң соңғы жұмыс күнiнiң жай-күйi бойынша қалыптасқан опциондардың нарықтық құны мөлшерiндегi ашық позицияның (ұзақ немесе қысқа) есебiне енгiзiледi.</w:t>
      </w:r>
    </w:p>
    <w:p>
      <w:pPr>
        <w:spacing w:after="0"/>
        <w:ind w:left="0"/>
        <w:jc w:val="both"/>
      </w:pPr>
      <w:r>
        <w:rPr>
          <w:rFonts w:ascii="Times New Roman"/>
          <w:b w:val="false"/>
          <w:i w:val="false"/>
          <w:color w:val="000000"/>
          <w:sz w:val="28"/>
        </w:rPr>
        <w:t>
      Сыйақы мөлшерлемесiнiң өзгеруiне байланысты нарықтық тәуекелi бар бiрыңғай қаржы құралдары бойынша ашық позиция (ұзақ немесе қысқа) аталған қаржы құралдарының нарықтық құны белгiленген валюталар бөлiгi шеңберiнде есептеледi.</w:t>
      </w:r>
    </w:p>
    <w:bookmarkStart w:name="z46" w:id="44"/>
    <w:p>
      <w:pPr>
        <w:spacing w:after="0"/>
        <w:ind w:left="0"/>
        <w:jc w:val="both"/>
      </w:pPr>
      <w:r>
        <w:rPr>
          <w:rFonts w:ascii="Times New Roman"/>
          <w:b w:val="false"/>
          <w:i w:val="false"/>
          <w:color w:val="000000"/>
          <w:sz w:val="28"/>
        </w:rPr>
        <w:t>
      23. Сыйақы мөлшерлемесiнiң өзгеруiне байланысты нарықтық тәуекелi бар бiрыңғай қаржы құралдары бойынша ашық позициялар ерекше пайыздық тәуекелдiң коэффициентi бойынша мынадай тәртiппен өлшенеді:</w:t>
      </w:r>
    </w:p>
    <w:bookmarkEnd w:id="44"/>
    <w:bookmarkStart w:name="z47" w:id="45"/>
    <w:p>
      <w:pPr>
        <w:spacing w:after="0"/>
        <w:ind w:left="0"/>
        <w:jc w:val="both"/>
      </w:pPr>
      <w:r>
        <w:rPr>
          <w:rFonts w:ascii="Times New Roman"/>
          <w:b w:val="false"/>
          <w:i w:val="false"/>
          <w:color w:val="000000"/>
          <w:sz w:val="28"/>
        </w:rPr>
        <w:t>
      1) 0 (нөл) пайыздық коэффициент бойынша – Қазақстан Республикасының Үкiметi мен Ұлттық Банкi шығарған Қазақстан Республикасының мемлекеттiк бағалы қағаздары, тәуелсiз рейтингi Standard &amp; Poor's агенттiгiнiң "АА-" төмен емес рейтингiсінен немесе басқа рейтингілік агенттіктердің бірінің осыған ұқсас деңгейiнен төмен емес шет мемлекеттердiң орталық үкiметтерi және орталық банктерi шығарған мемлекеттiк мәртебесi бар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 түрiндегi сыйақы мөлшерлемесiнiң өзгеруiне байланысты нарықтық тәуекелi бар бiрыңғай қаржы құралдары;</w:t>
      </w:r>
    </w:p>
    <w:bookmarkEnd w:id="45"/>
    <w:bookmarkStart w:name="z48" w:id="46"/>
    <w:p>
      <w:pPr>
        <w:spacing w:after="0"/>
        <w:ind w:left="0"/>
        <w:jc w:val="both"/>
      </w:pPr>
      <w:r>
        <w:rPr>
          <w:rFonts w:ascii="Times New Roman"/>
          <w:b w:val="false"/>
          <w:i w:val="false"/>
          <w:color w:val="000000"/>
          <w:sz w:val="28"/>
        </w:rPr>
        <w:t xml:space="preserve">
      2) 0,25 (нөл бүтін жүзжен жиырма бес) пайыздық коэффициент бойынша - Қазақстан Республикасының жергiлiктi билiк органдары шығарған Қазақстан Республикасының мемлекеттiк бағалы қағаздары, тәуелсiз рейтингi Standard &amp; Poor's агенттігінің "А+" пен "ВВВ-" арлығындағы немесе басқа рейтинг агенттіктердің бірінің осыған ұқсас деңгейіндегі рейтингісі бар шет мемлекеттердiң орталық үкiметтерi және орталық банктерi шығарған мемлекеттiк мәртебесi бар бағалы қағаздар, халықаралық қаржы ұйымдары шығарған бағалы қағаздар, Қазақстан Республикасының сауда-саттықты ұйымдастырушыларының және Нормативтерге </w:t>
      </w:r>
      <w:r>
        <w:rPr>
          <w:rFonts w:ascii="Times New Roman"/>
          <w:b w:val="false"/>
          <w:i w:val="false"/>
          <w:color w:val="000000"/>
          <w:sz w:val="28"/>
        </w:rPr>
        <w:t>7-қосымшада</w:t>
      </w:r>
      <w:r>
        <w:rPr>
          <w:rFonts w:ascii="Times New Roman"/>
          <w:b w:val="false"/>
          <w:i w:val="false"/>
          <w:color w:val="000000"/>
          <w:sz w:val="28"/>
        </w:rPr>
        <w:t xml:space="preserve"> Халықаралық қор биржалары болып танылатын сауда-саттықты ұйымдастырушыларының тiзiмiнде көрсетiлген халықаралық қор биржалары танитын сауда-саттықты ұйымдастырушылардың ресми тiзiмiне енгiзiлген бағалы қағаздар түріндегі өтеу мерзiмi 6 (алты) айдан кем сыйақы мөлшерлемесiнiң өзгеруiне байланысты нарықтық тәуекелi бар қаржы құралдары</w:t>
      </w:r>
    </w:p>
    <w:bookmarkEnd w:id="46"/>
    <w:bookmarkStart w:name="z49" w:id="47"/>
    <w:p>
      <w:pPr>
        <w:spacing w:after="0"/>
        <w:ind w:left="0"/>
        <w:jc w:val="both"/>
      </w:pPr>
      <w:r>
        <w:rPr>
          <w:rFonts w:ascii="Times New Roman"/>
          <w:b w:val="false"/>
          <w:i w:val="false"/>
          <w:color w:val="000000"/>
          <w:sz w:val="28"/>
        </w:rPr>
        <w:t>
      3) 1 (бір) пайыздық коэффициентi бойынша - осы тармақтың 2) тармақшасында көрсетiлген сыйақы мөлшерлемесiнiң өзгеруiне байланысты нарықтық тәуекелi бар, өтеу мерзiмi 6 (алты) айдан 24 (жиырма төрт) айға дейiнгi қаржы құралдары;</w:t>
      </w:r>
    </w:p>
    <w:bookmarkEnd w:id="47"/>
    <w:bookmarkStart w:name="z50" w:id="48"/>
    <w:p>
      <w:pPr>
        <w:spacing w:after="0"/>
        <w:ind w:left="0"/>
        <w:jc w:val="both"/>
      </w:pPr>
      <w:r>
        <w:rPr>
          <w:rFonts w:ascii="Times New Roman"/>
          <w:b w:val="false"/>
          <w:i w:val="false"/>
          <w:color w:val="000000"/>
          <w:sz w:val="28"/>
        </w:rPr>
        <w:t>
      4) 1,6 (бір бүтін оннан алты) пайыздық коэффициентi бойынша - осы тармақтың 2) тармақшасында көрсетiлген сыйақы мөлшерлемесiнiң өзгеруiне байланысты нарықтық тәуекелi бар өтеу мерзiмi 24 (жиырма төрт) айдан асатын қаржы құралдары;</w:t>
      </w:r>
    </w:p>
    <w:bookmarkEnd w:id="48"/>
    <w:bookmarkStart w:name="z51" w:id="49"/>
    <w:p>
      <w:pPr>
        <w:spacing w:after="0"/>
        <w:ind w:left="0"/>
        <w:jc w:val="both"/>
      </w:pPr>
      <w:r>
        <w:rPr>
          <w:rFonts w:ascii="Times New Roman"/>
          <w:b w:val="false"/>
          <w:i w:val="false"/>
          <w:color w:val="000000"/>
          <w:sz w:val="28"/>
        </w:rPr>
        <w:t>
      5) 8 (сегіз) пайыздық коэффициентi бойынша - осы тармақтың 1), 2), 3) және 4) тармақшаларының бірінші бөлігінде көрсетiлгеннен басқа жағдайдағы сыйақы мөлшерлемесiнiң өзгеруiне байланысты нарықтық тәуекелi бар қаржы құралдары.</w:t>
      </w:r>
    </w:p>
    <w:bookmarkEnd w:id="49"/>
    <w:p>
      <w:pPr>
        <w:spacing w:after="0"/>
        <w:ind w:left="0"/>
        <w:jc w:val="both"/>
      </w:pPr>
      <w:r>
        <w:rPr>
          <w:rFonts w:ascii="Times New Roman"/>
          <w:b w:val="false"/>
          <w:i w:val="false"/>
          <w:color w:val="000000"/>
          <w:sz w:val="28"/>
        </w:rPr>
        <w:t>
      Туынды қаржы құралдары ерекше пайыздық тәуекел есебiне енгiзiлмейдi.</w:t>
      </w:r>
    </w:p>
    <w:bookmarkStart w:name="z52" w:id="50"/>
    <w:p>
      <w:pPr>
        <w:spacing w:after="0"/>
        <w:ind w:left="0"/>
        <w:jc w:val="both"/>
      </w:pPr>
      <w:r>
        <w:rPr>
          <w:rFonts w:ascii="Times New Roman"/>
          <w:b w:val="false"/>
          <w:i w:val="false"/>
          <w:color w:val="000000"/>
          <w:sz w:val="28"/>
        </w:rPr>
        <w:t>
      24. Жалпы пайыздық тәуекел мынадай соманы көрсетедi:</w:t>
      </w:r>
    </w:p>
    <w:bookmarkEnd w:id="50"/>
    <w:p>
      <w:pPr>
        <w:spacing w:after="0"/>
        <w:ind w:left="0"/>
        <w:jc w:val="both"/>
      </w:pPr>
      <w:r>
        <w:rPr>
          <w:rFonts w:ascii="Times New Roman"/>
          <w:b w:val="false"/>
          <w:i w:val="false"/>
          <w:color w:val="000000"/>
          <w:sz w:val="28"/>
        </w:rPr>
        <w:t>
      әр уақыт интервалындағы өлшенген жабық позиция сомасының 10 (он) пайызы;</w:t>
      </w:r>
    </w:p>
    <w:p>
      <w:pPr>
        <w:spacing w:after="0"/>
        <w:ind w:left="0"/>
        <w:jc w:val="both"/>
      </w:pPr>
      <w:r>
        <w:rPr>
          <w:rFonts w:ascii="Times New Roman"/>
          <w:b w:val="false"/>
          <w:i w:val="false"/>
          <w:color w:val="000000"/>
          <w:sz w:val="28"/>
        </w:rPr>
        <w:t>
      1-аймақтың өлшенген жабық позициясы мөлшерiнiң 40 (қырық) пайызы;</w:t>
      </w:r>
    </w:p>
    <w:p>
      <w:pPr>
        <w:spacing w:after="0"/>
        <w:ind w:left="0"/>
        <w:jc w:val="both"/>
      </w:pPr>
      <w:r>
        <w:rPr>
          <w:rFonts w:ascii="Times New Roman"/>
          <w:b w:val="false"/>
          <w:i w:val="false"/>
          <w:color w:val="000000"/>
          <w:sz w:val="28"/>
        </w:rPr>
        <w:t>
      2-аймақтың өлшенген жабық позициясы мөлшерiнiң 30 (отыз)пайызы;</w:t>
      </w:r>
    </w:p>
    <w:p>
      <w:pPr>
        <w:spacing w:after="0"/>
        <w:ind w:left="0"/>
        <w:jc w:val="both"/>
      </w:pPr>
      <w:r>
        <w:rPr>
          <w:rFonts w:ascii="Times New Roman"/>
          <w:b w:val="false"/>
          <w:i w:val="false"/>
          <w:color w:val="000000"/>
          <w:sz w:val="28"/>
        </w:rPr>
        <w:t>
      3-аймақтың өлшенген жабық позициясы мөлшерiнiң 30 (отыз) пайызы;</w:t>
      </w:r>
    </w:p>
    <w:p>
      <w:pPr>
        <w:spacing w:after="0"/>
        <w:ind w:left="0"/>
        <w:jc w:val="both"/>
      </w:pPr>
      <w:r>
        <w:rPr>
          <w:rFonts w:ascii="Times New Roman"/>
          <w:b w:val="false"/>
          <w:i w:val="false"/>
          <w:color w:val="000000"/>
          <w:sz w:val="28"/>
        </w:rPr>
        <w:t>
      1 және 2-аймақтың аралығындағы өлшенген жабық позициясы мөлшерiнiң 40 (қырық) пайызы;</w:t>
      </w:r>
    </w:p>
    <w:p>
      <w:pPr>
        <w:spacing w:after="0"/>
        <w:ind w:left="0"/>
        <w:jc w:val="both"/>
      </w:pPr>
      <w:r>
        <w:rPr>
          <w:rFonts w:ascii="Times New Roman"/>
          <w:b w:val="false"/>
          <w:i w:val="false"/>
          <w:color w:val="000000"/>
          <w:sz w:val="28"/>
        </w:rPr>
        <w:t>
      2 және 3-аймақтың аралығындағы өлшенген жабық позициясы мөлшерiнiң 40 (қырық) пайызы;</w:t>
      </w:r>
    </w:p>
    <w:p>
      <w:pPr>
        <w:spacing w:after="0"/>
        <w:ind w:left="0"/>
        <w:jc w:val="both"/>
      </w:pPr>
      <w:r>
        <w:rPr>
          <w:rFonts w:ascii="Times New Roman"/>
          <w:b w:val="false"/>
          <w:i w:val="false"/>
          <w:color w:val="000000"/>
          <w:sz w:val="28"/>
        </w:rPr>
        <w:t>
      1 және 3-аймақтың аралығындағы өлшенген жабық позициясы мөлшерiнiң 100 (жүз) пайызы;</w:t>
      </w:r>
    </w:p>
    <w:p>
      <w:pPr>
        <w:spacing w:after="0"/>
        <w:ind w:left="0"/>
        <w:jc w:val="both"/>
      </w:pPr>
      <w:r>
        <w:rPr>
          <w:rFonts w:ascii="Times New Roman"/>
          <w:b w:val="false"/>
          <w:i w:val="false"/>
          <w:color w:val="000000"/>
          <w:sz w:val="28"/>
        </w:rPr>
        <w:t>
      Қалған өлшенген жабық позициясы мөлшерiнiң 100 (жүз) пайызы.</w:t>
      </w:r>
    </w:p>
    <w:bookmarkStart w:name="z53" w:id="51"/>
    <w:p>
      <w:pPr>
        <w:spacing w:after="0"/>
        <w:ind w:left="0"/>
        <w:jc w:val="both"/>
      </w:pPr>
      <w:r>
        <w:rPr>
          <w:rFonts w:ascii="Times New Roman"/>
          <w:b w:val="false"/>
          <w:i w:val="false"/>
          <w:color w:val="000000"/>
          <w:sz w:val="28"/>
        </w:rPr>
        <w:t>
      25. Өлшенген позициялар мынадай тәртiппен есептеледi:</w:t>
      </w:r>
    </w:p>
    <w:bookmarkEnd w:id="51"/>
    <w:bookmarkStart w:name="z54" w:id="52"/>
    <w:p>
      <w:pPr>
        <w:spacing w:after="0"/>
        <w:ind w:left="0"/>
        <w:jc w:val="both"/>
      </w:pPr>
      <w:r>
        <w:rPr>
          <w:rFonts w:ascii="Times New Roman"/>
          <w:b w:val="false"/>
          <w:i w:val="false"/>
          <w:color w:val="000000"/>
          <w:sz w:val="28"/>
        </w:rPr>
        <w:t>
      1) сыйақы мөлшерлемесiнiң өзгеруiне байланысты қаржы құралдары бойынша ашық позиция мөлшерiн айқындау.</w:t>
      </w:r>
    </w:p>
    <w:bookmarkEnd w:id="52"/>
    <w:p>
      <w:pPr>
        <w:spacing w:after="0"/>
        <w:ind w:left="0"/>
        <w:jc w:val="both"/>
      </w:pPr>
      <w:r>
        <w:rPr>
          <w:rFonts w:ascii="Times New Roman"/>
          <w:b w:val="false"/>
          <w:i w:val="false"/>
          <w:color w:val="000000"/>
          <w:sz w:val="28"/>
        </w:rPr>
        <w:t>
      Сыйақы мөлшерлемесiнiң (бұдан әрi - сыйақы мөлшерлемесiнiң өзгеруiне байланысты туынды қаржы құралдары) өзгеруiне байланысты ашық позицияның мөлшерiн айқындау кезiнде қаржы құралдары (фьючерстiк келiсiм-шарттар, форвардтық келiсiм-шарттар, пайыздық мөлшерлемедегi форвардтық келiсiм-шарт) тиiстi базистiк активтердiң нарықтық құнында көрсетiлетiн ұзақ және қысқа позиция комбинациясы ретiнде қарастырылады.</w:t>
      </w:r>
    </w:p>
    <w:p>
      <w:pPr>
        <w:spacing w:after="0"/>
        <w:ind w:left="0"/>
        <w:jc w:val="both"/>
      </w:pPr>
      <w:r>
        <w:rPr>
          <w:rFonts w:ascii="Times New Roman"/>
          <w:b w:val="false"/>
          <w:i w:val="false"/>
          <w:color w:val="000000"/>
          <w:sz w:val="28"/>
        </w:rPr>
        <w:t>
      Сыйақы мөлшерлемесiнiң өзгеруiне байланысты туынды қаржы құралдарын өтеу мерзiмi туынды қаржы құралдарын орындау немесе жеткiзу мерзіміне дейінгі және олардың базистік активінің айналыс мерзімінің сомасы ретiнде есептеледi (туынды қаржы құралының базистiк активтi жеткiзу талабы жағдайында - ұзақ позицияға енгiзiлетiн туынды қаржы құралын өтегенге дейiнгi мерзiм қосылады, ал туынды қаржы құралының базистiк активтi жеткiзу мiндеттемесi жағдайында - қысқа позицияға енгiзiлетiн туынды қаржы құралын өтегенге дейiнгi мерзiм қосылады).</w:t>
      </w:r>
    </w:p>
    <w:p>
      <w:pPr>
        <w:spacing w:after="0"/>
        <w:ind w:left="0"/>
        <w:jc w:val="both"/>
      </w:pPr>
      <w:r>
        <w:rPr>
          <w:rFonts w:ascii="Times New Roman"/>
          <w:b w:val="false"/>
          <w:i w:val="false"/>
          <w:color w:val="000000"/>
          <w:sz w:val="28"/>
        </w:rPr>
        <w:t>
      Своп ашық позициясының мөлшерiн анықтау кезiнде келiсiм-шарттар базистiк активтерде белгiленген өтеу мерзiмiмен тиiстi базистiк активтерде көрсетiлген ұзын және қысқа позициялардың комбинациясы ретiнде қаралады.</w:t>
      </w:r>
    </w:p>
    <w:p>
      <w:pPr>
        <w:spacing w:after="0"/>
        <w:ind w:left="0"/>
        <w:jc w:val="both"/>
      </w:pPr>
      <w:r>
        <w:rPr>
          <w:rFonts w:ascii="Times New Roman"/>
          <w:b w:val="false"/>
          <w:i w:val="false"/>
          <w:color w:val="000000"/>
          <w:sz w:val="28"/>
        </w:rPr>
        <w:t>
      Ашық позиция есебi кезiнде мынадай талаптарға сәйкес келетiн борыштық бағалы қағаздарды сатуға арналған мiндеттеменi немесе сатуға талап етудi ұсынатын сыйақы мөлшерлемесiн өзгертуге байланысты мерзiмдi туынды қаржы құралдарымен арадағы өзара қарсы позиция сынағы болуы мүмкін:</w:t>
      </w:r>
    </w:p>
    <w:p>
      <w:pPr>
        <w:spacing w:after="0"/>
        <w:ind w:left="0"/>
        <w:jc w:val="both"/>
      </w:pPr>
      <w:r>
        <w:rPr>
          <w:rFonts w:ascii="Times New Roman"/>
          <w:b w:val="false"/>
          <w:i w:val="false"/>
          <w:color w:val="000000"/>
          <w:sz w:val="28"/>
        </w:rPr>
        <w:t>
      бiр эмитент шығарған борыштық бағалы қағаздар;</w:t>
      </w:r>
    </w:p>
    <w:p>
      <w:pPr>
        <w:spacing w:after="0"/>
        <w:ind w:left="0"/>
        <w:jc w:val="both"/>
      </w:pPr>
      <w:r>
        <w:rPr>
          <w:rFonts w:ascii="Times New Roman"/>
          <w:b w:val="false"/>
          <w:i w:val="false"/>
          <w:color w:val="000000"/>
          <w:sz w:val="28"/>
        </w:rPr>
        <w:t>
      борыштық бағалы қағаздардың белгiлi бiр шетел валютасында немесе теңгеде тең нарықтық құнының болуы;</w:t>
      </w:r>
    </w:p>
    <w:p>
      <w:pPr>
        <w:spacing w:after="0"/>
        <w:ind w:left="0"/>
        <w:jc w:val="both"/>
      </w:pPr>
      <w:r>
        <w:rPr>
          <w:rFonts w:ascii="Times New Roman"/>
          <w:b w:val="false"/>
          <w:i w:val="false"/>
          <w:color w:val="000000"/>
          <w:sz w:val="28"/>
        </w:rPr>
        <w:t>
      борыштық бағалы қағаздардың тең құбылмалы сыйақы мөлшерлемесі болуы;</w:t>
      </w:r>
    </w:p>
    <w:p>
      <w:pPr>
        <w:spacing w:after="0"/>
        <w:ind w:left="0"/>
        <w:jc w:val="both"/>
      </w:pPr>
      <w:r>
        <w:rPr>
          <w:rFonts w:ascii="Times New Roman"/>
          <w:b w:val="false"/>
          <w:i w:val="false"/>
          <w:color w:val="000000"/>
          <w:sz w:val="28"/>
        </w:rPr>
        <w:t>
      борыштық бағалы қағаздардың өтелгенге дейiнгi тең мерзiмi болуы;</w:t>
      </w:r>
    </w:p>
    <w:bookmarkStart w:name="z55" w:id="53"/>
    <w:p>
      <w:pPr>
        <w:spacing w:after="0"/>
        <w:ind w:left="0"/>
        <w:jc w:val="both"/>
      </w:pPr>
      <w:r>
        <w:rPr>
          <w:rFonts w:ascii="Times New Roman"/>
          <w:b w:val="false"/>
          <w:i w:val="false"/>
          <w:color w:val="000000"/>
          <w:sz w:val="28"/>
        </w:rPr>
        <w:t xml:space="preserve">
      2) ашық позицияларды уақыт аралықтары бойынша бөлу Нормативтерге </w:t>
      </w:r>
      <w:r>
        <w:rPr>
          <w:rFonts w:ascii="Times New Roman"/>
          <w:b w:val="false"/>
          <w:i w:val="false"/>
          <w:color w:val="000000"/>
          <w:sz w:val="28"/>
        </w:rPr>
        <w:t>8-қосымшаға</w:t>
      </w:r>
      <w:r>
        <w:rPr>
          <w:rFonts w:ascii="Times New Roman"/>
          <w:b w:val="false"/>
          <w:i w:val="false"/>
          <w:color w:val="000000"/>
          <w:sz w:val="28"/>
        </w:rPr>
        <w:t xml:space="preserve"> сәйкес Ашық позицияларды уақыт аралықтары бойынша бөлуге сай жүзеге асырылады және:</w:t>
      </w:r>
    </w:p>
    <w:bookmarkEnd w:id="53"/>
    <w:p>
      <w:pPr>
        <w:spacing w:after="0"/>
        <w:ind w:left="0"/>
        <w:jc w:val="both"/>
      </w:pPr>
      <w:r>
        <w:rPr>
          <w:rFonts w:ascii="Times New Roman"/>
          <w:b w:val="false"/>
          <w:i w:val="false"/>
          <w:color w:val="000000"/>
          <w:sz w:val="28"/>
        </w:rPr>
        <w:t>
      белгiленген сыйақы мөлшерлемесiмен, өзгертiлген сыйақы мөлшерлемесiмен байланысы бар қаржы құралдары кезектi төлем жасау күнiне дейiн қалған мерзiмге байланысты уақыт аралықтары бойынша бөлiнедi;</w:t>
      </w:r>
    </w:p>
    <w:p>
      <w:pPr>
        <w:spacing w:after="0"/>
        <w:ind w:left="0"/>
        <w:jc w:val="both"/>
      </w:pPr>
      <w:r>
        <w:rPr>
          <w:rFonts w:ascii="Times New Roman"/>
          <w:b w:val="false"/>
          <w:i w:val="false"/>
          <w:color w:val="000000"/>
          <w:sz w:val="28"/>
        </w:rPr>
        <w:t>
      сыйақы мөлшерлемесiнiң өзгеруiне байланысты, өзгермелi сыйақы мөлшерлемесiне байланысты қаржы құралдары сыйақы мөлшерлемесiн қайта қарау күнiне дейiн қалған мерзiмге қатысты уақыт аралықтары бойынша бөлiнедi;</w:t>
      </w:r>
    </w:p>
    <w:p>
      <w:pPr>
        <w:spacing w:after="0"/>
        <w:ind w:left="0"/>
        <w:jc w:val="both"/>
      </w:pPr>
      <w:r>
        <w:rPr>
          <w:rFonts w:ascii="Times New Roman"/>
          <w:b w:val="false"/>
          <w:i w:val="false"/>
          <w:color w:val="000000"/>
          <w:sz w:val="28"/>
        </w:rPr>
        <w:t>
      орындалу мерзiмi 2 (екi) уақыт аралықтарының шекарасында тұрған қаржы құралдары мейлiнше жоғары уақытша интервалға бөлiнедi;</w:t>
      </w:r>
    </w:p>
    <w:p>
      <w:pPr>
        <w:spacing w:after="0"/>
        <w:ind w:left="0"/>
        <w:jc w:val="both"/>
      </w:pPr>
      <w:r>
        <w:rPr>
          <w:rFonts w:ascii="Times New Roman"/>
          <w:b w:val="false"/>
          <w:i w:val="false"/>
          <w:color w:val="000000"/>
          <w:sz w:val="28"/>
        </w:rPr>
        <w:t>
      айырбасталмайтын артықшылықты акциялар уақытша интервалдарға дивидендтерге төлем жасау мерзiмiне қатысты бөлiнедi, ал дивидендтерге төлем жасау туралы ақпарат болмаған жағдайда уақытша интервал есеп беру жасалған күннен бастап заңды тұлға белгiлеген дивидендтердiң жылдық төлем жасау күнiне дейiн анықталатын болады;</w:t>
      </w:r>
    </w:p>
    <w:bookmarkStart w:name="z56" w:id="54"/>
    <w:p>
      <w:pPr>
        <w:spacing w:after="0"/>
        <w:ind w:left="0"/>
        <w:jc w:val="both"/>
      </w:pPr>
      <w:r>
        <w:rPr>
          <w:rFonts w:ascii="Times New Roman"/>
          <w:b w:val="false"/>
          <w:i w:val="false"/>
          <w:color w:val="000000"/>
          <w:sz w:val="28"/>
        </w:rPr>
        <w:t>
      3) әр уақыт аралығы iшiнде барлық ұзақ және қысқа ашық позициялар жинақталады;</w:t>
      </w:r>
    </w:p>
    <w:bookmarkEnd w:id="54"/>
    <w:bookmarkStart w:name="z57" w:id="55"/>
    <w:p>
      <w:pPr>
        <w:spacing w:after="0"/>
        <w:ind w:left="0"/>
        <w:jc w:val="both"/>
      </w:pPr>
      <w:r>
        <w:rPr>
          <w:rFonts w:ascii="Times New Roman"/>
          <w:b w:val="false"/>
          <w:i w:val="false"/>
          <w:color w:val="000000"/>
          <w:sz w:val="28"/>
        </w:rPr>
        <w:t>
      4) әр уақыт аралығы бойынша жиынтықты ұзақн және жиынтықты қысқа позициялар уақыт аралығына сәйкес келетiн коэффициент бойынша өлшенеді;</w:t>
      </w:r>
    </w:p>
    <w:bookmarkEnd w:id="55"/>
    <w:bookmarkStart w:name="z58" w:id="56"/>
    <w:p>
      <w:pPr>
        <w:spacing w:after="0"/>
        <w:ind w:left="0"/>
        <w:jc w:val="both"/>
      </w:pPr>
      <w:r>
        <w:rPr>
          <w:rFonts w:ascii="Times New Roman"/>
          <w:b w:val="false"/>
          <w:i w:val="false"/>
          <w:color w:val="000000"/>
          <w:sz w:val="28"/>
        </w:rPr>
        <w:t>
      5) ашық өлшенген және жабық өлшенген позициялар әр уақыт аралығы бойынша анықталады.</w:t>
      </w:r>
    </w:p>
    <w:bookmarkEnd w:id="56"/>
    <w:p>
      <w:pPr>
        <w:spacing w:after="0"/>
        <w:ind w:left="0"/>
        <w:jc w:val="both"/>
      </w:pPr>
      <w:r>
        <w:rPr>
          <w:rFonts w:ascii="Times New Roman"/>
          <w:b w:val="false"/>
          <w:i w:val="false"/>
          <w:color w:val="000000"/>
          <w:sz w:val="28"/>
        </w:rPr>
        <w:t>
      Әр уақыт аралығының өлшенген ұзақ және қысқа позициялары өзара есептесуге алынады.</w:t>
      </w:r>
    </w:p>
    <w:p>
      <w:pPr>
        <w:spacing w:after="0"/>
        <w:ind w:left="0"/>
        <w:jc w:val="both"/>
      </w:pPr>
      <w:r>
        <w:rPr>
          <w:rFonts w:ascii="Times New Roman"/>
          <w:b w:val="false"/>
          <w:i w:val="false"/>
          <w:color w:val="000000"/>
          <w:sz w:val="28"/>
        </w:rPr>
        <w:t>
      Толық өзара есептесуге алынуы тиiс әр уақыт аралығы бойынша өлшенген ұзақ және қысқа позицияларының сомасы уақыт аралығының жабық өлшенген позициясын бiлдiредi. Өзара есептесуге алынуы тиiс емес немесе өзара есептесуге алынбай қалған өлшенген ұзақ және қысқа позициялардың бөлiгi уақытша интервалдың өлшенген ұзақ және қысқа позицияларын жасай отырып жиынтықталады.</w:t>
      </w:r>
    </w:p>
    <w:p>
      <w:pPr>
        <w:spacing w:after="0"/>
        <w:ind w:left="0"/>
        <w:jc w:val="both"/>
      </w:pPr>
      <w:r>
        <w:rPr>
          <w:rFonts w:ascii="Times New Roman"/>
          <w:b w:val="false"/>
          <w:i w:val="false"/>
          <w:color w:val="000000"/>
          <w:sz w:val="28"/>
        </w:rPr>
        <w:t>
      Уақыт аралығына мына аймақтар бойынша топталады:</w:t>
      </w:r>
    </w:p>
    <w:p>
      <w:pPr>
        <w:spacing w:after="0"/>
        <w:ind w:left="0"/>
        <w:jc w:val="both"/>
      </w:pPr>
      <w:r>
        <w:rPr>
          <w:rFonts w:ascii="Times New Roman"/>
          <w:b w:val="false"/>
          <w:i w:val="false"/>
          <w:color w:val="000000"/>
          <w:sz w:val="28"/>
        </w:rPr>
        <w:t>
      1-аймақ 1 (бір) жылдан кем 4 (төрт) уақыт аралығы болады, оның iшiнде 1 (бір) айдан кем, 1(бір) айдан 3 (үш) айға дейiн, 3 (үш) айдан 6 (алты) айға дейiн, 6 (алты) айдан 12 (он екі) айға дейiн;</w:t>
      </w:r>
    </w:p>
    <w:p>
      <w:pPr>
        <w:spacing w:after="0"/>
        <w:ind w:left="0"/>
        <w:jc w:val="both"/>
      </w:pPr>
      <w:r>
        <w:rPr>
          <w:rFonts w:ascii="Times New Roman"/>
          <w:b w:val="false"/>
          <w:i w:val="false"/>
          <w:color w:val="000000"/>
          <w:sz w:val="28"/>
        </w:rPr>
        <w:t>
      2-аймақ 1 (бiр) жыл мен 4 (төрт) жыл аралығындағы 3 (үш) уақыт аралығы болады, оның iшiнде 1 (бір) жылдан 2 (екі) жылға дейiн, 2 (екі) жылдан 3(үш) жылға дейiн, 3 (үш) жылдан 4 (төрт) жылға дейiн;</w:t>
      </w:r>
    </w:p>
    <w:p>
      <w:pPr>
        <w:spacing w:after="0"/>
        <w:ind w:left="0"/>
        <w:jc w:val="both"/>
      </w:pPr>
      <w:r>
        <w:rPr>
          <w:rFonts w:ascii="Times New Roman"/>
          <w:b w:val="false"/>
          <w:i w:val="false"/>
          <w:color w:val="000000"/>
          <w:sz w:val="28"/>
        </w:rPr>
        <w:t>
      3-аймақ 4 (төрт) жылдан асатын 6 (алты) уақыт аралығы болады, оның iшiнде 4 (төрт) жылдан 5 (бес) жылға дейiн, 5 (бес) жылдан 7 (жеті) жылға дейiн, 7 (жеті) жылдан 10 (он) жылға дейiн, 10 (он) жылдан 15 (он бес) жылға дейiн, 15 (он бес) жылдан 20 (жиырма) жылға дейін, 20 (жиырма) жылдан астам жылға дейiн.</w:t>
      </w:r>
    </w:p>
    <w:p>
      <w:pPr>
        <w:spacing w:after="0"/>
        <w:ind w:left="0"/>
        <w:jc w:val="both"/>
      </w:pPr>
      <w:r>
        <w:rPr>
          <w:rFonts w:ascii="Times New Roman"/>
          <w:b w:val="false"/>
          <w:i w:val="false"/>
          <w:color w:val="000000"/>
          <w:sz w:val="28"/>
        </w:rPr>
        <w:t>
      Әрбiр аймақтың уақыт аралықтары бойынша мөлшерленген ұзақ немесе қысқа позициялар өзара есептесуге жатқызылады. Толық өзара есептесуге жататын әрбiр аймақтағы уақыт аралықтары бойынша мөлшерленген ұзақ немесе қысқа позициялар бөлiктерiнiң сомасы аймақтың мөлшерленген жабық позициясын бiлдiредi.</w:t>
      </w:r>
    </w:p>
    <w:p>
      <w:pPr>
        <w:spacing w:after="0"/>
        <w:ind w:left="0"/>
        <w:jc w:val="both"/>
      </w:pPr>
      <w:r>
        <w:rPr>
          <w:rFonts w:ascii="Times New Roman"/>
          <w:b w:val="false"/>
          <w:i w:val="false"/>
          <w:color w:val="000000"/>
          <w:sz w:val="28"/>
        </w:rPr>
        <w:t>
      Өзара есептесуге жатпайтын немесе өзара есептелмей қалған әрбiр аймақтағы әр түрлi уақыт аралықтарының мөлшерленген ұзақ немесе қысқа позицияларының бөлiгi әрбiр аймақтың мөлшерленген ұзақ немесе қысқа позицияларын құрай отырып, жинақталады;</w:t>
      </w:r>
    </w:p>
    <w:bookmarkStart w:name="z59" w:id="57"/>
    <w:p>
      <w:pPr>
        <w:spacing w:after="0"/>
        <w:ind w:left="0"/>
        <w:jc w:val="both"/>
      </w:pPr>
      <w:r>
        <w:rPr>
          <w:rFonts w:ascii="Times New Roman"/>
          <w:b w:val="false"/>
          <w:i w:val="false"/>
          <w:color w:val="000000"/>
          <w:sz w:val="28"/>
        </w:rPr>
        <w:t>
      6) аймақтар арасындағы мөлшерленген ашық және жабық позициялар анықталады.</w:t>
      </w:r>
    </w:p>
    <w:bookmarkEnd w:id="57"/>
    <w:p>
      <w:pPr>
        <w:spacing w:after="0"/>
        <w:ind w:left="0"/>
        <w:jc w:val="both"/>
      </w:pPr>
      <w:r>
        <w:rPr>
          <w:rFonts w:ascii="Times New Roman"/>
          <w:b w:val="false"/>
          <w:i w:val="false"/>
          <w:color w:val="000000"/>
          <w:sz w:val="28"/>
        </w:rPr>
        <w:t>
      1-аймақтың мөлшерленген ұзақ (қысқа) позициясы 2-аймақтың мөлшерленген қысқа (ұзақ) позициясымен есептелiнедi.</w:t>
      </w:r>
    </w:p>
    <w:p>
      <w:pPr>
        <w:spacing w:after="0"/>
        <w:ind w:left="0"/>
        <w:jc w:val="both"/>
      </w:pPr>
      <w:r>
        <w:rPr>
          <w:rFonts w:ascii="Times New Roman"/>
          <w:b w:val="false"/>
          <w:i w:val="false"/>
          <w:color w:val="000000"/>
          <w:sz w:val="28"/>
        </w:rPr>
        <w:t>
      Толық өзара есептесуге жататын 1-аймақтың және 2-аймақтың мөлшерленген ұзақ немесе қысқа позициялары мөлшерлерi бөлiктерiнiң сомасы 1 және 2-аймақтардың арасындағы мөлшерленген жабық позицияны бiлдiредi.</w:t>
      </w:r>
    </w:p>
    <w:p>
      <w:pPr>
        <w:spacing w:after="0"/>
        <w:ind w:left="0"/>
        <w:jc w:val="both"/>
      </w:pPr>
      <w:r>
        <w:rPr>
          <w:rFonts w:ascii="Times New Roman"/>
          <w:b w:val="false"/>
          <w:i w:val="false"/>
          <w:color w:val="000000"/>
          <w:sz w:val="28"/>
        </w:rPr>
        <w:t>
      2-аймақтың мөлшерленген ұзақ (қысқа) позициясы 3-аймақтың мөлшерленген қысқа (ұзақ) позициясымен өзара есептелiнедi.</w:t>
      </w:r>
    </w:p>
    <w:p>
      <w:pPr>
        <w:spacing w:after="0"/>
        <w:ind w:left="0"/>
        <w:jc w:val="both"/>
      </w:pPr>
      <w:r>
        <w:rPr>
          <w:rFonts w:ascii="Times New Roman"/>
          <w:b w:val="false"/>
          <w:i w:val="false"/>
          <w:color w:val="000000"/>
          <w:sz w:val="28"/>
        </w:rPr>
        <w:t>
      Толық өзара есептесуге жататын 2-аймақтың және 3-аймақтың мөлшерленген ұзақ немесе қысқа позициялары мөлшерлерi бөлiктерiнiң сомасы 2 және 3-аймақтардың арасындағы мөлшерленген жабық позицияны бiлдiредi.</w:t>
      </w:r>
    </w:p>
    <w:p>
      <w:pPr>
        <w:spacing w:after="0"/>
        <w:ind w:left="0"/>
        <w:jc w:val="both"/>
      </w:pPr>
      <w:r>
        <w:rPr>
          <w:rFonts w:ascii="Times New Roman"/>
          <w:b w:val="false"/>
          <w:i w:val="false"/>
          <w:color w:val="000000"/>
          <w:sz w:val="28"/>
        </w:rPr>
        <w:t>
      1-аймақтың мөлшерленген ұзақ (қысқа) позициясы 3-аймақтың мөлшерленген қысқа (ұзақ) позицияларымен өзара есептелiнедi.</w:t>
      </w:r>
    </w:p>
    <w:p>
      <w:pPr>
        <w:spacing w:after="0"/>
        <w:ind w:left="0"/>
        <w:jc w:val="both"/>
      </w:pPr>
      <w:r>
        <w:rPr>
          <w:rFonts w:ascii="Times New Roman"/>
          <w:b w:val="false"/>
          <w:i w:val="false"/>
          <w:color w:val="000000"/>
          <w:sz w:val="28"/>
        </w:rPr>
        <w:t>
      Толық өзара есептесуге жататын 1-аймақтың және 3-аймақтың мөлшерленген ұзақ немесе қысқа позициялары мөлшерлерi бөлiктерiнiң сомасы 1 және 3-аймақтардың арасындағы мөлшерленген жабық позицияны бiлдiредi.</w:t>
      </w:r>
    </w:p>
    <w:p>
      <w:pPr>
        <w:spacing w:after="0"/>
        <w:ind w:left="0"/>
        <w:jc w:val="both"/>
      </w:pPr>
      <w:r>
        <w:rPr>
          <w:rFonts w:ascii="Times New Roman"/>
          <w:b w:val="false"/>
          <w:i w:val="false"/>
          <w:color w:val="000000"/>
          <w:sz w:val="28"/>
        </w:rPr>
        <w:t>
      Аймақтар арасындағы өзара есептесуден кейiн қалған мөлшерленген ашық позициялар қалған мөлшерленген ашық позицияны құрай отырып, жиынтықталады.</w:t>
      </w:r>
    </w:p>
    <w:p>
      <w:pPr>
        <w:spacing w:after="0"/>
        <w:ind w:left="0"/>
        <w:jc w:val="both"/>
      </w:pPr>
      <w:r>
        <w:rPr>
          <w:rFonts w:ascii="Times New Roman"/>
          <w:b w:val="false"/>
          <w:i w:val="false"/>
          <w:color w:val="000000"/>
          <w:sz w:val="28"/>
        </w:rPr>
        <w:t xml:space="preserve">
      Жалпы пайыздық тәуекелді есептеу Нормативтерге </w:t>
      </w:r>
      <w:r>
        <w:rPr>
          <w:rFonts w:ascii="Times New Roman"/>
          <w:b w:val="false"/>
          <w:i w:val="false"/>
          <w:color w:val="000000"/>
          <w:sz w:val="28"/>
        </w:rPr>
        <w:t>9-қосымшаға</w:t>
      </w:r>
      <w:r>
        <w:rPr>
          <w:rFonts w:ascii="Times New Roman"/>
          <w:b w:val="false"/>
          <w:i w:val="false"/>
          <w:color w:val="000000"/>
          <w:sz w:val="28"/>
        </w:rPr>
        <w:t xml:space="preserve"> сәйкес Жалпы пайыздық тәуекелді есептеуде берiлген.</w:t>
      </w:r>
    </w:p>
    <w:bookmarkStart w:name="z60" w:id="58"/>
    <w:p>
      <w:pPr>
        <w:spacing w:after="0"/>
        <w:ind w:left="0"/>
        <w:jc w:val="both"/>
      </w:pPr>
      <w:r>
        <w:rPr>
          <w:rFonts w:ascii="Times New Roman"/>
          <w:b w:val="false"/>
          <w:i w:val="false"/>
          <w:color w:val="000000"/>
          <w:sz w:val="28"/>
        </w:rPr>
        <w:t>
      26. Базалық активi акциялар немесе акциялардың индекстерi болып табылатын акциялардың нарықтық құнының және туынды қаржы құралдарының нарықтық құнының өзгеруiне байланысты нарықтық тәуекелi бар қаржы құралдары бойынша тәуекелдi есептеу акцияларға деген ерекше тәуекелдiң және акцияларға деген жалпы тәуекелдiң сомасын бiлдiредi.</w:t>
      </w:r>
    </w:p>
    <w:bookmarkEnd w:id="58"/>
    <w:p>
      <w:pPr>
        <w:spacing w:after="0"/>
        <w:ind w:left="0"/>
        <w:jc w:val="both"/>
      </w:pPr>
      <w:r>
        <w:rPr>
          <w:rFonts w:ascii="Times New Roman"/>
          <w:b w:val="false"/>
          <w:i w:val="false"/>
          <w:color w:val="000000"/>
          <w:sz w:val="28"/>
        </w:rPr>
        <w:t>
      Акцияларға деген ерекше тәуекелдiң және акцияларға деген жалпы тәуекелдiң есебiне базистiк активтерi акциялар немесе акциялар индексi болып табылатын акциялардың нарықтық құнының және туынды қаржы құралдарының нарықтық құнының өзгеруiне байланысты нарықтық тәуекелi бар мынадай қаржы құралдары енгiзiледi:</w:t>
      </w:r>
    </w:p>
    <w:p>
      <w:pPr>
        <w:spacing w:after="0"/>
        <w:ind w:left="0"/>
        <w:jc w:val="both"/>
      </w:pPr>
      <w:r>
        <w:rPr>
          <w:rFonts w:ascii="Times New Roman"/>
          <w:b w:val="false"/>
          <w:i w:val="false"/>
          <w:color w:val="000000"/>
          <w:sz w:val="28"/>
        </w:rPr>
        <w:t>
      акциялар (сыйақы мөлшерлемесiнiң өзгеруiне байланысты нарықтық тәуекелi бар қаржы құралдары бойынша тәуекелді есептеуге енгiзiлетiн айырбасталмайтын артықшылықты акцияларды қоспағанда);</w:t>
      </w:r>
    </w:p>
    <w:p>
      <w:pPr>
        <w:spacing w:after="0"/>
        <w:ind w:left="0"/>
        <w:jc w:val="both"/>
      </w:pPr>
      <w:r>
        <w:rPr>
          <w:rFonts w:ascii="Times New Roman"/>
          <w:b w:val="false"/>
          <w:i w:val="false"/>
          <w:color w:val="000000"/>
          <w:sz w:val="28"/>
        </w:rPr>
        <w:t>
      айырбасталатын бағалы қағаздар (айырбасталатын облигациялар және айырбасталатын артықшылықты акциялар);</w:t>
      </w:r>
    </w:p>
    <w:p>
      <w:pPr>
        <w:spacing w:after="0"/>
        <w:ind w:left="0"/>
        <w:jc w:val="both"/>
      </w:pPr>
      <w:r>
        <w:rPr>
          <w:rFonts w:ascii="Times New Roman"/>
          <w:b w:val="false"/>
          <w:i w:val="false"/>
          <w:color w:val="000000"/>
          <w:sz w:val="28"/>
        </w:rPr>
        <w:t>
      осы тармақтың екінші бөлігінің екiншi және үшiншi абзацтарында көрсетiлген базистiк активi бағалы қағаздар болып табылатын туынды қаржы құралдары немесе көрсетiлген бағалы қағаздардың индексi.</w:t>
      </w:r>
    </w:p>
    <w:bookmarkStart w:name="z61" w:id="59"/>
    <w:p>
      <w:pPr>
        <w:spacing w:after="0"/>
        <w:ind w:left="0"/>
        <w:jc w:val="both"/>
      </w:pPr>
      <w:r>
        <w:rPr>
          <w:rFonts w:ascii="Times New Roman"/>
          <w:b w:val="false"/>
          <w:i w:val="false"/>
          <w:color w:val="000000"/>
          <w:sz w:val="28"/>
        </w:rPr>
        <w:t>
      27. Ерекше тәуекелді және жалпы тәуекелді есептеу үшін Қазақстан Республикасының сауда-саттықты ұйымдастырушысының немесе халықаралық қор биржалары болып танылатын сауда-саттықты ұйымдастырушылардың сауда жүйесiнде саудаланатын акциялардың нарықтық құнының немесе акциялар индексiнің өзгеруiне байланысты әрбір қаржы құралы бойынша ашық (ұзақ немесе қысқа) позициялар анықталады.</w:t>
      </w:r>
    </w:p>
    <w:bookmarkEnd w:id="59"/>
    <w:p>
      <w:pPr>
        <w:spacing w:after="0"/>
        <w:ind w:left="0"/>
        <w:jc w:val="both"/>
      </w:pPr>
      <w:r>
        <w:rPr>
          <w:rFonts w:ascii="Times New Roman"/>
          <w:b w:val="false"/>
          <w:i w:val="false"/>
          <w:color w:val="000000"/>
          <w:sz w:val="28"/>
        </w:rPr>
        <w:t>
      Акциялардың нарықтық құнының немесе акциялар индексiнiң өзгеруiне байланысты қаржы құралдары бойынша ашық (ұзақ немесе қысқа) позицияны есептеу кезiнде базистiк активi белгiлi бiр акциялар немесе акциялардың белгiлi бiр индекстері болып табылатын қаржы құралдары базистiк активтердiң нарықтық құнына қайта есептеледі, оның iшiнде:</w:t>
      </w:r>
    </w:p>
    <w:p>
      <w:pPr>
        <w:spacing w:after="0"/>
        <w:ind w:left="0"/>
        <w:jc w:val="both"/>
      </w:pPr>
      <w:r>
        <w:rPr>
          <w:rFonts w:ascii="Times New Roman"/>
          <w:b w:val="false"/>
          <w:i w:val="false"/>
          <w:color w:val="000000"/>
          <w:sz w:val="28"/>
        </w:rPr>
        <w:t>
      базистiк активi акциялар болып табылатын фьючерстiк және форвардтық келiсiмшарттар көрсетілген фьючерстiк және форвардтық келiсiмшарттардың рыноктық құны бойынша көрсетiледi;</w:t>
      </w:r>
    </w:p>
    <w:p>
      <w:pPr>
        <w:spacing w:after="0"/>
        <w:ind w:left="0"/>
        <w:jc w:val="both"/>
      </w:pPr>
      <w:r>
        <w:rPr>
          <w:rFonts w:ascii="Times New Roman"/>
          <w:b w:val="false"/>
          <w:i w:val="false"/>
          <w:color w:val="000000"/>
          <w:sz w:val="28"/>
        </w:rPr>
        <w:t>
      базистiк активi акциялар индексi болып табылатын фьючерстiк келiсiмшарттар индекс құрамына кiретiн акциялардың нарықтық құны бойынша қайта есептеледі;</w:t>
      </w:r>
    </w:p>
    <w:p>
      <w:pPr>
        <w:spacing w:after="0"/>
        <w:ind w:left="0"/>
        <w:jc w:val="both"/>
      </w:pPr>
      <w:r>
        <w:rPr>
          <w:rFonts w:ascii="Times New Roman"/>
          <w:b w:val="false"/>
          <w:i w:val="false"/>
          <w:color w:val="000000"/>
          <w:sz w:val="28"/>
        </w:rPr>
        <w:t>
      базистiк активi акциялар индекстерi болып табылатын своптық келiсiмшарттар индекс құрамына кiретiн акциялардың нарықтық құны сомасына қайта есептелген позицияны бiлдiретiнiн ескере отырып, базистiк активтердiң көрсетілген позицияларға сәйкес келетін нарықтық құны бойынша қайта есептелген ұзақ және қысқа позициялар комбинациясы ретiнде қаралады;</w:t>
      </w:r>
    </w:p>
    <w:p>
      <w:pPr>
        <w:spacing w:after="0"/>
        <w:ind w:left="0"/>
        <w:jc w:val="both"/>
      </w:pPr>
      <w:r>
        <w:rPr>
          <w:rFonts w:ascii="Times New Roman"/>
          <w:b w:val="false"/>
          <w:i w:val="false"/>
          <w:color w:val="000000"/>
          <w:sz w:val="28"/>
        </w:rPr>
        <w:t>
      базалық активi акциялар немесе акциялар индекстерi болып табылатын опциондық келiсiмшарттар есептi кезеңнiң соңғы жұмыс күнiндегі олардың нарықтық құны мөлшерiндегi акциялардың жалпы тәуекелiн есептеуге енгiзiледi.</w:t>
      </w:r>
    </w:p>
    <w:p>
      <w:pPr>
        <w:spacing w:after="0"/>
        <w:ind w:left="0"/>
        <w:jc w:val="both"/>
      </w:pPr>
      <w:r>
        <w:rPr>
          <w:rFonts w:ascii="Times New Roman"/>
          <w:b w:val="false"/>
          <w:i w:val="false"/>
          <w:color w:val="000000"/>
          <w:sz w:val="28"/>
        </w:rPr>
        <w:t>
      Белгiлi бір акциялардың немесе акциялардың белгiлi бір индексiнiң нарықтық құнының өзгеруiне байланысты қаржы құралдары бойынша ашық (ұзақ немесе қысқа) позиция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талаптарды немесе акциялардың белгiлi бiр индексi бойынша төлемдердi жүзеге асыруға талапты білдіретіндер сомасы мен белгiлi бір акциялардың немесе акциялардың белгiлi бір индексiнiң нарықтық құнының өзгеруiне байланысты қаржы құралдары, оның iшiнде белгiлi бір акцияларды сатуға міндеттемелерді немесе акциялардың белгiлi бір индексi бойынша төлемдердi жүзеге асыру мiндеттемесін білдіретіндер сомасының арасындағы айырманы бiлдiредi.</w:t>
      </w:r>
    </w:p>
    <w:bookmarkStart w:name="z62" w:id="60"/>
    <w:p>
      <w:pPr>
        <w:spacing w:after="0"/>
        <w:ind w:left="0"/>
        <w:jc w:val="both"/>
      </w:pPr>
      <w:r>
        <w:rPr>
          <w:rFonts w:ascii="Times New Roman"/>
          <w:b w:val="false"/>
          <w:i w:val="false"/>
          <w:color w:val="000000"/>
          <w:sz w:val="28"/>
        </w:rPr>
        <w:t>
      28. Акциялардың нарықтық құнының немесе акциялар индексінің өзгеруіне байланысты нарықтық тәуекелі бар қаржы құралдары бойынша ерекше тәуекел 0,075-ке тең ерекше тәуекел коэффициенті бойынша мөлшерленген көрсетілген қаржы құралдары бойынша ашық позициялардың (ұзақ және қысқа) сомасын білдіреді.</w:t>
      </w:r>
    </w:p>
    <w:bookmarkEnd w:id="60"/>
    <w:p>
      <w:pPr>
        <w:spacing w:after="0"/>
        <w:ind w:left="0"/>
        <w:jc w:val="both"/>
      </w:pPr>
      <w:r>
        <w:rPr>
          <w:rFonts w:ascii="Times New Roman"/>
          <w:b w:val="false"/>
          <w:i w:val="false"/>
          <w:color w:val="000000"/>
          <w:sz w:val="28"/>
        </w:rPr>
        <w:t>
      2016 жылғы 1 қаңтардан бастап ерекше тәуекел коэффициентінің мәні 0,075-ке тең.</w:t>
      </w:r>
    </w:p>
    <w:p>
      <w:pPr>
        <w:spacing w:after="0"/>
        <w:ind w:left="0"/>
        <w:jc w:val="both"/>
      </w:pPr>
      <w:r>
        <w:rPr>
          <w:rFonts w:ascii="Times New Roman"/>
          <w:b w:val="false"/>
          <w:i w:val="false"/>
          <w:color w:val="000000"/>
          <w:sz w:val="28"/>
        </w:rPr>
        <w:t>
      2017 жылғы 1 қаңтардан бастап ерекше тәуекел коэффициентінің мәні 0,08-ге тең.</w:t>
      </w:r>
    </w:p>
    <w:bookmarkStart w:name="z63" w:id="61"/>
    <w:p>
      <w:pPr>
        <w:spacing w:after="0"/>
        <w:ind w:left="0"/>
        <w:jc w:val="both"/>
      </w:pPr>
      <w:r>
        <w:rPr>
          <w:rFonts w:ascii="Times New Roman"/>
          <w:b w:val="false"/>
          <w:i w:val="false"/>
          <w:color w:val="000000"/>
          <w:sz w:val="28"/>
        </w:rPr>
        <w:t>
      29. Жалпы тәуекел белгілі бір акциялардың немесе акциялардың белгілі бір индексінің нарықтық құнының өзгеруіне байланысты нарықтық тәуекелі бар қаржы құралдары бойынша ұзақ позициялар сомасы мен қысқа позициялар сомасының арасындағы айырмасына 0,075-ке тең жалпы тәуекел коэффициентінің көбейтіндісін білдіреді.</w:t>
      </w:r>
    </w:p>
    <w:bookmarkEnd w:id="61"/>
    <w:p>
      <w:pPr>
        <w:spacing w:after="0"/>
        <w:ind w:left="0"/>
        <w:jc w:val="both"/>
      </w:pPr>
      <w:r>
        <w:rPr>
          <w:rFonts w:ascii="Times New Roman"/>
          <w:b w:val="false"/>
          <w:i w:val="false"/>
          <w:color w:val="000000"/>
          <w:sz w:val="28"/>
        </w:rPr>
        <w:t>
      2016 жылғы 1 қаңтардан бастап жалпы тәуекел коэффициентінің мәні 0,075-ке тең.</w:t>
      </w:r>
    </w:p>
    <w:p>
      <w:pPr>
        <w:spacing w:after="0"/>
        <w:ind w:left="0"/>
        <w:jc w:val="both"/>
      </w:pPr>
      <w:r>
        <w:rPr>
          <w:rFonts w:ascii="Times New Roman"/>
          <w:b w:val="false"/>
          <w:i w:val="false"/>
          <w:color w:val="000000"/>
          <w:sz w:val="28"/>
        </w:rPr>
        <w:t>
      2017 жылғы 1 қаңтардан бастап жалпы тәуекел коэффицентінің мәні 0,08-ге тең.</w:t>
      </w:r>
    </w:p>
    <w:bookmarkStart w:name="z64" w:id="62"/>
    <w:p>
      <w:pPr>
        <w:spacing w:after="0"/>
        <w:ind w:left="0"/>
        <w:jc w:val="both"/>
      </w:pPr>
      <w:r>
        <w:rPr>
          <w:rFonts w:ascii="Times New Roman"/>
          <w:b w:val="false"/>
          <w:i w:val="false"/>
          <w:color w:val="000000"/>
          <w:sz w:val="28"/>
        </w:rPr>
        <w:t>
      30. Шетел валюталарының айырбастау бағамының (бағалы металдардың нарықтық құнының) өзгеруіне байланысты активтер, шартты және ықтимал талаптар мен міндеттемелер бойынша тәуекелдің есебі 0,075-ке тең валюталық тәуекел коэффициентінің мына:</w:t>
      </w:r>
    </w:p>
    <w:bookmarkEnd w:id="62"/>
    <w:p>
      <w:pPr>
        <w:spacing w:after="0"/>
        <w:ind w:left="0"/>
        <w:jc w:val="both"/>
      </w:pPr>
      <w:r>
        <w:rPr>
          <w:rFonts w:ascii="Times New Roman"/>
          <w:b w:val="false"/>
          <w:i w:val="false"/>
          <w:color w:val="000000"/>
          <w:sz w:val="28"/>
        </w:rPr>
        <w:t>
      әрбір шетел валютасы бойынша ашық қысқа позициялар (абсолюттік мәні бойынша) және бағалы металдар бойынша ашық (ұзақ немесе қысқа) позициялар (абсолюттік мәні бойынша);</w:t>
      </w:r>
    </w:p>
    <w:p>
      <w:pPr>
        <w:spacing w:after="0"/>
        <w:ind w:left="0"/>
        <w:jc w:val="both"/>
      </w:pPr>
      <w:r>
        <w:rPr>
          <w:rFonts w:ascii="Times New Roman"/>
          <w:b w:val="false"/>
          <w:i w:val="false"/>
          <w:color w:val="000000"/>
          <w:sz w:val="28"/>
        </w:rPr>
        <w:t>
      әрбір шетел валютасы бойынша ашық ұзақ позициялар (абсолюттік мәні бойынша) және бағалы металдар бойынша ашық (ұзақ немесе қысқа) позициялар (абсолюттік мәні бойынша) сомаларының біреуінің ең жоғарғы мәніне көбейтіндісін білдіреді.</w:t>
      </w:r>
    </w:p>
    <w:p>
      <w:pPr>
        <w:spacing w:after="0"/>
        <w:ind w:left="0"/>
        <w:jc w:val="both"/>
      </w:pPr>
      <w:r>
        <w:rPr>
          <w:rFonts w:ascii="Times New Roman"/>
          <w:b w:val="false"/>
          <w:i w:val="false"/>
          <w:color w:val="000000"/>
          <w:sz w:val="28"/>
        </w:rPr>
        <w:t>
      Әрбір шетел валютасы бойынша ашық валюталық позиция осы қаулымен бекітілген Банктің ашық валюталық позициясын есептеу қағидалары және лимиттерінің 1-тармағына сәйкес есептеледі.</w:t>
      </w:r>
    </w:p>
    <w:p>
      <w:pPr>
        <w:spacing w:after="0"/>
        <w:ind w:left="0"/>
        <w:jc w:val="both"/>
      </w:pPr>
      <w:r>
        <w:rPr>
          <w:rFonts w:ascii="Times New Roman"/>
          <w:b w:val="false"/>
          <w:i w:val="false"/>
          <w:color w:val="000000"/>
          <w:sz w:val="28"/>
        </w:rPr>
        <w:t>
      2016 жылғы 1 қаңтардан бастап валюталық тәуекел коэффициентінің мәні 0,075-ке тең.</w:t>
      </w:r>
    </w:p>
    <w:p>
      <w:pPr>
        <w:spacing w:after="0"/>
        <w:ind w:left="0"/>
        <w:jc w:val="both"/>
      </w:pPr>
      <w:r>
        <w:rPr>
          <w:rFonts w:ascii="Times New Roman"/>
          <w:b w:val="false"/>
          <w:i w:val="false"/>
          <w:color w:val="000000"/>
          <w:sz w:val="28"/>
        </w:rPr>
        <w:t>
      2017 жылғы 1 қаңтардан бастап валюталық тәуекел коэффициентінің мәні 0,08-ге тең.</w:t>
      </w:r>
    </w:p>
    <w:bookmarkStart w:name="z65" w:id="63"/>
    <w:p>
      <w:pPr>
        <w:spacing w:after="0"/>
        <w:ind w:left="0"/>
        <w:jc w:val="both"/>
      </w:pPr>
      <w:r>
        <w:rPr>
          <w:rFonts w:ascii="Times New Roman"/>
          <w:b w:val="false"/>
          <w:i w:val="false"/>
          <w:color w:val="000000"/>
          <w:sz w:val="28"/>
        </w:rPr>
        <w:t>
      31. Әрбiр шетел валютасы (бағалы металл) бойынша ашық (ұзақ немесе қысқа) позицияны есептеуге активтер, міндеттемелер, шартты және ықтимал талаптар және шетел валютасымен (бағалы металдармен) көрсетiлген немесе белгiленген мiндеттемелер енгiзiледi, оның iшiнде:</w:t>
      </w:r>
    </w:p>
    <w:bookmarkEnd w:id="63"/>
    <w:p>
      <w:pPr>
        <w:spacing w:after="0"/>
        <w:ind w:left="0"/>
        <w:jc w:val="both"/>
      </w:pPr>
      <w:r>
        <w:rPr>
          <w:rFonts w:ascii="Times New Roman"/>
          <w:b w:val="false"/>
          <w:i w:val="false"/>
          <w:color w:val="000000"/>
          <w:sz w:val="28"/>
        </w:rPr>
        <w:t>
      шетел валютасымен есептелген сыйақыны қосқандағы шетел валютасымен (бағалы металмен) көрсетiлген (белгiленген) активтер мен мiндеттемелердiң нарықтық (әдiл) құны арасындағы айырма;</w:t>
      </w:r>
    </w:p>
    <w:p>
      <w:pPr>
        <w:spacing w:after="0"/>
        <w:ind w:left="0"/>
        <w:jc w:val="both"/>
      </w:pPr>
      <w:r>
        <w:rPr>
          <w:rFonts w:ascii="Times New Roman"/>
          <w:b w:val="false"/>
          <w:i w:val="false"/>
          <w:color w:val="000000"/>
          <w:sz w:val="28"/>
        </w:rPr>
        <w:t>
      форвард немесе фьючерс және опцион операциялары бойынша алынатын және төленетін шетел валютасының (бағалы металл) мөлшерлерi арасындағы айырма;</w:t>
      </w:r>
    </w:p>
    <w:p>
      <w:pPr>
        <w:spacing w:after="0"/>
        <w:ind w:left="0"/>
        <w:jc w:val="both"/>
      </w:pPr>
      <w:r>
        <w:rPr>
          <w:rFonts w:ascii="Times New Roman"/>
          <w:b w:val="false"/>
          <w:i w:val="false"/>
          <w:color w:val="000000"/>
          <w:sz w:val="28"/>
        </w:rPr>
        <w:t>
      шетел валютасымен көрсетiлiп (белгiленiп) алынған және берiлген кепiлдiктер арасындағы айырма.</w:t>
      </w:r>
    </w:p>
    <w:p>
      <w:pPr>
        <w:spacing w:after="0"/>
        <w:ind w:left="0"/>
        <w:jc w:val="both"/>
      </w:pPr>
      <w:r>
        <w:rPr>
          <w:rFonts w:ascii="Times New Roman"/>
          <w:b w:val="false"/>
          <w:i w:val="false"/>
          <w:color w:val="000000"/>
          <w:sz w:val="28"/>
        </w:rPr>
        <w:t>
      Көрсетілген айырмалардың оң мәндерi шетел валютасы (бағалы металл) бойынша ашық ұзақ позициялар, ашық терiс мәндер – шетел валютасы (бағалы металл) бойынша қысқа позициялар туралы куәландырады.</w:t>
      </w:r>
    </w:p>
    <w:p>
      <w:pPr>
        <w:spacing w:after="0"/>
        <w:ind w:left="0"/>
        <w:jc w:val="both"/>
      </w:pPr>
      <w:r>
        <w:rPr>
          <w:rFonts w:ascii="Times New Roman"/>
          <w:b w:val="false"/>
          <w:i w:val="false"/>
          <w:color w:val="000000"/>
          <w:sz w:val="28"/>
        </w:rPr>
        <w:t>
      Шетел валютасын немесе бағалы металдарды сатуға арналған форвард операциялары форвард операциясының базалық активi көлемiнiң есептi кезеңнiң соңғы жұмыс күнiнде қалыптасқан базалық активтiң нарықтық бағасына көбейтіндісі ретінде есептелетін айырбасталатын мөлшердегi ашық валюталық позиция есебiне енгiзiледi.</w:t>
      </w:r>
    </w:p>
    <w:bookmarkStart w:name="z66" w:id="64"/>
    <w:p>
      <w:pPr>
        <w:spacing w:after="0"/>
        <w:ind w:left="0"/>
        <w:jc w:val="both"/>
      </w:pPr>
      <w:r>
        <w:rPr>
          <w:rFonts w:ascii="Times New Roman"/>
          <w:b w:val="false"/>
          <w:i w:val="false"/>
          <w:color w:val="000000"/>
          <w:sz w:val="28"/>
        </w:rPr>
        <w:t>
      32. Активтер, шартты және ықтимал талаптар мен шетел валюталарының айырбастау бағамының (бағалы металдардың нарықтық құнының) өзгеруіне байланысты міндеттемелер ХҚЕС сәйкес қалыптастырылған резервтерді шегергендегі ашық валюталық позицияның есебіне кіргізіледі.</w:t>
      </w:r>
    </w:p>
    <w:bookmarkEnd w:id="64"/>
    <w:bookmarkStart w:name="z67" w:id="65"/>
    <w:p>
      <w:pPr>
        <w:spacing w:after="0"/>
        <w:ind w:left="0"/>
        <w:jc w:val="both"/>
      </w:pPr>
      <w:r>
        <w:rPr>
          <w:rFonts w:ascii="Times New Roman"/>
          <w:b w:val="false"/>
          <w:i w:val="false"/>
          <w:color w:val="000000"/>
          <w:sz w:val="28"/>
        </w:rPr>
        <w:t>
      33. Операциялық тәуекел соңғы өткен 3 (үш) жыл ішіндегі жылдық жалпы кірістің орташа шамасының 0,075-кe тең операциялық тәуекел коэффициентіне көбейтіндісіне 13,3-ке тең келтіру коэффициентінің көбейтіндісі ретінде есептеледі.</w:t>
      </w:r>
    </w:p>
    <w:bookmarkEnd w:id="65"/>
    <w:p>
      <w:pPr>
        <w:spacing w:after="0"/>
        <w:ind w:left="0"/>
        <w:jc w:val="both"/>
      </w:pPr>
      <w:r>
        <w:rPr>
          <w:rFonts w:ascii="Times New Roman"/>
          <w:b w:val="false"/>
          <w:i w:val="false"/>
          <w:color w:val="000000"/>
          <w:sz w:val="28"/>
        </w:rPr>
        <w:t>
      Соңғы өткен 3 (үш) жыл ішіндегі жылдық жалпы кірістің орташа шамасы әр жыл сайын банк таза кіріс алған соңғы өткен 3 (үш) жыл ішіндегі жылдық жалпы кіріс сомасының банк таза кіріс алған жылдар санына қатынасы ретінде есептеледі.</w:t>
      </w:r>
    </w:p>
    <w:p>
      <w:pPr>
        <w:spacing w:after="0"/>
        <w:ind w:left="0"/>
        <w:jc w:val="both"/>
      </w:pPr>
      <w:r>
        <w:rPr>
          <w:rFonts w:ascii="Times New Roman"/>
          <w:b w:val="false"/>
          <w:i w:val="false"/>
          <w:color w:val="000000"/>
          <w:sz w:val="28"/>
        </w:rPr>
        <w:t>
      Жаңадан құрылған банктер үшін операциялық тәуекел қаржы жылының аяқталуы бойынша есептеледі және жылдық жалпы кірістің орташа шамасы өткен жылдар санына қарай есептеледі.</w:t>
      </w:r>
    </w:p>
    <w:p>
      <w:pPr>
        <w:spacing w:after="0"/>
        <w:ind w:left="0"/>
        <w:jc w:val="both"/>
      </w:pPr>
      <w:r>
        <w:rPr>
          <w:rFonts w:ascii="Times New Roman"/>
          <w:b w:val="false"/>
          <w:i w:val="false"/>
          <w:color w:val="000000"/>
          <w:sz w:val="28"/>
        </w:rPr>
        <w:t>
      Жылдық жалпы кіріс:</w:t>
      </w:r>
    </w:p>
    <w:p>
      <w:pPr>
        <w:spacing w:after="0"/>
        <w:ind w:left="0"/>
        <w:jc w:val="both"/>
      </w:pPr>
      <w:r>
        <w:rPr>
          <w:rFonts w:ascii="Times New Roman"/>
          <w:b w:val="false"/>
          <w:i w:val="false"/>
          <w:color w:val="000000"/>
          <w:sz w:val="28"/>
        </w:rPr>
        <w:t>
      жиынтық шығыстарды, провизияларды (резервтерді) қалпына келтіруден түскен кірістерді (резервтерді) шегергенде;</w:t>
      </w:r>
    </w:p>
    <w:p>
      <w:pPr>
        <w:spacing w:after="0"/>
        <w:ind w:left="0"/>
        <w:jc w:val="both"/>
      </w:pPr>
      <w:r>
        <w:rPr>
          <w:rFonts w:ascii="Times New Roman"/>
          <w:b w:val="false"/>
          <w:i w:val="false"/>
          <w:color w:val="000000"/>
          <w:sz w:val="28"/>
        </w:rPr>
        <w:t>
      жиынтық кірістің, корпоративтік табыс салығының, қамтамасыз етуге арналған қаржының сомасы ретінде айқындалады.</w:t>
      </w:r>
    </w:p>
    <w:p>
      <w:pPr>
        <w:spacing w:after="0"/>
        <w:ind w:left="0"/>
        <w:jc w:val="both"/>
      </w:pPr>
      <w:r>
        <w:rPr>
          <w:rFonts w:ascii="Times New Roman"/>
          <w:b w:val="false"/>
          <w:i w:val="false"/>
          <w:color w:val="000000"/>
          <w:sz w:val="28"/>
        </w:rPr>
        <w:t>
      Операциялық тәуекелді есептеуге банк шығын алған, бірақ провизияларды (резервтерді) қалпына келтіруден болған кірістерді шегергендегі қамтамасыз етуге арналған қаржыны есепке алғанда жалпы оң кіріс алынған жыл кіргізіледі.</w:t>
      </w:r>
    </w:p>
    <w:p>
      <w:pPr>
        <w:spacing w:after="0"/>
        <w:ind w:left="0"/>
        <w:jc w:val="both"/>
      </w:pPr>
      <w:r>
        <w:rPr>
          <w:rFonts w:ascii="Times New Roman"/>
          <w:b w:val="false"/>
          <w:i w:val="false"/>
          <w:color w:val="000000"/>
          <w:sz w:val="28"/>
        </w:rPr>
        <w:t>
      2016 жылғы 1 қаңтардан бастап келтіру коэффициенті 13,3-ке, операциялық тәуекел коэффициенті – 0,07-ге тең.</w:t>
      </w:r>
    </w:p>
    <w:p>
      <w:pPr>
        <w:spacing w:after="0"/>
        <w:ind w:left="0"/>
        <w:jc w:val="both"/>
      </w:pPr>
      <w:r>
        <w:rPr>
          <w:rFonts w:ascii="Times New Roman"/>
          <w:b w:val="false"/>
          <w:i w:val="false"/>
          <w:color w:val="000000"/>
          <w:sz w:val="28"/>
        </w:rPr>
        <w:t>
      2017 жылғы 1 қаңтардан бастап келтіру коэффициенті 12,5-ке, операциялық тәуекел коэффициенті – 0,08-ге тең.</w:t>
      </w:r>
    </w:p>
    <w:bookmarkStart w:name="z68" w:id="66"/>
    <w:p>
      <w:pPr>
        <w:spacing w:after="0"/>
        <w:ind w:left="0"/>
        <w:jc w:val="both"/>
      </w:pPr>
      <w:r>
        <w:rPr>
          <w:rFonts w:ascii="Times New Roman"/>
          <w:b w:val="false"/>
          <w:i w:val="false"/>
          <w:color w:val="000000"/>
          <w:sz w:val="28"/>
        </w:rPr>
        <w:t>
      34. Оригинатор-банк (бұдан әрі – оригинатор) Базель II: Капиталды өлшеудің және капитал стандарттарының халықаралық конвергенциясы: жаңа тәсілдер (2006 жылғы маусым) шектеулі тәсіліне сәйкес меншікті капиталды есептеуге секьюритилендірудің шектеулі тәсілін қолданады, ол кезде егер секьюритилендіру мәмілесін жүзеге асыру нәтижесінде елеулі кредиттікң тәуекел үшінші тараптарға берілетін болса, секьюритилендірілген активтер кредиттік тәуекел дәрежесі бойынша мөлшерленген оригинатор активтерінің есебінен (бұдан әрі – секьюритилендірудің шектеулі тәсілі) шығарылуы мүмкін.</w:t>
      </w:r>
    </w:p>
    <w:bookmarkEnd w:id="66"/>
    <w:p>
      <w:pPr>
        <w:spacing w:after="0"/>
        <w:ind w:left="0"/>
        <w:jc w:val="both"/>
      </w:pPr>
      <w:r>
        <w:rPr>
          <w:rFonts w:ascii="Times New Roman"/>
          <w:b w:val="false"/>
          <w:i w:val="false"/>
          <w:color w:val="000000"/>
          <w:sz w:val="28"/>
        </w:rPr>
        <w:t>
      Секьюритилендіру мәмілелеріне қатысатын және оригинаторлар болып табылмайтын банктер осындай мәміледе өздері ұстап тұратын кредиттік тәуекел дәрежесі бойынша мөлшерленген секьюритилендіру позицияларын есептеу кезінде Нормативтерге сәйкес секьюритилендірудің шектеулі тәсілін қолданады.</w:t>
      </w:r>
    </w:p>
    <w:bookmarkStart w:name="z69" w:id="67"/>
    <w:p>
      <w:pPr>
        <w:spacing w:after="0"/>
        <w:ind w:left="0"/>
        <w:jc w:val="both"/>
      </w:pPr>
      <w:r>
        <w:rPr>
          <w:rFonts w:ascii="Times New Roman"/>
          <w:b w:val="false"/>
          <w:i w:val="false"/>
          <w:color w:val="000000"/>
          <w:sz w:val="28"/>
        </w:rPr>
        <w:t>
      35. Банктер меншікті капиталды есептеу барысында секьюритилендірудің шектеулі тәсілін қолдану үшін оригинатор уәкілетті органға мынадай құжаттарды ұсынады:</w:t>
      </w:r>
    </w:p>
    <w:bookmarkEnd w:id="67"/>
    <w:bookmarkStart w:name="z70" w:id="68"/>
    <w:p>
      <w:pPr>
        <w:spacing w:after="0"/>
        <w:ind w:left="0"/>
        <w:jc w:val="both"/>
      </w:pPr>
      <w:r>
        <w:rPr>
          <w:rFonts w:ascii="Times New Roman"/>
          <w:b w:val="false"/>
          <w:i w:val="false"/>
          <w:color w:val="000000"/>
          <w:sz w:val="28"/>
        </w:rPr>
        <w:t xml:space="preserve">
      1) Нормативтерге </w:t>
      </w:r>
      <w:r>
        <w:rPr>
          <w:rFonts w:ascii="Times New Roman"/>
          <w:b w:val="false"/>
          <w:i w:val="false"/>
          <w:color w:val="000000"/>
          <w:sz w:val="28"/>
        </w:rPr>
        <w:t>10-қосымшаға</w:t>
      </w:r>
      <w:r>
        <w:rPr>
          <w:rFonts w:ascii="Times New Roman"/>
          <w:b w:val="false"/>
          <w:i w:val="false"/>
          <w:color w:val="000000"/>
          <w:sz w:val="28"/>
        </w:rPr>
        <w:t xml:space="preserve"> сәйкес сауалнама;</w:t>
      </w:r>
    </w:p>
    <w:bookmarkEnd w:id="68"/>
    <w:bookmarkStart w:name="z71" w:id="69"/>
    <w:p>
      <w:pPr>
        <w:spacing w:after="0"/>
        <w:ind w:left="0"/>
        <w:jc w:val="both"/>
      </w:pPr>
      <w:r>
        <w:rPr>
          <w:rFonts w:ascii="Times New Roman"/>
          <w:b w:val="false"/>
          <w:i w:val="false"/>
          <w:color w:val="000000"/>
          <w:sz w:val="28"/>
        </w:rPr>
        <w:t>
      2) банк басқармасының құрамынан секьюритилендірудің шектеулі тәсілін қолданудың мақсатқа лайықтылығын анықтауға жауапты тұлғаларды айқындайтын құжат;</w:t>
      </w:r>
    </w:p>
    <w:bookmarkEnd w:id="69"/>
    <w:bookmarkStart w:name="z72" w:id="70"/>
    <w:p>
      <w:pPr>
        <w:spacing w:after="0"/>
        <w:ind w:left="0"/>
        <w:jc w:val="both"/>
      </w:pPr>
      <w:r>
        <w:rPr>
          <w:rFonts w:ascii="Times New Roman"/>
          <w:b w:val="false"/>
          <w:i w:val="false"/>
          <w:color w:val="000000"/>
          <w:sz w:val="28"/>
        </w:rPr>
        <w:t xml:space="preserve">
      3) шет мемлекеттің заңнамасына сәйкес жүзеге асырылатын шетелдік арнайы қаржы компанияларымен секьюритилендірудің трансшекаралық мәмілелері үшін бағалы қағаздар шығарылымы (не облигациялық бағдарлама) проспектісінің көшірмесі не "Жобалық қаржыландыру және секьюритилендiру туралы" 2006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секьюритилендіру мәмілелері үшін облигациялық бағдарламаны (не облигациялық бағдарлама шегіндегі облигациялар шығарылымын) мемлекеттік тіркеу туралы куәліктің көшірмесі;</w:t>
      </w:r>
    </w:p>
    <w:bookmarkEnd w:id="70"/>
    <w:bookmarkStart w:name="z73" w:id="71"/>
    <w:p>
      <w:pPr>
        <w:spacing w:after="0"/>
        <w:ind w:left="0"/>
        <w:jc w:val="both"/>
      </w:pPr>
      <w:r>
        <w:rPr>
          <w:rFonts w:ascii="Times New Roman"/>
          <w:b w:val="false"/>
          <w:i w:val="false"/>
          <w:color w:val="000000"/>
          <w:sz w:val="28"/>
        </w:rPr>
        <w:t xml:space="preserve">
      4) Нормативтерге </w:t>
      </w:r>
      <w:r>
        <w:rPr>
          <w:rFonts w:ascii="Times New Roman"/>
          <w:b w:val="false"/>
          <w:i w:val="false"/>
          <w:color w:val="000000"/>
          <w:sz w:val="28"/>
        </w:rPr>
        <w:t>11-қосымшаға</w:t>
      </w:r>
      <w:r>
        <w:rPr>
          <w:rFonts w:ascii="Times New Roman"/>
          <w:b w:val="false"/>
          <w:i w:val="false"/>
          <w:color w:val="000000"/>
          <w:sz w:val="28"/>
        </w:rPr>
        <w:t xml:space="preserve"> сәйкес Меншікті капитал жеткіліктілігінің коэффициенттерін есептеу туралы мәліметтерге сәйкес секьюритилендіру ескерілген және секьюритилендіру ескерілмеген k2 меншікті капитал жеткіліктілігінің коэффициенті туралы мәліметтер.</w:t>
      </w:r>
    </w:p>
    <w:bookmarkEnd w:id="71"/>
    <w:bookmarkStart w:name="z74" w:id="72"/>
    <w:p>
      <w:pPr>
        <w:spacing w:after="0"/>
        <w:ind w:left="0"/>
        <w:jc w:val="both"/>
      </w:pPr>
      <w:r>
        <w:rPr>
          <w:rFonts w:ascii="Times New Roman"/>
          <w:b w:val="false"/>
          <w:i w:val="false"/>
          <w:color w:val="000000"/>
          <w:sz w:val="28"/>
        </w:rPr>
        <w:t>
      36. Егер құжаттар шет тілінде әзірленсе, онда оның мемлекеттік немесе орыс тіліндегі аудармасы ұсынылады.</w:t>
      </w:r>
    </w:p>
    <w:bookmarkEnd w:id="72"/>
    <w:bookmarkStart w:name="z75" w:id="73"/>
    <w:p>
      <w:pPr>
        <w:spacing w:after="0"/>
        <w:ind w:left="0"/>
        <w:jc w:val="both"/>
      </w:pPr>
      <w:r>
        <w:rPr>
          <w:rFonts w:ascii="Times New Roman"/>
          <w:b w:val="false"/>
          <w:i w:val="false"/>
          <w:color w:val="000000"/>
          <w:sz w:val="28"/>
        </w:rPr>
        <w:t>
      37. Ұсынылған құжаттарды уәкілетті орган оларды алған күннен бастап күнтізбелік 15 (он бес) күн ішінде қарайды.</w:t>
      </w:r>
    </w:p>
    <w:bookmarkEnd w:id="73"/>
    <w:bookmarkStart w:name="z76" w:id="74"/>
    <w:p>
      <w:pPr>
        <w:spacing w:after="0"/>
        <w:ind w:left="0"/>
        <w:jc w:val="both"/>
      </w:pPr>
      <w:r>
        <w:rPr>
          <w:rFonts w:ascii="Times New Roman"/>
          <w:b w:val="false"/>
          <w:i w:val="false"/>
          <w:color w:val="000000"/>
          <w:sz w:val="28"/>
        </w:rPr>
        <w:t>
      38. Нормативтердің 35-тармағында көзделген құжаттарды қарағаннан кейін уәкілетті орган меншікті капиталды есептеу барысында секьюритилендірудің шектеулі тәсілін банктердің қолдануына растау беру не бас тарту туралы шешімді қабылдайды және жазбаша нысанда бұл туралы оригинаторға хабарлайды.</w:t>
      </w:r>
    </w:p>
    <w:bookmarkEnd w:id="74"/>
    <w:p>
      <w:pPr>
        <w:spacing w:after="0"/>
        <w:ind w:left="0"/>
        <w:jc w:val="both"/>
      </w:pPr>
      <w:r>
        <w:rPr>
          <w:rFonts w:ascii="Times New Roman"/>
          <w:b w:val="false"/>
          <w:i w:val="false"/>
          <w:color w:val="000000"/>
          <w:sz w:val="28"/>
        </w:rPr>
        <w:t>
      Банктердің меншікті капиталды есептеу барысында секьюритилендірудің шектеулі тәсілін қолдануына растау мынадай жағдайда:</w:t>
      </w:r>
    </w:p>
    <w:p>
      <w:pPr>
        <w:spacing w:after="0"/>
        <w:ind w:left="0"/>
        <w:jc w:val="both"/>
      </w:pPr>
      <w:r>
        <w:rPr>
          <w:rFonts w:ascii="Times New Roman"/>
          <w:b w:val="false"/>
          <w:i w:val="false"/>
          <w:color w:val="000000"/>
          <w:sz w:val="28"/>
        </w:rPr>
        <w:t>
      Нормативтердің 35-тармағына сәйкес құжаттардың толық топтамасы ұсынылмағанда;</w:t>
      </w:r>
    </w:p>
    <w:p>
      <w:pPr>
        <w:spacing w:after="0"/>
        <w:ind w:left="0"/>
        <w:jc w:val="both"/>
      </w:pPr>
      <w:r>
        <w:rPr>
          <w:rFonts w:ascii="Times New Roman"/>
          <w:b w:val="false"/>
          <w:i w:val="false"/>
          <w:color w:val="000000"/>
          <w:sz w:val="28"/>
        </w:rPr>
        <w:t>
      Нормативтердің 40, 42-тармақтарының талаптарына сәйкес келмегенде берілмейді.</w:t>
      </w:r>
    </w:p>
    <w:bookmarkStart w:name="z77" w:id="75"/>
    <w:p>
      <w:pPr>
        <w:spacing w:after="0"/>
        <w:ind w:left="0"/>
        <w:jc w:val="both"/>
      </w:pPr>
      <w:r>
        <w:rPr>
          <w:rFonts w:ascii="Times New Roman"/>
          <w:b w:val="false"/>
          <w:i w:val="false"/>
          <w:color w:val="000000"/>
          <w:sz w:val="28"/>
        </w:rPr>
        <w:t>
      39. Оригинатор тәуекелді беру маңыздылығын айқындау мақсатында:</w:t>
      </w:r>
    </w:p>
    <w:bookmarkEnd w:id="75"/>
    <w:bookmarkStart w:name="z78" w:id="76"/>
    <w:p>
      <w:pPr>
        <w:spacing w:after="0"/>
        <w:ind w:left="0"/>
        <w:jc w:val="both"/>
      </w:pPr>
      <w:r>
        <w:rPr>
          <w:rFonts w:ascii="Times New Roman"/>
          <w:b w:val="false"/>
          <w:i w:val="false"/>
          <w:color w:val="000000"/>
          <w:sz w:val="28"/>
        </w:rPr>
        <w:t>
      1) секьюритилендіру ескерілмеген k2 меншікті капитал жеткiлiктiлiгінің коэффицентін есептеуді;</w:t>
      </w:r>
    </w:p>
    <w:bookmarkEnd w:id="76"/>
    <w:bookmarkStart w:name="z79" w:id="77"/>
    <w:p>
      <w:pPr>
        <w:spacing w:after="0"/>
        <w:ind w:left="0"/>
        <w:jc w:val="both"/>
      </w:pPr>
      <w:r>
        <w:rPr>
          <w:rFonts w:ascii="Times New Roman"/>
          <w:b w:val="false"/>
          <w:i w:val="false"/>
          <w:color w:val="000000"/>
          <w:sz w:val="28"/>
        </w:rPr>
        <w:t>
      2) секьюритилендіру ескерілген k2 меншікті капитал жеткiлiктiлiгінің коэффицентін есептеуді жүзеге асырады.</w:t>
      </w:r>
    </w:p>
    <w:bookmarkEnd w:id="77"/>
    <w:bookmarkStart w:name="z80" w:id="78"/>
    <w:p>
      <w:pPr>
        <w:spacing w:after="0"/>
        <w:ind w:left="0"/>
        <w:jc w:val="both"/>
      </w:pPr>
      <w:r>
        <w:rPr>
          <w:rFonts w:ascii="Times New Roman"/>
          <w:b w:val="false"/>
          <w:i w:val="false"/>
          <w:color w:val="000000"/>
          <w:sz w:val="28"/>
        </w:rPr>
        <w:t>
      40. Егер:</w:t>
      </w:r>
    </w:p>
    <w:bookmarkEnd w:id="78"/>
    <w:bookmarkStart w:name="z81" w:id="79"/>
    <w:p>
      <w:pPr>
        <w:spacing w:after="0"/>
        <w:ind w:left="0"/>
        <w:jc w:val="both"/>
      </w:pPr>
      <w:r>
        <w:rPr>
          <w:rFonts w:ascii="Times New Roman"/>
          <w:b w:val="false"/>
          <w:i w:val="false"/>
          <w:color w:val="000000"/>
          <w:sz w:val="28"/>
        </w:rPr>
        <w:t>
      1) секьюритилендіруді есептегендегі k2 меншікті капитал жеткiлiктiлiгі коэффициентінің мәні секьюритилендіруді есептемегендегі k2 меншікті капитал жеткiлiктiлiгі коэффициентінің мәнінен артық болса;</w:t>
      </w:r>
    </w:p>
    <w:bookmarkEnd w:id="79"/>
    <w:bookmarkStart w:name="z82" w:id="80"/>
    <w:p>
      <w:pPr>
        <w:spacing w:after="0"/>
        <w:ind w:left="0"/>
        <w:jc w:val="both"/>
      </w:pPr>
      <w:r>
        <w:rPr>
          <w:rFonts w:ascii="Times New Roman"/>
          <w:b w:val="false"/>
          <w:i w:val="false"/>
          <w:color w:val="000000"/>
          <w:sz w:val="28"/>
        </w:rPr>
        <w:t>
      2) оригинатор тиесілі банк конгломератының мүшелері болып табылмайтын үшінші тараптар секьюритилендірілген активтермен қамтамасыз етілген транштардың кемінде 10 (он) пайызын ұстап қалса, тәуекелді беру маңызды болып табылады.</w:t>
      </w:r>
    </w:p>
    <w:bookmarkEnd w:id="80"/>
    <w:bookmarkStart w:name="z83" w:id="81"/>
    <w:p>
      <w:pPr>
        <w:spacing w:after="0"/>
        <w:ind w:left="0"/>
        <w:jc w:val="both"/>
      </w:pPr>
      <w:r>
        <w:rPr>
          <w:rFonts w:ascii="Times New Roman"/>
          <w:b w:val="false"/>
          <w:i w:val="false"/>
          <w:color w:val="000000"/>
          <w:sz w:val="28"/>
        </w:rPr>
        <w:t>
      41. Егер секьюритилендіру ескерілген k2 меншікті капитал жеткiлiктiлiгі коэффициентінің мәні секьюритилендіру ескерілмеген k2 меншікті капитал жеткiлiктiлiгі коэффициентінің мәнінен аз болса, тәуекел берілмейді. Бұл жағдайда, оригинатор меншікті капиталды есептеу барысында секьюритилендірудің шектеулі тәсілін қолданбайды және секьюритилендіруді ескерместен тиісті тәуекелдердің мөлшерленген шамасын есептейді. Бұл ретте оригинатор өзі ұстап қалатын секьюритилендіру позицияларын шегермейді және (немесе) меншікті капиталдың жеткіліктілігі коэффициентін есептеу кезінде активтердің кредиттік тәуекелі дәрежесі бойынша осындай позицияларды мөлшерлемейді.</w:t>
      </w:r>
    </w:p>
    <w:bookmarkEnd w:id="81"/>
    <w:bookmarkStart w:name="z84" w:id="82"/>
    <w:p>
      <w:pPr>
        <w:spacing w:after="0"/>
        <w:ind w:left="0"/>
        <w:jc w:val="both"/>
      </w:pPr>
      <w:r>
        <w:rPr>
          <w:rFonts w:ascii="Times New Roman"/>
          <w:b w:val="false"/>
          <w:i w:val="false"/>
          <w:color w:val="000000"/>
          <w:sz w:val="28"/>
        </w:rPr>
        <w:t>
      42. Оригинатор мынадай талаптарды орындау кезінде кредиттік тәуекел дәрежесі бойынша мөлшерленген активтердің есебінен секьюритилендірілген активтерді алып тастайды:</w:t>
      </w:r>
    </w:p>
    <w:bookmarkEnd w:id="82"/>
    <w:bookmarkStart w:name="z85" w:id="83"/>
    <w:p>
      <w:pPr>
        <w:spacing w:after="0"/>
        <w:ind w:left="0"/>
        <w:jc w:val="both"/>
      </w:pPr>
      <w:r>
        <w:rPr>
          <w:rFonts w:ascii="Times New Roman"/>
          <w:b w:val="false"/>
          <w:i w:val="false"/>
          <w:color w:val="000000"/>
          <w:sz w:val="28"/>
        </w:rPr>
        <w:t>
      1) секьюритилендірілген активтермен байланысты елеулі кредиттік тәуекел үшінші тараптарға ауыстырылған болатын;</w:t>
      </w:r>
    </w:p>
    <w:bookmarkEnd w:id="83"/>
    <w:bookmarkStart w:name="z86" w:id="84"/>
    <w:p>
      <w:pPr>
        <w:spacing w:after="0"/>
        <w:ind w:left="0"/>
        <w:jc w:val="both"/>
      </w:pPr>
      <w:r>
        <w:rPr>
          <w:rFonts w:ascii="Times New Roman"/>
          <w:b w:val="false"/>
          <w:i w:val="false"/>
          <w:color w:val="000000"/>
          <w:sz w:val="28"/>
        </w:rPr>
        <w:t>
      2) секьюритилендіру мәмілесі бойынша құжаттар мәміленің экономикалық мәнін көрсетеді;</w:t>
      </w:r>
    </w:p>
    <w:bookmarkEnd w:id="84"/>
    <w:bookmarkStart w:name="z87" w:id="85"/>
    <w:p>
      <w:pPr>
        <w:spacing w:after="0"/>
        <w:ind w:left="0"/>
        <w:jc w:val="both"/>
      </w:pPr>
      <w:r>
        <w:rPr>
          <w:rFonts w:ascii="Times New Roman"/>
          <w:b w:val="false"/>
          <w:i w:val="false"/>
          <w:color w:val="000000"/>
          <w:sz w:val="28"/>
        </w:rPr>
        <w:t>
      3) арнайы қаржы компаниясы секьюритирлендірілген активтер бойынша төлемдерді борышкерлердің ықтимал төлемеуімен байланысты барлық тәуекелдерді көтереді, оның ішінде оригинатордың банкроттығы (төлем қабілетсіздігі) жағдайында да;</w:t>
      </w:r>
    </w:p>
    <w:bookmarkEnd w:id="85"/>
    <w:bookmarkStart w:name="z88" w:id="86"/>
    <w:p>
      <w:pPr>
        <w:spacing w:after="0"/>
        <w:ind w:left="0"/>
        <w:jc w:val="both"/>
      </w:pPr>
      <w:r>
        <w:rPr>
          <w:rFonts w:ascii="Times New Roman"/>
          <w:b w:val="false"/>
          <w:i w:val="false"/>
          <w:color w:val="000000"/>
          <w:sz w:val="28"/>
        </w:rPr>
        <w:t>
      4) Нормативтерде көзделген жағдайларды қоспағанда, оригинатор:</w:t>
      </w:r>
    </w:p>
    <w:bookmarkEnd w:id="86"/>
    <w:p>
      <w:pPr>
        <w:spacing w:after="0"/>
        <w:ind w:left="0"/>
        <w:jc w:val="both"/>
      </w:pPr>
      <w:r>
        <w:rPr>
          <w:rFonts w:ascii="Times New Roman"/>
          <w:b w:val="false"/>
          <w:i w:val="false"/>
          <w:color w:val="000000"/>
          <w:sz w:val="28"/>
        </w:rPr>
        <w:t>
      жарғылық капиталға қатысу үлестерін тура немесе жанама не арнайы қаржы компаниясында дауыс беру құқығымен акцияларды иеленуге;</w:t>
      </w:r>
    </w:p>
    <w:p>
      <w:pPr>
        <w:spacing w:after="0"/>
        <w:ind w:left="0"/>
        <w:jc w:val="both"/>
      </w:pPr>
      <w:r>
        <w:rPr>
          <w:rFonts w:ascii="Times New Roman"/>
          <w:b w:val="false"/>
          <w:i w:val="false"/>
          <w:color w:val="000000"/>
          <w:sz w:val="28"/>
        </w:rPr>
        <w:t>
      компаниясындағы директорлар кеңесі немесе басқарма мүшелерінің басым көпшілігін тағайындауға немесе сайлауға;</w:t>
      </w:r>
    </w:p>
    <w:p>
      <w:pPr>
        <w:spacing w:after="0"/>
        <w:ind w:left="0"/>
        <w:jc w:val="both"/>
      </w:pPr>
      <w:r>
        <w:rPr>
          <w:rFonts w:ascii="Times New Roman"/>
          <w:b w:val="false"/>
          <w:i w:val="false"/>
          <w:color w:val="000000"/>
          <w:sz w:val="28"/>
        </w:rPr>
        <w:t>
      шарт күшімен немесе өзге тәсілмен арнайы қаржы компаниясының шешімдерін айқындауға;</w:t>
      </w:r>
    </w:p>
    <w:p>
      <w:pPr>
        <w:spacing w:after="0"/>
        <w:ind w:left="0"/>
        <w:jc w:val="both"/>
      </w:pPr>
      <w:r>
        <w:rPr>
          <w:rFonts w:ascii="Times New Roman"/>
          <w:b w:val="false"/>
          <w:i w:val="false"/>
          <w:color w:val="000000"/>
          <w:sz w:val="28"/>
        </w:rPr>
        <w:t>
      тиісті шарттарда немесе секьюритилендіру мәмілесіне қатысты құжаттарда көзделгендерден басқа, арнайы қаржы компаниясынан секьюритилендірілген активтерді сатып алу бойынша өзіне қандай да бір міндеттемелерді қабылдауға;</w:t>
      </w:r>
    </w:p>
    <w:p>
      <w:pPr>
        <w:spacing w:after="0"/>
        <w:ind w:left="0"/>
        <w:jc w:val="both"/>
      </w:pPr>
      <w:r>
        <w:rPr>
          <w:rFonts w:ascii="Times New Roman"/>
          <w:b w:val="false"/>
          <w:i w:val="false"/>
          <w:color w:val="000000"/>
          <w:sz w:val="28"/>
        </w:rPr>
        <w:t>
      тиісінше шарттарда немесе секьюритилендіру мәмілесіне қатысты құжаттарда көзделгендерден басқа, секьюритилендірілген активтерге қатысты қандай да бір тәуекелдерді ұстап қалу бойынша міндеттемелерді өзіне қабылдауға;</w:t>
      </w:r>
    </w:p>
    <w:p>
      <w:pPr>
        <w:spacing w:after="0"/>
        <w:ind w:left="0"/>
        <w:jc w:val="both"/>
      </w:pPr>
      <w:r>
        <w:rPr>
          <w:rFonts w:ascii="Times New Roman"/>
          <w:b w:val="false"/>
          <w:i w:val="false"/>
          <w:color w:val="000000"/>
          <w:sz w:val="28"/>
        </w:rPr>
        <w:t>
      арнайы қаржы компаниясына секьюритилендірілген активтер берілгеннен кейін секьюритирлендірумен және арнайы қаржы компаниясының қызметімен байланысты шығыстарды көтеруге;</w:t>
      </w:r>
    </w:p>
    <w:p>
      <w:pPr>
        <w:spacing w:after="0"/>
        <w:ind w:left="0"/>
        <w:jc w:val="both"/>
      </w:pPr>
      <w:r>
        <w:rPr>
          <w:rFonts w:ascii="Times New Roman"/>
          <w:b w:val="false"/>
          <w:i w:val="false"/>
          <w:color w:val="000000"/>
          <w:sz w:val="28"/>
        </w:rPr>
        <w:t>
      арнайы қаржы компаниясына қандай да бір нысанда жанама қолдау көрсетуге тиіс емес. Сондай-ақ оригинатормен айрықша қатынастармен байланысты тұлғаларға жанама қолдау көрсетуге жол берілмейді.</w:t>
      </w:r>
    </w:p>
    <w:p>
      <w:pPr>
        <w:spacing w:after="0"/>
        <w:ind w:left="0"/>
        <w:jc w:val="both"/>
      </w:pPr>
      <w:r>
        <w:rPr>
          <w:rFonts w:ascii="Times New Roman"/>
          <w:b w:val="false"/>
          <w:i w:val="false"/>
          <w:color w:val="000000"/>
          <w:sz w:val="28"/>
        </w:rPr>
        <w:t>
      Оригинатор, сондай-ақ оригинатормен айрықша қатынастармен байланысты тұлғалар арнайы қаржы компаниясына ақшалай сипаттағы талаптар (бұдан әрі – кредиттік қамтамасыз ету) бойынша көмек көрсеткен не осындай қолдау тиісінше шарттарда немесе секьюритилендіру мәмілесіне қатысты құжаттарда көзделмеген жағдайларда өзге қолдауды көрсеткенде жанама қолдау туындайды.</w:t>
      </w:r>
    </w:p>
    <w:p>
      <w:pPr>
        <w:spacing w:after="0"/>
        <w:ind w:left="0"/>
        <w:jc w:val="both"/>
      </w:pPr>
      <w:r>
        <w:rPr>
          <w:rFonts w:ascii="Times New Roman"/>
          <w:b w:val="false"/>
          <w:i w:val="false"/>
          <w:color w:val="000000"/>
          <w:sz w:val="28"/>
        </w:rPr>
        <w:t>
      Оригинатордың немесе оригинатормен айрықша қатынастармен байланысты тұлғалардың кейінгі секьюритилендіру мәмілелерін жасау кезінде арнайы қаржы компаниясына жанама қолдау көрсету фактілері анықталған жағдайда, оригинатор секьюритилендірілген активтер бойынша капиталға қойылатын талаптарды төмендету мүмкіндігінен айырылады;</w:t>
      </w:r>
    </w:p>
    <w:bookmarkStart w:name="z89" w:id="87"/>
    <w:p>
      <w:pPr>
        <w:spacing w:after="0"/>
        <w:ind w:left="0"/>
        <w:jc w:val="both"/>
      </w:pPr>
      <w:r>
        <w:rPr>
          <w:rFonts w:ascii="Times New Roman"/>
          <w:b w:val="false"/>
          <w:i w:val="false"/>
          <w:color w:val="000000"/>
          <w:sz w:val="28"/>
        </w:rPr>
        <w:t>
      5) арнайы қаржы компаниясы шығарған бағалы қағаздар оригинатордың төлем міндеттемелерін білдірмейді;</w:t>
      </w:r>
    </w:p>
    <w:bookmarkEnd w:id="87"/>
    <w:bookmarkStart w:name="z90" w:id="88"/>
    <w:p>
      <w:pPr>
        <w:spacing w:after="0"/>
        <w:ind w:left="0"/>
        <w:jc w:val="both"/>
      </w:pPr>
      <w:r>
        <w:rPr>
          <w:rFonts w:ascii="Times New Roman"/>
          <w:b w:val="false"/>
          <w:i w:val="false"/>
          <w:color w:val="000000"/>
          <w:sz w:val="28"/>
        </w:rPr>
        <w:t>
      6) тәуекелдер берілетін тарап секьюритилендірудің бір немесе бірнеше мәмілесін жүзеге асыру үшін құрылған арнайы қаржы компаниясы болып табылады;</w:t>
      </w:r>
    </w:p>
    <w:bookmarkEnd w:id="88"/>
    <w:bookmarkStart w:name="z91" w:id="89"/>
    <w:p>
      <w:pPr>
        <w:spacing w:after="0"/>
        <w:ind w:left="0"/>
        <w:jc w:val="both"/>
      </w:pPr>
      <w:r>
        <w:rPr>
          <w:rFonts w:ascii="Times New Roman"/>
          <w:b w:val="false"/>
          <w:i w:val="false"/>
          <w:color w:val="000000"/>
          <w:sz w:val="28"/>
        </w:rPr>
        <w:t>
      7) егер секьюритирлендіру мәмілесінде кері сатып алу опционы көзделсе, онда мынадай барлық талаптар орындалады:</w:t>
      </w:r>
    </w:p>
    <w:bookmarkEnd w:id="89"/>
    <w:p>
      <w:pPr>
        <w:spacing w:after="0"/>
        <w:ind w:left="0"/>
        <w:jc w:val="both"/>
      </w:pPr>
      <w:r>
        <w:rPr>
          <w:rFonts w:ascii="Times New Roman"/>
          <w:b w:val="false"/>
          <w:i w:val="false"/>
          <w:color w:val="000000"/>
          <w:sz w:val="28"/>
        </w:rPr>
        <w:t>
      кері сатып алу опционы оригинатордың қарауымен ғана іске асырылады;</w:t>
      </w:r>
    </w:p>
    <w:p>
      <w:pPr>
        <w:spacing w:after="0"/>
        <w:ind w:left="0"/>
        <w:jc w:val="both"/>
      </w:pPr>
      <w:r>
        <w:rPr>
          <w:rFonts w:ascii="Times New Roman"/>
          <w:b w:val="false"/>
          <w:i w:val="false"/>
          <w:color w:val="000000"/>
          <w:sz w:val="28"/>
        </w:rPr>
        <w:t>
      кері сатып алу опционы секьюритилендірілген активтер бойынша өтелмеген негізгі міндеттемелердің жалпы мөлшері не шығарылған бағалы қағаздар бойынша негізгі міндеттеменің жалпы мөлшері 10 (он) пайыз мәнге жеткен және олардың бастапқы мөлшерінен төмен болған жағдайда ғана іске асырылады;</w:t>
      </w:r>
    </w:p>
    <w:p>
      <w:pPr>
        <w:spacing w:after="0"/>
        <w:ind w:left="0"/>
        <w:jc w:val="both"/>
      </w:pPr>
      <w:r>
        <w:rPr>
          <w:rFonts w:ascii="Times New Roman"/>
          <w:b w:val="false"/>
          <w:i w:val="false"/>
          <w:color w:val="000000"/>
          <w:sz w:val="28"/>
        </w:rPr>
        <w:t>
      кері сатып алу опционы секьюритирлендіру позицияларының кредиттік сапасын жақсарту мақсатында құрылымдала алмайды;</w:t>
      </w:r>
    </w:p>
    <w:bookmarkStart w:name="z92" w:id="90"/>
    <w:p>
      <w:pPr>
        <w:spacing w:after="0"/>
        <w:ind w:left="0"/>
        <w:jc w:val="both"/>
      </w:pPr>
      <w:r>
        <w:rPr>
          <w:rFonts w:ascii="Times New Roman"/>
          <w:b w:val="false"/>
          <w:i w:val="false"/>
          <w:color w:val="000000"/>
          <w:sz w:val="28"/>
        </w:rPr>
        <w:t>
      8) оригинатор мынадай талаптарды сақтағанда секьюритилендірілген активтерді сатып ала алады не оларды пулда басқа активтерге ауыстыра алады:</w:t>
      </w:r>
    </w:p>
    <w:bookmarkEnd w:id="90"/>
    <w:p>
      <w:pPr>
        <w:spacing w:after="0"/>
        <w:ind w:left="0"/>
        <w:jc w:val="both"/>
      </w:pPr>
      <w:r>
        <w:rPr>
          <w:rFonts w:ascii="Times New Roman"/>
          <w:b w:val="false"/>
          <w:i w:val="false"/>
          <w:color w:val="000000"/>
          <w:sz w:val="28"/>
        </w:rPr>
        <w:t>
      секьюритилендірілген активтер олардың әділ нарықтық құнынан аспайтын құны бойынша сатып алынады;</w:t>
      </w:r>
    </w:p>
    <w:p>
      <w:pPr>
        <w:spacing w:after="0"/>
        <w:ind w:left="0"/>
        <w:jc w:val="both"/>
      </w:pPr>
      <w:r>
        <w:rPr>
          <w:rFonts w:ascii="Times New Roman"/>
          <w:b w:val="false"/>
          <w:i w:val="false"/>
          <w:color w:val="000000"/>
          <w:sz w:val="28"/>
        </w:rPr>
        <w:t>
      әділ нарықтық құны бойынша сатып алынатын активтерді қоспағанда, сатып алынатын секьюритилендірілген активтер тиісті міндетті тараптың дефолты орын алған міндеттемелерді білдіреді;</w:t>
      </w:r>
    </w:p>
    <w:p>
      <w:pPr>
        <w:spacing w:after="0"/>
        <w:ind w:left="0"/>
        <w:jc w:val="both"/>
      </w:pPr>
      <w:r>
        <w:rPr>
          <w:rFonts w:ascii="Times New Roman"/>
          <w:b w:val="false"/>
          <w:i w:val="false"/>
          <w:color w:val="000000"/>
          <w:sz w:val="28"/>
        </w:rPr>
        <w:t>
      ауыстырылатын секьюритилендірілген активтердің тиісті (ұқсас) жіктеу санаты болады.</w:t>
      </w:r>
    </w:p>
    <w:p>
      <w:pPr>
        <w:spacing w:after="0"/>
        <w:ind w:left="0"/>
        <w:jc w:val="both"/>
      </w:pPr>
      <w:r>
        <w:rPr>
          <w:rFonts w:ascii="Times New Roman"/>
          <w:b w:val="false"/>
          <w:i w:val="false"/>
          <w:color w:val="000000"/>
          <w:sz w:val="28"/>
        </w:rPr>
        <w:t>
      Оригинатор бұл құралдар Нормативтердің 48-тармағында белгіленген талаптарды қанағаттандырған жағдайда секьюритирлендірілетін активтерге қызмет көрсету бойынша қызмет көрсетеді, сондай-ақ секьюритирлендірілген активтерге қатысты өтімділік құралдарын ұсынады.</w:t>
      </w:r>
    </w:p>
    <w:bookmarkStart w:name="z93" w:id="91"/>
    <w:p>
      <w:pPr>
        <w:spacing w:after="0"/>
        <w:ind w:left="0"/>
        <w:jc w:val="both"/>
      </w:pPr>
      <w:r>
        <w:rPr>
          <w:rFonts w:ascii="Times New Roman"/>
          <w:b w:val="false"/>
          <w:i w:val="false"/>
          <w:color w:val="000000"/>
          <w:sz w:val="28"/>
        </w:rPr>
        <w:t>
      43. Оригинатор тәуекелді беру маңызды болу талабымен банк конгломератының меншікті капиталының жеткіліктілігі коэффиценттерін есептеу кезінде кредиттік тәуекелдер дәрежесі бойынша мөлшерленген активтердің есебінен секьюритирленген активтерді алып тастайды.</w:t>
      </w:r>
    </w:p>
    <w:bookmarkEnd w:id="91"/>
    <w:bookmarkStart w:name="z94" w:id="92"/>
    <w:p>
      <w:pPr>
        <w:spacing w:after="0"/>
        <w:ind w:left="0"/>
        <w:jc w:val="both"/>
      </w:pPr>
      <w:r>
        <w:rPr>
          <w:rFonts w:ascii="Times New Roman"/>
          <w:b w:val="false"/>
          <w:i w:val="false"/>
          <w:color w:val="000000"/>
          <w:sz w:val="28"/>
        </w:rPr>
        <w:t>
      44. Нормативтердің 46-тармағында аталған талаптарға сәйкес келетін позицияларды қоспағанда, меншікті капиталдан банк ұстап қалатын және Standard &amp; Poor's агенттігінің "ВВ-" төмен борыштық рейтингі немесе басқа рейтингілік агенттіктердің бірінің осыған ұқсас деңгейдегі рейтингі не Standard &amp; Poor's агенттігінің ұлттық шәкілі бойынша "kzBB-" төмен рейтингілік бағасы немесе басқа рейтингілік агенттіктердің бірінің ұлттық шәкілі бойынша осыған ұқсас деңгейдегі рейтингі бар не тиісті рейтингілік бағасы жоқ секьюритирлендіру позициялары шегерілуге жатады.</w:t>
      </w:r>
    </w:p>
    <w:bookmarkEnd w:id="92"/>
    <w:p>
      <w:pPr>
        <w:spacing w:after="0"/>
        <w:ind w:left="0"/>
        <w:jc w:val="both"/>
      </w:pPr>
      <w:r>
        <w:rPr>
          <w:rFonts w:ascii="Times New Roman"/>
          <w:b w:val="false"/>
          <w:i w:val="false"/>
          <w:color w:val="000000"/>
          <w:sz w:val="28"/>
        </w:rPr>
        <w:t>
      Шегерім бірінші деңгейдегі капиталдан 50 (елу) пайыз және екінші деңгейдегі капиталдан 50 (елу) пайыз мөлшерінде бөлінеді. Шегерілетін позициялар ХҚЕС сәйкес құрылған резервтер сомасына азаяды.</w:t>
      </w:r>
    </w:p>
    <w:bookmarkStart w:name="z95" w:id="93"/>
    <w:p>
      <w:pPr>
        <w:spacing w:after="0"/>
        <w:ind w:left="0"/>
        <w:jc w:val="both"/>
      </w:pPr>
      <w:r>
        <w:rPr>
          <w:rFonts w:ascii="Times New Roman"/>
          <w:b w:val="false"/>
          <w:i w:val="false"/>
          <w:color w:val="000000"/>
          <w:sz w:val="28"/>
        </w:rPr>
        <w:t>
      45. 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тиісті деңгейі берілуі тиіс, ол Нормативтерге сәйкес кредиттік рейтинг негізінде анықталуы мүмкін. Мұндай позицияларға оригинатордың арнайы қаржы компаниясына ұсынатын қарыздары; арнайы қаржы компаниясына қатысты оригинатордың шартты және ықтимал талаптары мен міндеттемелері; банктің арнайы қаржы компаниясының бағалы қағаздарын сатып алуы; ұсынылатын кредиттік қамтамасыз ету (credit enhancements); өтімділік құралдары; пайыздық немесе валюталық своптар; кредиттік деривативтер; резервтік шоттар (ақшамен қамтамасыз ету шоты) үшін қаражат ұсыну және басқалар жатады. Секьюритилендіру позициясына көрсетілген компанияның банк шоттарын ашу сияқты банктің арнайы қаржы компаниясына банктік қызмет көрсетуіне байланысты туындайтын, арнайы қаржы компаниясына қатысты банктің активтері, шартты және ықтимал міндеттемелері кірмейді. Бұл ретте:</w:t>
      </w:r>
    </w:p>
    <w:bookmarkEnd w:id="93"/>
    <w:bookmarkStart w:name="z96" w:id="94"/>
    <w:p>
      <w:pPr>
        <w:spacing w:after="0"/>
        <w:ind w:left="0"/>
        <w:jc w:val="both"/>
      </w:pPr>
      <w:r>
        <w:rPr>
          <w:rFonts w:ascii="Times New Roman"/>
          <w:b w:val="false"/>
          <w:i w:val="false"/>
          <w:color w:val="000000"/>
          <w:sz w:val="28"/>
        </w:rPr>
        <w:t>
      1) секьюритилендіру мәмілесінде әр түрлі транш бойынша тәуекелдер болғанда, әрбір транш бойынша тәуекел секьюритилендірудің жеке позициясы сияқты мөлшерленеді;</w:t>
      </w:r>
    </w:p>
    <w:bookmarkEnd w:id="94"/>
    <w:bookmarkStart w:name="z97" w:id="95"/>
    <w:p>
      <w:pPr>
        <w:spacing w:after="0"/>
        <w:ind w:left="0"/>
        <w:jc w:val="both"/>
      </w:pPr>
      <w:r>
        <w:rPr>
          <w:rFonts w:ascii="Times New Roman"/>
          <w:b w:val="false"/>
          <w:i w:val="false"/>
          <w:color w:val="000000"/>
          <w:sz w:val="28"/>
        </w:rPr>
        <w:t>
      2) секьюритилендіру позициялары бойынша кредиттік қамтамасыз етуді ұсынатын тұлғалар секьюритилендіру позицияларын ұстап қалатын тараптар ретінде қарастырылады;</w:t>
      </w:r>
    </w:p>
    <w:bookmarkEnd w:id="95"/>
    <w:bookmarkStart w:name="z98" w:id="96"/>
    <w:p>
      <w:pPr>
        <w:spacing w:after="0"/>
        <w:ind w:left="0"/>
        <w:jc w:val="both"/>
      </w:pPr>
      <w:r>
        <w:rPr>
          <w:rFonts w:ascii="Times New Roman"/>
          <w:b w:val="false"/>
          <w:i w:val="false"/>
          <w:color w:val="000000"/>
          <w:sz w:val="28"/>
        </w:rPr>
        <w:t>
      3) сыйақы мөлшерлемесінің және валюта бағамдарының өзгеру тәуекелдерін хеджирлеу мақсатында жасалған туынды қаржы құралдары бойынша позициялармен байланысты тәуекелдер секьюритилендіру мәмілесіндегі жекелеген позициялар сияқты мөлшерленеді;</w:t>
      </w:r>
    </w:p>
    <w:bookmarkEnd w:id="96"/>
    <w:bookmarkStart w:name="z99" w:id="97"/>
    <w:p>
      <w:pPr>
        <w:spacing w:after="0"/>
        <w:ind w:left="0"/>
        <w:jc w:val="both"/>
      </w:pPr>
      <w:r>
        <w:rPr>
          <w:rFonts w:ascii="Times New Roman"/>
          <w:b w:val="false"/>
          <w:i w:val="false"/>
          <w:color w:val="000000"/>
          <w:sz w:val="28"/>
        </w:rPr>
        <w:t>
      4) баланста ұсталынатын секьюритилендіру мәмілесіндегі позиция тәуекелінің шамасы өзінің баланстық құнына тең;</w:t>
      </w:r>
    </w:p>
    <w:bookmarkEnd w:id="97"/>
    <w:bookmarkStart w:name="z100" w:id="98"/>
    <w:p>
      <w:pPr>
        <w:spacing w:after="0"/>
        <w:ind w:left="0"/>
        <w:jc w:val="both"/>
      </w:pPr>
      <w:r>
        <w:rPr>
          <w:rFonts w:ascii="Times New Roman"/>
          <w:b w:val="false"/>
          <w:i w:val="false"/>
          <w:color w:val="000000"/>
          <w:sz w:val="28"/>
        </w:rPr>
        <w:t>
      5) егер Нормативтерде өзгесі белгіленбесе, секьюритилендіру мәмілесіндегі баланстан тыс позиция тәуекелінің шамасы 100 (жүз) пайызға тең конверсиялық факторға көбейтілген өзінің номиналдық құнына тең.</w:t>
      </w:r>
    </w:p>
    <w:bookmarkEnd w:id="98"/>
    <w:bookmarkStart w:name="z101" w:id="99"/>
    <w:p>
      <w:pPr>
        <w:spacing w:after="0"/>
        <w:ind w:left="0"/>
        <w:jc w:val="both"/>
      </w:pPr>
      <w:r>
        <w:rPr>
          <w:rFonts w:ascii="Times New Roman"/>
          <w:b w:val="false"/>
          <w:i w:val="false"/>
          <w:color w:val="000000"/>
          <w:sz w:val="28"/>
        </w:rPr>
        <w:t>
      46. Кредиттік рейтингі жоқ секьюритилендіру позициясы тәуекелінің мөлшерленген шамасын есептеу үшін банк осындай позицияға болжанатын рейтингіні қолдана алады.</w:t>
      </w:r>
    </w:p>
    <w:bookmarkEnd w:id="99"/>
    <w:p>
      <w:pPr>
        <w:spacing w:after="0"/>
        <w:ind w:left="0"/>
        <w:jc w:val="both"/>
      </w:pPr>
      <w:r>
        <w:rPr>
          <w:rFonts w:ascii="Times New Roman"/>
          <w:b w:val="false"/>
          <w:i w:val="false"/>
          <w:color w:val="000000"/>
          <w:sz w:val="28"/>
        </w:rPr>
        <w:t>
      Болжанатын рейтинг мынадай тәртіппен қолданылады:</w:t>
      </w:r>
    </w:p>
    <w:p>
      <w:pPr>
        <w:spacing w:after="0"/>
        <w:ind w:left="0"/>
        <w:jc w:val="both"/>
      </w:pPr>
      <w:r>
        <w:rPr>
          <w:rFonts w:ascii="Times New Roman"/>
          <w:b w:val="false"/>
          <w:i w:val="false"/>
          <w:color w:val="000000"/>
          <w:sz w:val="28"/>
        </w:rPr>
        <w:t>
      кредиттік рейтингі бар секьюритилендіру позициясының ағымдағы кредиттік рейтингі қолданылады, ол рейтингі жоқ секьюритилендіру позициясының реттелу дәрежесі бойынша тең болып табылады, немесе</w:t>
      </w:r>
    </w:p>
    <w:p>
      <w:pPr>
        <w:spacing w:after="0"/>
        <w:ind w:left="0"/>
        <w:jc w:val="both"/>
      </w:pPr>
      <w:r>
        <w:rPr>
          <w:rFonts w:ascii="Times New Roman"/>
          <w:b w:val="false"/>
          <w:i w:val="false"/>
          <w:color w:val="000000"/>
          <w:sz w:val="28"/>
        </w:rPr>
        <w:t>
      егер, рейтингі бар позициялардың ешқайсысы рейтингі жоқ позициямен реттелу дәрежесі бойынша тең келмесе, онда секьюритилендіру позициясының (осындай бар болса) реттелу дәрежесі бойынша ағымдағы ең жоғары кредиттік рейтингі қолданылады, ол рейтингі жоқ осындай позицияға реттелу дәрежесі бойынша төмен болып табылады.</w:t>
      </w:r>
    </w:p>
    <w:p>
      <w:pPr>
        <w:spacing w:after="0"/>
        <w:ind w:left="0"/>
        <w:jc w:val="both"/>
      </w:pPr>
      <w:r>
        <w:rPr>
          <w:rFonts w:ascii="Times New Roman"/>
          <w:b w:val="false"/>
          <w:i w:val="false"/>
          <w:color w:val="000000"/>
          <w:sz w:val="28"/>
        </w:rPr>
        <w:t>
      Болжанатын рейтингіні қолдану барысында кредиттік рейтингі бар секьюритилендірудің барлық позициясы ескеріледі.</w:t>
      </w:r>
    </w:p>
    <w:bookmarkStart w:name="z102" w:id="100"/>
    <w:p>
      <w:pPr>
        <w:spacing w:after="0"/>
        <w:ind w:left="0"/>
        <w:jc w:val="both"/>
      </w:pPr>
      <w:r>
        <w:rPr>
          <w:rFonts w:ascii="Times New Roman"/>
          <w:b w:val="false"/>
          <w:i w:val="false"/>
          <w:color w:val="000000"/>
          <w:sz w:val="28"/>
        </w:rPr>
        <w:t>
      47. Егер секьюритилендіру кезінде банк секьюритилендірілген активтер бойынша қаражат алу мерзімдері мен арнайы қаржы компаниясы шығарған бағалы қағаздар (бұдан әрі – өтімділік құралдары) бойынша инвесторларға төлемдер мерзімдері арасындағы ықтимал сәйкессіздіктерді өтеу үшін қаржыландыруды ұсыну мақсатында арнайы қаржы компаниясымен шарттық қатынастарға түсетін болса, қоса алғанда 1 (бір) жылға дейін бастапқы өтеу мерзімі бар өтімділік құралдарының мөлшеріне 20 (жиырма) пайызға тең конверсиялық фактор немесе егер құралдың 1 (бір) жылдан астам бастапқы өтеу мерзімі болса, 50 (елу) пайызға тең конверсиялық фактор қолданылады.</w:t>
      </w:r>
    </w:p>
    <w:bookmarkEnd w:id="100"/>
    <w:bookmarkStart w:name="z103" w:id="101"/>
    <w:p>
      <w:pPr>
        <w:spacing w:after="0"/>
        <w:ind w:left="0"/>
        <w:jc w:val="both"/>
      </w:pPr>
      <w:r>
        <w:rPr>
          <w:rFonts w:ascii="Times New Roman"/>
          <w:b w:val="false"/>
          <w:i w:val="false"/>
          <w:color w:val="000000"/>
          <w:sz w:val="28"/>
        </w:rPr>
        <w:t>
      48. Өтімділік құралдары – секьюритилендірілген активтердің өтімділігін көтеруге мүмкіндік беретін шаралар. Өтімділік құралдары мынадай талаптарға сәйкес келеді:</w:t>
      </w:r>
    </w:p>
    <w:bookmarkEnd w:id="101"/>
    <w:bookmarkStart w:name="z104" w:id="102"/>
    <w:p>
      <w:pPr>
        <w:spacing w:after="0"/>
        <w:ind w:left="0"/>
        <w:jc w:val="both"/>
      </w:pPr>
      <w:r>
        <w:rPr>
          <w:rFonts w:ascii="Times New Roman"/>
          <w:b w:val="false"/>
          <w:i w:val="false"/>
          <w:color w:val="000000"/>
          <w:sz w:val="28"/>
        </w:rPr>
        <w:t>
      1) өтімділік құралының талаптары оны пайдалануға болатын жағдайларды нақты айқындауы және шектеуі тиіс. Өтімділік құралы шеңберінде қаражат алу мүмкіндігі секьюритилендірілген активтерді иеліктен алу және төлемдері өтімділік құралы бойынша төлемдерге қатысты реттелген кез келген қосымша кредиттік қамтамасыз ету нәтижесінде толығымен өтелуі мүмкін сомамен шектелуі тиіс;</w:t>
      </w:r>
    </w:p>
    <w:bookmarkEnd w:id="102"/>
    <w:bookmarkStart w:name="z105" w:id="103"/>
    <w:p>
      <w:pPr>
        <w:spacing w:after="0"/>
        <w:ind w:left="0"/>
        <w:jc w:val="both"/>
      </w:pPr>
      <w:r>
        <w:rPr>
          <w:rFonts w:ascii="Times New Roman"/>
          <w:b w:val="false"/>
          <w:i w:val="false"/>
          <w:color w:val="000000"/>
          <w:sz w:val="28"/>
        </w:rPr>
        <w:t>
      2) өтімділік құралы құралды пайдалану кезінде дефолт болып қойған тәуекелдерге қатысты өтімділікті ұсыну арқылы немесе олардың әділ құнынан жоғары баға бойынша активтерді сатып алу арқылы құралды пайдалану кезінде келтіріліп қойған шығындарды өтеу арқылы кредиттік сапаны қамтамасыз ету үшін пайдаланылмайды;</w:t>
      </w:r>
    </w:p>
    <w:bookmarkEnd w:id="103"/>
    <w:bookmarkStart w:name="z106" w:id="104"/>
    <w:p>
      <w:pPr>
        <w:spacing w:after="0"/>
        <w:ind w:left="0"/>
        <w:jc w:val="both"/>
      </w:pPr>
      <w:r>
        <w:rPr>
          <w:rFonts w:ascii="Times New Roman"/>
          <w:b w:val="false"/>
          <w:i w:val="false"/>
          <w:color w:val="000000"/>
          <w:sz w:val="28"/>
        </w:rPr>
        <w:t>
      3) өтімділік құралы секьюритилендіруді тұрақты немесе кезеңді қаржыландыруды қамтамасыз ету үшін пайдаланыла алмайды;</w:t>
      </w:r>
    </w:p>
    <w:bookmarkEnd w:id="104"/>
    <w:bookmarkStart w:name="z107" w:id="105"/>
    <w:p>
      <w:pPr>
        <w:spacing w:after="0"/>
        <w:ind w:left="0"/>
        <w:jc w:val="both"/>
      </w:pPr>
      <w:r>
        <w:rPr>
          <w:rFonts w:ascii="Times New Roman"/>
          <w:b w:val="false"/>
          <w:i w:val="false"/>
          <w:color w:val="000000"/>
          <w:sz w:val="28"/>
        </w:rPr>
        <w:t>
      4) сыйақы мөлшерлемесінің және валюта бағамдарының, сыйақылардың, комиссиялардың және секьюритилендіру мәмілесінің орындалуын қамтамасыз етуді ұсынған тұлғаларға тиесілі басқа да ұқсас төлемдердің өзгеру тәуекелдерін хеджирлеу мақсатында жасалған туынды қаржы құралдары негізінде туындайтын талаптарды қоспағанда, өтімділік құралын пайдалану кезінде алынған қаражатты өтеу инвесторлардың талаптарына қатысты реттелген болмауы тиіс. Сонымен қатар қаражатты өтеудің күші жойылуы немесе мерзімі кейінге қалдырылуы мүмкін емес;</w:t>
      </w:r>
    </w:p>
    <w:bookmarkEnd w:id="105"/>
    <w:bookmarkStart w:name="z108" w:id="106"/>
    <w:p>
      <w:pPr>
        <w:spacing w:after="0"/>
        <w:ind w:left="0"/>
        <w:jc w:val="both"/>
      </w:pPr>
      <w:r>
        <w:rPr>
          <w:rFonts w:ascii="Times New Roman"/>
          <w:b w:val="false"/>
          <w:i w:val="false"/>
          <w:color w:val="000000"/>
          <w:sz w:val="28"/>
        </w:rPr>
        <w:t>
      5) өтімділік құралы осындай құралға қатысты реттелген болып табылатын қосымша кредиттік қамтамасыз ету қолданылғаннан кейін пайдаланылмайды;</w:t>
      </w:r>
    </w:p>
    <w:bookmarkEnd w:id="106"/>
    <w:bookmarkStart w:name="z109" w:id="107"/>
    <w:p>
      <w:pPr>
        <w:spacing w:after="0"/>
        <w:ind w:left="0"/>
        <w:jc w:val="both"/>
      </w:pPr>
      <w:r>
        <w:rPr>
          <w:rFonts w:ascii="Times New Roman"/>
          <w:b w:val="false"/>
          <w:i w:val="false"/>
          <w:color w:val="000000"/>
          <w:sz w:val="28"/>
        </w:rPr>
        <w:t>
      6) өтімділік құралында құралды пайдалану кезінде алынуы мүмкін қаражат сомасының дефолт болған тәуекелдердің шамасына автоматты түрде азайтылуы туралы талап немесе секьюритилендірілген тәуекелдер рейтингі бар құралдардан тұрған жағдайда, егер пулдың орташа сапасы инвестициялық деңгейден төмен түсетін болса, құралды пайдалануды тоқтату туралы талап болуы тиіс.</w:t>
      </w:r>
    </w:p>
    <w:bookmarkEnd w:id="107"/>
    <w:bookmarkStart w:name="z110" w:id="108"/>
    <w:p>
      <w:pPr>
        <w:spacing w:after="0"/>
        <w:ind w:left="0"/>
        <w:jc w:val="both"/>
      </w:pPr>
      <w:r>
        <w:rPr>
          <w:rFonts w:ascii="Times New Roman"/>
          <w:b w:val="false"/>
          <w:i w:val="false"/>
          <w:color w:val="000000"/>
          <w:sz w:val="28"/>
        </w:rPr>
        <w:t>
      49. Секьюритилендірілген активтерге қызмет көрсететін және өтімділік құралын ұсынған банк мынадай барлық талаптар сақталған жағдайда:</w:t>
      </w:r>
    </w:p>
    <w:bookmarkEnd w:id="108"/>
    <w:bookmarkStart w:name="z111" w:id="109"/>
    <w:p>
      <w:pPr>
        <w:spacing w:after="0"/>
        <w:ind w:left="0"/>
        <w:jc w:val="both"/>
      </w:pPr>
      <w:r>
        <w:rPr>
          <w:rFonts w:ascii="Times New Roman"/>
          <w:b w:val="false"/>
          <w:i w:val="false"/>
          <w:color w:val="000000"/>
          <w:sz w:val="28"/>
        </w:rPr>
        <w:t>
      1) қаражат беру туралы келісімге сәйкес банктің қаражатты толық өтеуге сөзсіз құқығы бар;</w:t>
      </w:r>
    </w:p>
    <w:bookmarkEnd w:id="109"/>
    <w:bookmarkStart w:name="z112" w:id="110"/>
    <w:p>
      <w:pPr>
        <w:spacing w:after="0"/>
        <w:ind w:left="0"/>
        <w:jc w:val="both"/>
      </w:pPr>
      <w:r>
        <w:rPr>
          <w:rFonts w:ascii="Times New Roman"/>
          <w:b w:val="false"/>
          <w:i w:val="false"/>
          <w:color w:val="000000"/>
          <w:sz w:val="28"/>
        </w:rPr>
        <w:t>
      2) банктің талап ету құқығы секьюритирленген активтерден алынатын қаражатқа қатысты қойылатын барлық талаптарға қатысты реттелу дәрежесі бойынша жоғары болып табылатын;</w:t>
      </w:r>
    </w:p>
    <w:bookmarkEnd w:id="110"/>
    <w:bookmarkStart w:name="z113" w:id="111"/>
    <w:p>
      <w:pPr>
        <w:spacing w:after="0"/>
        <w:ind w:left="0"/>
        <w:jc w:val="both"/>
      </w:pPr>
      <w:r>
        <w:rPr>
          <w:rFonts w:ascii="Times New Roman"/>
          <w:b w:val="false"/>
          <w:i w:val="false"/>
          <w:color w:val="000000"/>
          <w:sz w:val="28"/>
        </w:rPr>
        <w:t>
      3) банктің алдын ала хабарламастан келісімді бұзуға сөзсіз құқығы бар;</w:t>
      </w:r>
    </w:p>
    <w:bookmarkEnd w:id="111"/>
    <w:bookmarkStart w:name="z114" w:id="112"/>
    <w:p>
      <w:pPr>
        <w:spacing w:after="0"/>
        <w:ind w:left="0"/>
        <w:jc w:val="both"/>
      </w:pPr>
      <w:r>
        <w:rPr>
          <w:rFonts w:ascii="Times New Roman"/>
          <w:b w:val="false"/>
          <w:i w:val="false"/>
          <w:color w:val="000000"/>
          <w:sz w:val="28"/>
        </w:rPr>
        <w:t>
      4) бұл келісім Нормативтердің 48-тармағында белгіленген талаптарды қанағаттандырған жағдайда 0 (нөл) пайызға тең конверсиялық факторды қолданады.</w:t>
      </w:r>
    </w:p>
    <w:bookmarkEnd w:id="112"/>
    <w:bookmarkStart w:name="z115" w:id="113"/>
    <w:p>
      <w:pPr>
        <w:spacing w:after="0"/>
        <w:ind w:left="0"/>
        <w:jc w:val="left"/>
      </w:pPr>
      <w:r>
        <w:rPr>
          <w:rFonts w:ascii="Times New Roman"/>
          <w:b/>
          <w:i w:val="false"/>
          <w:color w:val="000000"/>
        </w:rPr>
        <w:t xml:space="preserve"> 3-тарау. Бiр қарыз алушыға келетін тәуекелдің ең жоғарғы мөлшерi</w:t>
      </w:r>
    </w:p>
    <w:bookmarkEnd w:id="113"/>
    <w:bookmarkStart w:name="z116" w:id="114"/>
    <w:p>
      <w:pPr>
        <w:spacing w:after="0"/>
        <w:ind w:left="0"/>
        <w:jc w:val="both"/>
      </w:pPr>
      <w:r>
        <w:rPr>
          <w:rFonts w:ascii="Times New Roman"/>
          <w:b w:val="false"/>
          <w:i w:val="false"/>
          <w:color w:val="000000"/>
          <w:sz w:val="28"/>
        </w:rPr>
        <w:t>
      50. Банктің оның мiндеттемелері бойынша бiр қарыз алушыға келетін тәуекелі мөлшерінің банктің меншікті капиталына қатынасы:</w:t>
      </w:r>
    </w:p>
    <w:bookmarkEnd w:id="114"/>
    <w:p>
      <w:pPr>
        <w:spacing w:after="0"/>
        <w:ind w:left="0"/>
        <w:jc w:val="both"/>
      </w:pPr>
      <w:r>
        <w:rPr>
          <w:rFonts w:ascii="Times New Roman"/>
          <w:b w:val="false"/>
          <w:i w:val="false"/>
          <w:color w:val="000000"/>
          <w:sz w:val="28"/>
        </w:rPr>
        <w:t>
      банкпен ерекше қатынастармен байланысты тұлғалар болып табылатын қарыз алушылар үшін – k3-1 - 0,10 аспайды. Банкпен ерекше қатынастармен байланысты қарыз алушылар бойынша тәуекелдердің жиынтық сомасы банктің меншікті капиталының мөлшерінен аспауы тиіс;</w:t>
      </w:r>
    </w:p>
    <w:p>
      <w:pPr>
        <w:spacing w:after="0"/>
        <w:ind w:left="0"/>
        <w:jc w:val="both"/>
      </w:pPr>
      <w:r>
        <w:rPr>
          <w:rFonts w:ascii="Times New Roman"/>
          <w:b w:val="false"/>
          <w:i w:val="false"/>
          <w:color w:val="000000"/>
          <w:sz w:val="28"/>
        </w:rPr>
        <w:t>
      басқа қарыз алушылар үшін – k3 - 0,25 аспайды (оның ішінде бланкілік қарыздар, қарыз алушы алдындағы не банктің ағымдағы және содан кейінгі 2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Нормативтердің 51-тармағында көрсетілген тиісті қарыз алушылардың міндеттемелері бойынша, сондай-ақ Қазақстан Республикасының тәуелсіз рейтингінің 1 (бір) тармағынан темен болмайтын Standard &amp; Poor's агенттігінің рейтингі немесе одан басқа рейтингілік агенттіктердің бірінің осыған ұқсас деңгейдегі рейтингі бар Қазақстан Республикасының резиденттеріне және Standard &amp; Poor's агенттігінің "А" рейтингінен төмен емес рейтингі немесе одан басқа рейтингілік агенттіктердің бірінің осыған ұқсас деңгейдегі рейтингі бар бейрезиденттерге талаптарды қоспағанда, Қазақстан Республикасының оффшорлық аймақтарда тіркелген немесе азаматтары болып табылатын бейрезиденттердің міндеттемелері бойынша 0,10 аспайды).</w:t>
      </w:r>
    </w:p>
    <w:p>
      <w:pPr>
        <w:spacing w:after="0"/>
        <w:ind w:left="0"/>
        <w:jc w:val="both"/>
      </w:pPr>
      <w:r>
        <w:rPr>
          <w:rFonts w:ascii="Times New Roman"/>
          <w:b w:val="false"/>
          <w:i w:val="false"/>
          <w:color w:val="000000"/>
          <w:sz w:val="28"/>
        </w:rPr>
        <w:t>
      Әрқайсысының мөлшері банктің меншікті капиталының 10 (он) пайызынан асатын банктің бір қарыз алушыға қатысты тәуекелдерінің жиынтық сомасы банктің меншікті капиталының мөлшерінен 5 (бес) еседен аса аспайды.</w:t>
      </w:r>
    </w:p>
    <w:p>
      <w:pPr>
        <w:spacing w:after="0"/>
        <w:ind w:left="0"/>
        <w:jc w:val="both"/>
      </w:pPr>
      <w:r>
        <w:rPr>
          <w:rFonts w:ascii="Times New Roman"/>
          <w:b w:val="false"/>
          <w:i w:val="false"/>
          <w:color w:val="000000"/>
          <w:sz w:val="28"/>
        </w:rPr>
        <w:t>
      "Стресстік активтер қоры" акционерлік қоғамының арнайы қаржы компаниясына берілген секьюритилендірілген кредиттердің жиынтық сомасы банктің меншікті капиталының мөлшерінен аспайды.</w:t>
      </w:r>
    </w:p>
    <w:bookmarkStart w:name="z117" w:id="115"/>
    <w:p>
      <w:pPr>
        <w:spacing w:after="0"/>
        <w:ind w:left="0"/>
        <w:jc w:val="both"/>
      </w:pPr>
      <w:r>
        <w:rPr>
          <w:rFonts w:ascii="Times New Roman"/>
          <w:b w:val="false"/>
          <w:i w:val="false"/>
          <w:color w:val="000000"/>
          <w:sz w:val="28"/>
        </w:rPr>
        <w:t xml:space="preserve">
      51. Нормативтердің 50-тармағының мақсаттары үшін тиісті қарыз алушылар деп Банктер туралы заңның 8-1-бабының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талаптардың біріне сәйкес келетін заңды тұлғалар - қарыз алушыларды қоспағанда, барлық заңды тұлғалар - қарыз алушылар түсініледі.</w:t>
      </w:r>
    </w:p>
    <w:bookmarkEnd w:id="115"/>
    <w:bookmarkStart w:name="z118" w:id="116"/>
    <w:p>
      <w:pPr>
        <w:spacing w:after="0"/>
        <w:ind w:left="0"/>
        <w:jc w:val="both"/>
      </w:pPr>
      <w:r>
        <w:rPr>
          <w:rFonts w:ascii="Times New Roman"/>
          <w:b w:val="false"/>
          <w:i w:val="false"/>
          <w:color w:val="000000"/>
          <w:sz w:val="28"/>
        </w:rPr>
        <w:t>
      52. "Бір қарыз алушы" деген терминді оған банктің талаптары бар немесе Нормативтердің 55-тармағында көрсетілген талаптар туындауы мүмкін әрбір жеке немесе заңды тұлға деп түсінуге болады.</w:t>
      </w:r>
    </w:p>
    <w:bookmarkEnd w:id="116"/>
    <w:p>
      <w:pPr>
        <w:spacing w:after="0"/>
        <w:ind w:left="0"/>
        <w:jc w:val="both"/>
      </w:pPr>
      <w:r>
        <w:rPr>
          <w:rFonts w:ascii="Times New Roman"/>
          <w:b w:val="false"/>
          <w:i w:val="false"/>
          <w:color w:val="000000"/>
          <w:sz w:val="28"/>
        </w:rPr>
        <w:t>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0,05 (нөл бүтін жүзден бес) пайызынан асатын болса, сондай-ақ мынадай жағдайлардың бiрi болғанда 1 (бiр) қарыз алушыға сияқты жиынтықты түрде есептеледi:</w:t>
      </w:r>
    </w:p>
    <w:bookmarkStart w:name="z119" w:id="117"/>
    <w:p>
      <w:pPr>
        <w:spacing w:after="0"/>
        <w:ind w:left="0"/>
        <w:jc w:val="both"/>
      </w:pPr>
      <w:r>
        <w:rPr>
          <w:rFonts w:ascii="Times New Roman"/>
          <w:b w:val="false"/>
          <w:i w:val="false"/>
          <w:color w:val="000000"/>
          <w:sz w:val="28"/>
        </w:rPr>
        <w:t>
      1) қарыз алушылардың бiрi басқа қарыз алушының iрi қатысушысы (акционерлiк қоғамда, жауапкершiлiгi шектеулi серiктестiкте немесе қосымша жауапкершiлiгi бар серiктестiкте iрi қатысушы; коммандиттiк серiктестiкте толық серіктес; толық серiктестiкке қатысушы), үлестес тұлғасы, жақын туысы (ата-анасы, баласы, асыраушысы, асырап алған баласы, туған және туысқан бауыры немесе қарындасы (әпкесі), атасы, әжесi, немересi), жұбайы (зайыбы), жұбайының (зайыбының) жақын туысы, бiрiншi басшысы не басқа қарыз алушымен мәмiле жасауға мүдделi тұлға болып табылады;</w:t>
      </w:r>
    </w:p>
    <w:bookmarkEnd w:id="117"/>
    <w:bookmarkStart w:name="z120" w:id="118"/>
    <w:p>
      <w:pPr>
        <w:spacing w:after="0"/>
        <w:ind w:left="0"/>
        <w:jc w:val="both"/>
      </w:pPr>
      <w:r>
        <w:rPr>
          <w:rFonts w:ascii="Times New Roman"/>
          <w:b w:val="false"/>
          <w:i w:val="false"/>
          <w:color w:val="000000"/>
          <w:sz w:val="28"/>
        </w:rPr>
        <w:t>
      2) 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iрi қатысушысы, үлестес тұлғасы, жақын туысы, жұбайы (зайыбы), жұбайының (зайыбының) жақын туысы немесе бiрiншi басшысы не басқа қарыз алушымен мәмiле жасауға мүдделi тұлға болып табылады;</w:t>
      </w:r>
    </w:p>
    <w:bookmarkEnd w:id="118"/>
    <w:bookmarkStart w:name="z121" w:id="119"/>
    <w:p>
      <w:pPr>
        <w:spacing w:after="0"/>
        <w:ind w:left="0"/>
        <w:jc w:val="both"/>
      </w:pPr>
      <w:r>
        <w:rPr>
          <w:rFonts w:ascii="Times New Roman"/>
          <w:b w:val="false"/>
          <w:i w:val="false"/>
          <w:color w:val="000000"/>
          <w:sz w:val="28"/>
        </w:rPr>
        <w:t>
      3) 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не басқа қарыз алушымен мәмiле жасауға мүдделi тұлғаның iрi қатысушысының, үлестес тұлғасының, жақын туысының, жұбайының (зайыбының), жұбайы (зайыбы) жақын туысының немесе бiрiншi басшысының iрi қатысушысы, үлестес тұлғасы, жақын туысы, жұбайы (зайыбы), жұбайының (зайыбының) жақын туысы немесе бiрiншi басшысы не мәмiле жасауға мүдделi тұлғасы болып табылады;</w:t>
      </w:r>
    </w:p>
    <w:bookmarkEnd w:id="119"/>
    <w:bookmarkStart w:name="z122" w:id="120"/>
    <w:p>
      <w:pPr>
        <w:spacing w:after="0"/>
        <w:ind w:left="0"/>
        <w:jc w:val="both"/>
      </w:pPr>
      <w:r>
        <w:rPr>
          <w:rFonts w:ascii="Times New Roman"/>
          <w:b w:val="false"/>
          <w:i w:val="false"/>
          <w:color w:val="000000"/>
          <w:sz w:val="28"/>
        </w:rPr>
        <w:t>
      4) қарыз алушылардың бiрi өзі банктен қарызға алған ақшасын беретін қарыз алушының меншiктi капиталынан асатын мөлшерде басқаға пайдалануға бергендiгiн растайтын жеткiлiктi негіздер бар;</w:t>
      </w:r>
    </w:p>
    <w:bookmarkEnd w:id="120"/>
    <w:bookmarkStart w:name="z123" w:id="121"/>
    <w:p>
      <w:pPr>
        <w:spacing w:after="0"/>
        <w:ind w:left="0"/>
        <w:jc w:val="both"/>
      </w:pPr>
      <w:r>
        <w:rPr>
          <w:rFonts w:ascii="Times New Roman"/>
          <w:b w:val="false"/>
          <w:i w:val="false"/>
          <w:color w:val="000000"/>
          <w:sz w:val="28"/>
        </w:rPr>
        <w:t>
      5) қарыз алушылар банктен қарызға алған қаражатын банктiң қарыз алушысы болып табылмайтын сол бiр ғана үшiншi тұлғаға осы қарыз алушылардың жиынтық меншiктi капиталынан асатын мөлшерде бiрлесiп немесе жекелей бергендiгiн растайтын жеткiлiктi негіздер бар;</w:t>
      </w:r>
    </w:p>
    <w:bookmarkEnd w:id="121"/>
    <w:bookmarkStart w:name="z124" w:id="122"/>
    <w:p>
      <w:pPr>
        <w:spacing w:after="0"/>
        <w:ind w:left="0"/>
        <w:jc w:val="both"/>
      </w:pPr>
      <w:r>
        <w:rPr>
          <w:rFonts w:ascii="Times New Roman"/>
          <w:b w:val="false"/>
          <w:i w:val="false"/>
          <w:color w:val="000000"/>
          <w:sz w:val="28"/>
        </w:rPr>
        <w:t>
      6) қарыз алушылар қарыз алушылардың бiрi (Қазақстан Республикасының банктерiнен басқа) басқа қарыз алушының мiндеттемелерi бойынша өз активтерiнiң 10 (он) пайызынан асатын сомада ортақ не субсидиарлық жауап беретіндей болып байланысқан;</w:t>
      </w:r>
    </w:p>
    <w:bookmarkEnd w:id="122"/>
    <w:bookmarkStart w:name="z125" w:id="123"/>
    <w:p>
      <w:pPr>
        <w:spacing w:after="0"/>
        <w:ind w:left="0"/>
        <w:jc w:val="both"/>
      </w:pPr>
      <w:r>
        <w:rPr>
          <w:rFonts w:ascii="Times New Roman"/>
          <w:b w:val="false"/>
          <w:i w:val="false"/>
          <w:color w:val="000000"/>
          <w:sz w:val="28"/>
        </w:rPr>
        <w:t>
      7) бiр қарыз алушының лауазымды тұлғасы банктiң басқа қарыз алушыларының қызметiне қаржылық жағынан мүдделi;</w:t>
      </w:r>
    </w:p>
    <w:bookmarkEnd w:id="123"/>
    <w:bookmarkStart w:name="z126" w:id="124"/>
    <w:p>
      <w:pPr>
        <w:spacing w:after="0"/>
        <w:ind w:left="0"/>
        <w:jc w:val="both"/>
      </w:pPr>
      <w:r>
        <w:rPr>
          <w:rFonts w:ascii="Times New Roman"/>
          <w:b w:val="false"/>
          <w:i w:val="false"/>
          <w:color w:val="000000"/>
          <w:sz w:val="28"/>
        </w:rPr>
        <w:t>
      8) қарыз алушылар бiр-бiрiмен бiрлескен қызмет туралы шартпен не бiрлескен қызмет туралы шарттың белгiлерi бар өзге құжатпен байланысқан;</w:t>
      </w:r>
    </w:p>
    <w:bookmarkEnd w:id="124"/>
    <w:bookmarkStart w:name="z127" w:id="125"/>
    <w:p>
      <w:pPr>
        <w:spacing w:after="0"/>
        <w:ind w:left="0"/>
        <w:jc w:val="both"/>
      </w:pPr>
      <w:r>
        <w:rPr>
          <w:rFonts w:ascii="Times New Roman"/>
          <w:b w:val="false"/>
          <w:i w:val="false"/>
          <w:color w:val="000000"/>
          <w:sz w:val="28"/>
        </w:rPr>
        <w:t>
      9) қарыз алушылар:</w:t>
      </w:r>
    </w:p>
    <w:bookmarkEnd w:id="125"/>
    <w:p>
      <w:pPr>
        <w:spacing w:after="0"/>
        <w:ind w:left="0"/>
        <w:jc w:val="both"/>
      </w:pPr>
      <w:r>
        <w:rPr>
          <w:rFonts w:ascii="Times New Roman"/>
          <w:b w:val="false"/>
          <w:i w:val="false"/>
          <w:color w:val="000000"/>
          <w:sz w:val="28"/>
        </w:rPr>
        <w:t>
      мынадай мемлекеттердің: Андорра князьдігі, Лихтенштейн князьдігі, Либерия Республикасы, Монако князьдігі, Маршалл аралдары (Маршалл аралдары Республикасы) аумақтарында тіркелген заңды тұлғалар немесе олардың азаматтары болып табылады, не</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міндеттемелер қабылдамаған оффшорлық аумақтар тізбесіне жатқызылған мемлекеттердің аумағында тіркелген заңды тұлғалар немесе олардың азаматтары болып табылады, не</w:t>
      </w:r>
    </w:p>
    <w:p>
      <w:pPr>
        <w:spacing w:after="0"/>
        <w:ind w:left="0"/>
        <w:jc w:val="both"/>
      </w:pPr>
      <w:r>
        <w:rPr>
          <w:rFonts w:ascii="Times New Roman"/>
          <w:b w:val="false"/>
          <w:i w:val="false"/>
          <w:color w:val="000000"/>
          <w:sz w:val="28"/>
        </w:rPr>
        <w:t>
      ірі қатысушылары, үлестес тұлғалары, жақын туыстары, бірінші басшылары не осы тармақшаның екінші және үшінші абзацтарында көрсетілген мемлекеттерде тіркелген немесе азаматтары болып табылатын осы қарыз алушылармен мәмілелер жасасуға мүдделі тұлғалары бар;</w:t>
      </w:r>
    </w:p>
    <w:bookmarkStart w:name="z128" w:id="126"/>
    <w:p>
      <w:pPr>
        <w:spacing w:after="0"/>
        <w:ind w:left="0"/>
        <w:jc w:val="both"/>
      </w:pPr>
      <w:r>
        <w:rPr>
          <w:rFonts w:ascii="Times New Roman"/>
          <w:b w:val="false"/>
          <w:i w:val="false"/>
          <w:color w:val="000000"/>
          <w:sz w:val="28"/>
        </w:rPr>
        <w:t>
      10) қарыз алушылар өзара бiр-бiрiмен Қазақстан Республикасының заңнамалық актiлерiнде көзделген басқа негiздер бойынша байланысқан;</w:t>
      </w:r>
    </w:p>
    <w:bookmarkEnd w:id="126"/>
    <w:bookmarkStart w:name="z129" w:id="127"/>
    <w:p>
      <w:pPr>
        <w:spacing w:after="0"/>
        <w:ind w:left="0"/>
        <w:jc w:val="both"/>
      </w:pPr>
      <w:r>
        <w:rPr>
          <w:rFonts w:ascii="Times New Roman"/>
          <w:b w:val="false"/>
          <w:i w:val="false"/>
          <w:color w:val="000000"/>
          <w:sz w:val="28"/>
        </w:rPr>
        <w:t>
      11) қарыз алушылар жылжымайтын мүлiк құрылысы жөнiндегi жобаның тапсырыс берушiсін, салынып жатқан объект құрылысы бойынша үлескерлiк қатысушыларды және үлескерлiк қатысушылардың кепілгерлерін қосқандағы жылжымайтын мүлiк құрылысы жөнiндегi жобаның қатысушылары болып табылады. Осы тармақшада аталған қарыз алушылар тобы құрған бiр қарыз алушыға келетін тәуекелдің мөлшерi салынып жатқан объектiнiң құрылысы бойынша үлескерлiк қатысушылар - жеке тұлғалардың және (немесе) үлескерлiк қатысушылар кепілгерлерінің қатысуымен құрылған топ үшiн осы тармақтың 1), 2), 3), 4), 5), 6), 7), 8), 9) және 10) тармақшаларына сәйкес бiр қарыз алушыға сияқты келетін тәуекел мөлшерiнiң жиынтық есебiне қабылданбауы тиiс.</w:t>
      </w:r>
    </w:p>
    <w:bookmarkEnd w:id="127"/>
    <w:bookmarkStart w:name="z130" w:id="128"/>
    <w:p>
      <w:pPr>
        <w:spacing w:after="0"/>
        <w:ind w:left="0"/>
        <w:jc w:val="both"/>
      </w:pPr>
      <w:r>
        <w:rPr>
          <w:rFonts w:ascii="Times New Roman"/>
          <w:b w:val="false"/>
          <w:i w:val="false"/>
          <w:color w:val="000000"/>
          <w:sz w:val="28"/>
        </w:rPr>
        <w:t>
      53. Егер мемлекет (уәкiлеттi орган арқылы) 2 (екi) және одан да көп заңды тұлғалардың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жөн болатын Нормативтердің 52-тармағында белгiленген өзге де жағдайлар болмаса бiр қарыз алушыға келетін тәуекел мөлшерi ретiнде есептелмейдi.</w:t>
      </w:r>
    </w:p>
    <w:bookmarkEnd w:id="128"/>
    <w:bookmarkStart w:name="z131" w:id="129"/>
    <w:p>
      <w:pPr>
        <w:spacing w:after="0"/>
        <w:ind w:left="0"/>
        <w:jc w:val="both"/>
      </w:pPr>
      <w:r>
        <w:rPr>
          <w:rFonts w:ascii="Times New Roman"/>
          <w:b w:val="false"/>
          <w:i w:val="false"/>
          <w:color w:val="000000"/>
          <w:sz w:val="28"/>
        </w:rPr>
        <w:t>
      54. Нормативтердің 52-тармағының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p>
    <w:bookmarkEnd w:id="129"/>
    <w:p>
      <w:pPr>
        <w:spacing w:after="0"/>
        <w:ind w:left="0"/>
        <w:jc w:val="both"/>
      </w:pPr>
      <w:r>
        <w:rPr>
          <w:rFonts w:ascii="Times New Roman"/>
          <w:b w:val="false"/>
          <w:i w:val="false"/>
          <w:color w:val="000000"/>
          <w:sz w:val="28"/>
        </w:rPr>
        <w:t>
      Бір қарыз алушы және (немесе) банктермен айрықша қатынастармен байланысты тұлға ретінде "Самұрық-Қазына" ұлттық әл-ауқат қоры" акционерлік қоғамының және "Бәйтерек" ұлттық басқарушы холдингі" акционерлік қоғамының көрсетілген ұйымдардың дауыс беретін акцияларының 25 (жиырма бес) және одан астам пайызына тікелей иелік ету (банктер бойынша – жанама) нәтижесінде үлестес болып табылатын 2 (екі) және одан көп ұйым (оның ішінде банктер) танылмайды.</w:t>
      </w:r>
    </w:p>
    <w:p>
      <w:pPr>
        <w:spacing w:after="0"/>
        <w:ind w:left="0"/>
        <w:jc w:val="both"/>
      </w:pPr>
      <w:r>
        <w:rPr>
          <w:rFonts w:ascii="Times New Roman"/>
          <w:b w:val="false"/>
          <w:i w:val="false"/>
          <w:color w:val="000000"/>
          <w:sz w:val="28"/>
        </w:rPr>
        <w:t>
      Жоғарыда көрсетілген ұйымдардың бірімен үлестес немесе көрсетілген банктердің бірімен айрықша қатынастармен байланысты заңды және (немесе) жеке тұлғалар да басқа ұйымның немесе көрсетілген банктердің басқаларымен айрықша қатынастармен байланысты тұлғаның үлестес тұлғаларымен бір қарыз алушы ретінде танылмайды.</w:t>
      </w:r>
    </w:p>
    <w:p>
      <w:pPr>
        <w:spacing w:after="0"/>
        <w:ind w:left="0"/>
        <w:jc w:val="both"/>
      </w:pPr>
      <w:r>
        <w:rPr>
          <w:rFonts w:ascii="Times New Roman"/>
          <w:b w:val="false"/>
          <w:i w:val="false"/>
          <w:color w:val="000000"/>
          <w:sz w:val="28"/>
        </w:rPr>
        <w:t>
      Стресстік активтер қоры" акционерлік қоғамының және (немесе) "Стресстік активтер қоры" акционерлік коғамының арнайы қаржы компаниясының көрсетілген қарыз алушылардың акцияларын (қатысу үлестерін) иеленуі нәтижесінде үлестес болып табылатын қарыз алушылар бір заемшы ретінде танылмайды.</w:t>
      </w:r>
    </w:p>
    <w:p>
      <w:pPr>
        <w:spacing w:after="0"/>
        <w:ind w:left="0"/>
        <w:jc w:val="both"/>
      </w:pPr>
      <w:r>
        <w:rPr>
          <w:rFonts w:ascii="Times New Roman"/>
          <w:b w:val="false"/>
          <w:i w:val="false"/>
          <w:color w:val="000000"/>
          <w:sz w:val="28"/>
        </w:rPr>
        <w:t>
      Нормативтердің мақсаттары үшін "Стресстік активтер қоры" акционерлік қоғамы құратын ұйым "Стресстік активтер қоры" акционерлік қоғамының арнайы қаржы компаниясы деп танылады.</w:t>
      </w:r>
    </w:p>
    <w:bookmarkStart w:name="z132" w:id="130"/>
    <w:p>
      <w:pPr>
        <w:spacing w:after="0"/>
        <w:ind w:left="0"/>
        <w:jc w:val="both"/>
      </w:pPr>
      <w:r>
        <w:rPr>
          <w:rFonts w:ascii="Times New Roman"/>
          <w:b w:val="false"/>
          <w:i w:val="false"/>
          <w:color w:val="000000"/>
          <w:sz w:val="28"/>
        </w:rPr>
        <w:t>
      55. Бір қарыз алушыға келетін, оның ішінде банктің тәуекел мөлшері мынадай:</w:t>
      </w:r>
    </w:p>
    <w:bookmarkEnd w:id="130"/>
    <w:bookmarkStart w:name="z133" w:id="131"/>
    <w:p>
      <w:pPr>
        <w:spacing w:after="0"/>
        <w:ind w:left="0"/>
        <w:jc w:val="both"/>
      </w:pPr>
      <w:r>
        <w:rPr>
          <w:rFonts w:ascii="Times New Roman"/>
          <w:b w:val="false"/>
          <w:i w:val="false"/>
          <w:color w:val="000000"/>
          <w:sz w:val="28"/>
        </w:rPr>
        <w:t>
      1) қарыздар, салымдар, дебиторлық берешек, бағалы қағаздар (Нормативтердің 8-тармағында көрсетілген инвестицияларды қоспағанда);</w:t>
      </w:r>
    </w:p>
    <w:bookmarkEnd w:id="131"/>
    <w:bookmarkStart w:name="z134" w:id="132"/>
    <w:p>
      <w:pPr>
        <w:spacing w:after="0"/>
        <w:ind w:left="0"/>
        <w:jc w:val="both"/>
      </w:pPr>
      <w:r>
        <w:rPr>
          <w:rFonts w:ascii="Times New Roman"/>
          <w:b w:val="false"/>
          <w:i w:val="false"/>
          <w:color w:val="000000"/>
          <w:sz w:val="28"/>
        </w:rPr>
        <w:t xml:space="preserve">
      2) Нормативтерге </w:t>
      </w:r>
      <w:r>
        <w:rPr>
          <w:rFonts w:ascii="Times New Roman"/>
          <w:b w:val="false"/>
          <w:i w:val="false"/>
          <w:color w:val="000000"/>
          <w:sz w:val="28"/>
        </w:rPr>
        <w:t>5-қосымшаға</w:t>
      </w:r>
      <w:r>
        <w:rPr>
          <w:rFonts w:ascii="Times New Roman"/>
          <w:b w:val="false"/>
          <w:i w:val="false"/>
          <w:color w:val="000000"/>
          <w:sz w:val="28"/>
        </w:rPr>
        <w:t xml:space="preserve"> сай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bookmarkEnd w:id="132"/>
    <w:bookmarkStart w:name="z135" w:id="133"/>
    <w:p>
      <w:pPr>
        <w:spacing w:after="0"/>
        <w:ind w:left="0"/>
        <w:jc w:val="both"/>
      </w:pPr>
      <w:r>
        <w:rPr>
          <w:rFonts w:ascii="Times New Roman"/>
          <w:b w:val="false"/>
          <w:i w:val="false"/>
          <w:color w:val="000000"/>
          <w:sz w:val="28"/>
        </w:rPr>
        <w:t>
      3) банкте секьюритилендірудің шектеулі тәсілін қолдануға уәкілетті органның жазбаша растамасы жоқ қарыз алушыларға қатысты секьюритирлендірілген активтер;</w:t>
      </w:r>
    </w:p>
    <w:bookmarkEnd w:id="133"/>
    <w:bookmarkStart w:name="z136" w:id="134"/>
    <w:p>
      <w:pPr>
        <w:spacing w:after="0"/>
        <w:ind w:left="0"/>
        <w:jc w:val="both"/>
      </w:pPr>
      <w:r>
        <w:rPr>
          <w:rFonts w:ascii="Times New Roman"/>
          <w:b w:val="false"/>
          <w:i w:val="false"/>
          <w:color w:val="000000"/>
          <w:sz w:val="28"/>
        </w:rPr>
        <w:t>
      4) секьюритилендіру позициялары;</w:t>
      </w:r>
    </w:p>
    <w:bookmarkEnd w:id="134"/>
    <w:bookmarkStart w:name="z137" w:id="135"/>
    <w:p>
      <w:pPr>
        <w:spacing w:after="0"/>
        <w:ind w:left="0"/>
        <w:jc w:val="both"/>
      </w:pPr>
      <w:r>
        <w:rPr>
          <w:rFonts w:ascii="Times New Roman"/>
          <w:b w:val="false"/>
          <w:i w:val="false"/>
          <w:color w:val="000000"/>
          <w:sz w:val="28"/>
        </w:rPr>
        <w:t>
      5) көрсетілген қаржы құралдары мен олар бойынша кредиттік тәуекелдің нарықтық құнының сомасы ретінде есептелген кредиттік тәуекел дәрежесі бойынша мөлшерленген своптар, фьючерстер, опциондар, форвардтар түріндегі талаптар сомасы ретінде есептеледі.</w:t>
      </w:r>
    </w:p>
    <w:bookmarkEnd w:id="135"/>
    <w:p>
      <w:pPr>
        <w:spacing w:after="0"/>
        <w:ind w:left="0"/>
        <w:jc w:val="both"/>
      </w:pPr>
      <w:r>
        <w:rPr>
          <w:rFonts w:ascii="Times New Roman"/>
          <w:b w:val="false"/>
          <w:i w:val="false"/>
          <w:color w:val="000000"/>
          <w:sz w:val="28"/>
        </w:rPr>
        <w:t xml:space="preserve">
      Своп, фьючерс, опцион және форвард операциялары бойынша кредиттік тәуекел көрсетілген қаржы құралдарының номиналдық құнының Нормативтерге </w:t>
      </w:r>
      <w:r>
        <w:rPr>
          <w:rFonts w:ascii="Times New Roman"/>
          <w:b w:val="false"/>
          <w:i w:val="false"/>
          <w:color w:val="000000"/>
          <w:sz w:val="28"/>
        </w:rPr>
        <w:t>6-қосымшаға</w:t>
      </w:r>
      <w:r>
        <w:rPr>
          <w:rFonts w:ascii="Times New Roman"/>
          <w:b w:val="false"/>
          <w:i w:val="false"/>
          <w:color w:val="000000"/>
          <w:sz w:val="28"/>
        </w:rPr>
        <w:t xml:space="preserve"> сәйкес Туынды қаржы құралдарына арналған кредит тәуекел коэффициенттерiнiң (пайыздармен) кестесінде көрсетілген және көрсетілген қаржы құралдарын өтеу мерзімімен анықталатын кредиттік тәуекел коэффициентіне көбейтіндісі ретінде есептеледі.</w:t>
      </w:r>
    </w:p>
    <w:p>
      <w:pPr>
        <w:spacing w:after="0"/>
        <w:ind w:left="0"/>
        <w:jc w:val="both"/>
      </w:pPr>
      <w:r>
        <w:rPr>
          <w:rFonts w:ascii="Times New Roman"/>
          <w:b w:val="false"/>
          <w:i w:val="false"/>
          <w:color w:val="000000"/>
          <w:sz w:val="28"/>
        </w:rPr>
        <w:t>
      Осы тармақта көрсетілген қаржы құралдарының нарықтық құны (ауыстыру құны) мынаны:</w:t>
      </w:r>
    </w:p>
    <w:p>
      <w:pPr>
        <w:spacing w:after="0"/>
        <w:ind w:left="0"/>
        <w:jc w:val="both"/>
      </w:pPr>
      <w:r>
        <w:rPr>
          <w:rFonts w:ascii="Times New Roman"/>
          <w:b w:val="false"/>
          <w:i w:val="false"/>
          <w:color w:val="000000"/>
          <w:sz w:val="28"/>
        </w:rPr>
        <w:t>
      сатып алуға арналған мәмілелер бойынша – қаржы құралының ағымдағы нарықтық құнының осы қаржы құралының номиналдық келісімшарттық құнынан асу шамасын білдіреді. Егер қаржы құралының ағымдағы нарықтық құны оның номиналдық келісімшарттық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сатуға арналған мәмілелер бойынша – қаржы құралының номиналдық келісімшарттық құнының осы қаржы құралының ағымдағы нарықтық құнынан асу шамасын білдіреді. Егер қаржы құралының номиналдық келісімшарттық құны оның ағымдағы нарықтық құнынан аз немесе оған тең болса, ауыстыру құны 0 (нөлге) тең болады.</w:t>
      </w:r>
    </w:p>
    <w:p>
      <w:pPr>
        <w:spacing w:after="0"/>
        <w:ind w:left="0"/>
        <w:jc w:val="both"/>
      </w:pPr>
      <w:r>
        <w:rPr>
          <w:rFonts w:ascii="Times New Roman"/>
          <w:b w:val="false"/>
          <w:i w:val="false"/>
          <w:color w:val="000000"/>
          <w:sz w:val="28"/>
        </w:rPr>
        <w:t>
      Бивалюталық қаржы құралдары (талап пен міндеттеме әртүрлі шетел валютасында көрсетілген қаржы құралдары) бойынша ауыстыру құны талаптардың теңгелік баламасының есептілікті жасау күні белгіленген бағам бойынша айқындалған міндеттемелердің теңгелік баламасынан асу шамасы ретінде анықталады. Егер талаптардың теңгелік балама шамасы міндеттемелердің теңгелік баламасынан аз немесе оған тең болса, ауыстыру құны 0 (нөлге) тең болады.</w:t>
      </w:r>
    </w:p>
    <w:p>
      <w:pPr>
        <w:spacing w:after="0"/>
        <w:ind w:left="0"/>
        <w:jc w:val="both"/>
      </w:pPr>
      <w:r>
        <w:rPr>
          <w:rFonts w:ascii="Times New Roman"/>
          <w:b w:val="false"/>
          <w:i w:val="false"/>
          <w:color w:val="000000"/>
          <w:sz w:val="28"/>
        </w:rPr>
        <w:t>
      Осы тармақта көрсетілген қаржы құралдарының номиналдық келісімшарттық құны қаржы құралдарының бухгалтерлік есептің тиісті шоттарында мәмілелер жасау күні көрсетілген құнын білдіреді. Бивалюталық қаржы құралдарының номиналдық келісімшарттық құны ретінде банкте талаптар қалыптастырылатын валюта алынады.</w:t>
      </w:r>
    </w:p>
    <w:p>
      <w:pPr>
        <w:spacing w:after="0"/>
        <w:ind w:left="0"/>
        <w:jc w:val="both"/>
      </w:pPr>
      <w:r>
        <w:rPr>
          <w:rFonts w:ascii="Times New Roman"/>
          <w:b w:val="false"/>
          <w:i w:val="false"/>
          <w:color w:val="000000"/>
          <w:sz w:val="28"/>
        </w:rPr>
        <w:t>
      Сатылған опциондар бір қарыз алушыға келетін тәуекел мөлшеріне енгізілмейді;</w:t>
      </w:r>
    </w:p>
    <w:bookmarkStart w:name="z138" w:id="136"/>
    <w:p>
      <w:pPr>
        <w:spacing w:after="0"/>
        <w:ind w:left="0"/>
        <w:jc w:val="both"/>
      </w:pPr>
      <w:r>
        <w:rPr>
          <w:rFonts w:ascii="Times New Roman"/>
          <w:b w:val="false"/>
          <w:i w:val="false"/>
          <w:color w:val="000000"/>
          <w:sz w:val="28"/>
        </w:rPr>
        <w:t>
      6) "Стресстік активтер қоры" акционерлік қоғамының арнайы қаржы компаниясымен секьюритилендіру мәмілелері бойынша кредиттер;</w:t>
      </w:r>
    </w:p>
    <w:bookmarkEnd w:id="136"/>
    <w:bookmarkStart w:name="z139" w:id="137"/>
    <w:p>
      <w:pPr>
        <w:spacing w:after="0"/>
        <w:ind w:left="0"/>
        <w:jc w:val="both"/>
      </w:pPr>
      <w:r>
        <w:rPr>
          <w:rFonts w:ascii="Times New Roman"/>
          <w:b w:val="false"/>
          <w:i w:val="false"/>
          <w:color w:val="000000"/>
          <w:sz w:val="28"/>
        </w:rPr>
        <w:t xml:space="preserve">
      7) Нормативтерге </w:t>
      </w:r>
      <w:r>
        <w:rPr>
          <w:rFonts w:ascii="Times New Roman"/>
          <w:b w:val="false"/>
          <w:i w:val="false"/>
          <w:color w:val="000000"/>
          <w:sz w:val="28"/>
        </w:rPr>
        <w:t>4-қосымшаға</w:t>
      </w:r>
      <w:r>
        <w:rPr>
          <w:rFonts w:ascii="Times New Roman"/>
          <w:b w:val="false"/>
          <w:i w:val="false"/>
          <w:color w:val="000000"/>
          <w:sz w:val="28"/>
        </w:rPr>
        <w:t xml:space="preserve"> сай Салымдардың кредиттiк тәуекел дәрежесi бойынша мөлшерленген банк активтерiнiң кестесiне сәйкес корреспонденттік шоттар бойынша Қазақстан Республикасының резиденттері-банктерге және Қазақстан Республикасының бейрезиденттері-банктерге талаптар;</w:t>
      </w:r>
    </w:p>
    <w:bookmarkEnd w:id="137"/>
    <w:p>
      <w:pPr>
        <w:spacing w:after="0"/>
        <w:ind w:left="0"/>
        <w:jc w:val="both"/>
      </w:pPr>
      <w:r>
        <w:rPr>
          <w:rFonts w:ascii="Times New Roman"/>
          <w:b w:val="false"/>
          <w:i w:val="false"/>
          <w:color w:val="000000"/>
          <w:sz w:val="28"/>
        </w:rPr>
        <w:t>
      ХҚЕС сәйкес қалыптастырылған резервтер сомасы, сондай-ақ қарыз алушының:</w:t>
      </w:r>
    </w:p>
    <w:p>
      <w:pPr>
        <w:spacing w:after="0"/>
        <w:ind w:left="0"/>
        <w:jc w:val="both"/>
      </w:pPr>
      <w:r>
        <w:rPr>
          <w:rFonts w:ascii="Times New Roman"/>
          <w:b w:val="false"/>
          <w:i w:val="false"/>
          <w:color w:val="000000"/>
          <w:sz w:val="28"/>
        </w:rPr>
        <w:t>
      осы міндеттеменің қамтамасыз етуі ретінде банктің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Ұлттық Банк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агенттігінің халықаралық шәкілі бойынша "АА" төмен емес тәуелсіз рейтингі бар немесе басқа рейтингілік агенттіктердің бірінің осыған ұқсас деңгейдегі рейтингілік бағасы бар шет мемлекеттердің орталық үкіметтері шығарған мемлекеттік бағалы қағаздар;</w:t>
      </w:r>
    </w:p>
    <w:p>
      <w:pPr>
        <w:spacing w:after="0"/>
        <w:ind w:left="0"/>
        <w:jc w:val="both"/>
      </w:pPr>
      <w:r>
        <w:rPr>
          <w:rFonts w:ascii="Times New Roman"/>
          <w:b w:val="false"/>
          <w:i w:val="false"/>
          <w:color w:val="000000"/>
          <w:sz w:val="28"/>
        </w:rPr>
        <w:t>
      тазартылған қымбат металдар;</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банк сатып алған бағалы қағаздар бойынша банктің кепілдіктері түріндегі міндеттемелері бойынша қамтамасыз ету сомасы шегеріле отырып есептеледі.</w:t>
      </w:r>
    </w:p>
    <w:p>
      <w:pPr>
        <w:spacing w:after="0"/>
        <w:ind w:left="0"/>
        <w:jc w:val="both"/>
      </w:pPr>
      <w:r>
        <w:rPr>
          <w:rFonts w:ascii="Times New Roman"/>
          <w:b w:val="false"/>
          <w:i w:val="false"/>
          <w:color w:val="000000"/>
          <w:sz w:val="28"/>
        </w:rPr>
        <w:t>
      Бір қарыз алушыға келетін тәуекел есебіне мыналар кірмейді:</w:t>
      </w:r>
    </w:p>
    <w:p>
      <w:pPr>
        <w:spacing w:after="0"/>
        <w:ind w:left="0"/>
        <w:jc w:val="both"/>
      </w:pPr>
      <w:r>
        <w:rPr>
          <w:rFonts w:ascii="Times New Roman"/>
          <w:b w:val="false"/>
          <w:i w:val="false"/>
          <w:color w:val="000000"/>
          <w:sz w:val="28"/>
        </w:rPr>
        <w:t>
      Қазақстан Республикасының Үкіметіне, Ұлттық Банкке, "Самұрық-Қазына" ұлттық әл-ауқат қоры" акционерлік қоғамына, "Бәйтерек" ұлттық басқарушы холдингі" акционерлік қоғамына, "Стресстік активтер қоры" акционерлік қоғамының арнайы қаржы компаниясына қойылатын талаптар, банктің банк балансынан есептен шығарылған қарыз алушыға қойылатын талаптары, ХҚЕС сәйкес резервтердің 100 (бір жүз) пайызы қалыптастырылған банктің қарыз алушыға талаптары;</w:t>
      </w:r>
    </w:p>
    <w:p>
      <w:pPr>
        <w:spacing w:after="0"/>
        <w:ind w:left="0"/>
        <w:jc w:val="both"/>
      </w:pPr>
      <w:r>
        <w:rPr>
          <w:rFonts w:ascii="Times New Roman"/>
          <w:b w:val="false"/>
          <w:i w:val="false"/>
          <w:color w:val="000000"/>
          <w:sz w:val="28"/>
        </w:rPr>
        <w:t>
      банктің еншілес ұйымға қоятын талаптары;</w:t>
      </w:r>
    </w:p>
    <w:p>
      <w:pPr>
        <w:spacing w:after="0"/>
        <w:ind w:left="0"/>
        <w:jc w:val="both"/>
      </w:pPr>
      <w:r>
        <w:rPr>
          <w:rFonts w:ascii="Times New Roman"/>
          <w:b w:val="false"/>
          <w:i w:val="false"/>
          <w:color w:val="000000"/>
          <w:sz w:val="28"/>
        </w:rPr>
        <w:t>
      банктің Банктер туралы заңға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bookmarkStart w:name="z140" w:id="138"/>
    <w:p>
      <w:pPr>
        <w:spacing w:after="0"/>
        <w:ind w:left="0"/>
        <w:jc w:val="both"/>
      </w:pPr>
      <w:r>
        <w:rPr>
          <w:rFonts w:ascii="Times New Roman"/>
          <w:b w:val="false"/>
          <w:i w:val="false"/>
          <w:color w:val="000000"/>
          <w:sz w:val="28"/>
        </w:rPr>
        <w:t>
      56. Банктiң қарыз алушыға қоятын талаптарының олар туындаған күнгi жалпы көлемi Нормативтерде белгiленген шектеулер шегiнде болса, бiрақ соңынан соңғы 3 (үш) ай iшiнде банктiң меншiктi капиталының деңгейi 5 (бес) пайыздан артық төмендеуiне байланысты көрсетілген шектеулерден асып кеткен жағдайда не соңғы 3 (үш) ай iшiнде қарыз алушыға қойылатын талаптар 10 (он) пайыз деп көрсетiлген теңгенiң шетел валютасымен орташа алынған биржалық бағамының ұлғаюынан банктiң қарыз алушыға қоятын талаптарының өсуiне байланысты бiр қарыз алушыға келетін тәуекел нормативiнiң ең жоғары мөлшерi орындалды деп есептеледi.</w:t>
      </w:r>
    </w:p>
    <w:bookmarkEnd w:id="138"/>
    <w:p>
      <w:pPr>
        <w:spacing w:after="0"/>
        <w:ind w:left="0"/>
        <w:jc w:val="both"/>
      </w:pPr>
      <w:r>
        <w:rPr>
          <w:rFonts w:ascii="Times New Roman"/>
          <w:b w:val="false"/>
          <w:i w:val="false"/>
          <w:color w:val="000000"/>
          <w:sz w:val="28"/>
        </w:rPr>
        <w:t>
      Көрсетілген жағдайларда банк шектеулерден асып кету фактiсi туралы уәкiлеттi органды дереу хабардар етедi және асып кетуді есепті күні және осыдан кейінгі 3 (үш) ай ішінде, ал "Стресстік активтер қоры" акционерлік қоғамының арнайы қаржы компаниясына берілген секьюритилендірілген кредиттердің жиынтық сомасы бойынша шектеуден асып кеткен кезде – ағымдағы және одан кейінгі тоқсан ішінде жою бойынша міндеттемелер қабылдайды. Егер осы асып кету көрсетілген мерзiмде жойылмаған болса, онда бір қарыз алушыға келетін тәуекелдің ең жоғары мөлшерiнiң нормативiнен асып кету осы асып кету анықталған күннен бастап осы нормативтiң бұзылуы деп қаралады.</w:t>
      </w:r>
    </w:p>
    <w:bookmarkStart w:name="z141" w:id="139"/>
    <w:p>
      <w:pPr>
        <w:spacing w:after="0"/>
        <w:ind w:left="0"/>
        <w:jc w:val="both"/>
      </w:pPr>
      <w:r>
        <w:rPr>
          <w:rFonts w:ascii="Times New Roman"/>
          <w:b w:val="false"/>
          <w:i w:val="false"/>
          <w:color w:val="000000"/>
          <w:sz w:val="28"/>
        </w:rPr>
        <w:t>
      57. Егер банктің қарыз алушысы банктің алдында міндеттемелер туындаған кезде банкпен айрықша қатынастармен байланысты тұлға болмаған, бірақ кейіннен сондай болса, онда Нормативтердің 50-тармағының екінші абзацында белгіленген осындай қарыз алушыға келетін тәуекел мөлшері асып кеткен жағдайда, көрсетілген асып кету мынадай талаптарға сәйкес келген жағдайда:</w:t>
      </w:r>
    </w:p>
    <w:bookmarkEnd w:id="139"/>
    <w:p>
      <w:pPr>
        <w:spacing w:after="0"/>
        <w:ind w:left="0"/>
        <w:jc w:val="both"/>
      </w:pPr>
      <w:r>
        <w:rPr>
          <w:rFonts w:ascii="Times New Roman"/>
          <w:b w:val="false"/>
          <w:i w:val="false"/>
          <w:color w:val="000000"/>
          <w:sz w:val="28"/>
        </w:rPr>
        <w:t>
      банк Нормативтердің 55-тармағының 6) тармақшасына сәйкес қарыз алушының қосымша қамтамасыз етуді ұсыну немесе норматив мөлшерін сақтау үшін қажетті мөлшерге дейінгі банк талаптарының бөлігін орындау жөніндегі қабілеттілігін растай отырып және уәкілетті орган белгілеген мерзімдерде осы бұзушылықты жою жөнінде міндеттемелер қабылдай отырып осындай асып кету туралы уәкілетті органға дереу хабарласа, бұзушылық ретінде қаралмайды.</w:t>
      </w:r>
    </w:p>
    <w:bookmarkStart w:name="z142" w:id="140"/>
    <w:p>
      <w:pPr>
        <w:spacing w:after="0"/>
        <w:ind w:left="0"/>
        <w:jc w:val="both"/>
      </w:pPr>
      <w:r>
        <w:rPr>
          <w:rFonts w:ascii="Times New Roman"/>
          <w:b w:val="false"/>
          <w:i w:val="false"/>
          <w:color w:val="000000"/>
          <w:sz w:val="28"/>
        </w:rPr>
        <w:t>
      58. Нормативтердің 57-тармағының талаптары сондай-ақ егер қарыз алушылар мiндеттемелер туындаған кезде бiр қарыз алушы ретiнде қаралмай, бірақ кейіннен сондай болған жағдайда қолданылады.</w:t>
      </w:r>
    </w:p>
    <w:bookmarkEnd w:id="140"/>
    <w:bookmarkStart w:name="z143" w:id="141"/>
    <w:p>
      <w:pPr>
        <w:spacing w:after="0"/>
        <w:ind w:left="0"/>
        <w:jc w:val="left"/>
      </w:pPr>
      <w:r>
        <w:rPr>
          <w:rFonts w:ascii="Times New Roman"/>
          <w:b/>
          <w:i w:val="false"/>
          <w:color w:val="000000"/>
        </w:rPr>
        <w:t xml:space="preserve"> 4-тарау. Өтiмдiлiк коэффициенттерi</w:t>
      </w:r>
    </w:p>
    <w:bookmarkEnd w:id="141"/>
    <w:bookmarkStart w:name="z144" w:id="142"/>
    <w:p>
      <w:pPr>
        <w:spacing w:after="0"/>
        <w:ind w:left="0"/>
        <w:jc w:val="both"/>
      </w:pPr>
      <w:r>
        <w:rPr>
          <w:rFonts w:ascii="Times New Roman"/>
          <w:b w:val="false"/>
          <w:i w:val="false"/>
          <w:color w:val="000000"/>
          <w:sz w:val="28"/>
        </w:rPr>
        <w:t>
      59. Өтімділік мынадай коэффициенттермен сипатталады:</w:t>
      </w:r>
    </w:p>
    <w:bookmarkEnd w:id="142"/>
    <w:p>
      <w:pPr>
        <w:spacing w:after="0"/>
        <w:ind w:left="0"/>
        <w:jc w:val="both"/>
      </w:pPr>
      <w:r>
        <w:rPr>
          <w:rFonts w:ascii="Times New Roman"/>
          <w:b w:val="false"/>
          <w:i w:val="false"/>
          <w:color w:val="000000"/>
          <w:sz w:val="28"/>
        </w:rPr>
        <w:t>
      банктің ағымдағы өтімділік коэффициенті;</w:t>
      </w:r>
    </w:p>
    <w:p>
      <w:pPr>
        <w:spacing w:after="0"/>
        <w:ind w:left="0"/>
        <w:jc w:val="both"/>
      </w:pPr>
      <w:r>
        <w:rPr>
          <w:rFonts w:ascii="Times New Roman"/>
          <w:b w:val="false"/>
          <w:i w:val="false"/>
          <w:color w:val="000000"/>
          <w:sz w:val="28"/>
        </w:rPr>
        <w:t>
      k4-1, k4-2 және k4-3 мерзімді өтімділік коэффициенттері;</w:t>
      </w:r>
    </w:p>
    <w:p>
      <w:pPr>
        <w:spacing w:after="0"/>
        <w:ind w:left="0"/>
        <w:jc w:val="both"/>
      </w:pPr>
      <w:r>
        <w:rPr>
          <w:rFonts w:ascii="Times New Roman"/>
          <w:b w:val="false"/>
          <w:i w:val="false"/>
          <w:color w:val="000000"/>
          <w:sz w:val="28"/>
        </w:rPr>
        <w:t>
      k4-4, k4-5 және k4-6 мерзімді валюталық өтімділік коэффициенттері;</w:t>
      </w:r>
    </w:p>
    <w:p>
      <w:pPr>
        <w:spacing w:after="0"/>
        <w:ind w:left="0"/>
        <w:jc w:val="both"/>
      </w:pPr>
      <w:r>
        <w:rPr>
          <w:rFonts w:ascii="Times New Roman"/>
          <w:b w:val="false"/>
          <w:i w:val="false"/>
          <w:color w:val="000000"/>
          <w:sz w:val="28"/>
        </w:rPr>
        <w:t>
      Мерзімді өтімділік және мерзімді валюталық өтімділік коэффициенттерінің ең төменгі мәні мынадай мөлшерде белгіленеді:</w:t>
      </w:r>
    </w:p>
    <w:p>
      <w:pPr>
        <w:spacing w:after="0"/>
        <w:ind w:left="0"/>
        <w:jc w:val="both"/>
      </w:pPr>
      <w:r>
        <w:rPr>
          <w:rFonts w:ascii="Times New Roman"/>
          <w:b w:val="false"/>
          <w:i w:val="false"/>
          <w:color w:val="000000"/>
          <w:sz w:val="28"/>
        </w:rPr>
        <w:t>
      k4 - 0,3;</w:t>
      </w:r>
    </w:p>
    <w:p>
      <w:pPr>
        <w:spacing w:after="0"/>
        <w:ind w:left="0"/>
        <w:jc w:val="both"/>
      </w:pPr>
      <w:r>
        <w:rPr>
          <w:rFonts w:ascii="Times New Roman"/>
          <w:b w:val="false"/>
          <w:i w:val="false"/>
          <w:color w:val="000000"/>
          <w:sz w:val="28"/>
        </w:rPr>
        <w:t>
      k4-1 - 1;</w:t>
      </w:r>
    </w:p>
    <w:p>
      <w:pPr>
        <w:spacing w:after="0"/>
        <w:ind w:left="0"/>
        <w:jc w:val="both"/>
      </w:pPr>
      <w:r>
        <w:rPr>
          <w:rFonts w:ascii="Times New Roman"/>
          <w:b w:val="false"/>
          <w:i w:val="false"/>
          <w:color w:val="000000"/>
          <w:sz w:val="28"/>
        </w:rPr>
        <w:t>
      k4-2 - 0,9;</w:t>
      </w:r>
    </w:p>
    <w:p>
      <w:pPr>
        <w:spacing w:after="0"/>
        <w:ind w:left="0"/>
        <w:jc w:val="both"/>
      </w:pPr>
      <w:r>
        <w:rPr>
          <w:rFonts w:ascii="Times New Roman"/>
          <w:b w:val="false"/>
          <w:i w:val="false"/>
          <w:color w:val="000000"/>
          <w:sz w:val="28"/>
        </w:rPr>
        <w:t>
      k4-3 - 0,8;</w:t>
      </w:r>
    </w:p>
    <w:p>
      <w:pPr>
        <w:spacing w:after="0"/>
        <w:ind w:left="0"/>
        <w:jc w:val="both"/>
      </w:pPr>
      <w:r>
        <w:rPr>
          <w:rFonts w:ascii="Times New Roman"/>
          <w:b w:val="false"/>
          <w:i w:val="false"/>
          <w:color w:val="000000"/>
          <w:sz w:val="28"/>
        </w:rPr>
        <w:t>
      k4-4 - 1;</w:t>
      </w:r>
    </w:p>
    <w:p>
      <w:pPr>
        <w:spacing w:after="0"/>
        <w:ind w:left="0"/>
        <w:jc w:val="both"/>
      </w:pPr>
      <w:r>
        <w:rPr>
          <w:rFonts w:ascii="Times New Roman"/>
          <w:b w:val="false"/>
          <w:i w:val="false"/>
          <w:color w:val="000000"/>
          <w:sz w:val="28"/>
        </w:rPr>
        <w:t>
      k4-5 - 0,9;</w:t>
      </w:r>
    </w:p>
    <w:p>
      <w:pPr>
        <w:spacing w:after="0"/>
        <w:ind w:left="0"/>
        <w:jc w:val="both"/>
      </w:pPr>
      <w:r>
        <w:rPr>
          <w:rFonts w:ascii="Times New Roman"/>
          <w:b w:val="false"/>
          <w:i w:val="false"/>
          <w:color w:val="000000"/>
          <w:sz w:val="28"/>
        </w:rPr>
        <w:t>
      k4-6 - 0,8.</w:t>
      </w:r>
    </w:p>
    <w:bookmarkStart w:name="z145" w:id="143"/>
    <w:p>
      <w:pPr>
        <w:spacing w:after="0"/>
        <w:ind w:left="0"/>
        <w:jc w:val="both"/>
      </w:pPr>
      <w:r>
        <w:rPr>
          <w:rFonts w:ascii="Times New Roman"/>
          <w:b w:val="false"/>
          <w:i w:val="false"/>
          <w:color w:val="000000"/>
          <w:sz w:val="28"/>
        </w:rPr>
        <w:t>
      60. Банктің k4 ағымдағы өтімділік коэффициенті банктің орташа айлық өтімділігі жоғары активтерінің есептелген сыйақыны ескергендегі талап етуге дейінгі міндеттемелердің орташа айлық мөлшеріне қатынасы ретінде есептеледі.</w:t>
      </w:r>
    </w:p>
    <w:bookmarkEnd w:id="143"/>
    <w:p>
      <w:pPr>
        <w:spacing w:after="0"/>
        <w:ind w:left="0"/>
        <w:jc w:val="both"/>
      </w:pPr>
      <w:r>
        <w:rPr>
          <w:rFonts w:ascii="Times New Roman"/>
          <w:b w:val="false"/>
          <w:i w:val="false"/>
          <w:color w:val="000000"/>
          <w:sz w:val="28"/>
        </w:rPr>
        <w:t>
      Ағымдағы өтімділік коэффициентін есептеу кезінде талап етуге дейінгі міндеттемелердің мөлшеріне барлық талап етуге дейінгі міндеттемелер, оның ішінде есеп айырысуды жүзеге асыру мерзімі белгіленбеген міндеттемелер, банктің еншілес ұйымдарының, банкпен үлестес заңды тұлғалардың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оның ішінде:</w:t>
      </w:r>
    </w:p>
    <w:p>
      <w:pPr>
        <w:spacing w:after="0"/>
        <w:ind w:left="0"/>
        <w:jc w:val="both"/>
      </w:pPr>
      <w:r>
        <w:rPr>
          <w:rFonts w:ascii="Times New Roman"/>
          <w:b w:val="false"/>
          <w:i w:val="false"/>
          <w:color w:val="000000"/>
          <w:sz w:val="28"/>
        </w:rPr>
        <w:t>
      өтеуге дейін 3 (үш) жылдан аз қалған мерзімі бар, 50 (елу) пайызға тең конверсия коэффициентіне көбейтілген банктің k2 меншікті капиталының жеткіліктілігі коэффициентінің ең төменгі мәні;</w:t>
      </w:r>
    </w:p>
    <w:p>
      <w:pPr>
        <w:spacing w:after="0"/>
        <w:ind w:left="0"/>
        <w:jc w:val="both"/>
      </w:pPr>
      <w:r>
        <w:rPr>
          <w:rFonts w:ascii="Times New Roman"/>
          <w:b w:val="false"/>
          <w:i w:val="false"/>
          <w:color w:val="000000"/>
          <w:sz w:val="28"/>
        </w:rPr>
        <w:t>
      k4 нормативінің есебіне енгізілетін қарыздарды тарту кезінде берілген банктің кепілдіктері мен кепілдемелерін қоспағанда, өтеуге дейін 3 (үш) жыл және одан көп қалған мерзімі бар, 100 (жүз) пайызға тең конверсия коэффициентіне және банктің k2 меншікті капиталының жеткіліктілігі коэффициентінің ең төменгі мәніне көбейтілгендер, сондай-ақ банктерден алынған "овернайт" қарызмдары мен банк бір түнге тартқан салымдар және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бағалы металдарды қоспағанда, банктердің мерзімді және шартты депозиттері кіргізіледі.</w:t>
      </w:r>
    </w:p>
    <w:p>
      <w:pPr>
        <w:spacing w:after="0"/>
        <w:ind w:left="0"/>
        <w:jc w:val="both"/>
      </w:pPr>
      <w:r>
        <w:rPr>
          <w:rFonts w:ascii="Times New Roman"/>
          <w:b w:val="false"/>
          <w:i w:val="false"/>
          <w:color w:val="000000"/>
          <w:sz w:val="28"/>
        </w:rPr>
        <w:t>
      k4-1 мерзімді өтiмдiлiк коэффициентi 7 (жеті) күнге дейін қоса алғанда өтеуге дейінгі қалған мерзімімен мерзімді мiндеттемелердің орташа айлық мөлшерiне өтiмдiлігі жоғары активтердiң орташа айлық мөлшерiнiң қатынасы ретiнде есептеледi.</w:t>
      </w:r>
    </w:p>
    <w:p>
      <w:pPr>
        <w:spacing w:after="0"/>
        <w:ind w:left="0"/>
        <w:jc w:val="both"/>
      </w:pPr>
      <w:r>
        <w:rPr>
          <w:rFonts w:ascii="Times New Roman"/>
          <w:b w:val="false"/>
          <w:i w:val="false"/>
          <w:color w:val="000000"/>
          <w:sz w:val="28"/>
        </w:rPr>
        <w:t>
      k4-2 мерзімді өтiмдiлiк коэффициентi өтеуге дейін қоса алғанда 1 (бір) айға дейін қалған мерзімі бар мерзімді мiндеттемелердің орташа айлық мөлшерiне жоғары өтiмдi активтердi қоса алғанда, өтеуге дейін қоса алғанда 1 (бір) айға дейін қалған мерзімі бар өтімді активтердің орташа айлық мөлшерiнiң қатынасы ретiнде есептеледi.</w:t>
      </w:r>
    </w:p>
    <w:p>
      <w:pPr>
        <w:spacing w:after="0"/>
        <w:ind w:left="0"/>
        <w:jc w:val="both"/>
      </w:pPr>
      <w:r>
        <w:rPr>
          <w:rFonts w:ascii="Times New Roman"/>
          <w:b w:val="false"/>
          <w:i w:val="false"/>
          <w:color w:val="000000"/>
          <w:sz w:val="28"/>
        </w:rPr>
        <w:t>
      k4-3 мерзімді өтiмдiлiк коэффициентi өтеуге дейін қоса алғанда 3 (үш) айға дейін қалған мерзімі бар мерзімді мiндеттемелердің орташа айлық мөлшерiне жоғары өтiмдi активтердi қоса алғанда, өтеуге дейінгі қоса алғанда 3 (үш) айға дейін қалған мерзімі бар өтімді активтердің орташа айлық мөлшерiнiң қатынасы ретiнде есептеледi.</w:t>
      </w:r>
    </w:p>
    <w:p>
      <w:pPr>
        <w:spacing w:after="0"/>
        <w:ind w:left="0"/>
        <w:jc w:val="both"/>
      </w:pPr>
      <w:r>
        <w:rPr>
          <w:rFonts w:ascii="Times New Roman"/>
          <w:b w:val="false"/>
          <w:i w:val="false"/>
          <w:color w:val="000000"/>
          <w:sz w:val="28"/>
        </w:rPr>
        <w:t>
      k4, k4-1, k4-2, k4-3 өтімділік коэффициенттерін есептеу кезінде талап етуге дейінгі міндеттемелердің мөлшерінен және өтімділігі жоғары активтердің мөлшерінен банк кастодиан шарты негізінде сақтауға қабылдаған қаражаттың инвестицияланбаған қалдықтары алып тасталады.</w:t>
      </w:r>
    </w:p>
    <w:bookmarkStart w:name="z146" w:id="144"/>
    <w:p>
      <w:pPr>
        <w:spacing w:after="0"/>
        <w:ind w:left="0"/>
        <w:jc w:val="both"/>
      </w:pPr>
      <w:r>
        <w:rPr>
          <w:rFonts w:ascii="Times New Roman"/>
          <w:b w:val="false"/>
          <w:i w:val="false"/>
          <w:color w:val="000000"/>
          <w:sz w:val="28"/>
        </w:rPr>
        <w:t xml:space="preserve">
      61. k4-4 мерзімді валюталық өтімділік коэффициенті шетел валютасындағы өтiмдiлігі жоғары активтердiң орташа айлық мөлшерiнiң осы шетел валютасындағы, өтеуге дейін қоса алғанда 7 (жеті) күнге дейінгі қалған мерзімі бар мерзімді мiндеттемелердің орташа айлық мөлшерiне қатынасы ретiнде есептеледi. </w:t>
      </w:r>
    </w:p>
    <w:bookmarkEnd w:id="144"/>
    <w:p>
      <w:pPr>
        <w:spacing w:after="0"/>
        <w:ind w:left="0"/>
        <w:jc w:val="both"/>
      </w:pPr>
      <w:r>
        <w:rPr>
          <w:rFonts w:ascii="Times New Roman"/>
          <w:b w:val="false"/>
          <w:i w:val="false"/>
          <w:color w:val="000000"/>
          <w:sz w:val="28"/>
        </w:rPr>
        <w:t>
      k4-4 мерзімді валюталық өтімділік коэффициентін есептеу кезінде шетел валютасындағы, өтеуге дейін 7 (жеті) күнге дейінгі қалған мерзімі бар мерзімді мiндеттемелердің мөлшеріне банктің шетел валютасындағы, өтеуге дейін 7 (жеті) күнге дейінгі қалған мерзімі бар, 100 (бір жүз) пайызға тең конверсиялау коэффициентіне көбейтілген мерзімді мiндеттемелері кіргізіледі.</w:t>
      </w:r>
    </w:p>
    <w:p>
      <w:pPr>
        <w:spacing w:after="0"/>
        <w:ind w:left="0"/>
        <w:jc w:val="both"/>
      </w:pPr>
      <w:r>
        <w:rPr>
          <w:rFonts w:ascii="Times New Roman"/>
          <w:b w:val="false"/>
          <w:i w:val="false"/>
          <w:color w:val="000000"/>
          <w:sz w:val="28"/>
        </w:rPr>
        <w:t>
      k4-5 мерзімді валюталық өтімділік коэффициентi өтiмдiлігі жоғары активтердi қоса алғанда, шетел валютасындағы, өтеуге дейін қоса алғанда 1 (бір) айға дейінгі қалған мерзімі бар мерзімді өтiмдi активтердiң орташа айлық мөлшерiнің осы шетел валютасындағы, өтеуге дейін қоса алғанда 1 (бір) айға дейінгі қалған мерзімі бар міндеттемелердің орташа айлық мөлшерiнiң қатынасы ретiнде есептеледi.</w:t>
      </w:r>
    </w:p>
    <w:p>
      <w:pPr>
        <w:spacing w:after="0"/>
        <w:ind w:left="0"/>
        <w:jc w:val="both"/>
      </w:pPr>
      <w:r>
        <w:rPr>
          <w:rFonts w:ascii="Times New Roman"/>
          <w:b w:val="false"/>
          <w:i w:val="false"/>
          <w:color w:val="000000"/>
          <w:sz w:val="28"/>
        </w:rPr>
        <w:t>
      k4-5 мерзімді валюталық өтімділік коэффициентін есептеу кезінде шетел валютасындағы, өтеуге дейін қоса алғанда 1 (бір) айға дейінгі қалған мерзімі бар міндеттемелердің мөлшерiне банктің шетел валютасындағы, өтеуге дейін 1 (бір) айға дейінгі қалған мерзімі бар 90 (тоқсан) пайызға тең конверсиялау коэффициентіне көбейтілген мерзімді мiндеттемелері кіргізіледі.</w:t>
      </w:r>
    </w:p>
    <w:p>
      <w:pPr>
        <w:spacing w:after="0"/>
        <w:ind w:left="0"/>
        <w:jc w:val="both"/>
      </w:pPr>
      <w:r>
        <w:rPr>
          <w:rFonts w:ascii="Times New Roman"/>
          <w:b w:val="false"/>
          <w:i w:val="false"/>
          <w:color w:val="000000"/>
          <w:sz w:val="28"/>
        </w:rPr>
        <w:t>
      k4-6 мерзімді валюталық өтімділік коэффициентi өтiмдiлігі жоғары активтердi қоса алғанда, шетел валютасындағы, өтеуге дейін қоса алғанда 3 (үш) айға дейінгі қалған мерзімі бар өтімді активтердің орташа айлық мөлшерiнiң осы шетел валютасындағы, өтеуге дейін қоса алғанда 3 (үш) айға дейінгі қалған мерзімі бар мерзімді мiндеттемелердің орташа айлық мөлшерiне қатынасы ретiнде есептеледi.</w:t>
      </w:r>
    </w:p>
    <w:p>
      <w:pPr>
        <w:spacing w:after="0"/>
        <w:ind w:left="0"/>
        <w:jc w:val="both"/>
      </w:pPr>
      <w:r>
        <w:rPr>
          <w:rFonts w:ascii="Times New Roman"/>
          <w:b w:val="false"/>
          <w:i w:val="false"/>
          <w:color w:val="000000"/>
          <w:sz w:val="28"/>
        </w:rPr>
        <w:t>
      k4-6 мерзімді валюталық өтімділік коэффициентін есептеу кезінде шетел валютасындағы, өтеуге дейін қоса алғанда 3 (үш) айға дейінгі қалған мерзімі бар мерзімді мiндеттемелердің мөлшерiне банктің шетел валютасындағы, өтеуге дейін 3 (үш) айға дейінгі қалған мерзімі бар, 80 (сексен) пайызға тең конверсиялау коэффициентіне көбейтілген мерзімді мiндеттемелері кіргізіледі.</w:t>
      </w:r>
    </w:p>
    <w:bookmarkStart w:name="z147" w:id="145"/>
    <w:p>
      <w:pPr>
        <w:spacing w:after="0"/>
        <w:ind w:left="0"/>
        <w:jc w:val="both"/>
      </w:pPr>
      <w:r>
        <w:rPr>
          <w:rFonts w:ascii="Times New Roman"/>
          <w:b w:val="false"/>
          <w:i w:val="false"/>
          <w:color w:val="000000"/>
          <w:sz w:val="28"/>
        </w:rPr>
        <w:t>
      62. Мерзімді валюталық өтімділік коэффициенттері Standard &amp; Рооr's агенттігінің "А" төмен емес тәуелсіз рейтингі немесе басқа рейтингілік агенттіктердің бірінің осыған ұқсас деңгейдегі рейтингі бар елдердің жиынтығында шетел валюталары және "еуро" валютасы бойынша есептеледі, оларда алдыңғы есепті айдағы міндеттемелерінің орташа айлық мөлшері банктің алдыңғы есепті айдағы міндеттемелерінің орташа айлық мөлшерінің 1 (бір) пайызынан кем болмайды.</w:t>
      </w:r>
    </w:p>
    <w:bookmarkEnd w:id="145"/>
    <w:p>
      <w:pPr>
        <w:spacing w:after="0"/>
        <w:ind w:left="0"/>
        <w:jc w:val="both"/>
      </w:pPr>
      <w:r>
        <w:rPr>
          <w:rFonts w:ascii="Times New Roman"/>
          <w:b w:val="false"/>
          <w:i w:val="false"/>
          <w:color w:val="000000"/>
          <w:sz w:val="28"/>
        </w:rPr>
        <w:t>
      Standard &amp; Рооr's агенттігінің "А" төмен тәуелсіз рейтингі немесе басқа рейтингілік агенттіктердің бірінің осыған ұқсас деңгейдегі рейтингі бар немесе тиісті рейтингілік бағасы жоқ елдердің шетел валюталары бойынша мерзімді валюталық өтімділік коэффициенттері әрбір шетел валютасы бойынша есептеледі, онда алдыңғы есепті айдағы міндеттемелердің орташа айлық мөлшері банктің алдыңғы есепті айдағы міндеттемелерінің орташа айлық мөлшерінің 1 (бір) пайызынан кем болмайды.</w:t>
      </w:r>
    </w:p>
    <w:bookmarkStart w:name="z148" w:id="146"/>
    <w:p>
      <w:pPr>
        <w:spacing w:after="0"/>
        <w:ind w:left="0"/>
        <w:jc w:val="both"/>
      </w:pPr>
      <w:r>
        <w:rPr>
          <w:rFonts w:ascii="Times New Roman"/>
          <w:b w:val="false"/>
          <w:i w:val="false"/>
          <w:color w:val="000000"/>
          <w:sz w:val="28"/>
        </w:rPr>
        <w:t>
      63. Өтiмдiлігі жоғары активтердің есебіне мыналар кіргізіледі:</w:t>
      </w:r>
    </w:p>
    <w:bookmarkEnd w:id="146"/>
    <w:bookmarkStart w:name="z149" w:id="147"/>
    <w:p>
      <w:pPr>
        <w:spacing w:after="0"/>
        <w:ind w:left="0"/>
        <w:jc w:val="both"/>
      </w:pPr>
      <w:r>
        <w:rPr>
          <w:rFonts w:ascii="Times New Roman"/>
          <w:b w:val="false"/>
          <w:i w:val="false"/>
          <w:color w:val="000000"/>
          <w:sz w:val="28"/>
        </w:rPr>
        <w:t>
      1) қолма-қол ақша;</w:t>
      </w:r>
    </w:p>
    <w:bookmarkEnd w:id="147"/>
    <w:bookmarkStart w:name="z150" w:id="148"/>
    <w:p>
      <w:pPr>
        <w:spacing w:after="0"/>
        <w:ind w:left="0"/>
        <w:jc w:val="both"/>
      </w:pPr>
      <w:r>
        <w:rPr>
          <w:rFonts w:ascii="Times New Roman"/>
          <w:b w:val="false"/>
          <w:i w:val="false"/>
          <w:color w:val="000000"/>
          <w:sz w:val="28"/>
        </w:rPr>
        <w:t>
      2) орталық депозитарийдің шоттарындағы меншікті ақша;</w:t>
      </w:r>
    </w:p>
    <w:bookmarkEnd w:id="148"/>
    <w:bookmarkStart w:name="z151" w:id="149"/>
    <w:p>
      <w:pPr>
        <w:spacing w:after="0"/>
        <w:ind w:left="0"/>
        <w:jc w:val="both"/>
      </w:pPr>
      <w:r>
        <w:rPr>
          <w:rFonts w:ascii="Times New Roman"/>
          <w:b w:val="false"/>
          <w:i w:val="false"/>
          <w:color w:val="000000"/>
          <w:sz w:val="28"/>
        </w:rPr>
        <w:t>
      3) клирингтік ұйымның шоттарындағы банктің кепілдікті, маржалық жарналары болып табылатын меншікті ақша;</w:t>
      </w:r>
    </w:p>
    <w:bookmarkEnd w:id="149"/>
    <w:bookmarkStart w:name="z152" w:id="150"/>
    <w:p>
      <w:pPr>
        <w:spacing w:after="0"/>
        <w:ind w:left="0"/>
        <w:jc w:val="both"/>
      </w:pPr>
      <w:r>
        <w:rPr>
          <w:rFonts w:ascii="Times New Roman"/>
          <w:b w:val="false"/>
          <w:i w:val="false"/>
          <w:color w:val="000000"/>
          <w:sz w:val="28"/>
        </w:rPr>
        <w:t>
      4) тазартылған бағалы металдар;</w:t>
      </w:r>
    </w:p>
    <w:bookmarkEnd w:id="150"/>
    <w:bookmarkStart w:name="z153" w:id="151"/>
    <w:p>
      <w:pPr>
        <w:spacing w:after="0"/>
        <w:ind w:left="0"/>
        <w:jc w:val="both"/>
      </w:pPr>
      <w:r>
        <w:rPr>
          <w:rFonts w:ascii="Times New Roman"/>
          <w:b w:val="false"/>
          <w:i w:val="false"/>
          <w:color w:val="000000"/>
          <w:sz w:val="28"/>
        </w:rPr>
        <w:t>
      5)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w:t>
      </w:r>
    </w:p>
    <w:bookmarkEnd w:id="151"/>
    <w:bookmarkStart w:name="z154" w:id="152"/>
    <w:p>
      <w:pPr>
        <w:spacing w:after="0"/>
        <w:ind w:left="0"/>
        <w:jc w:val="both"/>
      </w:pPr>
      <w:r>
        <w:rPr>
          <w:rFonts w:ascii="Times New Roman"/>
          <w:b w:val="false"/>
          <w:i w:val="false"/>
          <w:color w:val="000000"/>
          <w:sz w:val="28"/>
        </w:rPr>
        <w:t>
      6) Ұлттық Банктегі, Қазақстан Республикасының банктеріндегі, сондай-ақ Standard &amp; Poor's агенттігінің "ВВВ-" төмен емес ұзақмерзімді борыштық рейтингі немесе басқа рейтингілік агенттіктердің бірінің осыған ұқсас деңгейдегі рейтингі бар бейрезидент-банктердегі талап етуге дейінгі салымдар;</w:t>
      </w:r>
    </w:p>
    <w:bookmarkEnd w:id="152"/>
    <w:bookmarkStart w:name="z155" w:id="153"/>
    <w:p>
      <w:pPr>
        <w:spacing w:after="0"/>
        <w:ind w:left="0"/>
        <w:jc w:val="both"/>
      </w:pPr>
      <w:r>
        <w:rPr>
          <w:rFonts w:ascii="Times New Roman"/>
          <w:b w:val="false"/>
          <w:i w:val="false"/>
          <w:color w:val="000000"/>
          <w:sz w:val="28"/>
        </w:rPr>
        <w:t>
      7) Қазақстан Республикасының банктерінде, сондай-ақ Standard &amp; Poor's агенттігінің "ВВВ-" төмен емес ұзақ мерзімді борыштық рейтингі немесе басқа рейтингілік агенттіктердің бірінің осыған ұқсас деңгейдегі рейтингі бар бейрезидент-банктерде бір түнге орналастырылған салымдар;</w:t>
      </w:r>
    </w:p>
    <w:bookmarkEnd w:id="153"/>
    <w:bookmarkStart w:name="z156" w:id="154"/>
    <w:p>
      <w:pPr>
        <w:spacing w:after="0"/>
        <w:ind w:left="0"/>
        <w:jc w:val="both"/>
      </w:pPr>
      <w:r>
        <w:rPr>
          <w:rFonts w:ascii="Times New Roman"/>
          <w:b w:val="false"/>
          <w:i w:val="false"/>
          <w:color w:val="000000"/>
          <w:sz w:val="28"/>
        </w:rPr>
        <w:t xml:space="preserve">
      8) Нормативтік құқықтық актілерді мемлекеттік тіркеу тізілімінде № 8594 тіркелген "Рейтингтік агенттіктерді және банктер мәмілелерін жүзеге асыра алатын облигацияларға арналған ең төменгі талап етілетін рейтингіні белгілеу туралы" Қазақстан Республикасы Ұлттық Банкі Басқармасының 2013 жылғы 28 маусымдағы № 141 </w:t>
      </w:r>
      <w:r>
        <w:rPr>
          <w:rFonts w:ascii="Times New Roman"/>
          <w:b w:val="false"/>
          <w:i w:val="false"/>
          <w:color w:val="000000"/>
          <w:sz w:val="28"/>
        </w:rPr>
        <w:t>қаулысында</w:t>
      </w:r>
      <w:r>
        <w:rPr>
          <w:rFonts w:ascii="Times New Roman"/>
          <w:b w:val="false"/>
          <w:i w:val="false"/>
          <w:color w:val="000000"/>
          <w:sz w:val="28"/>
        </w:rPr>
        <w:t xml:space="preserve"> белгіленген деңгейден төмен емес шетел валютасындағы тәуелсіз ұзақмерзімді рейтингі бар елдердің мемлекеттік бағалы қағаздары;</w:t>
      </w:r>
    </w:p>
    <w:bookmarkEnd w:id="154"/>
    <w:bookmarkStart w:name="z157" w:id="155"/>
    <w:p>
      <w:pPr>
        <w:spacing w:after="0"/>
        <w:ind w:left="0"/>
        <w:jc w:val="both"/>
      </w:pPr>
      <w:r>
        <w:rPr>
          <w:rFonts w:ascii="Times New Roman"/>
          <w:b w:val="false"/>
          <w:i w:val="false"/>
          <w:color w:val="000000"/>
          <w:sz w:val="28"/>
        </w:rPr>
        <w:t>
      9) "ВВВ-" төмен емес (Standard &amp; Poor's және (немесе) Fitch рейтингілік агенттіктерінің жіктеуі бойынша) немесе "ВааЗ" төмен емес (Moody's Investors Service рейтингілік агенттігінің жіктеуі бойынша) рейтингі бар шетелдік эмитенттердің облигациялары;</w:t>
      </w:r>
    </w:p>
    <w:bookmarkEnd w:id="155"/>
    <w:bookmarkStart w:name="z158" w:id="156"/>
    <w:p>
      <w:pPr>
        <w:spacing w:after="0"/>
        <w:ind w:left="0"/>
        <w:jc w:val="both"/>
      </w:pPr>
      <w:r>
        <w:rPr>
          <w:rFonts w:ascii="Times New Roman"/>
          <w:b w:val="false"/>
          <w:i w:val="false"/>
          <w:color w:val="000000"/>
          <w:sz w:val="28"/>
        </w:rPr>
        <w:t>
      10) Ұлттық Банктегі күнтізбелік 7 (жеті) күнге дейінгі өтеу мерзімі бар мерзімді депозиттер;</w:t>
      </w:r>
    </w:p>
    <w:bookmarkEnd w:id="156"/>
    <w:bookmarkStart w:name="z159" w:id="157"/>
    <w:p>
      <w:pPr>
        <w:spacing w:after="0"/>
        <w:ind w:left="0"/>
        <w:jc w:val="both"/>
      </w:pPr>
      <w:r>
        <w:rPr>
          <w:rFonts w:ascii="Times New Roman"/>
          <w:b w:val="false"/>
          <w:i w:val="false"/>
          <w:color w:val="000000"/>
          <w:sz w:val="28"/>
        </w:rPr>
        <w:t>
      11) Standard &amp; Poor's рейтингілік агенттігінің "ВВВ-"-тен төмен емес ұзақмерзімді борыштық рейтингі немесе басқа рейтингілік агенттіктердің бірінің осыған ұқсас деңгейдегі рейтингі бар Қазақстан Республикасының резидент және бейрезидент банктеріне берілген "овернайт" қарыздары.</w:t>
      </w:r>
    </w:p>
    <w:bookmarkEnd w:id="157"/>
    <w:bookmarkStart w:name="z160" w:id="158"/>
    <w:p>
      <w:pPr>
        <w:spacing w:after="0"/>
        <w:ind w:left="0"/>
        <w:jc w:val="both"/>
      </w:pPr>
      <w:r>
        <w:rPr>
          <w:rFonts w:ascii="Times New Roman"/>
          <w:b w:val="false"/>
          <w:i w:val="false"/>
          <w:color w:val="000000"/>
          <w:sz w:val="28"/>
        </w:rPr>
        <w:t>
      64. Банк кері сатып алу талабымен сатқан немесе кепілге берілген немесе Қазақстан Республикасының заңнамасына сәйкес өзге түрде ауыртпалық салынған бағалы қағаздарды қоспағанда, Нормативтердің 63-тармағында көрсетілген бағалы қағаздар өтімділігі жоғары активтердің есебіне енгiзiледi.</w:t>
      </w:r>
    </w:p>
    <w:bookmarkEnd w:id="158"/>
    <w:bookmarkStart w:name="z161" w:id="159"/>
    <w:p>
      <w:pPr>
        <w:spacing w:after="0"/>
        <w:ind w:left="0"/>
        <w:jc w:val="both"/>
      </w:pPr>
      <w:r>
        <w:rPr>
          <w:rFonts w:ascii="Times New Roman"/>
          <w:b w:val="false"/>
          <w:i w:val="false"/>
          <w:color w:val="000000"/>
          <w:sz w:val="28"/>
        </w:rPr>
        <w:t>
      65. Банктің баланстық шоттарында есепке алынған валюталық своп операциялары бойынша талаптардың сомасы, егер осы мәмілелер бойынша міндеттемелер банктің баланстық шоттарында есепке алынған және мерзімді өтімділік коэффициенттерінің есебіне енгізілген жағдайда, өтiмдiлігі жоғары активтердiң есебіне енгiзiледi.</w:t>
      </w:r>
    </w:p>
    <w:bookmarkEnd w:id="159"/>
    <w:bookmarkStart w:name="z162" w:id="160"/>
    <w:p>
      <w:pPr>
        <w:spacing w:after="0"/>
        <w:ind w:left="0"/>
        <w:jc w:val="both"/>
      </w:pPr>
      <w:r>
        <w:rPr>
          <w:rFonts w:ascii="Times New Roman"/>
          <w:b w:val="false"/>
          <w:i w:val="false"/>
          <w:color w:val="000000"/>
          <w:sz w:val="28"/>
        </w:rPr>
        <w:t>
      66. Өтiмдi активтер есебiне халықаралық қаржылық есептілік стандарттарына, оффшорлық аймақтар аумағында тiркелген заңды тұлғалар немесе олардың азаматтары не Экономикалық ынтымақтастық және даму жөнiндегi ұйыммен ақпарат алмасу жөнiнде мiндеттеме қабылдамаған оффшорлық аумақтар тiзбесiне енгiзiлген мемлекеттердiң аумағында тiркелген заңды тұлғалар немесе олардың азаматтары болып табылатын Қазақстан Республикасының бейрезиденттерiне немесе аталған оффшорлық аумақтарда тiркелген заңды тұлғаларға қатысты еншiлес болып табылатын ұйымдарға қойылатын талаптарға қалыптасқан резервтер шегеріле отырып, өтімділігі жоғары активтердi қоса алғанда барлық қаржылық активтер енгiзiледi. Қарыздар қарыз шартына сәйкес өтеу кестелерi бойынша енгiзiледi.</w:t>
      </w:r>
    </w:p>
    <w:bookmarkEnd w:id="160"/>
    <w:p>
      <w:pPr>
        <w:spacing w:after="0"/>
        <w:ind w:left="0"/>
        <w:jc w:val="both"/>
      </w:pPr>
      <w:r>
        <w:rPr>
          <w:rFonts w:ascii="Times New Roman"/>
          <w:b w:val="false"/>
          <w:i w:val="false"/>
          <w:color w:val="000000"/>
          <w:sz w:val="28"/>
        </w:rPr>
        <w:t>
      Нормативтердің 63-тармағының 5), 8) және 9) тармақшаларында көрсетілген, өтімділігі жоғары активтердің есебіне енгізілмейтін бағалы қағаздар міндеттемелердің мөлшерін есептеуге енгізілетін міндеттемелердің қамтамасыз етуі болып табылады деген талаппен өтімді активтердің есебіне енгiзiледi.</w:t>
      </w:r>
    </w:p>
    <w:p>
      <w:pPr>
        <w:spacing w:after="0"/>
        <w:ind w:left="0"/>
        <w:jc w:val="both"/>
      </w:pPr>
      <w:r>
        <w:rPr>
          <w:rFonts w:ascii="Times New Roman"/>
          <w:b w:val="false"/>
          <w:i w:val="false"/>
          <w:color w:val="000000"/>
          <w:sz w:val="28"/>
        </w:rPr>
        <w:t>
      Осы бағалы қағаздарды өтімді активтердің есебіне енгізген кезде, бағалы қағаздар бойынша өтегенге дейін қалған мерзім ретінде қамтамасыз етуі осы бағалы қағаздар болатын міндеттемелерді өтеуге дейінгі мерзім алынады.</w:t>
      </w:r>
    </w:p>
    <w:bookmarkStart w:name="z163" w:id="161"/>
    <w:p>
      <w:pPr>
        <w:spacing w:after="0"/>
        <w:ind w:left="0"/>
        <w:jc w:val="both"/>
      </w:pPr>
      <w:r>
        <w:rPr>
          <w:rFonts w:ascii="Times New Roman"/>
          <w:b w:val="false"/>
          <w:i w:val="false"/>
          <w:color w:val="000000"/>
          <w:sz w:val="28"/>
        </w:rPr>
        <w:t>
      67. Мерзімді міндеттемелердің есебіне есепті жүзеге асырудың мерзімі белгіленген барлық міндеттемелер енгізіледі.</w:t>
      </w:r>
    </w:p>
    <w:bookmarkEnd w:id="161"/>
    <w:p>
      <w:pPr>
        <w:spacing w:after="0"/>
        <w:ind w:left="0"/>
        <w:jc w:val="both"/>
      </w:pPr>
      <w:r>
        <w:rPr>
          <w:rFonts w:ascii="Times New Roman"/>
          <w:b w:val="false"/>
          <w:i w:val="false"/>
          <w:color w:val="000000"/>
          <w:sz w:val="28"/>
        </w:rPr>
        <w:t>
      Талап етілгенге дейін міндеттемелер, сондай-ақ банктерден алынған "овернайт" қарыздары және бір түнге банктерден тартылған салымдар мерзімді міндеттемелердің есебіне енгізілмейді.</w:t>
      </w:r>
    </w:p>
    <w:bookmarkStart w:name="z164" w:id="162"/>
    <w:p>
      <w:pPr>
        <w:spacing w:after="0"/>
        <w:ind w:left="0"/>
        <w:jc w:val="both"/>
      </w:pPr>
      <w:r>
        <w:rPr>
          <w:rFonts w:ascii="Times New Roman"/>
          <w:b w:val="false"/>
          <w:i w:val="false"/>
          <w:color w:val="000000"/>
          <w:sz w:val="28"/>
        </w:rPr>
        <w:t>
      68. Өтімділік коэффициенттерін есептеу кезінде өтімділігі жоғары активтерді қоса алғанда, өтімді активтер мен мерзімді міндеттемелер мөлшеріне есептелген сыйақы, дисконттар, сыйлықақылар, әділ құнның оң (теріс) түзетулердің шоттары енгізіледі.</w:t>
      </w:r>
    </w:p>
    <w:bookmarkEnd w:id="162"/>
    <w:bookmarkStart w:name="z165" w:id="163"/>
    <w:p>
      <w:pPr>
        <w:spacing w:after="0"/>
        <w:ind w:left="0"/>
        <w:jc w:val="both"/>
      </w:pPr>
      <w:r>
        <w:rPr>
          <w:rFonts w:ascii="Times New Roman"/>
          <w:b w:val="false"/>
          <w:i w:val="false"/>
          <w:color w:val="000000"/>
          <w:sz w:val="28"/>
        </w:rPr>
        <w:t>
      69. Өтімділік нормативтері орташа айлық негізде айқындалатын өтімділік коэффициенттерінің есептік мәндеріне қарамастан, мынадай жағдайларда:</w:t>
      </w:r>
    </w:p>
    <w:bookmarkEnd w:id="163"/>
    <w:bookmarkStart w:name="z166" w:id="164"/>
    <w:p>
      <w:pPr>
        <w:spacing w:after="0"/>
        <w:ind w:left="0"/>
        <w:jc w:val="both"/>
      </w:pPr>
      <w:r>
        <w:rPr>
          <w:rFonts w:ascii="Times New Roman"/>
          <w:b w:val="false"/>
          <w:i w:val="false"/>
          <w:color w:val="000000"/>
          <w:sz w:val="28"/>
        </w:rPr>
        <w:t>
      1) банкте есепті кезең ішінде кредиторлар мен салымшылар алдында мерзімі өткен міндеттемелер болған кезде;</w:t>
      </w:r>
    </w:p>
    <w:bookmarkEnd w:id="164"/>
    <w:bookmarkStart w:name="z167" w:id="165"/>
    <w:p>
      <w:pPr>
        <w:spacing w:after="0"/>
        <w:ind w:left="0"/>
        <w:jc w:val="both"/>
      </w:pPr>
      <w:r>
        <w:rPr>
          <w:rFonts w:ascii="Times New Roman"/>
          <w:b w:val="false"/>
          <w:i w:val="false"/>
          <w:color w:val="000000"/>
          <w:sz w:val="28"/>
        </w:rPr>
        <w:t>
      2) банк жеке тұлғалардың жаңадан тартылған (теңгемен және шетел валютасымен) депозиттері бойынша депозиттерге міндетті кепілдік беруді жүзеге асыратын ұйымның директорлар кеңесі белгілейтін және оларды сақтау үшін банктерге ұсынылатын ең жоғары (ұсынылатын) сыйақы мөлшерлемелерін асырған кезде орындалмаған болып есептеледі.</w:t>
      </w:r>
    </w:p>
    <w:bookmarkEnd w:id="165"/>
    <w:bookmarkStart w:name="z168" w:id="166"/>
    <w:p>
      <w:pPr>
        <w:spacing w:after="0"/>
        <w:ind w:left="0"/>
        <w:jc w:val="left"/>
      </w:pPr>
      <w:r>
        <w:rPr>
          <w:rFonts w:ascii="Times New Roman"/>
          <w:b/>
          <w:i w:val="false"/>
          <w:color w:val="000000"/>
        </w:rPr>
        <w:t xml:space="preserve"> 5-тарау. Өтімділікті өтеу коэффициенттері және нетто тұрақты</w:t>
      </w:r>
      <w:r>
        <w:br/>
      </w:r>
      <w:r>
        <w:rPr>
          <w:rFonts w:ascii="Times New Roman"/>
          <w:b/>
          <w:i w:val="false"/>
          <w:color w:val="000000"/>
        </w:rPr>
        <w:t>қорландыру</w:t>
      </w:r>
    </w:p>
    <w:bookmarkEnd w:id="166"/>
    <w:bookmarkStart w:name="z169" w:id="167"/>
    <w:p>
      <w:pPr>
        <w:spacing w:after="0"/>
        <w:ind w:left="0"/>
        <w:jc w:val="both"/>
      </w:pPr>
      <w:r>
        <w:rPr>
          <w:rFonts w:ascii="Times New Roman"/>
          <w:b w:val="false"/>
          <w:i w:val="false"/>
          <w:color w:val="000000"/>
          <w:sz w:val="28"/>
        </w:rPr>
        <w:t>
      70. Өтімділікті өтеу коэффициенті сапасы жоғары өтімді активтердің өтімділікті өтеу коэффициентін есептеу күнінен кейінгі күнтізбелік ай ішінде банктің операциялары бойынша ақша қаражаттың нетто әкетілуіне қатысты есептеу күніндегі жағдай бойынша қатынасы ретінде есептеледі.</w:t>
      </w:r>
    </w:p>
    <w:bookmarkEnd w:id="167"/>
    <w:p>
      <w:pPr>
        <w:spacing w:after="0"/>
        <w:ind w:left="0"/>
        <w:jc w:val="both"/>
      </w:pPr>
      <w:r>
        <w:rPr>
          <w:rFonts w:ascii="Times New Roman"/>
          <w:b w:val="false"/>
          <w:i w:val="false"/>
          <w:color w:val="000000"/>
          <w:sz w:val="28"/>
        </w:rPr>
        <w:t>
      Өтімділікті өтеу коэффициентін есептеу мақсатында сапасы жоғары өтімді активтер деп мынадай талаптарға сай келетін активтер танылады:</w:t>
      </w:r>
    </w:p>
    <w:p>
      <w:pPr>
        <w:spacing w:after="0"/>
        <w:ind w:left="0"/>
        <w:jc w:val="both"/>
      </w:pPr>
      <w:r>
        <w:rPr>
          <w:rFonts w:ascii="Times New Roman"/>
          <w:b w:val="false"/>
          <w:i w:val="false"/>
          <w:color w:val="000000"/>
          <w:sz w:val="28"/>
        </w:rPr>
        <w:t>
      банктің иелігінде болады және активтермен операциялар жүргізу арқылы ақша қаражатын дереу алу мүмкіндігін қамтамасыз етеді (репо, своп операциялары бойынша және тартылатын қаражат бойынша қамтамасыз етуге сату, беру);</w:t>
      </w:r>
    </w:p>
    <w:p>
      <w:pPr>
        <w:spacing w:after="0"/>
        <w:ind w:left="0"/>
        <w:jc w:val="both"/>
      </w:pPr>
      <w:r>
        <w:rPr>
          <w:rFonts w:ascii="Times New Roman"/>
          <w:b w:val="false"/>
          <w:i w:val="false"/>
          <w:color w:val="000000"/>
          <w:sz w:val="28"/>
        </w:rPr>
        <w:t>
      банктің міндеттемелері бойынша қамтамасыз ету болып табылмайды және репо, своп операциялары және қайтарымды негізде жасалатын өзге де операциялар бойынша берілген бағалы қағаздар енгізілмейді;</w:t>
      </w:r>
    </w:p>
    <w:p>
      <w:pPr>
        <w:spacing w:after="0"/>
        <w:ind w:left="0"/>
        <w:jc w:val="both"/>
      </w:pPr>
      <w:r>
        <w:rPr>
          <w:rFonts w:ascii="Times New Roman"/>
          <w:b w:val="false"/>
          <w:i w:val="false"/>
          <w:color w:val="000000"/>
          <w:sz w:val="28"/>
        </w:rPr>
        <w:t>
      кассадағы қолма-қол ақшаны сақтаудың ең аз қалдығын қамтамасыз етуге немесе банктің қызметін қамтамасыз ету шығыстарын жүзеге асыруға арналмаған;</w:t>
      </w:r>
    </w:p>
    <w:p>
      <w:pPr>
        <w:spacing w:after="0"/>
        <w:ind w:left="0"/>
        <w:jc w:val="both"/>
      </w:pPr>
      <w:r>
        <w:rPr>
          <w:rFonts w:ascii="Times New Roman"/>
          <w:b w:val="false"/>
          <w:i w:val="false"/>
          <w:color w:val="000000"/>
          <w:sz w:val="28"/>
        </w:rPr>
        <w:t>
      банктің меншігінде болады, оның ішінде банктің бағалы қағаздарды репо, своп операциялары шеңберінде, оларды қайтару міндеттемелерін орындау мерзімі басталғанға дейін тартылатын қаражат бойынша қамтамасыз етумен сату, беру құқықтарына шектеулер болмаған жағдайда қайтарымды негізде жасалатын операциялар (кері репо, своп операциялары және басқа да операциялар) шеңберінде алынған не орналастырылған қаражат және туынды қаржы құралдарымен мәмілелер жөніндегі міндеттемелерді орындауды қамтамасыз ету ретінде алынған бағалы қағаздар. Банк бағалы қағаздарды орналастырылған қаражат, кері репо операциялары немесе туынды қаржы құралдарымен мәмілелер бойынша қамтамасыз етуге басқа қарсы агентке берген жағдайда, бағалы қағаздар бастапқы меншік иесі өтімділікті өтеу коэффициентін есептеу күнінен кейінгі күнтізбелік ай ішінде оларды қайтаруы мүмкін болмаған кезде сапасы жоғары өтімді активтердің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70-тармаққа өзгеріс енгізілді - ҚР Ұлттық Банкі Басқармасының 08.08.2016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70" w:id="168"/>
    <w:p>
      <w:pPr>
        <w:spacing w:after="0"/>
        <w:ind w:left="0"/>
        <w:jc w:val="both"/>
      </w:pPr>
      <w:r>
        <w:rPr>
          <w:rFonts w:ascii="Times New Roman"/>
          <w:b w:val="false"/>
          <w:i w:val="false"/>
          <w:color w:val="000000"/>
          <w:sz w:val="28"/>
        </w:rPr>
        <w:t xml:space="preserve">
       71. Сапасы жоғары өтімді активтер бірінші деңгейдегі сапасы жоғары өтімді активтердің Нормативтерге </w:t>
      </w:r>
      <w:r>
        <w:rPr>
          <w:rFonts w:ascii="Times New Roman"/>
          <w:b w:val="false"/>
          <w:i w:val="false"/>
          <w:color w:val="000000"/>
          <w:sz w:val="28"/>
        </w:rPr>
        <w:t>12-қосымшаға</w:t>
      </w:r>
      <w:r>
        <w:rPr>
          <w:rFonts w:ascii="Times New Roman"/>
          <w:b w:val="false"/>
          <w:i w:val="false"/>
          <w:color w:val="000000"/>
          <w:sz w:val="28"/>
        </w:rPr>
        <w:t xml:space="preserve"> сәйкес Банктің сапасы жоғары өтімді активтерінің кестесінде белгіленген коэффициенттерге көбейтілген және екінші деңгейдегі сапасы жоғары өтімді активтердің Нормативтерге </w:t>
      </w:r>
      <w:r>
        <w:rPr>
          <w:rFonts w:ascii="Times New Roman"/>
          <w:b w:val="false"/>
          <w:i w:val="false"/>
          <w:color w:val="000000"/>
          <w:sz w:val="28"/>
        </w:rPr>
        <w:t>12-қосымшаға</w:t>
      </w:r>
      <w:r>
        <w:rPr>
          <w:rFonts w:ascii="Times New Roman"/>
          <w:b w:val="false"/>
          <w:i w:val="false"/>
          <w:color w:val="000000"/>
          <w:sz w:val="28"/>
        </w:rPr>
        <w:t xml:space="preserve"> сәйкес Банктің сапасы жоғары өтімді активтерінің кестесінде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Ұлттық Банкі Басқармасының 08.08.2016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71" w:id="169"/>
    <w:p>
      <w:pPr>
        <w:spacing w:after="0"/>
        <w:ind w:left="0"/>
        <w:jc w:val="both"/>
      </w:pPr>
      <w:r>
        <w:rPr>
          <w:rFonts w:ascii="Times New Roman"/>
          <w:b w:val="false"/>
          <w:i w:val="false"/>
          <w:color w:val="000000"/>
          <w:sz w:val="28"/>
        </w:rPr>
        <w:t>
       72. Бірінші деңгейдегі сапасы жоғары өтімді активтер деп Нормативтердің 70-тармағында белгіленген талаптарға сай келетін және:</w:t>
      </w:r>
    </w:p>
    <w:bookmarkEnd w:id="169"/>
    <w:bookmarkStart w:name="z172" w:id="170"/>
    <w:p>
      <w:pPr>
        <w:spacing w:after="0"/>
        <w:ind w:left="0"/>
        <w:jc w:val="both"/>
      </w:pPr>
      <w:r>
        <w:rPr>
          <w:rFonts w:ascii="Times New Roman"/>
          <w:b w:val="false"/>
          <w:i w:val="false"/>
          <w:color w:val="000000"/>
          <w:sz w:val="28"/>
        </w:rPr>
        <w:t>
      1) қолма-қол ақша;</w:t>
      </w:r>
    </w:p>
    <w:bookmarkEnd w:id="170"/>
    <w:bookmarkStart w:name="z173" w:id="171"/>
    <w:p>
      <w:pPr>
        <w:spacing w:after="0"/>
        <w:ind w:left="0"/>
        <w:jc w:val="both"/>
      </w:pPr>
      <w:r>
        <w:rPr>
          <w:rFonts w:ascii="Times New Roman"/>
          <w:b w:val="false"/>
          <w:i w:val="false"/>
          <w:color w:val="000000"/>
          <w:sz w:val="28"/>
        </w:rPr>
        <w:t>
      2) Ұлттық Банктегі депозиттер;</w:t>
      </w:r>
    </w:p>
    <w:bookmarkEnd w:id="171"/>
    <w:bookmarkStart w:name="z174" w:id="172"/>
    <w:p>
      <w:pPr>
        <w:spacing w:after="0"/>
        <w:ind w:left="0"/>
        <w:jc w:val="both"/>
      </w:pPr>
      <w:r>
        <w:rPr>
          <w:rFonts w:ascii="Times New Roman"/>
          <w:b w:val="false"/>
          <w:i w:val="false"/>
          <w:color w:val="000000"/>
          <w:sz w:val="28"/>
        </w:rPr>
        <w:t>
      3) Қазақстан Республикасының Үкiметiне, Ұлттық Банкке қойылатын талаптар, оның ішінде Қазақстан Республикасының Үкiметi, Ұлттық Банк кепілдік берген бағалы қағаздар;</w:t>
      </w:r>
    </w:p>
    <w:bookmarkEnd w:id="172"/>
    <w:bookmarkStart w:name="z175" w:id="173"/>
    <w:p>
      <w:pPr>
        <w:spacing w:after="0"/>
        <w:ind w:left="0"/>
        <w:jc w:val="both"/>
      </w:pPr>
      <w:r>
        <w:rPr>
          <w:rFonts w:ascii="Times New Roman"/>
          <w:b w:val="false"/>
          <w:i w:val="false"/>
          <w:color w:val="000000"/>
          <w:sz w:val="28"/>
        </w:rPr>
        <w:t xml:space="preserve">
      4) шет мемлекеттердің орталық үкіметтеріне және шет мемлекеттердің орталық банктеріне, халықаралық қаржы ұйымдарына қойылатын талаптар, оның ішінде шет мемлекеттердің үкіметтері және шет мемлекеттердің орталық банктері, халықаралық қаржы ұйымдары кепілдік берген, Нормативтерге </w:t>
      </w:r>
      <w:r>
        <w:rPr>
          <w:rFonts w:ascii="Times New Roman"/>
          <w:b w:val="false"/>
          <w:i w:val="false"/>
          <w:color w:val="000000"/>
          <w:sz w:val="28"/>
        </w:rPr>
        <w:t>7-қосымшаға</w:t>
      </w:r>
      <w:r>
        <w:rPr>
          <w:rFonts w:ascii="Times New Roman"/>
          <w:b w:val="false"/>
          <w:i w:val="false"/>
          <w:color w:val="000000"/>
          <w:sz w:val="28"/>
        </w:rPr>
        <w:t xml:space="preserve"> сәйкес Халықаралық қор биржалары болып танылатын сауда-саттықты ұйымдастырушылардың ресми тiзiмiнде көрсетілген халықаралық қор биржаларында еркін айналыстағы және мынадай талаптардың әрқайсысына сай келетін бағалы қағаздар:</w:t>
      </w:r>
    </w:p>
    <w:bookmarkEnd w:id="173"/>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0 (нөл) пайыз кредиттік тәуекел дәрежесі бойынша мөлшерленетін активтердің бірінші тобына жатады;</w:t>
      </w:r>
    </w:p>
    <w:p>
      <w:pPr>
        <w:spacing w:after="0"/>
        <w:ind w:left="0"/>
        <w:jc w:val="both"/>
      </w:pPr>
      <w:r>
        <w:rPr>
          <w:rFonts w:ascii="Times New Roman"/>
          <w:b w:val="false"/>
          <w:i w:val="false"/>
          <w:color w:val="000000"/>
          <w:sz w:val="28"/>
        </w:rPr>
        <w:t>
      қаржы ұйымдарының немесе олармен үлестес ұйымдардың міндеттемелері болып табылмайды;</w:t>
      </w:r>
    </w:p>
    <w:bookmarkStart w:name="z176" w:id="174"/>
    <w:p>
      <w:pPr>
        <w:spacing w:after="0"/>
        <w:ind w:left="0"/>
        <w:jc w:val="both"/>
      </w:pPr>
      <w:r>
        <w:rPr>
          <w:rFonts w:ascii="Times New Roman"/>
          <w:b w:val="false"/>
          <w:i w:val="false"/>
          <w:color w:val="000000"/>
          <w:sz w:val="28"/>
        </w:rPr>
        <w:t>
      5) егер шет мемлекеттердің орталық үкіметтеріне және шет мемлекеттердің орталық банктеріне қойылатын талаптар Нормативтерге 4-қосымшаға сәйкес Салымдардың кредиттiк тәуекел дәрежесi бойынша мөлшерленген банк активтерiнiң кестесiне сәйкес 0 (нөл) пайыздан жоғары кредиттік тәуекел дәрежесі бойынша мөлшерленетін жағдайда, шет мемлекеттердің орталық үкіметтеріне және шет мемлекеттердің орталық банктеріне эмитент-елдің валютасымен номинирленген бағалы қағаздар түрінде қойылатын талаптар болып табылатын активтер танылады.</w:t>
      </w:r>
    </w:p>
    <w:bookmarkEnd w:id="174"/>
    <w:bookmarkStart w:name="z177" w:id="175"/>
    <w:p>
      <w:pPr>
        <w:spacing w:after="0"/>
        <w:ind w:left="0"/>
        <w:jc w:val="both"/>
      </w:pPr>
      <w:r>
        <w:rPr>
          <w:rFonts w:ascii="Times New Roman"/>
          <w:b w:val="false"/>
          <w:i w:val="false"/>
          <w:color w:val="000000"/>
          <w:sz w:val="28"/>
        </w:rPr>
        <w:t xml:space="preserve">
      73. Екінші деңгейдегі сапасы жоғары өтімді активтер деп Нормативтердің </w:t>
      </w:r>
      <w:r>
        <w:rPr>
          <w:rFonts w:ascii="Times New Roman"/>
          <w:b w:val="false"/>
          <w:i w:val="false"/>
          <w:color w:val="000000"/>
          <w:sz w:val="28"/>
        </w:rPr>
        <w:t>70-тармағында</w:t>
      </w:r>
      <w:r>
        <w:rPr>
          <w:rFonts w:ascii="Times New Roman"/>
          <w:b w:val="false"/>
          <w:i w:val="false"/>
          <w:color w:val="000000"/>
          <w:sz w:val="28"/>
        </w:rPr>
        <w:t xml:space="preserve"> белгіленген талаптарға сай келетін және:</w:t>
      </w:r>
    </w:p>
    <w:bookmarkEnd w:id="175"/>
    <w:bookmarkStart w:name="z178" w:id="176"/>
    <w:p>
      <w:pPr>
        <w:spacing w:after="0"/>
        <w:ind w:left="0"/>
        <w:jc w:val="both"/>
      </w:pPr>
      <w:r>
        <w:rPr>
          <w:rFonts w:ascii="Times New Roman"/>
          <w:b w:val="false"/>
          <w:i w:val="false"/>
          <w:color w:val="000000"/>
          <w:sz w:val="28"/>
        </w:rPr>
        <w:t xml:space="preserve">
      1) егер Қазақстан Республикасының жергілікті билік органдарына қойылатын талаптар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жағдайда, Қазақстан Республикасының жергілікті билік органдарына қойылатын талаптар, оның ішінде Қазақстан Республикасының жергілікті билік органдары шығарған бағалы қағаздар;</w:t>
      </w:r>
    </w:p>
    <w:bookmarkEnd w:id="176"/>
    <w:bookmarkStart w:name="z179" w:id="177"/>
    <w:p>
      <w:pPr>
        <w:spacing w:after="0"/>
        <w:ind w:left="0"/>
        <w:jc w:val="both"/>
      </w:pPr>
      <w:r>
        <w:rPr>
          <w:rFonts w:ascii="Times New Roman"/>
          <w:b w:val="false"/>
          <w:i w:val="false"/>
          <w:color w:val="000000"/>
          <w:sz w:val="28"/>
        </w:rPr>
        <w:t xml:space="preserve">
      2)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 шет мемлекеттердің орталық үкіметтері, шет мемлекеттердің орталық банктері, шет мемлекеттердің жергілікті билік органдары, халықаралық қаржы ұйымдары кепілдік берген, Нормативтерге </w:t>
      </w:r>
      <w:r>
        <w:rPr>
          <w:rFonts w:ascii="Times New Roman"/>
          <w:b w:val="false"/>
          <w:i w:val="false"/>
          <w:color w:val="000000"/>
          <w:sz w:val="28"/>
        </w:rPr>
        <w:t>7-қосымшаға</w:t>
      </w:r>
      <w:r>
        <w:rPr>
          <w:rFonts w:ascii="Times New Roman"/>
          <w:b w:val="false"/>
          <w:i w:val="false"/>
          <w:color w:val="000000"/>
          <w:sz w:val="28"/>
        </w:rPr>
        <w:t xml:space="preserve"> сәйкес Халықаралық қор биржалары болып танылатын сауда-саттықты ұйымдастырушылардың ресми тiзiмiнде көрсетілген халықаралық қор биржаларында еркін айналыстағы және мынадай талаптардың әрқайсысына сай келетін бағалы қағаздар:</w:t>
      </w:r>
    </w:p>
    <w:bookmarkEnd w:id="177"/>
    <w:bookmarkStart w:name="z180" w:id="178"/>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активтердің екінші тобына жатады;</w:t>
      </w:r>
    </w:p>
    <w:bookmarkEnd w:id="178"/>
    <w:bookmarkStart w:name="z181" w:id="179"/>
    <w:p>
      <w:pPr>
        <w:spacing w:after="0"/>
        <w:ind w:left="0"/>
        <w:jc w:val="both"/>
      </w:pPr>
      <w:r>
        <w:rPr>
          <w:rFonts w:ascii="Times New Roman"/>
          <w:b w:val="false"/>
          <w:i w:val="false"/>
          <w:color w:val="000000"/>
          <w:sz w:val="28"/>
        </w:rPr>
        <w:t>
      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bookmarkEnd w:id="179"/>
    <w:bookmarkStart w:name="z297" w:id="180"/>
    <w:p>
      <w:pPr>
        <w:spacing w:after="0"/>
        <w:ind w:left="0"/>
        <w:jc w:val="both"/>
      </w:pPr>
      <w:r>
        <w:rPr>
          <w:rFonts w:ascii="Times New Roman"/>
          <w:b w:val="false"/>
          <w:i w:val="false"/>
          <w:color w:val="000000"/>
          <w:sz w:val="28"/>
        </w:rPr>
        <w:t>
      қаржы ұйымдарының немесе олармен үлестес ұйымдардың міндеттемелері болып табылмайды;</w:t>
      </w:r>
    </w:p>
    <w:bookmarkEnd w:id="180"/>
    <w:bookmarkStart w:name="z298" w:id="181"/>
    <w:p>
      <w:pPr>
        <w:spacing w:after="0"/>
        <w:ind w:left="0"/>
        <w:jc w:val="both"/>
      </w:pPr>
      <w:r>
        <w:rPr>
          <w:rFonts w:ascii="Times New Roman"/>
          <w:b w:val="false"/>
          <w:i w:val="false"/>
          <w:color w:val="000000"/>
          <w:sz w:val="28"/>
        </w:rPr>
        <w:t>
      3) қаржы ұйымдары немесе олармен үлестес ұйымдар эмитенттері болып табылмайтын бағалы қағаздар түрінде қойылатын талаптар;</w:t>
      </w:r>
    </w:p>
    <w:bookmarkEnd w:id="181"/>
    <w:bookmarkStart w:name="z299" w:id="182"/>
    <w:p>
      <w:pPr>
        <w:spacing w:after="0"/>
        <w:ind w:left="0"/>
        <w:jc w:val="both"/>
      </w:pPr>
      <w:r>
        <w:rPr>
          <w:rFonts w:ascii="Times New Roman"/>
          <w:b w:val="false"/>
          <w:i w:val="false"/>
          <w:color w:val="000000"/>
          <w:sz w:val="28"/>
        </w:rPr>
        <w:t>
      4) банктің немесе онымен үлестес ұйымдардың міндеттемесі болып табылмайтын туынды қаржы құралдарын және реттелген борышты қоспағанда, ипотекалық бағалы қағаздар түрінде қойылатын талаптар.</w:t>
      </w:r>
    </w:p>
    <w:bookmarkEnd w:id="182"/>
    <w:bookmarkStart w:name="z300" w:id="183"/>
    <w:p>
      <w:pPr>
        <w:spacing w:after="0"/>
        <w:ind w:left="0"/>
        <w:jc w:val="both"/>
      </w:pPr>
      <w:r>
        <w:rPr>
          <w:rFonts w:ascii="Times New Roman"/>
          <w:b w:val="false"/>
          <w:i w:val="false"/>
          <w:color w:val="000000"/>
          <w:sz w:val="28"/>
        </w:rPr>
        <w:t>
      Нормативтердің осы тармағының 3) және 4) тармақшаларында көрсетілген талаптар мынадай талаптардың әрқайсысына сай келеді:</w:t>
      </w:r>
    </w:p>
    <w:bookmarkEnd w:id="183"/>
    <w:bookmarkStart w:name="z301" w:id="184"/>
    <w:p>
      <w:pPr>
        <w:spacing w:after="0"/>
        <w:ind w:left="0"/>
        <w:jc w:val="both"/>
      </w:pPr>
      <w:r>
        <w:rPr>
          <w:rFonts w:ascii="Times New Roman"/>
          <w:b w:val="false"/>
          <w:i w:val="false"/>
          <w:color w:val="000000"/>
          <w:sz w:val="28"/>
        </w:rPr>
        <w:t>
      Standard &amp; Poor's рейтингілік агенттiгiнiң "AA-" төмен емес ұзақмерзімді кредиттік рейтингiлері немесе басқа рейтингілік агенттiктердiң бiрiнiң осыған ұқсас деңгейдегi рейтингi не Standard &amp; Poor's агенттiгiнiң тиісті қысқамерзімді рейтингi немесе басқа рейтингілік агенттiктердiң бiрiнiң осыған ұқсас деңгейдегi рейтингi бар;</w:t>
      </w:r>
    </w:p>
    <w:bookmarkEnd w:id="184"/>
    <w:bookmarkStart w:name="z302" w:id="185"/>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6-қосымшаға</w:t>
      </w:r>
      <w:r>
        <w:rPr>
          <w:rFonts w:ascii="Times New Roman"/>
          <w:b w:val="false"/>
          <w:i w:val="false"/>
          <w:color w:val="000000"/>
          <w:sz w:val="28"/>
        </w:rPr>
        <w:t xml:space="preserve"> сәйкес, Халықаралық қор биржаларымен болып танылатын cауда-саттықты ұйымдастырушылардың тiзiмiнде көрсетілген халықаралық қор биржаларында еркін айналыста;</w:t>
      </w:r>
    </w:p>
    <w:bookmarkEnd w:id="185"/>
    <w:bookmarkStart w:name="z303" w:id="186"/>
    <w:p>
      <w:pPr>
        <w:spacing w:after="0"/>
        <w:ind w:left="0"/>
        <w:jc w:val="both"/>
      </w:pPr>
      <w:r>
        <w:rPr>
          <w:rFonts w:ascii="Times New Roman"/>
          <w:b w:val="false"/>
          <w:i w:val="false"/>
          <w:color w:val="000000"/>
          <w:sz w:val="28"/>
        </w:rPr>
        <w:t>
      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bookmarkEnd w:id="186"/>
    <w:bookmarkStart w:name="z304" w:id="187"/>
    <w:p>
      <w:pPr>
        <w:spacing w:after="0"/>
        <w:ind w:left="0"/>
        <w:jc w:val="both"/>
      </w:pPr>
      <w:r>
        <w:rPr>
          <w:rFonts w:ascii="Times New Roman"/>
          <w:b w:val="false"/>
          <w:i w:val="false"/>
          <w:color w:val="000000"/>
          <w:sz w:val="28"/>
        </w:rPr>
        <w:t>
      Екінші деңгейдегі сапасы жоғары өтімді активтердің үлесі сапасы жоғары өтімді активтердің 40 (қырық) пайызынан аспайды. Егер екінші деңгейдегі сапасы жоғары өтімді активтердің үлесі сапасы жоғары өтімді активтердің 40 (қырық) пайызынан асатын болса, онда екінші деңгейдегі сапасы жоғары өтімді активтер сапасы жоғары өтімді активтердің 40 (қырық) пайызынан аспайтын мөлшердегі сапасы жоғары өтімді активтердің құрамына енгізіледі.</w:t>
      </w:r>
    </w:p>
    <w:bookmarkEnd w:id="187"/>
    <w:bookmarkStart w:name="z305" w:id="188"/>
    <w:p>
      <w:pPr>
        <w:spacing w:after="0"/>
        <w:ind w:left="0"/>
        <w:jc w:val="both"/>
      </w:pPr>
      <w:r>
        <w:rPr>
          <w:rFonts w:ascii="Times New Roman"/>
          <w:b w:val="false"/>
          <w:i w:val="false"/>
          <w:color w:val="000000"/>
          <w:sz w:val="28"/>
        </w:rPr>
        <w:t xml:space="preserve">
      Егер сапасы жоғары өтімді активтердің есебіне енгізілген активтер Нормативтердің </w:t>
      </w:r>
      <w:r>
        <w:rPr>
          <w:rFonts w:ascii="Times New Roman"/>
          <w:b w:val="false"/>
          <w:i w:val="false"/>
          <w:color w:val="000000"/>
          <w:sz w:val="28"/>
        </w:rPr>
        <w:t>72</w:t>
      </w:r>
      <w:r>
        <w:rPr>
          <w:rFonts w:ascii="Times New Roman"/>
          <w:b w:val="false"/>
          <w:i w:val="false"/>
          <w:color w:val="000000"/>
          <w:sz w:val="28"/>
        </w:rPr>
        <w:t xml:space="preserve"> және (немесе) </w:t>
      </w:r>
      <w:r>
        <w:rPr>
          <w:rFonts w:ascii="Times New Roman"/>
          <w:b w:val="false"/>
          <w:i w:val="false"/>
          <w:color w:val="000000"/>
          <w:sz w:val="28"/>
        </w:rPr>
        <w:t>73-тармақтарында</w:t>
      </w:r>
      <w:r>
        <w:rPr>
          <w:rFonts w:ascii="Times New Roman"/>
          <w:b w:val="false"/>
          <w:i w:val="false"/>
          <w:color w:val="000000"/>
          <w:sz w:val="28"/>
        </w:rPr>
        <w:t xml:space="preserve"> белгіленген талаптарға сай келмейтін болғанда көрсетілген активтер көрсетілген талаптарға сәйкессіздік туындаған күннен бастап күнтізбелік 30 (отыз) күннен аспайтын мерзім ішінде сапасы жоғары өтімді активтердің есебіне енгізіле береді.</w:t>
      </w:r>
    </w:p>
    <w:bookmarkEnd w:id="188"/>
    <w:bookmarkStart w:name="z306" w:id="189"/>
    <w:p>
      <w:pPr>
        <w:spacing w:after="0"/>
        <w:ind w:left="0"/>
        <w:jc w:val="both"/>
      </w:pPr>
      <w:r>
        <w:rPr>
          <w:rFonts w:ascii="Times New Roman"/>
          <w:b w:val="false"/>
          <w:i w:val="false"/>
          <w:color w:val="000000"/>
          <w:sz w:val="28"/>
        </w:rPr>
        <w:t xml:space="preserve">
      Сапасы жоғары өтімді активтердің құрамына Нормативтердің </w:t>
      </w:r>
      <w:r>
        <w:rPr>
          <w:rFonts w:ascii="Times New Roman"/>
          <w:b w:val="false"/>
          <w:i w:val="false"/>
          <w:color w:val="000000"/>
          <w:sz w:val="28"/>
        </w:rPr>
        <w:t>70-тармағында</w:t>
      </w:r>
      <w:r>
        <w:rPr>
          <w:rFonts w:ascii="Times New Roman"/>
          <w:b w:val="false"/>
          <w:i w:val="false"/>
          <w:color w:val="000000"/>
          <w:sz w:val="28"/>
        </w:rPr>
        <w:t xml:space="preserve"> көзделген талаптарды қанағаттандырған жағдайда пайда немесе шығын арқылы әділ құны бойынша есептелетін бағалы қағаздар және сатуға арналған бағалы қағаздар енгізіледі.</w:t>
      </w:r>
    </w:p>
    <w:bookmarkEnd w:id="189"/>
    <w:bookmarkStart w:name="z307" w:id="190"/>
    <w:p>
      <w:pPr>
        <w:spacing w:after="0"/>
        <w:ind w:left="0"/>
        <w:jc w:val="both"/>
      </w:pPr>
      <w:r>
        <w:rPr>
          <w:rFonts w:ascii="Times New Roman"/>
          <w:b w:val="false"/>
          <w:i w:val="false"/>
          <w:color w:val="000000"/>
          <w:sz w:val="28"/>
        </w:rPr>
        <w:t>
      Бұл ретте сапасы жоғары өтімді активтердің құрамына Қазақстан Республикасының Үкіметі шығарған Қазақстан Республикасының мемлекеттік бағалы қағаздарын қоспағанда, өтеуге дейін ұсталатын бағалы қағаздар портфеліндегі бағалы қағаздар енгізілмейді.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Ұлттық Банкі Басқармасының 08.08.2016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82" w:id="191"/>
    <w:p>
      <w:pPr>
        <w:spacing w:after="0"/>
        <w:ind w:left="0"/>
        <w:jc w:val="both"/>
      </w:pPr>
      <w:r>
        <w:rPr>
          <w:rFonts w:ascii="Times New Roman"/>
          <w:b w:val="false"/>
          <w:i w:val="false"/>
          <w:color w:val="000000"/>
          <w:sz w:val="28"/>
        </w:rPr>
        <w:t>
       74. Ақша қаражатының нетто әкетілуі мынадай формула бойынша есептеледі:</w:t>
      </w:r>
    </w:p>
    <w:bookmarkEnd w:id="191"/>
    <w:p>
      <w:pPr>
        <w:spacing w:after="0"/>
        <w:ind w:left="0"/>
        <w:jc w:val="both"/>
      </w:pPr>
      <w:r>
        <w:rPr>
          <w:rFonts w:ascii="Times New Roman"/>
          <w:b w:val="false"/>
          <w:i w:val="false"/>
          <w:color w:val="000000"/>
          <w:sz w:val="28"/>
        </w:rPr>
        <w:t>
      егер АК&gt;0,75*АӘ болған жағдайда, АҚНӘ=АӘ-0,75*АӘ;</w:t>
      </w:r>
    </w:p>
    <w:p>
      <w:pPr>
        <w:spacing w:after="0"/>
        <w:ind w:left="0"/>
        <w:jc w:val="both"/>
      </w:pPr>
      <w:r>
        <w:rPr>
          <w:rFonts w:ascii="Times New Roman"/>
          <w:b w:val="false"/>
          <w:i w:val="false"/>
          <w:color w:val="000000"/>
          <w:sz w:val="28"/>
        </w:rPr>
        <w:t>
      егер АК&lt;0,75*АӘ болған жағдайда, АҚНӘ =АӘ-АК,</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АҚНӘ – ақша қаражатының нетто әкетілуі;</w:t>
      </w:r>
    </w:p>
    <w:p>
      <w:pPr>
        <w:spacing w:after="0"/>
        <w:ind w:left="0"/>
        <w:jc w:val="both"/>
      </w:pPr>
      <w:r>
        <w:rPr>
          <w:rFonts w:ascii="Times New Roman"/>
          <w:b w:val="false"/>
          <w:i w:val="false"/>
          <w:color w:val="000000"/>
          <w:sz w:val="28"/>
        </w:rPr>
        <w:t>
      АӘ – ақшаның әкетілуі;</w:t>
      </w:r>
    </w:p>
    <w:p>
      <w:pPr>
        <w:spacing w:after="0"/>
        <w:ind w:left="0"/>
        <w:jc w:val="both"/>
      </w:pPr>
      <w:r>
        <w:rPr>
          <w:rFonts w:ascii="Times New Roman"/>
          <w:b w:val="false"/>
          <w:i w:val="false"/>
          <w:color w:val="000000"/>
          <w:sz w:val="28"/>
        </w:rPr>
        <w:t>
      АК – ақшаның келуі.</w:t>
      </w:r>
    </w:p>
    <w:p>
      <w:pPr>
        <w:spacing w:after="0"/>
        <w:ind w:left="0"/>
        <w:jc w:val="both"/>
      </w:pPr>
      <w:r>
        <w:rPr>
          <w:rFonts w:ascii="Times New Roman"/>
          <w:b w:val="false"/>
          <w:i w:val="false"/>
          <w:color w:val="000000"/>
          <w:sz w:val="28"/>
        </w:rPr>
        <w:t>
      Ақшаның әкетілуі Нормативтердің 75-тармағына сәйкес есептеледі, ақшаның келуі Нормативтердің 76-тармағына сәйкес есептеледі.</w:t>
      </w:r>
    </w:p>
    <w:bookmarkStart w:name="z183" w:id="192"/>
    <w:p>
      <w:pPr>
        <w:spacing w:after="0"/>
        <w:ind w:left="0"/>
        <w:jc w:val="both"/>
      </w:pPr>
      <w:r>
        <w:rPr>
          <w:rFonts w:ascii="Times New Roman"/>
          <w:b w:val="false"/>
          <w:i w:val="false"/>
          <w:color w:val="000000"/>
          <w:sz w:val="28"/>
        </w:rPr>
        <w:t xml:space="preserve">
      75. Ақшаның әкетілуі банктің мынадай міндеттемелері бойынша Нормативтерге </w:t>
      </w:r>
      <w:r>
        <w:rPr>
          <w:rFonts w:ascii="Times New Roman"/>
          <w:b w:val="false"/>
          <w:i w:val="false"/>
          <w:color w:val="000000"/>
          <w:sz w:val="28"/>
        </w:rPr>
        <w:t>13-қосымшаға</w:t>
      </w:r>
      <w:r>
        <w:rPr>
          <w:rFonts w:ascii="Times New Roman"/>
          <w:b w:val="false"/>
          <w:i w:val="false"/>
          <w:color w:val="000000"/>
          <w:sz w:val="28"/>
        </w:rPr>
        <w:t xml:space="preserve"> сәйкес Банктің ақша әкетілуі мен келуінің кестесінде белгіленген әкетілу коэффициенттері қолданыла отырып, өтімділікті өтеу коэффициентін есептеу күнінен кейінгі күнтізбелік ай ішіндегі ақшаның әкетілу сомасы ретінде есептеледі:</w:t>
      </w:r>
    </w:p>
    <w:bookmarkEnd w:id="192"/>
    <w:bookmarkStart w:name="z308" w:id="193"/>
    <w:p>
      <w:pPr>
        <w:spacing w:after="0"/>
        <w:ind w:left="0"/>
        <w:jc w:val="both"/>
      </w:pPr>
      <w:r>
        <w:rPr>
          <w:rFonts w:ascii="Times New Roman"/>
          <w:b w:val="false"/>
          <w:i w:val="false"/>
          <w:color w:val="000000"/>
          <w:sz w:val="28"/>
        </w:rPr>
        <w:t>
      өтеу мерзімі 1 (бір) айдан аспайтын немесе өтімділікті өтеу коэффициентін есептеу күнінен кейінгі күнтізбелік ай ішінде жеке тұлғалардың депозиттері бойынша ақшаның әкетілуі, сондай-ақ, талап еткенге дейінгі салымдар бойынша;</w:t>
      </w:r>
    </w:p>
    <w:bookmarkEnd w:id="193"/>
    <w:bookmarkStart w:name="z309" w:id="194"/>
    <w:p>
      <w:pPr>
        <w:spacing w:after="0"/>
        <w:ind w:left="0"/>
        <w:jc w:val="both"/>
      </w:pPr>
      <w:r>
        <w:rPr>
          <w:rFonts w:ascii="Times New Roman"/>
          <w:b w:val="false"/>
          <w:i w:val="false"/>
          <w:color w:val="000000"/>
          <w:sz w:val="28"/>
        </w:rPr>
        <w:t>
      банк активтерімен қамтамасыз етілмеген, белгіленген орындалу мерзімі жоқ не толық орындалу мерзімі 1 (бір) айдан аспайтын немесе өтімділікті өтеу коэффициентін есептеу күнінен кейінгі күнтізбелік ай ішінде заңды тұлғалар, шағын кәсіпкерлік субъектілері алдындағы міндеттемелер бойынша ақша әкетілуі (басқа кредиторлық берешекті қоспағанда, депозиттер, кредиттер, бағалы қағаздар бойынша), оның ішінде заңды тұлғалар, шағын кәсіпкерлік субъектілердің бастамасы бойынша;</w:t>
      </w:r>
    </w:p>
    <w:bookmarkEnd w:id="194"/>
    <w:bookmarkStart w:name="z310" w:id="195"/>
    <w:p>
      <w:pPr>
        <w:spacing w:after="0"/>
        <w:ind w:left="0"/>
        <w:jc w:val="both"/>
      </w:pPr>
      <w:r>
        <w:rPr>
          <w:rFonts w:ascii="Times New Roman"/>
          <w:b w:val="false"/>
          <w:i w:val="false"/>
          <w:color w:val="000000"/>
          <w:sz w:val="28"/>
        </w:rPr>
        <w:t>
      банк активтерімен қамтамасыз етілмеген, белгіленген орындалу мерзімі жоқ не толық орындалу мерзімі 1 (бір) айдан аспайтын немесе өтімділікті өтеу коэффициентін есептеу күнінен кейінгі күнтізбелік ай ішінде заңды тұлғалар алдындағы міндеттемелер бойынша ақша әкетілуі (басқа кредиторлық берешекті қоспағанда, депозиттер, кредиттер, бағалы қағаздар, қарыз операциялары бойынша);</w:t>
      </w:r>
    </w:p>
    <w:bookmarkEnd w:id="195"/>
    <w:bookmarkStart w:name="z311" w:id="196"/>
    <w:p>
      <w:pPr>
        <w:spacing w:after="0"/>
        <w:ind w:left="0"/>
        <w:jc w:val="both"/>
      </w:pPr>
      <w:r>
        <w:rPr>
          <w:rFonts w:ascii="Times New Roman"/>
          <w:b w:val="false"/>
          <w:i w:val="false"/>
          <w:color w:val="000000"/>
          <w:sz w:val="28"/>
        </w:rPr>
        <w:t>
      егер міндеттемелер өтімділікті өтеу коэффициентін есептеу күнінен кейінгі күнтізбелік ай ішінде көзделетін болса толық орындалу мерзімі өтімділікті өтеу коэффициентін есептеу күнінен кейінгі күнтізбелік ай ішінде не олар толық орындалу мерзіміне байланыссыз шартты және ықтимал міндеттемелер бойынша қосымша ақша әкетілуі.</w:t>
      </w:r>
    </w:p>
    <w:bookmarkEnd w:id="196"/>
    <w:bookmarkStart w:name="z312" w:id="197"/>
    <w:p>
      <w:pPr>
        <w:spacing w:after="0"/>
        <w:ind w:left="0"/>
        <w:jc w:val="both"/>
      </w:pPr>
      <w:r>
        <w:rPr>
          <w:rFonts w:ascii="Times New Roman"/>
          <w:b w:val="false"/>
          <w:i w:val="false"/>
          <w:color w:val="000000"/>
          <w:sz w:val="28"/>
        </w:rPr>
        <w:t xml:space="preserve">
      Ақшаның әкетілуін есептеу мақсатында жеке тұлғалардың депозиттері тұрақты және тұрақтылығы төмен болып жіктеледі. </w:t>
      </w:r>
    </w:p>
    <w:bookmarkEnd w:id="197"/>
    <w:bookmarkStart w:name="z313" w:id="198"/>
    <w:p>
      <w:pPr>
        <w:spacing w:after="0"/>
        <w:ind w:left="0"/>
        <w:jc w:val="both"/>
      </w:pPr>
      <w:r>
        <w:rPr>
          <w:rFonts w:ascii="Times New Roman"/>
          <w:b w:val="false"/>
          <w:i w:val="false"/>
          <w:color w:val="000000"/>
          <w:sz w:val="28"/>
        </w:rPr>
        <w:t xml:space="preserve">
      Тұрақты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мөлшерде жеке тұлғалардың кепілдік берілетін депозиттерді қамтиды.</w:t>
      </w:r>
    </w:p>
    <w:bookmarkEnd w:id="198"/>
    <w:bookmarkStart w:name="z314" w:id="199"/>
    <w:p>
      <w:pPr>
        <w:spacing w:after="0"/>
        <w:ind w:left="0"/>
        <w:jc w:val="both"/>
      </w:pPr>
      <w:r>
        <w:rPr>
          <w:rFonts w:ascii="Times New Roman"/>
          <w:b w:val="false"/>
          <w:i w:val="false"/>
          <w:color w:val="000000"/>
          <w:sz w:val="28"/>
        </w:rPr>
        <w:t xml:space="preserve">
      Тұрақтылығы төмен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мөлшерден асатын сомада кепілдікті болып табылатын не кепілдікті болып табылмайтын жеке тұлғалардың депозиттерді қамтиды.</w:t>
      </w:r>
    </w:p>
    <w:bookmarkEnd w:id="199"/>
    <w:bookmarkStart w:name="z315" w:id="200"/>
    <w:p>
      <w:pPr>
        <w:spacing w:after="0"/>
        <w:ind w:left="0"/>
        <w:jc w:val="both"/>
      </w:pPr>
      <w:r>
        <w:rPr>
          <w:rFonts w:ascii="Times New Roman"/>
          <w:b w:val="false"/>
          <w:i w:val="false"/>
          <w:color w:val="000000"/>
          <w:sz w:val="28"/>
        </w:rPr>
        <w:t>
      Жеке тұлғалардың депозиттерін жіктеу кезінде өтімділікті өтеу коэффициентін есептеу күнінен кейінгі күнтізбелік ай ішінде өтеу мерзімімен депозиттер, әрбір клиентке ұлттық және шетел валютасындағы депозиттер бойынша жеке бөлігінде есептеледі.</w:t>
      </w:r>
    </w:p>
    <w:bookmarkEnd w:id="200"/>
    <w:bookmarkStart w:name="z316" w:id="201"/>
    <w:p>
      <w:pPr>
        <w:spacing w:after="0"/>
        <w:ind w:left="0"/>
        <w:jc w:val="both"/>
      </w:pPr>
      <w:r>
        <w:rPr>
          <w:rFonts w:ascii="Times New Roman"/>
          <w:b w:val="false"/>
          <w:i w:val="false"/>
          <w:color w:val="000000"/>
          <w:sz w:val="28"/>
        </w:rPr>
        <w:t xml:space="preserve">
      Ақша әкетілуін есептеу мақсатында жеке тұлғалардың барлық депозиттерін банк тұрақтылығы төмен деп жіктей алады. </w:t>
      </w:r>
    </w:p>
    <w:bookmarkEnd w:id="201"/>
    <w:bookmarkStart w:name="z317" w:id="202"/>
    <w:p>
      <w:pPr>
        <w:spacing w:after="0"/>
        <w:ind w:left="0"/>
        <w:jc w:val="both"/>
      </w:pPr>
      <w:r>
        <w:rPr>
          <w:rFonts w:ascii="Times New Roman"/>
          <w:b w:val="false"/>
          <w:i w:val="false"/>
          <w:color w:val="000000"/>
          <w:sz w:val="28"/>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 заңды тұлғалардың, шағын кәсіпкерлік субъектілерінің алдындағы банктің қамтамасыз етілмеген міндеттемелерін және клирингтік, кастодиандық қызметпен, клиенттің өтімділігін басқару қызметімен байланысты салымдарды қамтиды.</w:t>
      </w:r>
    </w:p>
    <w:bookmarkEnd w:id="202"/>
    <w:bookmarkStart w:name="z318" w:id="203"/>
    <w:p>
      <w:pPr>
        <w:spacing w:after="0"/>
        <w:ind w:left="0"/>
        <w:jc w:val="both"/>
      </w:pPr>
      <w:r>
        <w:rPr>
          <w:rFonts w:ascii="Times New Roman"/>
          <w:b w:val="false"/>
          <w:i w:val="false"/>
          <w:color w:val="000000"/>
          <w:sz w:val="28"/>
        </w:rPr>
        <w:t>
      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енгізіледі.</w:t>
      </w:r>
    </w:p>
    <w:bookmarkEnd w:id="203"/>
    <w:bookmarkStart w:name="z319" w:id="204"/>
    <w:p>
      <w:pPr>
        <w:spacing w:after="0"/>
        <w:ind w:left="0"/>
        <w:jc w:val="both"/>
      </w:pPr>
      <w:r>
        <w:rPr>
          <w:rFonts w:ascii="Times New Roman"/>
          <w:b w:val="false"/>
          <w:i w:val="false"/>
          <w:color w:val="000000"/>
          <w:sz w:val="28"/>
        </w:rPr>
        <w:t>
      Клирингтік, кастодиандық қызметпен, клиенттің өтімділігін басқару қызметімен байланысты салымдар бойынша міндеттемелер клиенттің қажеттіліктерін қанағаттандыру үшін жеткілікті шоттағы ақшаның ең аз қалдығына тең мөлшерде айқындалады. Клиенттің қажеттіліктерін қанағаттандыру үшін жеткілікті шоттағы ақшаның ең аз қалдығын айқындау әдістемесін банк дербес анықтайды.</w:t>
      </w:r>
    </w:p>
    <w:bookmarkEnd w:id="204"/>
    <w:bookmarkStart w:name="z320" w:id="205"/>
    <w:p>
      <w:pPr>
        <w:spacing w:after="0"/>
        <w:ind w:left="0"/>
        <w:jc w:val="both"/>
      </w:pPr>
      <w:r>
        <w:rPr>
          <w:rFonts w:ascii="Times New Roman"/>
          <w:b w:val="false"/>
          <w:i w:val="false"/>
          <w:color w:val="000000"/>
          <w:sz w:val="28"/>
        </w:rPr>
        <w:t xml:space="preserve">
      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20 (жиырма) пайыздан аспайтын кредиттік тәуекел дәрежесі бойынша мөлшерленетін Қазақстан Республикасының жергілікті билік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w:t>
      </w:r>
    </w:p>
    <w:bookmarkEnd w:id="205"/>
    <w:bookmarkStart w:name="z321" w:id="206"/>
    <w:p>
      <w:pPr>
        <w:spacing w:after="0"/>
        <w:ind w:left="0"/>
        <w:jc w:val="both"/>
      </w:pPr>
      <w:r>
        <w:rPr>
          <w:rFonts w:ascii="Times New Roman"/>
          <w:b w:val="false"/>
          <w:i w:val="false"/>
          <w:color w:val="000000"/>
          <w:sz w:val="28"/>
        </w:rPr>
        <w:t xml:space="preserve">
      Шартты және ықтимал міндеттемелер бойынша қосымша ақшаның әкетілуі Нормативтерге </w:t>
      </w:r>
      <w:r>
        <w:rPr>
          <w:rFonts w:ascii="Times New Roman"/>
          <w:b w:val="false"/>
          <w:i w:val="false"/>
          <w:color w:val="000000"/>
          <w:sz w:val="28"/>
        </w:rPr>
        <w:t>13-қосымшаға</w:t>
      </w:r>
      <w:r>
        <w:rPr>
          <w:rFonts w:ascii="Times New Roman"/>
          <w:b w:val="false"/>
          <w:i w:val="false"/>
          <w:color w:val="000000"/>
          <w:sz w:val="28"/>
        </w:rPr>
        <w:t xml:space="preserve"> сәйкес Банктің ақша әкетілуі мен келуінің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p>
    <w:bookmarkEnd w:id="206"/>
    <w:bookmarkStart w:name="z322" w:id="207"/>
    <w:p>
      <w:pPr>
        <w:spacing w:after="0"/>
        <w:ind w:left="0"/>
        <w:jc w:val="both"/>
      </w:pPr>
      <w:r>
        <w:rPr>
          <w:rFonts w:ascii="Times New Roman"/>
          <w:b w:val="false"/>
          <w:i w:val="false"/>
          <w:color w:val="000000"/>
          <w:sz w:val="28"/>
        </w:rPr>
        <w:t>
      шарт талаптарына сәйкес банктің ағымдағы рейтингісінен 1 (бір), 2 (екі) не 3 (үш) сатыға дейін банктің ұзақмерзімді немесе қысқамерзімді кредиттік рейтингі төмендеуі қосымша қамтамасыз ету үшін өтімділікті тарту, ақша төлемі, шарт бойынша міндеттемелерді мерзімінен бұрын орындау түрінде қосымша қажеттілікке әкеп соғатын болса, шартты міндеттемелер, туынды қаржы құралдарымен мәмілелер және өзге де операциялар бойынша өтімділіктегі қосымша қажеттілік толық көлемде;</w:t>
      </w:r>
    </w:p>
    <w:bookmarkEnd w:id="207"/>
    <w:bookmarkStart w:name="z323" w:id="208"/>
    <w:p>
      <w:pPr>
        <w:spacing w:after="0"/>
        <w:ind w:left="0"/>
        <w:jc w:val="both"/>
      </w:pPr>
      <w:r>
        <w:rPr>
          <w:rFonts w:ascii="Times New Roman"/>
          <w:b w:val="false"/>
          <w:i w:val="false"/>
          <w:color w:val="000000"/>
          <w:sz w:val="28"/>
        </w:rPr>
        <w:t>
      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 есебінде алдыңғы 12 (он екі) айдағы көрсетілген кезеңде ақшаның келуін шегергендегі ақшаның әкетілуіне тең ең көп 30 (отыз) күндік ақшаның нетто әкетілуі есептеледі;</w:t>
      </w:r>
    </w:p>
    <w:bookmarkEnd w:id="208"/>
    <w:bookmarkStart w:name="z324" w:id="209"/>
    <w:p>
      <w:pPr>
        <w:spacing w:after="0"/>
        <w:ind w:left="0"/>
        <w:jc w:val="both"/>
      </w:pPr>
      <w:r>
        <w:rPr>
          <w:rFonts w:ascii="Times New Roman"/>
          <w:b w:val="false"/>
          <w:i w:val="false"/>
          <w:color w:val="000000"/>
          <w:sz w:val="28"/>
        </w:rPr>
        <w:t xml:space="preserve">
      бірінші деңгейдегі сапасы жоғары өтімді актив болып табылмайтын, Нормативтерге </w:t>
      </w:r>
      <w:r>
        <w:rPr>
          <w:rFonts w:ascii="Times New Roman"/>
          <w:b w:val="false"/>
          <w:i w:val="false"/>
          <w:color w:val="000000"/>
          <w:sz w:val="28"/>
        </w:rPr>
        <w:t>12-қосымшаға</w:t>
      </w:r>
      <w:r>
        <w:rPr>
          <w:rFonts w:ascii="Times New Roman"/>
          <w:b w:val="false"/>
          <w:i w:val="false"/>
          <w:color w:val="000000"/>
          <w:sz w:val="28"/>
        </w:rPr>
        <w:t xml:space="preserve">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bookmarkEnd w:id="209"/>
    <w:bookmarkStart w:name="z325" w:id="210"/>
    <w:p>
      <w:pPr>
        <w:spacing w:after="0"/>
        <w:ind w:left="0"/>
        <w:jc w:val="both"/>
      </w:pPr>
      <w:r>
        <w:rPr>
          <w:rFonts w:ascii="Times New Roman"/>
          <w:b w:val="false"/>
          <w:i w:val="false"/>
          <w:color w:val="000000"/>
          <w:sz w:val="28"/>
        </w:rPr>
        <w:t>
      клиенттің туынды қаржы құралдарымен мәмілелер бойынша банкке ұсынылған қамтамасыз ету бөлігін дереу қайтаруды талап ету құқығымен байланысты, ұсынылған қамтамасыз ету көлемінің қажетті көлемнен толық асып кету көлемінде асуымен негізделген ақшаның әкетілуі;</w:t>
      </w:r>
    </w:p>
    <w:bookmarkEnd w:id="210"/>
    <w:bookmarkStart w:name="z326" w:id="211"/>
    <w:p>
      <w:pPr>
        <w:spacing w:after="0"/>
        <w:ind w:left="0"/>
        <w:jc w:val="both"/>
      </w:pPr>
      <w:r>
        <w:rPr>
          <w:rFonts w:ascii="Times New Roman"/>
          <w:b w:val="false"/>
          <w:i w:val="false"/>
          <w:color w:val="000000"/>
          <w:sz w:val="28"/>
        </w:rPr>
        <w:t>
      банктің қамтамасыз етуді ұсынуы көзделетін операциялар бойынша өтімділіктегі қосымша қажеттілік және егер қамтамасыз ету ұсынылмаған жағдайда шарттың талаптарына сәйкес қарсы агенттің қамтамасыз етуді талап ету құқығы;</w:t>
      </w:r>
    </w:p>
    <w:bookmarkEnd w:id="211"/>
    <w:bookmarkStart w:name="z327" w:id="212"/>
    <w:p>
      <w:pPr>
        <w:spacing w:after="0"/>
        <w:ind w:left="0"/>
        <w:jc w:val="both"/>
      </w:pPr>
      <w:r>
        <w:rPr>
          <w:rFonts w:ascii="Times New Roman"/>
          <w:b w:val="false"/>
          <w:i w:val="false"/>
          <w:color w:val="000000"/>
          <w:sz w:val="28"/>
        </w:rPr>
        <w:t>
      қамтамасыз етуді банкпен келісусіз сапасы жоғары өтімді активтер болып табылмайтын активтерге ауыстыру көзделетін операциялар бойынша өтімділіктегі қосымша қажеттілік;</w:t>
      </w:r>
    </w:p>
    <w:bookmarkEnd w:id="212"/>
    <w:bookmarkStart w:name="z328" w:id="213"/>
    <w:p>
      <w:pPr>
        <w:spacing w:after="0"/>
        <w:ind w:left="0"/>
        <w:jc w:val="both"/>
      </w:pPr>
      <w:r>
        <w:rPr>
          <w:rFonts w:ascii="Times New Roman"/>
          <w:b w:val="false"/>
          <w:i w:val="false"/>
          <w:color w:val="000000"/>
          <w:sz w:val="28"/>
        </w:rPr>
        <w:t>
      банк шығарған, активтер бойынша ақшаның келіп түсуімен қамтамасыз етілген және өтімділікті өтеу коэффициентін есептеу күнінен кейінгі күнтізбелік ай ішінде өтеу мерзімі бар (оның ішінде ипотекалық бағалы қағаздар бойынша) бағалы қағаздар бойынша ақшаның әкетілуі;</w:t>
      </w:r>
    </w:p>
    <w:bookmarkEnd w:id="213"/>
    <w:bookmarkStart w:name="z329" w:id="214"/>
    <w:p>
      <w:pPr>
        <w:spacing w:after="0"/>
        <w:ind w:left="0"/>
        <w:jc w:val="both"/>
      </w:pPr>
      <w:r>
        <w:rPr>
          <w:rFonts w:ascii="Times New Roman"/>
          <w:b w:val="false"/>
          <w:i w:val="false"/>
          <w:color w:val="000000"/>
          <w:sz w:val="28"/>
        </w:rPr>
        <w:t>
      банктің еншілес арнайы ұйымдары шығарған, күнтізбелік өтімділікті өтеу коэффициентін есептеу күнінен кейінгі күнтізбелік ай ішінде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p>
    <w:bookmarkEnd w:id="214"/>
    <w:bookmarkStart w:name="z330" w:id="215"/>
    <w:p>
      <w:pPr>
        <w:spacing w:after="0"/>
        <w:ind w:left="0"/>
        <w:jc w:val="both"/>
      </w:pPr>
      <w:r>
        <w:rPr>
          <w:rFonts w:ascii="Times New Roman"/>
          <w:b w:val="false"/>
          <w:i w:val="false"/>
          <w:color w:val="000000"/>
          <w:sz w:val="28"/>
        </w:rPr>
        <w:t>
      Банктің еншілес арнайы ұйымдары деп банктің кепілдігімен бағалы қағаздарды шығару және орналастыру мақсатында құрылған Қазақстан Республикасының бейрезиденттері-еншілес арнайы ұйымдар және секьюритилендіру мәмілелері үшін құрылған арнайы қаржы компаниялары түсінілген жөн.</w:t>
      </w:r>
    </w:p>
    <w:bookmarkEnd w:id="215"/>
    <w:bookmarkStart w:name="z331" w:id="216"/>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көрсетілген міндеттемелер қайтарусыз болып табылған жағдайда, пайдаланылмаған кредиттік желілер мен өтімділік желілерін қамтиды.</w:t>
      </w:r>
    </w:p>
    <w:bookmarkEnd w:id="216"/>
    <w:bookmarkStart w:name="z332" w:id="217"/>
    <w:p>
      <w:pPr>
        <w:spacing w:after="0"/>
        <w:ind w:left="0"/>
        <w:jc w:val="both"/>
      </w:pPr>
      <w:r>
        <w:rPr>
          <w:rFonts w:ascii="Times New Roman"/>
          <w:b w:val="false"/>
          <w:i w:val="false"/>
          <w:color w:val="000000"/>
          <w:sz w:val="28"/>
        </w:rPr>
        <w:t>
      Өтімділік желілері деп банктің мынадай:</w:t>
      </w:r>
    </w:p>
    <w:bookmarkEnd w:id="217"/>
    <w:bookmarkStart w:name="z333" w:id="218"/>
    <w:p>
      <w:pPr>
        <w:spacing w:after="0"/>
        <w:ind w:left="0"/>
        <w:jc w:val="both"/>
      </w:pPr>
      <w:r>
        <w:rPr>
          <w:rFonts w:ascii="Times New Roman"/>
          <w:b w:val="false"/>
          <w:i w:val="false"/>
          <w:color w:val="000000"/>
          <w:sz w:val="28"/>
        </w:rPr>
        <w:t>
      клиенттің бұдан бұрын шығарған бағалы қағаздарын өтеу үшін клиентке ақша ұсыну;</w:t>
      </w:r>
    </w:p>
    <w:bookmarkEnd w:id="218"/>
    <w:bookmarkStart w:name="z334" w:id="219"/>
    <w:p>
      <w:pPr>
        <w:spacing w:after="0"/>
        <w:ind w:left="0"/>
        <w:jc w:val="both"/>
      </w:pPr>
      <w:r>
        <w:rPr>
          <w:rFonts w:ascii="Times New Roman"/>
          <w:b w:val="false"/>
          <w:i w:val="false"/>
          <w:color w:val="000000"/>
          <w:sz w:val="28"/>
        </w:rPr>
        <w:t>
      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p>
    <w:bookmarkEnd w:id="219"/>
    <w:bookmarkStart w:name="z335" w:id="220"/>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өтімділікті өтеу коэффициентін есептеу күнінен кейінгі күнтізбелік ай ішінде орындалуға жататын шығарылған бағалы қағаздар бойынша клиент міндеттемесінің мөлшерінен аспайтын мөлшердегі өтімділік желілері ретінде енгізіледі. Пайдаланылмаған шартты міндеттеменің қалған бөлігі, сондай-ақ қаржылық емес ұйымдарға айналым қаражатын толықтыруға ұсынылған міндеттемелер кредиттік желілер ретінде шартты міндеттемелер бойынша қосымша ақшаның әкетілу есебіне енгізіледі.</w:t>
      </w:r>
    </w:p>
    <w:bookmarkEnd w:id="220"/>
    <w:bookmarkStart w:name="z336" w:id="221"/>
    <w:p>
      <w:pPr>
        <w:spacing w:after="0"/>
        <w:ind w:left="0"/>
        <w:jc w:val="both"/>
      </w:pPr>
      <w:r>
        <w:rPr>
          <w:rFonts w:ascii="Times New Roman"/>
          <w:b w:val="false"/>
          <w:i w:val="false"/>
          <w:color w:val="000000"/>
          <w:sz w:val="28"/>
        </w:rPr>
        <w:t>
      Пайдаланылмаған кредиттік желілер мен өтімділік желілері қамтамасыз етуге ұсынылған не қамтамасыз етуге ұсынылуға жататын және мынадай талаптардың әрқайсысына сай келетін активтерді шегеру ескеріле отырып қосымша ақшаның әкетілу есебіне енгізіледі:</w:t>
      </w:r>
    </w:p>
    <w:bookmarkEnd w:id="221"/>
    <w:bookmarkStart w:name="z337" w:id="222"/>
    <w:p>
      <w:pPr>
        <w:spacing w:after="0"/>
        <w:ind w:left="0"/>
        <w:jc w:val="both"/>
      </w:pPr>
      <w:r>
        <w:rPr>
          <w:rFonts w:ascii="Times New Roman"/>
          <w:b w:val="false"/>
          <w:i w:val="false"/>
          <w:color w:val="000000"/>
          <w:sz w:val="28"/>
        </w:rPr>
        <w:t>
      бірінші және екінші деңгейлердегі сапасы жоғары өтімді активтер болып табылады;</w:t>
      </w:r>
    </w:p>
    <w:bookmarkEnd w:id="222"/>
    <w:bookmarkStart w:name="z338" w:id="223"/>
    <w:p>
      <w:pPr>
        <w:spacing w:after="0"/>
        <w:ind w:left="0"/>
        <w:jc w:val="both"/>
      </w:pPr>
      <w:r>
        <w:rPr>
          <w:rFonts w:ascii="Times New Roman"/>
          <w:b w:val="false"/>
          <w:i w:val="false"/>
          <w:color w:val="000000"/>
          <w:sz w:val="28"/>
        </w:rPr>
        <w:t>
      банктің сапасы жоғары өтімді активтерінің құрамына енгізілмеген;</w:t>
      </w:r>
    </w:p>
    <w:bookmarkEnd w:id="223"/>
    <w:bookmarkStart w:name="z339" w:id="224"/>
    <w:p>
      <w:pPr>
        <w:spacing w:after="0"/>
        <w:ind w:left="0"/>
        <w:jc w:val="both"/>
      </w:pPr>
      <w:r>
        <w:rPr>
          <w:rFonts w:ascii="Times New Roman"/>
          <w:b w:val="false"/>
          <w:i w:val="false"/>
          <w:color w:val="000000"/>
          <w:sz w:val="28"/>
        </w:rPr>
        <w:t>
      қайтарымды негізде жасалатын операцияларды жүргізу үшін қолжетімді;</w:t>
      </w:r>
    </w:p>
    <w:bookmarkEnd w:id="224"/>
    <w:bookmarkStart w:name="z340" w:id="225"/>
    <w:p>
      <w:pPr>
        <w:spacing w:after="0"/>
        <w:ind w:left="0"/>
        <w:jc w:val="both"/>
      </w:pPr>
      <w:r>
        <w:rPr>
          <w:rFonts w:ascii="Times New Roman"/>
          <w:b w:val="false"/>
          <w:i w:val="false"/>
          <w:color w:val="000000"/>
          <w:sz w:val="28"/>
        </w:rPr>
        <w:t>
      мерзімінен бұрын қайтару туралы талап қою құқығы жоқ.</w:t>
      </w:r>
    </w:p>
    <w:bookmarkEnd w:id="225"/>
    <w:bookmarkStart w:name="z341" w:id="226"/>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13-қосымшасына</w:t>
      </w:r>
      <w:r>
        <w:rPr>
          <w:rFonts w:ascii="Times New Roman"/>
          <w:b w:val="false"/>
          <w:i w:val="false"/>
          <w:color w:val="000000"/>
          <w:sz w:val="28"/>
        </w:rPr>
        <w:t xml:space="preserve"> сәйкес Банктің ақша әкетілуі мен келуінің кестесінің 20, 21, 22, 23, 24, 25 мен 26-жолдарында ескерілмеген өтімділікті өтеу коэффициентін есептеу күнінен кейінгі күнтізбелік ай ішінде жеке тұлғалар және қаржылық емес ұйымдар алдындағы міндеттемелер бойынша қосымша ақша әкетілулері өтімділікті өтеу коэффициентін есептеу күнінен кейінгі күнтізбелік ай ішінде жеке тұлғалар және қаржылық емес ұйымдардан ақша келуінің 50 (елу) пайызынан асатын болса, асып кету сомасы Нормативтердің </w:t>
      </w:r>
      <w:r>
        <w:rPr>
          <w:rFonts w:ascii="Times New Roman"/>
          <w:b w:val="false"/>
          <w:i w:val="false"/>
          <w:color w:val="000000"/>
          <w:sz w:val="28"/>
        </w:rPr>
        <w:t>13-қосымшасының</w:t>
      </w:r>
      <w:r>
        <w:rPr>
          <w:rFonts w:ascii="Times New Roman"/>
          <w:b w:val="false"/>
          <w:i w:val="false"/>
          <w:color w:val="000000"/>
          <w:sz w:val="28"/>
        </w:rPr>
        <w:t xml:space="preserve"> Банктің ақша әкетілуі мен келуінің кестесінің 29-жолына сәйкес 100 (жүз) пайыз ақшаның әкетілу коэффициенті қолданыла отырып ақшаның әкетілуінде есептеледі.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Ұлттық Банкі Басқармасының 08.08.2016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84" w:id="227"/>
    <w:p>
      <w:pPr>
        <w:spacing w:after="0"/>
        <w:ind w:left="0"/>
        <w:jc w:val="both"/>
      </w:pPr>
      <w:r>
        <w:rPr>
          <w:rFonts w:ascii="Times New Roman"/>
          <w:b w:val="false"/>
          <w:i w:val="false"/>
          <w:color w:val="000000"/>
          <w:sz w:val="28"/>
        </w:rPr>
        <w:t xml:space="preserve">
       76. Ақшаның келуі банктің мынадай активтері бойынша Нормативтерге </w:t>
      </w:r>
      <w:r>
        <w:rPr>
          <w:rFonts w:ascii="Times New Roman"/>
          <w:b w:val="false"/>
          <w:i w:val="false"/>
          <w:color w:val="000000"/>
          <w:sz w:val="28"/>
        </w:rPr>
        <w:t>13-қосымшаға</w:t>
      </w:r>
      <w:r>
        <w:rPr>
          <w:rFonts w:ascii="Times New Roman"/>
          <w:b w:val="false"/>
          <w:i w:val="false"/>
          <w:color w:val="000000"/>
          <w:sz w:val="28"/>
        </w:rPr>
        <w:t xml:space="preserve"> сәйкес Банктің ақша әкетілуі мен келуінің кестесінде белгіленген ақшаның келу коэффициенттері қолданыла отырып өтімділікті өтеу коэффициентін есептеу күнінен кейінгі күнтізбелік ай ішіндегі ақшаның келу сомасы ретінде есептеледі:</w:t>
      </w:r>
    </w:p>
    <w:bookmarkEnd w:id="227"/>
    <w:bookmarkStart w:name="z342" w:id="228"/>
    <w:p>
      <w:pPr>
        <w:spacing w:after="0"/>
        <w:ind w:left="0"/>
        <w:jc w:val="both"/>
      </w:pPr>
      <w:r>
        <w:rPr>
          <w:rFonts w:ascii="Times New Roman"/>
          <w:b w:val="false"/>
          <w:i w:val="false"/>
          <w:color w:val="000000"/>
          <w:sz w:val="28"/>
        </w:rPr>
        <w:t>
      қайтарымды негізде жасалатын операцияларды (кері репо, своп операциялары және өзге де операциялар) қоса алғанда, қамтамасыз етілген қарыз операциялары;</w:t>
      </w:r>
    </w:p>
    <w:bookmarkEnd w:id="228"/>
    <w:bookmarkStart w:name="z343" w:id="229"/>
    <w:p>
      <w:pPr>
        <w:spacing w:after="0"/>
        <w:ind w:left="0"/>
        <w:jc w:val="both"/>
      </w:pPr>
      <w:r>
        <w:rPr>
          <w:rFonts w:ascii="Times New Roman"/>
          <w:b w:val="false"/>
          <w:i w:val="false"/>
          <w:color w:val="000000"/>
          <w:sz w:val="28"/>
        </w:rPr>
        <w:t>
      негізгі борыш және (немесе) есептелген сыйақы бойынша мерзімі өткен берешегі бар қарыздарды қоспағанда, жеке және заңды тұлғаларға, шағын кәсіпкерлік субъектілеріне берілген кредиттер;</w:t>
      </w:r>
    </w:p>
    <w:bookmarkEnd w:id="229"/>
    <w:bookmarkStart w:name="z344" w:id="230"/>
    <w:p>
      <w:pPr>
        <w:spacing w:after="0"/>
        <w:ind w:left="0"/>
        <w:jc w:val="both"/>
      </w:pPr>
      <w:r>
        <w:rPr>
          <w:rFonts w:ascii="Times New Roman"/>
          <w:b w:val="false"/>
          <w:i w:val="false"/>
          <w:color w:val="000000"/>
          <w:sz w:val="28"/>
        </w:rPr>
        <w:t>
      туынды қаржы құралдары;</w:t>
      </w:r>
    </w:p>
    <w:bookmarkEnd w:id="230"/>
    <w:bookmarkStart w:name="z345" w:id="231"/>
    <w:p>
      <w:pPr>
        <w:spacing w:after="0"/>
        <w:ind w:left="0"/>
        <w:jc w:val="both"/>
      </w:pPr>
      <w:r>
        <w:rPr>
          <w:rFonts w:ascii="Times New Roman"/>
          <w:b w:val="false"/>
          <w:i w:val="false"/>
          <w:color w:val="000000"/>
          <w:sz w:val="28"/>
        </w:rPr>
        <w:t>
      өзге ақшаның келуі.</w:t>
      </w:r>
    </w:p>
    <w:bookmarkEnd w:id="231"/>
    <w:bookmarkStart w:name="z346" w:id="232"/>
    <w:p>
      <w:pPr>
        <w:spacing w:after="0"/>
        <w:ind w:left="0"/>
        <w:jc w:val="both"/>
      </w:pPr>
      <w:r>
        <w:rPr>
          <w:rFonts w:ascii="Times New Roman"/>
          <w:b w:val="false"/>
          <w:i w:val="false"/>
          <w:color w:val="000000"/>
          <w:sz w:val="28"/>
        </w:rPr>
        <w:t>
      Сапасы жоғары өтімді активтер бойынша ақшаның келіп түсуі ақшаның келуін есептеу кезінде ескерілмейді.</w:t>
      </w:r>
    </w:p>
    <w:bookmarkEnd w:id="232"/>
    <w:bookmarkStart w:name="z347" w:id="233"/>
    <w:p>
      <w:pPr>
        <w:spacing w:after="0"/>
        <w:ind w:left="0"/>
        <w:jc w:val="both"/>
      </w:pPr>
      <w:r>
        <w:rPr>
          <w:rFonts w:ascii="Times New Roman"/>
          <w:b w:val="false"/>
          <w:i w:val="false"/>
          <w:color w:val="000000"/>
          <w:sz w:val="28"/>
        </w:rPr>
        <w:t>
      Қамтамасыз етілген қарыз операциялары бойынша ақшаның келуі өтімділікті өтеу коэффициентін есептеу күнінен кейінгі күнтізбелік ай ішінде өтеу мерзімі бар, бірінші және екінші деңгейлердегі сапасы жоғары өтімді активтермен және бірінші және екінші деңгейлердегі сапасы жоғары өтімді активтер болып табылмайтын өзге де активтермен қамтамасыз етілген қарыз операцияларын, сондай-ақ қамтамасыз етуге бағалы қағаздарды сатып алу-сатуды жасау үшін (маржалық мәмілелер) ұсынылған қарыздарды қамтиды.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Ұлттық Банкі Басқармасының 08.08.2016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85" w:id="234"/>
    <w:p>
      <w:pPr>
        <w:spacing w:after="0"/>
        <w:ind w:left="0"/>
        <w:jc w:val="both"/>
      </w:pPr>
      <w:r>
        <w:rPr>
          <w:rFonts w:ascii="Times New Roman"/>
          <w:b w:val="false"/>
          <w:i w:val="false"/>
          <w:color w:val="000000"/>
          <w:sz w:val="28"/>
        </w:rPr>
        <w:t>
       77. Банктер 2016 жылғы 1 шілде – 2017 жылғы 30 маусым аралығында өтімділікті өтеу коэффициентін өтімділік тәуекелін бағалау мақсатында есептейді. Өтімділікті өтеу коэффициенті ай сайынғы негізде уәкілетті органға есептеулердің нәтижелерін ұсына отырып айдың соңғы жұмыс күнінде есептеледі. Өтімділікті өтеу коэффициентінің ең төменгі мәні мынадай мөлшерде белгіленеді:</w:t>
      </w:r>
    </w:p>
    <w:bookmarkEnd w:id="234"/>
    <w:bookmarkStart w:name="z348" w:id="235"/>
    <w:p>
      <w:pPr>
        <w:spacing w:after="0"/>
        <w:ind w:left="0"/>
        <w:jc w:val="both"/>
      </w:pPr>
      <w:r>
        <w:rPr>
          <w:rFonts w:ascii="Times New Roman"/>
          <w:b w:val="false"/>
          <w:i w:val="false"/>
          <w:color w:val="000000"/>
          <w:sz w:val="28"/>
        </w:rPr>
        <w:t>
      2017 жылғы 1 шілде – 2018 жылғы 30 маусым аралығында - 0,6;</w:t>
      </w:r>
    </w:p>
    <w:bookmarkEnd w:id="235"/>
    <w:bookmarkStart w:name="z349" w:id="236"/>
    <w:p>
      <w:pPr>
        <w:spacing w:after="0"/>
        <w:ind w:left="0"/>
        <w:jc w:val="both"/>
      </w:pPr>
      <w:r>
        <w:rPr>
          <w:rFonts w:ascii="Times New Roman"/>
          <w:b w:val="false"/>
          <w:i w:val="false"/>
          <w:color w:val="000000"/>
          <w:sz w:val="28"/>
        </w:rPr>
        <w:t>
      2018 жылғы 1 шілде – 2019 жылғы 30 маусым аралығында - 0,7;</w:t>
      </w:r>
    </w:p>
    <w:bookmarkEnd w:id="236"/>
    <w:bookmarkStart w:name="z350" w:id="237"/>
    <w:p>
      <w:pPr>
        <w:spacing w:after="0"/>
        <w:ind w:left="0"/>
        <w:jc w:val="both"/>
      </w:pPr>
      <w:r>
        <w:rPr>
          <w:rFonts w:ascii="Times New Roman"/>
          <w:b w:val="false"/>
          <w:i w:val="false"/>
          <w:color w:val="000000"/>
          <w:sz w:val="28"/>
        </w:rPr>
        <w:t>
      2019 жылғы 1 шілде – 2020 жылғы 30 маусым аралығында - 0,8;</w:t>
      </w:r>
    </w:p>
    <w:bookmarkEnd w:id="237"/>
    <w:bookmarkStart w:name="z351" w:id="238"/>
    <w:p>
      <w:pPr>
        <w:spacing w:after="0"/>
        <w:ind w:left="0"/>
        <w:jc w:val="both"/>
      </w:pPr>
      <w:r>
        <w:rPr>
          <w:rFonts w:ascii="Times New Roman"/>
          <w:b w:val="false"/>
          <w:i w:val="false"/>
          <w:color w:val="000000"/>
          <w:sz w:val="28"/>
        </w:rPr>
        <w:t>
      2020 жылғы 1 шілде – 2021 жылғы 30 маусым аралығында - 0,9;</w:t>
      </w:r>
    </w:p>
    <w:bookmarkEnd w:id="238"/>
    <w:bookmarkStart w:name="z352" w:id="239"/>
    <w:p>
      <w:pPr>
        <w:spacing w:after="0"/>
        <w:ind w:left="0"/>
        <w:jc w:val="both"/>
      </w:pPr>
      <w:r>
        <w:rPr>
          <w:rFonts w:ascii="Times New Roman"/>
          <w:b w:val="false"/>
          <w:i w:val="false"/>
          <w:color w:val="000000"/>
          <w:sz w:val="28"/>
        </w:rPr>
        <w:t>
      2021 жылғы 1 шілдеден бастап – 1,0.</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Ұлттық Банкі Басқармасының 08.08.2016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86" w:id="240"/>
    <w:p>
      <w:pPr>
        <w:spacing w:after="0"/>
        <w:ind w:left="0"/>
        <w:jc w:val="both"/>
      </w:pPr>
      <w:r>
        <w:rPr>
          <w:rFonts w:ascii="Times New Roman"/>
          <w:b w:val="false"/>
          <w:i w:val="false"/>
          <w:color w:val="000000"/>
          <w:sz w:val="28"/>
        </w:rPr>
        <w:t>
       78. Нетто тұрақты қорландыру коэффициенті қолжетімді тұрақты қорландырудың талап етілетін тұрақты қорландыруға арақатынасы ретінде есептеледі.</w:t>
      </w:r>
    </w:p>
    <w:bookmarkEnd w:id="240"/>
    <w:p>
      <w:pPr>
        <w:spacing w:after="0"/>
        <w:ind w:left="0"/>
        <w:jc w:val="both"/>
      </w:pPr>
      <w:r>
        <w:rPr>
          <w:rFonts w:ascii="Times New Roman"/>
          <w:b w:val="false"/>
          <w:i w:val="false"/>
          <w:color w:val="000000"/>
          <w:sz w:val="28"/>
        </w:rPr>
        <w:t xml:space="preserve">
      Қолжетімді тұрақты қорландырудың мөлшері Нормативтерге </w:t>
      </w:r>
      <w:r>
        <w:rPr>
          <w:rFonts w:ascii="Times New Roman"/>
          <w:b w:val="false"/>
          <w:i w:val="false"/>
          <w:color w:val="000000"/>
          <w:sz w:val="28"/>
        </w:rPr>
        <w:t>14-қосымшаға</w:t>
      </w:r>
      <w:r>
        <w:rPr>
          <w:rFonts w:ascii="Times New Roman"/>
          <w:b w:val="false"/>
          <w:i w:val="false"/>
          <w:color w:val="000000"/>
          <w:sz w:val="28"/>
        </w:rPr>
        <w:t xml:space="preserve"> сәйкес Қолжетімді тұрақты қорландыру міндеттемелерінің кестесінде белгіленген қолжетімді тұрақты қорландыру коэффициенттеріне көбейтілген бухгалтерлік баланс деректеріне сәйкес міндеттемелер және Нормативтердің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инвестицияларды шегергенге дейінгі меншікті капитал ретінде есептеледі.</w:t>
      </w:r>
    </w:p>
    <w:p>
      <w:pPr>
        <w:spacing w:after="0"/>
        <w:ind w:left="0"/>
        <w:jc w:val="both"/>
      </w:pPr>
      <w:r>
        <w:rPr>
          <w:rFonts w:ascii="Times New Roman"/>
          <w:b w:val="false"/>
          <w:i w:val="false"/>
          <w:color w:val="000000"/>
          <w:sz w:val="28"/>
        </w:rPr>
        <w:t xml:space="preserve">
      Талап етілетін тұрақты қорландырудың мөлшері жиынтығында Нормативтерге </w:t>
      </w:r>
      <w:r>
        <w:rPr>
          <w:rFonts w:ascii="Times New Roman"/>
          <w:b w:val="false"/>
          <w:i w:val="false"/>
          <w:color w:val="000000"/>
          <w:sz w:val="28"/>
        </w:rPr>
        <w:t>15-қосымшаға</w:t>
      </w:r>
      <w:r>
        <w:rPr>
          <w:rFonts w:ascii="Times New Roman"/>
          <w:b w:val="false"/>
          <w:i w:val="false"/>
          <w:color w:val="000000"/>
          <w:sz w:val="28"/>
        </w:rPr>
        <w:t xml:space="preserve">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Нормативтерге </w:t>
      </w:r>
      <w:r>
        <w:rPr>
          <w:rFonts w:ascii="Times New Roman"/>
          <w:b w:val="false"/>
          <w:i w:val="false"/>
          <w:color w:val="000000"/>
          <w:sz w:val="28"/>
        </w:rPr>
        <w:t>16-қосымшаға</w:t>
      </w:r>
      <w:r>
        <w:rPr>
          <w:rFonts w:ascii="Times New Roman"/>
          <w:b w:val="false"/>
          <w:i w:val="false"/>
          <w:color w:val="000000"/>
          <w:sz w:val="28"/>
        </w:rPr>
        <w:t xml:space="preserve">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коэффициенттеріне көбейтілген талап етілетін тұрақты қорландырудың шартты және ықтимал міндеттемелері ретінде есептеледі.</w:t>
      </w:r>
    </w:p>
    <w:bookmarkStart w:name="z187" w:id="241"/>
    <w:p>
      <w:pPr>
        <w:spacing w:after="0"/>
        <w:ind w:left="0"/>
        <w:jc w:val="both"/>
      </w:pPr>
      <w:r>
        <w:rPr>
          <w:rFonts w:ascii="Times New Roman"/>
          <w:b w:val="false"/>
          <w:i w:val="false"/>
          <w:color w:val="000000"/>
          <w:sz w:val="28"/>
        </w:rPr>
        <w:t>
      79. Нетто тұрақты қорландыру коэффициентінің ең төменгі мәні 2018 жылғы 1 қаңтардан бастап 1,0 мөлшерде белгіленеді.</w:t>
      </w:r>
    </w:p>
    <w:bookmarkEnd w:id="241"/>
    <w:bookmarkStart w:name="z188" w:id="242"/>
    <w:p>
      <w:pPr>
        <w:spacing w:after="0"/>
        <w:ind w:left="0"/>
        <w:jc w:val="left"/>
      </w:pPr>
      <w:r>
        <w:rPr>
          <w:rFonts w:ascii="Times New Roman"/>
          <w:b/>
          <w:i w:val="false"/>
          <w:color w:val="000000"/>
        </w:rPr>
        <w:t xml:space="preserve"> 6-тарау. Банктерді Қазақстан Республикасының бейрезиденттері</w:t>
      </w:r>
      <w:r>
        <w:br/>
      </w:r>
      <w:r>
        <w:rPr>
          <w:rFonts w:ascii="Times New Roman"/>
          <w:b/>
          <w:i w:val="false"/>
          <w:color w:val="000000"/>
        </w:rPr>
        <w:t>алдындағы міндеттемелерге капиталдандыру</w:t>
      </w:r>
    </w:p>
    <w:bookmarkEnd w:id="242"/>
    <w:bookmarkStart w:name="z189" w:id="243"/>
    <w:p>
      <w:pPr>
        <w:spacing w:after="0"/>
        <w:ind w:left="0"/>
        <w:jc w:val="both"/>
      </w:pPr>
      <w:r>
        <w:rPr>
          <w:rFonts w:ascii="Times New Roman"/>
          <w:b w:val="false"/>
          <w:i w:val="false"/>
          <w:color w:val="000000"/>
          <w:sz w:val="28"/>
        </w:rPr>
        <w:t>
      80. Қазақстан Республикасының бейрезиденттері алдындағы міндеттемелерге банктердің капиталдандырылуы k7, k8 және k9 коэффициенттерімен сипатталады.</w:t>
      </w:r>
    </w:p>
    <w:bookmarkEnd w:id="243"/>
    <w:p>
      <w:pPr>
        <w:spacing w:after="0"/>
        <w:ind w:left="0"/>
        <w:jc w:val="both"/>
      </w:pPr>
      <w:r>
        <w:rPr>
          <w:rFonts w:ascii="Times New Roman"/>
          <w:b w:val="false"/>
          <w:i w:val="false"/>
          <w:color w:val="000000"/>
          <w:sz w:val="28"/>
        </w:rPr>
        <w:t>
      Коэффициенттердің ең жоғары мәні мынадай мөлшерде белгіленеді:</w:t>
      </w:r>
    </w:p>
    <w:p>
      <w:pPr>
        <w:spacing w:after="0"/>
        <w:ind w:left="0"/>
        <w:jc w:val="both"/>
      </w:pPr>
      <w:r>
        <w:rPr>
          <w:rFonts w:ascii="Times New Roman"/>
          <w:b w:val="false"/>
          <w:i w:val="false"/>
          <w:color w:val="000000"/>
          <w:sz w:val="28"/>
        </w:rPr>
        <w:t>
      k7 – 1;</w:t>
      </w:r>
    </w:p>
    <w:p>
      <w:pPr>
        <w:spacing w:after="0"/>
        <w:ind w:left="0"/>
        <w:jc w:val="both"/>
      </w:pPr>
      <w:r>
        <w:rPr>
          <w:rFonts w:ascii="Times New Roman"/>
          <w:b w:val="false"/>
          <w:i w:val="false"/>
          <w:color w:val="000000"/>
          <w:sz w:val="28"/>
        </w:rPr>
        <w:t>
      k8 – 2;</w:t>
      </w:r>
    </w:p>
    <w:p>
      <w:pPr>
        <w:spacing w:after="0"/>
        <w:ind w:left="0"/>
        <w:jc w:val="both"/>
      </w:pPr>
      <w:r>
        <w:rPr>
          <w:rFonts w:ascii="Times New Roman"/>
          <w:b w:val="false"/>
          <w:i w:val="false"/>
          <w:color w:val="000000"/>
          <w:sz w:val="28"/>
        </w:rPr>
        <w:t>
      k9 – 3.</w:t>
      </w:r>
    </w:p>
    <w:bookmarkStart w:name="z190" w:id="244"/>
    <w:p>
      <w:pPr>
        <w:spacing w:after="0"/>
        <w:ind w:left="0"/>
        <w:jc w:val="both"/>
      </w:pPr>
      <w:r>
        <w:rPr>
          <w:rFonts w:ascii="Times New Roman"/>
          <w:b w:val="false"/>
          <w:i w:val="false"/>
          <w:color w:val="000000"/>
          <w:sz w:val="28"/>
        </w:rPr>
        <w:t>
      81. k7 коэффициенті -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bookmarkEnd w:id="244"/>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 мыналар енгізіледі:</w:t>
      </w:r>
    </w:p>
    <w:p>
      <w:pPr>
        <w:spacing w:after="0"/>
        <w:ind w:left="0"/>
        <w:jc w:val="both"/>
      </w:pPr>
      <w:r>
        <w:rPr>
          <w:rFonts w:ascii="Times New Roman"/>
          <w:b w:val="false"/>
          <w:i w:val="false"/>
          <w:color w:val="000000"/>
          <w:sz w:val="28"/>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бастапқы өтеу мерзімі 1 (бір) жылға дейін қоса алғанда, мерзімді міндеттемелер;</w:t>
      </w:r>
    </w:p>
    <w:p>
      <w:pPr>
        <w:spacing w:after="0"/>
        <w:ind w:left="0"/>
        <w:jc w:val="both"/>
      </w:pPr>
      <w:r>
        <w:rPr>
          <w:rFonts w:ascii="Times New Roman"/>
          <w:b w:val="false"/>
          <w:i w:val="false"/>
          <w:color w:val="000000"/>
          <w:sz w:val="28"/>
        </w:rPr>
        <w:t>
      кредитордың міндеттемелерді мерзімінен бұрын өтеуді шарт қоймай талап ету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"Экономика секторларының және төлемдер белгілеу кодтарын қолдану және төлемдер бойынша оларға сәйкес мәліметтер ұсыну қағидаларын бекіту туралы" Қазақстан Республикасы Ұлттық Банкі Басқармасының 1999 жылғы 15 қарашадағы № 388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1011 тіркелген) (бұдан әрі – № 388 қаулы)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қысқамерзімді міндеттемелер;</w:t>
      </w:r>
    </w:p>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қысқамерзімді міндеттемелер;</w:t>
      </w:r>
    </w:p>
    <w:p>
      <w:pPr>
        <w:spacing w:after="0"/>
        <w:ind w:left="0"/>
        <w:jc w:val="both"/>
      </w:pPr>
      <w:r>
        <w:rPr>
          <w:rFonts w:ascii="Times New Roman"/>
          <w:b w:val="false"/>
          <w:i w:val="false"/>
          <w:color w:val="000000"/>
          <w:sz w:val="28"/>
        </w:rPr>
        <w:t>
      2013 жылғы 1 қаңтардан бастап халықаралық есеп айырысу жүйелері (ClearstreamBanking S.A. және EuroclearBankSA/NV) болып табылатын Қазақстан Республикасының бейрезиденттері алдындағы қысқамерзімді міндеттемелер;</w:t>
      </w:r>
    </w:p>
    <w:p>
      <w:pPr>
        <w:spacing w:after="0"/>
        <w:ind w:left="0"/>
        <w:jc w:val="both"/>
      </w:pP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p>
    <w:p>
      <w:pPr>
        <w:spacing w:after="0"/>
        <w:ind w:left="0"/>
        <w:jc w:val="both"/>
      </w:pPr>
      <w:r>
        <w:rPr>
          <w:rFonts w:ascii="Times New Roman"/>
          <w:b w:val="false"/>
          <w:i w:val="false"/>
          <w:color w:val="000000"/>
          <w:sz w:val="28"/>
        </w:rPr>
        <w:t>
      Қазақстан Республикасының бейрезиденті-бас банктің алдындағы реттелген борыштық міндеттемелер.</w:t>
      </w:r>
    </w:p>
    <w:bookmarkStart w:name="z191" w:id="245"/>
    <w:p>
      <w:pPr>
        <w:spacing w:after="0"/>
        <w:ind w:left="0"/>
        <w:jc w:val="both"/>
      </w:pPr>
      <w:r>
        <w:rPr>
          <w:rFonts w:ascii="Times New Roman"/>
          <w:b w:val="false"/>
          <w:i w:val="false"/>
          <w:color w:val="000000"/>
          <w:sz w:val="28"/>
        </w:rPr>
        <w:t>
      82. k8 коэффициенті банктің Қазақстан Республикасының бейрезиденттері алдындағы жиынтық міндеттемелерінің сомасы, k8 нормативінің есебіне енгізілетін қарыздарды тарту кезінде берілген банктің кепілдіктері мен кепілдімелерінен бөлек,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банктің меншікті капиталға қатынасы ретінде есептеледі және Нормативтердің 80-тармағында көрсетілген ең жоғары нормативтік мәннен аспайды.</w:t>
      </w:r>
    </w:p>
    <w:bookmarkEnd w:id="245"/>
    <w:p>
      <w:pPr>
        <w:spacing w:after="0"/>
        <w:ind w:left="0"/>
        <w:jc w:val="both"/>
      </w:pPr>
      <w:r>
        <w:rPr>
          <w:rFonts w:ascii="Times New Roman"/>
          <w:b w:val="false"/>
          <w:i w:val="false"/>
          <w:color w:val="000000"/>
          <w:sz w:val="28"/>
        </w:rPr>
        <w:t>
      k8 коэффициентін есептеу мақсатында Қазақстан Республикасының бейрезиденттері алдындағы банктің жиынтық міндеттемелерінен мыналар алынып тасталады:</w:t>
      </w:r>
    </w:p>
    <w:p>
      <w:pPr>
        <w:spacing w:after="0"/>
        <w:ind w:left="0"/>
        <w:jc w:val="both"/>
      </w:pPr>
      <w:r>
        <w:rPr>
          <w:rFonts w:ascii="Times New Roman"/>
          <w:b w:val="false"/>
          <w:i w:val="false"/>
          <w:color w:val="000000"/>
          <w:sz w:val="28"/>
        </w:rPr>
        <w:t>
      банк айналымға шығарған Қазақстан Республикасының бейрезиденттеріндегі борыштық бағалы қағаздар;</w:t>
      </w:r>
    </w:p>
    <w:p>
      <w:pPr>
        <w:spacing w:after="0"/>
        <w:ind w:left="0"/>
        <w:jc w:val="both"/>
      </w:pPr>
      <w:r>
        <w:rPr>
          <w:rFonts w:ascii="Times New Roman"/>
          <w:b w:val="false"/>
          <w:i w:val="false"/>
          <w:color w:val="000000"/>
          <w:sz w:val="28"/>
        </w:rPr>
        <w:t>
      банк кепілдік беретін және банктің бухгалтерлік балансында есептелетін сомалар бөлігінде банк арнайы мақсаттағы еншілес ұйымдар арқылы шығарған бағалы қағаздар;</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 388 </w:t>
      </w:r>
      <w:r>
        <w:rPr>
          <w:rFonts w:ascii="Times New Roman"/>
          <w:b w:val="false"/>
          <w:i w:val="false"/>
          <w:color w:val="000000"/>
          <w:sz w:val="28"/>
        </w:rPr>
        <w:t>қаулыға</w:t>
      </w:r>
      <w:r>
        <w:rPr>
          <w:rFonts w:ascii="Times New Roman"/>
          <w:b w:val="false"/>
          <w:i w:val="false"/>
          <w:color w:val="000000"/>
          <w:sz w:val="28"/>
        </w:rPr>
        <w:t xml:space="preserve">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p>
      <w:pPr>
        <w:spacing w:after="0"/>
        <w:ind w:left="0"/>
        <w:jc w:val="both"/>
      </w:pPr>
      <w:r>
        <w:rPr>
          <w:rFonts w:ascii="Times New Roman"/>
          <w:b w:val="false"/>
          <w:i w:val="false"/>
          <w:color w:val="000000"/>
          <w:sz w:val="28"/>
        </w:rPr>
        <w:t>
      халықаралық қаржы ұйымдары болып табылатын Республикасының бейрезиденттері алдындағы міндеттемелер;</w:t>
      </w:r>
    </w:p>
    <w:p>
      <w:pPr>
        <w:spacing w:after="0"/>
        <w:ind w:left="0"/>
        <w:jc w:val="both"/>
      </w:pP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p>
    <w:p>
      <w:pPr>
        <w:spacing w:after="0"/>
        <w:ind w:left="0"/>
        <w:jc w:val="both"/>
      </w:pPr>
      <w:r>
        <w:rPr>
          <w:rFonts w:ascii="Times New Roman"/>
          <w:b w:val="false"/>
          <w:i w:val="false"/>
          <w:color w:val="000000"/>
          <w:sz w:val="28"/>
        </w:rPr>
        <w:t>
      Қазақстан Республикасының бейрезиденті – бас банктің алдындағы реттелген борыштық міндеттемелер.</w:t>
      </w:r>
    </w:p>
    <w:bookmarkStart w:name="z192" w:id="246"/>
    <w:p>
      <w:pPr>
        <w:spacing w:after="0"/>
        <w:ind w:left="0"/>
        <w:jc w:val="both"/>
      </w:pPr>
      <w:r>
        <w:rPr>
          <w:rFonts w:ascii="Times New Roman"/>
          <w:b w:val="false"/>
          <w:i w:val="false"/>
          <w:color w:val="000000"/>
          <w:sz w:val="28"/>
        </w:rPr>
        <w:t>
      83. k9 коэффициенті банктің Қазақстан Республикасының бейрезиденттері алдындағы жиынтық міндеттемелерінің сомасы, k9 нормативінің есебіне енгізілетін қарыздарды тарту кезінде берілген банктің кепілдіктері мен кепілдемелерінен бөлек,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 міндеттемелерін мерзімінен бұрын өтеуді талап ету құқығымен банктің қамтамасыз етілмеген кепілдіктері мен кепілдемелері және олардың Қазақстан Республикасының заңнамасына сәйкес теңгемен шығарылған борыштық бағалы қағаздарын қоспағанда, айналысқа шығарған борыштық бағалы қағаздары банктің меншікті капиталға қатынасы ретінде есептеледі және Нормативтердің 80-тармағында көрсетілген ең жоғары нормативтік мәннен аспайды.</w:t>
      </w:r>
    </w:p>
    <w:bookmarkEnd w:id="246"/>
    <w:p>
      <w:pPr>
        <w:spacing w:after="0"/>
        <w:ind w:left="0"/>
        <w:jc w:val="both"/>
      </w:pPr>
      <w:r>
        <w:rPr>
          <w:rFonts w:ascii="Times New Roman"/>
          <w:b w:val="false"/>
          <w:i w:val="false"/>
          <w:color w:val="000000"/>
          <w:sz w:val="28"/>
        </w:rPr>
        <w:t>
      k9 коэффициентін есептеу мақсатында Қазақстан Республикасының бейрезиденттері алдындағы банктің жиынтық міндеттемелерінен мыналар алынып тасталады:</w:t>
      </w:r>
    </w:p>
    <w:p>
      <w:pPr>
        <w:spacing w:after="0"/>
        <w:ind w:left="0"/>
        <w:jc w:val="both"/>
      </w:pPr>
      <w:r>
        <w:rPr>
          <w:rFonts w:ascii="Times New Roman"/>
          <w:b w:val="false"/>
          <w:i w:val="false"/>
          <w:color w:val="000000"/>
          <w:sz w:val="28"/>
        </w:rPr>
        <w:t>
      банк айналымға шығарған Қазақстан Республикасының бейрезиденттеріндегі борыштық бағалы қағаздар;</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 388 </w:t>
      </w:r>
      <w:r>
        <w:rPr>
          <w:rFonts w:ascii="Times New Roman"/>
          <w:b w:val="false"/>
          <w:i w:val="false"/>
          <w:color w:val="000000"/>
          <w:sz w:val="28"/>
        </w:rPr>
        <w:t>қаулыға</w:t>
      </w:r>
      <w:r>
        <w:rPr>
          <w:rFonts w:ascii="Times New Roman"/>
          <w:b w:val="false"/>
          <w:i w:val="false"/>
          <w:color w:val="000000"/>
          <w:sz w:val="28"/>
        </w:rPr>
        <w:t xml:space="preserve">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p>
      <w:pPr>
        <w:spacing w:after="0"/>
        <w:ind w:left="0"/>
        <w:jc w:val="both"/>
      </w:pPr>
      <w:r>
        <w:rPr>
          <w:rFonts w:ascii="Times New Roman"/>
          <w:b w:val="false"/>
          <w:i w:val="false"/>
          <w:color w:val="000000"/>
          <w:sz w:val="28"/>
        </w:rPr>
        <w:t>
      халықаралық қаржы ұйымдары болып табылатын Республикасының бейрезиденттері алдындағы міндеттемелер;</w:t>
      </w:r>
    </w:p>
    <w:p>
      <w:pPr>
        <w:spacing w:after="0"/>
        <w:ind w:left="0"/>
        <w:jc w:val="both"/>
      </w:pP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p>
    <w:p>
      <w:pPr>
        <w:spacing w:after="0"/>
        <w:ind w:left="0"/>
        <w:jc w:val="both"/>
      </w:pPr>
      <w:r>
        <w:rPr>
          <w:rFonts w:ascii="Times New Roman"/>
          <w:b w:val="false"/>
          <w:i w:val="false"/>
          <w:color w:val="000000"/>
          <w:sz w:val="28"/>
        </w:rPr>
        <w:t>
      Қазақстан Республикасының бейрезиденті – бас банктің алдындағы реттелген борыштық міндеттемелер.</w:t>
      </w:r>
    </w:p>
    <w:bookmarkStart w:name="z193" w:id="247"/>
    <w:p>
      <w:pPr>
        <w:spacing w:after="0"/>
        <w:ind w:left="0"/>
        <w:jc w:val="left"/>
      </w:pPr>
      <w:r>
        <w:rPr>
          <w:rFonts w:ascii="Times New Roman"/>
          <w:b/>
          <w:i w:val="false"/>
          <w:color w:val="000000"/>
        </w:rPr>
        <w:t xml:space="preserve"> 7-тарау. Банктер қаражатының бөлігін ішкі активтерге</w:t>
      </w:r>
      <w:r>
        <w:br/>
      </w:r>
      <w:r>
        <w:rPr>
          <w:rFonts w:ascii="Times New Roman"/>
          <w:b/>
          <w:i w:val="false"/>
          <w:color w:val="000000"/>
        </w:rPr>
        <w:t>орналастыру коэффициенті</w:t>
      </w:r>
    </w:p>
    <w:bookmarkEnd w:id="247"/>
    <w:bookmarkStart w:name="z194" w:id="248"/>
    <w:p>
      <w:pPr>
        <w:spacing w:after="0"/>
        <w:ind w:left="0"/>
        <w:jc w:val="both"/>
      </w:pPr>
      <w:r>
        <w:rPr>
          <w:rFonts w:ascii="Times New Roman"/>
          <w:b w:val="false"/>
          <w:i w:val="false"/>
          <w:color w:val="000000"/>
          <w:sz w:val="28"/>
        </w:rPr>
        <w:t>
      84. Банктер Қазақстан Республикасының Үкіметі құрылтайшысы болып табылатын банктерді қоспағанда, меншікті және тартылған қаражатын есепті ай ішінде ішкі активтерге мынадай формула бойынша орналастырады.</w:t>
      </w:r>
    </w:p>
    <w:bookmarkEnd w:id="248"/>
    <w:p>
      <w:pPr>
        <w:spacing w:after="0"/>
        <w:ind w:left="0"/>
        <w:jc w:val="both"/>
      </w:pPr>
      <w:r>
        <w:rPr>
          <w:rFonts w:ascii="Times New Roman"/>
          <w:b w:val="false"/>
          <w:i w:val="false"/>
          <w:color w:val="000000"/>
          <w:sz w:val="28"/>
        </w:rPr>
        <w:t>
      2016 жылғы 1 мамырдан бастап: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63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банктер қаражатының бөлігін ішкі активтерге орналастыру коэффициенті;</w:t>
      </w:r>
      <w:r>
        <w:br/>
      </w:r>
      <w:r>
        <w:rPr>
          <w:rFonts w:ascii="Times New Roman"/>
          <w:b w:val="false"/>
          <w:i w:val="false"/>
          <w:color w:val="000000"/>
          <w:sz w:val="28"/>
        </w:rPr>
        <w:t>
</w:t>
      </w:r>
      <w:r>
        <w:br/>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ХҚЕС сәйкес қалыптастырылған резервтер (провизиялар) ескеріле отырып, есепті айда қалыптасқан ішкі активтердің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86-тармағының екінші бөлігінде айқындалған ішкі міндеттемелердің есепті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бухгалтерлік баланстың деректеріне сәйкес есепті айда қалыптасқан жарғылық капиталдың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бухгалтерлік баланстың деректеріне сәйкес меншікті капиталдың есепті айда қалыптасқан орташа айлық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92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банктер қаражатының бөлігін ішкі активтерге орналастыру коэффициенті;</w:t>
      </w:r>
      <w:r>
        <w:br/>
      </w:r>
      <w:r>
        <w:rPr>
          <w:rFonts w:ascii="Times New Roman"/>
          <w:b w:val="false"/>
          <w:i w:val="false"/>
          <w:color w:val="000000"/>
          <w:sz w:val="28"/>
        </w:rPr>
        <w:t>
</w:t>
      </w:r>
      <w:r>
        <w:br/>
      </w:r>
    </w:p>
    <w:p>
      <w:pPr>
        <w:spacing w:after="0"/>
        <w:ind w:left="0"/>
        <w:jc w:val="both"/>
      </w:pPr>
      <w:r>
        <w:drawing>
          <wp:inline distT="0" distB="0" distL="0" distR="0">
            <wp:extent cx="241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ХҚЕС сәйкес қалыптастырылған резервтер (провизиялар) ескеріле отырып, айдың соңында қалыптасқан активтер (ақша) және Қазақстан Республикасының резиденттеріне талаптар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 материалдық емес активтерді және тазартылған бағалы металдар, Қазақстан Республикасының аумағында орналасқан (тұрған) жылжымалы және жылжымайтын мүлік;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РБ – мерзімі өткен берешек, есептелген сыйақы, дисконттар, сыйлықақылар, оң (теріс) түзетулер ескеріле отырып, айдың соңында қалыптасқан реттелген борыш;</w:t>
      </w:r>
    </w:p>
    <w:p>
      <w:pPr>
        <w:spacing w:after="0"/>
        <w:ind w:left="0"/>
        <w:jc w:val="both"/>
      </w:pPr>
      <w:r>
        <w:rPr>
          <w:rFonts w:ascii="Times New Roman"/>
          <w:b w:val="false"/>
          <w:i w:val="false"/>
          <w:color w:val="000000"/>
          <w:sz w:val="28"/>
        </w:rPr>
        <w:t>
      МҚҚ – мерзімі өткен берешек, есептелген сыйақы, дисконттар, сыйлықақылар, оң (теріс) түзетулер ескеріле отырып, айдың соңында қалыптасқан мерзімсіз қаржы құралдары;</w:t>
      </w:r>
    </w:p>
    <w:p>
      <w:pPr>
        <w:spacing w:after="0"/>
        <w:ind w:left="0"/>
        <w:jc w:val="both"/>
      </w:pPr>
      <w:r>
        <w:rPr>
          <w:rFonts w:ascii="Times New Roman"/>
          <w:b w:val="false"/>
          <w:i w:val="false"/>
          <w:color w:val="000000"/>
          <w:sz w:val="28"/>
        </w:rPr>
        <w:t>
      БҚБ – мерзімі өткен берешек, есептелген сыйақы, дисконттар, сыйлықақылар, оң (теріс) түзетулер ескеріле отырып, айдың соңында қалыптасқан банк шетел валютасында шығарған борыштық бағалы қағаздарды қоспағанда, банк шығарған борыштық бағалы қағаздар;</w:t>
      </w:r>
    </w:p>
    <w:p>
      <w:pPr>
        <w:spacing w:after="0"/>
        <w:ind w:left="0"/>
        <w:jc w:val="both"/>
      </w:pPr>
      <w:r>
        <w:rPr>
          <w:rFonts w:ascii="Times New Roman"/>
          <w:b w:val="false"/>
          <w:i w:val="false"/>
          <w:color w:val="000000"/>
          <w:sz w:val="28"/>
        </w:rPr>
        <w:t>
      ІМ – Қазақстан Республикасының резиденттері алдындағы реттелген борышты, Қазақстан Республикасының резиденттеріндегі мерзімсіз қаржы құралдарын, банк шығарған Қазақстан Республикасының резиденттеріндегі борыштық бағалы қағаздарды және кастодиандық шарт негізінде банк қабылдаған қаражаттың инвестицияланбаған қалдығын қоспағанда, мерзімі өткен берешек, есептелген сыйақы, дисконттар, сыйлықақылар, оң (теріс) түзетулер ескеріле отырып, айдың соңында қалыптасқан Қазақстан Республикасының резиденттері алдындағы міндеттемелер;</w:t>
      </w:r>
    </w:p>
    <w:p>
      <w:pPr>
        <w:spacing w:after="0"/>
        <w:ind w:left="0"/>
        <w:jc w:val="both"/>
      </w:pPr>
      <w:r>
        <w:rPr>
          <w:rFonts w:ascii="Times New Roman"/>
          <w:b w:val="false"/>
          <w:i w:val="false"/>
          <w:color w:val="000000"/>
          <w:sz w:val="28"/>
        </w:rPr>
        <w:t>
      МК – 2015 жылғы 1 қаңтардағы жағдай бойынша Қазақстан Республикасының бейрезиденттері-еншілес ұйымдардың реттелген борышына инвестициялар мөлшерінен аспайтын Қазақстан Республикасының бейрезиденттері-еншілес ұйымдардың реттелген борышына инвестицияларды шегергенде, сондай-ақ Қазақстан Республикасының бейрезиденттері-еншілес ұйымдардың акцияларына инвестицияларды шегергенде, бухгалтерлік баланстың деректеріне сәйкес айдың соңында қалыптасқан меншікті капиталдың шамасы.</w:t>
      </w:r>
    </w:p>
    <w:p>
      <w:pPr>
        <w:spacing w:after="0"/>
        <w:ind w:left="0"/>
        <w:jc w:val="both"/>
      </w:pPr>
      <w:r>
        <w:rPr>
          <w:rFonts w:ascii="Times New Roman"/>
          <w:b w:val="false"/>
          <w:i w:val="false"/>
          <w:color w:val="000000"/>
          <w:sz w:val="28"/>
        </w:rPr>
        <w:t>
      2016 жылғы 1 маусымнан бастап:</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51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51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10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банктер қаражатының бөлігін ішкі активтерге орналастыру коэффициенті;</w:t>
      </w:r>
      <w:r>
        <w:br/>
      </w:r>
      <w:r>
        <w:rPr>
          <w:rFonts w:ascii="Times New Roman"/>
          <w:b w:val="false"/>
          <w:i w:val="false"/>
          <w:color w:val="000000"/>
          <w:sz w:val="28"/>
        </w:rPr>
        <w:t>
</w:t>
      </w:r>
      <w:r>
        <w:br/>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ХҚЕС сәйкес қалыптастырылған резервтер (провизиялар) ескеріле отырып, есепті айда қалыптасқан ішкі активтердің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17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75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86-тармағының екінші абзацында айқындалған ішкі міндеттемелердің есепті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бухгалтерлік баланстың деректеріне сәйкес есепті айда қалыптасқан жарғылық капиталдың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355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бухгалтерлік баланстың деректеріне сәйкес меншікті капиталдың есепті айда қалыптасқан орташа айлық шамасы.</w:t>
      </w:r>
      <w:r>
        <w:br/>
      </w:r>
      <w:r>
        <w:rPr>
          <w:rFonts w:ascii="Times New Roman"/>
          <w:b w:val="false"/>
          <w:i w:val="false"/>
          <w:color w:val="000000"/>
          <w:sz w:val="28"/>
        </w:rPr>
        <w:t>
</w:t>
      </w:r>
    </w:p>
    <w:bookmarkStart w:name="z195" w:id="249"/>
    <w:p>
      <w:pPr>
        <w:spacing w:after="0"/>
        <w:ind w:left="0"/>
        <w:jc w:val="both"/>
      </w:pPr>
      <w:r>
        <w:rPr>
          <w:rFonts w:ascii="Times New Roman"/>
          <w:b w:val="false"/>
          <w:i w:val="false"/>
          <w:color w:val="000000"/>
          <w:sz w:val="28"/>
        </w:rPr>
        <w:t>
      85. Қазақстан Республикасының Үкіметі құрылтайшысы болып табылатын банктерді қоспағанда, банктер 2016 жылғы 1 шілдеден бастап меншікті және тартылған қаражатын күнделікті ішкі активтерге мынадай формула бойынша орналастырады:</w:t>
      </w:r>
    </w:p>
    <w:bookmarkEnd w:id="2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ХҚЕС сәйкес қалыптастырылған резервтерді (провизияларды) ескере отырып, ағымдағы күннің соңындағы ішкі активтер шамасы;</w:t>
      </w:r>
      <w:r>
        <w:br/>
      </w:r>
      <w:r>
        <w:rPr>
          <w:rFonts w:ascii="Times New Roman"/>
          <w:b w:val="false"/>
          <w:i w:val="false"/>
          <w:color w:val="000000"/>
          <w:sz w:val="28"/>
        </w:rPr>
        <w:t>
</w:t>
      </w:r>
      <w:r>
        <w:br/>
      </w:r>
    </w:p>
    <w:p>
      <w:pPr>
        <w:spacing w:after="0"/>
        <w:ind w:left="0"/>
        <w:jc w:val="both"/>
      </w:pPr>
      <w:r>
        <w:drawing>
          <wp:inline distT="0" distB="0" distL="0" distR="0">
            <wp:extent cx="482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82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86-тармағының екінші бөлігінде айқындалған ішкі міндеттемелердің есепті айдың алдындағы айда қалыптасқан сомасы;</w:t>
      </w:r>
      <w:r>
        <w:br/>
      </w:r>
      <w:r>
        <w:rPr>
          <w:rFonts w:ascii="Times New Roman"/>
          <w:b w:val="false"/>
          <w:i w:val="false"/>
          <w:color w:val="000000"/>
          <w:sz w:val="28"/>
        </w:rPr>
        <w:t>
</w:t>
      </w:r>
      <w:r>
        <w:br/>
      </w:r>
    </w:p>
    <w:p>
      <w:pPr>
        <w:spacing w:after="0"/>
        <w:ind w:left="0"/>
        <w:jc w:val="both"/>
      </w:pPr>
      <w:r>
        <w:drawing>
          <wp:inline distT="0" distB="0" distL="0" distR="0">
            <wp:extent cx="546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46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бухгалтерлік баланстың деректеріне сәйкес есепті айдың алдындағы айда қалыптасқан жарғылық капиталдың орташа айлық шамасы;</w:t>
      </w:r>
      <w:r>
        <w:br/>
      </w:r>
      <w:r>
        <w:rPr>
          <w:rFonts w:ascii="Times New Roman"/>
          <w:b w:val="false"/>
          <w:i w:val="false"/>
          <w:color w:val="000000"/>
          <w:sz w:val="28"/>
        </w:rPr>
        <w:t>
</w:t>
      </w:r>
      <w:r>
        <w:br/>
      </w:r>
    </w:p>
    <w:p>
      <w:pPr>
        <w:spacing w:after="0"/>
        <w:ind w:left="0"/>
        <w:jc w:val="both"/>
      </w:pPr>
      <w:r>
        <w:drawing>
          <wp:inline distT="0" distB="0" distL="0" distR="0">
            <wp:extent cx="546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46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бухгалтерлік баланстың деректеріне сәйкес есепті айдың алдындағы айда қалыптасқан меншікті капиталдың орташа айлық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айда ішкі активтердің шамасы осы тармақтың бірінші бөлігінде белгіленген мәнге сәйкес келмеген жағдайларда, есепті айда ішкі міндеттемелер шамасының 10 (он) пайыздан астамға төмендеуіне нәтижесінде, өткен айда қалыптасқан орташа айлық ішкі міндеттемелердің (</w:t>
      </w:r>
    </w:p>
    <w:p>
      <w:pPr>
        <w:spacing w:after="0"/>
        <w:ind w:left="0"/>
        <w:jc w:val="both"/>
      </w:pPr>
      <w:r>
        <w:drawing>
          <wp:inline distT="0" distB="0" distL="0" distR="0">
            <wp:extent cx="482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82600" cy="266700"/>
                    </a:xfrm>
                    <a:prstGeom prst="rect">
                      <a:avLst/>
                    </a:prstGeom>
                  </pic:spPr>
                </pic:pic>
              </a:graphicData>
            </a:graphic>
          </wp:inline>
        </w:drawing>
      </w:r>
    </w:p>
    <w:p>
      <w:pPr>
        <w:spacing w:after="0"/>
        <w:ind w:left="0"/>
        <w:jc w:val="left"/>
      </w:pPr>
      <w:r>
        <w:rPr>
          <w:rFonts w:ascii="Times New Roman"/>
          <w:b w:val="false"/>
          <w:i w:val="false"/>
          <w:color w:val="000000"/>
          <w:sz w:val="28"/>
        </w:rPr>
        <w:t>) шамасымен салыстырғанда, осы есепті айда банктердің меншікті және тартылған қаражатты ішкі активтерге күн сайын орналастыруы орындалды деп саналады.</w:t>
      </w:r>
      <w:r>
        <w:br/>
      </w:r>
      <w:r>
        <w:rPr>
          <w:rFonts w:ascii="Times New Roman"/>
          <w:b w:val="false"/>
          <w:i w:val="false"/>
          <w:color w:val="000000"/>
          <w:sz w:val="28"/>
        </w:rPr>
        <w:t>
</w:t>
      </w:r>
    </w:p>
    <w:bookmarkStart w:name="z196" w:id="250"/>
    <w:p>
      <w:pPr>
        <w:spacing w:after="0"/>
        <w:ind w:left="0"/>
        <w:jc w:val="both"/>
      </w:pPr>
      <w:r>
        <w:rPr>
          <w:rFonts w:ascii="Times New Roman"/>
          <w:b w:val="false"/>
          <w:i w:val="false"/>
          <w:color w:val="000000"/>
          <w:sz w:val="28"/>
        </w:rPr>
        <w:t>
      86. Банктің ішкі активтері активтерді (ақша) және Қазақстан Республикасының резиденттеріне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білдіреді.</w:t>
      </w:r>
    </w:p>
    <w:bookmarkEnd w:id="250"/>
    <w:p>
      <w:pPr>
        <w:spacing w:after="0"/>
        <w:ind w:left="0"/>
        <w:jc w:val="both"/>
      </w:pPr>
      <w:r>
        <w:rPr>
          <w:rFonts w:ascii="Times New Roman"/>
          <w:b w:val="false"/>
          <w:i w:val="false"/>
          <w:color w:val="000000"/>
          <w:sz w:val="28"/>
        </w:rPr>
        <w:t>
      Банктің ішкі міндеттемелері Қазақстан Республикасының резиденттері алдындағы реттелген борышты, Қазақстан Республикасының резиденттеріндегі мерзімсіз қаржы құралдарын, банк шығарған, бірыңғай жинақтаушы зейнетақы қорының портфеліндегі борыштық бағалы қағаздарды және кастодиандық шарт негізінде банк қабылдаған қаражаттың инвестицияланбаған қалдығын қоспағанда, Қазақстан Республикасының резиденттері алдындағы міндеттемелерді білдіреді.</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коэффициентті есептеу мақсаты үшін Нормативтердің 84 және 85-тармақтарына сәйкес төмендегілердің:</w:t>
      </w:r>
    </w:p>
    <w:p>
      <w:pPr>
        <w:spacing w:after="0"/>
        <w:ind w:left="0"/>
        <w:jc w:val="both"/>
      </w:pPr>
      <w:r>
        <w:rPr>
          <w:rFonts w:ascii="Times New Roman"/>
          <w:b w:val="false"/>
          <w:i w:val="false"/>
          <w:color w:val="000000"/>
          <w:sz w:val="28"/>
        </w:rPr>
        <w:t>
      жарғылық капиталдың, не</w:t>
      </w:r>
    </w:p>
    <w:p>
      <w:pPr>
        <w:spacing w:after="0"/>
        <w:ind w:left="0"/>
        <w:jc w:val="both"/>
      </w:pPr>
      <w:r>
        <w:rPr>
          <w:rFonts w:ascii="Times New Roman"/>
          <w:b w:val="false"/>
          <w:i w:val="false"/>
          <w:color w:val="000000"/>
          <w:sz w:val="28"/>
        </w:rPr>
        <w:t>
      Қазақстан Республикасының бейрезиденті - еншілес ұйымдардың реттелген борышына инвестициялар, Қазақстан Республикасының бейрезиденті - еншілес ұйымдардың акциялары шегерілген, бухгалтерлік баланстың деректеріне сәйкес меншікті капиталдың 0,75-ке көбейтілген ең аз шамасы пайдаланылады.</w:t>
      </w:r>
    </w:p>
    <w:bookmarkStart w:name="z197" w:id="251"/>
    <w:p>
      <w:pPr>
        <w:spacing w:after="0"/>
        <w:ind w:left="0"/>
        <w:jc w:val="both"/>
      </w:pPr>
      <w:r>
        <w:rPr>
          <w:rFonts w:ascii="Times New Roman"/>
          <w:b w:val="false"/>
          <w:i w:val="false"/>
          <w:color w:val="000000"/>
          <w:sz w:val="28"/>
        </w:rPr>
        <w:t xml:space="preserve">
      87. Банктің ішкі активтерінің, ішкі міндеттемелерінің, реттелген борыштың, банк шығарған, бірыңғай жинақтаушы зейнетақы қорының портфеліндегі борыштық бағалы қағаздардың орташа айлық шамалары мерзімі өткен берешек, есептелген сыйақы, дисконттар, сыйлықақылар, оң (теріс) түзетулер ескеріле отырып, банктің ішкі активтерінің, ішкі міндеттемелерінің, банк шығарған, бірыңғай жинақтаушы зейнетақы қорының портфеліндегі борыштық бағалы қағаздардың жалпы сомасының тиісті есепті айдың жұмыс күндерінің санына қатынасы ретінде есептеледі. </w:t>
      </w:r>
    </w:p>
    <w:bookmarkEnd w:id="251"/>
    <w:p>
      <w:pPr>
        <w:spacing w:after="0"/>
        <w:ind w:left="0"/>
        <w:jc w:val="both"/>
      </w:pPr>
      <w:r>
        <w:rPr>
          <w:rFonts w:ascii="Times New Roman"/>
          <w:b w:val="false"/>
          <w:i w:val="false"/>
          <w:color w:val="000000"/>
          <w:sz w:val="28"/>
        </w:rPr>
        <w:t>
      Жарғылық капиталдың (меншікті капиталдың) орташа айлық шамасы жарғылық капиталдың (меншікті капиталдың) жалпы сомасының тиісті есепті айдағы жұмыс күндерінің санына қатынасы ретінде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147 қаулысына</w:t>
            </w:r>
            <w:r>
              <w:br/>
            </w:r>
            <w:r>
              <w:rPr>
                <w:rFonts w:ascii="Times New Roman"/>
                <w:b w:val="false"/>
                <w:i w:val="false"/>
                <w:color w:val="000000"/>
                <w:sz w:val="20"/>
              </w:rPr>
              <w:t>2-қосымша</w:t>
            </w:r>
          </w:p>
        </w:tc>
      </w:tr>
    </w:tbl>
    <w:bookmarkStart w:name="z199" w:id="252"/>
    <w:p>
      <w:pPr>
        <w:spacing w:after="0"/>
        <w:ind w:left="0"/>
        <w:jc w:val="left"/>
      </w:pPr>
      <w:r>
        <w:rPr>
          <w:rFonts w:ascii="Times New Roman"/>
          <w:b/>
          <w:i w:val="false"/>
          <w:color w:val="000000"/>
        </w:rPr>
        <w:t xml:space="preserve"> Банктің ашық валюталық позициясын есептеу қағидалары және</w:t>
      </w:r>
      <w:r>
        <w:br/>
      </w:r>
      <w:r>
        <w:rPr>
          <w:rFonts w:ascii="Times New Roman"/>
          <w:b/>
          <w:i w:val="false"/>
          <w:color w:val="000000"/>
        </w:rPr>
        <w:t>лимиттерi</w:t>
      </w:r>
    </w:p>
    <w:bookmarkEnd w:id="252"/>
    <w:p>
      <w:pPr>
        <w:spacing w:after="0"/>
        <w:ind w:left="0"/>
        <w:jc w:val="both"/>
      </w:pPr>
      <w:r>
        <w:rPr>
          <w:rFonts w:ascii="Times New Roman"/>
          <w:b w:val="false"/>
          <w:i w:val="false"/>
          <w:color w:val="000000"/>
          <w:sz w:val="28"/>
        </w:rPr>
        <w:t xml:space="preserve">
      Банктің ашық валюталық позициясын есептеу қағидалары және лимиттерi (бұдан әрі – Қағидалар)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әзірленген.</w:t>
      </w:r>
    </w:p>
    <w:bookmarkStart w:name="z200" w:id="253"/>
    <w:p>
      <w:pPr>
        <w:spacing w:after="0"/>
        <w:ind w:left="0"/>
        <w:jc w:val="both"/>
      </w:pPr>
      <w:r>
        <w:rPr>
          <w:rFonts w:ascii="Times New Roman"/>
          <w:b w:val="false"/>
          <w:i w:val="false"/>
          <w:color w:val="000000"/>
          <w:sz w:val="28"/>
        </w:rPr>
        <w:t>
      1. Ашық валюталық позиция - банктің талаптарының (міндеттемелерінің) жеке шет мемлекеттің (шет мемлекеттер тобының) валютасында немесе тазартылған бағалы металда сол шетел валютасында немесе тазартылған бағалы металда банктің міндеттемелерінен (талаптарынан) асып кетуі.</w:t>
      </w:r>
    </w:p>
    <w:bookmarkEnd w:id="253"/>
    <w:p>
      <w:pPr>
        <w:spacing w:after="0"/>
        <w:ind w:left="0"/>
        <w:jc w:val="both"/>
      </w:pPr>
      <w:r>
        <w:rPr>
          <w:rFonts w:ascii="Times New Roman"/>
          <w:b w:val="false"/>
          <w:i w:val="false"/>
          <w:color w:val="000000"/>
          <w:sz w:val="28"/>
        </w:rPr>
        <w:t>
      Ұзын валюталық позиция - талаптар (активтер мен шартты талаптардың жиынтық сомасы) банктің сол шетел валютасында немесе тазартылған бағалы металда міндеттемелерінен (міндеттемелер мен шартты міндеттемелердің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pPr>
        <w:spacing w:after="0"/>
        <w:ind w:left="0"/>
        <w:jc w:val="both"/>
      </w:pPr>
      <w:r>
        <w:rPr>
          <w:rFonts w:ascii="Times New Roman"/>
          <w:b w:val="false"/>
          <w:i w:val="false"/>
          <w:color w:val="000000"/>
          <w:sz w:val="28"/>
        </w:rPr>
        <w:t>
      Қысқа валюталық позиция - міндеттемелер (міндеттемелер мен шартты міндеттемелердің жиынтық сомасы) банктің сол шетел валютасында немесе тазартылған бағалы металда талаптарынан (активтер мен шартты талаптардың жиынтық сомасынан) асып кететін жеке шет мемлекеттің (шет мемлекеттер тобының) валютасындағы немесе тазартылған бағалы металдағы ашық валюталық позиция.</w:t>
      </w:r>
    </w:p>
    <w:p>
      <w:pPr>
        <w:spacing w:after="0"/>
        <w:ind w:left="0"/>
        <w:jc w:val="both"/>
      </w:pPr>
      <w:r>
        <w:rPr>
          <w:rFonts w:ascii="Times New Roman"/>
          <w:b w:val="false"/>
          <w:i w:val="false"/>
          <w:color w:val="000000"/>
          <w:sz w:val="28"/>
        </w:rPr>
        <w:t>
      Валюталық позициялар есебіне мөлшері валюталардың айырбастау бағамының (тазартылған бағалы металдар құнының) өзгеруімен анықталатын, теңгемен көрсетілген талаптар (активтер мен шартты талаптардың жиынтық сомасы), міндеттемелер (міндеттемелер мен шартты міндеттемелердің жиынтық сомасы) енгізіледі.</w:t>
      </w:r>
    </w:p>
    <w:p>
      <w:pPr>
        <w:spacing w:after="0"/>
        <w:ind w:left="0"/>
        <w:jc w:val="both"/>
      </w:pPr>
      <w:r>
        <w:rPr>
          <w:rFonts w:ascii="Times New Roman"/>
          <w:b w:val="false"/>
          <w:i w:val="false"/>
          <w:color w:val="000000"/>
          <w:sz w:val="28"/>
        </w:rPr>
        <w:t>
      Мөлшері бір шетел валютасынан артық айырбастау бағамының өзгеруімен анықталатын, теңгемен көрсетілген талаптар (активтер, шартты және ықтимал талаптардың жиынтық сомасы), міндеттемелер (міндеттемелердің, шартты және ықтимал міндеттемелердің жиынтық сомасы) Қағидалардың 2-тармағында белгіленген ашық валюталық позицияның ең төмен лимитін иеленетін шетел валютасындағы валюталық позициялар есебіне енгізіледі.</w:t>
      </w:r>
    </w:p>
    <w:p>
      <w:pPr>
        <w:spacing w:after="0"/>
        <w:ind w:left="0"/>
        <w:jc w:val="both"/>
      </w:pPr>
      <w:r>
        <w:rPr>
          <w:rFonts w:ascii="Times New Roman"/>
          <w:b w:val="false"/>
          <w:i w:val="false"/>
          <w:color w:val="000000"/>
          <w:sz w:val="28"/>
        </w:rPr>
        <w:t>
      Әрбір шетел валютасы бойынша және әрбір тазартылған бағалы металл бойынша ашық валюталық позиция жеке есептеледі.</w:t>
      </w:r>
    </w:p>
    <w:p>
      <w:pPr>
        <w:spacing w:after="0"/>
        <w:ind w:left="0"/>
        <w:jc w:val="both"/>
      </w:pPr>
      <w:r>
        <w:rPr>
          <w:rFonts w:ascii="Times New Roman"/>
          <w:b w:val="false"/>
          <w:i w:val="false"/>
          <w:color w:val="000000"/>
          <w:sz w:val="28"/>
        </w:rPr>
        <w:t>
      Жекелеген шет мемлекеттердің (шет мемлекеттер топтарының) валюталары (тазартылған бағалы металдар) бойынша ашық валюталық позицияларын есептеу кезінде бірінші кезекте активтер шоттарында халықаралық қаржылық есептілік стандарттарына (бұдан әрі - ХҚЕС) сәйкес қалыптасқан резервтерді шегергенде және банктің міндеттемелері шоттарында ашылған әрбір шетел валютасы (тазартылған бағалы металы) бойынша шоттардың сальдосы есептеледі.</w:t>
      </w:r>
    </w:p>
    <w:p>
      <w:pPr>
        <w:spacing w:after="0"/>
        <w:ind w:left="0"/>
        <w:jc w:val="both"/>
      </w:pPr>
      <w:r>
        <w:rPr>
          <w:rFonts w:ascii="Times New Roman"/>
          <w:b w:val="false"/>
          <w:i w:val="false"/>
          <w:color w:val="000000"/>
          <w:sz w:val="28"/>
        </w:rPr>
        <w:t>
      Одан кейін ХҚЕС сәйкес қалыптасқан резервтерді шегергенде, шартты талаптар шоттарында және шартты міндеттемелер шоттарында ашылған осы шетел валютасы (тазартылған бағалы металл) бойынша шоттар сальдосы анықталады.</w:t>
      </w:r>
    </w:p>
    <w:p>
      <w:pPr>
        <w:spacing w:after="0"/>
        <w:ind w:left="0"/>
        <w:jc w:val="both"/>
      </w:pPr>
      <w:r>
        <w:rPr>
          <w:rFonts w:ascii="Times New Roman"/>
          <w:b w:val="false"/>
          <w:i w:val="false"/>
          <w:color w:val="000000"/>
          <w:sz w:val="28"/>
        </w:rPr>
        <w:t>
      Міндеттемелерден (талаптардан) шетел валютасындағы (тазартылған бағалы металдағы) талаптардың (міндеттемелердің) асып кетуін көрсететін сальдо өзара жиынтықталады, ал алынған нәтиже банктің шетел валютасы (тазартылған бағалы металы) бойынша ашық позициясының мөлшерін және түрін анықтайды.</w:t>
      </w:r>
    </w:p>
    <w:p>
      <w:pPr>
        <w:spacing w:after="0"/>
        <w:ind w:left="0"/>
        <w:jc w:val="both"/>
      </w:pPr>
      <w:r>
        <w:rPr>
          <w:rFonts w:ascii="Times New Roman"/>
          <w:b w:val="false"/>
          <w:i w:val="false"/>
          <w:color w:val="000000"/>
          <w:sz w:val="28"/>
        </w:rPr>
        <w:t>
      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ұзын және (немесе) қысқа позициясы банктің меншікті капиталы мөлшерінің 30 (отыз) пайыздан аспауға тиіс.</w:t>
      </w:r>
    </w:p>
    <w:p>
      <w:pPr>
        <w:spacing w:after="0"/>
        <w:ind w:left="0"/>
        <w:jc w:val="both"/>
      </w:pPr>
      <w:r>
        <w:rPr>
          <w:rFonts w:ascii="Times New Roman"/>
          <w:b w:val="false"/>
          <w:i w:val="false"/>
          <w:color w:val="000000"/>
          <w:sz w:val="28"/>
        </w:rPr>
        <w:t>
      Банктің ашық ұзын және (немесе) қысқа позициясын есептеу мақсаттары үшін туынды қаржы құралдарының тізбесіне банктер жасаған мәміле споты енгізілмейді.</w:t>
      </w:r>
    </w:p>
    <w:p>
      <w:pPr>
        <w:spacing w:after="0"/>
        <w:ind w:left="0"/>
        <w:jc w:val="both"/>
      </w:pPr>
      <w:r>
        <w:rPr>
          <w:rFonts w:ascii="Times New Roman"/>
          <w:b w:val="false"/>
          <w:i w:val="false"/>
          <w:color w:val="000000"/>
          <w:sz w:val="28"/>
        </w:rPr>
        <w:t>
      Туынды қаржы құралдары бойынша банктің ашық ұзын және (немесе) қысқа позициясын есептеу мақсаттары үшін олар бойынша Қазақстан Республикасының Ұлттық Банкі қарсы агенті болып табылатын туынды қаржы құралдарымен мәмілелер, 2 (екі) күн және одан аз валюталау күнімен валюталық құралдармен айырбастау операциялары, 2 (екі) күн және одан аз валюталау күнімен валюталық своп операциялары, базалық активтері ұлттық валютадан тұрмайтын валюталық жұп болып табылатын туынды қаржы құралдары енгізілмейді.</w:t>
      </w:r>
    </w:p>
    <w:p>
      <w:pPr>
        <w:spacing w:after="0"/>
        <w:ind w:left="0"/>
        <w:jc w:val="both"/>
      </w:pPr>
      <w:r>
        <w:rPr>
          <w:rFonts w:ascii="Times New Roman"/>
          <w:b w:val="false"/>
          <w:i w:val="false"/>
          <w:color w:val="000000"/>
          <w:sz w:val="28"/>
        </w:rPr>
        <w:t>
      Банктің валюталық нетто-позициясы банктің барлық шетел валюталары (тазартылған бағалы металдары) бойынша ұзын позициясының жиынтық сомасы мен барлық шетел валюталары (тазартылған бағалы металдары) және барлық шетел валюталар бойынша қысқа позициясының жиынтық сомасы арасындағы айырма ретінде есептеледі.</w:t>
      </w:r>
    </w:p>
    <w:p>
      <w:pPr>
        <w:spacing w:after="0"/>
        <w:ind w:left="0"/>
        <w:jc w:val="both"/>
      </w:pPr>
      <w:r>
        <w:rPr>
          <w:rFonts w:ascii="Times New Roman"/>
          <w:b w:val="false"/>
          <w:i w:val="false"/>
          <w:color w:val="000000"/>
          <w:sz w:val="28"/>
        </w:rPr>
        <w:t>
      Шетел валютасында көрсетілген талаптар және міндеттемелер осы талаптар және міндеттемелер көрсетілген (белгіленген) шетел валюталары бөлігіндегі валюталық позициясы есебіне енгізіледі.</w:t>
      </w:r>
    </w:p>
    <w:p>
      <w:pPr>
        <w:spacing w:after="0"/>
        <w:ind w:left="0"/>
        <w:jc w:val="both"/>
      </w:pPr>
      <w:r>
        <w:rPr>
          <w:rFonts w:ascii="Times New Roman"/>
          <w:b w:val="false"/>
          <w:i w:val="false"/>
          <w:color w:val="000000"/>
          <w:sz w:val="28"/>
        </w:rPr>
        <w:t>
      Мәмілені жасаған күн болып табылмайтын, болашақ валюталау күні бар валюталық операцияларды жүргізу кезінде осы сияқты валюталық операциялар осындай мәмілені жасаған күннен бастап валюталық позиция есебіне енгізіледі.</w:t>
      </w:r>
    </w:p>
    <w:bookmarkStart w:name="z201" w:id="254"/>
    <w:p>
      <w:pPr>
        <w:spacing w:after="0"/>
        <w:ind w:left="0"/>
        <w:jc w:val="both"/>
      </w:pPr>
      <w:r>
        <w:rPr>
          <w:rFonts w:ascii="Times New Roman"/>
          <w:b w:val="false"/>
          <w:i w:val="false"/>
          <w:color w:val="000000"/>
          <w:sz w:val="28"/>
        </w:rPr>
        <w:t>
      2. Қағидаларда ашық валюталық позицияның мынадай лимиттерi белгiленедi:</w:t>
      </w:r>
    </w:p>
    <w:bookmarkEnd w:id="254"/>
    <w:bookmarkStart w:name="z202" w:id="255"/>
    <w:p>
      <w:pPr>
        <w:spacing w:after="0"/>
        <w:ind w:left="0"/>
        <w:jc w:val="both"/>
      </w:pPr>
      <w:r>
        <w:rPr>
          <w:rFonts w:ascii="Times New Roman"/>
          <w:b w:val="false"/>
          <w:i w:val="false"/>
          <w:color w:val="000000"/>
          <w:sz w:val="28"/>
        </w:rPr>
        <w:t>
      1) Standard &amp; Poor's агенттiгiнiң "А" төмен емес тәуелсiз рейтингi немесе Moody'sInvestorsService и Fitch агентіктерінің (бұдан әрі - басқа рейтингілік агенттiктер) осыған ұқсас деңгейдегi рейтингi бар елдердiң шетел валютасы және "еуро" валютасы, сондай-ақ тазартылған қымбат металдар бойынша банктiң меншiктi капиталы шамасының 12,5 (он екі бүтін оннан бес) пайызынан аспайтын мөлшердегi ашық валюталық позиция (ұзын және қысқа) лимитi;</w:t>
      </w:r>
    </w:p>
    <w:bookmarkEnd w:id="255"/>
    <w:bookmarkStart w:name="z203" w:id="256"/>
    <w:p>
      <w:pPr>
        <w:spacing w:after="0"/>
        <w:ind w:left="0"/>
        <w:jc w:val="both"/>
      </w:pPr>
      <w:r>
        <w:rPr>
          <w:rFonts w:ascii="Times New Roman"/>
          <w:b w:val="false"/>
          <w:i w:val="false"/>
          <w:color w:val="000000"/>
          <w:sz w:val="28"/>
        </w:rPr>
        <w:t>
      2) Standard &amp; Poor's агенттiгiнiң "А" төмен емес тәуелсiз рейтингi немесе басқа рейтингілік агенттiктердiң бірiнiң осыған ұқсас деңгейдегi рейтингi бар елдердiң шетел валютасы бойынша банктiң меншiктi капиталы шамасының 5 (бес) пайызынан аспайтын мөлшердегi ашық валюталық позиция (ұзын және қысқа) лимитi;</w:t>
      </w:r>
    </w:p>
    <w:bookmarkEnd w:id="256"/>
    <w:bookmarkStart w:name="z204" w:id="257"/>
    <w:p>
      <w:pPr>
        <w:spacing w:after="0"/>
        <w:ind w:left="0"/>
        <w:jc w:val="both"/>
      </w:pPr>
      <w:r>
        <w:rPr>
          <w:rFonts w:ascii="Times New Roman"/>
          <w:b w:val="false"/>
          <w:i w:val="false"/>
          <w:color w:val="000000"/>
          <w:sz w:val="28"/>
        </w:rPr>
        <w:t>
      3) банктiң меншiктi капиталы шамасының 25 (жиырма бес) пайызынан аспайтын мөлшердегi валюталық нетто-позиция лимитi.</w:t>
      </w:r>
    </w:p>
    <w:bookmarkEnd w:id="257"/>
    <w:p>
      <w:pPr>
        <w:spacing w:after="0"/>
        <w:ind w:left="0"/>
        <w:jc w:val="both"/>
      </w:pPr>
      <w:r>
        <w:rPr>
          <w:rFonts w:ascii="Times New Roman"/>
          <w:b w:val="false"/>
          <w:i w:val="false"/>
          <w:color w:val="000000"/>
          <w:sz w:val="28"/>
        </w:rPr>
        <w:t xml:space="preserve">
      Қағидалардың ашық валюталық позиция лимиттерін сақтау жөніндегі талаптар Банктер туралы заңға сәйкес қайта құрылымдауды жүзеге асыратын (жүзеге асырған) банктерге, сондай-ақ егер қаржы нарығы мен қаржы ұйымдарын мемлекеттік реттеу, бақылау және қадағалау жөніндегі уәкілетті орган (бұдан әрі – уәкілетті орган) мақұлдаған банктің қаржылық тұрақтылығын арттыру, банк қызметіне байланысты оның қаржылық жағдайының нашарлауын және тәуекелдердің ұлғаюын болдырмау бойынша ертерек ден қою шараларын көздейтін іс-шаралар жоспарында ашық валюталық позиция лимиттерінің мәні және ашық валюталық позиция лимиттерінің мәні қолданылатын мерзімі анықталса, Нормативтік құқықтық актілерді мемлекеттік тіркеу тізілімінде № 10210 тіркелген "Қаржы ұйымдарын жүйе құраушылар қатарына жатқызу қағидаларын бекіту туралы" Қазақстан Республикасы Ұлттық Банкі Басқармасының 2014 жылғы 24 желтоқсандағы № 257 </w:t>
      </w:r>
      <w:r>
        <w:rPr>
          <w:rFonts w:ascii="Times New Roman"/>
          <w:b w:val="false"/>
          <w:i w:val="false"/>
          <w:color w:val="000000"/>
          <w:sz w:val="28"/>
        </w:rPr>
        <w:t>қаулысына</w:t>
      </w:r>
      <w:r>
        <w:rPr>
          <w:rFonts w:ascii="Times New Roman"/>
          <w:b w:val="false"/>
          <w:i w:val="false"/>
          <w:color w:val="000000"/>
          <w:sz w:val="28"/>
        </w:rPr>
        <w:t xml:space="preserve"> сәйкес жүйе құраушы банк критерийлеріне сәйкес келетін банктерге қолданылмайды.</w:t>
      </w:r>
    </w:p>
    <w:bookmarkStart w:name="z205" w:id="258"/>
    <w:p>
      <w:pPr>
        <w:spacing w:after="0"/>
        <w:ind w:left="0"/>
        <w:jc w:val="both"/>
      </w:pPr>
      <w:r>
        <w:rPr>
          <w:rFonts w:ascii="Times New Roman"/>
          <w:b w:val="false"/>
          <w:i w:val="false"/>
          <w:color w:val="000000"/>
          <w:sz w:val="28"/>
        </w:rPr>
        <w:t>
      3. Ашық валюталық позицияның лимиттерi есепті апта ішінде кез келген шетел валютасы (тазартылған қымбат металл) бойынша шектен асып кеткен кезде кейiнгi 3 (үш) апта iшiнде бұзушылық жіберген банк үшін бұзылған валюталар (тазартылған қымбат металдар) бойынша ашық валюталық позицияларының лимиттерi осы Қағидалардың 2-тармағында белгiленген ашық валюталық позиция лимиттерiнен 5 (бес) пайыздық тармаққа кемуiмен айқындалады.</w:t>
      </w:r>
    </w:p>
    <w:bookmarkEnd w:id="258"/>
    <w:p>
      <w:pPr>
        <w:spacing w:after="0"/>
        <w:ind w:left="0"/>
        <w:jc w:val="both"/>
      </w:pPr>
      <w:r>
        <w:rPr>
          <w:rFonts w:ascii="Times New Roman"/>
          <w:b w:val="false"/>
          <w:i w:val="false"/>
          <w:color w:val="000000"/>
          <w:sz w:val="28"/>
        </w:rPr>
        <w:t>
      Жеке алынған шетел валютасы (тазартылған қымбат металл) ашық валюталық позициясының лимиттерін бұзылуы болып мыналар есептелмейді:</w:t>
      </w:r>
    </w:p>
    <w:p>
      <w:pPr>
        <w:spacing w:after="0"/>
        <w:ind w:left="0"/>
        <w:jc w:val="both"/>
      </w:pPr>
      <w:r>
        <w:rPr>
          <w:rFonts w:ascii="Times New Roman"/>
          <w:b w:val="false"/>
          <w:i w:val="false"/>
          <w:color w:val="000000"/>
          <w:sz w:val="28"/>
        </w:rPr>
        <w:t>
      0,09 (нөл бүтін жүзден тоғыз) пайыз шегінде;</w:t>
      </w:r>
    </w:p>
    <w:p>
      <w:pPr>
        <w:spacing w:after="0"/>
        <w:ind w:left="0"/>
        <w:jc w:val="both"/>
      </w:pPr>
      <w:r>
        <w:rPr>
          <w:rFonts w:ascii="Times New Roman"/>
          <w:b w:val="false"/>
          <w:i w:val="false"/>
          <w:color w:val="000000"/>
          <w:sz w:val="28"/>
        </w:rPr>
        <w:t>
      банкке қатыссыз себептермен, сот шешімі бойынша банк берген қарыз валютасының өзгеру бөлігінде банк белгіленген лимиттерді асыруы.</w:t>
      </w:r>
    </w:p>
    <w:p>
      <w:pPr>
        <w:spacing w:after="0"/>
        <w:ind w:left="0"/>
        <w:jc w:val="both"/>
      </w:pPr>
      <w:r>
        <w:rPr>
          <w:rFonts w:ascii="Times New Roman"/>
          <w:b w:val="false"/>
          <w:i w:val="false"/>
          <w:color w:val="000000"/>
          <w:sz w:val="28"/>
        </w:rPr>
        <w:t>
      Егер банкке қатыссыз, сот шешімі бойынша банк берген қарыз валютасының өзгеру бөлігінде банк ашық валюталық позицияларының лимиттерін асырған болса, банк ол туралы тез арада уәкілетті органға хабарлап, көрсетілген шектен асып кету айқындаған күннен бастап 3 (үш) ай ішінде жою бойынша міндеттемелер қабылдайды. Егер осы шектен асып кету көрсетілген мерзiмде жойылмаған жағдайда онда валюталар бойынша ашық валюталық позиция лимиттерiнiң асып кетуі көрсетілген асып кету анықталған күннен бастап мұндай нормативтің бұзылуы ретінде қарастырылады.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1-қосымша</w:t>
            </w:r>
          </w:p>
        </w:tc>
      </w:tr>
    </w:tbl>
    <w:bookmarkStart w:name="z207" w:id="259"/>
    <w:p>
      <w:pPr>
        <w:spacing w:after="0"/>
        <w:ind w:left="0"/>
        <w:jc w:val="left"/>
      </w:pPr>
      <w:r>
        <w:rPr>
          <w:rFonts w:ascii="Times New Roman"/>
          <w:b/>
          <w:i w:val="false"/>
          <w:color w:val="000000"/>
        </w:rPr>
        <w:t xml:space="preserve"> Капитал жеткіліктілігі коэффициенттерінің мәні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08" w:id="260"/>
    <w:p>
      <w:pPr>
        <w:spacing w:after="0"/>
        <w:ind w:left="0"/>
        <w:jc w:val="left"/>
      </w:pPr>
      <w:r>
        <w:rPr>
          <w:rFonts w:ascii="Times New Roman"/>
          <w:b/>
          <w:i w:val="false"/>
          <w:color w:val="000000"/>
        </w:rPr>
        <w:t xml:space="preserve"> Консервациялық буферді және жүйелі буферді ескергендегі,</w:t>
      </w:r>
      <w:r>
        <w:br/>
      </w:r>
      <w:r>
        <w:rPr>
          <w:rFonts w:ascii="Times New Roman"/>
          <w:b/>
          <w:i w:val="false"/>
          <w:color w:val="000000"/>
        </w:rPr>
        <w:t>капитал жеткіліктілігі коэффициенттерінің мәні</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2889"/>
        <w:gridCol w:w="2890"/>
        <w:gridCol w:w="2890"/>
      </w:tblGrid>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2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құраушы банктер үшін негізгі капиталдың жеткіліктілігі (k1)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құраушы банктер үшін бірінші деңгейдегі капиталдың жеткіліктілігі (k1-2)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құраушы банктер үшін меншікті капиталдың жеткіліктілігі (k2)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296" w:id="261"/>
    <w:p>
      <w:pPr>
        <w:spacing w:after="0"/>
        <w:ind w:left="0"/>
        <w:jc w:val="both"/>
      </w:pPr>
      <w:r>
        <w:rPr>
          <w:rFonts w:ascii="Times New Roman"/>
          <w:b w:val="false"/>
          <w:i w:val="false"/>
          <w:color w:val="000000"/>
          <w:sz w:val="28"/>
        </w:rPr>
        <w:t>
      Ескерту: уәкілетті орган меншікті капитал жеткіліктілігі нормативтерінің және меншікті капитал буферлерінің мәндерін кемінде 3 (үш) жылда 1 (бір) қайта қарайды.</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2-қосымша</w:t>
            </w:r>
          </w:p>
        </w:tc>
      </w:tr>
    </w:tbl>
    <w:bookmarkStart w:name="z210" w:id="262"/>
    <w:p>
      <w:pPr>
        <w:spacing w:after="0"/>
        <w:ind w:left="0"/>
        <w:jc w:val="left"/>
      </w:pPr>
      <w:r>
        <w:rPr>
          <w:rFonts w:ascii="Times New Roman"/>
          <w:b/>
          <w:i w:val="false"/>
          <w:color w:val="000000"/>
        </w:rPr>
        <w:t xml:space="preserve"> Бөлінбеген таза кірісті шектеудің ең төмен мөлшері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3"/>
        <w:gridCol w:w="3467"/>
      </w:tblGrid>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 k1-2 және (немесе) k2 ең төмен мәндерінен буфердің қажетті мөлшерінің пайызбен асып кетуінің сомасы</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Шектелуі тиіс бөлінбеген таза кірістің ең төмен деңгейі (пайызбен)</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Шектелуі тиіс бөлінбеген таза кірістің ең төмен деңгейі (пайызбен) мейлінше көп мәнмен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3-қосымша</w:t>
            </w:r>
          </w:p>
        </w:tc>
      </w:tr>
    </w:tbl>
    <w:bookmarkStart w:name="z212" w:id="263"/>
    <w:p>
      <w:pPr>
        <w:spacing w:after="0"/>
        <w:ind w:left="0"/>
        <w:jc w:val="left"/>
      </w:pPr>
      <w:r>
        <w:rPr>
          <w:rFonts w:ascii="Times New Roman"/>
          <w:b/>
          <w:i w:val="false"/>
          <w:color w:val="000000"/>
        </w:rPr>
        <w:t xml:space="preserve"> Банк капиталының құрамындағы құралдарды жіктеуге арналған</w:t>
      </w:r>
      <w:r>
        <w:br/>
      </w:r>
      <w:r>
        <w:rPr>
          <w:rFonts w:ascii="Times New Roman"/>
          <w:b/>
          <w:i w:val="false"/>
          <w:color w:val="000000"/>
        </w:rPr>
        <w:t>критерийлер</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71"/>
        <w:gridCol w:w="4649"/>
        <w:gridCol w:w="480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кезінде соңғы кезекте қанағаттандырылатын талаптарды білдіреді;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және төленген (сатып алынғандарды қоспағанда);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және төленген (сатып алынғандарды шегергенде);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пропорционалды талап ету құқығы бар;</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кезінде мерзімсіз қаржы құралдары жай акциялардың меншік иегерлері-акционерлердің талаптарына дейін, қамтамасыз етілмеген міндеттемелер бойынша талаптарды қанағаттандырғанға дейін сегізінші кезекте қанағаттандырылады;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кезінде қамтамасыз етілмеген міндеттеме жай акциялардың меншік иегерлері-акционерлердің талаптарына дейін сегізінші кезекте қанағаттандырылады;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төленбейді;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болып табылады, төлемдер (сыйақы) деңгейін көтеру талаптары және сатып алуға ниеттенуге алып келетін өзге де талаптар жоқ</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 міндеттеме шығарылған не алынған мерзім кем дегенде 5 (бес) жылды құрайды;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банктің таза кірісі есебінен (өткен жылдардың бөлінбеген пайдасын қосқанда) жүзеге асырылады. Бұл ретте дивидент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 әрекет капитал жеткіліктілігі коэффициенттерінің ең төменгі мәндерінің Нормативтерге </w:t>
            </w:r>
            <w:r>
              <w:rPr>
                <w:rFonts w:ascii="Times New Roman"/>
                <w:b w:val="false"/>
                <w:i w:val="false"/>
                <w:color w:val="000000"/>
                <w:sz w:val="20"/>
              </w:rPr>
              <w:t>1-қосымшаға</w:t>
            </w:r>
            <w:r>
              <w:rPr>
                <w:rFonts w:ascii="Times New Roman"/>
                <w:b w:val="false"/>
                <w:i w:val="false"/>
                <w:color w:val="000000"/>
                <w:sz w:val="20"/>
              </w:rPr>
              <w:t xml:space="preserve"> сәйкес Капитал жеткіліктілігі коэффициенттерінің мәндерінде белгіленген мәндерден төмен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 уәкілетті органның оң қорытындысының болуы; капиталмен ауыстыру ретінде сондай немесе сапасы одан жақсысын беру;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реттеуіш капиталдың құрамында айналыс мерзімінің соңғы бес жылында тану тура сызықты әдіспен амортизацияланады;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міндетті болып табылатын талаптар жоқ және дивидендтерді төлемеу дефолт жағдайы болып табылмайды;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номинал төлемі (сатып алу немесе өтеу арқылы) уәкілетті органның алдын-ала рұқсатымен жүзеге асырылады;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(сыйақы) деңгейін көтеру талаптары жоқ және сатып алу ниеті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төлеу Қазақстан Республикасы заңнамасының талаптарын ескере отырып, тек қана артықшылықты акциялар бойынша дивидендтерді төлеу жөніндегі барлық міндеттемелерді орындаған соң жүзеге асырылады;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қаржы құралдары шығарылымының талаптарында егер дивидендтерді (сыйақыларды) есептеу капитал жеткіліктілігі коэффициенттерінің ең төмен мәндерінің Нормативтерге 1-қосымшаға сәйкес Капитал жеткіліктілігі коэффициенттерінің мәндерінде белгіленген мәндерден төмен капитал жеткіліктілігі коэффициенттерінің төмендеуге алып келетін жағдайда банктің атқарушы органының мерзімсіз қаржы құралдары бойынша дивиденд (сыйақы) есептемеу құқығы көзделген;</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 әрекет капитал жеткіліктілігі коэффициенттерінің ең төменгі мәндерінің Нормативтерге </w:t>
            </w:r>
            <w:r>
              <w:rPr>
                <w:rFonts w:ascii="Times New Roman"/>
                <w:b w:val="false"/>
                <w:i w:val="false"/>
                <w:color w:val="000000"/>
                <w:sz w:val="20"/>
              </w:rPr>
              <w:t>1-қосымшаға</w:t>
            </w:r>
            <w:r>
              <w:rPr>
                <w:rFonts w:ascii="Times New Roman"/>
                <w:b w:val="false"/>
                <w:i w:val="false"/>
                <w:color w:val="000000"/>
                <w:sz w:val="20"/>
              </w:rPr>
              <w:t xml:space="preserve"> сәйкес Капитал жеткіліктілігі коэффициенттерінің мәндерінде белгіленген мәндерден төмен капитал жеткіліктілігі коэффициенттерінің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 уәкілетті органның оң қорытындысының болуы; капиталмен ауыстыру ретінде сондай немесе сапасы одан жақсысын беру;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туындаған кезде бірінші және соған пропорционалды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құрал бойынша дискрециялық төлемдер төлеуді жою дефолт жағдайы болып табылмайды;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қамтамасыз етілмеген міндеттемені оның туындау кезінен бастап 5 (бес ) жылдан ерте қайтару (орындау) туралы талап қоюға құқығы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 төлем қабілетсіздігін анықтау үшін меншікті капитал ретінде танылады (міндеттеме ретінде танылмайды);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міндеттемелердің орындалу мерзімі басталуына қарай оларды орындау мақсатында жойылған төлемдерге толық рұқсаты бар;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сол арқылы банк бақылауды жүзеге асыратын немесе оның қызметіне қомақты түрде ықпал ететін банкпен ерекше қатынастармен байланысты тұлға тура банк сияқты осы құралды сатып алуды қаржыландыруды тікелей немесе жанама жүзеге асыра алмайтыны сияқты, құралды сатып алуға құқығы жоқ;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шығарылған және акционерлер ақы төлеген. Бұл ретте банктерге өз акцияларын сатып алуға қарыздар беруге тыйым салынады;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мақсатында міндеттемелер ретінде жіктелген құралдардың берілген және алдын-ала анықталған шартта (триггерде) айырбастау және (немесе) алдын-ала анықталған шартқа (триггерге) сәйкес шығындарды құралға бөлетін есептен шығару тетігі арқылы шығындарды жұтып қою мүмкіндігі бар. Есептен шығарудың мынадай тиімділіктердің бірі бар: тарату кезінде құралдың талап ету құқығын кемітеді; құралды қайтарып алған кезде төлем сомасын кемітеді; құрал бойынша дивидендтер (сыйақы) төлеуді ішінара не толық кемітеді;</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 қамтамасыз етілмеген, эмитент-банктің немесе эмитент-банкпен ерекше қатынаспен байланысты тұлғаның кепілдігімен жабылмаған, сондай-ақ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жоқ;</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немесе сол арқылы банк бақылауды жүзеге асыратын немесе оның қызметіне қомақты түрде әсер ететін кез келген басқа байланысты тұлға банктің осы құралдарының меншік иегері болып табылмайды немесе банк осы құралды сатып алуды қаржыландыруды тікелей немесе жанама жүзеге асырмайды;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белгілі бір уақыт кезеңі аралығында мейлінше төмен бағамен жаңа құрал шығарылған жағдайда эмитенттің инвесторларға өтемақы төлеуі үшін талап сияқты қайта капиталдандыруға кедергі жасайтын ерекшеліктері жоқ;</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есептілігінде нақты және бөлек-бөлек ашып көрсетілген.</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4-қосымша</w:t>
            </w:r>
          </w:p>
        </w:tc>
      </w:tr>
    </w:tbl>
    <w:bookmarkStart w:name="z214" w:id="264"/>
    <w:p>
      <w:pPr>
        <w:spacing w:after="0"/>
        <w:ind w:left="0"/>
        <w:jc w:val="left"/>
      </w:pPr>
      <w:r>
        <w:rPr>
          <w:rFonts w:ascii="Times New Roman"/>
          <w:b/>
          <w:i w:val="false"/>
          <w:color w:val="000000"/>
        </w:rPr>
        <w:t xml:space="preserve"> Салымдардың кредиттiк тәуекел дәрежесi бойынша мөлшерленген</w:t>
      </w:r>
      <w:r>
        <w:br/>
      </w:r>
      <w:r>
        <w:rPr>
          <w:rFonts w:ascii="Times New Roman"/>
          <w:b/>
          <w:i w:val="false"/>
          <w:color w:val="000000"/>
        </w:rPr>
        <w:t>банк активтерiнiң кестесi</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284"/>
        <w:gridCol w:w="5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рейтингі немесе басқа рейтингілік агенттiктердiң бiрiнiң осыған ұқсас деңгейдегi рейтингi бар елдердiң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рейтингiсі немесе басқа рейтингілік агенттiктердiң бiрiнiң осыған ұқсас деңгейдегi рейтингi бар елдердiң орталық үкiметтерiне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рейтингілік агенттiктердiң бiрiнiң осыған ұқсас деңгейдегi рейтингi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Банктегi салымдар және Ұлттық Банкке өзге де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рейтингілік агенттiктердiң бiрiнiң осыған ұқсас деңгейдегi рейтингi бар елдердiң орталық банктерiндегi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салықтары мен бюджетке төленетін басқа төлемдер бойынша дебиторлық берешегi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мен Ұлттық Банк шығарған Қазақстан Республикасының мемлекеттiк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рейтингілік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кем емес борыштық рейтингi немесе басқа рейтингілік агенттiктердiң бiрiнiң осыған ұқсас деңгейдегi рейтингi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 төмен емес ұзақ мерзімді рейтингi немесе басқа рейтингілік агенттiктердiң бiрiнiң осыған ұқсас деңгейдегi рейтингi бар банктерге ашық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тәуелсiз рейтингі немесе басқа рейтингілік агенттiктердiң бiрiнiң осыған ұқсас деңгейдегi рейтингi бар елдердiң және тиiстi рейтингілiк бағасы жоқ елдердiң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үкіметтерiне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рейтингілік агенттiктердiң бiрiнiң осыған ұқсас деңгейдегі рейтингi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билiк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рейтингi немесе басқа рейтингілік агенттiктердiң бiрiнiң осыған ұқсас деңгейдегi рейтингi бар елдердің жергiлiктi билiк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рейтингілік агенттiктердiң бiрiнiң осыған ұқсас деңгейдегi рейтингi бар ұйымдарға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тәуелсiз рейтингi немесе басқа рейтингілік агенттiктердiң бiрiнiң осыған ұқсас деңгейдегi рейтингi бар елдердiң орталық банктерiндегі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рейтингілік агенттiктердiң бiрiнiң осыған ұқсас деңгейдегi рейтингi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жергiлiктi билiк органдарының дебиторлық берешегi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рейтингілік агенттiктердiң бiрiнiң осыған ұқсас деңгейдегi рейтингi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тәуелсiз рейтингi немесе басқа рейтингілік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рейтингілік агенттiктердiң бiрiнiң осыған ұқсас деңгейдегi рейтингi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билiк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рейтингілік агенттiктердiң бiрiнiң осыған ұқсас деңгейдегi рейтингi бар елдердiң жергiлiктi билiк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рейтингілік агенттiктердiң бiрiнiң осыған ұқсас деңгейдегi рейтингi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&amp;Poor's агенттiгiнің "ААА"-тан "АА-"-ке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"kzAAA"-тан "kzAA-"-ке дейінгі рейтингілік бағасы немесе басқа рейтингілік агенттiктердiң бiрiнiң ұлттық шәкілі бойынша осыған ұқсас деңгейдегi рейтингiсі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үкiметтерiне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борыштық рейтингi немесе басқа рейтингілік агенттiктердiң бiрiнiң осыған ұқсас деңгейдегi рейтингi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 төмен емес тәуелсiз рейтингi немесе басқа рейтингілік агенттiктердiң бiрiнiң осыған ұқсас деңгейдегі рейтингi бар елдердің жергілікті билік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рейтингілік агенттiктердiң бiрiнiң осыған ұқсас деңгейдегi рейтингi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шартқа сәйкес келетін ипотекалық тұрғын үй қарыздары (осы кестенің 71, 73, 74 және 75-жолдарында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50 (елу) пайызынан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шартқа сәйкес келетін ипотекалық тұрғын үй қарыздары (осы кестенің 71, 73, 74 және 75-жолдарында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71, 73, 74 және 75-жолдарында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70, 71, 72, 73, 74, 75 және 101-жолдарында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70, 71, 72, 73, 74, 75 және 101-жолдарында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70, 71, 72, 73, 74, 75 және 101-жолдарында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жылғы 29 қазандағы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сәйкес келетін қарыздар:</w:t>
            </w:r>
          </w:p>
          <w:p>
            <w:pPr>
              <w:spacing w:after="20"/>
              <w:ind w:left="20"/>
              <w:jc w:val="both"/>
            </w:pPr>
            <w:r>
              <w:rPr>
                <w:rFonts w:ascii="Times New Roman"/>
                <w:b w:val="false"/>
                <w:i w:val="false"/>
                <w:color w:val="000000"/>
                <w:sz w:val="20"/>
              </w:rPr>
              <w:t>
1) қарыз сомасы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банктерiндегі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борыштық рейтингi немесе басқа рейтингілік агенттiктердiң бiрiнiң осыған ұқсас деңгейдегi рейтингi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рейтингілік агенттiктердiң бiрiнiң осыған ұқсас деңгейдегi рейтингi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рейтингілік агенттiктердiң бiрiнiң осыған ұқсас деңгейдегi рейтингi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тәуелсiз рейтингi немесе басқа рейтингілік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"ВВВ+"-тан "ВВВ-"-ке дейінгі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"А+"-тан бастап "А-"-тен төмен емес тәуелсіз рейтингі немесе басқа рейтингілік агенттіктердің бірінің осыған ұқсас деңгейдегі рейтингі бар елдердің жергілікті билік органдары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"А+"-тан "А-"-ке дейінгі борыштық рейтингі немесе басқа рейтингілік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агенттiгiнің "А+"-тан "А-"-ке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"kzA+"-тан "kzA-"-ға дейінгі рейтингілік бағасы немесе басқа рейтингілік агенттiктердiң бiрiнiң ұлттық шәкілі бойынша осыған ұқсас деңгейдегi рейтингi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(қоса алғанда) борыштық рейтингі немесе басқа рейтингілік агенттіктердің бірінің осыған ұқсас деңгейіндегі рейтингі бар Қазақстан Республикасының резидент банктеріне немесе Standard &amp; Poor's агенттігінің "ВВВ-"-дан "ВВ+"-ға дейінгі (қоса алғанда) борыштық рейтингі немесе басқа рейтингілік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борыштық рейтингi немесе басқа рейтингілік агенттiктердiң бiрiнiң осыған ұқсас деңгейдегi рейтингi бар халықаралық қаржы ұйымдарына және тиісті рейтингілік бағасы жоқ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"ВВ-"-ке дейiнгi борыштық рейтингi немесе басқа рейтингілік агенттiктердiң бiрiнiң осыған ұқсас деңгейдегі рейтингi бар елдердің және тиісті рейтингілік бағасы жоқ елдердің жергілікті билік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рейтингілік агенттiктердiң бiрiнiң осыған ұқсас деңгейдегі рейтингi бар резидент ұйымдарға, тиісті рейтингілік бағасы жоқ резидент ұйымдарға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ұйымдарға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рейтингілік агенттiктердiң бiрiнiң осыған ұқсас деңгейдегі рейтингi бар резидент ұйымдарға, тиісті рейтингілік бағасы жоқ резидент ұйымдарға және Standard &amp; Poor's агенттiгiнiң "ВВВ+"-тан "ВВ-"-ке дейінгі борыштық рейтингi немесе басқа рейтингілік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жатқызылғандарды қоспағанда, жеке тұлғаларға 2016 жылғы 1 қаңтарға дейін берілген қарыздар, оның ішінде тұтынушылық кредиттер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кредиттер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p>
          <w:p>
            <w:pPr>
              <w:spacing w:after="20"/>
              <w:ind w:left="20"/>
              <w:jc w:val="both"/>
            </w:pPr>
            <w:r>
              <w:rPr>
                <w:rFonts w:ascii="Times New Roman"/>
                <w:b w:val="false"/>
                <w:i w:val="false"/>
                <w:color w:val="000000"/>
                <w:sz w:val="20"/>
              </w:rPr>
              <w:t>
қарыз берген кезде 2016 жылғы 1 қаңтар - 2016 жылғы 31 желтоқсан аралығында:</w:t>
            </w:r>
          </w:p>
          <w:p>
            <w:pPr>
              <w:spacing w:after="20"/>
              <w:ind w:left="20"/>
              <w:jc w:val="both"/>
            </w:pP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(бұдан әрі – № 292 қаулы)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p>
          <w:p>
            <w:pPr>
              <w:spacing w:after="20"/>
              <w:ind w:left="20"/>
              <w:jc w:val="both"/>
            </w:pPr>
            <w:r>
              <w:rPr>
                <w:rFonts w:ascii="Times New Roman"/>
                <w:b w:val="false"/>
                <w:i w:val="false"/>
                <w:color w:val="000000"/>
                <w:sz w:val="20"/>
              </w:rPr>
              <w:t>
2017 жылғы 1 қаңтардан бастап ай сайын қарыздар мониторингі кезінде:</w:t>
            </w:r>
          </w:p>
          <w:p>
            <w:pPr>
              <w:spacing w:after="20"/>
              <w:ind w:left="20"/>
              <w:jc w:val="both"/>
            </w:pP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 292 </w:t>
            </w:r>
            <w:r>
              <w:rPr>
                <w:rFonts w:ascii="Times New Roman"/>
                <w:b w:val="false"/>
                <w:i w:val="false"/>
                <w:color w:val="000000"/>
                <w:sz w:val="20"/>
              </w:rPr>
              <w:t>қаулыға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pPr>
              <w:spacing w:after="20"/>
              <w:ind w:left="20"/>
              <w:jc w:val="both"/>
            </w:pPr>
            <w:r>
              <w:rPr>
                <w:rFonts w:ascii="Times New Roman"/>
                <w:b w:val="false"/>
                <w:i w:val="false"/>
                <w:color w:val="000000"/>
                <w:sz w:val="20"/>
              </w:rPr>
              <w:t>
3) қарыздардың ай сайынғы мониторингі кезінде осы жолға сәйкес 1) немесе 2) тармақшаларда көрсетілген есептеу үшін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кредиттер (осы кестенің 73 және 74-жолдарында көрсетілген ипотекалық тұрғын үй қарыздары мен жеке тұлғаларға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банктерiндегі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борыштық рейтингi немесе басқа рейтингілік агенттiктердiң бiрiнiң осыған ұқсас деңгейдегi рейтингi бар халықаралық қаржы ұйымдарындағы және тиісті рейтингілік бағасы жоқ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рейтингілік агенттiктердiң бiрiнiң осыған ұқсас деңгейдегі рейтингi бар резидент ұйымдардағы, тиісті рейтингілік бағасы жоқ резидент ұйымдардағы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рейтингілік агенттiктердiң бiрiнiң осыған ұқсас деңгейдегі рейтингi бар резидент ұйымдардың, тиісті рейтингілік бағасы жоқ резидент ұйымдардың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"ВВ+"-тан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"ВВВ+"-тан "ВВ-"-ке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"ВВ+"-тан "В-"-ке дейінгі борыштық рейтингі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рейтингілік агенттiктердiң бiрiнiң осыған ұқсас деңгейдегі рейтингi бар резидент ұйымдар, тиісті рейтингілік бағасы жоқ резидент ұйымдар және Standard &amp; Poor's агенттiгiнiң "ВВВ+"-тан "ВВ-"-ке дейінгі борыштық рейтингi немесе басқа рейтингілік агенттiктердiң бiрiнiң осыған ұқсас деңгейдегі рейтингi бар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&amp;Poor's агенттiгiнің "ВВВ+"-тан "ВВВ-"-ке дейiнгі кредиттік рейтингi немесе басқа рейтингілік агенттiктердiң бiрiнiң осыған ұқсас деңгейдегi рейтингi немесе Standard &amp; Poor's агенттiгiнің ұлттық шәкілі бойынша "kzВВВ+"-тан "kzВВВ-"-ға дейінгі рейтингілік бағасы немесе басқа рейтингілік агенттiктердiң бiрiнiң ұлттық шәкілі бойынша осыған ұқсас деңгейдегi рейтингi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рейтингілік агенттіктердің бірінің осыған ұқсас деңгейдегі рейтингі бар Қазақстан Республикасының резидент банктеріне немесе Standard &amp; Poor's агенттігінің "ВВ+"-тан төмен борыштық рейтингі немесе басқа рейтингілік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инвестицияларын қоспағанда, заңды тұлғалардың реттелген борышына акциялар (жарғылық капиталға қатысу үлестерi) және салымдар бөлігінде, әдiл құны бойынша есептелетін инвестициялар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пайызын құрайтын, негізгі капиталдың 15 (он бес)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тәуелсiз рейтингі немесе басқа рейтингілік агенттiктердiң бiрiнiң осыған ұқсас деңгейдегi рейтингі бар елдердiң орталық үкiметтерiне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тәуелсiз рейтингі немесе басқа рейтингілік агенттiктердiң бiрiнiң осыған ұқсас деңгейдегi рейтингі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рейтингі немесе басқа рейтингілік агенттiктердiң бiрiнiң осыған ұқсас деңгейдегi рейтингі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тәуелсiз рейтингі немесе басқа рейтингілік агенттiктердiң бiрiнiң осыған ұқсас деңгейдегi рейтингі бар елдердiң жергілікті билік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рейтингі немесе басқа рейтингілік агенттiктердiң бiрiнiң осыған ұқсас деңгейдегi рейтингі бар резидент емес ұйымдарға және тиісті рейтингілік бағасы жоқ бейрезидент ұйымдарға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рейтингі немесе басқа рейтингілік агенттiктердiң бiрiнiң осыған ұқсас деңгейдегi рейтингі бар бейрезидент ұйымдарға және тиісті рейтингілік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p>
            <w:pPr>
              <w:spacing w:after="20"/>
              <w:ind w:left="20"/>
              <w:jc w:val="both"/>
            </w:pPr>
            <w:r>
              <w:rPr>
                <w:rFonts w:ascii="Times New Roman"/>
                <w:b w:val="false"/>
                <w:i w:val="false"/>
                <w:color w:val="000000"/>
                <w:sz w:val="20"/>
              </w:rPr>
              <w:t xml:space="preserve">
1) Андорра Князьдігі; </w:t>
            </w:r>
          </w:p>
          <w:p>
            <w:pPr>
              <w:spacing w:after="20"/>
              <w:ind w:left="20"/>
              <w:jc w:val="both"/>
            </w:pPr>
            <w:r>
              <w:rPr>
                <w:rFonts w:ascii="Times New Roman"/>
                <w:b w:val="false"/>
                <w:i w:val="false"/>
                <w:color w:val="000000"/>
                <w:sz w:val="20"/>
              </w:rPr>
              <w:t xml:space="preserve">
2) Антигуа және Барбуда мемлекеті; </w:t>
            </w:r>
          </w:p>
          <w:p>
            <w:pPr>
              <w:spacing w:after="20"/>
              <w:ind w:left="20"/>
              <w:jc w:val="both"/>
            </w:pPr>
            <w:r>
              <w:rPr>
                <w:rFonts w:ascii="Times New Roman"/>
                <w:b w:val="false"/>
                <w:i w:val="false"/>
                <w:color w:val="000000"/>
                <w:sz w:val="20"/>
              </w:rPr>
              <w:t xml:space="preserve">
3) Багам аралдары достастығы; </w:t>
            </w:r>
          </w:p>
          <w:p>
            <w:pPr>
              <w:spacing w:after="20"/>
              <w:ind w:left="20"/>
              <w:jc w:val="both"/>
            </w:pPr>
            <w:r>
              <w:rPr>
                <w:rFonts w:ascii="Times New Roman"/>
                <w:b w:val="false"/>
                <w:i w:val="false"/>
                <w:color w:val="000000"/>
                <w:sz w:val="20"/>
              </w:rPr>
              <w:t xml:space="preserve">
4) Барбадос мемлекетi; </w:t>
            </w:r>
          </w:p>
          <w:p>
            <w:pPr>
              <w:spacing w:after="20"/>
              <w:ind w:left="20"/>
              <w:jc w:val="both"/>
            </w:pPr>
            <w:r>
              <w:rPr>
                <w:rFonts w:ascii="Times New Roman"/>
                <w:b w:val="false"/>
                <w:i w:val="false"/>
                <w:color w:val="000000"/>
                <w:sz w:val="20"/>
              </w:rPr>
              <w:t xml:space="preserve">
5) Бахрейн мемлекеті; </w:t>
            </w:r>
          </w:p>
          <w:p>
            <w:pPr>
              <w:spacing w:after="20"/>
              <w:ind w:left="20"/>
              <w:jc w:val="both"/>
            </w:pPr>
            <w:r>
              <w:rPr>
                <w:rFonts w:ascii="Times New Roman"/>
                <w:b w:val="false"/>
                <w:i w:val="false"/>
                <w:color w:val="000000"/>
                <w:sz w:val="20"/>
              </w:rPr>
              <w:t xml:space="preserve">
6) Белиз мемлекетi; </w:t>
            </w:r>
          </w:p>
          <w:p>
            <w:pPr>
              <w:spacing w:after="20"/>
              <w:ind w:left="20"/>
              <w:jc w:val="both"/>
            </w:pPr>
            <w:r>
              <w:rPr>
                <w:rFonts w:ascii="Times New Roman"/>
                <w:b w:val="false"/>
                <w:i w:val="false"/>
                <w:color w:val="000000"/>
                <w:sz w:val="20"/>
              </w:rPr>
              <w:t xml:space="preserve">
7) Бруней Даруссалам мемлекетi; </w:t>
            </w:r>
          </w:p>
          <w:p>
            <w:pPr>
              <w:spacing w:after="20"/>
              <w:ind w:left="20"/>
              <w:jc w:val="both"/>
            </w:pPr>
            <w:r>
              <w:rPr>
                <w:rFonts w:ascii="Times New Roman"/>
                <w:b w:val="false"/>
                <w:i w:val="false"/>
                <w:color w:val="000000"/>
                <w:sz w:val="20"/>
              </w:rPr>
              <w:t xml:space="preserve">
8) Вануату Республикасы; </w:t>
            </w:r>
          </w:p>
          <w:p>
            <w:pPr>
              <w:spacing w:after="20"/>
              <w:ind w:left="20"/>
              <w:jc w:val="both"/>
            </w:pPr>
            <w:r>
              <w:rPr>
                <w:rFonts w:ascii="Times New Roman"/>
                <w:b w:val="false"/>
                <w:i w:val="false"/>
                <w:color w:val="000000"/>
                <w:sz w:val="20"/>
              </w:rPr>
              <w:t xml:space="preserve">
9) Гватемала Республикасы; </w:t>
            </w:r>
          </w:p>
          <w:p>
            <w:pPr>
              <w:spacing w:after="20"/>
              <w:ind w:left="20"/>
              <w:jc w:val="both"/>
            </w:pPr>
            <w:r>
              <w:rPr>
                <w:rFonts w:ascii="Times New Roman"/>
                <w:b w:val="false"/>
                <w:i w:val="false"/>
                <w:color w:val="000000"/>
                <w:sz w:val="20"/>
              </w:rPr>
              <w:t xml:space="preserve">
10) Гренада мемлекетi; </w:t>
            </w:r>
          </w:p>
          <w:p>
            <w:pPr>
              <w:spacing w:after="20"/>
              <w:ind w:left="20"/>
              <w:jc w:val="both"/>
            </w:pPr>
            <w:r>
              <w:rPr>
                <w:rFonts w:ascii="Times New Roman"/>
                <w:b w:val="false"/>
                <w:i w:val="false"/>
                <w:color w:val="000000"/>
                <w:sz w:val="20"/>
              </w:rPr>
              <w:t xml:space="preserve">
11) Джибути Республикасы; </w:t>
            </w:r>
          </w:p>
          <w:p>
            <w:pPr>
              <w:spacing w:after="20"/>
              <w:ind w:left="20"/>
              <w:jc w:val="both"/>
            </w:pPr>
            <w:r>
              <w:rPr>
                <w:rFonts w:ascii="Times New Roman"/>
                <w:b w:val="false"/>
                <w:i w:val="false"/>
                <w:color w:val="000000"/>
                <w:sz w:val="20"/>
              </w:rPr>
              <w:t xml:space="preserve">
12) Доминикан Республикасы; </w:t>
            </w:r>
          </w:p>
          <w:p>
            <w:pPr>
              <w:spacing w:after="20"/>
              <w:ind w:left="20"/>
              <w:jc w:val="both"/>
            </w:pPr>
            <w:r>
              <w:rPr>
                <w:rFonts w:ascii="Times New Roman"/>
                <w:b w:val="false"/>
                <w:i w:val="false"/>
                <w:color w:val="000000"/>
                <w:sz w:val="20"/>
              </w:rPr>
              <w:t xml:space="preserve">
13) Индонезия Республикасы; </w:t>
            </w:r>
          </w:p>
          <w:p>
            <w:pPr>
              <w:spacing w:after="20"/>
              <w:ind w:left="20"/>
              <w:jc w:val="both"/>
            </w:pPr>
            <w:r>
              <w:rPr>
                <w:rFonts w:ascii="Times New Roman"/>
                <w:b w:val="false"/>
                <w:i w:val="false"/>
                <w:color w:val="000000"/>
                <w:sz w:val="20"/>
              </w:rPr>
              <w:t xml:space="preserve">
14) Испания (Канар аралдарының аумағы бөлiгiнде ғана); </w:t>
            </w:r>
          </w:p>
          <w:p>
            <w:pPr>
              <w:spacing w:after="20"/>
              <w:ind w:left="20"/>
              <w:jc w:val="both"/>
            </w:pPr>
            <w:r>
              <w:rPr>
                <w:rFonts w:ascii="Times New Roman"/>
                <w:b w:val="false"/>
                <w:i w:val="false"/>
                <w:color w:val="000000"/>
                <w:sz w:val="20"/>
              </w:rPr>
              <w:t xml:space="preserve">
15) Кипр Республикасы; </w:t>
            </w:r>
          </w:p>
          <w:p>
            <w:pPr>
              <w:spacing w:after="20"/>
              <w:ind w:left="20"/>
              <w:jc w:val="both"/>
            </w:pP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p>
          <w:p>
            <w:pPr>
              <w:spacing w:after="20"/>
              <w:ind w:left="20"/>
              <w:jc w:val="both"/>
            </w:pPr>
            <w:r>
              <w:rPr>
                <w:rFonts w:ascii="Times New Roman"/>
                <w:b w:val="false"/>
                <w:i w:val="false"/>
                <w:color w:val="000000"/>
                <w:sz w:val="20"/>
              </w:rPr>
              <w:t xml:space="preserve">
17) Комор аралдары Федералды Ислам Республикасы; </w:t>
            </w:r>
          </w:p>
          <w:p>
            <w:pPr>
              <w:spacing w:after="20"/>
              <w:ind w:left="20"/>
              <w:jc w:val="both"/>
            </w:pPr>
            <w:r>
              <w:rPr>
                <w:rFonts w:ascii="Times New Roman"/>
                <w:b w:val="false"/>
                <w:i w:val="false"/>
                <w:color w:val="000000"/>
                <w:sz w:val="20"/>
              </w:rPr>
              <w:t xml:space="preserve">
18) Коста-Рика Республикасы; </w:t>
            </w:r>
          </w:p>
          <w:p>
            <w:pPr>
              <w:spacing w:after="20"/>
              <w:ind w:left="20"/>
              <w:jc w:val="both"/>
            </w:pPr>
            <w:r>
              <w:rPr>
                <w:rFonts w:ascii="Times New Roman"/>
                <w:b w:val="false"/>
                <w:i w:val="false"/>
                <w:color w:val="000000"/>
                <w:sz w:val="20"/>
              </w:rPr>
              <w:t xml:space="preserve">
19) Малайзия (Лабуан анклавының аумағы бөлiгiнде ғана); </w:t>
            </w:r>
          </w:p>
          <w:p>
            <w:pPr>
              <w:spacing w:after="20"/>
              <w:ind w:left="20"/>
              <w:jc w:val="both"/>
            </w:pPr>
            <w:r>
              <w:rPr>
                <w:rFonts w:ascii="Times New Roman"/>
                <w:b w:val="false"/>
                <w:i w:val="false"/>
                <w:color w:val="000000"/>
                <w:sz w:val="20"/>
              </w:rPr>
              <w:t xml:space="preserve">
20) Либерия Республикасы; </w:t>
            </w:r>
          </w:p>
          <w:p>
            <w:pPr>
              <w:spacing w:after="20"/>
              <w:ind w:left="20"/>
              <w:jc w:val="both"/>
            </w:pPr>
            <w:r>
              <w:rPr>
                <w:rFonts w:ascii="Times New Roman"/>
                <w:b w:val="false"/>
                <w:i w:val="false"/>
                <w:color w:val="000000"/>
                <w:sz w:val="20"/>
              </w:rPr>
              <w:t xml:space="preserve">
21) Лихтенштейн Князьдігі; </w:t>
            </w:r>
          </w:p>
          <w:p>
            <w:pPr>
              <w:spacing w:after="20"/>
              <w:ind w:left="20"/>
              <w:jc w:val="both"/>
            </w:pPr>
            <w:r>
              <w:rPr>
                <w:rFonts w:ascii="Times New Roman"/>
                <w:b w:val="false"/>
                <w:i w:val="false"/>
                <w:color w:val="000000"/>
                <w:sz w:val="20"/>
              </w:rPr>
              <w:t xml:space="preserve">
22) Маврикий Республикасы; </w:t>
            </w:r>
          </w:p>
          <w:p>
            <w:pPr>
              <w:spacing w:after="20"/>
              <w:ind w:left="20"/>
              <w:jc w:val="both"/>
            </w:pPr>
            <w:r>
              <w:rPr>
                <w:rFonts w:ascii="Times New Roman"/>
                <w:b w:val="false"/>
                <w:i w:val="false"/>
                <w:color w:val="000000"/>
                <w:sz w:val="20"/>
              </w:rPr>
              <w:t xml:space="preserve">
23) Португалия (Мадейра аралдарының аумағы бөлігінде ғана); </w:t>
            </w:r>
          </w:p>
          <w:p>
            <w:pPr>
              <w:spacing w:after="20"/>
              <w:ind w:left="20"/>
              <w:jc w:val="both"/>
            </w:pPr>
            <w:r>
              <w:rPr>
                <w:rFonts w:ascii="Times New Roman"/>
                <w:b w:val="false"/>
                <w:i w:val="false"/>
                <w:color w:val="000000"/>
                <w:sz w:val="20"/>
              </w:rPr>
              <w:t xml:space="preserve">
24) Мальдив Республикасы; </w:t>
            </w:r>
          </w:p>
          <w:p>
            <w:pPr>
              <w:spacing w:after="20"/>
              <w:ind w:left="20"/>
              <w:jc w:val="both"/>
            </w:pPr>
            <w:r>
              <w:rPr>
                <w:rFonts w:ascii="Times New Roman"/>
                <w:b w:val="false"/>
                <w:i w:val="false"/>
                <w:color w:val="000000"/>
                <w:sz w:val="20"/>
              </w:rPr>
              <w:t xml:space="preserve">
25) Мальта Республикасы; </w:t>
            </w:r>
          </w:p>
          <w:p>
            <w:pPr>
              <w:spacing w:after="20"/>
              <w:ind w:left="20"/>
              <w:jc w:val="both"/>
            </w:pPr>
            <w:r>
              <w:rPr>
                <w:rFonts w:ascii="Times New Roman"/>
                <w:b w:val="false"/>
                <w:i w:val="false"/>
                <w:color w:val="000000"/>
                <w:sz w:val="20"/>
              </w:rPr>
              <w:t xml:space="preserve">
26) Маршалл аралдары Республикасы; </w:t>
            </w:r>
          </w:p>
          <w:p>
            <w:pPr>
              <w:spacing w:after="20"/>
              <w:ind w:left="20"/>
              <w:jc w:val="both"/>
            </w:pPr>
            <w:r>
              <w:rPr>
                <w:rFonts w:ascii="Times New Roman"/>
                <w:b w:val="false"/>
                <w:i w:val="false"/>
                <w:color w:val="000000"/>
                <w:sz w:val="20"/>
              </w:rPr>
              <w:t xml:space="preserve">
27) Монако Князьдігі; </w:t>
            </w:r>
          </w:p>
          <w:p>
            <w:pPr>
              <w:spacing w:after="20"/>
              <w:ind w:left="20"/>
              <w:jc w:val="both"/>
            </w:pPr>
            <w:r>
              <w:rPr>
                <w:rFonts w:ascii="Times New Roman"/>
                <w:b w:val="false"/>
                <w:i w:val="false"/>
                <w:color w:val="000000"/>
                <w:sz w:val="20"/>
              </w:rPr>
              <w:t xml:space="preserve">
28) Мьянма Одағы; </w:t>
            </w:r>
          </w:p>
          <w:p>
            <w:pPr>
              <w:spacing w:after="20"/>
              <w:ind w:left="20"/>
              <w:jc w:val="both"/>
            </w:pPr>
            <w:r>
              <w:rPr>
                <w:rFonts w:ascii="Times New Roman"/>
                <w:b w:val="false"/>
                <w:i w:val="false"/>
                <w:color w:val="000000"/>
                <w:sz w:val="20"/>
              </w:rPr>
              <w:t xml:space="preserve">
29) Науру Республикасы; </w:t>
            </w:r>
          </w:p>
          <w:p>
            <w:pPr>
              <w:spacing w:after="20"/>
              <w:ind w:left="20"/>
              <w:jc w:val="both"/>
            </w:pPr>
            <w:r>
              <w:rPr>
                <w:rFonts w:ascii="Times New Roman"/>
                <w:b w:val="false"/>
                <w:i w:val="false"/>
                <w:color w:val="000000"/>
                <w:sz w:val="20"/>
              </w:rPr>
              <w:t>
30)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xml:space="preserve">
31) Нигерия Федеративтiк Республикасы; </w:t>
            </w:r>
          </w:p>
          <w:p>
            <w:pPr>
              <w:spacing w:after="20"/>
              <w:ind w:left="20"/>
              <w:jc w:val="both"/>
            </w:pPr>
            <w:r>
              <w:rPr>
                <w:rFonts w:ascii="Times New Roman"/>
                <w:b w:val="false"/>
                <w:i w:val="false"/>
                <w:color w:val="000000"/>
                <w:sz w:val="20"/>
              </w:rPr>
              <w:t xml:space="preserve">
32) Жаңа Зеландия (Кук және Ниуэ аралдарының аумақтары бөлiгiнде ғана); </w:t>
            </w:r>
          </w:p>
          <w:p>
            <w:pPr>
              <w:spacing w:after="20"/>
              <w:ind w:left="20"/>
              <w:jc w:val="both"/>
            </w:pPr>
            <w:r>
              <w:rPr>
                <w:rFonts w:ascii="Times New Roman"/>
                <w:b w:val="false"/>
                <w:i w:val="false"/>
                <w:color w:val="000000"/>
                <w:sz w:val="20"/>
              </w:rPr>
              <w:t xml:space="preserve">
33) Бiрiккен Араб Әмiрлiктерi (Дубай қаласының аумағы бөлiгiнде ғана); </w:t>
            </w:r>
          </w:p>
          <w:p>
            <w:pPr>
              <w:spacing w:after="20"/>
              <w:ind w:left="20"/>
              <w:jc w:val="both"/>
            </w:pPr>
            <w:r>
              <w:rPr>
                <w:rFonts w:ascii="Times New Roman"/>
                <w:b w:val="false"/>
                <w:i w:val="false"/>
                <w:color w:val="000000"/>
                <w:sz w:val="20"/>
              </w:rPr>
              <w:t xml:space="preserve">
34) Палау Республикасы; </w:t>
            </w:r>
          </w:p>
          <w:p>
            <w:pPr>
              <w:spacing w:after="20"/>
              <w:ind w:left="20"/>
              <w:jc w:val="both"/>
            </w:pPr>
            <w:r>
              <w:rPr>
                <w:rFonts w:ascii="Times New Roman"/>
                <w:b w:val="false"/>
                <w:i w:val="false"/>
                <w:color w:val="000000"/>
                <w:sz w:val="20"/>
              </w:rPr>
              <w:t xml:space="preserve">
35) Панама Республикасы; </w:t>
            </w:r>
          </w:p>
          <w:p>
            <w:pPr>
              <w:spacing w:after="20"/>
              <w:ind w:left="20"/>
              <w:jc w:val="both"/>
            </w:pPr>
            <w:r>
              <w:rPr>
                <w:rFonts w:ascii="Times New Roman"/>
                <w:b w:val="false"/>
                <w:i w:val="false"/>
                <w:color w:val="000000"/>
                <w:sz w:val="20"/>
              </w:rPr>
              <w:t xml:space="preserve">
36) Самоа Тәуелсiз мемлекетi; </w:t>
            </w:r>
          </w:p>
          <w:p>
            <w:pPr>
              <w:spacing w:after="20"/>
              <w:ind w:left="20"/>
              <w:jc w:val="both"/>
            </w:pPr>
            <w:r>
              <w:rPr>
                <w:rFonts w:ascii="Times New Roman"/>
                <w:b w:val="false"/>
                <w:i w:val="false"/>
                <w:color w:val="000000"/>
                <w:sz w:val="20"/>
              </w:rPr>
              <w:t xml:space="preserve">
37) Сейшел аралдары Республикасы; </w:t>
            </w:r>
          </w:p>
          <w:p>
            <w:pPr>
              <w:spacing w:after="20"/>
              <w:ind w:left="20"/>
              <w:jc w:val="both"/>
            </w:pPr>
            <w:r>
              <w:rPr>
                <w:rFonts w:ascii="Times New Roman"/>
                <w:b w:val="false"/>
                <w:i w:val="false"/>
                <w:color w:val="000000"/>
                <w:sz w:val="20"/>
              </w:rPr>
              <w:t xml:space="preserve">
38) Сент-Винсент және Гренадин мемлекетi; </w:t>
            </w:r>
          </w:p>
          <w:p>
            <w:pPr>
              <w:spacing w:after="20"/>
              <w:ind w:left="20"/>
              <w:jc w:val="both"/>
            </w:pPr>
            <w:r>
              <w:rPr>
                <w:rFonts w:ascii="Times New Roman"/>
                <w:b w:val="false"/>
                <w:i w:val="false"/>
                <w:color w:val="000000"/>
                <w:sz w:val="20"/>
              </w:rPr>
              <w:t xml:space="preserve">
39) Сент-Китс және Невис Федерациясы; </w:t>
            </w:r>
          </w:p>
          <w:p>
            <w:pPr>
              <w:spacing w:after="20"/>
              <w:ind w:left="20"/>
              <w:jc w:val="both"/>
            </w:pPr>
            <w:r>
              <w:rPr>
                <w:rFonts w:ascii="Times New Roman"/>
                <w:b w:val="false"/>
                <w:i w:val="false"/>
                <w:color w:val="000000"/>
                <w:sz w:val="20"/>
              </w:rPr>
              <w:t xml:space="preserve">
40) Сент-Люсия мемлекетi; </w:t>
            </w:r>
          </w:p>
          <w:p>
            <w:pPr>
              <w:spacing w:after="20"/>
              <w:ind w:left="20"/>
              <w:jc w:val="both"/>
            </w:pP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43) Тонга Корольдiгi;</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тәуелсiз рейтингi немесе басқа рейтингілік агенттіктердiң бiрiнiң осыған ұқсас деңгейдегi рейтингі бар елдердiң орталық банктерiндегi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рейтингi немесе басқа рейтингілік агенттіктердiң бiрiнiң осыған ұқсас деңгейдегi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рейтингi немесе басқа рейтингілік агенттіктердiң бiрiнiң осыған ұқсас деңгейдегi рейтингі бар бейрезидент ұйымдардағы, және тиiстi рейтингілік бағасы жоқ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бейрезиденті- ұйымдардағы салымдар:</w:t>
            </w:r>
          </w:p>
          <w:p>
            <w:pPr>
              <w:spacing w:after="20"/>
              <w:ind w:left="20"/>
              <w:jc w:val="both"/>
            </w:pPr>
            <w:r>
              <w:rPr>
                <w:rFonts w:ascii="Times New Roman"/>
                <w:b w:val="false"/>
                <w:i w:val="false"/>
                <w:color w:val="000000"/>
                <w:sz w:val="20"/>
              </w:rPr>
              <w:t xml:space="preserve">
1) Андорра Князьдігі; </w:t>
            </w:r>
          </w:p>
          <w:p>
            <w:pPr>
              <w:spacing w:after="20"/>
              <w:ind w:left="20"/>
              <w:jc w:val="both"/>
            </w:pPr>
            <w:r>
              <w:rPr>
                <w:rFonts w:ascii="Times New Roman"/>
                <w:b w:val="false"/>
                <w:i w:val="false"/>
                <w:color w:val="000000"/>
                <w:sz w:val="20"/>
              </w:rPr>
              <w:t xml:space="preserve">
2) Антигуа және Барбуда мемлекеті; </w:t>
            </w:r>
          </w:p>
          <w:p>
            <w:pPr>
              <w:spacing w:after="20"/>
              <w:ind w:left="20"/>
              <w:jc w:val="both"/>
            </w:pPr>
            <w:r>
              <w:rPr>
                <w:rFonts w:ascii="Times New Roman"/>
                <w:b w:val="false"/>
                <w:i w:val="false"/>
                <w:color w:val="000000"/>
                <w:sz w:val="20"/>
              </w:rPr>
              <w:t xml:space="preserve">
3) Багам аралдары достастығы; </w:t>
            </w:r>
          </w:p>
          <w:p>
            <w:pPr>
              <w:spacing w:after="20"/>
              <w:ind w:left="20"/>
              <w:jc w:val="both"/>
            </w:pPr>
            <w:r>
              <w:rPr>
                <w:rFonts w:ascii="Times New Roman"/>
                <w:b w:val="false"/>
                <w:i w:val="false"/>
                <w:color w:val="000000"/>
                <w:sz w:val="20"/>
              </w:rPr>
              <w:t xml:space="preserve">
4) Барбадос мемлекетi; </w:t>
            </w:r>
          </w:p>
          <w:p>
            <w:pPr>
              <w:spacing w:after="20"/>
              <w:ind w:left="20"/>
              <w:jc w:val="both"/>
            </w:pPr>
            <w:r>
              <w:rPr>
                <w:rFonts w:ascii="Times New Roman"/>
                <w:b w:val="false"/>
                <w:i w:val="false"/>
                <w:color w:val="000000"/>
                <w:sz w:val="20"/>
              </w:rPr>
              <w:t xml:space="preserve">
5) Бахрейн мемлекеті; </w:t>
            </w:r>
          </w:p>
          <w:p>
            <w:pPr>
              <w:spacing w:after="20"/>
              <w:ind w:left="20"/>
              <w:jc w:val="both"/>
            </w:pPr>
            <w:r>
              <w:rPr>
                <w:rFonts w:ascii="Times New Roman"/>
                <w:b w:val="false"/>
                <w:i w:val="false"/>
                <w:color w:val="000000"/>
                <w:sz w:val="20"/>
              </w:rPr>
              <w:t xml:space="preserve">
6) Белиз мемлекетi; </w:t>
            </w:r>
          </w:p>
          <w:p>
            <w:pPr>
              <w:spacing w:after="20"/>
              <w:ind w:left="20"/>
              <w:jc w:val="both"/>
            </w:pPr>
            <w:r>
              <w:rPr>
                <w:rFonts w:ascii="Times New Roman"/>
                <w:b w:val="false"/>
                <w:i w:val="false"/>
                <w:color w:val="000000"/>
                <w:sz w:val="20"/>
              </w:rPr>
              <w:t xml:space="preserve">
7) Бруней Даруссалам мемлекетi; </w:t>
            </w:r>
          </w:p>
          <w:p>
            <w:pPr>
              <w:spacing w:after="20"/>
              <w:ind w:left="20"/>
              <w:jc w:val="both"/>
            </w:pPr>
            <w:r>
              <w:rPr>
                <w:rFonts w:ascii="Times New Roman"/>
                <w:b w:val="false"/>
                <w:i w:val="false"/>
                <w:color w:val="000000"/>
                <w:sz w:val="20"/>
              </w:rPr>
              <w:t xml:space="preserve">
8) Вануату Республикасы; </w:t>
            </w:r>
          </w:p>
          <w:p>
            <w:pPr>
              <w:spacing w:after="20"/>
              <w:ind w:left="20"/>
              <w:jc w:val="both"/>
            </w:pPr>
            <w:r>
              <w:rPr>
                <w:rFonts w:ascii="Times New Roman"/>
                <w:b w:val="false"/>
                <w:i w:val="false"/>
                <w:color w:val="000000"/>
                <w:sz w:val="20"/>
              </w:rPr>
              <w:t xml:space="preserve">
9) Гватемала Республикасы; </w:t>
            </w:r>
          </w:p>
          <w:p>
            <w:pPr>
              <w:spacing w:after="20"/>
              <w:ind w:left="20"/>
              <w:jc w:val="both"/>
            </w:pPr>
            <w:r>
              <w:rPr>
                <w:rFonts w:ascii="Times New Roman"/>
                <w:b w:val="false"/>
                <w:i w:val="false"/>
                <w:color w:val="000000"/>
                <w:sz w:val="20"/>
              </w:rPr>
              <w:t xml:space="preserve">
10) Гренада мемлекетi; </w:t>
            </w:r>
          </w:p>
          <w:p>
            <w:pPr>
              <w:spacing w:after="20"/>
              <w:ind w:left="20"/>
              <w:jc w:val="both"/>
            </w:pPr>
            <w:r>
              <w:rPr>
                <w:rFonts w:ascii="Times New Roman"/>
                <w:b w:val="false"/>
                <w:i w:val="false"/>
                <w:color w:val="000000"/>
                <w:sz w:val="20"/>
              </w:rPr>
              <w:t xml:space="preserve">
11) Джибути Республикасы; </w:t>
            </w:r>
          </w:p>
          <w:p>
            <w:pPr>
              <w:spacing w:after="20"/>
              <w:ind w:left="20"/>
              <w:jc w:val="both"/>
            </w:pPr>
            <w:r>
              <w:rPr>
                <w:rFonts w:ascii="Times New Roman"/>
                <w:b w:val="false"/>
                <w:i w:val="false"/>
                <w:color w:val="000000"/>
                <w:sz w:val="20"/>
              </w:rPr>
              <w:t xml:space="preserve">
12) Доминикан Республикасы; </w:t>
            </w:r>
          </w:p>
          <w:p>
            <w:pPr>
              <w:spacing w:after="20"/>
              <w:ind w:left="20"/>
              <w:jc w:val="both"/>
            </w:pPr>
            <w:r>
              <w:rPr>
                <w:rFonts w:ascii="Times New Roman"/>
                <w:b w:val="false"/>
                <w:i w:val="false"/>
                <w:color w:val="000000"/>
                <w:sz w:val="20"/>
              </w:rPr>
              <w:t xml:space="preserve">
13) Индонезия Республикасы; </w:t>
            </w:r>
          </w:p>
          <w:p>
            <w:pPr>
              <w:spacing w:after="20"/>
              <w:ind w:left="20"/>
              <w:jc w:val="both"/>
            </w:pPr>
            <w:r>
              <w:rPr>
                <w:rFonts w:ascii="Times New Roman"/>
                <w:b w:val="false"/>
                <w:i w:val="false"/>
                <w:color w:val="000000"/>
                <w:sz w:val="20"/>
              </w:rPr>
              <w:t xml:space="preserve">
14) Испания (Канар аралдарының аумағы бөлiгiнде ғана); </w:t>
            </w:r>
          </w:p>
          <w:p>
            <w:pPr>
              <w:spacing w:after="20"/>
              <w:ind w:left="20"/>
              <w:jc w:val="both"/>
            </w:pPr>
            <w:r>
              <w:rPr>
                <w:rFonts w:ascii="Times New Roman"/>
                <w:b w:val="false"/>
                <w:i w:val="false"/>
                <w:color w:val="000000"/>
                <w:sz w:val="20"/>
              </w:rPr>
              <w:t xml:space="preserve">
15) Кипр Республикасы; </w:t>
            </w:r>
          </w:p>
          <w:p>
            <w:pPr>
              <w:spacing w:after="20"/>
              <w:ind w:left="20"/>
              <w:jc w:val="both"/>
            </w:pP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p>
          <w:p>
            <w:pPr>
              <w:spacing w:after="20"/>
              <w:ind w:left="20"/>
              <w:jc w:val="both"/>
            </w:pPr>
            <w:r>
              <w:rPr>
                <w:rFonts w:ascii="Times New Roman"/>
                <w:b w:val="false"/>
                <w:i w:val="false"/>
                <w:color w:val="000000"/>
                <w:sz w:val="20"/>
              </w:rPr>
              <w:t xml:space="preserve">
17) Комор аралдары Федералды Ислам Республикасы; </w:t>
            </w:r>
          </w:p>
          <w:p>
            <w:pPr>
              <w:spacing w:after="20"/>
              <w:ind w:left="20"/>
              <w:jc w:val="both"/>
            </w:pPr>
            <w:r>
              <w:rPr>
                <w:rFonts w:ascii="Times New Roman"/>
                <w:b w:val="false"/>
                <w:i w:val="false"/>
                <w:color w:val="000000"/>
                <w:sz w:val="20"/>
              </w:rPr>
              <w:t xml:space="preserve">
18) Коста-Рика Республикасы; </w:t>
            </w:r>
          </w:p>
          <w:p>
            <w:pPr>
              <w:spacing w:after="20"/>
              <w:ind w:left="20"/>
              <w:jc w:val="both"/>
            </w:pPr>
            <w:r>
              <w:rPr>
                <w:rFonts w:ascii="Times New Roman"/>
                <w:b w:val="false"/>
                <w:i w:val="false"/>
                <w:color w:val="000000"/>
                <w:sz w:val="20"/>
              </w:rPr>
              <w:t xml:space="preserve">
19) Малайзия (Лабуан анклавының аумағы бөлiгiнде ғана); </w:t>
            </w:r>
          </w:p>
          <w:p>
            <w:pPr>
              <w:spacing w:after="20"/>
              <w:ind w:left="20"/>
              <w:jc w:val="both"/>
            </w:pPr>
            <w:r>
              <w:rPr>
                <w:rFonts w:ascii="Times New Roman"/>
                <w:b w:val="false"/>
                <w:i w:val="false"/>
                <w:color w:val="000000"/>
                <w:sz w:val="20"/>
              </w:rPr>
              <w:t xml:space="preserve">
20) Либерия Республикасы; </w:t>
            </w:r>
          </w:p>
          <w:p>
            <w:pPr>
              <w:spacing w:after="20"/>
              <w:ind w:left="20"/>
              <w:jc w:val="both"/>
            </w:pPr>
            <w:r>
              <w:rPr>
                <w:rFonts w:ascii="Times New Roman"/>
                <w:b w:val="false"/>
                <w:i w:val="false"/>
                <w:color w:val="000000"/>
                <w:sz w:val="20"/>
              </w:rPr>
              <w:t xml:space="preserve">
21) Лихтенштейн Князьдігі; </w:t>
            </w:r>
          </w:p>
          <w:p>
            <w:pPr>
              <w:spacing w:after="20"/>
              <w:ind w:left="20"/>
              <w:jc w:val="both"/>
            </w:pPr>
            <w:r>
              <w:rPr>
                <w:rFonts w:ascii="Times New Roman"/>
                <w:b w:val="false"/>
                <w:i w:val="false"/>
                <w:color w:val="000000"/>
                <w:sz w:val="20"/>
              </w:rPr>
              <w:t xml:space="preserve">
22) Маврикий Республикасы; </w:t>
            </w:r>
          </w:p>
          <w:p>
            <w:pPr>
              <w:spacing w:after="20"/>
              <w:ind w:left="20"/>
              <w:jc w:val="both"/>
            </w:pPr>
            <w:r>
              <w:rPr>
                <w:rFonts w:ascii="Times New Roman"/>
                <w:b w:val="false"/>
                <w:i w:val="false"/>
                <w:color w:val="000000"/>
                <w:sz w:val="20"/>
              </w:rPr>
              <w:t xml:space="preserve">
23) Португалия (Мадейра аралдарының аумағы бөлігінде ғана); </w:t>
            </w:r>
          </w:p>
          <w:p>
            <w:pPr>
              <w:spacing w:after="20"/>
              <w:ind w:left="20"/>
              <w:jc w:val="both"/>
            </w:pPr>
            <w:r>
              <w:rPr>
                <w:rFonts w:ascii="Times New Roman"/>
                <w:b w:val="false"/>
                <w:i w:val="false"/>
                <w:color w:val="000000"/>
                <w:sz w:val="20"/>
              </w:rPr>
              <w:t xml:space="preserve">
24) Мальдив Республикасы; </w:t>
            </w:r>
          </w:p>
          <w:p>
            <w:pPr>
              <w:spacing w:after="20"/>
              <w:ind w:left="20"/>
              <w:jc w:val="both"/>
            </w:pPr>
            <w:r>
              <w:rPr>
                <w:rFonts w:ascii="Times New Roman"/>
                <w:b w:val="false"/>
                <w:i w:val="false"/>
                <w:color w:val="000000"/>
                <w:sz w:val="20"/>
              </w:rPr>
              <w:t xml:space="preserve">
25) Мальта Республикасы; </w:t>
            </w:r>
          </w:p>
          <w:p>
            <w:pPr>
              <w:spacing w:after="20"/>
              <w:ind w:left="20"/>
              <w:jc w:val="both"/>
            </w:pPr>
            <w:r>
              <w:rPr>
                <w:rFonts w:ascii="Times New Roman"/>
                <w:b w:val="false"/>
                <w:i w:val="false"/>
                <w:color w:val="000000"/>
                <w:sz w:val="20"/>
              </w:rPr>
              <w:t xml:space="preserve">
26) Маршалл аралдары Республикасы; </w:t>
            </w:r>
          </w:p>
          <w:p>
            <w:pPr>
              <w:spacing w:after="20"/>
              <w:ind w:left="20"/>
              <w:jc w:val="both"/>
            </w:pPr>
            <w:r>
              <w:rPr>
                <w:rFonts w:ascii="Times New Roman"/>
                <w:b w:val="false"/>
                <w:i w:val="false"/>
                <w:color w:val="000000"/>
                <w:sz w:val="20"/>
              </w:rPr>
              <w:t xml:space="preserve">
27) Монако Князьдігі; </w:t>
            </w:r>
          </w:p>
          <w:p>
            <w:pPr>
              <w:spacing w:after="20"/>
              <w:ind w:left="20"/>
              <w:jc w:val="both"/>
            </w:pPr>
            <w:r>
              <w:rPr>
                <w:rFonts w:ascii="Times New Roman"/>
                <w:b w:val="false"/>
                <w:i w:val="false"/>
                <w:color w:val="000000"/>
                <w:sz w:val="20"/>
              </w:rPr>
              <w:t xml:space="preserve">
28) Мьянма Одағы; </w:t>
            </w:r>
          </w:p>
          <w:p>
            <w:pPr>
              <w:spacing w:after="20"/>
              <w:ind w:left="20"/>
              <w:jc w:val="both"/>
            </w:pPr>
            <w:r>
              <w:rPr>
                <w:rFonts w:ascii="Times New Roman"/>
                <w:b w:val="false"/>
                <w:i w:val="false"/>
                <w:color w:val="000000"/>
                <w:sz w:val="20"/>
              </w:rPr>
              <w:t xml:space="preserve">
29) Науру Республикасы; </w:t>
            </w:r>
          </w:p>
          <w:p>
            <w:pPr>
              <w:spacing w:after="20"/>
              <w:ind w:left="20"/>
              <w:jc w:val="both"/>
            </w:pP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p>
          <w:p>
            <w:pPr>
              <w:spacing w:after="20"/>
              <w:ind w:left="20"/>
              <w:jc w:val="both"/>
            </w:pPr>
            <w:r>
              <w:rPr>
                <w:rFonts w:ascii="Times New Roman"/>
                <w:b w:val="false"/>
                <w:i w:val="false"/>
                <w:color w:val="000000"/>
                <w:sz w:val="20"/>
              </w:rPr>
              <w:t xml:space="preserve">
31) Нигерия Федеративтiк Республикасы; </w:t>
            </w:r>
          </w:p>
          <w:p>
            <w:pPr>
              <w:spacing w:after="20"/>
              <w:ind w:left="20"/>
              <w:jc w:val="both"/>
            </w:pPr>
            <w:r>
              <w:rPr>
                <w:rFonts w:ascii="Times New Roman"/>
                <w:b w:val="false"/>
                <w:i w:val="false"/>
                <w:color w:val="000000"/>
                <w:sz w:val="20"/>
              </w:rPr>
              <w:t xml:space="preserve">
32) Жаңа Зеландия (Кук және Ниуэ аралдарының аумақтары бөлiгiнде ғана); </w:t>
            </w:r>
          </w:p>
          <w:p>
            <w:pPr>
              <w:spacing w:after="20"/>
              <w:ind w:left="20"/>
              <w:jc w:val="both"/>
            </w:pPr>
            <w:r>
              <w:rPr>
                <w:rFonts w:ascii="Times New Roman"/>
                <w:b w:val="false"/>
                <w:i w:val="false"/>
                <w:color w:val="000000"/>
                <w:sz w:val="20"/>
              </w:rPr>
              <w:t xml:space="preserve">
33) Бiрiккен Араб Әмiрлiктерi (Дубай қаласының аумағы бөлiгiнде ғана); </w:t>
            </w:r>
          </w:p>
          <w:p>
            <w:pPr>
              <w:spacing w:after="20"/>
              <w:ind w:left="20"/>
              <w:jc w:val="both"/>
            </w:pPr>
            <w:r>
              <w:rPr>
                <w:rFonts w:ascii="Times New Roman"/>
                <w:b w:val="false"/>
                <w:i w:val="false"/>
                <w:color w:val="000000"/>
                <w:sz w:val="20"/>
              </w:rPr>
              <w:t xml:space="preserve">
34) Палау Республикасы; </w:t>
            </w:r>
          </w:p>
          <w:p>
            <w:pPr>
              <w:spacing w:after="20"/>
              <w:ind w:left="20"/>
              <w:jc w:val="both"/>
            </w:pPr>
            <w:r>
              <w:rPr>
                <w:rFonts w:ascii="Times New Roman"/>
                <w:b w:val="false"/>
                <w:i w:val="false"/>
                <w:color w:val="000000"/>
                <w:sz w:val="20"/>
              </w:rPr>
              <w:t xml:space="preserve">
35) Панама Республикасы; </w:t>
            </w:r>
          </w:p>
          <w:p>
            <w:pPr>
              <w:spacing w:after="20"/>
              <w:ind w:left="20"/>
              <w:jc w:val="both"/>
            </w:pPr>
            <w:r>
              <w:rPr>
                <w:rFonts w:ascii="Times New Roman"/>
                <w:b w:val="false"/>
                <w:i w:val="false"/>
                <w:color w:val="000000"/>
                <w:sz w:val="20"/>
              </w:rPr>
              <w:t xml:space="preserve">
36) Самоа Тәуелсiз мемлекетi; </w:t>
            </w:r>
          </w:p>
          <w:p>
            <w:pPr>
              <w:spacing w:after="20"/>
              <w:ind w:left="20"/>
              <w:jc w:val="both"/>
            </w:pPr>
            <w:r>
              <w:rPr>
                <w:rFonts w:ascii="Times New Roman"/>
                <w:b w:val="false"/>
                <w:i w:val="false"/>
                <w:color w:val="000000"/>
                <w:sz w:val="20"/>
              </w:rPr>
              <w:t xml:space="preserve">
37) Сейшел аралдары Республикасы; </w:t>
            </w:r>
          </w:p>
          <w:p>
            <w:pPr>
              <w:spacing w:after="20"/>
              <w:ind w:left="20"/>
              <w:jc w:val="both"/>
            </w:pPr>
            <w:r>
              <w:rPr>
                <w:rFonts w:ascii="Times New Roman"/>
                <w:b w:val="false"/>
                <w:i w:val="false"/>
                <w:color w:val="000000"/>
                <w:sz w:val="20"/>
              </w:rPr>
              <w:t xml:space="preserve">
38) Сент-Винсент және Гренадин мемлекетi; </w:t>
            </w:r>
          </w:p>
          <w:p>
            <w:pPr>
              <w:spacing w:after="20"/>
              <w:ind w:left="20"/>
              <w:jc w:val="both"/>
            </w:pPr>
            <w:r>
              <w:rPr>
                <w:rFonts w:ascii="Times New Roman"/>
                <w:b w:val="false"/>
                <w:i w:val="false"/>
                <w:color w:val="000000"/>
                <w:sz w:val="20"/>
              </w:rPr>
              <w:t xml:space="preserve">
39) Сент-Китс және Невис Федерациясы; </w:t>
            </w:r>
          </w:p>
          <w:p>
            <w:pPr>
              <w:spacing w:after="20"/>
              <w:ind w:left="20"/>
              <w:jc w:val="both"/>
            </w:pPr>
            <w:r>
              <w:rPr>
                <w:rFonts w:ascii="Times New Roman"/>
                <w:b w:val="false"/>
                <w:i w:val="false"/>
                <w:color w:val="000000"/>
                <w:sz w:val="20"/>
              </w:rPr>
              <w:t xml:space="preserve">
40) Сент-Люсия мемлекетi; </w:t>
            </w:r>
          </w:p>
          <w:p>
            <w:pPr>
              <w:spacing w:after="20"/>
              <w:ind w:left="20"/>
              <w:jc w:val="both"/>
            </w:pP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43) Тонга Корольдiгi;</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рейтингi немесе басқа рейтингілік агенттіктердiң бiрiнiң осыған ұқсас деңгейдегi рейтингi бар және тиiстi рейтингілік бағасы жоқ бейрезидент ұйымдардың дебиторлық берешегi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бейрезиденті- ұйымдардың дебиторлық берешегі:</w:t>
            </w:r>
          </w:p>
          <w:p>
            <w:pPr>
              <w:spacing w:after="20"/>
              <w:ind w:left="20"/>
              <w:jc w:val="both"/>
            </w:pPr>
            <w:r>
              <w:rPr>
                <w:rFonts w:ascii="Times New Roman"/>
                <w:b w:val="false"/>
                <w:i w:val="false"/>
                <w:color w:val="000000"/>
                <w:sz w:val="20"/>
              </w:rPr>
              <w:t xml:space="preserve">
1) Андорра Князьдігі; </w:t>
            </w:r>
          </w:p>
          <w:p>
            <w:pPr>
              <w:spacing w:after="20"/>
              <w:ind w:left="20"/>
              <w:jc w:val="both"/>
            </w:pPr>
            <w:r>
              <w:rPr>
                <w:rFonts w:ascii="Times New Roman"/>
                <w:b w:val="false"/>
                <w:i w:val="false"/>
                <w:color w:val="000000"/>
                <w:sz w:val="20"/>
              </w:rPr>
              <w:t xml:space="preserve">
2) Антигуа және Барбуда мемлекеті; </w:t>
            </w:r>
          </w:p>
          <w:p>
            <w:pPr>
              <w:spacing w:after="20"/>
              <w:ind w:left="20"/>
              <w:jc w:val="both"/>
            </w:pPr>
            <w:r>
              <w:rPr>
                <w:rFonts w:ascii="Times New Roman"/>
                <w:b w:val="false"/>
                <w:i w:val="false"/>
                <w:color w:val="000000"/>
                <w:sz w:val="20"/>
              </w:rPr>
              <w:t xml:space="preserve">
3) Багам аралдары достастығы; </w:t>
            </w:r>
          </w:p>
          <w:p>
            <w:pPr>
              <w:spacing w:after="20"/>
              <w:ind w:left="20"/>
              <w:jc w:val="both"/>
            </w:pPr>
            <w:r>
              <w:rPr>
                <w:rFonts w:ascii="Times New Roman"/>
                <w:b w:val="false"/>
                <w:i w:val="false"/>
                <w:color w:val="000000"/>
                <w:sz w:val="20"/>
              </w:rPr>
              <w:t xml:space="preserve">
4) Барбадос мемлекетi; </w:t>
            </w:r>
          </w:p>
          <w:p>
            <w:pPr>
              <w:spacing w:after="20"/>
              <w:ind w:left="20"/>
              <w:jc w:val="both"/>
            </w:pPr>
            <w:r>
              <w:rPr>
                <w:rFonts w:ascii="Times New Roman"/>
                <w:b w:val="false"/>
                <w:i w:val="false"/>
                <w:color w:val="000000"/>
                <w:sz w:val="20"/>
              </w:rPr>
              <w:t xml:space="preserve">
5) Бахрейн мемлекеті; </w:t>
            </w:r>
          </w:p>
          <w:p>
            <w:pPr>
              <w:spacing w:after="20"/>
              <w:ind w:left="20"/>
              <w:jc w:val="both"/>
            </w:pPr>
            <w:r>
              <w:rPr>
                <w:rFonts w:ascii="Times New Roman"/>
                <w:b w:val="false"/>
                <w:i w:val="false"/>
                <w:color w:val="000000"/>
                <w:sz w:val="20"/>
              </w:rPr>
              <w:t xml:space="preserve">
6) Белиз мемлекетi; </w:t>
            </w:r>
          </w:p>
          <w:p>
            <w:pPr>
              <w:spacing w:after="20"/>
              <w:ind w:left="20"/>
              <w:jc w:val="both"/>
            </w:pPr>
            <w:r>
              <w:rPr>
                <w:rFonts w:ascii="Times New Roman"/>
                <w:b w:val="false"/>
                <w:i w:val="false"/>
                <w:color w:val="000000"/>
                <w:sz w:val="20"/>
              </w:rPr>
              <w:t xml:space="preserve">
7) Бруней Даруссалам мемлекетi; </w:t>
            </w:r>
          </w:p>
          <w:p>
            <w:pPr>
              <w:spacing w:after="20"/>
              <w:ind w:left="20"/>
              <w:jc w:val="both"/>
            </w:pPr>
            <w:r>
              <w:rPr>
                <w:rFonts w:ascii="Times New Roman"/>
                <w:b w:val="false"/>
                <w:i w:val="false"/>
                <w:color w:val="000000"/>
                <w:sz w:val="20"/>
              </w:rPr>
              <w:t xml:space="preserve">
8) Вануату Республикасы; </w:t>
            </w:r>
          </w:p>
          <w:p>
            <w:pPr>
              <w:spacing w:after="20"/>
              <w:ind w:left="20"/>
              <w:jc w:val="both"/>
            </w:pPr>
            <w:r>
              <w:rPr>
                <w:rFonts w:ascii="Times New Roman"/>
                <w:b w:val="false"/>
                <w:i w:val="false"/>
                <w:color w:val="000000"/>
                <w:sz w:val="20"/>
              </w:rPr>
              <w:t xml:space="preserve">
9) Гватемала Республикасы; </w:t>
            </w:r>
          </w:p>
          <w:p>
            <w:pPr>
              <w:spacing w:after="20"/>
              <w:ind w:left="20"/>
              <w:jc w:val="both"/>
            </w:pPr>
            <w:r>
              <w:rPr>
                <w:rFonts w:ascii="Times New Roman"/>
                <w:b w:val="false"/>
                <w:i w:val="false"/>
                <w:color w:val="000000"/>
                <w:sz w:val="20"/>
              </w:rPr>
              <w:t xml:space="preserve">
10) Гренада мемлекетi; </w:t>
            </w:r>
          </w:p>
          <w:p>
            <w:pPr>
              <w:spacing w:after="20"/>
              <w:ind w:left="20"/>
              <w:jc w:val="both"/>
            </w:pPr>
            <w:r>
              <w:rPr>
                <w:rFonts w:ascii="Times New Roman"/>
                <w:b w:val="false"/>
                <w:i w:val="false"/>
                <w:color w:val="000000"/>
                <w:sz w:val="20"/>
              </w:rPr>
              <w:t xml:space="preserve">
11) Джибути Республикасы; </w:t>
            </w:r>
          </w:p>
          <w:p>
            <w:pPr>
              <w:spacing w:after="20"/>
              <w:ind w:left="20"/>
              <w:jc w:val="both"/>
            </w:pPr>
            <w:r>
              <w:rPr>
                <w:rFonts w:ascii="Times New Roman"/>
                <w:b w:val="false"/>
                <w:i w:val="false"/>
                <w:color w:val="000000"/>
                <w:sz w:val="20"/>
              </w:rPr>
              <w:t xml:space="preserve">
12) Доминикан Республикасы; </w:t>
            </w:r>
          </w:p>
          <w:p>
            <w:pPr>
              <w:spacing w:after="20"/>
              <w:ind w:left="20"/>
              <w:jc w:val="both"/>
            </w:pPr>
            <w:r>
              <w:rPr>
                <w:rFonts w:ascii="Times New Roman"/>
                <w:b w:val="false"/>
                <w:i w:val="false"/>
                <w:color w:val="000000"/>
                <w:sz w:val="20"/>
              </w:rPr>
              <w:t xml:space="preserve">
13) Индонезия Республикасы; </w:t>
            </w:r>
          </w:p>
          <w:p>
            <w:pPr>
              <w:spacing w:after="20"/>
              <w:ind w:left="20"/>
              <w:jc w:val="both"/>
            </w:pPr>
            <w:r>
              <w:rPr>
                <w:rFonts w:ascii="Times New Roman"/>
                <w:b w:val="false"/>
                <w:i w:val="false"/>
                <w:color w:val="000000"/>
                <w:sz w:val="20"/>
              </w:rPr>
              <w:t xml:space="preserve">
14) Испания (Канар аралдарының аумағы бөлiгiнде ғана); </w:t>
            </w:r>
          </w:p>
          <w:p>
            <w:pPr>
              <w:spacing w:after="20"/>
              <w:ind w:left="20"/>
              <w:jc w:val="both"/>
            </w:pPr>
            <w:r>
              <w:rPr>
                <w:rFonts w:ascii="Times New Roman"/>
                <w:b w:val="false"/>
                <w:i w:val="false"/>
                <w:color w:val="000000"/>
                <w:sz w:val="20"/>
              </w:rPr>
              <w:t xml:space="preserve">
15) Кипр Республикасы; </w:t>
            </w:r>
          </w:p>
          <w:p>
            <w:pPr>
              <w:spacing w:after="20"/>
              <w:ind w:left="20"/>
              <w:jc w:val="both"/>
            </w:pP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p>
          <w:p>
            <w:pPr>
              <w:spacing w:after="20"/>
              <w:ind w:left="20"/>
              <w:jc w:val="both"/>
            </w:pPr>
            <w:r>
              <w:rPr>
                <w:rFonts w:ascii="Times New Roman"/>
                <w:b w:val="false"/>
                <w:i w:val="false"/>
                <w:color w:val="000000"/>
                <w:sz w:val="20"/>
              </w:rPr>
              <w:t xml:space="preserve">
17) Комор аралдары Федералды Ислам Республикасы; </w:t>
            </w:r>
          </w:p>
          <w:p>
            <w:pPr>
              <w:spacing w:after="20"/>
              <w:ind w:left="20"/>
              <w:jc w:val="both"/>
            </w:pPr>
            <w:r>
              <w:rPr>
                <w:rFonts w:ascii="Times New Roman"/>
                <w:b w:val="false"/>
                <w:i w:val="false"/>
                <w:color w:val="000000"/>
                <w:sz w:val="20"/>
              </w:rPr>
              <w:t xml:space="preserve">
18) Коста-Рика Республикасы; </w:t>
            </w:r>
          </w:p>
          <w:p>
            <w:pPr>
              <w:spacing w:after="20"/>
              <w:ind w:left="20"/>
              <w:jc w:val="both"/>
            </w:pPr>
            <w:r>
              <w:rPr>
                <w:rFonts w:ascii="Times New Roman"/>
                <w:b w:val="false"/>
                <w:i w:val="false"/>
                <w:color w:val="000000"/>
                <w:sz w:val="20"/>
              </w:rPr>
              <w:t xml:space="preserve">
19) Малайзия (Лабуан анклавының аумағы бөлiгiнде ғана); </w:t>
            </w:r>
          </w:p>
          <w:p>
            <w:pPr>
              <w:spacing w:after="20"/>
              <w:ind w:left="20"/>
              <w:jc w:val="both"/>
            </w:pPr>
            <w:r>
              <w:rPr>
                <w:rFonts w:ascii="Times New Roman"/>
                <w:b w:val="false"/>
                <w:i w:val="false"/>
                <w:color w:val="000000"/>
                <w:sz w:val="20"/>
              </w:rPr>
              <w:t xml:space="preserve">
20) Либерия Республикасы; </w:t>
            </w:r>
          </w:p>
          <w:p>
            <w:pPr>
              <w:spacing w:after="20"/>
              <w:ind w:left="20"/>
              <w:jc w:val="both"/>
            </w:pPr>
            <w:r>
              <w:rPr>
                <w:rFonts w:ascii="Times New Roman"/>
                <w:b w:val="false"/>
                <w:i w:val="false"/>
                <w:color w:val="000000"/>
                <w:sz w:val="20"/>
              </w:rPr>
              <w:t xml:space="preserve">
21) Лихтенштейн Князьдігі; </w:t>
            </w:r>
          </w:p>
          <w:p>
            <w:pPr>
              <w:spacing w:after="20"/>
              <w:ind w:left="20"/>
              <w:jc w:val="both"/>
            </w:pPr>
            <w:r>
              <w:rPr>
                <w:rFonts w:ascii="Times New Roman"/>
                <w:b w:val="false"/>
                <w:i w:val="false"/>
                <w:color w:val="000000"/>
                <w:sz w:val="20"/>
              </w:rPr>
              <w:t xml:space="preserve">
22) Маврикий Республикасы; </w:t>
            </w:r>
          </w:p>
          <w:p>
            <w:pPr>
              <w:spacing w:after="20"/>
              <w:ind w:left="20"/>
              <w:jc w:val="both"/>
            </w:pPr>
            <w:r>
              <w:rPr>
                <w:rFonts w:ascii="Times New Roman"/>
                <w:b w:val="false"/>
                <w:i w:val="false"/>
                <w:color w:val="000000"/>
                <w:sz w:val="20"/>
              </w:rPr>
              <w:t xml:space="preserve">
23) Португалия (Мадейра аралдарының аумағы бөлігінде ғана); </w:t>
            </w:r>
          </w:p>
          <w:p>
            <w:pPr>
              <w:spacing w:after="20"/>
              <w:ind w:left="20"/>
              <w:jc w:val="both"/>
            </w:pPr>
            <w:r>
              <w:rPr>
                <w:rFonts w:ascii="Times New Roman"/>
                <w:b w:val="false"/>
                <w:i w:val="false"/>
                <w:color w:val="000000"/>
                <w:sz w:val="20"/>
              </w:rPr>
              <w:t xml:space="preserve">
24) Мальдив Республикасы; </w:t>
            </w:r>
          </w:p>
          <w:p>
            <w:pPr>
              <w:spacing w:after="20"/>
              <w:ind w:left="20"/>
              <w:jc w:val="both"/>
            </w:pPr>
            <w:r>
              <w:rPr>
                <w:rFonts w:ascii="Times New Roman"/>
                <w:b w:val="false"/>
                <w:i w:val="false"/>
                <w:color w:val="000000"/>
                <w:sz w:val="20"/>
              </w:rPr>
              <w:t xml:space="preserve">
25) Мальта Республикасы; </w:t>
            </w:r>
          </w:p>
          <w:p>
            <w:pPr>
              <w:spacing w:after="20"/>
              <w:ind w:left="20"/>
              <w:jc w:val="both"/>
            </w:pPr>
            <w:r>
              <w:rPr>
                <w:rFonts w:ascii="Times New Roman"/>
                <w:b w:val="false"/>
                <w:i w:val="false"/>
                <w:color w:val="000000"/>
                <w:sz w:val="20"/>
              </w:rPr>
              <w:t xml:space="preserve">
26) Маршалл аралдары Республикасы; </w:t>
            </w:r>
          </w:p>
          <w:p>
            <w:pPr>
              <w:spacing w:after="20"/>
              <w:ind w:left="20"/>
              <w:jc w:val="both"/>
            </w:pPr>
            <w:r>
              <w:rPr>
                <w:rFonts w:ascii="Times New Roman"/>
                <w:b w:val="false"/>
                <w:i w:val="false"/>
                <w:color w:val="000000"/>
                <w:sz w:val="20"/>
              </w:rPr>
              <w:t xml:space="preserve">
27) Монако Князьдігі; </w:t>
            </w:r>
          </w:p>
          <w:p>
            <w:pPr>
              <w:spacing w:after="20"/>
              <w:ind w:left="20"/>
              <w:jc w:val="both"/>
            </w:pPr>
            <w:r>
              <w:rPr>
                <w:rFonts w:ascii="Times New Roman"/>
                <w:b w:val="false"/>
                <w:i w:val="false"/>
                <w:color w:val="000000"/>
                <w:sz w:val="20"/>
              </w:rPr>
              <w:t xml:space="preserve">
28) Мьянма Одағы; </w:t>
            </w:r>
          </w:p>
          <w:p>
            <w:pPr>
              <w:spacing w:after="20"/>
              <w:ind w:left="20"/>
              <w:jc w:val="both"/>
            </w:pPr>
            <w:r>
              <w:rPr>
                <w:rFonts w:ascii="Times New Roman"/>
                <w:b w:val="false"/>
                <w:i w:val="false"/>
                <w:color w:val="000000"/>
                <w:sz w:val="20"/>
              </w:rPr>
              <w:t xml:space="preserve">
29) Науру Республикасы; </w:t>
            </w:r>
          </w:p>
          <w:p>
            <w:pPr>
              <w:spacing w:after="20"/>
              <w:ind w:left="20"/>
              <w:jc w:val="both"/>
            </w:pP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p>
          <w:p>
            <w:pPr>
              <w:spacing w:after="20"/>
              <w:ind w:left="20"/>
              <w:jc w:val="both"/>
            </w:pPr>
            <w:r>
              <w:rPr>
                <w:rFonts w:ascii="Times New Roman"/>
                <w:b w:val="false"/>
                <w:i w:val="false"/>
                <w:color w:val="000000"/>
                <w:sz w:val="20"/>
              </w:rPr>
              <w:t xml:space="preserve">
31) Нигерия Федеративтiк Республикасы; </w:t>
            </w:r>
          </w:p>
          <w:p>
            <w:pPr>
              <w:spacing w:after="20"/>
              <w:ind w:left="20"/>
              <w:jc w:val="both"/>
            </w:pPr>
            <w:r>
              <w:rPr>
                <w:rFonts w:ascii="Times New Roman"/>
                <w:b w:val="false"/>
                <w:i w:val="false"/>
                <w:color w:val="000000"/>
                <w:sz w:val="20"/>
              </w:rPr>
              <w:t xml:space="preserve">
32) Жаңа Зеландия (Кук және Ниуэ аралдарының аумақтары бөлiгiнде ғана); </w:t>
            </w:r>
          </w:p>
          <w:p>
            <w:pPr>
              <w:spacing w:after="20"/>
              <w:ind w:left="20"/>
              <w:jc w:val="both"/>
            </w:pPr>
            <w:r>
              <w:rPr>
                <w:rFonts w:ascii="Times New Roman"/>
                <w:b w:val="false"/>
                <w:i w:val="false"/>
                <w:color w:val="000000"/>
                <w:sz w:val="20"/>
              </w:rPr>
              <w:t xml:space="preserve">
33) Бiрiккен Араб Әмiрлiктерi (Дубай қаласының аумағы бөлiгiнде ғана); </w:t>
            </w:r>
          </w:p>
          <w:p>
            <w:pPr>
              <w:spacing w:after="20"/>
              <w:ind w:left="20"/>
              <w:jc w:val="both"/>
            </w:pPr>
            <w:r>
              <w:rPr>
                <w:rFonts w:ascii="Times New Roman"/>
                <w:b w:val="false"/>
                <w:i w:val="false"/>
                <w:color w:val="000000"/>
                <w:sz w:val="20"/>
              </w:rPr>
              <w:t xml:space="preserve">
34) Палау Республикасы; </w:t>
            </w:r>
          </w:p>
          <w:p>
            <w:pPr>
              <w:spacing w:after="20"/>
              <w:ind w:left="20"/>
              <w:jc w:val="both"/>
            </w:pPr>
            <w:r>
              <w:rPr>
                <w:rFonts w:ascii="Times New Roman"/>
                <w:b w:val="false"/>
                <w:i w:val="false"/>
                <w:color w:val="000000"/>
                <w:sz w:val="20"/>
              </w:rPr>
              <w:t xml:space="preserve">
35) Панама Республикасы; </w:t>
            </w:r>
          </w:p>
          <w:p>
            <w:pPr>
              <w:spacing w:after="20"/>
              <w:ind w:left="20"/>
              <w:jc w:val="both"/>
            </w:pPr>
            <w:r>
              <w:rPr>
                <w:rFonts w:ascii="Times New Roman"/>
                <w:b w:val="false"/>
                <w:i w:val="false"/>
                <w:color w:val="000000"/>
                <w:sz w:val="20"/>
              </w:rPr>
              <w:t xml:space="preserve">
36) Самоа Тәуелсiз мемлекетi; </w:t>
            </w:r>
          </w:p>
          <w:p>
            <w:pPr>
              <w:spacing w:after="20"/>
              <w:ind w:left="20"/>
              <w:jc w:val="both"/>
            </w:pPr>
            <w:r>
              <w:rPr>
                <w:rFonts w:ascii="Times New Roman"/>
                <w:b w:val="false"/>
                <w:i w:val="false"/>
                <w:color w:val="000000"/>
                <w:sz w:val="20"/>
              </w:rPr>
              <w:t xml:space="preserve">
37) Сейшел аралдары Республикасы; </w:t>
            </w:r>
          </w:p>
          <w:p>
            <w:pPr>
              <w:spacing w:after="20"/>
              <w:ind w:left="20"/>
              <w:jc w:val="both"/>
            </w:pPr>
            <w:r>
              <w:rPr>
                <w:rFonts w:ascii="Times New Roman"/>
                <w:b w:val="false"/>
                <w:i w:val="false"/>
                <w:color w:val="000000"/>
                <w:sz w:val="20"/>
              </w:rPr>
              <w:t xml:space="preserve">
38) Сент-Винсент және Гренадин мемлекетi; </w:t>
            </w:r>
          </w:p>
          <w:p>
            <w:pPr>
              <w:spacing w:after="20"/>
              <w:ind w:left="20"/>
              <w:jc w:val="both"/>
            </w:pPr>
            <w:r>
              <w:rPr>
                <w:rFonts w:ascii="Times New Roman"/>
                <w:b w:val="false"/>
                <w:i w:val="false"/>
                <w:color w:val="000000"/>
                <w:sz w:val="20"/>
              </w:rPr>
              <w:t xml:space="preserve">
39) Сент-Китс және Невис Федерациясы; </w:t>
            </w:r>
          </w:p>
          <w:p>
            <w:pPr>
              <w:spacing w:after="20"/>
              <w:ind w:left="20"/>
              <w:jc w:val="both"/>
            </w:pPr>
            <w:r>
              <w:rPr>
                <w:rFonts w:ascii="Times New Roman"/>
                <w:b w:val="false"/>
                <w:i w:val="false"/>
                <w:color w:val="000000"/>
                <w:sz w:val="20"/>
              </w:rPr>
              <w:t xml:space="preserve">
40) Сент-Люсия мемлекетi; </w:t>
            </w:r>
          </w:p>
          <w:p>
            <w:pPr>
              <w:spacing w:after="20"/>
              <w:ind w:left="20"/>
              <w:jc w:val="both"/>
            </w:pP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43) Тонга Корольдiгi;</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үкіметтері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 және тиісті рейтингілік бағасы жоқ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бейрезиденті- ұйымдар шығарған бағалы қағаздар:</w:t>
            </w:r>
          </w:p>
          <w:p>
            <w:pPr>
              <w:spacing w:after="20"/>
              <w:ind w:left="20"/>
              <w:jc w:val="both"/>
            </w:pPr>
            <w:r>
              <w:rPr>
                <w:rFonts w:ascii="Times New Roman"/>
                <w:b w:val="false"/>
                <w:i w:val="false"/>
                <w:color w:val="000000"/>
                <w:sz w:val="20"/>
              </w:rPr>
              <w:t xml:space="preserve">
1) Андорра Князьдігі; </w:t>
            </w:r>
          </w:p>
          <w:p>
            <w:pPr>
              <w:spacing w:after="20"/>
              <w:ind w:left="20"/>
              <w:jc w:val="both"/>
            </w:pPr>
            <w:r>
              <w:rPr>
                <w:rFonts w:ascii="Times New Roman"/>
                <w:b w:val="false"/>
                <w:i w:val="false"/>
                <w:color w:val="000000"/>
                <w:sz w:val="20"/>
              </w:rPr>
              <w:t xml:space="preserve">
2) Антигуа және Барбуда мемлекеті; </w:t>
            </w:r>
          </w:p>
          <w:p>
            <w:pPr>
              <w:spacing w:after="20"/>
              <w:ind w:left="20"/>
              <w:jc w:val="both"/>
            </w:pPr>
            <w:r>
              <w:rPr>
                <w:rFonts w:ascii="Times New Roman"/>
                <w:b w:val="false"/>
                <w:i w:val="false"/>
                <w:color w:val="000000"/>
                <w:sz w:val="20"/>
              </w:rPr>
              <w:t xml:space="preserve">
3) Багам аралдары достастығы; </w:t>
            </w:r>
          </w:p>
          <w:p>
            <w:pPr>
              <w:spacing w:after="20"/>
              <w:ind w:left="20"/>
              <w:jc w:val="both"/>
            </w:pPr>
            <w:r>
              <w:rPr>
                <w:rFonts w:ascii="Times New Roman"/>
                <w:b w:val="false"/>
                <w:i w:val="false"/>
                <w:color w:val="000000"/>
                <w:sz w:val="20"/>
              </w:rPr>
              <w:t xml:space="preserve">
4) Барбадос мемлекетi; </w:t>
            </w:r>
          </w:p>
          <w:p>
            <w:pPr>
              <w:spacing w:after="20"/>
              <w:ind w:left="20"/>
              <w:jc w:val="both"/>
            </w:pPr>
            <w:r>
              <w:rPr>
                <w:rFonts w:ascii="Times New Roman"/>
                <w:b w:val="false"/>
                <w:i w:val="false"/>
                <w:color w:val="000000"/>
                <w:sz w:val="20"/>
              </w:rPr>
              <w:t xml:space="preserve">
5) Бахрейн мемлекеті; </w:t>
            </w:r>
          </w:p>
          <w:p>
            <w:pPr>
              <w:spacing w:after="20"/>
              <w:ind w:left="20"/>
              <w:jc w:val="both"/>
            </w:pPr>
            <w:r>
              <w:rPr>
                <w:rFonts w:ascii="Times New Roman"/>
                <w:b w:val="false"/>
                <w:i w:val="false"/>
                <w:color w:val="000000"/>
                <w:sz w:val="20"/>
              </w:rPr>
              <w:t xml:space="preserve">
6) Белиз мемлекетi; </w:t>
            </w:r>
          </w:p>
          <w:p>
            <w:pPr>
              <w:spacing w:after="20"/>
              <w:ind w:left="20"/>
              <w:jc w:val="both"/>
            </w:pPr>
            <w:r>
              <w:rPr>
                <w:rFonts w:ascii="Times New Roman"/>
                <w:b w:val="false"/>
                <w:i w:val="false"/>
                <w:color w:val="000000"/>
                <w:sz w:val="20"/>
              </w:rPr>
              <w:t xml:space="preserve">
7) Бруней Даруссалам мемлекетi; </w:t>
            </w:r>
          </w:p>
          <w:p>
            <w:pPr>
              <w:spacing w:after="20"/>
              <w:ind w:left="20"/>
              <w:jc w:val="both"/>
            </w:pPr>
            <w:r>
              <w:rPr>
                <w:rFonts w:ascii="Times New Roman"/>
                <w:b w:val="false"/>
                <w:i w:val="false"/>
                <w:color w:val="000000"/>
                <w:sz w:val="20"/>
              </w:rPr>
              <w:t xml:space="preserve">
8) Вануату Республикасы; </w:t>
            </w:r>
          </w:p>
          <w:p>
            <w:pPr>
              <w:spacing w:after="20"/>
              <w:ind w:left="20"/>
              <w:jc w:val="both"/>
            </w:pPr>
            <w:r>
              <w:rPr>
                <w:rFonts w:ascii="Times New Roman"/>
                <w:b w:val="false"/>
                <w:i w:val="false"/>
                <w:color w:val="000000"/>
                <w:sz w:val="20"/>
              </w:rPr>
              <w:t xml:space="preserve">
9) Гватемала Республикасы; </w:t>
            </w:r>
          </w:p>
          <w:p>
            <w:pPr>
              <w:spacing w:after="20"/>
              <w:ind w:left="20"/>
              <w:jc w:val="both"/>
            </w:pPr>
            <w:r>
              <w:rPr>
                <w:rFonts w:ascii="Times New Roman"/>
                <w:b w:val="false"/>
                <w:i w:val="false"/>
                <w:color w:val="000000"/>
                <w:sz w:val="20"/>
              </w:rPr>
              <w:t xml:space="preserve">
10) Гренада мемлекетi; </w:t>
            </w:r>
          </w:p>
          <w:p>
            <w:pPr>
              <w:spacing w:after="20"/>
              <w:ind w:left="20"/>
              <w:jc w:val="both"/>
            </w:pPr>
            <w:r>
              <w:rPr>
                <w:rFonts w:ascii="Times New Roman"/>
                <w:b w:val="false"/>
                <w:i w:val="false"/>
                <w:color w:val="000000"/>
                <w:sz w:val="20"/>
              </w:rPr>
              <w:t xml:space="preserve">
11) Джибути Республикасы; </w:t>
            </w:r>
          </w:p>
          <w:p>
            <w:pPr>
              <w:spacing w:after="20"/>
              <w:ind w:left="20"/>
              <w:jc w:val="both"/>
            </w:pPr>
            <w:r>
              <w:rPr>
                <w:rFonts w:ascii="Times New Roman"/>
                <w:b w:val="false"/>
                <w:i w:val="false"/>
                <w:color w:val="000000"/>
                <w:sz w:val="20"/>
              </w:rPr>
              <w:t xml:space="preserve">
12) Доминикан Республикасы; </w:t>
            </w:r>
          </w:p>
          <w:p>
            <w:pPr>
              <w:spacing w:after="20"/>
              <w:ind w:left="20"/>
              <w:jc w:val="both"/>
            </w:pPr>
            <w:r>
              <w:rPr>
                <w:rFonts w:ascii="Times New Roman"/>
                <w:b w:val="false"/>
                <w:i w:val="false"/>
                <w:color w:val="000000"/>
                <w:sz w:val="20"/>
              </w:rPr>
              <w:t xml:space="preserve">
13) Индонезия Республикасы; </w:t>
            </w:r>
          </w:p>
          <w:p>
            <w:pPr>
              <w:spacing w:after="20"/>
              <w:ind w:left="20"/>
              <w:jc w:val="both"/>
            </w:pPr>
            <w:r>
              <w:rPr>
                <w:rFonts w:ascii="Times New Roman"/>
                <w:b w:val="false"/>
                <w:i w:val="false"/>
                <w:color w:val="000000"/>
                <w:sz w:val="20"/>
              </w:rPr>
              <w:t xml:space="preserve">
14) Испания (Канар аралдарының аумағы бөлiгiнде ғана); </w:t>
            </w:r>
          </w:p>
          <w:p>
            <w:pPr>
              <w:spacing w:after="20"/>
              <w:ind w:left="20"/>
              <w:jc w:val="both"/>
            </w:pPr>
            <w:r>
              <w:rPr>
                <w:rFonts w:ascii="Times New Roman"/>
                <w:b w:val="false"/>
                <w:i w:val="false"/>
                <w:color w:val="000000"/>
                <w:sz w:val="20"/>
              </w:rPr>
              <w:t xml:space="preserve">
15) Кипр Республикасы; </w:t>
            </w:r>
          </w:p>
          <w:p>
            <w:pPr>
              <w:spacing w:after="20"/>
              <w:ind w:left="20"/>
              <w:jc w:val="both"/>
            </w:pP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 бөлiгiнде ғана); </w:t>
            </w:r>
          </w:p>
          <w:p>
            <w:pPr>
              <w:spacing w:after="20"/>
              <w:ind w:left="20"/>
              <w:jc w:val="both"/>
            </w:pPr>
            <w:r>
              <w:rPr>
                <w:rFonts w:ascii="Times New Roman"/>
                <w:b w:val="false"/>
                <w:i w:val="false"/>
                <w:color w:val="000000"/>
                <w:sz w:val="20"/>
              </w:rPr>
              <w:t xml:space="preserve">
17) Комор аралдары Федералды Ислам Республикасы; </w:t>
            </w:r>
          </w:p>
          <w:p>
            <w:pPr>
              <w:spacing w:after="20"/>
              <w:ind w:left="20"/>
              <w:jc w:val="both"/>
            </w:pPr>
            <w:r>
              <w:rPr>
                <w:rFonts w:ascii="Times New Roman"/>
                <w:b w:val="false"/>
                <w:i w:val="false"/>
                <w:color w:val="000000"/>
                <w:sz w:val="20"/>
              </w:rPr>
              <w:t xml:space="preserve">
18) Коста-Рика Республикасы; </w:t>
            </w:r>
          </w:p>
          <w:p>
            <w:pPr>
              <w:spacing w:after="20"/>
              <w:ind w:left="20"/>
              <w:jc w:val="both"/>
            </w:pPr>
            <w:r>
              <w:rPr>
                <w:rFonts w:ascii="Times New Roman"/>
                <w:b w:val="false"/>
                <w:i w:val="false"/>
                <w:color w:val="000000"/>
                <w:sz w:val="20"/>
              </w:rPr>
              <w:t xml:space="preserve">
19) Малайзия (Лабуан анклавының аумағы бөлiгiнде ғана); </w:t>
            </w:r>
          </w:p>
          <w:p>
            <w:pPr>
              <w:spacing w:after="20"/>
              <w:ind w:left="20"/>
              <w:jc w:val="both"/>
            </w:pPr>
            <w:r>
              <w:rPr>
                <w:rFonts w:ascii="Times New Roman"/>
                <w:b w:val="false"/>
                <w:i w:val="false"/>
                <w:color w:val="000000"/>
                <w:sz w:val="20"/>
              </w:rPr>
              <w:t xml:space="preserve">
20) Либерия Республикасы; </w:t>
            </w:r>
          </w:p>
          <w:p>
            <w:pPr>
              <w:spacing w:after="20"/>
              <w:ind w:left="20"/>
              <w:jc w:val="both"/>
            </w:pPr>
            <w:r>
              <w:rPr>
                <w:rFonts w:ascii="Times New Roman"/>
                <w:b w:val="false"/>
                <w:i w:val="false"/>
                <w:color w:val="000000"/>
                <w:sz w:val="20"/>
              </w:rPr>
              <w:t xml:space="preserve">
21) Лихтенштейн Князьдігі; </w:t>
            </w:r>
          </w:p>
          <w:p>
            <w:pPr>
              <w:spacing w:after="20"/>
              <w:ind w:left="20"/>
              <w:jc w:val="both"/>
            </w:pPr>
            <w:r>
              <w:rPr>
                <w:rFonts w:ascii="Times New Roman"/>
                <w:b w:val="false"/>
                <w:i w:val="false"/>
                <w:color w:val="000000"/>
                <w:sz w:val="20"/>
              </w:rPr>
              <w:t xml:space="preserve">
22) Маврикий Республикасы; </w:t>
            </w:r>
          </w:p>
          <w:p>
            <w:pPr>
              <w:spacing w:after="20"/>
              <w:ind w:left="20"/>
              <w:jc w:val="both"/>
            </w:pPr>
            <w:r>
              <w:rPr>
                <w:rFonts w:ascii="Times New Roman"/>
                <w:b w:val="false"/>
                <w:i w:val="false"/>
                <w:color w:val="000000"/>
                <w:sz w:val="20"/>
              </w:rPr>
              <w:t xml:space="preserve">
23) Португалия (Мадейра аралдарының аумағы бөлігінде ғана); </w:t>
            </w:r>
          </w:p>
          <w:p>
            <w:pPr>
              <w:spacing w:after="20"/>
              <w:ind w:left="20"/>
              <w:jc w:val="both"/>
            </w:pPr>
            <w:r>
              <w:rPr>
                <w:rFonts w:ascii="Times New Roman"/>
                <w:b w:val="false"/>
                <w:i w:val="false"/>
                <w:color w:val="000000"/>
                <w:sz w:val="20"/>
              </w:rPr>
              <w:t xml:space="preserve">
24) Мальдив Республикасы; </w:t>
            </w:r>
          </w:p>
          <w:p>
            <w:pPr>
              <w:spacing w:after="20"/>
              <w:ind w:left="20"/>
              <w:jc w:val="both"/>
            </w:pPr>
            <w:r>
              <w:rPr>
                <w:rFonts w:ascii="Times New Roman"/>
                <w:b w:val="false"/>
                <w:i w:val="false"/>
                <w:color w:val="000000"/>
                <w:sz w:val="20"/>
              </w:rPr>
              <w:t xml:space="preserve">
25) Мальта Республикасы; </w:t>
            </w:r>
          </w:p>
          <w:p>
            <w:pPr>
              <w:spacing w:after="20"/>
              <w:ind w:left="20"/>
              <w:jc w:val="both"/>
            </w:pPr>
            <w:r>
              <w:rPr>
                <w:rFonts w:ascii="Times New Roman"/>
                <w:b w:val="false"/>
                <w:i w:val="false"/>
                <w:color w:val="000000"/>
                <w:sz w:val="20"/>
              </w:rPr>
              <w:t xml:space="preserve">
26) Маршалл аралдары Республикасы; </w:t>
            </w:r>
          </w:p>
          <w:p>
            <w:pPr>
              <w:spacing w:after="20"/>
              <w:ind w:left="20"/>
              <w:jc w:val="both"/>
            </w:pPr>
            <w:r>
              <w:rPr>
                <w:rFonts w:ascii="Times New Roman"/>
                <w:b w:val="false"/>
                <w:i w:val="false"/>
                <w:color w:val="000000"/>
                <w:sz w:val="20"/>
              </w:rPr>
              <w:t xml:space="preserve">
27) Монако Князьдігі; </w:t>
            </w:r>
          </w:p>
          <w:p>
            <w:pPr>
              <w:spacing w:after="20"/>
              <w:ind w:left="20"/>
              <w:jc w:val="both"/>
            </w:pPr>
            <w:r>
              <w:rPr>
                <w:rFonts w:ascii="Times New Roman"/>
                <w:b w:val="false"/>
                <w:i w:val="false"/>
                <w:color w:val="000000"/>
                <w:sz w:val="20"/>
              </w:rPr>
              <w:t xml:space="preserve">
28) Мьянма Одағы; </w:t>
            </w:r>
          </w:p>
          <w:p>
            <w:pPr>
              <w:spacing w:after="20"/>
              <w:ind w:left="20"/>
              <w:jc w:val="both"/>
            </w:pPr>
            <w:r>
              <w:rPr>
                <w:rFonts w:ascii="Times New Roman"/>
                <w:b w:val="false"/>
                <w:i w:val="false"/>
                <w:color w:val="000000"/>
                <w:sz w:val="20"/>
              </w:rPr>
              <w:t xml:space="preserve">
29) Науру Республикасы; </w:t>
            </w:r>
          </w:p>
          <w:p>
            <w:pPr>
              <w:spacing w:after="20"/>
              <w:ind w:left="20"/>
              <w:jc w:val="both"/>
            </w:pPr>
            <w:r>
              <w:rPr>
                <w:rFonts w:ascii="Times New Roman"/>
                <w:b w:val="false"/>
                <w:i w:val="false"/>
                <w:color w:val="000000"/>
                <w:sz w:val="20"/>
              </w:rPr>
              <w:t xml:space="preserve">
30) Нидерланд (Аруба аралының аумағы және Антиль аралдарының тәуелдi аумақтары бөлiгiнде ғана); </w:t>
            </w:r>
          </w:p>
          <w:p>
            <w:pPr>
              <w:spacing w:after="20"/>
              <w:ind w:left="20"/>
              <w:jc w:val="both"/>
            </w:pPr>
            <w:r>
              <w:rPr>
                <w:rFonts w:ascii="Times New Roman"/>
                <w:b w:val="false"/>
                <w:i w:val="false"/>
                <w:color w:val="000000"/>
                <w:sz w:val="20"/>
              </w:rPr>
              <w:t xml:space="preserve">
31) Нигерия Федеративтiк Республикасы; </w:t>
            </w:r>
          </w:p>
          <w:p>
            <w:pPr>
              <w:spacing w:after="20"/>
              <w:ind w:left="20"/>
              <w:jc w:val="both"/>
            </w:pPr>
            <w:r>
              <w:rPr>
                <w:rFonts w:ascii="Times New Roman"/>
                <w:b w:val="false"/>
                <w:i w:val="false"/>
                <w:color w:val="000000"/>
                <w:sz w:val="20"/>
              </w:rPr>
              <w:t xml:space="preserve">
32) Жаңа Зеландия (Кук және Ниуэ аралдарының аумақтары бөлiгiнде ғана); </w:t>
            </w:r>
          </w:p>
          <w:p>
            <w:pPr>
              <w:spacing w:after="20"/>
              <w:ind w:left="20"/>
              <w:jc w:val="both"/>
            </w:pPr>
            <w:r>
              <w:rPr>
                <w:rFonts w:ascii="Times New Roman"/>
                <w:b w:val="false"/>
                <w:i w:val="false"/>
                <w:color w:val="000000"/>
                <w:sz w:val="20"/>
              </w:rPr>
              <w:t xml:space="preserve">
33) Бiрiккен Араб Әмiрлiктерi (Дубай қаласының аумағы бөлiгiнде ғана); </w:t>
            </w:r>
          </w:p>
          <w:p>
            <w:pPr>
              <w:spacing w:after="20"/>
              <w:ind w:left="20"/>
              <w:jc w:val="both"/>
            </w:pPr>
            <w:r>
              <w:rPr>
                <w:rFonts w:ascii="Times New Roman"/>
                <w:b w:val="false"/>
                <w:i w:val="false"/>
                <w:color w:val="000000"/>
                <w:sz w:val="20"/>
              </w:rPr>
              <w:t xml:space="preserve">
34) Палау Республикасы; </w:t>
            </w:r>
          </w:p>
          <w:p>
            <w:pPr>
              <w:spacing w:after="20"/>
              <w:ind w:left="20"/>
              <w:jc w:val="both"/>
            </w:pPr>
            <w:r>
              <w:rPr>
                <w:rFonts w:ascii="Times New Roman"/>
                <w:b w:val="false"/>
                <w:i w:val="false"/>
                <w:color w:val="000000"/>
                <w:sz w:val="20"/>
              </w:rPr>
              <w:t xml:space="preserve">
35) Панама Республикасы; </w:t>
            </w:r>
          </w:p>
          <w:p>
            <w:pPr>
              <w:spacing w:after="20"/>
              <w:ind w:left="20"/>
              <w:jc w:val="both"/>
            </w:pPr>
            <w:r>
              <w:rPr>
                <w:rFonts w:ascii="Times New Roman"/>
                <w:b w:val="false"/>
                <w:i w:val="false"/>
                <w:color w:val="000000"/>
                <w:sz w:val="20"/>
              </w:rPr>
              <w:t xml:space="preserve">
36) Самоа Тәуелсiз мемлекетi; </w:t>
            </w:r>
          </w:p>
          <w:p>
            <w:pPr>
              <w:spacing w:after="20"/>
              <w:ind w:left="20"/>
              <w:jc w:val="both"/>
            </w:pPr>
            <w:r>
              <w:rPr>
                <w:rFonts w:ascii="Times New Roman"/>
                <w:b w:val="false"/>
                <w:i w:val="false"/>
                <w:color w:val="000000"/>
                <w:sz w:val="20"/>
              </w:rPr>
              <w:t xml:space="preserve">
37) Сейшел аралдары Республикасы; </w:t>
            </w:r>
          </w:p>
          <w:p>
            <w:pPr>
              <w:spacing w:after="20"/>
              <w:ind w:left="20"/>
              <w:jc w:val="both"/>
            </w:pPr>
            <w:r>
              <w:rPr>
                <w:rFonts w:ascii="Times New Roman"/>
                <w:b w:val="false"/>
                <w:i w:val="false"/>
                <w:color w:val="000000"/>
                <w:sz w:val="20"/>
              </w:rPr>
              <w:t xml:space="preserve">
38) Сент-Винсент және Гренадин мемлекетi; </w:t>
            </w:r>
          </w:p>
          <w:p>
            <w:pPr>
              <w:spacing w:after="20"/>
              <w:ind w:left="20"/>
              <w:jc w:val="both"/>
            </w:pPr>
            <w:r>
              <w:rPr>
                <w:rFonts w:ascii="Times New Roman"/>
                <w:b w:val="false"/>
                <w:i w:val="false"/>
                <w:color w:val="000000"/>
                <w:sz w:val="20"/>
              </w:rPr>
              <w:t xml:space="preserve">
39) Сент-Китс және Невис Федерациясы; </w:t>
            </w:r>
          </w:p>
          <w:p>
            <w:pPr>
              <w:spacing w:after="20"/>
              <w:ind w:left="20"/>
              <w:jc w:val="both"/>
            </w:pPr>
            <w:r>
              <w:rPr>
                <w:rFonts w:ascii="Times New Roman"/>
                <w:b w:val="false"/>
                <w:i w:val="false"/>
                <w:color w:val="000000"/>
                <w:sz w:val="20"/>
              </w:rPr>
              <w:t xml:space="preserve">
40) Сент-Люсия мемлекетi; </w:t>
            </w:r>
          </w:p>
          <w:p>
            <w:pPr>
              <w:spacing w:after="20"/>
              <w:ind w:left="20"/>
              <w:jc w:val="both"/>
            </w:pPr>
            <w:r>
              <w:rPr>
                <w:rFonts w:ascii="Times New Roman"/>
                <w:b w:val="false"/>
                <w:i w:val="false"/>
                <w:color w:val="000000"/>
                <w:sz w:val="20"/>
              </w:rPr>
              <w:t xml:space="preserve">
41) Ұлыбритания мен Солтүстiк Ирландияның Бiрiккен Корольдiгi (мынадай аумақтар бөлiгiнде ғана): </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43) Тонга Корольдiгi;</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 тәуекел</w:t>
            </w:r>
            <w:r>
              <w:br/>
            </w:r>
            <w:r>
              <w:rPr>
                <w:rFonts w:ascii="Times New Roman"/>
                <w:b w:val="false"/>
                <w:i w:val="false"/>
                <w:color w:val="000000"/>
                <w:sz w:val="20"/>
              </w:rPr>
              <w:t>дәрежесi бойынша мөлшерленген</w:t>
            </w:r>
            <w:r>
              <w:br/>
            </w:r>
            <w:r>
              <w:rPr>
                <w:rFonts w:ascii="Times New Roman"/>
                <w:b w:val="false"/>
                <w:i w:val="false"/>
                <w:color w:val="000000"/>
                <w:sz w:val="20"/>
              </w:rPr>
              <w:t>банк активтерiнiң кестесiне</w:t>
            </w:r>
            <w:r>
              <w:br/>
            </w:r>
            <w:r>
              <w:rPr>
                <w:rFonts w:ascii="Times New Roman"/>
                <w:b w:val="false"/>
                <w:i w:val="false"/>
                <w:color w:val="000000"/>
                <w:sz w:val="20"/>
              </w:rPr>
              <w:t>қосымша</w:t>
            </w:r>
          </w:p>
        </w:tc>
      </w:tr>
    </w:tbl>
    <w:bookmarkStart w:name="z216" w:id="265"/>
    <w:p>
      <w:pPr>
        <w:spacing w:after="0"/>
        <w:ind w:left="0"/>
        <w:jc w:val="left"/>
      </w:pPr>
      <w:r>
        <w:rPr>
          <w:rFonts w:ascii="Times New Roman"/>
          <w:b/>
          <w:i w:val="false"/>
          <w:color w:val="000000"/>
        </w:rPr>
        <w:t xml:space="preserve"> Салымдардың кредиттік тәуекел дәрежесі бойынша</w:t>
      </w:r>
      <w:r>
        <w:br/>
      </w:r>
      <w:r>
        <w:rPr>
          <w:rFonts w:ascii="Times New Roman"/>
          <w:b/>
          <w:i w:val="false"/>
          <w:color w:val="000000"/>
        </w:rPr>
        <w:t>мөлшерленуге тиіс банк активтерінің есебіне түсіндірме</w:t>
      </w:r>
    </w:p>
    <w:bookmarkEnd w:id="265"/>
    <w:bookmarkStart w:name="z217" w:id="266"/>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 дәрежесі бойынша мөлшерленген банк активтері кестесінің (бұдан әрі – Кесте) 1–3,10–12,15–18-жолдарында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266"/>
    <w:p>
      <w:pPr>
        <w:spacing w:after="0"/>
        <w:ind w:left="0"/>
        <w:jc w:val="both"/>
      </w:pPr>
      <w:r>
        <w:rPr>
          <w:rFonts w:ascii="Times New Roman"/>
          <w:b w:val="false"/>
          <w:i w:val="false"/>
          <w:color w:val="000000"/>
          <w:sz w:val="28"/>
        </w:rPr>
        <w:t>
      Түзетілген қамтамасыз ету құны (Кестенің 1–3,10–12, 15–18-жолдарында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218" w:id="267"/>
    <w:p>
      <w:pPr>
        <w:spacing w:after="0"/>
        <w:ind w:left="0"/>
        <w:jc w:val="both"/>
      </w:pPr>
      <w:r>
        <w:rPr>
          <w:rFonts w:ascii="Times New Roman"/>
          <w:b w:val="false"/>
          <w:i w:val="false"/>
          <w:color w:val="000000"/>
          <w:sz w:val="28"/>
        </w:rPr>
        <w:t>
      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сомасын шегергендегі) активтердің есебіне борышкердің тәуекел дәрежесі бойынша енгізіледі.</w:t>
      </w:r>
    </w:p>
    <w:bookmarkEnd w:id="267"/>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219" w:id="268"/>
    <w:p>
      <w:pPr>
        <w:spacing w:after="0"/>
        <w:ind w:left="0"/>
        <w:jc w:val="both"/>
      </w:pPr>
      <w:r>
        <w:rPr>
          <w:rFonts w:ascii="Times New Roman"/>
          <w:b w:val="false"/>
          <w:i w:val="false"/>
          <w:color w:val="000000"/>
          <w:sz w:val="28"/>
        </w:rPr>
        <w:t>
      3. Осы Түсіндірменің 1-тармағында көрсетілген, мынадай:</w:t>
      </w:r>
    </w:p>
    <w:bookmarkEnd w:id="268"/>
    <w:bookmarkStart w:name="z220" w:id="269"/>
    <w:p>
      <w:pPr>
        <w:spacing w:after="0"/>
        <w:ind w:left="0"/>
        <w:jc w:val="both"/>
      </w:pPr>
      <w:r>
        <w:rPr>
          <w:rFonts w:ascii="Times New Roman"/>
          <w:b w:val="false"/>
          <w:i w:val="false"/>
          <w:color w:val="000000"/>
          <w:sz w:val="28"/>
        </w:rPr>
        <w:t>
      1) оффшорлық аймақтар аумағында заңды тұлға ретінде тіркелген;</w:t>
      </w:r>
    </w:p>
    <w:bookmarkEnd w:id="269"/>
    <w:bookmarkStart w:name="z221" w:id="270"/>
    <w:p>
      <w:pPr>
        <w:spacing w:after="0"/>
        <w:ind w:left="0"/>
        <w:jc w:val="both"/>
      </w:pPr>
      <w:r>
        <w:rPr>
          <w:rFonts w:ascii="Times New Roman"/>
          <w:b w:val="false"/>
          <w:i w:val="false"/>
          <w:color w:val="000000"/>
          <w:sz w:val="28"/>
        </w:rPr>
        <w:t>
      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bookmarkEnd w:id="270"/>
    <w:bookmarkStart w:name="z222" w:id="271"/>
    <w:p>
      <w:pPr>
        <w:spacing w:after="0"/>
        <w:ind w:left="0"/>
        <w:jc w:val="both"/>
      </w:pPr>
      <w:r>
        <w:rPr>
          <w:rFonts w:ascii="Times New Roman"/>
          <w:b w:val="false"/>
          <w:i w:val="false"/>
          <w:color w:val="000000"/>
          <w:sz w:val="28"/>
        </w:rPr>
        <w:t>
      3) оффшорлық аймақтардың азаматтары болып табылатын;</w:t>
      </w:r>
    </w:p>
    <w:bookmarkEnd w:id="271"/>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осы Түсіндірменің 1-тармағында көрсетілген қамтамасыз етудің болуына қарамастан, Кестеге сәйкес тәуекел дәрежесі бойынша мөлшерленеді.</w:t>
      </w:r>
    </w:p>
    <w:bookmarkStart w:name="z223" w:id="272"/>
    <w:p>
      <w:pPr>
        <w:spacing w:after="0"/>
        <w:ind w:left="0"/>
        <w:jc w:val="both"/>
      </w:pPr>
      <w:r>
        <w:rPr>
          <w:rFonts w:ascii="Times New Roman"/>
          <w:b w:val="false"/>
          <w:i w:val="false"/>
          <w:color w:val="000000"/>
          <w:sz w:val="28"/>
        </w:rPr>
        <w:t>
      4. Осы Түсіндірменің 1-тармағында көрсетілген, мынадай:</w:t>
      </w:r>
    </w:p>
    <w:bookmarkEnd w:id="272"/>
    <w:bookmarkStart w:name="z224" w:id="273"/>
    <w:p>
      <w:pPr>
        <w:spacing w:after="0"/>
        <w:ind w:left="0"/>
        <w:jc w:val="both"/>
      </w:pPr>
      <w:r>
        <w:rPr>
          <w:rFonts w:ascii="Times New Roman"/>
          <w:b w:val="false"/>
          <w:i w:val="false"/>
          <w:color w:val="000000"/>
          <w:sz w:val="28"/>
        </w:rPr>
        <w:t>
      1) оффшорлық аймақтар аумағында заңды тұлға ретінде тіркелген, бірақ Standard&amp;Poor's агенттігінің "АА-"-тен төмен емес борыштық рейтингі немесе басқа рейтингілік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bookmarkEnd w:id="273"/>
    <w:bookmarkStart w:name="z225" w:id="274"/>
    <w:p>
      <w:pPr>
        <w:spacing w:after="0"/>
        <w:ind w:left="0"/>
        <w:jc w:val="both"/>
      </w:pP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bookmarkEnd w:id="274"/>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226" w:id="275"/>
    <w:p>
      <w:pPr>
        <w:spacing w:after="0"/>
        <w:ind w:left="0"/>
        <w:jc w:val="both"/>
      </w:pPr>
      <w:r>
        <w:rPr>
          <w:rFonts w:ascii="Times New Roman"/>
          <w:b w:val="false"/>
          <w:i w:val="false"/>
          <w:color w:val="000000"/>
          <w:sz w:val="28"/>
        </w:rPr>
        <w:t>
      5. Салымдардың тәуекел дәрежесі бойынша мөлшерленген банктің активтерін есептеу мақсатында:</w:t>
      </w:r>
    </w:p>
    <w:bookmarkEnd w:id="275"/>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227" w:id="276"/>
    <w:p>
      <w:pPr>
        <w:spacing w:after="0"/>
        <w:ind w:left="0"/>
        <w:jc w:val="both"/>
      </w:pPr>
      <w:r>
        <w:rPr>
          <w:rFonts w:ascii="Times New Roman"/>
          <w:b w:val="false"/>
          <w:i w:val="false"/>
          <w:color w:val="000000"/>
          <w:sz w:val="28"/>
        </w:rPr>
        <w:t>
      6.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276"/>
    <w:bookmarkStart w:name="z228" w:id="277"/>
    <w:p>
      <w:pPr>
        <w:spacing w:after="0"/>
        <w:ind w:left="0"/>
        <w:jc w:val="both"/>
      </w:pPr>
      <w:r>
        <w:rPr>
          <w:rFonts w:ascii="Times New Roman"/>
          <w:b w:val="false"/>
          <w:i w:val="false"/>
          <w:color w:val="000000"/>
          <w:sz w:val="28"/>
        </w:rPr>
        <w:t>
      7.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Нормативтердің 19-тармағына сәйкес нарықтық тәуекелді ескере отырып, активтердің, шартты және ықтимал талаптар мен міндеттемелердің есебіне енгізілген активтер кредиттік тәуекел дәрежесі бойынша мөлшерленетін активтердің, шартты және ықтимал міндеттемелердің есебіне енгізілмейді.</w:t>
      </w:r>
    </w:p>
    <w:bookmarkEnd w:id="277"/>
    <w:bookmarkStart w:name="z229" w:id="278"/>
    <w:p>
      <w:pPr>
        <w:spacing w:after="0"/>
        <w:ind w:left="0"/>
        <w:jc w:val="both"/>
      </w:pPr>
      <w:r>
        <w:rPr>
          <w:rFonts w:ascii="Times New Roman"/>
          <w:b w:val="false"/>
          <w:i w:val="false"/>
          <w:color w:val="000000"/>
          <w:sz w:val="28"/>
        </w:rPr>
        <w:t>
      8. Салымдардың тәуекел дәрежесі бойынша мөлшерленген банктің активтерін есептеу мақсаттары үшін қамтамасыз етілмеген тұтынушылық қарыз деп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қоспағандағы тұтынушылық қарыз түсініледі.</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5-қосымша</w:t>
            </w:r>
          </w:p>
        </w:tc>
      </w:tr>
    </w:tbl>
    <w:bookmarkStart w:name="z231" w:id="279"/>
    <w:p>
      <w:pPr>
        <w:spacing w:after="0"/>
        <w:ind w:left="0"/>
        <w:jc w:val="left"/>
      </w:pPr>
      <w:r>
        <w:rPr>
          <w:rFonts w:ascii="Times New Roman"/>
          <w:b/>
          <w:i w:val="false"/>
          <w:color w:val="000000"/>
        </w:rPr>
        <w:t xml:space="preserve"> Банктің кредиттік тәуекел дәрежесі бойынша мөлшерленген</w:t>
      </w:r>
      <w:r>
        <w:br/>
      </w:r>
      <w:r>
        <w:rPr>
          <w:rFonts w:ascii="Times New Roman"/>
          <w:b/>
          <w:i w:val="false"/>
          <w:color w:val="000000"/>
        </w:rPr>
        <w:t>шартты және ықтимал міндеттемелерінің кестесі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18"/>
        <w:gridCol w:w="50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рейтингілік агенттіктердің бірінiң осыған ұқсас деңгейдегi рейтингi бар шет мемлекеттердiң орталық үкiметтерi және орталық банктері шығарған бағалы қағаздарды, Нормативтердің 19-тармағында көзделген өтiмдiлiгi жоғары басқа да бағалы қағаздарды сатып алу не сату бойынша шартты (ықтимал)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аз қарыздар мен салымдарды банктiң болашақта орналастыруы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агенттiгiнің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рейтингілік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борыштық рейтингi немесе басқа рейтингілік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рейтингілік агенттіктердің бірiнiң осыған ұқсас деңгейдегi рейтингi бар банктердiң бағалы қағаздарымен қамтамасыз етiлген банк аккредитивтерi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"ААА"-дан "АА-"-ке дейінгі кредиттік рейтингі немесе басқа рейтингілік агенттіктердің бірiнiң осыған ұқсас деңгейдегi рейтингi немесе Standard &amp; Poor's агенттiгiнің ұлттық шәкілі бойынша "kzAAA"-дан "kzAA-"-ке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көп қарыздар мен салымдарды банктiң болашақта орналастыруы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"BBB-"-тен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рейтингілік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борыштық рейтингi немесе басқа рейтингілiк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рейтингілiк агенттiктердiң бірiнiң осыған ұқсас деңгейдегi рейтингi бар банктердiң бағалы қағаздарымен; Standard &amp; Poor's агенттiгiнің "АА-" және одан жоғары деңгейдегі борыштық рейтингi немесе басқа рейтингілiк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"А+"-тен "А-"-ке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"kzA+"-тен "kzA-"-ке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банкке және банктің керi сатып алу мiндеттемесiмен сату туралы келісім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кепiлдiктерi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Банктiң өзге аккредитивтерi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шартты (ықтимал) мiндеттемелерi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рейтингілік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кредиттік тәуекел дәрежесі</w:t>
            </w:r>
            <w:r>
              <w:br/>
            </w:r>
            <w:r>
              <w:rPr>
                <w:rFonts w:ascii="Times New Roman"/>
                <w:b w:val="false"/>
                <w:i w:val="false"/>
                <w:color w:val="000000"/>
                <w:sz w:val="20"/>
              </w:rPr>
              <w:t>бойынша мөлшерленген шартты және</w:t>
            </w:r>
            <w:r>
              <w:br/>
            </w:r>
            <w:r>
              <w:rPr>
                <w:rFonts w:ascii="Times New Roman"/>
                <w:b w:val="false"/>
                <w:i w:val="false"/>
                <w:color w:val="000000"/>
                <w:sz w:val="20"/>
              </w:rPr>
              <w:t>ықтимал міндеттемелерінің кестесіне</w:t>
            </w:r>
            <w:r>
              <w:br/>
            </w:r>
            <w:r>
              <w:rPr>
                <w:rFonts w:ascii="Times New Roman"/>
                <w:b w:val="false"/>
                <w:i w:val="false"/>
                <w:color w:val="000000"/>
                <w:sz w:val="20"/>
              </w:rPr>
              <w:t>қосымша</w:t>
            </w:r>
          </w:p>
        </w:tc>
      </w:tr>
    </w:tbl>
    <w:bookmarkStart w:name="z233" w:id="280"/>
    <w:p>
      <w:pPr>
        <w:spacing w:after="0"/>
        <w:ind w:left="0"/>
        <w:jc w:val="left"/>
      </w:pPr>
      <w:r>
        <w:rPr>
          <w:rFonts w:ascii="Times New Roman"/>
          <w:b/>
          <w:i w:val="false"/>
          <w:color w:val="000000"/>
        </w:rPr>
        <w:t xml:space="preserve"> Кредиттік тәуекел дәрежесі бойынша мөлшерленген банктің</w:t>
      </w:r>
      <w:r>
        <w:br/>
      </w:r>
      <w:r>
        <w:rPr>
          <w:rFonts w:ascii="Times New Roman"/>
          <w:b/>
          <w:i w:val="false"/>
          <w:color w:val="000000"/>
        </w:rPr>
        <w:t>ықтимал және шартты міндеттемелерінің есебіне түсіндірме</w:t>
      </w:r>
    </w:p>
    <w:bookmarkEnd w:id="280"/>
    <w:p>
      <w:pPr>
        <w:spacing w:after="0"/>
        <w:ind w:left="0"/>
        <w:jc w:val="both"/>
      </w:pPr>
      <w:r>
        <w:rPr>
          <w:rFonts w:ascii="Times New Roman"/>
          <w:b w:val="false"/>
          <w:i w:val="false"/>
          <w:color w:val="000000"/>
          <w:sz w:val="28"/>
        </w:rPr>
        <w:t>
      Нормативтердің 19-тармағына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6-қосымша</w:t>
            </w:r>
          </w:p>
        </w:tc>
      </w:tr>
    </w:tbl>
    <w:bookmarkStart w:name="z235" w:id="281"/>
    <w:p>
      <w:pPr>
        <w:spacing w:after="0"/>
        <w:ind w:left="0"/>
        <w:jc w:val="left"/>
      </w:pPr>
      <w:r>
        <w:rPr>
          <w:rFonts w:ascii="Times New Roman"/>
          <w:b/>
          <w:i w:val="false"/>
          <w:color w:val="000000"/>
        </w:rPr>
        <w:t xml:space="preserve"> Туынды қаржы құралдарына арналған кредит тәуекел</w:t>
      </w:r>
      <w:r>
        <w:br/>
      </w:r>
      <w:r>
        <w:rPr>
          <w:rFonts w:ascii="Times New Roman"/>
          <w:b/>
          <w:i w:val="false"/>
          <w:color w:val="000000"/>
        </w:rPr>
        <w:t>коэффициенттерiнiң (пайыздармен) кестесі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1615"/>
        <w:gridCol w:w="1649"/>
        <w:gridCol w:w="1370"/>
        <w:gridCol w:w="1620"/>
        <w:gridCol w:w="1620"/>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дейiн қалған мерзiм</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мөлшерлемесімен байланысты операциялар</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және </w:t>
            </w:r>
          </w:p>
          <w:p>
            <w:pPr>
              <w:spacing w:after="20"/>
              <w:ind w:left="20"/>
              <w:jc w:val="both"/>
            </w:pPr>
            <w:r>
              <w:rPr>
                <w:rFonts w:ascii="Times New Roman"/>
                <w:b w:val="false"/>
                <w:i w:val="false"/>
                <w:color w:val="000000"/>
                <w:sz w:val="20"/>
              </w:rPr>
              <w:t>
алтын бағамдарының өзгеруiне байланысты операциялар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Акциялармен байланысты операциялар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Алтыннан басқа бағалы металдармен байланысты операциялар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басқа құндылықтармен байланысты операциялар</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аз</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жылдан 5 (бес) жылға дейiн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жылдан көп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кестеде көрсетiлген санаттардың ешбiріне жатпайтын туынды қаржы құралдарымен операциялар "Бағалы металдардан басқа құндылықтармен байланысты операциялар" санатында көрсетiлген кредиттік тәуекел коэффициенттерi бойынша мөлшерленуге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7-қосымша</w:t>
            </w:r>
          </w:p>
        </w:tc>
      </w:tr>
    </w:tbl>
    <w:bookmarkStart w:name="z237" w:id="282"/>
    <w:p>
      <w:pPr>
        <w:spacing w:after="0"/>
        <w:ind w:left="0"/>
        <w:jc w:val="left"/>
      </w:pPr>
      <w:r>
        <w:rPr>
          <w:rFonts w:ascii="Times New Roman"/>
          <w:b/>
          <w:i w:val="false"/>
          <w:color w:val="000000"/>
        </w:rPr>
        <w:t xml:space="preserve"> Халықаралық қор биржалары болып танылатын сауда-саттықты</w:t>
      </w:r>
      <w:r>
        <w:br/>
      </w:r>
      <w:r>
        <w:rPr>
          <w:rFonts w:ascii="Times New Roman"/>
          <w:b/>
          <w:i w:val="false"/>
          <w:color w:val="000000"/>
        </w:rPr>
        <w:t>ұйымдастырушылар тiзiмi</w:t>
      </w:r>
    </w:p>
    <w:bookmarkEnd w:id="282"/>
    <w:p>
      <w:pPr>
        <w:spacing w:after="0"/>
        <w:ind w:left="0"/>
        <w:jc w:val="both"/>
      </w:pPr>
      <w:r>
        <w:rPr>
          <w:rFonts w:ascii="Times New Roman"/>
          <w:b w:val="false"/>
          <w:i w:val="false"/>
          <w:color w:val="000000"/>
          <w:sz w:val="28"/>
        </w:rPr>
        <w:t>
      1. Чикаго тауар биржасы (Chicago Mercantile Exchange).</w:t>
      </w:r>
    </w:p>
    <w:p>
      <w:pPr>
        <w:spacing w:after="0"/>
        <w:ind w:left="0"/>
        <w:jc w:val="both"/>
      </w:pPr>
      <w:r>
        <w:rPr>
          <w:rFonts w:ascii="Times New Roman"/>
          <w:b w:val="false"/>
          <w:i w:val="false"/>
          <w:color w:val="000000"/>
          <w:sz w:val="28"/>
        </w:rPr>
        <w:t>
      2. Чикаго мерзiмдi тауар биржасы (The Chicago Board of Trade).</w:t>
      </w:r>
    </w:p>
    <w:p>
      <w:pPr>
        <w:spacing w:after="0"/>
        <w:ind w:left="0"/>
        <w:jc w:val="both"/>
      </w:pPr>
      <w:r>
        <w:rPr>
          <w:rFonts w:ascii="Times New Roman"/>
          <w:b w:val="false"/>
          <w:i w:val="false"/>
          <w:color w:val="000000"/>
          <w:sz w:val="28"/>
        </w:rPr>
        <w:t>
      3. Лондон халықаралық қаржылық фьючерстер биржасы (London International Financial Futures and Options Exchange).</w:t>
      </w:r>
    </w:p>
    <w:p>
      <w:pPr>
        <w:spacing w:after="0"/>
        <w:ind w:left="0"/>
        <w:jc w:val="both"/>
      </w:pPr>
      <w:r>
        <w:rPr>
          <w:rFonts w:ascii="Times New Roman"/>
          <w:b w:val="false"/>
          <w:i w:val="false"/>
          <w:color w:val="000000"/>
          <w:sz w:val="28"/>
        </w:rPr>
        <w:t>
      4. Француз халықаралық қаржылық фьючерстер биржасы (French International Financial Futures Exchange MATIF).</w:t>
      </w:r>
    </w:p>
    <w:p>
      <w:pPr>
        <w:spacing w:after="0"/>
        <w:ind w:left="0"/>
        <w:jc w:val="both"/>
      </w:pPr>
      <w:r>
        <w:rPr>
          <w:rFonts w:ascii="Times New Roman"/>
          <w:b w:val="false"/>
          <w:i w:val="false"/>
          <w:color w:val="000000"/>
          <w:sz w:val="28"/>
        </w:rPr>
        <w:t>
      5. Франкфурт қор биржасы (Frankfurt Stock Exchange).</w:t>
      </w:r>
    </w:p>
    <w:p>
      <w:pPr>
        <w:spacing w:after="0"/>
        <w:ind w:left="0"/>
        <w:jc w:val="both"/>
      </w:pPr>
      <w:r>
        <w:rPr>
          <w:rFonts w:ascii="Times New Roman"/>
          <w:b w:val="false"/>
          <w:i w:val="false"/>
          <w:color w:val="000000"/>
          <w:sz w:val="28"/>
        </w:rPr>
        <w:t>
      6. Стокгольм қор биржасы (Stockholm Exchange).</w:t>
      </w:r>
    </w:p>
    <w:p>
      <w:pPr>
        <w:spacing w:after="0"/>
        <w:ind w:left="0"/>
        <w:jc w:val="both"/>
      </w:pPr>
      <w:r>
        <w:rPr>
          <w:rFonts w:ascii="Times New Roman"/>
          <w:b w:val="false"/>
          <w:i w:val="false"/>
          <w:color w:val="000000"/>
          <w:sz w:val="28"/>
        </w:rPr>
        <w:t>
      7. Стамбул қор биржасы (Istanbul Stock Exchange).</w:t>
      </w:r>
    </w:p>
    <w:p>
      <w:pPr>
        <w:spacing w:after="0"/>
        <w:ind w:left="0"/>
        <w:jc w:val="both"/>
      </w:pPr>
      <w:r>
        <w:rPr>
          <w:rFonts w:ascii="Times New Roman"/>
          <w:b w:val="false"/>
          <w:i w:val="false"/>
          <w:color w:val="000000"/>
          <w:sz w:val="28"/>
        </w:rPr>
        <w:t>
      8. Шанхай қор биржасы (Shanghai Stock Exchange).</w:t>
      </w:r>
    </w:p>
    <w:p>
      <w:pPr>
        <w:spacing w:after="0"/>
        <w:ind w:left="0"/>
        <w:jc w:val="both"/>
      </w:pPr>
      <w:r>
        <w:rPr>
          <w:rFonts w:ascii="Times New Roman"/>
          <w:b w:val="false"/>
          <w:i w:val="false"/>
          <w:color w:val="000000"/>
          <w:sz w:val="28"/>
        </w:rPr>
        <w:t>
      9. Шэньчжень қор биржасы (Shenchzhen Stock Exchange).</w:t>
      </w:r>
    </w:p>
    <w:p>
      <w:pPr>
        <w:spacing w:after="0"/>
        <w:ind w:left="0"/>
        <w:jc w:val="both"/>
      </w:pPr>
      <w:r>
        <w:rPr>
          <w:rFonts w:ascii="Times New Roman"/>
          <w:b w:val="false"/>
          <w:i w:val="false"/>
          <w:color w:val="000000"/>
          <w:sz w:val="28"/>
        </w:rPr>
        <w:t>
      10. Америка қор биржасы (American Stock Exchange).</w:t>
      </w:r>
    </w:p>
    <w:p>
      <w:pPr>
        <w:spacing w:after="0"/>
        <w:ind w:left="0"/>
        <w:jc w:val="both"/>
      </w:pPr>
      <w:r>
        <w:rPr>
          <w:rFonts w:ascii="Times New Roman"/>
          <w:b w:val="false"/>
          <w:i w:val="false"/>
          <w:color w:val="000000"/>
          <w:sz w:val="28"/>
        </w:rPr>
        <w:t>
      11. Афина қор биржасы (Athens Exchange).</w:t>
      </w:r>
    </w:p>
    <w:p>
      <w:pPr>
        <w:spacing w:after="0"/>
        <w:ind w:left="0"/>
        <w:jc w:val="both"/>
      </w:pPr>
      <w:r>
        <w:rPr>
          <w:rFonts w:ascii="Times New Roman"/>
          <w:b w:val="false"/>
          <w:i w:val="false"/>
          <w:color w:val="000000"/>
          <w:sz w:val="28"/>
        </w:rPr>
        <w:t>
      12. Австралия қор биржасы (Australian Stock Exchange).</w:t>
      </w:r>
    </w:p>
    <w:p>
      <w:pPr>
        <w:spacing w:after="0"/>
        <w:ind w:left="0"/>
        <w:jc w:val="both"/>
      </w:pPr>
      <w:r>
        <w:rPr>
          <w:rFonts w:ascii="Times New Roman"/>
          <w:b w:val="false"/>
          <w:i w:val="false"/>
          <w:color w:val="000000"/>
          <w:sz w:val="28"/>
        </w:rPr>
        <w:t>
      13. Испания бiрлескен қор биржасы (ВМЕ Spanish Exchanges).</w:t>
      </w:r>
    </w:p>
    <w:p>
      <w:pPr>
        <w:spacing w:after="0"/>
        <w:ind w:left="0"/>
        <w:jc w:val="both"/>
      </w:pPr>
      <w:r>
        <w:rPr>
          <w:rFonts w:ascii="Times New Roman"/>
          <w:b w:val="false"/>
          <w:i w:val="false"/>
          <w:color w:val="000000"/>
          <w:sz w:val="28"/>
        </w:rPr>
        <w:t>
      14. Италия қор биржасы (Borsa Italiana SPA).</w:t>
      </w:r>
    </w:p>
    <w:p>
      <w:pPr>
        <w:spacing w:after="0"/>
        <w:ind w:left="0"/>
        <w:jc w:val="both"/>
      </w:pPr>
      <w:r>
        <w:rPr>
          <w:rFonts w:ascii="Times New Roman"/>
          <w:b w:val="false"/>
          <w:i w:val="false"/>
          <w:color w:val="000000"/>
          <w:sz w:val="28"/>
        </w:rPr>
        <w:t>
      15. Люксембург қор биржасы (Bourse de Luxembourg).</w:t>
      </w:r>
    </w:p>
    <w:p>
      <w:pPr>
        <w:spacing w:after="0"/>
        <w:ind w:left="0"/>
        <w:jc w:val="both"/>
      </w:pPr>
      <w:r>
        <w:rPr>
          <w:rFonts w:ascii="Times New Roman"/>
          <w:b w:val="false"/>
          <w:i w:val="false"/>
          <w:color w:val="000000"/>
          <w:sz w:val="28"/>
        </w:rPr>
        <w:t>
      16. Монреаль қор биржасы (Bourse de Montreal).</w:t>
      </w:r>
    </w:p>
    <w:p>
      <w:pPr>
        <w:spacing w:after="0"/>
        <w:ind w:left="0"/>
        <w:jc w:val="both"/>
      </w:pPr>
      <w:r>
        <w:rPr>
          <w:rFonts w:ascii="Times New Roman"/>
          <w:b w:val="false"/>
          <w:i w:val="false"/>
          <w:color w:val="000000"/>
          <w:sz w:val="28"/>
        </w:rPr>
        <w:t>
      17. Малайзия қор биржасы (Bursa Malaysia).</w:t>
      </w:r>
    </w:p>
    <w:p>
      <w:pPr>
        <w:spacing w:after="0"/>
        <w:ind w:left="0"/>
        <w:jc w:val="both"/>
      </w:pPr>
      <w:r>
        <w:rPr>
          <w:rFonts w:ascii="Times New Roman"/>
          <w:b w:val="false"/>
          <w:i w:val="false"/>
          <w:color w:val="000000"/>
          <w:sz w:val="28"/>
        </w:rPr>
        <w:t>
      18. Чикаго опциондар биржасы (Chicago Board Options Exchange).</w:t>
      </w:r>
    </w:p>
    <w:p>
      <w:pPr>
        <w:spacing w:after="0"/>
        <w:ind w:left="0"/>
        <w:jc w:val="both"/>
      </w:pPr>
      <w:r>
        <w:rPr>
          <w:rFonts w:ascii="Times New Roman"/>
          <w:b w:val="false"/>
          <w:i w:val="false"/>
          <w:color w:val="000000"/>
          <w:sz w:val="28"/>
        </w:rPr>
        <w:t>
      19. Копенгаген қор биржасы (Copenhagen Stock Exchange).</w:t>
      </w:r>
    </w:p>
    <w:p>
      <w:pPr>
        <w:spacing w:after="0"/>
        <w:ind w:left="0"/>
        <w:jc w:val="both"/>
      </w:pPr>
      <w:r>
        <w:rPr>
          <w:rFonts w:ascii="Times New Roman"/>
          <w:b w:val="false"/>
          <w:i w:val="false"/>
          <w:color w:val="000000"/>
          <w:sz w:val="28"/>
        </w:rPr>
        <w:t>
      20. Немiс қор биржасы (Deutsche bourse AG).</w:t>
      </w:r>
    </w:p>
    <w:p>
      <w:pPr>
        <w:spacing w:after="0"/>
        <w:ind w:left="0"/>
        <w:jc w:val="both"/>
      </w:pPr>
      <w:r>
        <w:rPr>
          <w:rFonts w:ascii="Times New Roman"/>
          <w:b w:val="false"/>
          <w:i w:val="false"/>
          <w:color w:val="000000"/>
          <w:sz w:val="28"/>
        </w:rPr>
        <w:t>
      21. Амстердамдағы "Еуронекст" Еуропа қор биржасы (Euronext Amsterdam).</w:t>
      </w:r>
    </w:p>
    <w:p>
      <w:pPr>
        <w:spacing w:after="0"/>
        <w:ind w:left="0"/>
        <w:jc w:val="both"/>
      </w:pPr>
      <w:r>
        <w:rPr>
          <w:rFonts w:ascii="Times New Roman"/>
          <w:b w:val="false"/>
          <w:i w:val="false"/>
          <w:color w:val="000000"/>
          <w:sz w:val="28"/>
        </w:rPr>
        <w:t>
      22. Брюссельдегi "Еуронекст" Еуропа қор биржасы (Euronext Brussels).</w:t>
      </w:r>
    </w:p>
    <w:p>
      <w:pPr>
        <w:spacing w:after="0"/>
        <w:ind w:left="0"/>
        <w:jc w:val="both"/>
      </w:pPr>
      <w:r>
        <w:rPr>
          <w:rFonts w:ascii="Times New Roman"/>
          <w:b w:val="false"/>
          <w:i w:val="false"/>
          <w:color w:val="000000"/>
          <w:sz w:val="28"/>
        </w:rPr>
        <w:t>
      23. Лиссабондағы "Еуронекст" Еуропа қор биржасы (Euronext Lisbon).</w:t>
      </w:r>
    </w:p>
    <w:p>
      <w:pPr>
        <w:spacing w:after="0"/>
        <w:ind w:left="0"/>
        <w:jc w:val="both"/>
      </w:pPr>
      <w:r>
        <w:rPr>
          <w:rFonts w:ascii="Times New Roman"/>
          <w:b w:val="false"/>
          <w:i w:val="false"/>
          <w:color w:val="000000"/>
          <w:sz w:val="28"/>
        </w:rPr>
        <w:t>
      24. Париждегi "Еуронекст" Еуропа қор биржасы (Euronext Paris).</w:t>
      </w:r>
    </w:p>
    <w:p>
      <w:pPr>
        <w:spacing w:after="0"/>
        <w:ind w:left="0"/>
        <w:jc w:val="both"/>
      </w:pPr>
      <w:r>
        <w:rPr>
          <w:rFonts w:ascii="Times New Roman"/>
          <w:b w:val="false"/>
          <w:i w:val="false"/>
          <w:color w:val="000000"/>
          <w:sz w:val="28"/>
        </w:rPr>
        <w:t>
      25. Кұрамына Стокгольм, Хельсинки, Таллин және Рига биржалары кiретiн бiрлескен қор биржасы (Hex Integrated Markets Ltd.).</w:t>
      </w:r>
    </w:p>
    <w:p>
      <w:pPr>
        <w:spacing w:after="0"/>
        <w:ind w:left="0"/>
        <w:jc w:val="both"/>
      </w:pPr>
      <w:r>
        <w:rPr>
          <w:rFonts w:ascii="Times New Roman"/>
          <w:b w:val="false"/>
          <w:i w:val="false"/>
          <w:color w:val="000000"/>
          <w:sz w:val="28"/>
        </w:rPr>
        <w:t>
      26. Гонконг қор биржасы (Hong Kong Exchanges and Clearing).</w:t>
      </w:r>
    </w:p>
    <w:p>
      <w:pPr>
        <w:spacing w:after="0"/>
        <w:ind w:left="0"/>
        <w:jc w:val="both"/>
      </w:pPr>
      <w:r>
        <w:rPr>
          <w:rFonts w:ascii="Times New Roman"/>
          <w:b w:val="false"/>
          <w:i w:val="false"/>
          <w:color w:val="000000"/>
          <w:sz w:val="28"/>
        </w:rPr>
        <w:t>
      27. Ирландия қор биржасы (Irish Stock Exchange).</w:t>
      </w:r>
    </w:p>
    <w:p>
      <w:pPr>
        <w:spacing w:after="0"/>
        <w:ind w:left="0"/>
        <w:jc w:val="both"/>
      </w:pPr>
      <w:r>
        <w:rPr>
          <w:rFonts w:ascii="Times New Roman"/>
          <w:b w:val="false"/>
          <w:i w:val="false"/>
          <w:color w:val="000000"/>
          <w:sz w:val="28"/>
        </w:rPr>
        <w:t>
      28. Джакарт қор биржасы (Jakarta Stock Exchange).</w:t>
      </w:r>
    </w:p>
    <w:p>
      <w:pPr>
        <w:spacing w:after="0"/>
        <w:ind w:left="0"/>
        <w:jc w:val="both"/>
      </w:pPr>
      <w:r>
        <w:rPr>
          <w:rFonts w:ascii="Times New Roman"/>
          <w:b w:val="false"/>
          <w:i w:val="false"/>
          <w:color w:val="000000"/>
          <w:sz w:val="28"/>
        </w:rPr>
        <w:t>
      29. Йоханнесбург қор биржасы (Оңтүстiк Африка) (JSE Securities Exchange South Africa).</w:t>
      </w:r>
    </w:p>
    <w:p>
      <w:pPr>
        <w:spacing w:after="0"/>
        <w:ind w:left="0"/>
        <w:jc w:val="both"/>
      </w:pPr>
      <w:r>
        <w:rPr>
          <w:rFonts w:ascii="Times New Roman"/>
          <w:b w:val="false"/>
          <w:i w:val="false"/>
          <w:color w:val="000000"/>
          <w:sz w:val="28"/>
        </w:rPr>
        <w:t>
      30. Оңтүстiк Корея қор биржасы (Korea Stock Exchange).</w:t>
      </w:r>
    </w:p>
    <w:p>
      <w:pPr>
        <w:spacing w:after="0"/>
        <w:ind w:left="0"/>
        <w:jc w:val="both"/>
      </w:pPr>
      <w:r>
        <w:rPr>
          <w:rFonts w:ascii="Times New Roman"/>
          <w:b w:val="false"/>
          <w:i w:val="false"/>
          <w:color w:val="000000"/>
          <w:sz w:val="28"/>
        </w:rPr>
        <w:t>
      31. Лондон қор биржасы (London Stock Exchange).</w:t>
      </w:r>
    </w:p>
    <w:p>
      <w:pPr>
        <w:spacing w:after="0"/>
        <w:ind w:left="0"/>
        <w:jc w:val="both"/>
      </w:pPr>
      <w:r>
        <w:rPr>
          <w:rFonts w:ascii="Times New Roman"/>
          <w:b w:val="false"/>
          <w:i w:val="false"/>
          <w:color w:val="000000"/>
          <w:sz w:val="28"/>
        </w:rPr>
        <w:t>
      32. Мальта қор биржасы (Malta Stock Exchange).</w:t>
      </w:r>
    </w:p>
    <w:p>
      <w:pPr>
        <w:spacing w:after="0"/>
        <w:ind w:left="0"/>
        <w:jc w:val="both"/>
      </w:pPr>
      <w:r>
        <w:rPr>
          <w:rFonts w:ascii="Times New Roman"/>
          <w:b w:val="false"/>
          <w:i w:val="false"/>
          <w:color w:val="000000"/>
          <w:sz w:val="28"/>
        </w:rPr>
        <w:t>
      33. Үндiстан ұлттық қор биржасы (National Stock Exchange of India Limited).</w:t>
      </w:r>
    </w:p>
    <w:p>
      <w:pPr>
        <w:spacing w:after="0"/>
        <w:ind w:left="0"/>
        <w:jc w:val="both"/>
      </w:pPr>
      <w:r>
        <w:rPr>
          <w:rFonts w:ascii="Times New Roman"/>
          <w:b w:val="false"/>
          <w:i w:val="false"/>
          <w:color w:val="000000"/>
          <w:sz w:val="28"/>
        </w:rPr>
        <w:t>
      34. Нью-Йорк қор биржасы (New York Stock Exchange).</w:t>
      </w:r>
    </w:p>
    <w:p>
      <w:pPr>
        <w:spacing w:after="0"/>
        <w:ind w:left="0"/>
        <w:jc w:val="both"/>
      </w:pPr>
      <w:r>
        <w:rPr>
          <w:rFonts w:ascii="Times New Roman"/>
          <w:b w:val="false"/>
          <w:i w:val="false"/>
          <w:color w:val="000000"/>
          <w:sz w:val="28"/>
        </w:rPr>
        <w:t>
      35. Жаңа Зеландия қор биржасы (New Zealand Exchange).</w:t>
      </w:r>
    </w:p>
    <w:p>
      <w:pPr>
        <w:spacing w:after="0"/>
        <w:ind w:left="0"/>
        <w:jc w:val="both"/>
      </w:pPr>
      <w:r>
        <w:rPr>
          <w:rFonts w:ascii="Times New Roman"/>
          <w:b w:val="false"/>
          <w:i w:val="false"/>
          <w:color w:val="000000"/>
          <w:sz w:val="28"/>
        </w:rPr>
        <w:t>
      36. Осака қор биржасы (Osaka Securities Exchange).</w:t>
      </w:r>
    </w:p>
    <w:p>
      <w:pPr>
        <w:spacing w:after="0"/>
        <w:ind w:left="0"/>
        <w:jc w:val="both"/>
      </w:pPr>
      <w:r>
        <w:rPr>
          <w:rFonts w:ascii="Times New Roman"/>
          <w:b w:val="false"/>
          <w:i w:val="false"/>
          <w:color w:val="000000"/>
          <w:sz w:val="28"/>
        </w:rPr>
        <w:t>
      37. Осло қор биржасы (Oslo bourse).</w:t>
      </w:r>
    </w:p>
    <w:p>
      <w:pPr>
        <w:spacing w:after="0"/>
        <w:ind w:left="0"/>
        <w:jc w:val="both"/>
      </w:pPr>
      <w:r>
        <w:rPr>
          <w:rFonts w:ascii="Times New Roman"/>
          <w:b w:val="false"/>
          <w:i w:val="false"/>
          <w:color w:val="000000"/>
          <w:sz w:val="28"/>
        </w:rPr>
        <w:t>
      38. Филиппин қор биржасы (Philippine Stock Exchange).</w:t>
      </w:r>
    </w:p>
    <w:p>
      <w:pPr>
        <w:spacing w:after="0"/>
        <w:ind w:left="0"/>
        <w:jc w:val="both"/>
      </w:pPr>
      <w:r>
        <w:rPr>
          <w:rFonts w:ascii="Times New Roman"/>
          <w:b w:val="false"/>
          <w:i w:val="false"/>
          <w:color w:val="000000"/>
          <w:sz w:val="28"/>
        </w:rPr>
        <w:t>
      39. Сингапур қор биржасы (Singapore Exchange).</w:t>
      </w:r>
    </w:p>
    <w:p>
      <w:pPr>
        <w:spacing w:after="0"/>
        <w:ind w:left="0"/>
        <w:jc w:val="both"/>
      </w:pPr>
      <w:r>
        <w:rPr>
          <w:rFonts w:ascii="Times New Roman"/>
          <w:b w:val="false"/>
          <w:i w:val="false"/>
          <w:color w:val="000000"/>
          <w:sz w:val="28"/>
        </w:rPr>
        <w:t>
      40. Швейцария қор биржасы (SWX Swiss Exchange).</w:t>
      </w:r>
    </w:p>
    <w:p>
      <w:pPr>
        <w:spacing w:after="0"/>
        <w:ind w:left="0"/>
        <w:jc w:val="both"/>
      </w:pPr>
      <w:r>
        <w:rPr>
          <w:rFonts w:ascii="Times New Roman"/>
          <w:b w:val="false"/>
          <w:i w:val="false"/>
          <w:color w:val="000000"/>
          <w:sz w:val="28"/>
        </w:rPr>
        <w:t>
      41. Токио қор биржасы (Tokyo Stock Exchange).</w:t>
      </w:r>
    </w:p>
    <w:p>
      <w:pPr>
        <w:spacing w:after="0"/>
        <w:ind w:left="0"/>
        <w:jc w:val="both"/>
      </w:pPr>
      <w:r>
        <w:rPr>
          <w:rFonts w:ascii="Times New Roman"/>
          <w:b w:val="false"/>
          <w:i w:val="false"/>
          <w:color w:val="000000"/>
          <w:sz w:val="28"/>
        </w:rPr>
        <w:t>
      42. Австрия қор биржасы (Wiener bourse AG).</w:t>
      </w:r>
    </w:p>
    <w:p>
      <w:pPr>
        <w:spacing w:after="0"/>
        <w:ind w:left="0"/>
        <w:jc w:val="both"/>
      </w:pPr>
      <w:r>
        <w:rPr>
          <w:rFonts w:ascii="Times New Roman"/>
          <w:b w:val="false"/>
          <w:i w:val="false"/>
          <w:color w:val="000000"/>
          <w:sz w:val="28"/>
        </w:rPr>
        <w:t>
      43. Варшава қор биржасы (Warsaw Stock Exchange).</w:t>
      </w:r>
    </w:p>
    <w:p>
      <w:pPr>
        <w:spacing w:after="0"/>
        <w:ind w:left="0"/>
        <w:jc w:val="both"/>
      </w:pPr>
      <w:r>
        <w:rPr>
          <w:rFonts w:ascii="Times New Roman"/>
          <w:b w:val="false"/>
          <w:i w:val="false"/>
          <w:color w:val="000000"/>
          <w:sz w:val="28"/>
        </w:rPr>
        <w:t>
      44. Бомбей қор биржасы (The Bombay Stock Exchange Limited, BSE).</w:t>
      </w:r>
    </w:p>
    <w:p>
      <w:pPr>
        <w:spacing w:after="0"/>
        <w:ind w:left="0"/>
        <w:jc w:val="both"/>
      </w:pPr>
      <w:r>
        <w:rPr>
          <w:rFonts w:ascii="Times New Roman"/>
          <w:b w:val="false"/>
          <w:i w:val="false"/>
          <w:color w:val="000000"/>
          <w:sz w:val="28"/>
        </w:rPr>
        <w:t>
      45. Бразилия қор биржасы (Bovespa).</w:t>
      </w:r>
    </w:p>
    <w:p>
      <w:pPr>
        <w:spacing w:after="0"/>
        <w:ind w:left="0"/>
        <w:jc w:val="both"/>
      </w:pPr>
      <w:r>
        <w:rPr>
          <w:rFonts w:ascii="Times New Roman"/>
          <w:b w:val="false"/>
          <w:i w:val="false"/>
          <w:color w:val="000000"/>
          <w:sz w:val="28"/>
        </w:rPr>
        <w:t>
      46. Үндiстан қор биржасы (Delhi Stock Exchange).</w:t>
      </w:r>
    </w:p>
    <w:p>
      <w:pPr>
        <w:spacing w:after="0"/>
        <w:ind w:left="0"/>
        <w:jc w:val="both"/>
      </w:pPr>
      <w:r>
        <w:rPr>
          <w:rFonts w:ascii="Times New Roman"/>
          <w:b w:val="false"/>
          <w:i w:val="false"/>
          <w:color w:val="000000"/>
          <w:sz w:val="28"/>
        </w:rPr>
        <w:t>
      47. Мексика қор биржасы (Bolsa Mexicana de Valores, BMV).</w:t>
      </w:r>
    </w:p>
    <w:p>
      <w:pPr>
        <w:spacing w:after="0"/>
        <w:ind w:left="0"/>
        <w:jc w:val="both"/>
      </w:pPr>
      <w:r>
        <w:rPr>
          <w:rFonts w:ascii="Times New Roman"/>
          <w:b w:val="false"/>
          <w:i w:val="false"/>
          <w:color w:val="000000"/>
          <w:sz w:val="28"/>
        </w:rPr>
        <w:t>
      48. Ресей Федерациясының қор биржасы (ОАО ММВБ-РТС).</w:t>
      </w:r>
    </w:p>
    <w:p>
      <w:pPr>
        <w:spacing w:after="0"/>
        <w:ind w:left="0"/>
        <w:jc w:val="both"/>
      </w:pPr>
      <w:r>
        <w:rPr>
          <w:rFonts w:ascii="Times New Roman"/>
          <w:b w:val="false"/>
          <w:i w:val="false"/>
          <w:color w:val="000000"/>
          <w:sz w:val="28"/>
        </w:rPr>
        <w:t>
      49. Торонто қор биржасы (Toronto Stock Exchange).</w:t>
      </w:r>
    </w:p>
    <w:p>
      <w:pPr>
        <w:spacing w:after="0"/>
        <w:ind w:left="0"/>
        <w:jc w:val="both"/>
      </w:pPr>
      <w:r>
        <w:rPr>
          <w:rFonts w:ascii="Times New Roman"/>
          <w:b w:val="false"/>
          <w:i w:val="false"/>
          <w:color w:val="000000"/>
          <w:sz w:val="28"/>
        </w:rPr>
        <w:t>
      50.АҚШ қор биржасы (National Association of Securities Dealers Automated Quotation, NASDAQ).</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8-қосымша</w:t>
            </w:r>
          </w:p>
        </w:tc>
      </w:tr>
    </w:tbl>
    <w:bookmarkStart w:name="z239" w:id="283"/>
    <w:p>
      <w:pPr>
        <w:spacing w:after="0"/>
        <w:ind w:left="0"/>
        <w:jc w:val="left"/>
      </w:pPr>
      <w:r>
        <w:rPr>
          <w:rFonts w:ascii="Times New Roman"/>
          <w:b/>
          <w:i w:val="false"/>
          <w:color w:val="000000"/>
        </w:rPr>
        <w:t xml:space="preserve"> Ашық позицияларды уақыт аралықтары бойынша бөлу</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399"/>
        <w:gridCol w:w="456"/>
        <w:gridCol w:w="456"/>
        <w:gridCol w:w="3591"/>
        <w:gridCol w:w="512"/>
        <w:gridCol w:w="516"/>
        <w:gridCol w:w="1028"/>
        <w:gridCol w:w="657"/>
        <w:gridCol w:w="658"/>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Мөлшерлеу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позициялар</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жабық позициялар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мөлшерленген ашық позициялар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аз</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жыл</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жыл</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жиынтығы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жыл</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жыл</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жиынтығы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жиынтығы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9-қосымша</w:t>
            </w:r>
          </w:p>
        </w:tc>
      </w:tr>
    </w:tbl>
    <w:bookmarkStart w:name="z241" w:id="284"/>
    <w:p>
      <w:pPr>
        <w:spacing w:after="0"/>
        <w:ind w:left="0"/>
        <w:jc w:val="left"/>
      </w:pPr>
      <w:r>
        <w:rPr>
          <w:rFonts w:ascii="Times New Roman"/>
          <w:b/>
          <w:i w:val="false"/>
          <w:color w:val="000000"/>
        </w:rPr>
        <w:t xml:space="preserve"> Жалпы пайыздық тәуекелдi есептеу</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7"/>
        <w:gridCol w:w="873"/>
      </w:tblGrid>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атауы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өтемақы берiлген, мөлшерленген позицияларды есептеу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(ұзақ)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позициялар бойынша мөлшерленген жабық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(ұзақ)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позициялар бойынша мөлшерленген жабық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(ұзақ)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ашық позициялар бойынша мөлшерленген жабық позиция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жабық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бойынша жабық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бойынша жабық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мөлшерленген жабық позициялар сомасының 10 пайызы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1-аймақтың мөлшерленген жабық позициясының 40 пайызы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2-аймақтың мөлшерленген жабық позициясының 30 пайызы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3-аймақтың мөлшерленген жабық позициясының 30 пайызы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мөлшерленген жабық позицияның 40 пайызы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3-аймақтар арасындағы мөлшерленген жабық позицияның 40 пайызы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арасындағы мөлшерленген жабық позицияның 100 пайызы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позицияның 100 пайызы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жиынтығы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Сауалнама</w:t>
      </w:r>
    </w:p>
    <w:p>
      <w:pPr>
        <w:spacing w:after="0"/>
        <w:ind w:left="0"/>
        <w:jc w:val="both"/>
      </w:pPr>
      <w:r>
        <w:rPr>
          <w:rFonts w:ascii="Times New Roman"/>
          <w:b w:val="false"/>
          <w:i w:val="false"/>
          <w:color w:val="000000"/>
          <w:sz w:val="28"/>
        </w:rPr>
        <w:t>
      Оригинатор банктің атауы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7213"/>
        <w:gridCol w:w="4145"/>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атауы, орналасқан орны</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Секьюритилендіруді есептемегендегі k2 меншікті капитал жеткiлiктiлiгі коэффициентінің мәні</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Секьюритилендіруді есептегендегі k2 меншікті капитал жеткiлiктiлiгі коэффициентінің мәні (шектеулі тәсіл)</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басқармасының құрамынан секьюритилендірудің шектеулі тәсілін қолданудың мақсатқа лайықтылығын анықтауға жауапты тұлғалар айқындалған</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 секьюритирлендірілген активтер бойынша төлемдерді борышкерлердің ықтимал төлемеуімен байланысты, оның ішінде оригинатордың банкроттығы (төлем қабілетсіздігі) жағдайында да барлық тәуекелдерді көтеретіні туралы заңгерлік қорытынды бар ма?</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жарғылық капиталға қатысу үлестеріне тура немесе жанама не арнайы қаржы компаниясында дауыс беру құқығы бар акцияларға ие ме?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қатысу үлесі көрсетілсін</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арнайы қаржы компаниясындағы директорлар кеңесі немесе басқарма мүшелерінің басым көпшілігін тағайындауға немесе сайлауға құқылы ма?</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шарт күшімен немесе өзге тәсілмен арнайы қаржы компаниясының шешімдерін айқындауға құқылы ма?</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қандай тәсілмен екені нақтылансын</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арнайы қаржы компаниясынан секьюритилендірілген активтерді сатып алу бойынша өзіне қандай да бір міндеттемелерді қабылдауға құқылы ма?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міндеттемелер көрсетілсін</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активтерге қатысты қандай да бір тәуекелдерді ұстап қалу бойынша міндеттемелерді өзіне қабылдауға құқылы ма?</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түсіндрілсін</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 арнайы қаржы компаниясына берілгеннен кейін секьюритирлендірумен және арнайы қаржы компаниясының қызметімен байланысты шығыстарды өзіне қабылдайды ма?</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 шығарған бағалы қағаздар оригинатордың төлем міндеттемелерін білдіреді ме?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Секьюритирлендіру мәмілесінде кері сатып алу опционы көзделген бе?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xml:space="preserve">
егер иә болса, кері сатып алу опционын іске асыру талаптары </w:t>
            </w:r>
          </w:p>
          <w:p>
            <w:pPr>
              <w:spacing w:after="20"/>
              <w:ind w:left="20"/>
              <w:jc w:val="both"/>
            </w:pPr>
            <w:r>
              <w:rPr>
                <w:rFonts w:ascii="Times New Roman"/>
                <w:b w:val="false"/>
                <w:i w:val="false"/>
                <w:color w:val="000000"/>
                <w:sz w:val="20"/>
              </w:rPr>
              <w:t>
ашып көрсетілсін</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секьюритилендірілген активтерді сатып алуға не оларды пулда басқа активтерге ауыстыруға құқылы ма?</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активтерді сатып алу немесе оларды ауыстыру қандай жағдайларда мүмкін болатыны ашып көрсетілсін</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 секьюритилендірілетін активтерге қызет көрсету бойынша қызмет көрсетеді ме?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секью- ритилендіру мәмілесін жүзеге асыру басталғанда қолдау көрсетуін қоспағанда, оригинатор мен арнайы қаржы компаниясының арасындағы шартта және арнайы қаржы компаниясы мен оригинатордың басқа құжаттарында оригинатордың арнайы қаржы компаниясына қандай да бір қолдау көрсетуіне тыйым салу көзделген бе?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түсіндрілсін</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қаржы компаниясының бағалы қағаздар шығарылымының проспектісінде оригинатордың арнайы қаржы компаниясына көрсететін шарттық қолдауы туралы ақпарат бар ма?</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Оригинатордың, сондай-ақ оригинатормен айрықша қатынастармен байланысты тұлғалардың құжаттарында арнайы қаржы компаниясына қандай да бір нысанда жанама қолдау көрсетуге тыйым салу көзделген бе?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рейтингілік агенттіктер туралы ақпарат</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секьюритилендіру мәмілесі шеңберінде транштарға берілген (сақталған немесе иеленген) кредиттік рейтингтер туралы ақпарат</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мәмілесімен байланысты банкте туындайтын позициялар туралы ақпарат</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өтімділік құралдарын пайдалану көзделген бе?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иә _____ жоқ</w:t>
            </w:r>
          </w:p>
          <w:p>
            <w:pPr>
              <w:spacing w:after="20"/>
              <w:ind w:left="20"/>
              <w:jc w:val="both"/>
            </w:pPr>
            <w:r>
              <w:rPr>
                <w:rFonts w:ascii="Times New Roman"/>
                <w:b w:val="false"/>
                <w:i w:val="false"/>
                <w:color w:val="000000"/>
                <w:sz w:val="20"/>
              </w:rPr>
              <w:t>
егер иә болса, қандай құралдар екені және оларды қолдану талаптары көрсетілсін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сауалнамаға қоса берілген құжаттар мен ақпараттың</w:t>
      </w:r>
    </w:p>
    <w:p>
      <w:pPr>
        <w:spacing w:after="0"/>
        <w:ind w:left="0"/>
        <w:jc w:val="both"/>
      </w:pPr>
      <w:r>
        <w:rPr>
          <w:rFonts w:ascii="Times New Roman"/>
          <w:b w:val="false"/>
          <w:i w:val="false"/>
          <w:color w:val="000000"/>
          <w:sz w:val="28"/>
        </w:rPr>
        <w:t>
      дәйектілігіне, сондай-ақ уәкілетті органға сауалнаманың қаралуына</w:t>
      </w:r>
    </w:p>
    <w:p>
      <w:pPr>
        <w:spacing w:after="0"/>
        <w:ind w:left="0"/>
        <w:jc w:val="both"/>
      </w:pPr>
      <w:r>
        <w:rPr>
          <w:rFonts w:ascii="Times New Roman"/>
          <w:b w:val="false"/>
          <w:i w:val="false"/>
          <w:color w:val="000000"/>
          <w:sz w:val="28"/>
        </w:rPr>
        <w:t>
      байланысты сұралатын қосымша ақпараттың және құжаттардың уақтылы</w:t>
      </w:r>
    </w:p>
    <w:p>
      <w:pPr>
        <w:spacing w:after="0"/>
        <w:ind w:left="0"/>
        <w:jc w:val="both"/>
      </w:pPr>
      <w:r>
        <w:rPr>
          <w:rFonts w:ascii="Times New Roman"/>
          <w:b w:val="false"/>
          <w:i w:val="false"/>
          <w:color w:val="000000"/>
          <w:sz w:val="28"/>
        </w:rPr>
        <w:t>
      ұсынылуына толық жауап береді.</w:t>
      </w:r>
    </w:p>
    <w:p>
      <w:pPr>
        <w:spacing w:after="0"/>
        <w:ind w:left="0"/>
        <w:jc w:val="both"/>
      </w:pPr>
      <w:r>
        <w:rPr>
          <w:rFonts w:ascii="Times New Roman"/>
          <w:b w:val="false"/>
          <w:i w:val="false"/>
          <w:color w:val="000000"/>
          <w:sz w:val="28"/>
        </w:rPr>
        <w:t>
      Қоса берілетін құжаттар (жіберілетін құжаттардың ат-атымен</w:t>
      </w:r>
    </w:p>
    <w:p>
      <w:pPr>
        <w:spacing w:after="0"/>
        <w:ind w:left="0"/>
        <w:jc w:val="both"/>
      </w:pPr>
      <w:r>
        <w:rPr>
          <w:rFonts w:ascii="Times New Roman"/>
          <w:b w:val="false"/>
          <w:i w:val="false"/>
          <w:color w:val="000000"/>
          <w:sz w:val="28"/>
        </w:rPr>
        <w:t>
      тізбесі және әрбір құжат бойынша парақтары көрсетілсін).</w:t>
      </w:r>
    </w:p>
    <w:p>
      <w:pPr>
        <w:spacing w:after="0"/>
        <w:ind w:left="0"/>
        <w:jc w:val="both"/>
      </w:pPr>
      <w:r>
        <w:rPr>
          <w:rFonts w:ascii="Times New Roman"/>
          <w:b w:val="false"/>
          <w:i w:val="false"/>
          <w:color w:val="000000"/>
          <w:sz w:val="28"/>
        </w:rPr>
        <w:t>
      Басқарма Төрағасы 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Директорлар кеңесінің Төрағасы 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Меншікті капиталдың жеткіліктілігі коэффициенттерінің есебі</w:t>
      </w:r>
      <w:r>
        <w:br/>
      </w:r>
      <w:r>
        <w:rPr>
          <w:rFonts w:ascii="Times New Roman"/>
          <w:b/>
          <w:i w:val="false"/>
          <w:color w:val="000000"/>
        </w:rPr>
        <w:t>туралы мәліметтер</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0600"/>
        <w:gridCol w:w="659"/>
        <w:gridCol w:w="453"/>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атауы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Секьюритирлендіру мәмілесін жүзеге асырудың алдындағы соңғы есепті күнгі мән</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Секьюритирлендіру мәмілесін жүзеге асырғаннан кейінгі мән</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Үстеме капитал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капиталдан шегерілетін инвестиция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капиталдан шегерілетін инвестиция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капиталдан шегерілетін инвестиция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секьюритирлендіру мәмілесі бойынша ұстап қалатын және Standard &amp; Poor's агенттігінің "В+"-тен бастап және төмен халықаралық рейтингілік бағасы немесе басқа рейтингілік агенттіктерінің бірінің осыған ұқсас деңгейдегі рейтингі немесе Standard &amp;Poor's агенттігінің ұлттық шәкілі бойынша "kzBB+"- тен бастап және төмен рейтингілік бағасы немесе басқа рейтингілік агенттіктерінің бірінің ұлттық шәкілі бойынша осыған ұқсас рейтингі не рейтингілік бағасы жоқ позициялар сомасы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ескеріле отырып мөлшерленген активтер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"ААА" бастап "АА-"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"kzAAA" бастап "kzAА-"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"А+" бастап "А-"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"kzA+" бастап "kzA-"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"ВВВ+" бастап "ВВВ-"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"kzВВВ+" бастап "kzВВВ-"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"ВВ+" бастап "ВВ-"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"kzВВ+" бастап "kzВВ-"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шартты және ықтимал міндеттемелер, оның ішінде:</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"ААА" бастап "АА-"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"kzAAA" бастап "kzAА-"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"А+" бастап "А-"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"kzA+" бастап "kzA-"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"ВВВ+" бастап "ВВВ-"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"kzВВВ+" бастап "kzВВ-"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"ВВ+" бастап "ВВ-"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"kzВВ+" бастап "kzВВ-"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туында қаржы құралдары, оның ішінде:</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"ААА" бастап "АА-"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"kzAAA" бастап "kzAА-"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"А+" бастап "А-"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"kzA+" бастап "kzA-"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"ВВВ+" бастап "ВВВ-"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"kzВВВ+" бастап "kzВВВ-"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ұстап қалатын, кредиттік тәуекел ескеріле отырып мөршерленетін және Standard &amp; Poor's агенттігінің "ВВ+" бастап "ВВ-" дейінгі халықаралық рейтингілік бағасы бар немесе басқа рейтингілік агенттіктерінің бірінің осыған ұқсас деңгейдегі рейтингі бар немесе Standard &amp; Poor's агенттігінің ұлттық шәкілі бойынша "kzВВ+" бастап "kzВВ-" дейінгі рейтингілік бағасы бар немесе басқа рейтингілік агенттіктерінің бірінің ұлттық шәкілі бойынша осыған ұқсас деңгейдегі рейтингі бар секьюритирлендіру мәмілесі бойынша позициялар сомасы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капиталдың есебіне енгізілмеген жалпы резервтер (провизиялар) сомасына кемітілген кредиттік тәуекел дәрежесі бойынша мөлшерленген активтер, шартты және ықтимал міндеттемелер жиынтығы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пайыздық тәуекел сомасы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сомасы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жалпы тәуекел сомасы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ерекше тәуекел сомасы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нарықтық тәуекел жиынтығы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бағамының өзгеруіне байланысты нарықтық тәуекел сомасы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есептелген активтердің және шартты және ықтимал талаптардың және міндеттемелердің жиынтығы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сомасы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 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 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 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(телефон нөмірі)</w:t>
      </w:r>
    </w:p>
    <w:p>
      <w:pPr>
        <w:spacing w:after="0"/>
        <w:ind w:left="0"/>
        <w:jc w:val="both"/>
      </w:pPr>
      <w:r>
        <w:rPr>
          <w:rFonts w:ascii="Times New Roman"/>
          <w:b w:val="false"/>
          <w:i w:val="false"/>
          <w:color w:val="000000"/>
          <w:sz w:val="28"/>
        </w:rPr>
        <w:t>
      Қол қойылған күні 201 __ жылғы "___" ____________</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Банктің сапасы жоғары өтімді активтерінің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0728"/>
        <w:gridCol w:w="1067"/>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депозиттер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Ұлттық Банкке, шет мемлекеттердің орталық үкiметтерiне, шет мемлекеттердің орталық банктерiне және халықаралық қаржы ұйымдарына 0 (нөл) пайыз кредиттік тәуекел дәрежесі бойынша мөлшерленетін талаптар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0 (нөл) пайыздан жоғары мөлшерленген жағдайда, шет мемлекеттердiң орталық үкiметтерiне және шет мемлекеттердiң орталық банктерiне тиісті елдердің валютасында номинирленген талаптар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талаптар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мемлекеттердiң орталық үкiметтерiне, шет мемлекеттердiң орталық банктерiне,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ұзақмерзімді рейтингi немесе басқа рейтингілік агенттiктердiң бiрiнiң осыған ұқсас деңгейдегi рейтингi бар қаржылық емес ұйымдардың бағалы қағаздары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ұзақмерзімді рейтингi немесе басқа рейтингілік агенттiктердiң бiрiнiң осыған ұқсас деңгейдегi рейтингi бар банктің міндеттемелері болып табылмайтын ипотекалық бағалы қағаздар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мәндеріне және есептеу әдістемесіне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Банктің ақша әкетілуі мен келуінің кестесі</w:t>
      </w:r>
    </w:p>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08.08.2016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7587"/>
        <w:gridCol w:w="3903"/>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85"/>
          <w:p>
            <w:pPr>
              <w:spacing w:after="20"/>
              <w:ind w:left="20"/>
              <w:jc w:val="both"/>
            </w:pPr>
            <w:r>
              <w:rPr>
                <w:rFonts w:ascii="Times New Roman"/>
                <w:b w:val="false"/>
                <w:i w:val="false"/>
                <w:color w:val="000000"/>
                <w:sz w:val="20"/>
              </w:rPr>
              <w:t>
 №</w:t>
            </w:r>
          </w:p>
          <w:bookmarkEnd w:id="285"/>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әкетілуі (келуі)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86"/>
          <w:p>
            <w:pPr>
              <w:spacing w:after="20"/>
              <w:ind w:left="20"/>
              <w:jc w:val="both"/>
            </w:pPr>
            <w:r>
              <w:rPr>
                <w:rFonts w:ascii="Times New Roman"/>
                <w:b w:val="false"/>
                <w:i w:val="false"/>
                <w:color w:val="000000"/>
                <w:sz w:val="20"/>
              </w:rPr>
              <w:t>
Жеке тұлғалардың депозиттері бойынша ақшаның әкетілуі</w:t>
            </w:r>
          </w:p>
          <w:bookmarkEnd w:id="286"/>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87"/>
          <w:p>
            <w:pPr>
              <w:spacing w:after="20"/>
              <w:ind w:left="20"/>
              <w:jc w:val="both"/>
            </w:pPr>
            <w:r>
              <w:rPr>
                <w:rFonts w:ascii="Times New Roman"/>
                <w:b w:val="false"/>
                <w:i w:val="false"/>
                <w:color w:val="000000"/>
                <w:sz w:val="20"/>
              </w:rPr>
              <w:t>
1</w:t>
            </w:r>
          </w:p>
          <w:bookmarkEnd w:id="287"/>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88"/>
          <w:p>
            <w:pPr>
              <w:spacing w:after="20"/>
              <w:ind w:left="20"/>
              <w:jc w:val="both"/>
            </w:pPr>
            <w:r>
              <w:rPr>
                <w:rFonts w:ascii="Times New Roman"/>
                <w:b w:val="false"/>
                <w:i w:val="false"/>
                <w:color w:val="000000"/>
                <w:sz w:val="20"/>
              </w:rPr>
              <w:t>
2</w:t>
            </w:r>
          </w:p>
          <w:bookmarkEnd w:id="288"/>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төмен депозиттер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89"/>
          <w:p>
            <w:pPr>
              <w:spacing w:after="20"/>
              <w:ind w:left="20"/>
              <w:jc w:val="both"/>
            </w:pPr>
            <w:r>
              <w:rPr>
                <w:rFonts w:ascii="Times New Roman"/>
                <w:b w:val="false"/>
                <w:i w:val="false"/>
                <w:color w:val="000000"/>
                <w:sz w:val="20"/>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bookmarkEnd w:id="289"/>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90"/>
          <w:p>
            <w:pPr>
              <w:spacing w:after="20"/>
              <w:ind w:left="20"/>
              <w:jc w:val="both"/>
            </w:pPr>
            <w:r>
              <w:rPr>
                <w:rFonts w:ascii="Times New Roman"/>
                <w:b w:val="false"/>
                <w:i w:val="false"/>
                <w:color w:val="000000"/>
                <w:sz w:val="20"/>
              </w:rPr>
              <w:t>
3</w:t>
            </w:r>
          </w:p>
          <w:bookmarkEnd w:id="29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91"/>
          <w:p>
            <w:pPr>
              <w:spacing w:after="20"/>
              <w:ind w:left="20"/>
              <w:jc w:val="both"/>
            </w:pPr>
            <w:r>
              <w:rPr>
                <w:rFonts w:ascii="Times New Roman"/>
                <w:b w:val="false"/>
                <w:i w:val="false"/>
                <w:color w:val="000000"/>
                <w:sz w:val="20"/>
              </w:rPr>
              <w:t>
4</w:t>
            </w:r>
          </w:p>
          <w:bookmarkEnd w:id="29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қызметімен байланысты салымдар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92"/>
          <w:p>
            <w:pPr>
              <w:spacing w:after="20"/>
              <w:ind w:left="20"/>
              <w:jc w:val="both"/>
            </w:pPr>
            <w:r>
              <w:rPr>
                <w:rFonts w:ascii="Times New Roman"/>
                <w:b w:val="false"/>
                <w:i w:val="false"/>
                <w:color w:val="000000"/>
                <w:sz w:val="20"/>
              </w:rPr>
              <w:t>
5</w:t>
            </w:r>
          </w:p>
          <w:bookmarkEnd w:id="29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Ұлттық Банктің,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 оның ішінде шығарылған бағалы қағаздар бойынша міндеттемелер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алдындағы банктің активтерімен қамтамасыз етілген міндеттемелер бойынша ақшаның әкетілуі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міндеттемелер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Банктің алдындағы міндеттемелер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міндеттемелер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20 (жиырма) пайыздан жоғары емес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ағымдағы рейтингісінен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 нарықтық бағалаудың өзгеру кезінде қосымша өтімділікке қажеттілік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12 (он екі) айдағы ең көп 30 (отыз) күндік ақшаның нетто әкетілуі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мен өзге де операциялар бойынша қамтамасыз етуді қайта бағалау кезінде қосымша өтімділікке қажеттілік (бірінші деңгейдегі сапасы жоғары өтімді активтерді қоспағанда)</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қосымша өтімділікке қажеттілік</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сапасы жоғары өтімді активтер болып табылмайтын активтерге ауыстыру мүмкіндігімен байланысты қосымша өтімділікке қажеттілік</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 (ұстаушының толық немесе бөлшек мөлшерінде мерзімінен бұрын сатып алуын талап ету құқығын көздейтін туынды қаржы құралдарын ескере отырып)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билік органдарына және халықаралық қаржы ұйымдарына берілген кредиттік желілердің пайдаланылмаған бөлігі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билік органдарына және халықаралық қаржы ұйымдарына берілген өтімділік желілерінің пайдаланылмаған бөлігі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қаржы ұйымдарына берілген кредиттік желілердің пайдаланылмаған бөлігі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өзге қаржы ұйымдарына берілген өтімділік желілерінің пайдаланылмаған бөлігі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заңды тұлғаларға (оның ішінде банктің еншілес арнайы ұйымдарына) берілген кредиттік желілер мен өтімділік желілерінің пайдаланылмаған бөлігі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кепілдімелер, аккредитивтер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кепілдімелер, аккредитивтер бойынша міндеттемелер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1-28-жолдарға енгізілмеген міндеттемелер бойынша өзге де ақшаның әкетілуі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қарыз операциялары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қарыз операциялары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активтергк жатпайтын активтерді қамтамасыз етуге бағалы қағаздарды сатып алу-сатуды жасау үшін (маржалық мәмілелер) ұсынылған қарыздар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активтермен қамтмасыз етілген қарыз операциялары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клирингтік, кастодиандық қызметпен, клиенттің өтімділігін басқару қызметімен байланысты салымдар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нетто ақшаның келуі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14-қосымша</w:t>
            </w:r>
          </w:p>
        </w:tc>
      </w:tr>
    </w:tbl>
    <w:bookmarkStart w:name="z251" w:id="293"/>
    <w:p>
      <w:pPr>
        <w:spacing w:after="0"/>
        <w:ind w:left="0"/>
        <w:jc w:val="left"/>
      </w:pPr>
      <w:r>
        <w:rPr>
          <w:rFonts w:ascii="Times New Roman"/>
          <w:b/>
          <w:i w:val="false"/>
          <w:color w:val="000000"/>
        </w:rPr>
        <w:t xml:space="preserve"> Қолжетімді тұрақты қорландыру міндеттемелерінің кестесі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8653"/>
        <w:gridCol w:w="2101"/>
      </w:tblGrid>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тұрақты қорландыру коэффициенті, пайызбен</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9-тармағында көрсетілген инвестицияларды шегергенге дейінгі меншікті капитал (1 (бір) жылдан аз өтеу мерзімі бар екінші деңгейдегі капитал құралдарын қоспағанда)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өзге құралдары және 1 (бір) жыл және одан көп қалған өтеу мерзімі бар міндеттемелер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Тұрақсыздау депозиттер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берген 1 (бір) жылдан аз қалған өтеу мерзімі бар міндеттемелер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клиенттің өтімділігін басқару қызметімен байланысты салымдар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қалған өтеу мерзімі бар міндеттемелердің өзге түрлері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 оның ішінде мерзімсіз мiндеттемелер (мерзімі кейінге қалдырылған салық мiндеттемелері үшін ерекше режім белгілеумен)</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сатып алу күнінде шетел валютасын сатып алудан туындайтын төлемдер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15-қосымша</w:t>
            </w:r>
          </w:p>
        </w:tc>
      </w:tr>
    </w:tbl>
    <w:bookmarkStart w:name="z253" w:id="294"/>
    <w:p>
      <w:pPr>
        <w:spacing w:after="0"/>
        <w:ind w:left="0"/>
        <w:jc w:val="left"/>
      </w:pPr>
      <w:r>
        <w:rPr>
          <w:rFonts w:ascii="Times New Roman"/>
          <w:b/>
          <w:i w:val="false"/>
          <w:color w:val="000000"/>
        </w:rPr>
        <w:t xml:space="preserve"> Талап етілетін тұрақты қорландыру активтерінің кестесі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0040"/>
        <w:gridCol w:w="1303"/>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тұрақты қорландыру коэффициенті, пайызбен</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Қолма-қол ақша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резервтер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аз қалған өтеу мерзімі бар шет мемлекеттердің орталық банктеріне қойылатын талаптар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 күнінде қаржы құралдарын, шетел валютасын сатудан туындайтын ақшаның келуі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Банктегі ақша қаражатын және резервтерді қоспағанда, ауыртпалық салынбаған бірінші деңгейдегі сапасы жоғары өтімді активтер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ұйымдарына берілген 6 (алты) айдан аз қалған өтеу мерзімі бар, банк кепілге қайта беруі мүмкін бірінші деңгейдегі сапасы жоғары өтімді активтермен қамтамасыз етілген, ауыртпалық салынбаған қарыздар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6 (алты) айдан аз қалған өтеу мерзімі бар, ауыртпалық салынбаған өзге қарыздар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Ауырпалық салынбаған екінші деңгейдегі сапасы жоғары өтімді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кезеңге ауырпалық салынған сапасы жоғары өтімді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көп және 1 (бір) жылдан аз қалған өтеу мерзімі бар қаржы ұйымдарына, шет мемлекеттердің орталық банктеріне берілген қарыздар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клирингтік, кастодиандық қызметпен, клиенттің өтімділігін басқару қызметімен байланысты салымдар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қарыздарды, тұтынушылық қарыздарды, шағын кәсіпкерлік субъектілеріне қарыздарды қоса алғанда, сапасы жоғары өтімді активтер болып табылмайтын, 1 (бір) жылдан аз қалған өтеу мерзімі бар өзге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аспайтын кредиттік тәуекел дәрежесі бойынша мөлшерленетін ауырпалық салынбаған ипотекалық кредиттер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35 (отыз бес) пайыздан аспайтын кредиттік тәуекел дәрежесі бойынша мөлшерленетін, қаржы ұйымдарына берілген қарыздарды қоспағанда, ауырпалық салынбаған өзге қарыздар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мәмілелер бойынша 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қаржы ұйымдарына берілген қарыздарды қоспағанда, 35 (отыз бес) пайыздан асатын кредиттік тәуекел дәрежесі бойынша мөлшерленетін және 1 (бір) жыл және одан көп қалған өтеу мерзімі бар ауырпалық салынбаған кредиттер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мерзімі бар, сапасы жоғары өтімді активтер болып табылмайтын және қор биржаларында айналыстағы ауырпалық салынбаған бағалы қағаздар (акциялар)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алтынды қоса алғанда, қор биржаларында айналыстағы тауарлар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кезеңге ауырпалық салынған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нетто тұрақты қорландыру коэффициенті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қалған өтеу мерзiмi бар қаржы ұйымдарына берілген жұмыс істемейтін кредиттерді, қарыздарды қоса алғанда, өзге активтер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 және</w:t>
            </w:r>
            <w:r>
              <w:br/>
            </w:r>
            <w:r>
              <w:rPr>
                <w:rFonts w:ascii="Times New Roman"/>
                <w:b w:val="false"/>
                <w:i w:val="false"/>
                <w:color w:val="000000"/>
                <w:sz w:val="20"/>
              </w:rPr>
              <w:t>сақталуға міндетті өзге де нормалар</w:t>
            </w:r>
            <w:r>
              <w:br/>
            </w:r>
            <w:r>
              <w:rPr>
                <w:rFonts w:ascii="Times New Roman"/>
                <w:b w:val="false"/>
                <w:i w:val="false"/>
                <w:color w:val="000000"/>
                <w:sz w:val="20"/>
              </w:rPr>
              <w:t>мен белгілі бір күнге банк капиталының</w:t>
            </w:r>
            <w:r>
              <w:br/>
            </w:r>
            <w:r>
              <w:rPr>
                <w:rFonts w:ascii="Times New Roman"/>
                <w:b w:val="false"/>
                <w:i w:val="false"/>
                <w:color w:val="000000"/>
                <w:sz w:val="20"/>
              </w:rPr>
              <w:t>мөлшері лимиттерінің нормативтік</w:t>
            </w:r>
            <w:r>
              <w:br/>
            </w:r>
            <w:r>
              <w:rPr>
                <w:rFonts w:ascii="Times New Roman"/>
                <w:b w:val="false"/>
                <w:i w:val="false"/>
                <w:color w:val="000000"/>
                <w:sz w:val="20"/>
              </w:rPr>
              <w:t>мәндерін және есептеу әдістемесіне</w:t>
            </w:r>
            <w:r>
              <w:br/>
            </w:r>
            <w:r>
              <w:rPr>
                <w:rFonts w:ascii="Times New Roman"/>
                <w:b w:val="false"/>
                <w:i w:val="false"/>
                <w:color w:val="000000"/>
                <w:sz w:val="20"/>
              </w:rPr>
              <w:t>16-қосымша</w:t>
            </w:r>
          </w:p>
        </w:tc>
      </w:tr>
    </w:tbl>
    <w:bookmarkStart w:name="z255" w:id="295"/>
    <w:p>
      <w:pPr>
        <w:spacing w:after="0"/>
        <w:ind w:left="0"/>
        <w:jc w:val="left"/>
      </w:pPr>
      <w:r>
        <w:rPr>
          <w:rFonts w:ascii="Times New Roman"/>
          <w:b/>
          <w:i w:val="false"/>
          <w:color w:val="000000"/>
        </w:rPr>
        <w:t xml:space="preserve"> Талап етілетін тұрақты қорландырудың шартты және ықтимал</w:t>
      </w:r>
      <w:r>
        <w:br/>
      </w:r>
      <w:r>
        <w:rPr>
          <w:rFonts w:ascii="Times New Roman"/>
          <w:b/>
          <w:i w:val="false"/>
          <w:color w:val="000000"/>
        </w:rPr>
        <w:t>міндеттемелерінің кестесі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8099"/>
        <w:gridCol w:w="2852"/>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тұрақты қорландыру коэффициенті, пайызбен</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клиенттерге берілген қайтарып алынбайтын және шартты-қайтарып алынатын кредиттік желілер мен өтімділік желілері (пайдаланылмаған көлемнің үлесі)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құралдарды қоса алғанда, өзге міндеттемелер:</w:t>
            </w:r>
          </w:p>
          <w:p>
            <w:pPr>
              <w:spacing w:after="20"/>
              <w:ind w:left="20"/>
              <w:jc w:val="both"/>
            </w:pPr>
            <w:r>
              <w:rPr>
                <w:rFonts w:ascii="Times New Roman"/>
                <w:b w:val="false"/>
                <w:i w:val="false"/>
                <w:color w:val="000000"/>
                <w:sz w:val="20"/>
              </w:rPr>
              <w:t>
шартсыз қайтарып алынатын кредиттік желілер мен өтімділік желілері;</w:t>
            </w:r>
          </w:p>
          <w:p>
            <w:pPr>
              <w:spacing w:after="20"/>
              <w:ind w:left="20"/>
              <w:jc w:val="both"/>
            </w:pPr>
            <w:r>
              <w:rPr>
                <w:rFonts w:ascii="Times New Roman"/>
                <w:b w:val="false"/>
                <w:i w:val="false"/>
                <w:color w:val="000000"/>
                <w:sz w:val="20"/>
              </w:rPr>
              <w:t>
сауданы қаржыландыру бойынша міндеттемелер (кепілдіктер мен кепілдемелерді қоса алғанда);</w:t>
            </w:r>
          </w:p>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кепілдімелер;</w:t>
            </w:r>
          </w:p>
          <w:p>
            <w:pPr>
              <w:spacing w:after="20"/>
              <w:ind w:left="20"/>
              <w:jc w:val="both"/>
            </w:pPr>
            <w:r>
              <w:rPr>
                <w:rFonts w:ascii="Times New Roman"/>
                <w:b w:val="false"/>
                <w:i w:val="false"/>
                <w:color w:val="000000"/>
                <w:sz w:val="20"/>
              </w:rPr>
              <w:t>
банк шығарған немесе құрылымдандырылған өнімдермен байланысты борышты сатып алуға ықтимал талаптарды қоса алғанда, келісімшарттық емес міндеттемелер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маусымдағы</w:t>
            </w:r>
            <w:r>
              <w:br/>
            </w:r>
            <w:r>
              <w:rPr>
                <w:rFonts w:ascii="Times New Roman"/>
                <w:b w:val="false"/>
                <w:i w:val="false"/>
                <w:color w:val="000000"/>
                <w:sz w:val="20"/>
              </w:rPr>
              <w:t>№ 147 қаулысына</w:t>
            </w:r>
            <w:r>
              <w:br/>
            </w:r>
            <w:r>
              <w:rPr>
                <w:rFonts w:ascii="Times New Roman"/>
                <w:b w:val="false"/>
                <w:i w:val="false"/>
                <w:color w:val="000000"/>
                <w:sz w:val="20"/>
              </w:rPr>
              <w:t>3-қосымша</w:t>
            </w:r>
          </w:p>
        </w:tc>
      </w:tr>
    </w:tbl>
    <w:bookmarkStart w:name="z257" w:id="296"/>
    <w:p>
      <w:pPr>
        <w:spacing w:after="0"/>
        <w:ind w:left="0"/>
        <w:jc w:val="left"/>
      </w:pPr>
      <w:r>
        <w:rPr>
          <w:rFonts w:ascii="Times New Roman"/>
          <w:b/>
          <w:i w:val="false"/>
          <w:color w:val="000000"/>
        </w:rPr>
        <w:t xml:space="preserve"> Қазақстан Республикасының күшi жойылған ден танылған</w:t>
      </w:r>
      <w:r>
        <w:br/>
      </w:r>
      <w:r>
        <w:rPr>
          <w:rFonts w:ascii="Times New Roman"/>
          <w:b/>
          <w:i w:val="false"/>
          <w:color w:val="000000"/>
        </w:rPr>
        <w:t>нормативтiк құқықтық актiлерiнiң, сондай-ақ Қазақстан</w:t>
      </w:r>
      <w:r>
        <w:br/>
      </w:r>
      <w:r>
        <w:rPr>
          <w:rFonts w:ascii="Times New Roman"/>
          <w:b/>
          <w:i w:val="false"/>
          <w:color w:val="000000"/>
        </w:rPr>
        <w:t>Республикасының кейбір нормативтік құқықтық актілерінің</w:t>
      </w:r>
      <w:r>
        <w:br/>
      </w:r>
      <w:r>
        <w:rPr>
          <w:rFonts w:ascii="Times New Roman"/>
          <w:b/>
          <w:i w:val="false"/>
          <w:color w:val="000000"/>
        </w:rPr>
        <w:t>құрылымдық элементтерінің тiзбесi</w:t>
      </w:r>
    </w:p>
    <w:bookmarkEnd w:id="296"/>
    <w:bookmarkStart w:name="z258" w:id="297"/>
    <w:p>
      <w:pPr>
        <w:spacing w:after="0"/>
        <w:ind w:left="0"/>
        <w:jc w:val="both"/>
      </w:pPr>
      <w:r>
        <w:rPr>
          <w:rFonts w:ascii="Times New Roman"/>
          <w:b w:val="false"/>
          <w:i w:val="false"/>
          <w:color w:val="000000"/>
          <w:sz w:val="28"/>
        </w:rPr>
        <w:t xml:space="preserve">
      1. "Екiншi деңгейдегi банктер үшiн пруденциалдық нормативтер есеп айырысуларының нормативтiк мәнi мен әдiстемесi туралы нұсқаулықты бекiту туралы" Қазақстан Республикасы Қаржы нарығын және қаржы ұйымдарын реттеу мен қадағалау агенттігі Басқармасының 2005 жылғы 30 қыркүйектегі № 358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3924 тіркелген).</w:t>
      </w:r>
    </w:p>
    <w:bookmarkEnd w:id="297"/>
    <w:bookmarkStart w:name="z259" w:id="298"/>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толықтырулар енгізу туралы" Қазақстан Республикасы Қаржы нарығын және қаржы ұйымдарын реттеу мен қадағалау агенттігі Басқармасының 2005 жылғы 26 қарашадағы № 409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3989 тіркелген).</w:t>
      </w:r>
    </w:p>
    <w:bookmarkEnd w:id="298"/>
    <w:bookmarkStart w:name="z260" w:id="299"/>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2006 жылғы 27 мамырдағы № 120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4249 тіркелген).</w:t>
      </w:r>
    </w:p>
    <w:bookmarkEnd w:id="299"/>
    <w:bookmarkStart w:name="z261" w:id="300"/>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енгізу туралы" Қазақстан Республикасы Қаржы нарығын және қаржы ұйымдарын реттеу мен қадағалау агенттігі Басқармасының 2006 жылғы 17 маусымдағы № 135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4311 тіркелген).</w:t>
      </w:r>
    </w:p>
    <w:bookmarkEnd w:id="300"/>
    <w:bookmarkStart w:name="z262" w:id="301"/>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23 ақпандағы № 47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4579 тіркелген).</w:t>
      </w:r>
    </w:p>
    <w:bookmarkEnd w:id="301"/>
    <w:bookmarkStart w:name="z263" w:id="302"/>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28 мамырдағы № 149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4785 тіркелген, "Заң газеті" газеті 2007 жылғы 15 тамызда № 124 (1153) жарияланған).</w:t>
      </w:r>
    </w:p>
    <w:bookmarkEnd w:id="302"/>
    <w:bookmarkStart w:name="z264" w:id="303"/>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енгізу туралы" Қазақстан Республикасы Қаржы нарығын және қаржы ұйымдарын реттеу мен қадағалау агенттігі Басқармасының 2007 жылғы 27 тамыздағы № 224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4955 тіркелген).</w:t>
      </w:r>
    </w:p>
    <w:bookmarkEnd w:id="303"/>
    <w:bookmarkStart w:name="z265" w:id="304"/>
    <w:p>
      <w:pPr>
        <w:spacing w:after="0"/>
        <w:ind w:left="0"/>
        <w:jc w:val="both"/>
      </w:pPr>
      <w:r>
        <w:rPr>
          <w:rFonts w:ascii="Times New Roman"/>
          <w:b w:val="false"/>
          <w:i w:val="false"/>
          <w:color w:val="000000"/>
          <w:sz w:val="28"/>
        </w:rPr>
        <w:t xml:space="preserve">
      8.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24 қазандағы № 242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5004 тіркелген).</w:t>
      </w:r>
    </w:p>
    <w:bookmarkEnd w:id="304"/>
    <w:bookmarkStart w:name="z266" w:id="305"/>
    <w:p>
      <w:pPr>
        <w:spacing w:after="0"/>
        <w:ind w:left="0"/>
        <w:jc w:val="both"/>
      </w:pPr>
      <w:r>
        <w:rPr>
          <w:rFonts w:ascii="Times New Roman"/>
          <w:b w:val="false"/>
          <w:i w:val="false"/>
          <w:color w:val="000000"/>
          <w:sz w:val="28"/>
        </w:rPr>
        <w:t xml:space="preserve">
      9.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2008 жылғы 26 ақпандағы № 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5183 тіркелген).</w:t>
      </w:r>
    </w:p>
    <w:bookmarkEnd w:id="305"/>
    <w:bookmarkStart w:name="z267" w:id="306"/>
    <w:p>
      <w:pPr>
        <w:spacing w:after="0"/>
        <w:ind w:left="0"/>
        <w:jc w:val="both"/>
      </w:pPr>
      <w:r>
        <w:rPr>
          <w:rFonts w:ascii="Times New Roman"/>
          <w:b w:val="false"/>
          <w:i w:val="false"/>
          <w:color w:val="000000"/>
          <w:sz w:val="28"/>
        </w:rPr>
        <w:t xml:space="preserve">
      10.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толықтырулар мен өзгеріс енгізу туралы" Қазақстан Республикасы Қаржы нарығын және қаржы ұйымдарын реттеу мен қадағалау Агенттігі Басқармасының 2008 жылғы 28 сәуірдегі № 58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5238 тіркелген).</w:t>
      </w:r>
    </w:p>
    <w:bookmarkEnd w:id="306"/>
    <w:bookmarkStart w:name="z268" w:id="307"/>
    <w:p>
      <w:pPr>
        <w:spacing w:after="0"/>
        <w:ind w:left="0"/>
        <w:jc w:val="both"/>
      </w:pPr>
      <w:r>
        <w:rPr>
          <w:rFonts w:ascii="Times New Roman"/>
          <w:b w:val="false"/>
          <w:i w:val="false"/>
          <w:color w:val="000000"/>
          <w:sz w:val="28"/>
        </w:rPr>
        <w:t xml:space="preserve">
      11.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2008 жылғы 2 қазандағы № 146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5368 тіркелген).</w:t>
      </w:r>
    </w:p>
    <w:bookmarkEnd w:id="307"/>
    <w:bookmarkStart w:name="z269" w:id="308"/>
    <w:p>
      <w:pPr>
        <w:spacing w:after="0"/>
        <w:ind w:left="0"/>
        <w:jc w:val="both"/>
      </w:pPr>
      <w:r>
        <w:rPr>
          <w:rFonts w:ascii="Times New Roman"/>
          <w:b w:val="false"/>
          <w:i w:val="false"/>
          <w:color w:val="000000"/>
          <w:sz w:val="28"/>
        </w:rPr>
        <w:t xml:space="preserve">
      12.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2008 жылғы 29 желтоқсандағы № 233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5520 тіркелген).</w:t>
      </w:r>
    </w:p>
    <w:bookmarkEnd w:id="308"/>
    <w:bookmarkStart w:name="z270" w:id="309"/>
    <w:p>
      <w:pPr>
        <w:spacing w:after="0"/>
        <w:ind w:left="0"/>
        <w:jc w:val="both"/>
      </w:pPr>
      <w:r>
        <w:rPr>
          <w:rFonts w:ascii="Times New Roman"/>
          <w:b w:val="false"/>
          <w:i w:val="false"/>
          <w:color w:val="000000"/>
          <w:sz w:val="28"/>
        </w:rPr>
        <w:t xml:space="preserve">
      13.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толықтырулар енгізу туралы" Қазақстан Республикасы Қаржы нарығын және қаржы ұйымдарын реттеу мен қадағалау агенттігі Басқармасының 2009 жылғы 28 қаңтардағы № 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5564 тіркелген).</w:t>
      </w:r>
    </w:p>
    <w:bookmarkEnd w:id="309"/>
    <w:bookmarkStart w:name="z271" w:id="310"/>
    <w:p>
      <w:pPr>
        <w:spacing w:after="0"/>
        <w:ind w:left="0"/>
        <w:jc w:val="both"/>
      </w:pPr>
      <w:r>
        <w:rPr>
          <w:rFonts w:ascii="Times New Roman"/>
          <w:b w:val="false"/>
          <w:i w:val="false"/>
          <w:color w:val="000000"/>
          <w:sz w:val="28"/>
        </w:rPr>
        <w:t xml:space="preserve">
      14.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2009 жылғы 27 ақпандағы № 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5617 тіркелген).</w:t>
      </w:r>
    </w:p>
    <w:bookmarkEnd w:id="310"/>
    <w:bookmarkStart w:name="z272" w:id="311"/>
    <w:p>
      <w:pPr>
        <w:spacing w:after="0"/>
        <w:ind w:left="0"/>
        <w:jc w:val="both"/>
      </w:pPr>
      <w:r>
        <w:rPr>
          <w:rFonts w:ascii="Times New Roman"/>
          <w:b w:val="false"/>
          <w:i w:val="false"/>
          <w:color w:val="000000"/>
          <w:sz w:val="28"/>
        </w:rPr>
        <w:t xml:space="preserve">
      15.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2009 жылғы 5 тамыздағы № 171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5785 тіркелген).</w:t>
      </w:r>
    </w:p>
    <w:bookmarkEnd w:id="311"/>
    <w:bookmarkStart w:name="z273" w:id="312"/>
    <w:p>
      <w:pPr>
        <w:spacing w:after="0"/>
        <w:ind w:left="0"/>
        <w:jc w:val="both"/>
      </w:pPr>
      <w:r>
        <w:rPr>
          <w:rFonts w:ascii="Times New Roman"/>
          <w:b w:val="false"/>
          <w:i w:val="false"/>
          <w:color w:val="000000"/>
          <w:sz w:val="28"/>
        </w:rPr>
        <w:t xml:space="preserve">
      16.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өзгерістер мен толықтырулар енгізу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өзгерістер мен толықтырулар енгізу туралы 2008 жылғы 2 қазандағы № 146 қаулысына өзгерістер енгізу туралы" Қазақстан Республикасы Қаржы нарығын және қаржы ұйымдарын реттеу мен қадағалау агенттігі Басқармасының 2009 жылғы 30 қарашадағы № 247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5999 тіркелген).</w:t>
      </w:r>
    </w:p>
    <w:bookmarkEnd w:id="312"/>
    <w:bookmarkStart w:name="z274" w:id="313"/>
    <w:p>
      <w:pPr>
        <w:spacing w:after="0"/>
        <w:ind w:left="0"/>
        <w:jc w:val="both"/>
      </w:pPr>
      <w:r>
        <w:rPr>
          <w:rFonts w:ascii="Times New Roman"/>
          <w:b w:val="false"/>
          <w:i w:val="false"/>
          <w:color w:val="000000"/>
          <w:sz w:val="28"/>
        </w:rPr>
        <w:t xml:space="preserve">
      17. "Қазақстан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30 сәуірдегі № 58 қаулысына (Нормативтік құқықтық актілерді мемлекеттік тіркеу тізілімінде № 6282 тіркелген, "Егемен Қазақстан" 2010 жылғы 3 қарашадағы № 456 (26299) жарияланған) қосымшаға сәйкес бекітілген Агенттіктің кейбір нормативтік құқықтық актілеріне енгізілетін Өзгерістер мен толықтырулардың тізбесінің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w:t>
      </w:r>
    </w:p>
    <w:bookmarkEnd w:id="313"/>
    <w:bookmarkStart w:name="z275" w:id="314"/>
    <w:p>
      <w:pPr>
        <w:spacing w:after="0"/>
        <w:ind w:left="0"/>
        <w:jc w:val="both"/>
      </w:pPr>
      <w:r>
        <w:rPr>
          <w:rFonts w:ascii="Times New Roman"/>
          <w:b w:val="false"/>
          <w:i w:val="false"/>
          <w:color w:val="000000"/>
          <w:sz w:val="28"/>
        </w:rPr>
        <w:t xml:space="preserve">
      18.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3 қыркүйектегі № 126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6543 тіркелген).</w:t>
      </w:r>
    </w:p>
    <w:bookmarkEnd w:id="314"/>
    <w:bookmarkStart w:name="z276" w:id="315"/>
    <w:p>
      <w:pPr>
        <w:spacing w:after="0"/>
        <w:ind w:left="0"/>
        <w:jc w:val="both"/>
      </w:pPr>
      <w:r>
        <w:rPr>
          <w:rFonts w:ascii="Times New Roman"/>
          <w:b w:val="false"/>
          <w:i w:val="false"/>
          <w:color w:val="000000"/>
          <w:sz w:val="28"/>
        </w:rPr>
        <w:t xml:space="preserve">
      19. "Қазақстан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 Қазақстан Республикасының Қаржы нарығын және қаржы ұйымдарын реттеу мен қадағалау агенттігі басқармасының 2011 жылғы 31 қаңтардағы № 8 қаулысының (Нормативтік құқықтық актілерді мемлекеттік тіркеу тізілімінде № 6795 тіркелген, Қазақстан Республикасының орталық атқарушы және өзге де орталық мемлекеттік органдарының актілер жинағында 2011 жылы № 11 жарияланған) 1-қосымшасына сәйкес бекітілген өзгерістер мен толықтырулар енгізілетін Қазақстан Республикасының екінші деңгейдегі банктердің қызметін реттеу мәселелері бойынша нормативтік құқықтық актілер тізбесінің </w:t>
      </w:r>
      <w:r>
        <w:rPr>
          <w:rFonts w:ascii="Times New Roman"/>
          <w:b w:val="false"/>
          <w:i w:val="false"/>
          <w:color w:val="000000"/>
          <w:sz w:val="28"/>
        </w:rPr>
        <w:t>1-тармағы</w:t>
      </w:r>
      <w:r>
        <w:rPr>
          <w:rFonts w:ascii="Times New Roman"/>
          <w:b w:val="false"/>
          <w:i w:val="false"/>
          <w:color w:val="000000"/>
          <w:sz w:val="28"/>
        </w:rPr>
        <w:t>.</w:t>
      </w:r>
    </w:p>
    <w:bookmarkEnd w:id="315"/>
    <w:bookmarkStart w:name="z277" w:id="316"/>
    <w:p>
      <w:pPr>
        <w:spacing w:after="0"/>
        <w:ind w:left="0"/>
        <w:jc w:val="both"/>
      </w:pPr>
      <w:r>
        <w:rPr>
          <w:rFonts w:ascii="Times New Roman"/>
          <w:b w:val="false"/>
          <w:i w:val="false"/>
          <w:color w:val="000000"/>
          <w:sz w:val="28"/>
        </w:rPr>
        <w:t xml:space="preserve">
      20. "Қазақстан Республикасы Қаржы нарығын және қаржы ұйымдарын реттеу мен қадағалау агенттігі Басқармасының кейбір қаулыларына екінші деңгейдегі банктердің қызметін пруденциялдық реттеу мәселелері бойынша өзгерістер енгізу туралы" Қазақстан Республикасы Қаржы нарығын және қаржы ұйымдарын реттеу мен қадағалау агенттігі Басқармасының 2011 жылғы 28 ақпандағы № 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6878 тіркелген, Қазақстан Республикасы орталық атқарушы және өзге де орталық мемлекеттік органдарының актілер жинағында 2011 жылы № 16 жарияланған).</w:t>
      </w:r>
    </w:p>
    <w:bookmarkEnd w:id="316"/>
    <w:bookmarkStart w:name="z278" w:id="317"/>
    <w:p>
      <w:pPr>
        <w:spacing w:after="0"/>
        <w:ind w:left="0"/>
        <w:jc w:val="both"/>
      </w:pPr>
      <w:r>
        <w:rPr>
          <w:rFonts w:ascii="Times New Roman"/>
          <w:b w:val="false"/>
          <w:i w:val="false"/>
          <w:color w:val="000000"/>
          <w:sz w:val="28"/>
        </w:rPr>
        <w:t xml:space="preserve">
      21. "Қазақстан Республикасының Қаржы нарығын және қаржы ұйымдарын реттеу мен қадағалау агенттігі Басқармасының "Екінші деңгейдегі банктер үшін пруденциалдық нормативтер бойынша есеп айырысудың нормативтік мәні мен әдістемесі туралы нұсқаулықты бекіту туралы" 2005 жылғы 30 қыркүйектегі № 358 қаулысына толықтырулар мен өзгерістер енгізу туралы" Қазақстан Республикасы Ұлттық Банкі басқармасының 2011 жылғы 30 қыркүйектегі № 117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7295 тіркелген, "Заң газеті" газетінде 2011 жылғы 23 желтоқсанда № 189 (2005) жарияланған).</w:t>
      </w:r>
    </w:p>
    <w:bookmarkEnd w:id="317"/>
    <w:bookmarkStart w:name="z279" w:id="318"/>
    <w:p>
      <w:pPr>
        <w:spacing w:after="0"/>
        <w:ind w:left="0"/>
        <w:jc w:val="both"/>
      </w:pPr>
      <w:r>
        <w:rPr>
          <w:rFonts w:ascii="Times New Roman"/>
          <w:b w:val="false"/>
          <w:i w:val="false"/>
          <w:color w:val="000000"/>
          <w:sz w:val="28"/>
        </w:rPr>
        <w:t xml:space="preserve">
      22. "Қазақстан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 Қазақстан Республикасы Ұлттық Банкі Басқармасының 2012 жылғы 28 сәуірдегі № 172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7682 тіркелген, "Егемен Қазақстан" газетінде 2012 жылғы 11 шілдеде № 383-388 (27462) жарияланған).</w:t>
      </w:r>
    </w:p>
    <w:bookmarkEnd w:id="318"/>
    <w:bookmarkStart w:name="z280" w:id="319"/>
    <w:p>
      <w:pPr>
        <w:spacing w:after="0"/>
        <w:ind w:left="0"/>
        <w:jc w:val="both"/>
      </w:pPr>
      <w:r>
        <w:rPr>
          <w:rFonts w:ascii="Times New Roman"/>
          <w:b w:val="false"/>
          <w:i w:val="false"/>
          <w:color w:val="000000"/>
          <w:sz w:val="28"/>
        </w:rPr>
        <w:t xml:space="preserve">
      23. "Қазақстан Республикасының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2012 жылғы 24 желтоқсандағы № 383 қаулысымен (Нормативтік құқықтық актілерді мемлекеттік тіркеу тізілімінде № 8272 тіркелген, "Егемен Қазақстан" газетінде 2013 жылғы 15 мамырда № 126 (28065) жарияланған) бекітілген өзгерістер мен толықтырулар енгізілетін Қазақстан Республикасының екінші деңгейдегі банктердің қызметін реттеу мәселелері бойынша нормативтік құқықтық актілер тізбесінің </w:t>
      </w:r>
      <w:r>
        <w:rPr>
          <w:rFonts w:ascii="Times New Roman"/>
          <w:b w:val="false"/>
          <w:i w:val="false"/>
          <w:color w:val="000000"/>
          <w:sz w:val="28"/>
        </w:rPr>
        <w:t>1-тармағы</w:t>
      </w:r>
      <w:r>
        <w:rPr>
          <w:rFonts w:ascii="Times New Roman"/>
          <w:b w:val="false"/>
          <w:i w:val="false"/>
          <w:color w:val="000000"/>
          <w:sz w:val="28"/>
        </w:rPr>
        <w:t>.</w:t>
      </w:r>
    </w:p>
    <w:bookmarkEnd w:id="319"/>
    <w:bookmarkStart w:name="z281" w:id="320"/>
    <w:p>
      <w:pPr>
        <w:spacing w:after="0"/>
        <w:ind w:left="0"/>
        <w:jc w:val="both"/>
      </w:pPr>
      <w:r>
        <w:rPr>
          <w:rFonts w:ascii="Times New Roman"/>
          <w:b w:val="false"/>
          <w:i w:val="false"/>
          <w:color w:val="000000"/>
          <w:sz w:val="28"/>
        </w:rPr>
        <w:t xml:space="preserve">
      24. "Кейбір нормативтік құқықтық актілеріне банк қызметін реттеу мәселелері бойынша өзгерістер мен толықтырулар енгізу туралы" Қазақстан Республикасы Ұлттық Банкі Басқармасының 2013 жылғы 25 ақпандағы № 74 қаулысы (Нормативтік құқықтық актілерді мемлекеттік тіркеу тізілімінде № 8436 тіркелген, "Заң газеті" газетінде 2013 жылғы 12 маусымда № 85 (2286) жарияланған) бекітілген өзгерістер мен толықтырулар енгізілетін Қазақстан Республикасының екінші деңгейдегі банктердің қызметін реттеу мәселелері бойынша нормативтік құқықтық актілер тізбесінің </w:t>
      </w:r>
      <w:r>
        <w:rPr>
          <w:rFonts w:ascii="Times New Roman"/>
          <w:b w:val="false"/>
          <w:i w:val="false"/>
          <w:color w:val="000000"/>
          <w:sz w:val="28"/>
        </w:rPr>
        <w:t>1-тармағы</w:t>
      </w:r>
      <w:r>
        <w:rPr>
          <w:rFonts w:ascii="Times New Roman"/>
          <w:b w:val="false"/>
          <w:i w:val="false"/>
          <w:color w:val="000000"/>
          <w:sz w:val="28"/>
        </w:rPr>
        <w:t>.</w:t>
      </w:r>
    </w:p>
    <w:bookmarkEnd w:id="320"/>
    <w:bookmarkStart w:name="z282" w:id="321"/>
    <w:p>
      <w:pPr>
        <w:spacing w:after="0"/>
        <w:ind w:left="0"/>
        <w:jc w:val="both"/>
      </w:pPr>
      <w:r>
        <w:rPr>
          <w:rFonts w:ascii="Times New Roman"/>
          <w:b w:val="false"/>
          <w:i w:val="false"/>
          <w:color w:val="000000"/>
          <w:sz w:val="28"/>
        </w:rPr>
        <w:t xml:space="preserve">
      25.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мен толықтырулар енгізу туралы" Қазақстан Республикасы Ұлттық Банкі Басқармасының 2013 жылғы 26 шілдедегі № 204 қаулысымен (Нормативтік құқықтық актілерді мемлекеттік тіркеу тізілімінде № 8667 тіркелген, "Егемен Қазақстан" газетінде 2014 жылғы 1 ақпанда № 22 (28246) жарияланған) бекітілген, өзгерістер мен толықтырулар енгізілетін Қазақстан Республикасының қаржы нарығын және қаржы ұйымдарын реттеу, бақылау мен қадағалау мәселелері бойынша нормативтік құқықтық актілер тізбесінің </w:t>
      </w:r>
      <w:r>
        <w:rPr>
          <w:rFonts w:ascii="Times New Roman"/>
          <w:b w:val="false"/>
          <w:i w:val="false"/>
          <w:color w:val="000000"/>
          <w:sz w:val="28"/>
        </w:rPr>
        <w:t>1-тармағы</w:t>
      </w:r>
      <w:r>
        <w:rPr>
          <w:rFonts w:ascii="Times New Roman"/>
          <w:b w:val="false"/>
          <w:i w:val="false"/>
          <w:color w:val="000000"/>
          <w:sz w:val="28"/>
        </w:rPr>
        <w:t>.</w:t>
      </w:r>
    </w:p>
    <w:bookmarkEnd w:id="321"/>
    <w:bookmarkStart w:name="z283" w:id="322"/>
    <w:p>
      <w:pPr>
        <w:spacing w:after="0"/>
        <w:ind w:left="0"/>
        <w:jc w:val="both"/>
      </w:pPr>
      <w:r>
        <w:rPr>
          <w:rFonts w:ascii="Times New Roman"/>
          <w:b w:val="false"/>
          <w:i w:val="false"/>
          <w:color w:val="000000"/>
          <w:sz w:val="28"/>
        </w:rPr>
        <w:t xml:space="preserve">
      26. "Кейбір нормативтік құқықтық актілерге банктік қызметті реттеу мәселелері бойынша өзгерістер мен толықтырулар енгізу туралы" Қазақстан Республикасы Ұлттық Банкі Басқармасының 2013 жылғы 25 желтоқсандағы № 294 қаулысымен (Нормативтік құқықтық актілерді мемлекеттік тіркеу тізілімінде № 9124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2014 жылғы 20 ақпанда жарияланған) бекітілген өзгерістер мен толықтырулар енгізілетін Қазақстан Республикасының банктік қызметті реттеу мәселелері бойынша нормативтік құқықтық актілер тізбесінің </w:t>
      </w:r>
      <w:r>
        <w:rPr>
          <w:rFonts w:ascii="Times New Roman"/>
          <w:b w:val="false"/>
          <w:i w:val="false"/>
          <w:color w:val="000000"/>
          <w:sz w:val="28"/>
        </w:rPr>
        <w:t>1-тармағы</w:t>
      </w:r>
      <w:r>
        <w:rPr>
          <w:rFonts w:ascii="Times New Roman"/>
          <w:b w:val="false"/>
          <w:i w:val="false"/>
          <w:color w:val="000000"/>
          <w:sz w:val="28"/>
        </w:rPr>
        <w:t>.</w:t>
      </w:r>
    </w:p>
    <w:bookmarkEnd w:id="322"/>
    <w:bookmarkStart w:name="z284" w:id="323"/>
    <w:p>
      <w:pPr>
        <w:spacing w:after="0"/>
        <w:ind w:left="0"/>
        <w:jc w:val="both"/>
      </w:pPr>
      <w:r>
        <w:rPr>
          <w:rFonts w:ascii="Times New Roman"/>
          <w:b w:val="false"/>
          <w:i w:val="false"/>
          <w:color w:val="000000"/>
          <w:sz w:val="28"/>
        </w:rPr>
        <w:t xml:space="preserve">
      27. "Кейбір нормативтік құқықтық актілерге банктік қызметті реттеу мәселелері бойынша өзгерістер мен толықтырулар енгізу туралы" Қазақстан Республикасы Ұлттық Банкі Басқармасының 2014 жылғы 6 мамырдағы № 79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9530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2014 жылғы 30 маусымда жарияланған).</w:t>
      </w:r>
    </w:p>
    <w:bookmarkEnd w:id="323"/>
    <w:bookmarkStart w:name="z285" w:id="324"/>
    <w:p>
      <w:pPr>
        <w:spacing w:after="0"/>
        <w:ind w:left="0"/>
        <w:jc w:val="both"/>
      </w:pPr>
      <w:r>
        <w:rPr>
          <w:rFonts w:ascii="Times New Roman"/>
          <w:b w:val="false"/>
          <w:i w:val="false"/>
          <w:color w:val="000000"/>
          <w:sz w:val="28"/>
        </w:rPr>
        <w:t xml:space="preserve">
      28.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2014 жылғы 27 мамырдағы № 97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9588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2014 жылғы 23 шілдеде жарияланған).</w:t>
      </w:r>
    </w:p>
    <w:bookmarkEnd w:id="324"/>
    <w:bookmarkStart w:name="z286" w:id="325"/>
    <w:p>
      <w:pPr>
        <w:spacing w:after="0"/>
        <w:ind w:left="0"/>
        <w:jc w:val="both"/>
      </w:pPr>
      <w:r>
        <w:rPr>
          <w:rFonts w:ascii="Times New Roman"/>
          <w:b w:val="false"/>
          <w:i w:val="false"/>
          <w:color w:val="000000"/>
          <w:sz w:val="28"/>
        </w:rPr>
        <w:t xml:space="preserve">
      29. "Қазақстан Республикасының кейбір нормативтік құқықтық актілеріне қаржы ұйымдарының қызметін пруденциялық реттеу мәселелері бойынша өзгерістер мен толықтырулар енгізу туралы" Қазақстан Республикасы Ұлттық Банкі Басқармасының 2014 жылғы 16 шілдедегі № 152 қаулысымен (Нормативтік құқықтық актілерді мемлекеттік тіркеу тізілімінде № 9732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2014 жылғы 18 қыркүйекте жарияланған) бекітілген өзгерістер мен толықтырулар енгізілетін Қазақстан Республикасының қаржы ұйымдарының қызметін пруденциялық қызметін реттеу мәселелері бойынша нормативтік құқықтық актілер тізбесінің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w:t>
      </w:r>
    </w:p>
    <w:bookmarkEnd w:id="325"/>
    <w:bookmarkStart w:name="z287" w:id="326"/>
    <w:p>
      <w:pPr>
        <w:spacing w:after="0"/>
        <w:ind w:left="0"/>
        <w:jc w:val="both"/>
      </w:pPr>
      <w:r>
        <w:rPr>
          <w:rFonts w:ascii="Times New Roman"/>
          <w:b w:val="false"/>
          <w:i w:val="false"/>
          <w:color w:val="000000"/>
          <w:sz w:val="28"/>
        </w:rPr>
        <w:t xml:space="preserve">
      30. "Қазақстан Республикасының кейбір нормативтік құқықтық актілеріне екінші деңгейдегі банктерді пруденциялық реттеу мәселелері бойынша өзгерістер мен толықтырулар енгізу туралы" Қазақстан Республикасы Ұлттық Банкі Басқармасының 2014 жылғы 22 қазандағы № 211 қаулысының (Нормативтік құқықтық актілерді мемлекеттік тіркеу тізілімінде № 9949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12 қаңтарда жарияланған) </w:t>
      </w:r>
      <w:r>
        <w:rPr>
          <w:rFonts w:ascii="Times New Roman"/>
          <w:b w:val="false"/>
          <w:i w:val="false"/>
          <w:color w:val="000000"/>
          <w:sz w:val="28"/>
        </w:rPr>
        <w:t>1-тармағы</w:t>
      </w:r>
      <w:r>
        <w:rPr>
          <w:rFonts w:ascii="Times New Roman"/>
          <w:b w:val="false"/>
          <w:i w:val="false"/>
          <w:color w:val="000000"/>
          <w:sz w:val="28"/>
        </w:rPr>
        <w:t>.</w:t>
      </w:r>
    </w:p>
    <w:bookmarkEnd w:id="326"/>
    <w:bookmarkStart w:name="z288" w:id="327"/>
    <w:p>
      <w:pPr>
        <w:spacing w:after="0"/>
        <w:ind w:left="0"/>
        <w:jc w:val="both"/>
      </w:pPr>
      <w:r>
        <w:rPr>
          <w:rFonts w:ascii="Times New Roman"/>
          <w:b w:val="false"/>
          <w:i w:val="false"/>
          <w:color w:val="000000"/>
          <w:sz w:val="28"/>
        </w:rPr>
        <w:t xml:space="preserve">
      31. "Қазақстан Республикасының банк қызметін реттеу мәселелері жөніндегі кейбір нормативтік құқықтық актілеріне өзгерістер енгізу туралы" Қазақстан Республикасы Ұлттық Банкі Басқармасының 2014 жылғы 21 қарашадағы № 221 қаулысымен (Нормативтік құқықтық актілерді мемлекеттік тіркеу тізілімінде № 10006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9 қаңтарда жарияланған) бекітілген, өзгерістер мен толықтырулар енгізілетін Қазақстан Республикасының банк қызметін реттеу мәселелері бойынша нормативтік құқықтық актілер тізбесінің </w:t>
      </w:r>
      <w:r>
        <w:rPr>
          <w:rFonts w:ascii="Times New Roman"/>
          <w:b w:val="false"/>
          <w:i w:val="false"/>
          <w:color w:val="000000"/>
          <w:sz w:val="28"/>
        </w:rPr>
        <w:t>1-тармағы</w:t>
      </w:r>
      <w:r>
        <w:rPr>
          <w:rFonts w:ascii="Times New Roman"/>
          <w:b w:val="false"/>
          <w:i w:val="false"/>
          <w:color w:val="000000"/>
          <w:sz w:val="28"/>
        </w:rPr>
        <w:t xml:space="preserve">. </w:t>
      </w:r>
    </w:p>
    <w:bookmarkEnd w:id="327"/>
    <w:bookmarkStart w:name="z289" w:id="328"/>
    <w:p>
      <w:pPr>
        <w:spacing w:after="0"/>
        <w:ind w:left="0"/>
        <w:jc w:val="both"/>
      </w:pPr>
      <w:r>
        <w:rPr>
          <w:rFonts w:ascii="Times New Roman"/>
          <w:b w:val="false"/>
          <w:i w:val="false"/>
          <w:color w:val="000000"/>
          <w:sz w:val="28"/>
        </w:rPr>
        <w:t xml:space="preserve">
      32. "Кейбір нормативтік құқықтық актілерге банк қызметін реттеу мәселелері бойынша өзгерістер мен толықтыру енгізу туралы" Қазақстан Республикасы Ұлттық Банкі Басқармасының 2014 жылғы 21 қарашадағы № 222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10032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23 қаңтарда жарияланған).</w:t>
      </w:r>
    </w:p>
    <w:bookmarkEnd w:id="328"/>
    <w:bookmarkStart w:name="z290" w:id="329"/>
    <w:p>
      <w:pPr>
        <w:spacing w:after="0"/>
        <w:ind w:left="0"/>
        <w:jc w:val="both"/>
      </w:pPr>
      <w:r>
        <w:rPr>
          <w:rFonts w:ascii="Times New Roman"/>
          <w:b w:val="false"/>
          <w:i w:val="false"/>
          <w:color w:val="000000"/>
          <w:sz w:val="28"/>
        </w:rPr>
        <w:t xml:space="preserve">
      33.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2014 жылғы 24 желтоқсандағы № 242 қаулысымен (Нормативтік құқықтық актілерді мемлекеттік тіркеу тізілімінде № 10230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25 ақпанда жарияланған) бекітілген өзгерістер мен толықтырулар енгізілетін Қазақстан Республикасының банк қызметін реттеу мәселелері бойынша нормативтік құқықтық актілер тізбесінің </w:t>
      </w:r>
      <w:r>
        <w:rPr>
          <w:rFonts w:ascii="Times New Roman"/>
          <w:b w:val="false"/>
          <w:i w:val="false"/>
          <w:color w:val="000000"/>
          <w:sz w:val="28"/>
        </w:rPr>
        <w:t>1-тармағы</w:t>
      </w:r>
      <w:r>
        <w:rPr>
          <w:rFonts w:ascii="Times New Roman"/>
          <w:b w:val="false"/>
          <w:i w:val="false"/>
          <w:color w:val="000000"/>
          <w:sz w:val="28"/>
        </w:rPr>
        <w:t>.</w:t>
      </w:r>
    </w:p>
    <w:bookmarkEnd w:id="329"/>
    <w:bookmarkStart w:name="z291" w:id="330"/>
    <w:p>
      <w:pPr>
        <w:spacing w:after="0"/>
        <w:ind w:left="0"/>
        <w:jc w:val="both"/>
      </w:pPr>
      <w:r>
        <w:rPr>
          <w:rFonts w:ascii="Times New Roman"/>
          <w:b w:val="false"/>
          <w:i w:val="false"/>
          <w:color w:val="000000"/>
          <w:sz w:val="28"/>
        </w:rPr>
        <w:t xml:space="preserve">
      34. "Қазақстан Республикасының кейбір нормативтік құқықтық актілеріне банк қызметін реттеу мәселелері бойынша өзгерістер енгізу туралы" Қазақстан Республикасы Ұлттық Банкі Басқармасының 2015 жылғы 25 ақпандағы № 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10714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27 сәуірде жарияланған).</w:t>
      </w:r>
    </w:p>
    <w:bookmarkEnd w:id="330"/>
    <w:bookmarkStart w:name="z292" w:id="331"/>
    <w:p>
      <w:pPr>
        <w:spacing w:after="0"/>
        <w:ind w:left="0"/>
        <w:jc w:val="both"/>
      </w:pPr>
      <w:r>
        <w:rPr>
          <w:rFonts w:ascii="Times New Roman"/>
          <w:b w:val="false"/>
          <w:i w:val="false"/>
          <w:color w:val="000000"/>
          <w:sz w:val="28"/>
        </w:rPr>
        <w:t xml:space="preserve">
      35.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2015 жылғы 17 шілдедегі № 140 қаулысымен (Нормативтік құқықтық актілерді мемлекеттік тіркеу тізілімінде № 11985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16 қыркүйекте жарияланған) бекітілген өзгерістер мен толықтырулар енгізілетін Қазақстан Республикасының банк қызметін реттеу мәселелері бойынша нормативтік құқықтық актілер тізбесінің </w:t>
      </w:r>
      <w:r>
        <w:rPr>
          <w:rFonts w:ascii="Times New Roman"/>
          <w:b w:val="false"/>
          <w:i w:val="false"/>
          <w:color w:val="000000"/>
          <w:sz w:val="28"/>
        </w:rPr>
        <w:t>1-тармағы</w:t>
      </w:r>
      <w:r>
        <w:rPr>
          <w:rFonts w:ascii="Times New Roman"/>
          <w:b w:val="false"/>
          <w:i w:val="false"/>
          <w:color w:val="000000"/>
          <w:sz w:val="28"/>
        </w:rPr>
        <w:t>.</w:t>
      </w:r>
    </w:p>
    <w:bookmarkEnd w:id="331"/>
    <w:bookmarkStart w:name="z293" w:id="332"/>
    <w:p>
      <w:pPr>
        <w:spacing w:after="0"/>
        <w:ind w:left="0"/>
        <w:jc w:val="both"/>
      </w:pPr>
      <w:r>
        <w:rPr>
          <w:rFonts w:ascii="Times New Roman"/>
          <w:b w:val="false"/>
          <w:i w:val="false"/>
          <w:color w:val="000000"/>
          <w:sz w:val="28"/>
        </w:rPr>
        <w:t xml:space="preserve">
      36.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2015 жылғы 19 желтоқсандағы № 222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12863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2016 жылғы 29 қаңтарда жарияланған).</w:t>
      </w:r>
    </w:p>
    <w:bookmarkEnd w:id="332"/>
    <w:bookmarkStart w:name="z294" w:id="333"/>
    <w:p>
      <w:pPr>
        <w:spacing w:after="0"/>
        <w:ind w:left="0"/>
        <w:jc w:val="both"/>
      </w:pPr>
      <w:r>
        <w:rPr>
          <w:rFonts w:ascii="Times New Roman"/>
          <w:b w:val="false"/>
          <w:i w:val="false"/>
          <w:color w:val="000000"/>
          <w:sz w:val="28"/>
        </w:rPr>
        <w:t xml:space="preserve">
      37.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2016 жылғы 28 қаңтардағы № 56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13216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2016 жылғы 14 наурызда жарияланған).</w:t>
      </w:r>
    </w:p>
    <w:bookmarkEnd w:id="333"/>
    <w:bookmarkStart w:name="z295" w:id="334"/>
    <w:p>
      <w:pPr>
        <w:spacing w:after="0"/>
        <w:ind w:left="0"/>
        <w:jc w:val="both"/>
      </w:pPr>
      <w:r>
        <w:rPr>
          <w:rFonts w:ascii="Times New Roman"/>
          <w:b w:val="false"/>
          <w:i w:val="false"/>
          <w:color w:val="000000"/>
          <w:sz w:val="28"/>
        </w:rPr>
        <w:t xml:space="preserve">
      38. "Қазақстан Республикасының кейбір нормативтік құқықтық актілеріне банктік қызметті реттеу мәселелері бойынша өзгерістер мен толықтырулар енгізу туралы" Қазақстан Республикасы Ұлттық Банкі Басқармасының 2016 жылғы 29 ақпандағы № 67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13596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2016 жылғы 29 сәуірде жарияланған).</w:t>
      </w:r>
    </w:p>
    <w:bookmarkEnd w:id="3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