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55e6" w14:textId="9085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тыңдауларды өткізу ережесін бекіту туралы" Қазақстан Республикасы Қоршаған ортаны қорғау министрінің 2007 жылғы 7 мамырдағы № 135-ө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21 маусымдағы № 260 бұйрығы. Қазақстан Республикасының Әділет министрлігінде 2016 жылы 21 шілдеде № 13957 болып тіркелді. Күші жойылды - Қазақстан Республикасы Экология, геология және табиғи ресурстар министрінің м.а. 2021 жылғы 3 тамыздағы № 286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03.08.2021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"Қоғамдық тыңдауларды өткізу ережесін бекіту туралы" Қазақстан Республикасы Қоршаған ортаны қорғау министрінің 2007 жылғы 7 мамырдағы № 135-ө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4687 болып тіркелген, 2007 жылғы 15 маусымдағы № 90 (1293) "Заң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p>
      <w:pPr>
        <w:spacing w:after="0"/>
        <w:ind w:left="0"/>
        <w:jc w:val="both"/>
      </w:pPr>
      <w:r>
        <w:rPr>
          <w:rFonts w:ascii="Times New Roman"/>
          <w:b w:val="false"/>
          <w:i w:val="false"/>
          <w:color w:val="000000"/>
          <w:sz w:val="28"/>
        </w:rPr>
        <w:t>
      "Қоғамдық тыңдауларды өткізу қағидаларын бекіту туралы";</w:t>
      </w:r>
    </w:p>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Қоғамдық тыңдауларды өткізудің қоса берілген қағидалары бекітілсін.";</w:t>
      </w:r>
    </w:p>
    <w:bookmarkStart w:name="z5" w:id="4"/>
    <w:p>
      <w:pPr>
        <w:spacing w:after="0"/>
        <w:ind w:left="0"/>
        <w:jc w:val="both"/>
      </w:pPr>
      <w:r>
        <w:rPr>
          <w:rFonts w:ascii="Times New Roman"/>
          <w:b w:val="false"/>
          <w:i w:val="false"/>
          <w:color w:val="000000"/>
          <w:sz w:val="28"/>
        </w:rPr>
        <w:t xml:space="preserve">
      көрсетілген бұйрықпен бекітілген Қоғамдық тыңдауларды өткізу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жасылсын.</w:t>
      </w:r>
    </w:p>
    <w:bookmarkEnd w:id="4"/>
    <w:bookmarkStart w:name="z6" w:id="5"/>
    <w:p>
      <w:pPr>
        <w:spacing w:after="0"/>
        <w:ind w:left="0"/>
        <w:jc w:val="both"/>
      </w:pPr>
      <w:r>
        <w:rPr>
          <w:rFonts w:ascii="Times New Roman"/>
          <w:b w:val="false"/>
          <w:i w:val="false"/>
          <w:color w:val="000000"/>
          <w:sz w:val="28"/>
        </w:rPr>
        <w:t>
      2. Қазақстан Республикасы Энергетика министрлігінің Экологиялық мониторинг және ақпарат департаменті Қазақстан Республикасы заңнамасында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21 маусымдағы</w:t>
            </w:r>
            <w:r>
              <w:br/>
            </w:r>
            <w:r>
              <w:rPr>
                <w:rFonts w:ascii="Times New Roman"/>
                <w:b w:val="false"/>
                <w:i w:val="false"/>
                <w:color w:val="000000"/>
                <w:sz w:val="20"/>
              </w:rPr>
              <w:t>№ 260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2007 жылғы 7 мамырдағы</w:t>
            </w:r>
            <w:r>
              <w:br/>
            </w:r>
            <w:r>
              <w:rPr>
                <w:rFonts w:ascii="Times New Roman"/>
                <w:b w:val="false"/>
                <w:i w:val="false"/>
                <w:color w:val="000000"/>
                <w:sz w:val="20"/>
              </w:rPr>
              <w:t>№ 135-ө бұйрығымен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Қоғамдық тыңдауларды өткізу қағидалары</w:t>
      </w:r>
      <w:r>
        <w:br/>
      </w:r>
      <w:r>
        <w:rPr>
          <w:rFonts w:ascii="Times New Roman"/>
          <w:b/>
          <w:i w:val="false"/>
          <w:color w:val="000000"/>
        </w:rPr>
        <w:t>1-тарау. Жалпы ережелер</w:t>
      </w:r>
    </w:p>
    <w:bookmarkEnd w:id="12"/>
    <w:bookmarkStart w:name="z17" w:id="13"/>
    <w:p>
      <w:pPr>
        <w:spacing w:after="0"/>
        <w:ind w:left="0"/>
        <w:jc w:val="both"/>
      </w:pPr>
      <w:r>
        <w:rPr>
          <w:rFonts w:ascii="Times New Roman"/>
          <w:b w:val="false"/>
          <w:i w:val="false"/>
          <w:color w:val="000000"/>
          <w:sz w:val="28"/>
        </w:rPr>
        <w:t xml:space="preserve">
      1. Осы Қоғамдық тыңдауларды өткізу қағидалары (бұдан әрі - Қағидалар) 2007 жылғы 9 қаңтардағы Қазақстан Республикасы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әзірленді және қоғамдық тыңдауларды өткізу тәртібін белгілейді.</w:t>
      </w:r>
    </w:p>
    <w:bookmarkEnd w:id="13"/>
    <w:bookmarkStart w:name="z18" w:id="14"/>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4"/>
    <w:bookmarkStart w:name="z19" w:id="15"/>
    <w:p>
      <w:pPr>
        <w:spacing w:after="0"/>
        <w:ind w:left="0"/>
        <w:jc w:val="both"/>
      </w:pPr>
      <w:r>
        <w:rPr>
          <w:rFonts w:ascii="Times New Roman"/>
          <w:b w:val="false"/>
          <w:i w:val="false"/>
          <w:color w:val="000000"/>
          <w:sz w:val="28"/>
        </w:rPr>
        <w:t xml:space="preserve">
      1) жұртшылық - бір немесе бірден астам жеке немесе заңды тұлға, олардың ассоциациялары, ұйымдары немесе топтары, қоғамдық бірлестіктер; </w:t>
      </w:r>
    </w:p>
    <w:bookmarkEnd w:id="15"/>
    <w:bookmarkStart w:name="z20" w:id="16"/>
    <w:p>
      <w:pPr>
        <w:spacing w:after="0"/>
        <w:ind w:left="0"/>
        <w:jc w:val="both"/>
      </w:pPr>
      <w:r>
        <w:rPr>
          <w:rFonts w:ascii="Times New Roman"/>
          <w:b w:val="false"/>
          <w:i w:val="false"/>
          <w:color w:val="000000"/>
          <w:sz w:val="28"/>
        </w:rPr>
        <w:t>
      2) қоғамдық тыңдаулар – мүдделі жұртшылықтың пікірін есепке алу үшін ашық отырыстарды, сауалдарды өткізу арқылы мемлекеттік және басқарушылық шешімдерді қабылдау процессінде қатысуға жұртшылықтың құқықтарын іске асыру нысандардың бірі;</w:t>
      </w:r>
    </w:p>
    <w:bookmarkEnd w:id="16"/>
    <w:bookmarkStart w:name="z21" w:id="17"/>
    <w:p>
      <w:pPr>
        <w:spacing w:after="0"/>
        <w:ind w:left="0"/>
        <w:jc w:val="both"/>
      </w:pPr>
      <w:r>
        <w:rPr>
          <w:rFonts w:ascii="Times New Roman"/>
          <w:b w:val="false"/>
          <w:i w:val="false"/>
          <w:color w:val="000000"/>
          <w:sz w:val="28"/>
        </w:rPr>
        <w:t>
      3) мүдделi жұртшылық – қоршаған ортаға қатысты мәселелер жөніндегі шешімдер қабылдау процесімен қозғалатын немесе қозғалуы мүмкін, немесе осы процесске мүдделігі бар жұртшылық;</w:t>
      </w:r>
    </w:p>
    <w:bookmarkEnd w:id="17"/>
    <w:bookmarkStart w:name="z22" w:id="18"/>
    <w:p>
      <w:pPr>
        <w:spacing w:after="0"/>
        <w:ind w:left="0"/>
        <w:jc w:val="both"/>
      </w:pPr>
      <w:r>
        <w:rPr>
          <w:rFonts w:ascii="Times New Roman"/>
          <w:b w:val="false"/>
          <w:i w:val="false"/>
          <w:color w:val="000000"/>
          <w:sz w:val="28"/>
        </w:rPr>
        <w:t>
      4) тапсырыс беруші - жоспарланған басқарушылық, шаруашылық, инвестициялық және өзге қызметтің бастамашысы;</w:t>
      </w:r>
    </w:p>
    <w:bookmarkEnd w:id="18"/>
    <w:p>
      <w:pPr>
        <w:spacing w:after="0"/>
        <w:ind w:left="0"/>
        <w:jc w:val="both"/>
      </w:pPr>
      <w:r>
        <w:rPr>
          <w:rFonts w:ascii="Times New Roman"/>
          <w:b w:val="false"/>
          <w:i w:val="false"/>
          <w:color w:val="000000"/>
          <w:sz w:val="28"/>
        </w:rPr>
        <w:t>
      Осы Қағидаларда қолданылатын өзге де терминдер мен анықтамалар Қазақстан Республикасының қоршаған ортаны қорғау саласындағы заңнамасына сәйкес қолданылады.</w:t>
      </w:r>
    </w:p>
    <w:bookmarkStart w:name="z23" w:id="19"/>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20-бабының</w:t>
      </w:r>
      <w:r>
        <w:rPr>
          <w:rFonts w:ascii="Times New Roman"/>
          <w:b w:val="false"/>
          <w:i w:val="false"/>
          <w:color w:val="000000"/>
          <w:sz w:val="28"/>
        </w:rPr>
        <w:t xml:space="preserve"> 4) тармақшасына сәйкес облыстардың, республикалық маңызы бар қалалардың, астананың жергiлiктi атқарушы органдары (бұдан әрі – жергілікті атқарушы органдар) мемлекеттiк экологиялық сараптама жүргiзу кезiнде қоғамдық тыңдау ұйымдастырады.</w:t>
      </w:r>
    </w:p>
    <w:bookmarkEnd w:id="19"/>
    <w:bookmarkStart w:name="z24" w:id="20"/>
    <w:p>
      <w:pPr>
        <w:spacing w:after="0"/>
        <w:ind w:left="0"/>
        <w:jc w:val="both"/>
      </w:pPr>
      <w:r>
        <w:rPr>
          <w:rFonts w:ascii="Times New Roman"/>
          <w:b w:val="false"/>
          <w:i w:val="false"/>
          <w:color w:val="000000"/>
          <w:sz w:val="28"/>
        </w:rPr>
        <w:t>
      4. Қоғамдық тыңдаулардың қатысушылары:</w:t>
      </w:r>
    </w:p>
    <w:bookmarkEnd w:id="20"/>
    <w:bookmarkStart w:name="z25" w:id="21"/>
    <w:p>
      <w:pPr>
        <w:spacing w:after="0"/>
        <w:ind w:left="0"/>
        <w:jc w:val="both"/>
      </w:pPr>
      <w:r>
        <w:rPr>
          <w:rFonts w:ascii="Times New Roman"/>
          <w:b w:val="false"/>
          <w:i w:val="false"/>
          <w:color w:val="000000"/>
          <w:sz w:val="28"/>
        </w:rPr>
        <w:t>
      1) мүдделі жұртшылық;</w:t>
      </w:r>
    </w:p>
    <w:bookmarkEnd w:id="21"/>
    <w:bookmarkStart w:name="z26" w:id="22"/>
    <w:p>
      <w:pPr>
        <w:spacing w:after="0"/>
        <w:ind w:left="0"/>
        <w:jc w:val="both"/>
      </w:pPr>
      <w:r>
        <w:rPr>
          <w:rFonts w:ascii="Times New Roman"/>
          <w:b w:val="false"/>
          <w:i w:val="false"/>
          <w:color w:val="000000"/>
          <w:sz w:val="28"/>
        </w:rPr>
        <w:t>
      2) жергілікті атқарушы орган;</w:t>
      </w:r>
    </w:p>
    <w:bookmarkEnd w:id="22"/>
    <w:bookmarkStart w:name="z27" w:id="23"/>
    <w:p>
      <w:pPr>
        <w:spacing w:after="0"/>
        <w:ind w:left="0"/>
        <w:jc w:val="both"/>
      </w:pPr>
      <w:r>
        <w:rPr>
          <w:rFonts w:ascii="Times New Roman"/>
          <w:b w:val="false"/>
          <w:i w:val="false"/>
          <w:color w:val="000000"/>
          <w:sz w:val="28"/>
        </w:rPr>
        <w:t>
      3) I санаттағы объектілер үшін қоршаған ортаны қорғау саласындағы уәкілетті орган;</w:t>
      </w:r>
    </w:p>
    <w:bookmarkEnd w:id="23"/>
    <w:bookmarkStart w:name="z28" w:id="24"/>
    <w:p>
      <w:pPr>
        <w:spacing w:after="0"/>
        <w:ind w:left="0"/>
        <w:jc w:val="both"/>
      </w:pPr>
      <w:r>
        <w:rPr>
          <w:rFonts w:ascii="Times New Roman"/>
          <w:b w:val="false"/>
          <w:i w:val="false"/>
          <w:color w:val="000000"/>
          <w:sz w:val="28"/>
        </w:rPr>
        <w:t>
      4) талқыланатын шешімдерді қабылдау құзыретіне жататын мемлекеттік органдар;</w:t>
      </w:r>
    </w:p>
    <w:bookmarkEnd w:id="24"/>
    <w:bookmarkStart w:name="z29" w:id="25"/>
    <w:p>
      <w:pPr>
        <w:spacing w:after="0"/>
        <w:ind w:left="0"/>
        <w:jc w:val="both"/>
      </w:pPr>
      <w:r>
        <w:rPr>
          <w:rFonts w:ascii="Times New Roman"/>
          <w:b w:val="false"/>
          <w:i w:val="false"/>
          <w:color w:val="000000"/>
          <w:sz w:val="28"/>
        </w:rPr>
        <w:t>
      5) бұқаралық ақпарат құралдары (бұдан әрі - БАҚ), олар мүдделі болған жағдайда;</w:t>
      </w:r>
    </w:p>
    <w:bookmarkEnd w:id="25"/>
    <w:bookmarkStart w:name="z30" w:id="26"/>
    <w:p>
      <w:pPr>
        <w:spacing w:after="0"/>
        <w:ind w:left="0"/>
        <w:jc w:val="both"/>
      </w:pPr>
      <w:r>
        <w:rPr>
          <w:rFonts w:ascii="Times New Roman"/>
          <w:b w:val="false"/>
          <w:i w:val="false"/>
          <w:color w:val="000000"/>
          <w:sz w:val="28"/>
        </w:rPr>
        <w:t xml:space="preserve">
      6) тапсырыс беруші болып табылады. </w:t>
      </w:r>
    </w:p>
    <w:bookmarkEnd w:id="26"/>
    <w:bookmarkStart w:name="z31" w:id="27"/>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нысанына сәйкес жергілікті атқарушы органның интернет-ресурсында "Қоғамдық тыңдаулар" деген арнайы айдар құрылады.</w:t>
      </w:r>
    </w:p>
    <w:bookmarkEnd w:id="27"/>
    <w:bookmarkStart w:name="z32" w:id="28"/>
    <w:p>
      <w:pPr>
        <w:spacing w:after="0"/>
        <w:ind w:left="0"/>
        <w:jc w:val="both"/>
      </w:pPr>
      <w:r>
        <w:rPr>
          <w:rFonts w:ascii="Times New Roman"/>
          <w:b w:val="false"/>
          <w:i w:val="false"/>
          <w:color w:val="000000"/>
          <w:sz w:val="28"/>
        </w:rPr>
        <w:t>
      6. Қоғамдық тыңдау:</w:t>
      </w:r>
    </w:p>
    <w:bookmarkEnd w:id="28"/>
    <w:bookmarkStart w:name="z33" w:id="29"/>
    <w:p>
      <w:pPr>
        <w:spacing w:after="0"/>
        <w:ind w:left="0"/>
        <w:jc w:val="both"/>
      </w:pPr>
      <w:r>
        <w:rPr>
          <w:rFonts w:ascii="Times New Roman"/>
          <w:b w:val="false"/>
          <w:i w:val="false"/>
          <w:color w:val="000000"/>
          <w:sz w:val="28"/>
        </w:rPr>
        <w:t>
      1) шаруашылық қызмет бойынша мүдделі жұртшылықпен ашық отырыс нысанында:</w:t>
      </w:r>
    </w:p>
    <w:bookmarkEnd w:id="29"/>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57-2-бабының</w:t>
      </w:r>
      <w:r>
        <w:rPr>
          <w:rFonts w:ascii="Times New Roman"/>
          <w:b w:val="false"/>
          <w:i w:val="false"/>
          <w:color w:val="000000"/>
          <w:sz w:val="28"/>
        </w:rPr>
        <w:t xml:space="preserve"> 1), 2), 3), 4), 5) тармақшаларында көрсетілген жобалар бойынша;</w:t>
      </w:r>
    </w:p>
    <w:p>
      <w:pPr>
        <w:spacing w:after="0"/>
        <w:ind w:left="0"/>
        <w:jc w:val="both"/>
      </w:pPr>
      <w:r>
        <w:rPr>
          <w:rFonts w:ascii="Times New Roman"/>
          <w:b w:val="false"/>
          <w:i w:val="false"/>
          <w:color w:val="000000"/>
          <w:sz w:val="28"/>
        </w:rPr>
        <w:t>
      Кодекстің 57-2-бабының 6) тармақшасында көрсетілген I, II санаттағы объектілер үшін;</w:t>
      </w:r>
    </w:p>
    <w:bookmarkStart w:name="z34" w:id="30"/>
    <w:p>
      <w:pPr>
        <w:spacing w:after="0"/>
        <w:ind w:left="0"/>
        <w:jc w:val="both"/>
      </w:pPr>
      <w:r>
        <w:rPr>
          <w:rFonts w:ascii="Times New Roman"/>
          <w:b w:val="false"/>
          <w:i w:val="false"/>
          <w:color w:val="000000"/>
          <w:sz w:val="28"/>
        </w:rPr>
        <w:t xml:space="preserve">
      2) Кодекстің 57-2-бабының 6) тармақшасында көрсетілген III, IV санаттағы объектілер үшін мүдделі жұртшылықтың пікірін ескеру үшін сауал нысанында өткізіледі; </w:t>
      </w:r>
    </w:p>
    <w:bookmarkEnd w:id="30"/>
    <w:p>
      <w:pPr>
        <w:spacing w:after="0"/>
        <w:ind w:left="0"/>
        <w:jc w:val="both"/>
      </w:pPr>
      <w:r>
        <w:rPr>
          <w:rFonts w:ascii="Times New Roman"/>
          <w:b w:val="false"/>
          <w:i w:val="false"/>
          <w:color w:val="000000"/>
          <w:sz w:val="28"/>
        </w:rPr>
        <w:t xml:space="preserve">
      Бұл ретте, сауал парақтары осы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нысанына сәйкес ресімделеді.</w:t>
      </w:r>
    </w:p>
    <w:bookmarkStart w:name="z35" w:id="31"/>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41-бабының</w:t>
      </w:r>
      <w:r>
        <w:rPr>
          <w:rFonts w:ascii="Times New Roman"/>
          <w:b w:val="false"/>
          <w:i w:val="false"/>
          <w:color w:val="000000"/>
          <w:sz w:val="28"/>
        </w:rPr>
        <w:t xml:space="preserve"> 1-тармағына сәйкес Кодекстің 41-бабының 1-тармағының 14) тармақшасын қоспағанда, тапсырыс берушімен қоғамдық тыңдауға қоршаған ортаға әсерді бағалау жөніндегі құжаттамасы ұсынылады.</w:t>
      </w:r>
    </w:p>
    <w:bookmarkEnd w:id="31"/>
    <w:bookmarkStart w:name="z36" w:id="32"/>
    <w:p>
      <w:pPr>
        <w:spacing w:after="0"/>
        <w:ind w:left="0"/>
        <w:jc w:val="left"/>
      </w:pPr>
      <w:r>
        <w:rPr>
          <w:rFonts w:ascii="Times New Roman"/>
          <w:b/>
          <w:i w:val="false"/>
          <w:color w:val="000000"/>
        </w:rPr>
        <w:t xml:space="preserve"> 2-тарау. Қоғамдық тыңдауларды өткізу тәртібі</w:t>
      </w:r>
      <w:r>
        <w:br/>
      </w:r>
      <w:r>
        <w:rPr>
          <w:rFonts w:ascii="Times New Roman"/>
          <w:b/>
          <w:i w:val="false"/>
          <w:color w:val="000000"/>
        </w:rPr>
        <w:t>1 параграф. Ашық отырыс нысанындағы қоғамдық тыңдаулар</w:t>
      </w:r>
    </w:p>
    <w:bookmarkEnd w:id="32"/>
    <w:bookmarkStart w:name="z38" w:id="33"/>
    <w:p>
      <w:pPr>
        <w:spacing w:after="0"/>
        <w:ind w:left="0"/>
        <w:jc w:val="both"/>
      </w:pPr>
      <w:r>
        <w:rPr>
          <w:rFonts w:ascii="Times New Roman"/>
          <w:b w:val="false"/>
          <w:i w:val="false"/>
          <w:color w:val="000000"/>
          <w:sz w:val="28"/>
        </w:rPr>
        <w:t>
      8. Тапсырыс беруші алдын ала жергілікті атқарушы органмен қоғамдық тыңдауды өткізудің уақыты мен орнын, мүдделі жұртшылықтың тізімін алдын ала келіседі және оны құлақтандырудың едәуір тиімді тәсілдерін (БАҚ-та хабарландырулар, ақпараттық парақтар, стендтер, жеке хабарламалар, жазбаша мәлімдемелер) негіздейді.</w:t>
      </w:r>
    </w:p>
    <w:bookmarkEnd w:id="33"/>
    <w:bookmarkStart w:name="z39" w:id="34"/>
    <w:p>
      <w:pPr>
        <w:spacing w:after="0"/>
        <w:ind w:left="0"/>
        <w:jc w:val="both"/>
      </w:pPr>
      <w:r>
        <w:rPr>
          <w:rFonts w:ascii="Times New Roman"/>
          <w:b w:val="false"/>
          <w:i w:val="false"/>
          <w:color w:val="000000"/>
          <w:sz w:val="28"/>
        </w:rPr>
        <w:t>
      9. Жергілікті атқарушы орган мүдделі жұртшылықтың тізімін, оны құлақтандыру тәсілін, қоғамдық тыңдауларды өткізудің уақыты мен орнын, қоғамдық тыңдауды өткізуге жауапты тұлғаны анықтайды.</w:t>
      </w:r>
    </w:p>
    <w:bookmarkEnd w:id="34"/>
    <w:bookmarkStart w:name="z40" w:id="35"/>
    <w:p>
      <w:pPr>
        <w:spacing w:after="0"/>
        <w:ind w:left="0"/>
        <w:jc w:val="both"/>
      </w:pPr>
      <w:r>
        <w:rPr>
          <w:rFonts w:ascii="Times New Roman"/>
          <w:b w:val="false"/>
          <w:i w:val="false"/>
          <w:color w:val="000000"/>
          <w:sz w:val="28"/>
        </w:rPr>
        <w:t>
      10. Тапсырыс беруші 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p>
    <w:bookmarkEnd w:id="35"/>
    <w:bookmarkStart w:name="z41" w:id="36"/>
    <w:p>
      <w:pPr>
        <w:spacing w:after="0"/>
        <w:ind w:left="0"/>
        <w:jc w:val="both"/>
      </w:pPr>
      <w:r>
        <w:rPr>
          <w:rFonts w:ascii="Times New Roman"/>
          <w:b w:val="false"/>
          <w:i w:val="false"/>
          <w:color w:val="000000"/>
          <w:sz w:val="28"/>
        </w:rPr>
        <w:t xml:space="preserve">
      11. Тапсырыс беруші қоғамдық тыңдауларды өткізу туралы хабарландыруды, жоба бойынша құжаттаманы жергілікті атқарушы органның интернет-ресурсында жариялау үшін жолдайды. </w:t>
      </w:r>
    </w:p>
    <w:bookmarkEnd w:id="36"/>
    <w:bookmarkStart w:name="z42" w:id="37"/>
    <w:p>
      <w:pPr>
        <w:spacing w:after="0"/>
        <w:ind w:left="0"/>
        <w:jc w:val="both"/>
      </w:pPr>
      <w:r>
        <w:rPr>
          <w:rFonts w:ascii="Times New Roman"/>
          <w:b w:val="false"/>
          <w:i w:val="false"/>
          <w:color w:val="000000"/>
          <w:sz w:val="28"/>
        </w:rPr>
        <w:t xml:space="preserve">
      12. Жергілікті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 </w:t>
      </w:r>
    </w:p>
    <w:bookmarkEnd w:id="37"/>
    <w:bookmarkStart w:name="z43" w:id="38"/>
    <w:p>
      <w:pPr>
        <w:spacing w:after="0"/>
        <w:ind w:left="0"/>
        <w:jc w:val="both"/>
      </w:pPr>
      <w:r>
        <w:rPr>
          <w:rFonts w:ascii="Times New Roman"/>
          <w:b w:val="false"/>
          <w:i w:val="false"/>
          <w:color w:val="000000"/>
          <w:sz w:val="28"/>
        </w:rPr>
        <w:t>
      13. Мүдделі жұртшылық тапсырыс берушіге жоба құжаттамасына өз ескертулері мен ұсыныстарын (болған жағдайда) қоғамдық тыңдаулар өтетін күніне дейін 3 жұмыс күнінен кешіктірмей ұсынады.</w:t>
      </w:r>
    </w:p>
    <w:bookmarkEnd w:id="38"/>
    <w:bookmarkStart w:name="z44" w:id="39"/>
    <w:p>
      <w:pPr>
        <w:spacing w:after="0"/>
        <w:ind w:left="0"/>
        <w:jc w:val="both"/>
      </w:pPr>
      <w:r>
        <w:rPr>
          <w:rFonts w:ascii="Times New Roman"/>
          <w:b w:val="false"/>
          <w:i w:val="false"/>
          <w:color w:val="000000"/>
          <w:sz w:val="28"/>
        </w:rPr>
        <w:t xml:space="preserve">
      14. Қоғамдық тыңдаулар өтетін күні белгіленген орында және уақытта қоғамдық тыңдауды өткізуге жауапты жергілікті атқарушы органның тұлғасымен қатысушыларды тіркеу жүргізіледі. </w:t>
      </w:r>
    </w:p>
    <w:bookmarkEnd w:id="39"/>
    <w:bookmarkStart w:name="z45" w:id="40"/>
    <w:p>
      <w:pPr>
        <w:spacing w:after="0"/>
        <w:ind w:left="0"/>
        <w:jc w:val="both"/>
      </w:pPr>
      <w:r>
        <w:rPr>
          <w:rFonts w:ascii="Times New Roman"/>
          <w:b w:val="false"/>
          <w:i w:val="false"/>
          <w:color w:val="000000"/>
          <w:sz w:val="28"/>
        </w:rPr>
        <w:t>
      15. Қоғамдық тыңдауды жергілікті атқарушы органның өкілі ашады. Қатысушылардың көпшілік дауысымен күн тәртібі мен регламент бекітіледі, төраға мен хатшы сайланады.</w:t>
      </w:r>
    </w:p>
    <w:bookmarkEnd w:id="40"/>
    <w:bookmarkStart w:name="z46" w:id="41"/>
    <w:p>
      <w:pPr>
        <w:spacing w:after="0"/>
        <w:ind w:left="0"/>
        <w:jc w:val="both"/>
      </w:pPr>
      <w:r>
        <w:rPr>
          <w:rFonts w:ascii="Times New Roman"/>
          <w:b w:val="false"/>
          <w:i w:val="false"/>
          <w:color w:val="000000"/>
          <w:sz w:val="28"/>
        </w:rPr>
        <w:t xml:space="preserve">
      16. Тапсырыс берушінің жоба туралы баяндамалары тыңдалады. Баяндамаларда Кодекстің </w:t>
      </w:r>
      <w:r>
        <w:rPr>
          <w:rFonts w:ascii="Times New Roman"/>
          <w:b w:val="false"/>
          <w:i w:val="false"/>
          <w:color w:val="000000"/>
          <w:sz w:val="28"/>
        </w:rPr>
        <w:t>41-бабының</w:t>
      </w:r>
      <w:r>
        <w:rPr>
          <w:rFonts w:ascii="Times New Roman"/>
          <w:b w:val="false"/>
          <w:i w:val="false"/>
          <w:color w:val="000000"/>
          <w:sz w:val="28"/>
        </w:rPr>
        <w:t xml:space="preserve"> 1-тармағында көрсетілген Кодекстің 41-бабы 1-тармағының 1, 2, 14) тармақшаларын қоспағанда ақпарат қамтылады</w:t>
      </w:r>
    </w:p>
    <w:bookmarkEnd w:id="41"/>
    <w:bookmarkStart w:name="z47" w:id="42"/>
    <w:p>
      <w:pPr>
        <w:spacing w:after="0"/>
        <w:ind w:left="0"/>
        <w:jc w:val="both"/>
      </w:pPr>
      <w:r>
        <w:rPr>
          <w:rFonts w:ascii="Times New Roman"/>
          <w:b w:val="false"/>
          <w:i w:val="false"/>
          <w:color w:val="000000"/>
          <w:sz w:val="28"/>
        </w:rPr>
        <w:t xml:space="preserve">
      17. Қоғамдық тыңдауларда белгіленген регламентке сәйкес барлық қалаушылар пікірін білдіреді және баяндамашыларға сұрақ қояды. </w:t>
      </w:r>
    </w:p>
    <w:bookmarkEnd w:id="42"/>
    <w:bookmarkStart w:name="z48" w:id="43"/>
    <w:p>
      <w:pPr>
        <w:spacing w:after="0"/>
        <w:ind w:left="0"/>
        <w:jc w:val="both"/>
      </w:pPr>
      <w:r>
        <w:rPr>
          <w:rFonts w:ascii="Times New Roman"/>
          <w:b w:val="false"/>
          <w:i w:val="false"/>
          <w:color w:val="000000"/>
          <w:sz w:val="28"/>
        </w:rPr>
        <w:t>
      18. Жергілікті атқарушы орган қоғамдық тыңдау отырысының электронды жазбасын қамтамасыз етеді.</w:t>
      </w:r>
    </w:p>
    <w:bookmarkEnd w:id="43"/>
    <w:bookmarkStart w:name="z49" w:id="44"/>
    <w:p>
      <w:pPr>
        <w:spacing w:after="0"/>
        <w:ind w:left="0"/>
        <w:jc w:val="both"/>
      </w:pPr>
      <w:r>
        <w:rPr>
          <w:rFonts w:ascii="Times New Roman"/>
          <w:b w:val="false"/>
          <w:i w:val="false"/>
          <w:color w:val="000000"/>
          <w:sz w:val="28"/>
        </w:rPr>
        <w:t xml:space="preserve">
      19. Қоғамдық тыңдаулар нәтижелері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нысан бойынша хаттамамен ресімделеді. Хаттама қоғамдық тыңдаулар өткеннен кейін жеті күннен кешіктірілмей, қоғамдық тыңдауларға қатысқан адамдардың пікірлері ескеріле отырып жасалады. Хаттамада мүдделі жұртшылықтың негізделген ескертулері мен ұсыныстары және Тапсырыс берушінің әрбір ескерту мен ұсыныстың есебі бойынша ұстанымы көрініс табады. Хаттамаға қоғамдық тыңдаулардың төрағасы мен хатшысы қол қойылады және қоғамдық тыңдауды өткізгеннен кейінгі жеті күннен кейін жеті жұмыс күн ішінде жергілікті атқарушы органның интернет-ресурсында жарияланады.</w:t>
      </w:r>
    </w:p>
    <w:bookmarkEnd w:id="44"/>
    <w:bookmarkStart w:name="z50" w:id="45"/>
    <w:p>
      <w:pPr>
        <w:spacing w:after="0"/>
        <w:ind w:left="0"/>
        <w:jc w:val="both"/>
      </w:pPr>
      <w:r>
        <w:rPr>
          <w:rFonts w:ascii="Times New Roman"/>
          <w:b w:val="false"/>
          <w:i w:val="false"/>
          <w:color w:val="000000"/>
          <w:sz w:val="28"/>
        </w:rPr>
        <w:t>
      20. Қоғамдық тыңдауды өткізгеннен кейінгі жеті күннен кейін жеті жұмыс күн ішінде Тапсырыс беруші қоғамдық тыңдау хаттамасының бір данасын жариялау үшін жергілікті атқарушы органның интернет-ресурсына жариялауға ұсынады.</w:t>
      </w:r>
    </w:p>
    <w:bookmarkEnd w:id="45"/>
    <w:bookmarkStart w:name="z51" w:id="46"/>
    <w:p>
      <w:pPr>
        <w:spacing w:after="0"/>
        <w:ind w:left="0"/>
        <w:jc w:val="both"/>
      </w:pPr>
      <w:r>
        <w:rPr>
          <w:rFonts w:ascii="Times New Roman"/>
          <w:b w:val="false"/>
          <w:i w:val="false"/>
          <w:color w:val="000000"/>
          <w:sz w:val="28"/>
        </w:rPr>
        <w:t xml:space="preserve">
      21. Қоғамдық тыңдаулар осы Қағиданың </w:t>
      </w:r>
      <w:r>
        <w:rPr>
          <w:rFonts w:ascii="Times New Roman"/>
          <w:b w:val="false"/>
          <w:i w:val="false"/>
          <w:color w:val="000000"/>
          <w:sz w:val="28"/>
        </w:rPr>
        <w:t>5-тармағының</w:t>
      </w:r>
      <w:r>
        <w:rPr>
          <w:rFonts w:ascii="Times New Roman"/>
          <w:b w:val="false"/>
          <w:i w:val="false"/>
          <w:color w:val="000000"/>
          <w:sz w:val="28"/>
        </w:rPr>
        <w:t xml:space="preserve"> 1), 2) тармақшасында көрсетілген өкілдердің міндетті түрде қатысуымен тапсырыс берушіні (құжаттаманы әзірлеушіні) қоспағанда өтті деп есептеледі.</w:t>
      </w:r>
    </w:p>
    <w:bookmarkEnd w:id="46"/>
    <w:bookmarkStart w:name="z52" w:id="47"/>
    <w:p>
      <w:pPr>
        <w:spacing w:after="0"/>
        <w:ind w:left="0"/>
        <w:jc w:val="left"/>
      </w:pPr>
      <w:r>
        <w:rPr>
          <w:rFonts w:ascii="Times New Roman"/>
          <w:b/>
          <w:i w:val="false"/>
          <w:color w:val="000000"/>
        </w:rPr>
        <w:t xml:space="preserve"> 2 параграф. Сауал нысанындағы қоғамдық тыңдаулар</w:t>
      </w:r>
    </w:p>
    <w:bookmarkEnd w:id="47"/>
    <w:bookmarkStart w:name="z53" w:id="48"/>
    <w:p>
      <w:pPr>
        <w:spacing w:after="0"/>
        <w:ind w:left="0"/>
        <w:jc w:val="both"/>
      </w:pPr>
      <w:r>
        <w:rPr>
          <w:rFonts w:ascii="Times New Roman"/>
          <w:b w:val="false"/>
          <w:i w:val="false"/>
          <w:color w:val="000000"/>
          <w:sz w:val="28"/>
        </w:rPr>
        <w:t>
      22. Тапсырыс беруші жергілікті атқарушы органды сауал нысанында қоғамдық тыңдауды өткізу жөнінде ескертеді.</w:t>
      </w:r>
    </w:p>
    <w:bookmarkEnd w:id="48"/>
    <w:bookmarkStart w:name="z54" w:id="49"/>
    <w:p>
      <w:pPr>
        <w:spacing w:after="0"/>
        <w:ind w:left="0"/>
        <w:jc w:val="both"/>
      </w:pPr>
      <w:r>
        <w:rPr>
          <w:rFonts w:ascii="Times New Roman"/>
          <w:b w:val="false"/>
          <w:i w:val="false"/>
          <w:color w:val="000000"/>
          <w:sz w:val="28"/>
        </w:rPr>
        <w:t>
      23. Жергілікті атқарушы орган жұртшылықтың қоғамдық тыңдауларды өткізу туралы ақпаратқа қол жетімділігін қамтамасыз етуге жауапты тұлғаны анықтайды.</w:t>
      </w:r>
    </w:p>
    <w:bookmarkEnd w:id="49"/>
    <w:bookmarkStart w:name="z55" w:id="50"/>
    <w:p>
      <w:pPr>
        <w:spacing w:after="0"/>
        <w:ind w:left="0"/>
        <w:jc w:val="both"/>
      </w:pPr>
      <w:r>
        <w:rPr>
          <w:rFonts w:ascii="Times New Roman"/>
          <w:b w:val="false"/>
          <w:i w:val="false"/>
          <w:color w:val="000000"/>
          <w:sz w:val="28"/>
        </w:rPr>
        <w:t>
      24. Тапсырыс беруші мемлекеттік және орыс тілдерінде қоғамдық тыңдауларды сауал нысанында өткізу жөнінде хабарландыруды БАҚ-та келесі мәліметтерді көрсетумен жариялайды:</w:t>
      </w:r>
    </w:p>
    <w:bookmarkEnd w:id="50"/>
    <w:p>
      <w:pPr>
        <w:spacing w:after="0"/>
        <w:ind w:left="0"/>
        <w:jc w:val="both"/>
      </w:pPr>
      <w:r>
        <w:rPr>
          <w:rFonts w:ascii="Times New Roman"/>
          <w:b w:val="false"/>
          <w:i w:val="false"/>
          <w:color w:val="000000"/>
          <w:sz w:val="28"/>
        </w:rPr>
        <w:t>
      жергілікті атқарушы органның атауы және қоғамдық тыңдауларды өткізуге және жауапты тұлғаның байланыс деректерін;</w:t>
      </w:r>
    </w:p>
    <w:p>
      <w:pPr>
        <w:spacing w:after="0"/>
        <w:ind w:left="0"/>
        <w:jc w:val="both"/>
      </w:pPr>
      <w:r>
        <w:rPr>
          <w:rFonts w:ascii="Times New Roman"/>
          <w:b w:val="false"/>
          <w:i w:val="false"/>
          <w:color w:val="000000"/>
          <w:sz w:val="28"/>
        </w:rPr>
        <w:t xml:space="preserve">
      мемлекеттік экологиялық сараптама жүргізу жөніндегі мемлекеттік органның атауын; </w:t>
      </w:r>
    </w:p>
    <w:p>
      <w:pPr>
        <w:spacing w:after="0"/>
        <w:ind w:left="0"/>
        <w:jc w:val="both"/>
      </w:pPr>
      <w:r>
        <w:rPr>
          <w:rFonts w:ascii="Times New Roman"/>
          <w:b w:val="false"/>
          <w:i w:val="false"/>
          <w:color w:val="000000"/>
          <w:sz w:val="28"/>
        </w:rPr>
        <w:t>
      тапсырыс берушінің атауы және байланыс деректерін;</w:t>
      </w:r>
    </w:p>
    <w:p>
      <w:pPr>
        <w:spacing w:after="0"/>
        <w:ind w:left="0"/>
        <w:jc w:val="both"/>
      </w:pPr>
      <w:r>
        <w:rPr>
          <w:rFonts w:ascii="Times New Roman"/>
          <w:b w:val="false"/>
          <w:i w:val="false"/>
          <w:color w:val="000000"/>
          <w:sz w:val="28"/>
        </w:rPr>
        <w:t>
      құжаттаманы әзірлеушінің атауын және байланыс деректерін;</w:t>
      </w:r>
    </w:p>
    <w:p>
      <w:pPr>
        <w:spacing w:after="0"/>
        <w:ind w:left="0"/>
        <w:jc w:val="both"/>
      </w:pPr>
      <w:r>
        <w:rPr>
          <w:rFonts w:ascii="Times New Roman"/>
          <w:b w:val="false"/>
          <w:i w:val="false"/>
          <w:color w:val="000000"/>
          <w:sz w:val="28"/>
        </w:rPr>
        <w:t>
      мүдделі жұртшылықтың пікірін ескере отыра сауалнама парағы және жоба бойынша құжаттама жарияланған мемлекеттік органның интернет-ресурсының мекенжайын;</w:t>
      </w:r>
    </w:p>
    <w:p>
      <w:pPr>
        <w:spacing w:after="0"/>
        <w:ind w:left="0"/>
        <w:jc w:val="both"/>
      </w:pPr>
      <w:r>
        <w:rPr>
          <w:rFonts w:ascii="Times New Roman"/>
          <w:b w:val="false"/>
          <w:i w:val="false"/>
          <w:color w:val="000000"/>
          <w:sz w:val="28"/>
        </w:rPr>
        <w:t xml:space="preserve">
      ұсыныстармен ескертулер қабылданатын интернет-ресурстың мекен-жайы және Тапсырыс берушінің электрондық поштасы. </w:t>
      </w:r>
    </w:p>
    <w:bookmarkStart w:name="z56" w:id="51"/>
    <w:p>
      <w:pPr>
        <w:spacing w:after="0"/>
        <w:ind w:left="0"/>
        <w:jc w:val="both"/>
      </w:pPr>
      <w:r>
        <w:rPr>
          <w:rFonts w:ascii="Times New Roman"/>
          <w:b w:val="false"/>
          <w:i w:val="false"/>
          <w:color w:val="000000"/>
          <w:sz w:val="28"/>
        </w:rPr>
        <w:t xml:space="preserve">
      25. Жергілікті атқарушы органның жауапты тұлғасы мүдделі жұртшылықтан ұсыныстар мен (немесе) ескертулер түскен жағдайда, оны тапсырыс берушіге жолдайды. </w:t>
      </w:r>
    </w:p>
    <w:bookmarkEnd w:id="51"/>
    <w:bookmarkStart w:name="z57" w:id="52"/>
    <w:p>
      <w:pPr>
        <w:spacing w:after="0"/>
        <w:ind w:left="0"/>
        <w:jc w:val="both"/>
      </w:pPr>
      <w:r>
        <w:rPr>
          <w:rFonts w:ascii="Times New Roman"/>
          <w:b w:val="false"/>
          <w:i w:val="false"/>
          <w:color w:val="000000"/>
          <w:sz w:val="28"/>
        </w:rPr>
        <w:t>
      26. Тапсырыс беруші жұртшылықтан түскен ұсыныстар мен (немесе) ескертулеріне талдау жасайды.</w:t>
      </w:r>
    </w:p>
    <w:bookmarkEnd w:id="52"/>
    <w:bookmarkStart w:name="z58" w:id="53"/>
    <w:p>
      <w:pPr>
        <w:spacing w:after="0"/>
        <w:ind w:left="0"/>
        <w:jc w:val="both"/>
      </w:pPr>
      <w:r>
        <w:rPr>
          <w:rFonts w:ascii="Times New Roman"/>
          <w:b w:val="false"/>
          <w:i w:val="false"/>
          <w:color w:val="000000"/>
          <w:sz w:val="28"/>
        </w:rPr>
        <w:t xml:space="preserve">
      27. Тапсырыс беруші жергілікті атқарушы органның жауапты тұлғасымен бірлесіп,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нысан бойынша қоғамдық тыңдау өткеннен кейін жеті күннен кешіктірмей, сауал нысанында қоғамдық тыңдаулар өткізу туралы хаттама жасайды. Хаттамада мүдделі жұртшылықтың негізді ұсыныстары мен ескертулері және Тапсырыс берушінің әр ұсыныстар мен ескертулерді ескеру бойынша көзқарасы баяндалады.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0" w:id="54"/>
    <w:p>
      <w:pPr>
        <w:spacing w:after="0"/>
        <w:ind w:left="0"/>
        <w:jc w:val="left"/>
      </w:pPr>
      <w:r>
        <w:rPr>
          <w:rFonts w:ascii="Times New Roman"/>
          <w:b/>
          <w:i w:val="false"/>
          <w:color w:val="000000"/>
        </w:rPr>
        <w:t xml:space="preserve"> Жергілікті атқарушы органның интернет-ресурсындағы</w:t>
      </w:r>
      <w:r>
        <w:br/>
      </w:r>
      <w:r>
        <w:rPr>
          <w:rFonts w:ascii="Times New Roman"/>
          <w:b/>
          <w:i w:val="false"/>
          <w:color w:val="000000"/>
        </w:rPr>
        <w:t>"Қоғамдық тыңдаулар" айдары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247"/>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тыңдауды өткізу туралы хабарландыру мәтіні, сонымен қатар жергілікті атқарушы органның атауы және қоғамдық тыңдауды ұйымдастыруға, ұсыныстар мен ескертулерді қабылдауға жауапты тұлғаның байланыс деректері;</w:t>
            </w:r>
          </w:p>
          <w:p>
            <w:pPr>
              <w:spacing w:after="20"/>
              <w:ind w:left="20"/>
              <w:jc w:val="both"/>
            </w:pPr>
            <w:r>
              <w:rPr>
                <w:rFonts w:ascii="Times New Roman"/>
                <w:b w:val="false"/>
                <w:i w:val="false"/>
                <w:color w:val="000000"/>
                <w:sz w:val="20"/>
              </w:rPr>
              <w:t>
мемлекеттік экологиялық сараптама жүргізу жөніндегі мемлекеттік органның атауы;</w:t>
            </w:r>
          </w:p>
          <w:p>
            <w:pPr>
              <w:spacing w:after="20"/>
              <w:ind w:left="20"/>
              <w:jc w:val="both"/>
            </w:pPr>
            <w:r>
              <w:rPr>
                <w:rFonts w:ascii="Times New Roman"/>
                <w:b w:val="false"/>
                <w:i w:val="false"/>
                <w:color w:val="000000"/>
                <w:sz w:val="20"/>
              </w:rPr>
              <w:t>
тапсырыс берушінің атауы;</w:t>
            </w:r>
          </w:p>
          <w:p>
            <w:pPr>
              <w:spacing w:after="20"/>
              <w:ind w:left="20"/>
              <w:jc w:val="both"/>
            </w:pPr>
            <w:r>
              <w:rPr>
                <w:rFonts w:ascii="Times New Roman"/>
                <w:b w:val="false"/>
                <w:i w:val="false"/>
                <w:color w:val="000000"/>
                <w:sz w:val="20"/>
              </w:rPr>
              <w:t>
жоба бойынша құжаттама жарияланған жергілікті атқарушы органның интернет-ресурсының мекенжайы;</w:t>
            </w:r>
          </w:p>
          <w:p>
            <w:pPr>
              <w:spacing w:after="20"/>
              <w:ind w:left="20"/>
              <w:jc w:val="both"/>
            </w:pPr>
            <w:r>
              <w:rPr>
                <w:rFonts w:ascii="Times New Roman"/>
                <w:b w:val="false"/>
                <w:i w:val="false"/>
                <w:color w:val="000000"/>
                <w:sz w:val="20"/>
              </w:rPr>
              <w:t>
құжаттаманы әзірлеушінің атауы;</w:t>
            </w:r>
          </w:p>
          <w:p>
            <w:pPr>
              <w:spacing w:after="20"/>
              <w:ind w:left="20"/>
              <w:jc w:val="both"/>
            </w:pPr>
            <w:r>
              <w:rPr>
                <w:rFonts w:ascii="Times New Roman"/>
                <w:b w:val="false"/>
                <w:i w:val="false"/>
                <w:color w:val="000000"/>
                <w:sz w:val="20"/>
              </w:rPr>
              <w:t>
күні, уақыты, орны.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құжаттамаға мүдделі жұртшылықтың ескертулері, ұсыныстары</w:t>
            </w:r>
          </w:p>
          <w:p>
            <w:pPr>
              <w:spacing w:after="20"/>
              <w:ind w:left="20"/>
              <w:jc w:val="both"/>
            </w:pPr>
            <w:r>
              <w:rPr>
                <w:rFonts w:ascii="Times New Roman"/>
                <w:b w:val="false"/>
                <w:i w:val="false"/>
                <w:color w:val="000000"/>
                <w:sz w:val="20"/>
              </w:rPr>
              <w:t>
мүдделі жұртшылықтың ескертулеріне, ұсыныстарына тапсырыс берушінің жауаптары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пікір есебі бойынша сауалнама парағы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пікір есебі бойынша толтырылған сауалнама парақтары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тыңдаулар хаттамасы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нысанындағы қоғамдық талқылау өткізу туралы хаттама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2" w:id="55"/>
    <w:p>
      <w:pPr>
        <w:spacing w:after="0"/>
        <w:ind w:left="0"/>
        <w:jc w:val="both"/>
      </w:pPr>
      <w:r>
        <w:rPr>
          <w:rFonts w:ascii="Times New Roman"/>
          <w:b w:val="false"/>
          <w:i w:val="false"/>
          <w:color w:val="000000"/>
          <w:sz w:val="28"/>
        </w:rPr>
        <w:t>
      Мүдделі жұртшылықтың пікірін есепке алу жөніндегі</w:t>
      </w:r>
    </w:p>
    <w:bookmarkEnd w:id="55"/>
    <w:p>
      <w:pPr>
        <w:spacing w:after="0"/>
        <w:ind w:left="0"/>
        <w:jc w:val="left"/>
      </w:pPr>
      <w:r>
        <w:rPr>
          <w:rFonts w:ascii="Times New Roman"/>
          <w:b/>
          <w:i w:val="false"/>
          <w:color w:val="000000"/>
        </w:rPr>
        <w:t xml:space="preserve"> САУАЛ ПАРАҒЫНЫҢ № 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1. А.Т.Ә, (заңды тұлғаның атауы), ЖСН (БИК)__________________________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Тұрғылықты жері немесе заңды мекенжайы____________________________</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3. Айналысатын кәсібі _______________________________________________</w:t>
      </w:r>
    </w:p>
    <w:p>
      <w:pPr>
        <w:spacing w:after="0"/>
        <w:ind w:left="0"/>
        <w:jc w:val="both"/>
      </w:pPr>
      <w:r>
        <w:rPr>
          <w:rFonts w:ascii="Times New Roman"/>
          <w:b w:val="false"/>
          <w:i w:val="false"/>
          <w:color w:val="000000"/>
          <w:sz w:val="28"/>
        </w:rPr>
        <w:t>
      4. Байланыс деректері _______________________________________________</w:t>
      </w:r>
    </w:p>
    <w:p>
      <w:pPr>
        <w:spacing w:after="0"/>
        <w:ind w:left="0"/>
        <w:jc w:val="both"/>
      </w:pPr>
      <w:r>
        <w:rPr>
          <w:rFonts w:ascii="Times New Roman"/>
          <w:b w:val="false"/>
          <w:i w:val="false"/>
          <w:color w:val="000000"/>
          <w:sz w:val="28"/>
        </w:rPr>
        <w:t>
      (Мекенжайы, телефон, өзгесі жауап алу қажет болған жағдайда</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5. Ұйымның атауы, мекенжайы, телефоны _______________________________</w:t>
      </w:r>
    </w:p>
    <w:p>
      <w:pPr>
        <w:spacing w:after="0"/>
        <w:ind w:left="0"/>
        <w:jc w:val="both"/>
      </w:pPr>
      <w:r>
        <w:rPr>
          <w:rFonts w:ascii="Times New Roman"/>
          <w:b w:val="false"/>
          <w:i w:val="false"/>
          <w:color w:val="000000"/>
          <w:sz w:val="28"/>
        </w:rPr>
        <w:t>
      (сауал қатысушы ұйым атынан шығып отырған жағдайда толтырылады)</w:t>
      </w:r>
    </w:p>
    <w:p>
      <w:pPr>
        <w:spacing w:after="0"/>
        <w:ind w:left="0"/>
        <w:jc w:val="both"/>
      </w:pPr>
      <w:r>
        <w:rPr>
          <w:rFonts w:ascii="Times New Roman"/>
          <w:b w:val="false"/>
          <w:i w:val="false"/>
          <w:color w:val="000000"/>
          <w:sz w:val="28"/>
        </w:rPr>
        <w:t>
      6. Жоспарланатын қызмет туралы ұсынылған ақпарат толықтығының бағасы: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Түсініктемелер, ұсыныстар:________________________________________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4" w:id="56"/>
    <w:p>
      <w:pPr>
        <w:spacing w:after="0"/>
        <w:ind w:left="0"/>
        <w:jc w:val="left"/>
      </w:pPr>
      <w:r>
        <w:rPr>
          <w:rFonts w:ascii="Times New Roman"/>
          <w:b/>
          <w:i w:val="false"/>
          <w:color w:val="000000"/>
        </w:rPr>
        <w:t xml:space="preserve"> ___________жоба бойынша ашық отырыс нысанындағы қоғамдық</w:t>
      </w:r>
      <w:r>
        <w:br/>
      </w:r>
      <w:r>
        <w:rPr>
          <w:rFonts w:ascii="Times New Roman"/>
          <w:b/>
          <w:i w:val="false"/>
          <w:color w:val="000000"/>
        </w:rPr>
        <w:t>тыңдаулардың хаттамасы</w:t>
      </w:r>
    </w:p>
    <w:bookmarkEnd w:id="56"/>
    <w:p>
      <w:pPr>
        <w:spacing w:after="0"/>
        <w:ind w:left="0"/>
        <w:jc w:val="both"/>
      </w:pPr>
      <w:r>
        <w:rPr>
          <w:rFonts w:ascii="Times New Roman"/>
          <w:b w:val="false"/>
          <w:i w:val="false"/>
          <w:color w:val="000000"/>
          <w:sz w:val="28"/>
        </w:rPr>
        <w:t>
      1. Өткізу күні ________________________________________________</w:t>
      </w:r>
    </w:p>
    <w:p>
      <w:pPr>
        <w:spacing w:after="0"/>
        <w:ind w:left="0"/>
        <w:jc w:val="both"/>
      </w:pPr>
      <w:r>
        <w:rPr>
          <w:rFonts w:ascii="Times New Roman"/>
          <w:b w:val="false"/>
          <w:i w:val="false"/>
          <w:color w:val="000000"/>
          <w:sz w:val="28"/>
        </w:rPr>
        <w:t>
      2. Өткізу орны ________________________________________________</w:t>
      </w:r>
    </w:p>
    <w:p>
      <w:pPr>
        <w:spacing w:after="0"/>
        <w:ind w:left="0"/>
        <w:jc w:val="both"/>
      </w:pPr>
      <w:r>
        <w:rPr>
          <w:rFonts w:ascii="Times New Roman"/>
          <w:b w:val="false"/>
          <w:i w:val="false"/>
          <w:color w:val="000000"/>
          <w:sz w:val="28"/>
        </w:rPr>
        <w:t>
      3. Қоғамдық тыңдауларды___________________________ұйымдастырды</w:t>
      </w:r>
    </w:p>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4. Қоғамдық тыңдаулар өткізу туралы ақпарат жұртшылыққа _______</w:t>
      </w:r>
    </w:p>
    <w:p>
      <w:pPr>
        <w:spacing w:after="0"/>
        <w:ind w:left="0"/>
        <w:jc w:val="both"/>
      </w:pPr>
      <w:r>
        <w:rPr>
          <w:rFonts w:ascii="Times New Roman"/>
          <w:b w:val="false"/>
          <w:i w:val="false"/>
          <w:color w:val="000000"/>
          <w:sz w:val="28"/>
        </w:rPr>
        <w:t>
      ____________________________________________арқылы жеткізілді.</w:t>
      </w:r>
    </w:p>
    <w:p>
      <w:pPr>
        <w:spacing w:after="0"/>
        <w:ind w:left="0"/>
        <w:jc w:val="both"/>
      </w:pPr>
      <w:r>
        <w:rPr>
          <w:rFonts w:ascii="Times New Roman"/>
          <w:b w:val="false"/>
          <w:i w:val="false"/>
          <w:color w:val="000000"/>
          <w:sz w:val="28"/>
        </w:rPr>
        <w:t>
      (құлақтандыруға пайдаланылған құралдарды көрсету, мысалы, БАҚ атауы</w:t>
      </w:r>
    </w:p>
    <w:p>
      <w:pPr>
        <w:spacing w:after="0"/>
        <w:ind w:left="0"/>
        <w:jc w:val="both"/>
      </w:pPr>
      <w:r>
        <w:rPr>
          <w:rFonts w:ascii="Times New Roman"/>
          <w:b w:val="false"/>
          <w:i w:val="false"/>
          <w:color w:val="000000"/>
          <w:sz w:val="28"/>
        </w:rPr>
        <w:t>
      және жариялау күндері)</w:t>
      </w:r>
    </w:p>
    <w:p>
      <w:pPr>
        <w:spacing w:after="0"/>
        <w:ind w:left="0"/>
        <w:jc w:val="both"/>
      </w:pPr>
      <w:r>
        <w:rPr>
          <w:rFonts w:ascii="Times New Roman"/>
          <w:b w:val="false"/>
          <w:i w:val="false"/>
          <w:color w:val="000000"/>
          <w:sz w:val="28"/>
        </w:rPr>
        <w:t>
      5. Қатысқандар:________________________________________________</w:t>
      </w:r>
    </w:p>
    <w:p>
      <w:pPr>
        <w:spacing w:after="0"/>
        <w:ind w:left="0"/>
        <w:jc w:val="both"/>
      </w:pPr>
      <w:r>
        <w:rPr>
          <w:rFonts w:ascii="Times New Roman"/>
          <w:b w:val="false"/>
          <w:i w:val="false"/>
          <w:color w:val="000000"/>
          <w:sz w:val="28"/>
        </w:rPr>
        <w:t>
      (негізгі қатысушылар санаты немесе хаттамаға қосымша ретінде барлық</w:t>
      </w:r>
    </w:p>
    <w:p>
      <w:pPr>
        <w:spacing w:after="0"/>
        <w:ind w:left="0"/>
        <w:jc w:val="both"/>
      </w:pPr>
      <w:r>
        <w:rPr>
          <w:rFonts w:ascii="Times New Roman"/>
          <w:b w:val="false"/>
          <w:i w:val="false"/>
          <w:color w:val="000000"/>
          <w:sz w:val="28"/>
        </w:rPr>
        <w:t>
      қатысушылардың толық тізімін ұсыну)</w:t>
      </w:r>
    </w:p>
    <w:p>
      <w:pPr>
        <w:spacing w:after="0"/>
        <w:ind w:left="0"/>
        <w:jc w:val="both"/>
      </w:pPr>
      <w:r>
        <w:rPr>
          <w:rFonts w:ascii="Times New Roman"/>
          <w:b w:val="false"/>
          <w:i w:val="false"/>
          <w:color w:val="000000"/>
          <w:sz w:val="28"/>
        </w:rPr>
        <w:t>
      6. Қоғамдық тыңдаулардың күн тәртібі:__________________________</w:t>
      </w:r>
    </w:p>
    <w:p>
      <w:pPr>
        <w:spacing w:after="0"/>
        <w:ind w:left="0"/>
        <w:jc w:val="both"/>
      </w:pPr>
      <w:r>
        <w:rPr>
          <w:rFonts w:ascii="Times New Roman"/>
          <w:b w:val="false"/>
          <w:i w:val="false"/>
          <w:color w:val="000000"/>
          <w:sz w:val="28"/>
        </w:rPr>
        <w:t>
      (күн тәртібіндегі негізгі тармақтар және оларға қарастырылған уақыт</w:t>
      </w:r>
    </w:p>
    <w:p>
      <w:pPr>
        <w:spacing w:after="0"/>
        <w:ind w:left="0"/>
        <w:jc w:val="both"/>
      </w:pPr>
      <w:r>
        <w:rPr>
          <w:rFonts w:ascii="Times New Roman"/>
          <w:b w:val="false"/>
          <w:i w:val="false"/>
          <w:color w:val="000000"/>
          <w:sz w:val="28"/>
        </w:rPr>
        <w:t>
      шегі)</w:t>
      </w:r>
    </w:p>
    <w:p>
      <w:pPr>
        <w:spacing w:after="0"/>
        <w:ind w:left="0"/>
        <w:jc w:val="both"/>
      </w:pPr>
      <w:r>
        <w:rPr>
          <w:rFonts w:ascii="Times New Roman"/>
          <w:b w:val="false"/>
          <w:i w:val="false"/>
          <w:color w:val="000000"/>
          <w:sz w:val="28"/>
        </w:rPr>
        <w:t>
      7. Сөз сөйлегендер:____________________________________________</w:t>
      </w:r>
    </w:p>
    <w:p>
      <w:pPr>
        <w:spacing w:after="0"/>
        <w:ind w:left="0"/>
        <w:jc w:val="both"/>
      </w:pPr>
      <w:r>
        <w:rPr>
          <w:rFonts w:ascii="Times New Roman"/>
          <w:b w:val="false"/>
          <w:i w:val="false"/>
          <w:color w:val="000000"/>
          <w:sz w:val="28"/>
        </w:rPr>
        <w:t>
      (сөз сөйлегендердің тізімі, олардың сөйлеген сөздері мен</w:t>
      </w:r>
    </w:p>
    <w:p>
      <w:pPr>
        <w:spacing w:after="0"/>
        <w:ind w:left="0"/>
        <w:jc w:val="both"/>
      </w:pPr>
      <w:r>
        <w:rPr>
          <w:rFonts w:ascii="Times New Roman"/>
          <w:b w:val="false"/>
          <w:i w:val="false"/>
          <w:color w:val="000000"/>
          <w:sz w:val="28"/>
        </w:rPr>
        <w:t>
      баяндамаларының тақырыбы және негізгі мәні, сөйлеген сөзімен</w:t>
      </w:r>
    </w:p>
    <w:p>
      <w:pPr>
        <w:spacing w:after="0"/>
        <w:ind w:left="0"/>
        <w:jc w:val="both"/>
      </w:pPr>
      <w:r>
        <w:rPr>
          <w:rFonts w:ascii="Times New Roman"/>
          <w:b w:val="false"/>
          <w:i w:val="false"/>
          <w:color w:val="000000"/>
          <w:sz w:val="28"/>
        </w:rPr>
        <w:t>
      баяндамаларының мәтіні болған жағдайда, оларды хаттамаға қосымша</w:t>
      </w:r>
    </w:p>
    <w:p>
      <w:pPr>
        <w:spacing w:after="0"/>
        <w:ind w:left="0"/>
        <w:jc w:val="both"/>
      </w:pPr>
      <w:r>
        <w:rPr>
          <w:rFonts w:ascii="Times New Roman"/>
          <w:b w:val="false"/>
          <w:i w:val="false"/>
          <w:color w:val="000000"/>
          <w:sz w:val="28"/>
        </w:rPr>
        <w:t>
      ретінде қосу).</w:t>
      </w:r>
    </w:p>
    <w:p>
      <w:pPr>
        <w:spacing w:after="0"/>
        <w:ind w:left="0"/>
        <w:jc w:val="both"/>
      </w:pPr>
      <w:r>
        <w:rPr>
          <w:rFonts w:ascii="Times New Roman"/>
          <w:b w:val="false"/>
          <w:i w:val="false"/>
          <w:color w:val="000000"/>
          <w:sz w:val="28"/>
        </w:rPr>
        <w:t>
      8. Жұртшылық өкілдерінің ұсыныстары мен ескертулері,</w:t>
      </w:r>
    </w:p>
    <w:p>
      <w:pPr>
        <w:spacing w:after="0"/>
        <w:ind w:left="0"/>
        <w:jc w:val="both"/>
      </w:pPr>
      <w:r>
        <w:rPr>
          <w:rFonts w:ascii="Times New Roman"/>
          <w:b w:val="false"/>
          <w:i w:val="false"/>
          <w:color w:val="000000"/>
          <w:sz w:val="28"/>
        </w:rPr>
        <w:t>
      сұрақтары:___________________________________________________________</w:t>
      </w:r>
    </w:p>
    <w:p>
      <w:pPr>
        <w:spacing w:after="0"/>
        <w:ind w:left="0"/>
        <w:jc w:val="both"/>
      </w:pPr>
      <w:r>
        <w:rPr>
          <w:rFonts w:ascii="Times New Roman"/>
          <w:b w:val="false"/>
          <w:i w:val="false"/>
          <w:color w:val="000000"/>
          <w:sz w:val="28"/>
        </w:rPr>
        <w:t>
      (сұрақты және жауапты, мақсатты топты немесе ұйымды көрсете отырып,</w:t>
      </w:r>
    </w:p>
    <w:p>
      <w:pPr>
        <w:spacing w:after="0"/>
        <w:ind w:left="0"/>
        <w:jc w:val="both"/>
      </w:pPr>
      <w:r>
        <w:rPr>
          <w:rFonts w:ascii="Times New Roman"/>
          <w:b w:val="false"/>
          <w:i w:val="false"/>
          <w:color w:val="000000"/>
          <w:sz w:val="28"/>
        </w:rPr>
        <w:t>
      ұсыныстар мен ескертулерді жазу; жазбаша көлемді ұсыныстар мен</w:t>
      </w:r>
    </w:p>
    <w:p>
      <w:pPr>
        <w:spacing w:after="0"/>
        <w:ind w:left="0"/>
        <w:jc w:val="both"/>
      </w:pPr>
      <w:r>
        <w:rPr>
          <w:rFonts w:ascii="Times New Roman"/>
          <w:b w:val="false"/>
          <w:i w:val="false"/>
          <w:color w:val="000000"/>
          <w:sz w:val="28"/>
        </w:rPr>
        <w:t>
      ескертулер болған кезде - оларды хаттамаға қосымша ретінде енгізу)</w:t>
      </w:r>
    </w:p>
    <w:p>
      <w:pPr>
        <w:spacing w:after="0"/>
        <w:ind w:left="0"/>
        <w:jc w:val="both"/>
      </w:pPr>
      <w:r>
        <w:rPr>
          <w:rFonts w:ascii="Times New Roman"/>
          <w:b w:val="false"/>
          <w:i w:val="false"/>
          <w:color w:val="000000"/>
          <w:sz w:val="28"/>
        </w:rPr>
        <w:t>
      9. Тапсырыс берушінің сұрақтарға, ұсыныстар мен ескертулерге</w:t>
      </w:r>
    </w:p>
    <w:p>
      <w:pPr>
        <w:spacing w:after="0"/>
        <w:ind w:left="0"/>
        <w:jc w:val="both"/>
      </w:pPr>
      <w:r>
        <w:rPr>
          <w:rFonts w:ascii="Times New Roman"/>
          <w:b w:val="false"/>
          <w:i w:val="false"/>
          <w:color w:val="000000"/>
          <w:sz w:val="28"/>
        </w:rPr>
        <w:t>
      жауаптары____________________________________________________________</w:t>
      </w:r>
    </w:p>
    <w:p>
      <w:pPr>
        <w:spacing w:after="0"/>
        <w:ind w:left="0"/>
        <w:jc w:val="both"/>
      </w:pPr>
      <w:r>
        <w:rPr>
          <w:rFonts w:ascii="Times New Roman"/>
          <w:b w:val="false"/>
          <w:i w:val="false"/>
          <w:color w:val="000000"/>
          <w:sz w:val="28"/>
        </w:rPr>
        <w:t>
      10. Талқылау қорытындысы бойынша негізгі тұжырымдар: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Қоғамдық тыңдаулардың төрағасы:________________________________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Қоғамдық тыңдаулардың хатшысы: 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6" w:id="57"/>
    <w:p>
      <w:pPr>
        <w:spacing w:after="0"/>
        <w:ind w:left="0"/>
        <w:jc w:val="left"/>
      </w:pPr>
      <w:r>
        <w:rPr>
          <w:rFonts w:ascii="Times New Roman"/>
          <w:b/>
          <w:i w:val="false"/>
          <w:color w:val="000000"/>
        </w:rPr>
        <w:t xml:space="preserve"> ______________жоба бойынша сауал нысанындағы қоғамдық тыңдаулар</w:t>
      </w:r>
      <w:r>
        <w:br/>
      </w:r>
      <w:r>
        <w:rPr>
          <w:rFonts w:ascii="Times New Roman"/>
          <w:b/>
          <w:i w:val="false"/>
          <w:color w:val="000000"/>
        </w:rPr>
        <w:t>өткізу туралы хаттама</w:t>
      </w:r>
    </w:p>
    <w:bookmarkEnd w:id="57"/>
    <w:p>
      <w:pPr>
        <w:spacing w:after="0"/>
        <w:ind w:left="0"/>
        <w:jc w:val="both"/>
      </w:pPr>
      <w:r>
        <w:rPr>
          <w:rFonts w:ascii="Times New Roman"/>
          <w:b w:val="false"/>
          <w:i w:val="false"/>
          <w:color w:val="000000"/>
          <w:sz w:val="28"/>
        </w:rPr>
        <w:t>
      Мекенжайы:___________________________________________________________</w:t>
      </w:r>
    </w:p>
    <w:p>
      <w:pPr>
        <w:spacing w:after="0"/>
        <w:ind w:left="0"/>
        <w:jc w:val="both"/>
      </w:pPr>
      <w:r>
        <w:rPr>
          <w:rFonts w:ascii="Times New Roman"/>
          <w:b w:val="false"/>
          <w:i w:val="false"/>
          <w:color w:val="000000"/>
          <w:sz w:val="28"/>
        </w:rPr>
        <w:t>
      Есепті жасау күні ___________________________________________________</w:t>
      </w:r>
    </w:p>
    <w:p>
      <w:pPr>
        <w:spacing w:after="0"/>
        <w:ind w:left="0"/>
        <w:jc w:val="both"/>
      </w:pPr>
      <w:r>
        <w:rPr>
          <w:rFonts w:ascii="Times New Roman"/>
          <w:b w:val="false"/>
          <w:i w:val="false"/>
          <w:color w:val="000000"/>
          <w:sz w:val="28"/>
        </w:rPr>
        <w:t>
      Материалдармен танысу_____ күн ішінде _________ жылдың _______бастап</w:t>
      </w:r>
    </w:p>
    <w:p>
      <w:pPr>
        <w:spacing w:after="0"/>
        <w:ind w:left="0"/>
        <w:jc w:val="both"/>
      </w:pPr>
      <w:r>
        <w:rPr>
          <w:rFonts w:ascii="Times New Roman"/>
          <w:b w:val="false"/>
          <w:i w:val="false"/>
          <w:color w:val="000000"/>
          <w:sz w:val="28"/>
        </w:rPr>
        <w:t>
      ____________________________________мекенжайлары бойынша жүргізілді.</w:t>
      </w:r>
    </w:p>
    <w:p>
      <w:pPr>
        <w:spacing w:after="0"/>
        <w:ind w:left="0"/>
        <w:jc w:val="both"/>
      </w:pPr>
      <w:r>
        <w:rPr>
          <w:rFonts w:ascii="Times New Roman"/>
          <w:b w:val="false"/>
          <w:i w:val="false"/>
          <w:color w:val="000000"/>
          <w:sz w:val="28"/>
        </w:rPr>
        <w:t>
      Құжаттаманың толық атауы: __________________________________________</w:t>
      </w:r>
    </w:p>
    <w:p>
      <w:pPr>
        <w:spacing w:after="0"/>
        <w:ind w:left="0"/>
        <w:jc w:val="both"/>
      </w:pPr>
      <w:r>
        <w:rPr>
          <w:rFonts w:ascii="Times New Roman"/>
          <w:b w:val="false"/>
          <w:i w:val="false"/>
          <w:color w:val="000000"/>
          <w:sz w:val="28"/>
        </w:rPr>
        <w:t>
      Шаруашылық қызметті жүзеге асыру орны: _____________________________</w:t>
      </w:r>
    </w:p>
    <w:p>
      <w:pPr>
        <w:spacing w:after="0"/>
        <w:ind w:left="0"/>
        <w:jc w:val="both"/>
      </w:pPr>
      <w:r>
        <w:rPr>
          <w:rFonts w:ascii="Times New Roman"/>
          <w:b w:val="false"/>
          <w:i w:val="false"/>
          <w:color w:val="000000"/>
          <w:sz w:val="28"/>
        </w:rPr>
        <w:t>
      Тапсырыс беруші: ___________________________________________________</w:t>
      </w:r>
    </w:p>
    <w:p>
      <w:pPr>
        <w:spacing w:after="0"/>
        <w:ind w:left="0"/>
        <w:jc w:val="both"/>
      </w:pPr>
      <w:r>
        <w:rPr>
          <w:rFonts w:ascii="Times New Roman"/>
          <w:b w:val="false"/>
          <w:i w:val="false"/>
          <w:color w:val="000000"/>
          <w:sz w:val="28"/>
        </w:rPr>
        <w:t>
      Әзірлеуші___________________________________________________________</w:t>
      </w:r>
    </w:p>
    <w:p>
      <w:pPr>
        <w:spacing w:after="0"/>
        <w:ind w:left="0"/>
        <w:jc w:val="both"/>
      </w:pPr>
      <w:r>
        <w:rPr>
          <w:rFonts w:ascii="Times New Roman"/>
          <w:b w:val="false"/>
          <w:i w:val="false"/>
          <w:color w:val="000000"/>
          <w:sz w:val="28"/>
        </w:rPr>
        <w:t>
      Сауал нысанында қоғамдық тыңдаулар өткізу тәртібі:</w:t>
      </w:r>
    </w:p>
    <w:p>
      <w:pPr>
        <w:spacing w:after="0"/>
        <w:ind w:left="0"/>
        <w:jc w:val="both"/>
      </w:pPr>
      <w:r>
        <w:rPr>
          <w:rFonts w:ascii="Times New Roman"/>
          <w:b w:val="false"/>
          <w:i w:val="false"/>
          <w:color w:val="000000"/>
          <w:sz w:val="28"/>
        </w:rPr>
        <w:t>
      ақпараттық хабарландыруларды мына бұқаралық ақпарат құралдарында</w:t>
      </w:r>
    </w:p>
    <w:p>
      <w:pPr>
        <w:spacing w:after="0"/>
        <w:ind w:left="0"/>
        <w:jc w:val="both"/>
      </w:pPr>
      <w:r>
        <w:rPr>
          <w:rFonts w:ascii="Times New Roman"/>
          <w:b w:val="false"/>
          <w:i w:val="false"/>
          <w:color w:val="000000"/>
          <w:sz w:val="28"/>
        </w:rPr>
        <w:t>
      жариялау:____________________________________________________________</w:t>
      </w:r>
    </w:p>
    <w:p>
      <w:pPr>
        <w:spacing w:after="0"/>
        <w:ind w:left="0"/>
        <w:jc w:val="both"/>
      </w:pPr>
      <w:r>
        <w:rPr>
          <w:rFonts w:ascii="Times New Roman"/>
          <w:b w:val="false"/>
          <w:i w:val="false"/>
          <w:color w:val="000000"/>
          <w:sz w:val="28"/>
        </w:rPr>
        <w:t>
      Сауал нысанында қоғамдық тыңдаулар нәтижелерін өңдеу:</w:t>
      </w:r>
    </w:p>
    <w:p>
      <w:pPr>
        <w:spacing w:after="0"/>
        <w:ind w:left="0"/>
        <w:jc w:val="both"/>
      </w:pPr>
      <w:r>
        <w:rPr>
          <w:rFonts w:ascii="Times New Roman"/>
          <w:b w:val="false"/>
          <w:i w:val="false"/>
          <w:color w:val="000000"/>
          <w:sz w:val="28"/>
        </w:rPr>
        <w:t>
      сауал нысанында қоғамдық тыңдаулар өткізу кезінде ________ сауалнама</w:t>
      </w:r>
    </w:p>
    <w:p>
      <w:pPr>
        <w:spacing w:after="0"/>
        <w:ind w:left="0"/>
        <w:jc w:val="both"/>
      </w:pPr>
      <w:r>
        <w:rPr>
          <w:rFonts w:ascii="Times New Roman"/>
          <w:b w:val="false"/>
          <w:i w:val="false"/>
          <w:color w:val="000000"/>
          <w:sz w:val="28"/>
        </w:rPr>
        <w:t>
      парағы келіп түсті.</w:t>
      </w:r>
    </w:p>
    <w:p>
      <w:pPr>
        <w:spacing w:after="0"/>
        <w:ind w:left="0"/>
        <w:jc w:val="both"/>
      </w:pPr>
      <w:r>
        <w:rPr>
          <w:rFonts w:ascii="Times New Roman"/>
          <w:b w:val="false"/>
          <w:i w:val="false"/>
          <w:color w:val="000000"/>
          <w:sz w:val="28"/>
        </w:rPr>
        <w:t>
      Сауал нысанында қоғамдық тыңдаулар өткізгеннен кейін тапсырыс</w:t>
      </w:r>
    </w:p>
    <w:p>
      <w:pPr>
        <w:spacing w:after="0"/>
        <w:ind w:left="0"/>
        <w:jc w:val="both"/>
      </w:pPr>
      <w:r>
        <w:rPr>
          <w:rFonts w:ascii="Times New Roman"/>
          <w:b w:val="false"/>
          <w:i w:val="false"/>
          <w:color w:val="000000"/>
          <w:sz w:val="28"/>
        </w:rPr>
        <w:t>
      берушіге ұсынылды:</w:t>
      </w:r>
    </w:p>
    <w:p>
      <w:pPr>
        <w:spacing w:after="0"/>
        <w:ind w:left="0"/>
        <w:jc w:val="both"/>
      </w:pPr>
      <w:r>
        <w:rPr>
          <w:rFonts w:ascii="Times New Roman"/>
          <w:b w:val="false"/>
          <w:i w:val="false"/>
          <w:color w:val="000000"/>
          <w:sz w:val="28"/>
        </w:rPr>
        <w:t>
      Сауал нысанындағы қоғамдық тыңдаулар барысында айтылған ескертулер</w:t>
      </w:r>
    </w:p>
    <w:p>
      <w:pPr>
        <w:spacing w:after="0"/>
        <w:ind w:left="0"/>
        <w:jc w:val="both"/>
      </w:pPr>
      <w:r>
        <w:rPr>
          <w:rFonts w:ascii="Times New Roman"/>
          <w:b w:val="false"/>
          <w:i w:val="false"/>
          <w:color w:val="000000"/>
          <w:sz w:val="28"/>
        </w:rPr>
        <w:t>
      мен ұсыныстарға талдау:</w:t>
      </w:r>
    </w:p>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жауапты</w:t>
      </w:r>
    </w:p>
    <w:p>
      <w:pPr>
        <w:spacing w:after="0"/>
        <w:ind w:left="0"/>
        <w:jc w:val="both"/>
      </w:pPr>
      <w:r>
        <w:rPr>
          <w:rFonts w:ascii="Times New Roman"/>
          <w:b w:val="false"/>
          <w:i w:val="false"/>
          <w:color w:val="000000"/>
          <w:sz w:val="28"/>
        </w:rPr>
        <w:t>
      тұлғасы                ______________________</w:t>
      </w:r>
    </w:p>
    <w:p>
      <w:pPr>
        <w:spacing w:after="0"/>
        <w:ind w:left="0"/>
        <w:jc w:val="both"/>
      </w:pPr>
      <w:r>
        <w:rPr>
          <w:rFonts w:ascii="Times New Roman"/>
          <w:b w:val="false"/>
          <w:i w:val="false"/>
          <w:color w:val="000000"/>
          <w:sz w:val="28"/>
        </w:rPr>
        <w:t>
      Тапсырыс беруші        ______________________</w:t>
      </w:r>
    </w:p>
    <w:p>
      <w:pPr>
        <w:spacing w:after="0"/>
        <w:ind w:left="0"/>
        <w:jc w:val="both"/>
      </w:pPr>
      <w:r>
        <w:rPr>
          <w:rFonts w:ascii="Times New Roman"/>
          <w:b w:val="false"/>
          <w:i w:val="false"/>
          <w:color w:val="000000"/>
          <w:sz w:val="28"/>
        </w:rPr>
        <w:t>
      Қосымша: сауал нысанындағы қоғамдық тыңдауларға қатысушылардың</w:t>
      </w:r>
    </w:p>
    <w:p>
      <w:pPr>
        <w:spacing w:after="0"/>
        <w:ind w:left="0"/>
        <w:jc w:val="both"/>
      </w:pPr>
      <w:r>
        <w:rPr>
          <w:rFonts w:ascii="Times New Roman"/>
          <w:b w:val="false"/>
          <w:i w:val="false"/>
          <w:color w:val="000000"/>
          <w:sz w:val="28"/>
        </w:rPr>
        <w:t>
      толтырған сауал парақтары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