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bb48" w14:textId="502b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"Бұқаралық ақпарат құралдарының мониторингін жүргізу қағидаларын бекіту туралы" Қазақстан Республикасы Инвестициялар және даму министрінің міндетін атқарушының 2016 жылғы 26 қаңтардағы № 73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коммуникациялар министрінің 2016 жылғы 27 маусымдағы № 13 бұйрығы. Қазақстан Республикасының Әділет министрлігінде 2016 жылы 26 шілдеде № 13989 болып тіркелді. Күші жойылды - Қазақстан Республикасы Ақпарат және қоғамдық даму министрінің 2019 жылғы 29 сәуірдегі № 84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Ақпарат және қоғамдық даму министрінің 29.04.2019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(11.04.2019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"Бұқаралық ақпарат құралдарының мониторингін жүргізу қағидаларын бекіту туралы" Қазақстан Республикасы Инвестициялар және даму министрінің міндетін атқарушының 2016 жылғы 26 қаңтардағы № 73 (Нормативтік құқықтық актілердің мемлекеттік тіркеу тізілімінде № 13132 тіркелген, "Әділет" ақпараттық-құқықтық жүйесінде 2016 жылғы 24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Бұқаралық ақпарат құралдарының мониторингін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Бұқаралық ақпарат құралдарына мониторинг жүргізу "Автоматтандырылған ұлттық ақпараттық кеңістікке мониторинг" ақпараттық жүйесі бар болған жағдайда, оны қолдана отырып, жүзеге асырылады.";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Мониторингке техникалық және әдістемелік қамтамасыз ету бойынша жұмысты орындау үшін уәкілетті орган бұқаралық ақпарат құралдарының мониторингін жүргізу қызметтерін көрсету бойынша мемлекеттік тапсырманы орындауға арналған шарттың негізінде ұйымдарды тартады.";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Мониторингке техникалық және әдістемелік қамтамасыз ету бойынша жұмыстарды орындайтын ұйым мониторинг процесінде, сондай-ақ осы Қағидаларға қосымшаға сәйкес нысан бойынша уәкілетті органға жолданған мемлекеттік органдардың хабарламалары бойынша айқындалған Қазақстан Республикасының заңнамасын сақтамау белгілерін жүргізеді.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заңнамаларын сақтамауы тіркелген құжаттар уәкілетті органға заңнаманың сақталмауы белгіленген сәттен бастап үш жұмыс күнінен кешіктірмей электрондық құжат айналымның жүйелерін және ақпараттық жүйелерді пайдалана отырып жолданады.".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Қазақстан Республикасының аумағында телекоммуникациялар желілері бойынша таратуға тыйым салынған ақпаратардың қолжетімділігі мен жинауға мониторингі аппараттық-бағдарламалық құралдарды пайдалана отырып, мониторингті техникалық және әдістемелік қамтамасыз ету бойынша жұмыстарды орындайтын ұйым жүзеге асырады.".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коммуникациялар министрлігінің Байланыс, ақпараттандыру және бұқаралық ақпарат құралдары саласындағы мемлекеттік бақылау комитеті: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Ақпарат және коммуникациялар министрлігінің интернет-ресурсында және мемлекеттік органдардың интранет-порталында орналастыруды;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тіркегеннен кейін он жұмыс күні ішінде Қазақстан Республикасы Ақпарат және коммуникациялар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коммуникациялар вице-министріне жүктелсін.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коммуникациялар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