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b1fb5" w14:textId="b5b1f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"Сәулет, қала құрылысы және құрылыс қызметі саласында инжинирингтік қызметтер көрсету қағидаларын бекіту туралы" Қазақстан Республикасы Ұлттық экономика министрінің 2015 жылғы 3 ақпандағы № 71 бұйрығына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2016 жылғы 30 маусымдағы № 296 бұйрығы. Қазақстан Республикасының Әділет министрлігінде 2016 жылы 27 шілдеде № 13997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Бұйрық 10.10.2016 ж. бастап қолданысқа енгізіледі!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"Сәулет, қала құрылысы және құрылыс қызметі саласында инжинирингтік қызметтер көрсету қағидаларын бекіту туралы" Қазақстан Республикасы Ұлттық экономика министрінің 2015 жылғы 3 ақпандағы № 71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тiркеу тiзiлiмiнде № 10401 болып тіркелген, 2015 жылғы 20 наурызда "Әділет" ақпараттық құқықтық жүйесінде жарияланған)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бұйрықпен бекітілген Сәулет, қала құрылысы және құрылыс қызметі саласында инжинирингтік қызметтер көрсету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"Инжинирингтік қызметтерді ұйымдастыру" деген </w:t>
      </w:r>
      <w:r>
        <w:rPr>
          <w:rFonts w:ascii="Times New Roman"/>
          <w:b w:val="false"/>
          <w:i w:val="false"/>
          <w:color w:val="000000"/>
          <w:sz w:val="28"/>
        </w:rPr>
        <w:t>2-тарау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3-1-тармақпен толықтырылсын: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"3-1. Тұрғын үй құрылысына үлестік қатысу саласындағы техникалық қадағалауды "Тұрғын үй құрылысына үлестік қатысу туралы" Қазақстан Республикасының Заңына сәйкес тұрғын үй құрылысына үлестік қатысу саласындағы инжинирингтік компаниялар жүзеге асырады.".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Қазақстан Республикасы Ұлттық экономика министрлігінің Құрылыс, тұрғын үй-коммуналдық шаруашылық істері комитеті заңнамамен белгіленген тәртіппен мыналарды: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осы бұйрықты Қазақстан Республикасы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осы бұйрық Қазақстан Республикасы Әділет министрлігінде мемлекеттік тіркелгеннен кейін күнтізбелік он күн ішінде оның көшірмелерін баспа және электрондық түрде ресми жариялауға мерзімді баспа басылымдарына және "Әділет" ақпараттық-құқықтық жүйесіне сондай-ақ тіркелген бұйрықты алған күннен бастап бес жұмыс күн ішінде Қазақстан Республикасының нормативтiк құқықтық актiлерiнiң эталондық бақылау банкiне енгізу үшін Республикалық құқықтық ақпарат орталығына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осы бұйрықты Қазақстан Республикасы Ұлттық экономика министрлігінің интернет-ресурсына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осы бұйрықты Қазақстан Республикасы Әділет министрлігінде мемлекеттік тіркегеннен кейін күнтізбелік он жұмыс күні ішінде Қазақстан Республикасы Ұлттық экономика министрлігінің Заң департаментіне осы тармақтың 1), 2) және 3) тармақшаларында көзделген іс-шаралардың орындалуы туралы мәлімет ұсынуды қамтамасыз етсін.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бұйрықтың орындалуын бақылау жетекшілік ететін Қазақстан Республикасының Ұлттық экономика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бұйрық 2016 жылғы 10 қазаннан бастап қолданысқа енгізіледі және ресми жариялануға тиіс.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экономика 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Бишімбаев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