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75cd" w14:textId="cd07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құнының индексін есептеу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7 шілдедегі № 138 бұйрығы. Қазақстан Республикасының Әділет министрлігінде 2016 жылы 10 тамызда № 14089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кыркүйектегі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258)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құнының индексін есептеу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қамтамасыз етсін. </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Еңбек және тұрмыс деңгейі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7 шілдедегі</w:t>
            </w:r>
            <w:r>
              <w:br/>
            </w:r>
            <w:r>
              <w:rPr>
                <w:rFonts w:ascii="Times New Roman"/>
                <w:b w:val="false"/>
                <w:i w:val="false"/>
                <w:color w:val="000000"/>
                <w:sz w:val="20"/>
              </w:rPr>
              <w:t>№ 138 бұйрығымен бекітілген</w:t>
            </w:r>
          </w:p>
        </w:tc>
      </w:tr>
    </w:tbl>
    <w:bookmarkStart w:name="z12" w:id="10"/>
    <w:p>
      <w:pPr>
        <w:spacing w:after="0"/>
        <w:ind w:left="0"/>
        <w:jc w:val="left"/>
      </w:pPr>
      <w:r>
        <w:rPr>
          <w:rFonts w:ascii="Times New Roman"/>
          <w:b/>
          <w:i w:val="false"/>
          <w:color w:val="000000"/>
        </w:rPr>
        <w:t xml:space="preserve"> Еңбек құнының индексін есептеу бойынша әдістеме</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Еңбек құнының индексін есептеу бойынша әдістеме (бұдан әрі - Әдістеме) халықаралық стандарттарға сәйкес қалыптастырылатын және "Мемлекеттік статистика туралы" (бұдан әрі - Заң)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Әдістеме жалпымемлекеттік статистикалық байқау өткізу кезінде уақыт бірлігіне есептелген жұмыс күшіне жұмсалған шығыстары туралы статистикалық ақпараттарды алудың негізгі аспектілерін және әдістерін айқындайды.</w:t>
      </w:r>
    </w:p>
    <w:bookmarkEnd w:id="12"/>
    <w:bookmarkStart w:name="z15" w:id="13"/>
    <w:p>
      <w:pPr>
        <w:spacing w:after="0"/>
        <w:ind w:left="0"/>
        <w:jc w:val="both"/>
      </w:pPr>
      <w:r>
        <w:rPr>
          <w:rFonts w:ascii="Times New Roman"/>
          <w:b w:val="false"/>
          <w:i w:val="false"/>
          <w:color w:val="000000"/>
          <w:sz w:val="28"/>
        </w:rPr>
        <w:t>
      3. Осы Әдістеме Қазақстан Республикасы Ұлттық экономика министрлігі Статистика комитетімен халықаралық салыстырулар және елдің әлеуметтік-экономикалық даму болжауында пайдаланатын еңбек құнының индексін есептеу үшін қолданылады.</w:t>
      </w:r>
    </w:p>
    <w:bookmarkEnd w:id="13"/>
    <w:bookmarkStart w:name="z16" w:id="14"/>
    <w:p>
      <w:pPr>
        <w:spacing w:after="0"/>
        <w:ind w:left="0"/>
        <w:jc w:val="both"/>
      </w:pPr>
      <w:r>
        <w:rPr>
          <w:rFonts w:ascii="Times New Roman"/>
          <w:b w:val="false"/>
          <w:i w:val="false"/>
          <w:color w:val="000000"/>
          <w:sz w:val="28"/>
        </w:rPr>
        <w:t>
      4. Әдістемеде Заңда айқындалған мәндердегі ұғымдар мен мынадай негізгі анықтамалар қолданылады:</w:t>
      </w:r>
    </w:p>
    <w:bookmarkEnd w:id="14"/>
    <w:bookmarkStart w:name="z17" w:id="15"/>
    <w:p>
      <w:pPr>
        <w:spacing w:after="0"/>
        <w:ind w:left="0"/>
        <w:jc w:val="both"/>
      </w:pPr>
      <w:r>
        <w:rPr>
          <w:rFonts w:ascii="Times New Roman"/>
          <w:b w:val="false"/>
          <w:i w:val="false"/>
          <w:color w:val="000000"/>
          <w:sz w:val="28"/>
        </w:rPr>
        <w:t>
      1) базистік жыл (тоқсан) – жыл (тоқсан) көрсеткіштеріне келесі жылғы (тоқсандағы) есептік көрсеткіштерді салыстыру үшін келтірілді;</w:t>
      </w:r>
    </w:p>
    <w:bookmarkEnd w:id="15"/>
    <w:bookmarkStart w:name="z18" w:id="16"/>
    <w:p>
      <w:pPr>
        <w:spacing w:after="0"/>
        <w:ind w:left="0"/>
        <w:jc w:val="both"/>
      </w:pPr>
      <w:r>
        <w:rPr>
          <w:rFonts w:ascii="Times New Roman"/>
          <w:b w:val="false"/>
          <w:i w:val="false"/>
          <w:color w:val="000000"/>
          <w:sz w:val="28"/>
        </w:rPr>
        <w:t>
      2) еңбек құнының индексі – жұмыспен өтелген 1 сағатқа есептегендегі жұмыс күшіне арналған шығындар құнының орташа деңгейі уақытындағы өзгерісін сипаттайтын салыстырмалы көрсеткіш;</w:t>
      </w:r>
    </w:p>
    <w:bookmarkEnd w:id="16"/>
    <w:bookmarkStart w:name="z19" w:id="17"/>
    <w:p>
      <w:pPr>
        <w:spacing w:after="0"/>
        <w:ind w:left="0"/>
        <w:jc w:val="both"/>
      </w:pPr>
      <w:r>
        <w:rPr>
          <w:rFonts w:ascii="Times New Roman"/>
          <w:b w:val="false"/>
          <w:i w:val="false"/>
          <w:color w:val="000000"/>
          <w:sz w:val="28"/>
        </w:rPr>
        <w:t>
      3) жалақы қоры – Қазақстан Республикасының нормативтік құқықтық актілеріне сәйкес және олардың қаржыландыру көзі мен оларды нақты төлеу мерзіміне қарамастан, салықтар мен басқа да ұстап қалуларды (табыс салығы, жинақтаушы зейнетақы қорларына міндетті зейнетақы жарнасы) ескере отырып, ұйымның қызметкерлерінің еңбегіне ақы төлеу үшін есептелген жиынтық ақшалай қаражаттары (лауазымдық айлықақылар (тарифтік мөлшерлемелер), қосымша төлемдер, үстеме ақылар, сыйлықақылар және өзге де ынталандыру мен өтемдік сипаттағы төлемдер);</w:t>
      </w:r>
    </w:p>
    <w:bookmarkEnd w:id="17"/>
    <w:bookmarkStart w:name="z20" w:id="18"/>
    <w:p>
      <w:pPr>
        <w:spacing w:after="0"/>
        <w:ind w:left="0"/>
        <w:jc w:val="both"/>
      </w:pPr>
      <w:r>
        <w:rPr>
          <w:rFonts w:ascii="Times New Roman"/>
          <w:b w:val="false"/>
          <w:i w:val="false"/>
          <w:color w:val="000000"/>
          <w:sz w:val="28"/>
        </w:rPr>
        <w:t>
      4) жеке индекс - тек бір ғана элемент жиынтығын өзгеруін көрсетеді және жеке құбылыстарды сипаттау үшін пайдаланылады;</w:t>
      </w:r>
    </w:p>
    <w:bookmarkEnd w:id="18"/>
    <w:bookmarkStart w:name="z21" w:id="19"/>
    <w:p>
      <w:pPr>
        <w:spacing w:after="0"/>
        <w:ind w:left="0"/>
        <w:jc w:val="both"/>
      </w:pPr>
      <w:r>
        <w:rPr>
          <w:rFonts w:ascii="Times New Roman"/>
          <w:b w:val="false"/>
          <w:i w:val="false"/>
          <w:color w:val="000000"/>
          <w:sz w:val="28"/>
        </w:rPr>
        <w:t>
      5) жұмыс күшіне арналған шығындар құны – қаржыландыру көздеріне қарамастан жұмыс күшін ұстаумен және пайдаланумен байланысты жұмыс берушінің (ұйымдардың) барлық ұсталымдар (шығындар) соммасы;</w:t>
      </w:r>
    </w:p>
    <w:bookmarkEnd w:id="19"/>
    <w:bookmarkStart w:name="z22" w:id="20"/>
    <w:p>
      <w:pPr>
        <w:spacing w:after="0"/>
        <w:ind w:left="0"/>
        <w:jc w:val="both"/>
      </w:pPr>
      <w:r>
        <w:rPr>
          <w:rFonts w:ascii="Times New Roman"/>
          <w:b w:val="false"/>
          <w:i w:val="false"/>
          <w:color w:val="000000"/>
          <w:sz w:val="28"/>
        </w:rPr>
        <w:t xml:space="preserve">
      6) жұмыспен өтелген адам-сағаттарының саны – ұйымның барлық қызметкерлерімен нақты жұмыс істелген, жұмыстың қалыпты кезеңі сияқты мерзімнен тыс жұмыс істеген уақыты. </w:t>
      </w:r>
    </w:p>
    <w:bookmarkEnd w:id="20"/>
    <w:bookmarkStart w:name="z23" w:id="21"/>
    <w:p>
      <w:pPr>
        <w:spacing w:after="0"/>
        <w:ind w:left="0"/>
        <w:jc w:val="left"/>
      </w:pPr>
      <w:r>
        <w:rPr>
          <w:rFonts w:ascii="Times New Roman"/>
          <w:b/>
          <w:i w:val="false"/>
          <w:color w:val="000000"/>
        </w:rPr>
        <w:t xml:space="preserve"> 2-тарау. Ақпарат дереккөздері және еңбек құнының индексін құру кезеңдері</w:t>
      </w:r>
    </w:p>
    <w:bookmarkEnd w:id="21"/>
    <w:bookmarkStart w:name="z24" w:id="22"/>
    <w:p>
      <w:pPr>
        <w:spacing w:after="0"/>
        <w:ind w:left="0"/>
        <w:jc w:val="both"/>
      </w:pPr>
      <w:r>
        <w:rPr>
          <w:rFonts w:ascii="Times New Roman"/>
          <w:b w:val="false"/>
          <w:i w:val="false"/>
          <w:color w:val="000000"/>
          <w:sz w:val="28"/>
        </w:rPr>
        <w:t>
      5. Еңбек құнының индексін есептеу үшін алғашқы статистикалық деректерді өндеу процесі кезінде алынған еңбек статистикасының біріктірілген статистикалық деректері қолданылады.</w:t>
      </w:r>
    </w:p>
    <w:bookmarkEnd w:id="22"/>
    <w:bookmarkStart w:name="z25" w:id="23"/>
    <w:p>
      <w:pPr>
        <w:spacing w:after="0"/>
        <w:ind w:left="0"/>
        <w:jc w:val="both"/>
      </w:pPr>
      <w:r>
        <w:rPr>
          <w:rFonts w:ascii="Times New Roman"/>
          <w:b w:val="false"/>
          <w:i w:val="false"/>
          <w:color w:val="000000"/>
          <w:sz w:val="28"/>
        </w:rPr>
        <w:t xml:space="preserve">
      6. Еңбек құнының индексі Экономикалық қызмет түрлерінің жалпы жіктеуішінен (бұдан әрі – ЭҚЖЖ) жекелеген қызмет түрлері бойынша есептелінеді. </w:t>
      </w:r>
    </w:p>
    <w:bookmarkEnd w:id="23"/>
    <w:bookmarkStart w:name="z26" w:id="24"/>
    <w:p>
      <w:pPr>
        <w:spacing w:after="0"/>
        <w:ind w:left="0"/>
        <w:jc w:val="both"/>
      </w:pPr>
      <w:r>
        <w:rPr>
          <w:rFonts w:ascii="Times New Roman"/>
          <w:b w:val="false"/>
          <w:i w:val="false"/>
          <w:color w:val="000000"/>
          <w:sz w:val="28"/>
        </w:rPr>
        <w:t>
      7. Еңбек құнының индексін құру екі негізгі кезеңде жүзеге асырылады. Бірінші кезеңде жұмыс күшіне арналған шығындар құнын тоқсандық бағалау және олардың орташа көрсеткіштері есептеледі, екінші кезеңде – еңбек құнының индексін есептеу.</w:t>
      </w:r>
    </w:p>
    <w:bookmarkEnd w:id="24"/>
    <w:bookmarkStart w:name="z27" w:id="25"/>
    <w:p>
      <w:pPr>
        <w:spacing w:after="0"/>
        <w:ind w:left="0"/>
        <w:jc w:val="both"/>
      </w:pPr>
      <w:r>
        <w:rPr>
          <w:rFonts w:ascii="Times New Roman"/>
          <w:b w:val="false"/>
          <w:i w:val="false"/>
          <w:color w:val="000000"/>
          <w:sz w:val="28"/>
        </w:rPr>
        <w:t>
      8. Жұмыс күшіне арналған шығындар құнының өзгерісіне әсер ететін факторларды айқындау мақсатында еңбек құнының индексін құрудың 3 түрі жүргізіледі:</w:t>
      </w:r>
    </w:p>
    <w:bookmarkEnd w:id="25"/>
    <w:bookmarkStart w:name="z28" w:id="26"/>
    <w:p>
      <w:pPr>
        <w:spacing w:after="0"/>
        <w:ind w:left="0"/>
        <w:jc w:val="both"/>
      </w:pPr>
      <w:r>
        <w:rPr>
          <w:rFonts w:ascii="Times New Roman"/>
          <w:b w:val="false"/>
          <w:i w:val="false"/>
          <w:color w:val="000000"/>
          <w:sz w:val="28"/>
        </w:rPr>
        <w:t>
      1) жұмыс күшіне арналған шығындардың жалпы құны бойынша еңбек құнының индексі;</w:t>
      </w:r>
    </w:p>
    <w:bookmarkEnd w:id="26"/>
    <w:bookmarkStart w:name="z29" w:id="27"/>
    <w:p>
      <w:pPr>
        <w:spacing w:after="0"/>
        <w:ind w:left="0"/>
        <w:jc w:val="both"/>
      </w:pPr>
      <w:r>
        <w:rPr>
          <w:rFonts w:ascii="Times New Roman"/>
          <w:b w:val="false"/>
          <w:i w:val="false"/>
          <w:color w:val="000000"/>
          <w:sz w:val="28"/>
        </w:rPr>
        <w:t>
      2) жалақы қоры бойынша еңбек құнының индексі;</w:t>
      </w:r>
    </w:p>
    <w:bookmarkEnd w:id="27"/>
    <w:bookmarkStart w:name="z30" w:id="28"/>
    <w:p>
      <w:pPr>
        <w:spacing w:after="0"/>
        <w:ind w:left="0"/>
        <w:jc w:val="both"/>
      </w:pPr>
      <w:r>
        <w:rPr>
          <w:rFonts w:ascii="Times New Roman"/>
          <w:b w:val="false"/>
          <w:i w:val="false"/>
          <w:color w:val="000000"/>
          <w:sz w:val="28"/>
        </w:rPr>
        <w:t>
      3) жалақы қорында есепке алынбайтын жұмыс күшіне арналған шығындардың құны бойынша еңбек құнының индексі.</w:t>
      </w:r>
    </w:p>
    <w:bookmarkEnd w:id="28"/>
    <w:bookmarkStart w:name="z31" w:id="29"/>
    <w:p>
      <w:pPr>
        <w:spacing w:after="0"/>
        <w:ind w:left="0"/>
        <w:jc w:val="left"/>
      </w:pPr>
      <w:r>
        <w:rPr>
          <w:rFonts w:ascii="Times New Roman"/>
          <w:b/>
          <w:i w:val="false"/>
          <w:color w:val="000000"/>
        </w:rPr>
        <w:t xml:space="preserve"> 3-тарау. Жұмыс күшіне арналған шығындар құнын есептеу</w:t>
      </w:r>
      <w:r>
        <w:br/>
      </w:r>
      <w:r>
        <w:rPr>
          <w:rFonts w:ascii="Times New Roman"/>
          <w:b/>
          <w:i w:val="false"/>
          <w:color w:val="000000"/>
        </w:rPr>
        <w:t>1-параграф. Жұмыс күшіне арналған шығындар құнының тоқсандық бағалауларын есептеу</w:t>
      </w:r>
    </w:p>
    <w:bookmarkEnd w:id="29"/>
    <w:bookmarkStart w:name="z33" w:id="30"/>
    <w:p>
      <w:pPr>
        <w:spacing w:after="0"/>
        <w:ind w:left="0"/>
        <w:jc w:val="both"/>
      </w:pPr>
      <w:r>
        <w:rPr>
          <w:rFonts w:ascii="Times New Roman"/>
          <w:b w:val="false"/>
          <w:i w:val="false"/>
          <w:color w:val="000000"/>
          <w:sz w:val="28"/>
        </w:rPr>
        <w:t>
      9. Жалақы қоры бойынша тоқсандық еңбек құнының индексін есептеу қолдағы бар жалақы қоры деректерінің және еңбек бойынша жалпымемлекеттік статистикалық байқау бойынша тоқсандық есептен алынған барлық қызметкерлердің жұмыспен өтелген уақыты негізінде жүргізіледі. Тиісті кезең үшін еңбек құны индексінің басқа екі түрі бойынша тоқсандық есептеулерін жүргізу үшін жұмыс күшіне жұмсалатын шығындардың жалпы құнының бағалауы және жалақы қорында есепке алынбайтын жұмыс күшіне жұмсалатын шығындар құнының бағалауы жүргізіледі.</w:t>
      </w:r>
    </w:p>
    <w:bookmarkEnd w:id="30"/>
    <w:p>
      <w:pPr>
        <w:spacing w:after="0"/>
        <w:ind w:left="0"/>
        <w:jc w:val="both"/>
      </w:pPr>
      <w:r>
        <w:rPr>
          <w:rFonts w:ascii="Times New Roman"/>
          <w:b w:val="false"/>
          <w:i w:val="false"/>
          <w:color w:val="000000"/>
          <w:sz w:val="28"/>
        </w:rPr>
        <w:t>
      Ол үшін коэффициент анықталады, мұнда жалақы қоры жұмыс күшіне жұмсалатын шығындардың жалпы құнынан белгілі бір тәуелділікте болады.</w:t>
      </w:r>
    </w:p>
    <w:p>
      <w:pPr>
        <w:spacing w:after="0"/>
        <w:ind w:left="0"/>
        <w:jc w:val="both"/>
      </w:pPr>
      <w:r>
        <w:rPr>
          <w:rFonts w:ascii="Times New Roman"/>
          <w:b w:val="false"/>
          <w:i w:val="false"/>
          <w:color w:val="000000"/>
          <w:sz w:val="28"/>
        </w:rPr>
        <w:t xml:space="preserve">
      Есепті жылы жұмыс күшіне жұмсалған шығындардың жалпы құнының тоқсандық бағалау коэффициентін есептеу үшін өткен жылдың жылдық деректері қолданылады. </w:t>
      </w:r>
    </w:p>
    <w:bookmarkStart w:name="z34" w:id="31"/>
    <w:p>
      <w:pPr>
        <w:spacing w:after="0"/>
        <w:ind w:left="0"/>
        <w:jc w:val="both"/>
      </w:pPr>
      <w:r>
        <w:rPr>
          <w:rFonts w:ascii="Times New Roman"/>
          <w:b w:val="false"/>
          <w:i w:val="false"/>
          <w:color w:val="000000"/>
          <w:sz w:val="28"/>
        </w:rPr>
        <w:t>
      10. Жұмыс күшіне арналған шығындар құнының тоқсандық бағалауларының коэффициенті келесі формула бойынша есептеледі:</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27500" cy="6223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жұмыс күшіне арналған шығындардың жалпы құнының тоқсандық бағалау коэффициенті;</w:t>
      </w:r>
    </w:p>
    <w:p>
      <w:pPr>
        <w:spacing w:after="0"/>
        <w:ind w:left="0"/>
        <w:jc w:val="both"/>
      </w:pPr>
      <w:r>
        <w:rPr>
          <w:rFonts w:ascii="Times New Roman"/>
          <w:b w:val="false"/>
          <w:i w:val="false"/>
          <w:color w:val="000000"/>
          <w:sz w:val="28"/>
        </w:rPr>
        <w:t>
      COST_TOT – өткен жылғы жұмыс күшіне арналған шығындардың жалпы құны;</w:t>
      </w:r>
    </w:p>
    <w:p>
      <w:pPr>
        <w:spacing w:after="0"/>
        <w:ind w:left="0"/>
        <w:jc w:val="both"/>
      </w:pPr>
      <w:r>
        <w:rPr>
          <w:rFonts w:ascii="Times New Roman"/>
          <w:b w:val="false"/>
          <w:i w:val="false"/>
          <w:color w:val="000000"/>
          <w:sz w:val="28"/>
        </w:rPr>
        <w:t>
      WAG_TOT – өткен жылғы жалақының жалпы қоры;</w:t>
      </w:r>
    </w:p>
    <w:p>
      <w:pPr>
        <w:spacing w:after="0"/>
        <w:ind w:left="0"/>
        <w:jc w:val="both"/>
      </w:pPr>
      <w:r>
        <w:rPr>
          <w:rFonts w:ascii="Times New Roman"/>
          <w:b w:val="false"/>
          <w:i w:val="false"/>
          <w:color w:val="000000"/>
          <w:sz w:val="28"/>
        </w:rPr>
        <w:t>
      OTH_TOT – өткен жылғы жалақы қорында есепке алынбаған жұмыс күшіне арналған шығындардың құны.</w:t>
      </w:r>
    </w:p>
    <w:p>
      <w:pPr>
        <w:spacing w:after="0"/>
        <w:ind w:left="0"/>
        <w:jc w:val="both"/>
      </w:pPr>
      <w:r>
        <w:rPr>
          <w:rFonts w:ascii="Times New Roman"/>
          <w:b w:val="false"/>
          <w:i w:val="false"/>
          <w:color w:val="000000"/>
          <w:sz w:val="28"/>
        </w:rPr>
        <w:t xml:space="preserve">
      Коэффициентті есептеу кезінде </w:t>
      </w:r>
    </w:p>
    <w:p>
      <w:pPr>
        <w:spacing w:after="0"/>
        <w:ind w:left="0"/>
        <w:jc w:val="both"/>
      </w:pPr>
      <w:r>
        <w:drawing>
          <wp:inline distT="0" distB="0" distL="0" distR="0">
            <wp:extent cx="81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419100"/>
                    </a:xfrm>
                    <a:prstGeom prst="rect">
                      <a:avLst/>
                    </a:prstGeom>
                  </pic:spPr>
                </pic:pic>
              </a:graphicData>
            </a:graphic>
          </wp:inline>
        </w:drawing>
      </w:r>
    </w:p>
    <w:p>
      <w:pPr>
        <w:spacing w:after="0"/>
        <w:ind w:left="0"/>
        <w:jc w:val="left"/>
      </w:pPr>
      <w:r>
        <w:rPr>
          <w:rFonts w:ascii="Times New Roman"/>
          <w:b w:val="false"/>
          <w:i w:val="false"/>
          <w:color w:val="000000"/>
          <w:sz w:val="28"/>
        </w:rPr>
        <w:t>қатынасына тоқсан сайын жұмыс берушінің нақты әлеуметтік аударымдары және тиісті тоқсанға арналған әлеуметтік салық бойынша аударымдар мөлшерінің өзгеруі туралы қолда бар деректерді ескере отырып түзету енгізіледі.</w:t>
      </w:r>
      <w:r>
        <w:br/>
      </w:r>
      <w:r>
        <w:rPr>
          <w:rFonts w:ascii="Times New Roman"/>
          <w:b w:val="false"/>
          <w:i w:val="false"/>
          <w:color w:val="000000"/>
          <w:sz w:val="28"/>
        </w:rPr>
        <w:t>
</w:t>
      </w:r>
    </w:p>
    <w:bookmarkStart w:name="z35" w:id="32"/>
    <w:p>
      <w:pPr>
        <w:spacing w:after="0"/>
        <w:ind w:left="0"/>
        <w:jc w:val="both"/>
      </w:pPr>
      <w:r>
        <w:rPr>
          <w:rFonts w:ascii="Times New Roman"/>
          <w:b w:val="false"/>
          <w:i w:val="false"/>
          <w:color w:val="000000"/>
          <w:sz w:val="28"/>
        </w:rPr>
        <w:t>
      11. Жұмыс күшіне арналған шығындар құнының тоқсандық бағалауын есептеу келесі формула бойынша жүргізіледі:</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30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COST_TOTk – тоқсандағы жұмыс күшіне арналған шығындар құны;</w:t>
      </w:r>
    </w:p>
    <w:p>
      <w:pPr>
        <w:spacing w:after="0"/>
        <w:ind w:left="0"/>
        <w:jc w:val="both"/>
      </w:pPr>
      <w:r>
        <w:rPr>
          <w:rFonts w:ascii="Times New Roman"/>
          <w:b w:val="false"/>
          <w:i w:val="false"/>
          <w:color w:val="000000"/>
          <w:sz w:val="28"/>
        </w:rPr>
        <w:t>
      WAG_TOTk – тоқсандық жалақы қоры;</w:t>
      </w:r>
    </w:p>
    <w:p>
      <w:pPr>
        <w:spacing w:after="0"/>
        <w:ind w:left="0"/>
        <w:jc w:val="both"/>
      </w:pP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жұмыс күшіне арналған шығындардың жалпы құнын тоқсандық бағалау коэффициенті.</w:t>
      </w:r>
    </w:p>
    <w:bookmarkStart w:name="z36" w:id="33"/>
    <w:p>
      <w:pPr>
        <w:spacing w:after="0"/>
        <w:ind w:left="0"/>
        <w:jc w:val="both"/>
      </w:pPr>
      <w:r>
        <w:rPr>
          <w:rFonts w:ascii="Times New Roman"/>
          <w:b w:val="false"/>
          <w:i w:val="false"/>
          <w:color w:val="000000"/>
          <w:sz w:val="28"/>
        </w:rPr>
        <w:t xml:space="preserve">
      12. Жалақы қорында есепке алынбайтын жұмыс күшіне арналған шығындар құнының тоқсандық бағалауын есептеу келесі формула бойынша жүргізіледі: </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06700" cy="203200"/>
                    </a:xfrm>
                    <a:prstGeom prst="rect">
                      <a:avLst/>
                    </a:prstGeom>
                  </pic:spPr>
                </pic:pic>
              </a:graphicData>
            </a:graphic>
          </wp:inline>
        </w:drawing>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OTH_TOTk – тоқсандағы жалақы қорында есепке алынбайтын жұмыс күшіне арналған шығындар құны; </w:t>
      </w:r>
    </w:p>
    <w:p>
      <w:pPr>
        <w:spacing w:after="0"/>
        <w:ind w:left="0"/>
        <w:jc w:val="both"/>
      </w:pPr>
      <w:r>
        <w:rPr>
          <w:rFonts w:ascii="Times New Roman"/>
          <w:b w:val="false"/>
          <w:i w:val="false"/>
          <w:color w:val="000000"/>
          <w:sz w:val="28"/>
        </w:rPr>
        <w:t>
      COST_TOTk – тоқсандағы жұмыс күшіне арналған шығындар құны;</w:t>
      </w:r>
    </w:p>
    <w:p>
      <w:pPr>
        <w:spacing w:after="0"/>
        <w:ind w:left="0"/>
        <w:jc w:val="both"/>
      </w:pPr>
      <w:r>
        <w:rPr>
          <w:rFonts w:ascii="Times New Roman"/>
          <w:b w:val="false"/>
          <w:i w:val="false"/>
          <w:color w:val="000000"/>
          <w:sz w:val="28"/>
        </w:rPr>
        <w:t xml:space="preserve">
      WAG_TOTk – тоқсандық жалақы қоры. </w:t>
      </w:r>
    </w:p>
    <w:bookmarkStart w:name="z37" w:id="34"/>
    <w:p>
      <w:pPr>
        <w:spacing w:after="0"/>
        <w:ind w:left="0"/>
        <w:jc w:val="left"/>
      </w:pPr>
      <w:r>
        <w:rPr>
          <w:rFonts w:ascii="Times New Roman"/>
          <w:b/>
          <w:i w:val="false"/>
          <w:color w:val="000000"/>
        </w:rPr>
        <w:t xml:space="preserve"> 2-параграф. Жұмыс күшіне арналған шығындар құнының орташа көрсеткіштерін есептеу</w:t>
      </w:r>
    </w:p>
    <w:bookmarkEnd w:id="34"/>
    <w:bookmarkStart w:name="z38" w:id="35"/>
    <w:p>
      <w:pPr>
        <w:spacing w:after="0"/>
        <w:ind w:left="0"/>
        <w:jc w:val="both"/>
      </w:pPr>
      <w:r>
        <w:rPr>
          <w:rFonts w:ascii="Times New Roman"/>
          <w:b w:val="false"/>
          <w:i w:val="false"/>
          <w:color w:val="000000"/>
          <w:sz w:val="28"/>
        </w:rPr>
        <w:t>
      13. Жұмыс күшіне арналған шығындардың жалпы құнының тоқсандық бағалауын, жалақы қорында есепке алынбайтын жұмыс күшіне арналған шығындардың құнын алған соң жұмыс күшіне арналған шығындар құнының орташа жылдық көрсеткіштерін (1 жұмыспен өтелген сағатқа) есептеуді жүргізу қажет.</w:t>
      </w:r>
    </w:p>
    <w:bookmarkEnd w:id="35"/>
    <w:bookmarkStart w:name="z39" w:id="36"/>
    <w:p>
      <w:pPr>
        <w:spacing w:after="0"/>
        <w:ind w:left="0"/>
        <w:jc w:val="both"/>
      </w:pPr>
      <w:r>
        <w:rPr>
          <w:rFonts w:ascii="Times New Roman"/>
          <w:b w:val="false"/>
          <w:i w:val="false"/>
          <w:color w:val="000000"/>
          <w:sz w:val="28"/>
        </w:rPr>
        <w:t>
      14. Орташа тоқсандық көрсеткіштерді есептеу еңбек құны индексінің әрбір түрі бойынша жеке келесі формула бойынша жүзеге асырылады:</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 – шығындар құны көрсеткіштерінің орташа мәні (жұмыс күшіне арналған шығындардың жалпы құнын тоқсандық бағалау, жалақы қорында есепке алынбайтын жұмыс күшіне арналған шығындар құнының тоқсандық бағалауы және жұмыспен өтелген 1 сағатқа есептегендегі жалақының тоқсандық қоры);</w:t>
      </w:r>
    </w:p>
    <w:p>
      <w:pPr>
        <w:spacing w:after="0"/>
        <w:ind w:left="0"/>
        <w:jc w:val="both"/>
      </w:pPr>
      <w:r>
        <w:rPr>
          <w:rFonts w:ascii="Times New Roman"/>
          <w:b w:val="false"/>
          <w:i w:val="false"/>
          <w:color w:val="000000"/>
          <w:sz w:val="28"/>
        </w:rPr>
        <w:t>
      W – жұмыс күшіне арналған шығындардың құны (жұмыс күшіне арналған шығындардың жалпы құнын тоқсандық бағалау, жалақы қорында есепке алынбайтын жұмыс күшіне арналған шығындардың құнын тоқсандық бағалау және жалақының тоқсандық қоры);</w:t>
      </w:r>
    </w:p>
    <w:p>
      <w:pPr>
        <w:spacing w:after="0"/>
        <w:ind w:left="0"/>
        <w:jc w:val="both"/>
      </w:pPr>
      <w:r>
        <w:rPr>
          <w:rFonts w:ascii="Times New Roman"/>
          <w:b w:val="false"/>
          <w:i w:val="false"/>
          <w:color w:val="000000"/>
          <w:sz w:val="28"/>
        </w:rPr>
        <w:t>
      h – барлық қызметкерлермен жұмыспен өтелген адам-сағат саны.</w:t>
      </w:r>
    </w:p>
    <w:p>
      <w:pPr>
        <w:spacing w:after="0"/>
        <w:ind w:left="0"/>
        <w:jc w:val="both"/>
      </w:pPr>
      <w:r>
        <w:rPr>
          <w:rFonts w:ascii="Times New Roman"/>
          <w:b w:val="false"/>
          <w:i w:val="false"/>
          <w:color w:val="000000"/>
          <w:sz w:val="28"/>
        </w:rPr>
        <w:t xml:space="preserve">
      Жылға арналған орташа көрсеткіштерді есептеу өткен жылғы еңбек бойынша жылдық есеп деректері негізінде 4-формула бойынша жүргізіледі. </w:t>
      </w:r>
    </w:p>
    <w:bookmarkStart w:name="z40" w:id="37"/>
    <w:p>
      <w:pPr>
        <w:spacing w:after="0"/>
        <w:ind w:left="0"/>
        <w:jc w:val="left"/>
      </w:pPr>
      <w:r>
        <w:rPr>
          <w:rFonts w:ascii="Times New Roman"/>
          <w:b/>
          <w:i w:val="false"/>
          <w:color w:val="000000"/>
        </w:rPr>
        <w:t xml:space="preserve"> 3-параграф. Еңбек құнының индексін есептеу</w:t>
      </w:r>
    </w:p>
    <w:bookmarkEnd w:id="37"/>
    <w:bookmarkStart w:name="z41" w:id="38"/>
    <w:p>
      <w:pPr>
        <w:spacing w:after="0"/>
        <w:ind w:left="0"/>
        <w:jc w:val="both"/>
      </w:pPr>
      <w:r>
        <w:rPr>
          <w:rFonts w:ascii="Times New Roman"/>
          <w:b w:val="false"/>
          <w:i w:val="false"/>
          <w:color w:val="000000"/>
          <w:sz w:val="28"/>
        </w:rPr>
        <w:t xml:space="preserve">
      15. Ласпейрестің формуласына сәйкес еңбек құны индексінің өзгеруі еңбек құнына жүйелі байқаулар жүргізу негізінде есептеледі. Әрбір уақыт кезеңінде салмақты үлес жеке индекстің соңғы мәніне көбейтіледі. Еңбек құнының индексін есептеу республика бойынша экономикалық қызмет түрлерінің белгіленген тізбесі бөлінісінде тоқсандық кезеңділікпен жүзеге асырылады:  </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20800" cy="711200"/>
                    </a:xfrm>
                    <a:prstGeom prst="rect">
                      <a:avLst/>
                    </a:prstGeom>
                  </pic:spPr>
                </pic:pic>
              </a:graphicData>
            </a:graphic>
          </wp:inline>
        </w:drawing>
      </w:r>
    </w:p>
    <w:p>
      <w:pPr>
        <w:spacing w:after="0"/>
        <w:ind w:left="0"/>
        <w:jc w:val="both"/>
      </w:pPr>
      <w:r>
        <w:drawing>
          <wp:inline distT="0" distB="0" distL="0" distR="0">
            <wp:extent cx="1346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46200" cy="711200"/>
                    </a:xfrm>
                    <a:prstGeom prst="rect">
                      <a:avLst/>
                    </a:prstGeom>
                  </pic:spPr>
                </pic:pic>
              </a:graphicData>
            </a:graphic>
          </wp:inline>
        </w:drawing>
      </w:r>
    </w:p>
    <w:p>
      <w:pPr>
        <w:spacing w:after="0"/>
        <w:ind w:left="0"/>
        <w:jc w:val="both"/>
      </w:pPr>
      <w:r>
        <w:drawing>
          <wp:inline distT="0" distB="0" distL="0" distR="0">
            <wp:extent cx="1206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06500" cy="7112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j</w:t>
      </w:r>
      <w:r>
        <w:rPr>
          <w:rFonts w:ascii="Times New Roman"/>
          <w:b w:val="false"/>
          <w:i w:val="false"/>
          <w:color w:val="000000"/>
          <w:sz w:val="28"/>
        </w:rPr>
        <w:t xml:space="preserve"> жылдың </w:t>
      </w:r>
      <w:r>
        <w:rPr>
          <w:rFonts w:ascii="Times New Roman"/>
          <w:b w:val="false"/>
          <w:i/>
          <w:color w:val="000000"/>
          <w:sz w:val="28"/>
        </w:rPr>
        <w:t>t</w:t>
      </w:r>
      <w:r>
        <w:rPr>
          <w:rFonts w:ascii="Times New Roman"/>
          <w:b w:val="false"/>
          <w:i w:val="false"/>
          <w:color w:val="000000"/>
          <w:sz w:val="28"/>
        </w:rPr>
        <w:t xml:space="preserve"> тоқсанындағы </w:t>
      </w:r>
      <w:r>
        <w:rPr>
          <w:rFonts w:ascii="Times New Roman"/>
          <w:b w:val="false"/>
          <w:i/>
          <w:color w:val="000000"/>
          <w:sz w:val="28"/>
        </w:rPr>
        <w:t>i</w:t>
      </w:r>
      <w:r>
        <w:rPr>
          <w:rFonts w:ascii="Times New Roman"/>
          <w:b w:val="false"/>
          <w:i w:val="false"/>
          <w:color w:val="000000"/>
          <w:sz w:val="28"/>
        </w:rPr>
        <w:t xml:space="preserve"> экономикалық қызмет түрі бойынша қызметкерлердің жұмыс істеген 1 сағатына есептегендегі жұмыс күшіне арналған шығындардың құны;</w:t>
      </w:r>
      <w:r>
        <w:br/>
      </w: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k</w:t>
      </w:r>
      <w:r>
        <w:rPr>
          <w:rFonts w:ascii="Times New Roman"/>
          <w:b w:val="false"/>
          <w:i w:val="false"/>
          <w:color w:val="000000"/>
          <w:sz w:val="28"/>
        </w:rPr>
        <w:t xml:space="preserve"> жылдағы </w:t>
      </w:r>
      <w:r>
        <w:rPr>
          <w:rFonts w:ascii="Times New Roman"/>
          <w:b w:val="false"/>
          <w:i/>
          <w:color w:val="000000"/>
          <w:sz w:val="28"/>
        </w:rPr>
        <w:t>i</w:t>
      </w:r>
      <w:r>
        <w:rPr>
          <w:rFonts w:ascii="Times New Roman"/>
          <w:b w:val="false"/>
          <w:i w:val="false"/>
          <w:color w:val="000000"/>
          <w:sz w:val="28"/>
        </w:rPr>
        <w:t xml:space="preserve"> экономикалық қызмет түрі бойынша қызметкерлердің жұмыс істеген 1 сағатына есептегендегі жұмыс күшіне арналған шығындардың құны;</w:t>
      </w:r>
      <w:r>
        <w:br/>
      </w:r>
      <w:r>
        <w:rPr>
          <w:rFonts w:ascii="Times New Roman"/>
          <w:b w:val="false"/>
          <w:i w:val="false"/>
          <w:color w:val="000000"/>
          <w:sz w:val="28"/>
        </w:rPr>
        <w:t>
</w:t>
      </w:r>
      <w:r>
        <w:br/>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жылдағы </w:t>
      </w:r>
      <w:r>
        <w:rPr>
          <w:rFonts w:ascii="Times New Roman"/>
          <w:b w:val="false"/>
          <w:i/>
          <w:color w:val="000000"/>
          <w:sz w:val="28"/>
        </w:rPr>
        <w:t>i</w:t>
      </w:r>
      <w:r>
        <w:rPr>
          <w:rFonts w:ascii="Times New Roman"/>
          <w:b w:val="false"/>
          <w:i w:val="false"/>
          <w:color w:val="000000"/>
          <w:sz w:val="28"/>
        </w:rPr>
        <w:t xml:space="preserve"> экономикалық қызмет түрі бойынша барлық қызметкерлердің жұмыс істеген адам-сағатының саны;</w:t>
      </w:r>
      <w:r>
        <w:br/>
      </w: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k</w:t>
      </w:r>
      <w:r>
        <w:rPr>
          <w:rFonts w:ascii="Times New Roman"/>
          <w:b w:val="false"/>
          <w:i w:val="false"/>
          <w:color w:val="000000"/>
          <w:sz w:val="28"/>
        </w:rPr>
        <w:t xml:space="preserve"> жылдағы </w:t>
      </w:r>
      <w:r>
        <w:rPr>
          <w:rFonts w:ascii="Times New Roman"/>
          <w:b w:val="false"/>
          <w:i/>
          <w:color w:val="000000"/>
          <w:sz w:val="28"/>
        </w:rPr>
        <w:t>i</w:t>
      </w:r>
      <w:r>
        <w:rPr>
          <w:rFonts w:ascii="Times New Roman"/>
          <w:b w:val="false"/>
          <w:i w:val="false"/>
          <w:color w:val="000000"/>
          <w:sz w:val="28"/>
        </w:rPr>
        <w:t xml:space="preserve"> экономикалық қызмет түрі бойынша жұмыс күшіне арналған шығындардың құны;</w:t>
      </w:r>
      <w:r>
        <w:br/>
      </w: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469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69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жұмыс күшіне арналған шығындар құнының үлес салмағы;</w:t>
      </w:r>
      <w:r>
        <w:br/>
      </w:r>
      <w:r>
        <w:rPr>
          <w:rFonts w:ascii="Times New Roman"/>
          <w:b w:val="false"/>
          <w:i w:val="false"/>
          <w:color w:val="000000"/>
          <w:sz w:val="28"/>
        </w:rPr>
        <w:t>
</w:t>
      </w:r>
      <w:r>
        <w:br/>
      </w:r>
    </w:p>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экономикалық қызмет түрлері бойынша қарапайым индекстер;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есепті тоқсан;</w:t>
      </w:r>
    </w:p>
    <w:p>
      <w:pPr>
        <w:spacing w:after="0"/>
        <w:ind w:left="0"/>
        <w:jc w:val="both"/>
      </w:pPr>
      <w:r>
        <w:rPr>
          <w:rFonts w:ascii="Times New Roman"/>
          <w:b w:val="false"/>
          <w:i w:val="false"/>
          <w:color w:val="000000"/>
          <w:sz w:val="28"/>
        </w:rPr>
        <w:t>
      j – ағымдағы жыл;</w:t>
      </w:r>
    </w:p>
    <w:p>
      <w:pPr>
        <w:spacing w:after="0"/>
        <w:ind w:left="0"/>
        <w:jc w:val="both"/>
      </w:pPr>
      <w:r>
        <w:rPr>
          <w:rFonts w:ascii="Times New Roman"/>
          <w:b w:val="false"/>
          <w:i w:val="false"/>
          <w:color w:val="000000"/>
          <w:sz w:val="28"/>
        </w:rPr>
        <w:t xml:space="preserve">
      k – базистік жыл. </w:t>
      </w:r>
    </w:p>
    <w:bookmarkStart w:name="z42" w:id="39"/>
    <w:p>
      <w:pPr>
        <w:spacing w:after="0"/>
        <w:ind w:left="0"/>
        <w:jc w:val="left"/>
      </w:pPr>
      <w:r>
        <w:rPr>
          <w:rFonts w:ascii="Times New Roman"/>
          <w:b/>
          <w:i w:val="false"/>
          <w:color w:val="000000"/>
        </w:rPr>
        <w:t xml:space="preserve"> 4-параграф. Бірыңғай базаға еңбек құнының индексін есептеу</w:t>
      </w:r>
    </w:p>
    <w:bookmarkEnd w:id="39"/>
    <w:bookmarkStart w:name="z43" w:id="40"/>
    <w:p>
      <w:pPr>
        <w:spacing w:after="0"/>
        <w:ind w:left="0"/>
        <w:jc w:val="both"/>
      </w:pPr>
      <w:r>
        <w:rPr>
          <w:rFonts w:ascii="Times New Roman"/>
          <w:b w:val="false"/>
          <w:i w:val="false"/>
          <w:color w:val="000000"/>
          <w:sz w:val="28"/>
        </w:rPr>
        <w:t xml:space="preserve">
      16. Еңбек құны индексінің серпінділік қатары үздіксіз болуы үшін </w:t>
      </w:r>
      <w:r>
        <w:rPr>
          <w:rFonts w:ascii="Times New Roman"/>
          <w:b w:val="false"/>
          <w:i/>
          <w:color w:val="000000"/>
          <w:sz w:val="28"/>
        </w:rPr>
        <w:t>l</w:t>
      </w:r>
      <w:r>
        <w:rPr>
          <w:rFonts w:ascii="Times New Roman"/>
          <w:b w:val="false"/>
          <w:i w:val="false"/>
          <w:color w:val="000000"/>
          <w:sz w:val="28"/>
        </w:rPr>
        <w:t xml:space="preserve"> базистік жылдың салмақ құрылымы бойынша бағаланған еңбек құны индексі қатарларының </w:t>
      </w:r>
      <w:r>
        <w:rPr>
          <w:rFonts w:ascii="Times New Roman"/>
          <w:b w:val="false"/>
          <w:i/>
          <w:color w:val="000000"/>
          <w:sz w:val="28"/>
        </w:rPr>
        <w:t>l+1</w:t>
      </w:r>
      <w:r>
        <w:rPr>
          <w:rFonts w:ascii="Times New Roman"/>
          <w:b w:val="false"/>
          <w:i w:val="false"/>
          <w:color w:val="000000"/>
          <w:sz w:val="28"/>
        </w:rPr>
        <w:t xml:space="preserve"> базистік жылдың салмақ құрылымы бойынша бағаланған еңбек құнының қатарларымен біріктіруді қамтамасыз ету үшін пайдаланатын тіркесу коэффициентін алу қажет: </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22400" cy="8890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977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77900" cy="203200"/>
                    </a:xfrm>
                    <a:prstGeom prst="rect">
                      <a:avLst/>
                    </a:prstGeom>
                  </pic:spPr>
                </pic:pic>
              </a:graphicData>
            </a:graphic>
          </wp:inline>
        </w:drawing>
      </w:r>
    </w:p>
    <w:p>
      <w:pPr>
        <w:spacing w:after="0"/>
        <w:ind w:left="0"/>
        <w:jc w:val="left"/>
      </w:pPr>
      <w:r>
        <w:rPr>
          <w:rFonts w:ascii="Times New Roman"/>
          <w:b w:val="false"/>
          <w:i/>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l, l+1</w:t>
      </w:r>
      <w:r>
        <w:rPr>
          <w:rFonts w:ascii="Times New Roman"/>
          <w:b w:val="false"/>
          <w:i w:val="false"/>
          <w:color w:val="000000"/>
          <w:sz w:val="28"/>
        </w:rPr>
        <w:t xml:space="preserve"> базистік жылдың салмақ құрылымы бойынша еңбек құнының тіркесу коэффициенті;</w:t>
      </w:r>
      <w:r>
        <w:br/>
      </w:r>
      <w:r>
        <w:rPr>
          <w:rFonts w:ascii="Times New Roman"/>
          <w:b w:val="false"/>
          <w:i w:val="false"/>
          <w:color w:val="000000"/>
          <w:sz w:val="28"/>
        </w:rPr>
        <w:t>
</w:t>
      </w:r>
      <w:r>
        <w:br/>
      </w:r>
    </w:p>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l, l+1</w:t>
      </w:r>
      <w:r>
        <w:rPr>
          <w:rFonts w:ascii="Times New Roman"/>
          <w:b w:val="false"/>
          <w:i w:val="false"/>
          <w:color w:val="000000"/>
          <w:sz w:val="28"/>
        </w:rPr>
        <w:t xml:space="preserve"> базистік жылдың салмақ құрылымы бойынша </w:t>
      </w:r>
      <w:r>
        <w:rPr>
          <w:rFonts w:ascii="Times New Roman"/>
          <w:b w:val="false"/>
          <w:i/>
          <w:color w:val="000000"/>
          <w:sz w:val="28"/>
        </w:rPr>
        <w:t>i</w:t>
      </w:r>
      <w:r>
        <w:rPr>
          <w:rFonts w:ascii="Times New Roman"/>
          <w:b w:val="false"/>
          <w:i w:val="false"/>
          <w:color w:val="000000"/>
          <w:sz w:val="28"/>
        </w:rPr>
        <w:t xml:space="preserve"> экономикалық қызмет түрлері бойынша жұмыс күшіне арналған шығындардың құны;</w:t>
      </w:r>
      <w:r>
        <w:br/>
      </w:r>
      <w:r>
        <w:rPr>
          <w:rFonts w:ascii="Times New Roman"/>
          <w:b w:val="false"/>
          <w:i w:val="false"/>
          <w:color w:val="000000"/>
          <w:sz w:val="28"/>
        </w:rPr>
        <w:t>
</w:t>
      </w:r>
      <w:r>
        <w:br/>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базистік жылдың салмақ құрылымы бойынша </w:t>
      </w:r>
      <w:r>
        <w:rPr>
          <w:rFonts w:ascii="Times New Roman"/>
          <w:b w:val="false"/>
          <w:i/>
          <w:color w:val="000000"/>
          <w:sz w:val="28"/>
        </w:rPr>
        <w:t>i</w:t>
      </w:r>
      <w:r>
        <w:rPr>
          <w:rFonts w:ascii="Times New Roman"/>
          <w:b w:val="false"/>
          <w:i w:val="false"/>
          <w:color w:val="000000"/>
          <w:sz w:val="28"/>
        </w:rPr>
        <w:t xml:space="preserve"> экономикалық қызмет түрлері бойынша жұмыс күшіне арналған шығындардың құны.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"Тізбекті" әдіспен алынған коэффициенттер негізінде </w:t>
      </w:r>
      <w:r>
        <w:rPr>
          <w:rFonts w:ascii="Times New Roman"/>
          <w:b w:val="false"/>
          <w:i/>
          <w:color w:val="000000"/>
          <w:sz w:val="28"/>
        </w:rPr>
        <w:t xml:space="preserve">k=0 </w:t>
      </w:r>
      <w:r>
        <w:rPr>
          <w:rFonts w:ascii="Times New Roman"/>
          <w:b w:val="false"/>
          <w:i w:val="false"/>
          <w:color w:val="000000"/>
          <w:sz w:val="28"/>
        </w:rPr>
        <w:t xml:space="preserve">бірыңғай базистік жылмен салыстыру бойынша </w:t>
      </w:r>
      <w:r>
        <w:rPr>
          <w:rFonts w:ascii="Times New Roman"/>
          <w:b w:val="false"/>
          <w:i/>
          <w:color w:val="000000"/>
          <w:sz w:val="28"/>
        </w:rPr>
        <w:t>j</w:t>
      </w:r>
      <w:r>
        <w:rPr>
          <w:rFonts w:ascii="Times New Roman"/>
          <w:b w:val="false"/>
          <w:i w:val="false"/>
          <w:color w:val="000000"/>
          <w:sz w:val="28"/>
        </w:rPr>
        <w:t xml:space="preserve"> жылдың </w:t>
      </w:r>
      <w:r>
        <w:rPr>
          <w:rFonts w:ascii="Times New Roman"/>
          <w:b w:val="false"/>
          <w:i/>
          <w:color w:val="000000"/>
          <w:sz w:val="28"/>
        </w:rPr>
        <w:t>t</w:t>
      </w:r>
      <w:r>
        <w:rPr>
          <w:rFonts w:ascii="Times New Roman"/>
          <w:b w:val="false"/>
          <w:i w:val="false"/>
          <w:color w:val="000000"/>
          <w:sz w:val="28"/>
        </w:rPr>
        <w:t xml:space="preserve"> тоқсандағы еңбек құнының индексін есептеу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LCI</w:t>
      </w:r>
      <w:r>
        <w:rPr>
          <w:rFonts w:ascii="Times New Roman"/>
          <w:b w:val="false"/>
          <w:i w:val="false"/>
          <w:color w:val="000000"/>
          <w:vertAlign w:val="subscript"/>
        </w:rPr>
        <w:t>tj/0</w:t>
      </w:r>
      <w:r>
        <w:rPr>
          <w:rFonts w:ascii="Times New Roman"/>
          <w:b w:val="false"/>
          <w:i w:val="false"/>
          <w:color w:val="000000"/>
          <w:sz w:val="28"/>
        </w:rPr>
        <w:t xml:space="preserve"> – </w:t>
      </w:r>
      <w:r>
        <w:rPr>
          <w:rFonts w:ascii="Times New Roman"/>
          <w:b w:val="false"/>
          <w:i/>
          <w:color w:val="000000"/>
          <w:sz w:val="28"/>
        </w:rPr>
        <w:t xml:space="preserve">k=0 </w:t>
      </w:r>
      <w:r>
        <w:rPr>
          <w:rFonts w:ascii="Times New Roman"/>
          <w:b w:val="false"/>
          <w:i w:val="false"/>
          <w:color w:val="000000"/>
          <w:sz w:val="28"/>
        </w:rPr>
        <w:t xml:space="preserve">бірыңғай базистік жылмен салыстыру бойынша </w:t>
      </w:r>
      <w:r>
        <w:rPr>
          <w:rFonts w:ascii="Times New Roman"/>
          <w:b w:val="false"/>
          <w:i/>
          <w:color w:val="000000"/>
          <w:sz w:val="28"/>
        </w:rPr>
        <w:t>j</w:t>
      </w:r>
      <w:r>
        <w:rPr>
          <w:rFonts w:ascii="Times New Roman"/>
          <w:b w:val="false"/>
          <w:i w:val="false"/>
          <w:color w:val="000000"/>
          <w:sz w:val="28"/>
        </w:rPr>
        <w:t xml:space="preserve"> жылдың </w:t>
      </w:r>
      <w:r>
        <w:rPr>
          <w:rFonts w:ascii="Times New Roman"/>
          <w:b w:val="false"/>
          <w:i/>
          <w:color w:val="000000"/>
          <w:sz w:val="28"/>
        </w:rPr>
        <w:t>t</w:t>
      </w:r>
      <w:r>
        <w:rPr>
          <w:rFonts w:ascii="Times New Roman"/>
          <w:b w:val="false"/>
          <w:i w:val="false"/>
          <w:color w:val="000000"/>
          <w:sz w:val="28"/>
        </w:rPr>
        <w:t xml:space="preserve"> тоқсандағы еңбек құнының индексі.</w:t>
      </w:r>
    </w:p>
    <w:p>
      <w:pPr>
        <w:spacing w:after="0"/>
        <w:ind w:left="0"/>
        <w:jc w:val="both"/>
      </w:pPr>
      <w:r>
        <w:rPr>
          <w:rFonts w:ascii="Times New Roman"/>
          <w:b w:val="false"/>
          <w:i w:val="false"/>
          <w:color w:val="000000"/>
          <w:sz w:val="28"/>
        </w:rPr>
        <w:t>
      Бірыңғай базистік жылмен салыстыру бойынша жылына орташа еңбек құнының индексін есептеу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73200" cy="6096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LCI</w:t>
      </w:r>
      <w:r>
        <w:rPr>
          <w:rFonts w:ascii="Times New Roman"/>
          <w:b w:val="false"/>
          <w:i w:val="false"/>
          <w:color w:val="000000"/>
          <w:vertAlign w:val="subscript"/>
        </w:rPr>
        <w:t>gj/0</w:t>
      </w:r>
      <w:r>
        <w:rPr>
          <w:rFonts w:ascii="Times New Roman"/>
          <w:b w:val="false"/>
          <w:i w:val="false"/>
          <w:color w:val="000000"/>
          <w:sz w:val="28"/>
        </w:rPr>
        <w:t xml:space="preserve"> – </w:t>
      </w:r>
      <w:r>
        <w:rPr>
          <w:rFonts w:ascii="Times New Roman"/>
          <w:b w:val="false"/>
          <w:i/>
          <w:color w:val="000000"/>
          <w:sz w:val="28"/>
        </w:rPr>
        <w:t xml:space="preserve">k=0 </w:t>
      </w:r>
      <w:r>
        <w:rPr>
          <w:rFonts w:ascii="Times New Roman"/>
          <w:b w:val="false"/>
          <w:i w:val="false"/>
          <w:color w:val="000000"/>
          <w:sz w:val="28"/>
        </w:rPr>
        <w:t xml:space="preserve">бірыңғай базистік жылмен салыстыру бойынша </w:t>
      </w:r>
      <w:r>
        <w:rPr>
          <w:rFonts w:ascii="Times New Roman"/>
          <w:b w:val="false"/>
          <w:i/>
          <w:color w:val="000000"/>
          <w:sz w:val="28"/>
        </w:rPr>
        <w:t>j</w:t>
      </w:r>
      <w:r>
        <w:rPr>
          <w:rFonts w:ascii="Times New Roman"/>
          <w:b w:val="false"/>
          <w:i w:val="false"/>
          <w:color w:val="000000"/>
          <w:sz w:val="28"/>
        </w:rPr>
        <w:t xml:space="preserve"> жылдың </w:t>
      </w:r>
      <w:r>
        <w:rPr>
          <w:rFonts w:ascii="Times New Roman"/>
          <w:b w:val="false"/>
          <w:i/>
          <w:color w:val="000000"/>
          <w:sz w:val="28"/>
        </w:rPr>
        <w:t xml:space="preserve">g </w:t>
      </w:r>
      <w:r>
        <w:rPr>
          <w:rFonts w:ascii="Times New Roman"/>
          <w:b w:val="false"/>
          <w:i w:val="false"/>
          <w:color w:val="000000"/>
          <w:sz w:val="28"/>
        </w:rPr>
        <w:t>орташа жылдық мәніндегі еңбек құнының индексі.</w:t>
      </w:r>
    </w:p>
    <w:p>
      <w:pPr>
        <w:spacing w:after="0"/>
        <w:ind w:left="0"/>
        <w:jc w:val="both"/>
      </w:pPr>
      <w:r>
        <w:rPr>
          <w:rFonts w:ascii="Times New Roman"/>
          <w:b w:val="false"/>
          <w:i w:val="false"/>
          <w:color w:val="000000"/>
          <w:sz w:val="28"/>
        </w:rPr>
        <w:t xml:space="preserve">
      Осылайша, тоқсандық және жылдық индекстерінің бірыңғай базаға келтірілген динамикалық қатары тізіледі. Серпінділік қатардың деректері өткен жылғы тиісті тоқсанға және сәйкесінше өткен жылға еңбек құнының индексін есептеу үшін қолданылады. </w:t>
      </w:r>
    </w:p>
    <w:bookmarkStart w:name="z44" w:id="41"/>
    <w:p>
      <w:pPr>
        <w:spacing w:after="0"/>
        <w:ind w:left="0"/>
        <w:jc w:val="left"/>
      </w:pPr>
      <w:r>
        <w:rPr>
          <w:rFonts w:ascii="Times New Roman"/>
          <w:b/>
          <w:i w:val="false"/>
          <w:color w:val="000000"/>
        </w:rPr>
        <w:t xml:space="preserve"> 5-параграф. Тиісті кезеңдерге еңбек құнының индексін есептеу</w:t>
      </w:r>
    </w:p>
    <w:bookmarkEnd w:id="41"/>
    <w:bookmarkStart w:name="z45" w:id="42"/>
    <w:p>
      <w:pPr>
        <w:spacing w:after="0"/>
        <w:ind w:left="0"/>
        <w:jc w:val="both"/>
      </w:pPr>
      <w:r>
        <w:rPr>
          <w:rFonts w:ascii="Times New Roman"/>
          <w:b w:val="false"/>
          <w:i w:val="false"/>
          <w:color w:val="000000"/>
          <w:sz w:val="28"/>
        </w:rPr>
        <w:t>
      17. Тиісті кезеңдерге еңбек құнының индексін есептеу (жылдық мәндегі) тоқсан сайын (тоқсан өткен жылғы тиісті тоқсанға) және жыл сайын (жыл өткен жылға) жүргізіледі.</w:t>
      </w:r>
    </w:p>
    <w:bookmarkEnd w:id="42"/>
    <w:bookmarkStart w:name="z46" w:id="43"/>
    <w:p>
      <w:pPr>
        <w:spacing w:after="0"/>
        <w:ind w:left="0"/>
        <w:jc w:val="both"/>
      </w:pPr>
      <w:r>
        <w:rPr>
          <w:rFonts w:ascii="Times New Roman"/>
          <w:b w:val="false"/>
          <w:i w:val="false"/>
          <w:color w:val="000000"/>
          <w:sz w:val="28"/>
        </w:rPr>
        <w:t xml:space="preserve">
      18. Өткен жылғы тиісті тоқсанға тоқсандағы еңбек құнының индексін есептеу тоқсандық индекстердің серпінділік қатарының деректері негізінде жүзеге асырылады: </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71700" cy="5842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LCI</w:t>
      </w:r>
      <w:r>
        <w:rPr>
          <w:rFonts w:ascii="Times New Roman"/>
          <w:b w:val="false"/>
          <w:i w:val="false"/>
          <w:color w:val="000000"/>
          <w:vertAlign w:val="subscript"/>
        </w:rPr>
        <w:t>tj/0</w:t>
      </w:r>
      <w:r>
        <w:rPr>
          <w:rFonts w:ascii="Times New Roman"/>
          <w:b w:val="false"/>
          <w:i w:val="false"/>
          <w:color w:val="000000"/>
          <w:sz w:val="28"/>
        </w:rPr>
        <w:t xml:space="preserve"> – базистік жылмен салыстыру бойынша </w:t>
      </w:r>
      <w:r>
        <w:rPr>
          <w:rFonts w:ascii="Times New Roman"/>
          <w:b w:val="false"/>
          <w:i/>
          <w:color w:val="000000"/>
          <w:sz w:val="28"/>
        </w:rPr>
        <w:t>j</w:t>
      </w:r>
      <w:r>
        <w:rPr>
          <w:rFonts w:ascii="Times New Roman"/>
          <w:b w:val="false"/>
          <w:i w:val="false"/>
          <w:color w:val="000000"/>
          <w:sz w:val="28"/>
        </w:rPr>
        <w:t xml:space="preserve"> жылдың </w:t>
      </w:r>
      <w:r>
        <w:rPr>
          <w:rFonts w:ascii="Times New Roman"/>
          <w:b w:val="false"/>
          <w:i/>
          <w:color w:val="000000"/>
          <w:sz w:val="28"/>
        </w:rPr>
        <w:t>t</w:t>
      </w:r>
      <w:r>
        <w:rPr>
          <w:rFonts w:ascii="Times New Roman"/>
          <w:b w:val="false"/>
          <w:i w:val="false"/>
          <w:color w:val="000000"/>
          <w:sz w:val="28"/>
        </w:rPr>
        <w:t xml:space="preserve"> тоқсандағы еңбек құнының индексі;</w:t>
      </w:r>
    </w:p>
    <w:p>
      <w:pPr>
        <w:spacing w:after="0"/>
        <w:ind w:left="0"/>
        <w:jc w:val="both"/>
      </w:pPr>
      <w:r>
        <w:rPr>
          <w:rFonts w:ascii="Times New Roman"/>
          <w:b w:val="false"/>
          <w:i w:val="false"/>
          <w:color w:val="000000"/>
          <w:sz w:val="28"/>
        </w:rPr>
        <w:t>
      LCI</w:t>
      </w:r>
      <w:r>
        <w:rPr>
          <w:rFonts w:ascii="Times New Roman"/>
          <w:b w:val="false"/>
          <w:i w:val="false"/>
          <w:color w:val="000000"/>
          <w:vertAlign w:val="subscript"/>
        </w:rPr>
        <w:t>t(j-1)/0</w:t>
      </w:r>
      <w:r>
        <w:rPr>
          <w:rFonts w:ascii="Times New Roman"/>
          <w:b w:val="false"/>
          <w:i w:val="false"/>
          <w:color w:val="000000"/>
          <w:sz w:val="28"/>
        </w:rPr>
        <w:t xml:space="preserve"> – базистік жылмен салыстыру бойынша </w:t>
      </w:r>
      <w:r>
        <w:rPr>
          <w:rFonts w:ascii="Times New Roman"/>
          <w:b w:val="false"/>
          <w:i/>
          <w:color w:val="000000"/>
          <w:sz w:val="28"/>
        </w:rPr>
        <w:t>j-1</w:t>
      </w:r>
      <w:r>
        <w:rPr>
          <w:rFonts w:ascii="Times New Roman"/>
          <w:b w:val="false"/>
          <w:i w:val="false"/>
          <w:color w:val="000000"/>
          <w:sz w:val="28"/>
        </w:rPr>
        <w:t xml:space="preserve"> жылдың </w:t>
      </w:r>
      <w:r>
        <w:rPr>
          <w:rFonts w:ascii="Times New Roman"/>
          <w:b w:val="false"/>
          <w:i/>
          <w:color w:val="000000"/>
          <w:sz w:val="28"/>
        </w:rPr>
        <w:t>t</w:t>
      </w:r>
      <w:r>
        <w:rPr>
          <w:rFonts w:ascii="Times New Roman"/>
          <w:b w:val="false"/>
          <w:i w:val="false"/>
          <w:color w:val="000000"/>
          <w:sz w:val="28"/>
        </w:rPr>
        <w:t xml:space="preserve"> тоқсандағы еңбек құнының индексі.</w:t>
      </w:r>
    </w:p>
    <w:p>
      <w:pPr>
        <w:spacing w:after="0"/>
        <w:ind w:left="0"/>
        <w:jc w:val="both"/>
      </w:pPr>
      <w:r>
        <w:rPr>
          <w:rFonts w:ascii="Times New Roman"/>
          <w:b w:val="false"/>
          <w:i w:val="false"/>
          <w:color w:val="000000"/>
          <w:sz w:val="28"/>
        </w:rPr>
        <w:t>
      19. Өткен жылға жылдағы еңбек құнының индексін жылдық индекстердің динамикалық қатары деректерінің негізінде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4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47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LCI</w:t>
      </w:r>
      <w:r>
        <w:rPr>
          <w:rFonts w:ascii="Times New Roman"/>
          <w:b w:val="false"/>
          <w:i w:val="false"/>
          <w:color w:val="000000"/>
          <w:vertAlign w:val="subscript"/>
        </w:rPr>
        <w:t>gj/0</w:t>
      </w:r>
      <w:r>
        <w:rPr>
          <w:rFonts w:ascii="Times New Roman"/>
          <w:b w:val="false"/>
          <w:i w:val="false"/>
          <w:color w:val="000000"/>
          <w:sz w:val="28"/>
        </w:rPr>
        <w:t xml:space="preserve"> – базистік жылмен салыстыру бойынша </w:t>
      </w:r>
      <w:r>
        <w:rPr>
          <w:rFonts w:ascii="Times New Roman"/>
          <w:b w:val="false"/>
          <w:i/>
          <w:color w:val="000000"/>
          <w:sz w:val="28"/>
        </w:rPr>
        <w:t>j</w:t>
      </w:r>
      <w:r>
        <w:rPr>
          <w:rFonts w:ascii="Times New Roman"/>
          <w:b w:val="false"/>
          <w:i w:val="false"/>
          <w:color w:val="000000"/>
          <w:sz w:val="28"/>
        </w:rPr>
        <w:t xml:space="preserve"> жылдың орташа жылдық мәніндегі</w:t>
      </w:r>
      <w:r>
        <w:rPr>
          <w:rFonts w:ascii="Times New Roman"/>
          <w:b w:val="false"/>
          <w:i/>
          <w:color w:val="000000"/>
          <w:sz w:val="28"/>
        </w:rPr>
        <w:t xml:space="preserve"> g</w:t>
      </w:r>
      <w:r>
        <w:rPr>
          <w:rFonts w:ascii="Times New Roman"/>
          <w:b w:val="false"/>
          <w:i w:val="false"/>
          <w:color w:val="000000"/>
          <w:sz w:val="28"/>
        </w:rPr>
        <w:t xml:space="preserve"> еңбек құнының индексі;</w:t>
      </w:r>
    </w:p>
    <w:p>
      <w:pPr>
        <w:spacing w:after="0"/>
        <w:ind w:left="0"/>
        <w:jc w:val="both"/>
      </w:pPr>
      <w:r>
        <w:rPr>
          <w:rFonts w:ascii="Times New Roman"/>
          <w:b w:val="false"/>
          <w:i w:val="false"/>
          <w:color w:val="000000"/>
          <w:sz w:val="28"/>
        </w:rPr>
        <w:t>
      LCI</w:t>
      </w:r>
      <w:r>
        <w:rPr>
          <w:rFonts w:ascii="Times New Roman"/>
          <w:b w:val="false"/>
          <w:i w:val="false"/>
          <w:color w:val="000000"/>
          <w:vertAlign w:val="subscript"/>
        </w:rPr>
        <w:t>g(j-1)/0</w:t>
      </w:r>
      <w:r>
        <w:rPr>
          <w:rFonts w:ascii="Times New Roman"/>
          <w:b w:val="false"/>
          <w:i w:val="false"/>
          <w:color w:val="000000"/>
          <w:vertAlign w:val="subscript"/>
        </w:rPr>
        <w:t xml:space="preserve"> </w:t>
      </w:r>
      <w:r>
        <w:rPr>
          <w:rFonts w:ascii="Times New Roman"/>
          <w:b w:val="false"/>
          <w:i w:val="false"/>
          <w:color w:val="000000"/>
          <w:sz w:val="28"/>
        </w:rPr>
        <w:t xml:space="preserve">– базистік жылмен салыстыру бойынша </w:t>
      </w:r>
      <w:r>
        <w:rPr>
          <w:rFonts w:ascii="Times New Roman"/>
          <w:b w:val="false"/>
          <w:i/>
          <w:color w:val="000000"/>
          <w:sz w:val="28"/>
        </w:rPr>
        <w:t>j-1</w:t>
      </w:r>
      <w:r>
        <w:rPr>
          <w:rFonts w:ascii="Times New Roman"/>
          <w:b w:val="false"/>
          <w:i w:val="false"/>
          <w:color w:val="000000"/>
          <w:sz w:val="28"/>
        </w:rPr>
        <w:t xml:space="preserve"> жылдың орташа жылдық мәніндегі</w:t>
      </w:r>
      <w:r>
        <w:rPr>
          <w:rFonts w:ascii="Times New Roman"/>
          <w:b w:val="false"/>
          <w:i/>
          <w:color w:val="000000"/>
          <w:sz w:val="28"/>
        </w:rPr>
        <w:t xml:space="preserve"> g</w:t>
      </w:r>
      <w:r>
        <w:rPr>
          <w:rFonts w:ascii="Times New Roman"/>
          <w:b w:val="false"/>
          <w:i w:val="false"/>
          <w:color w:val="000000"/>
          <w:sz w:val="28"/>
        </w:rPr>
        <w:t xml:space="preserve"> еңбек құнының индексі. </w:t>
      </w:r>
    </w:p>
    <w:bookmarkStart w:name="z47" w:id="44"/>
    <w:p>
      <w:pPr>
        <w:spacing w:after="0"/>
        <w:ind w:left="0"/>
        <w:jc w:val="left"/>
      </w:pPr>
      <w:r>
        <w:rPr>
          <w:rFonts w:ascii="Times New Roman"/>
          <w:b/>
          <w:i w:val="false"/>
          <w:color w:val="000000"/>
        </w:rPr>
        <w:t xml:space="preserve"> 4-тарау. ЕҚИ-дің уақытша қатарларын күнтізбелік және маусымдық тегістеу (түзету)</w:t>
      </w:r>
    </w:p>
    <w:bookmarkEnd w:id="44"/>
    <w:bookmarkStart w:name="z48" w:id="45"/>
    <w:p>
      <w:pPr>
        <w:spacing w:after="0"/>
        <w:ind w:left="0"/>
        <w:jc w:val="both"/>
      </w:pPr>
      <w:r>
        <w:rPr>
          <w:rFonts w:ascii="Times New Roman"/>
          <w:b w:val="false"/>
          <w:i w:val="false"/>
          <w:color w:val="000000"/>
          <w:sz w:val="28"/>
        </w:rPr>
        <w:t>
      20. Еңбек құнының индексі дамуының негізгі тенденциясын анықтау үшін серпінді қатарды құрамдық талдау әдісін қолдана отырып еңбек құны индексінің серпінді қатарларын маусымдық және күнтізбелік тегістеу (түзету) рәсімі жүзеге асырылады.</w:t>
      </w:r>
    </w:p>
    <w:bookmarkEnd w:id="45"/>
    <w:bookmarkStart w:name="z49" w:id="46"/>
    <w:p>
      <w:pPr>
        <w:spacing w:after="0"/>
        <w:ind w:left="0"/>
        <w:jc w:val="both"/>
      </w:pPr>
      <w:r>
        <w:rPr>
          <w:rFonts w:ascii="Times New Roman"/>
          <w:b w:val="false"/>
          <w:i w:val="false"/>
          <w:color w:val="000000"/>
          <w:sz w:val="28"/>
        </w:rPr>
        <w:t xml:space="preserve">
      21. Серпінді қатарлар деректерін талдау рәсімін орындау екі кезеңмен жүргізіледі. </w:t>
      </w:r>
    </w:p>
    <w:bookmarkEnd w:id="46"/>
    <w:p>
      <w:pPr>
        <w:spacing w:after="0"/>
        <w:ind w:left="0"/>
        <w:jc w:val="both"/>
      </w:pPr>
      <w:r>
        <w:rPr>
          <w:rFonts w:ascii="Times New Roman"/>
          <w:b w:val="false"/>
          <w:i w:val="false"/>
          <w:color w:val="000000"/>
          <w:sz w:val="28"/>
        </w:rPr>
        <w:t>
      Рәсімнің бірінші кезеңінде қосылатын (әлеуетті) экстремалдарды анықтау жүргізіледі.</w:t>
      </w:r>
    </w:p>
    <w:p>
      <w:pPr>
        <w:spacing w:after="0"/>
        <w:ind w:left="0"/>
        <w:jc w:val="both"/>
      </w:pPr>
      <w:r>
        <w:rPr>
          <w:rFonts w:ascii="Times New Roman"/>
          <w:b w:val="false"/>
          <w:i w:val="false"/>
          <w:color w:val="000000"/>
          <w:sz w:val="28"/>
        </w:rPr>
        <w:t>
      Рәсімнің екінші кезеңінде бөлініп отырған мәндерді, күнтізбелік нәтижелер және пайдаланушы белгілеген айнымалылар қатары нәтижелері интегралдық бағалау орындалады. Уақытша қатарларды декомпозициялау үшін мынадай жалпы үлгі қолданылады: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O = T + S + CA + U+ EX +R,            </w:t>
      </w:r>
      <w:r>
        <w:rPr>
          <w:rFonts w:ascii="Times New Roman"/>
          <w:b w:val="false"/>
          <w:i w:val="false"/>
          <w:color w:val="000000"/>
          <w:sz w:val="28"/>
        </w:rPr>
        <w:t>(11)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О</w:t>
      </w:r>
      <w:r>
        <w:rPr>
          <w:rFonts w:ascii="Times New Roman"/>
          <w:b w:val="false"/>
          <w:i w:val="false"/>
          <w:color w:val="000000"/>
          <w:sz w:val="28"/>
        </w:rPr>
        <w:t xml:space="preserve"> – түпнұсқа (бастапқы) қатарлары,</w:t>
      </w:r>
    </w:p>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тренд циклінің компоненті (деңгейдің өзгеру компонентінсіз),</w:t>
      </w:r>
    </w:p>
    <w:p>
      <w:pPr>
        <w:spacing w:after="0"/>
        <w:ind w:left="0"/>
        <w:jc w:val="both"/>
      </w:pPr>
      <w:r>
        <w:rPr>
          <w:rFonts w:ascii="Times New Roman"/>
          <w:b w:val="false"/>
          <w:i w:val="false"/>
          <w:color w:val="000000"/>
          <w:sz w:val="28"/>
        </w:rPr>
        <w:t>
      S – маусымдық компонент,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CA</w:t>
      </w:r>
      <w:r>
        <w:rPr>
          <w:rFonts w:ascii="Times New Roman"/>
          <w:b w:val="false"/>
          <w:i w:val="false"/>
          <w:color w:val="000000"/>
          <w:sz w:val="28"/>
        </w:rPr>
        <w:t xml:space="preserve"> – күнтізбелік компонент,</w:t>
      </w:r>
    </w:p>
    <w:p>
      <w:pPr>
        <w:spacing w:after="0"/>
        <w:ind w:left="0"/>
        <w:jc w:val="both"/>
      </w:pPr>
      <w:r>
        <w:rPr>
          <w:rFonts w:ascii="Times New Roman"/>
          <w:b w:val="false"/>
          <w:i w:val="false"/>
          <w:color w:val="000000"/>
          <w:sz w:val="28"/>
        </w:rPr>
        <w:t>
      </w:t>
      </w:r>
      <w:r>
        <w:rPr>
          <w:rFonts w:ascii="Times New Roman"/>
          <w:b w:val="false"/>
          <w:i/>
          <w:color w:val="000000"/>
          <w:sz w:val="28"/>
        </w:rPr>
        <w:t>U</w:t>
      </w:r>
      <w:r>
        <w:rPr>
          <w:rFonts w:ascii="Times New Roman"/>
          <w:b w:val="false"/>
          <w:i w:val="false"/>
          <w:color w:val="000000"/>
          <w:sz w:val="28"/>
        </w:rPr>
        <w:t xml:space="preserve"> - пайдаланушы белгілеген компонент (деңгейдің өзгеруін қоса),</w:t>
      </w:r>
    </w:p>
    <w:p>
      <w:pPr>
        <w:spacing w:after="0"/>
        <w:ind w:left="0"/>
        <w:jc w:val="both"/>
      </w:pPr>
      <w:r>
        <w:rPr>
          <w:rFonts w:ascii="Times New Roman"/>
          <w:b w:val="false"/>
          <w:i w:val="false"/>
          <w:color w:val="000000"/>
          <w:sz w:val="28"/>
        </w:rPr>
        <w:t>
      </w:t>
      </w:r>
      <w:r>
        <w:rPr>
          <w:rFonts w:ascii="Times New Roman"/>
          <w:b w:val="false"/>
          <w:i/>
          <w:color w:val="000000"/>
          <w:sz w:val="28"/>
        </w:rPr>
        <w:t xml:space="preserve">   EX</w:t>
      </w:r>
      <w:r>
        <w:rPr>
          <w:rFonts w:ascii="Times New Roman"/>
          <w:b w:val="false"/>
          <w:i w:val="false"/>
          <w:color w:val="000000"/>
          <w:sz w:val="28"/>
        </w:rPr>
        <w:t xml:space="preserve"> – экстремалды компонент,</w:t>
      </w:r>
    </w:p>
    <w:p>
      <w:pPr>
        <w:spacing w:after="0"/>
        <w:ind w:left="0"/>
        <w:jc w:val="both"/>
      </w:pPr>
      <w:r>
        <w:rPr>
          <w:rFonts w:ascii="Times New Roman"/>
          <w:b w:val="false"/>
          <w:i w:val="false"/>
          <w:color w:val="000000"/>
          <w:sz w:val="28"/>
        </w:rPr>
        <w:t>
      R – қалдық компонент.</w:t>
      </w:r>
    </w:p>
    <w:bookmarkStart w:name="z50" w:id="47"/>
    <w:p>
      <w:pPr>
        <w:spacing w:after="0"/>
        <w:ind w:left="0"/>
        <w:jc w:val="both"/>
      </w:pPr>
      <w:r>
        <w:rPr>
          <w:rFonts w:ascii="Times New Roman"/>
          <w:b w:val="false"/>
          <w:i w:val="false"/>
          <w:color w:val="000000"/>
          <w:sz w:val="28"/>
        </w:rPr>
        <w:t xml:space="preserve">
      22. Бұл есептеу сызықтық регрессияның келесі формуласын қолдану арқылы жүзеге асырылады: </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6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i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 xml:space="preserve">тренд циклі регрессиясының коэффициенті;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xml:space="preserve">- регрессияның маусымдық коэффициенті; </w:t>
      </w:r>
    </w:p>
    <w:p>
      <w:pPr>
        <w:spacing w:after="0"/>
        <w:ind w:left="0"/>
        <w:jc w:val="both"/>
      </w:pPr>
      <w:r>
        <w:rPr>
          <w:rFonts w:ascii="Times New Roman"/>
          <w:b w:val="false"/>
          <w:i w:val="false"/>
          <w:color w:val="000000"/>
          <w:sz w:val="28"/>
        </w:rPr>
        <w:t>
      CA</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xml:space="preserve">- регрессияның күнтізбелік коэффициенті; </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i</w:t>
      </w:r>
      <w:r>
        <w:rPr>
          <w:rFonts w:ascii="Times New Roman"/>
          <w:b w:val="false"/>
          <w:i w:val="false"/>
          <w:color w:val="000000"/>
          <w:vertAlign w:val="superscript"/>
        </w:rPr>
        <w:t>+</w:t>
      </w:r>
      <w:r>
        <w:rPr>
          <w:rFonts w:ascii="Times New Roman"/>
          <w:b w:val="false"/>
          <w:i w:val="false"/>
          <w:color w:val="000000"/>
          <w:sz w:val="28"/>
        </w:rPr>
        <w:t xml:space="preserve"> - пайдаланушы белгілеген компоненттердің регрессорлар қатары;</w:t>
      </w:r>
    </w:p>
    <w:p>
      <w:pPr>
        <w:spacing w:after="0"/>
        <w:ind w:left="0"/>
        <w:jc w:val="both"/>
      </w:pPr>
      <w:r>
        <w:rPr>
          <w:rFonts w:ascii="Times New Roman"/>
          <w:b w:val="false"/>
          <w:i w:val="false"/>
          <w:color w:val="000000"/>
          <w:sz w:val="28"/>
        </w:rPr>
        <w:t>
      EX</w:t>
      </w:r>
      <w:r>
        <w:rPr>
          <w:rFonts w:ascii="Times New Roman"/>
          <w:b w:val="false"/>
          <w:i w:val="false"/>
          <w:color w:val="000000"/>
          <w:vertAlign w:val="subscript"/>
        </w:rPr>
        <w:t xml:space="preserve">i </w:t>
      </w:r>
      <w:r>
        <w:rPr>
          <w:rFonts w:ascii="Times New Roman"/>
          <w:b w:val="false"/>
          <w:i w:val="false"/>
          <w:color w:val="000000"/>
          <w:sz w:val="28"/>
        </w:rPr>
        <w:t>- 1-қадамдағы экстремалдар анықтамасына сәйкес айрықша экстремалдар және олардың регрессорлары қатары;</w:t>
      </w:r>
    </w:p>
    <w:p>
      <w:pPr>
        <w:spacing w:after="0"/>
        <w:ind w:left="0"/>
        <w:jc w:val="both"/>
      </w:pPr>
      <w:r>
        <w:rPr>
          <w:rFonts w:ascii="Times New Roman"/>
          <w:b w:val="false"/>
          <w:i w:val="false"/>
          <w:color w:val="000000"/>
          <w:sz w:val="28"/>
        </w:rPr>
        <w:t>
      е - қателік.</w:t>
      </w:r>
    </w:p>
    <w:p>
      <w:pPr>
        <w:spacing w:after="0"/>
        <w:ind w:left="0"/>
        <w:jc w:val="both"/>
      </w:pPr>
      <w:r>
        <w:rPr>
          <w:rFonts w:ascii="Times New Roman"/>
          <w:b w:val="false"/>
          <w:i w:val="false"/>
          <w:color w:val="000000"/>
          <w:sz w:val="28"/>
        </w:rPr>
        <w:t xml:space="preserve">
      F сүзгінің рәсімінен өткен бағдарламалық қамтамасыз етілімнің "Сүзгілері" сызықтық тренд циклінің және маусымдық тегістеу компоненттері үшін келесі формулаға келтіріледі: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53000" cy="457200"/>
                    </a:xfrm>
                    <a:prstGeom prst="rect">
                      <a:avLst/>
                    </a:prstGeom>
                  </pic:spPr>
                </pic:pic>
              </a:graphicData>
            </a:graphic>
          </wp:inline>
        </w:drawing>
      </w:r>
    </w:p>
    <w:p>
      <w:pPr>
        <w:spacing w:after="0"/>
        <w:ind w:left="0"/>
        <w:jc w:val="left"/>
      </w:pPr>
      <w:r>
        <w:rPr>
          <w:rFonts w:ascii="Times New Roman"/>
          <w:b w:val="false"/>
          <w:i w:val="false"/>
          <w:color w:val="000000"/>
          <w:sz w:val="28"/>
        </w:rPr>
        <w:t>, (13)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е</w:t>
      </w:r>
      <w:r>
        <w:rPr>
          <w:rFonts w:ascii="Times New Roman"/>
          <w:b w:val="false"/>
          <w:i w:val="false"/>
          <w:color w:val="000000"/>
          <w:vertAlign w:val="superscript"/>
        </w:rPr>
        <w:t>*</w:t>
      </w:r>
      <w:r>
        <w:rPr>
          <w:rFonts w:ascii="Times New Roman"/>
          <w:b w:val="false"/>
          <w:i/>
          <w:color w:val="000000"/>
          <w:sz w:val="28"/>
        </w:rPr>
        <w:t xml:space="preserve"> = F(е)</w:t>
      </w:r>
      <w:r>
        <w:rPr>
          <w:rFonts w:ascii="Times New Roman"/>
          <w:b w:val="false"/>
          <w:i w:val="false"/>
          <w:color w:val="000000"/>
          <w:sz w:val="28"/>
        </w:rPr>
        <w:t xml:space="preserve"> жаңа қателік. Себебі, </w:t>
      </w:r>
      <w:r>
        <w:rPr>
          <w:rFonts w:ascii="Times New Roman"/>
          <w:b w:val="false"/>
          <w:i/>
          <w:color w:val="000000"/>
          <w:sz w:val="28"/>
        </w:rPr>
        <w:t>б</w:t>
      </w:r>
      <w:r>
        <w:rPr>
          <w:rFonts w:ascii="Times New Roman"/>
          <w:b w:val="false"/>
          <w:i w:val="false"/>
          <w:color w:val="000000"/>
          <w:vertAlign w:val="subscript"/>
        </w:rPr>
        <w:t>i</w:t>
      </w:r>
      <w:r>
        <w:rPr>
          <w:rFonts w:ascii="Times New Roman"/>
          <w:b w:val="false"/>
          <w:i/>
          <w:color w:val="000000"/>
          <w:sz w:val="28"/>
        </w:rPr>
        <w:t>, в</w:t>
      </w:r>
      <w:r>
        <w:rPr>
          <w:rFonts w:ascii="Times New Roman"/>
          <w:b w:val="false"/>
          <w:i w:val="false"/>
          <w:color w:val="000000"/>
          <w:vertAlign w:val="subscript"/>
        </w:rPr>
        <w:t>i</w:t>
      </w:r>
      <w:r>
        <w:rPr>
          <w:rFonts w:ascii="Times New Roman"/>
          <w:b w:val="false"/>
          <w:i/>
          <w:color w:val="000000"/>
          <w:sz w:val="28"/>
        </w:rPr>
        <w:t>, г</w:t>
      </w:r>
      <w:r>
        <w:rPr>
          <w:rFonts w:ascii="Times New Roman"/>
          <w:b w:val="false"/>
          <w:i w:val="false"/>
          <w:color w:val="000000"/>
          <w:vertAlign w:val="subscript"/>
        </w:rPr>
        <w:t>i</w:t>
      </w:r>
      <w:r>
        <w:rPr>
          <w:rFonts w:ascii="Times New Roman"/>
          <w:b w:val="false"/>
          <w:i w:val="false"/>
          <w:color w:val="000000"/>
          <w:sz w:val="28"/>
        </w:rPr>
        <w:t xml:space="preserve"> формулаларының (немесе </w:t>
      </w:r>
      <w:r>
        <w:rPr>
          <w:rFonts w:ascii="Times New Roman"/>
          <w:b w:val="false"/>
          <w:i/>
          <w:color w:val="000000"/>
          <w:sz w:val="28"/>
        </w:rPr>
        <w:t>CA, U</w:t>
      </w:r>
      <w:r>
        <w:rPr>
          <w:rFonts w:ascii="Times New Roman"/>
          <w:b w:val="false"/>
          <w:i w:val="false"/>
          <w:color w:val="000000"/>
          <w:sz w:val="28"/>
        </w:rPr>
        <w:t xml:space="preserve"> және </w:t>
      </w:r>
      <w:r>
        <w:rPr>
          <w:rFonts w:ascii="Times New Roman"/>
          <w:b w:val="false"/>
          <w:i/>
          <w:color w:val="000000"/>
          <w:sz w:val="28"/>
        </w:rPr>
        <w:t>ЕX</w:t>
      </w:r>
      <w:r>
        <w:rPr>
          <w:rFonts w:ascii="Times New Roman"/>
          <w:b w:val="false"/>
          <w:i w:val="false"/>
          <w:color w:val="000000"/>
          <w:sz w:val="28"/>
        </w:rPr>
        <w:t xml:space="preserve"> компоненттері) параметрлерін жете есептеу үшін қолданылатын: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9779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 </w:t>
      </w:r>
    </w:p>
    <w:p>
      <w:pPr>
        <w:spacing w:after="0"/>
        <w:ind w:left="0"/>
        <w:jc w:val="both"/>
      </w:pPr>
      <w:r>
        <w:drawing>
          <wp:inline distT="0" distB="0" distL="0" distR="0">
            <wp:extent cx="965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65200" cy="457200"/>
                    </a:xfrm>
                    <a:prstGeom prst="rect">
                      <a:avLst/>
                    </a:prstGeom>
                  </pic:spPr>
                </pic:pic>
              </a:graphicData>
            </a:graphic>
          </wp:inline>
        </w:drawing>
      </w:r>
    </w:p>
    <w:p>
      <w:pPr>
        <w:spacing w:after="0"/>
        <w:ind w:left="0"/>
        <w:jc w:val="left"/>
      </w:pPr>
      <w:r>
        <w:rPr>
          <w:rFonts w:ascii="Times New Roman"/>
          <w:b w:val="false"/>
          <w:i w:val="false"/>
          <w:color w:val="000000"/>
          <w:sz w:val="28"/>
        </w:rPr>
        <w:t>,                       (14)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2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27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Параметрлерді жете есептеу әдісіне қарапайым ең кіші квадраттар пайдаланылады.</w:t>
      </w:r>
    </w:p>
    <w:bookmarkStart w:name="z51" w:id="48"/>
    <w:p>
      <w:pPr>
        <w:spacing w:after="0"/>
        <w:ind w:left="0"/>
        <w:jc w:val="both"/>
      </w:pPr>
      <w:r>
        <w:rPr>
          <w:rFonts w:ascii="Times New Roman"/>
          <w:b w:val="false"/>
          <w:i w:val="false"/>
          <w:color w:val="000000"/>
          <w:sz w:val="28"/>
        </w:rPr>
        <w:t>
      23. Маусымдық және күнтізбелік ауытқуларды түзету үшін қажетті шарт кем дегенде 17 және 360-тан артық емес уақыт кезеңдерінен тұратын серпінді қатарлардың болуы.</w:t>
      </w:r>
    </w:p>
    <w:bookmarkEnd w:id="48"/>
    <w:p>
      <w:pPr>
        <w:spacing w:after="0"/>
        <w:ind w:left="0"/>
        <w:jc w:val="both"/>
      </w:pPr>
      <w:r>
        <w:rPr>
          <w:rFonts w:ascii="Times New Roman"/>
          <w:b w:val="false"/>
          <w:i w:val="false"/>
          <w:color w:val="000000"/>
          <w:sz w:val="28"/>
        </w:rPr>
        <w:t xml:space="preserve">
      17 </w:t>
      </w:r>
      <w:r>
        <w:rPr>
          <w:rFonts w:ascii="Times New Roman"/>
          <w:b w:val="false"/>
          <w:i w:val="false"/>
          <w:color w:val="000000"/>
          <w:sz w:val="28"/>
          <w:u w:val="single"/>
        </w:rPr>
        <w:t>&lt;</w:t>
      </w:r>
      <w:r>
        <w:rPr>
          <w:rFonts w:ascii="Times New Roman"/>
          <w:b w:val="false"/>
          <w:i w:val="false"/>
          <w:color w:val="000000"/>
          <w:sz w:val="28"/>
        </w:rPr>
        <w:t xml:space="preserve"> L </w:t>
      </w:r>
      <w:r>
        <w:rPr>
          <w:rFonts w:ascii="Times New Roman"/>
          <w:b w:val="false"/>
          <w:i w:val="false"/>
          <w:color w:val="000000"/>
          <w:sz w:val="28"/>
          <w:u w:val="single"/>
        </w:rPr>
        <w:t>&lt;</w:t>
      </w:r>
      <w:r>
        <w:rPr>
          <w:rFonts w:ascii="Times New Roman"/>
          <w:b w:val="false"/>
          <w:i w:val="false"/>
          <w:color w:val="000000"/>
          <w:sz w:val="28"/>
        </w:rPr>
        <w:t xml:space="preserve"> 360</w:t>
      </w:r>
    </w:p>
    <w:bookmarkStart w:name="z52" w:id="49"/>
    <w:p>
      <w:pPr>
        <w:spacing w:after="0"/>
        <w:ind w:left="0"/>
        <w:jc w:val="both"/>
      </w:pPr>
      <w:r>
        <w:rPr>
          <w:rFonts w:ascii="Times New Roman"/>
          <w:b w:val="false"/>
          <w:i w:val="false"/>
          <w:color w:val="000000"/>
          <w:sz w:val="28"/>
        </w:rPr>
        <w:t>
      24. Уақытша қатарлардың маусымдық компонентінің нақты есептелуін қамтамасыз ету үшін жұмыс күні компонентінің (сенбілерді санамағанда) үлгісін қолдана отырып күнтізбелік регрессия коэффициенті алдын-ала есептелінеді.</w:t>
      </w:r>
    </w:p>
    <w:bookmarkEnd w:id="49"/>
    <w:bookmarkStart w:name="z53" w:id="50"/>
    <w:p>
      <w:pPr>
        <w:spacing w:after="0"/>
        <w:ind w:left="0"/>
        <w:jc w:val="both"/>
      </w:pPr>
      <w:r>
        <w:rPr>
          <w:rFonts w:ascii="Times New Roman"/>
          <w:b w:val="false"/>
          <w:i w:val="false"/>
          <w:color w:val="000000"/>
          <w:sz w:val="28"/>
        </w:rPr>
        <w:t>
      25. Жұмыс күні компонентінің (сенбілерді санамағанда) үлгісі - бұл сауда күні компоненті үлгісінің ауытқуы, ол өз кезегінде ресми мейрам күндері болып табылмайтын дүйсенбіден жұмаға дейінгі дағдылы жұмыс күндері, ұқсас нәтиже береді және жекелеген демалыс күндері де (сенбі, жексенбі және ресми мейрам күндері) өзара ұқсас нәтиже береді деп пайымдайды: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2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t = кезең (ай немесе тоқсан);</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color w:val="000000"/>
          <w:sz w:val="28"/>
        </w:rPr>
        <w:t>(i)</w:t>
      </w:r>
      <w:r>
        <w:rPr>
          <w:rFonts w:ascii="Times New Roman"/>
          <w:b w:val="false"/>
          <w:i w:val="false"/>
          <w:color w:val="000000"/>
          <w:sz w:val="28"/>
        </w:rPr>
        <w:t xml:space="preserve"> = ресми мейрам күндері болып табылмайтын </w:t>
      </w:r>
      <w:r>
        <w:rPr>
          <w:rFonts w:ascii="Times New Roman"/>
          <w:b w:val="false"/>
          <w:i/>
          <w:color w:val="000000"/>
          <w:sz w:val="28"/>
        </w:rPr>
        <w:t>t</w:t>
      </w:r>
      <w:r>
        <w:rPr>
          <w:rFonts w:ascii="Times New Roman"/>
          <w:b w:val="false"/>
          <w:i w:val="false"/>
          <w:color w:val="000000"/>
          <w:sz w:val="28"/>
        </w:rPr>
        <w:t xml:space="preserve"> кезеңіндегі дүйсенбіден жұмаға дейінгі жұмыс күндері, (</w:t>
      </w:r>
      <w:r>
        <w:rPr>
          <w:rFonts w:ascii="Times New Roman"/>
          <w:b w:val="false"/>
          <w:i/>
          <w:color w:val="000000"/>
          <w:sz w:val="28"/>
        </w:rPr>
        <w:t>i=1</w:t>
      </w:r>
      <w:r>
        <w:rPr>
          <w:rFonts w:ascii="Times New Roman"/>
          <w:b w:val="false"/>
          <w:i w:val="false"/>
          <w:color w:val="000000"/>
          <w:sz w:val="28"/>
        </w:rPr>
        <w:t>), сенбі, жексенбі және демалыс күндеріне түспейтін ресми мейрам күндерінің саны (</w:t>
      </w:r>
      <w:r>
        <w:rPr>
          <w:rFonts w:ascii="Times New Roman"/>
          <w:b w:val="false"/>
          <w:i/>
          <w:color w:val="000000"/>
          <w:sz w:val="28"/>
        </w:rPr>
        <w:t>i=2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color w:val="000000"/>
          <w:sz w:val="28"/>
        </w:rPr>
        <w:t>б</w:t>
      </w:r>
      <w:r>
        <w:rPr>
          <w:rFonts w:ascii="Times New Roman"/>
          <w:b w:val="false"/>
          <w:i w:val="false"/>
          <w:color w:val="000000"/>
          <w:vertAlign w:val="subscript"/>
        </w:rPr>
        <w:t>i</w:t>
      </w:r>
      <w:r>
        <w:rPr>
          <w:rFonts w:ascii="Times New Roman"/>
          <w:b w:val="false"/>
          <w:i/>
          <w:color w:val="000000"/>
          <w:sz w:val="28"/>
        </w:rPr>
        <w:t xml:space="preserve"> - </w:t>
      </w:r>
      <w:r>
        <w:rPr>
          <w:rFonts w:ascii="Times New Roman"/>
          <w:b w:val="false"/>
          <w:i w:val="false"/>
          <w:color w:val="000000"/>
          <w:sz w:val="28"/>
        </w:rPr>
        <w:t>регрессия коэффициенті (</w:t>
      </w:r>
      <w:r>
        <w:rPr>
          <w:rFonts w:ascii="Times New Roman"/>
          <w:b w:val="false"/>
          <w:i/>
          <w:color w:val="000000"/>
          <w:sz w:val="28"/>
        </w:rPr>
        <w:t>i=1</w:t>
      </w:r>
      <w:r>
        <w:rPr>
          <w:rFonts w:ascii="Times New Roman"/>
          <w:b w:val="false"/>
          <w:i w:val="false"/>
          <w:color w:val="000000"/>
          <w:sz w:val="28"/>
        </w:rPr>
        <w:t xml:space="preserve"> немесе </w:t>
      </w:r>
      <w:r>
        <w:rPr>
          <w:rFonts w:ascii="Times New Roman"/>
          <w:b w:val="false"/>
          <w:i/>
          <w:color w:val="000000"/>
          <w:sz w:val="28"/>
        </w:rPr>
        <w:t>i=2</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