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17d8" w14:textId="a971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асырылатын міндеттерді орындау үшін қажетті және жеткілікті дербес деректердің тізбесін бекіту туралы" Қазақстан Республикасы Еңбек және халықты әлеуметтік қорғау министрінің 2013 жылғы 28 тамыздағы № 403-ө-м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30 маусымдағы № 577 бұйрығы. Қазақстан Республикасының Әділет министрлігінде 2016 жылы 18 тамызда № 14121 болып тіркелді</w:t>
      </w:r>
    </w:p>
    <w:p>
      <w:pPr>
        <w:spacing w:after="0"/>
        <w:ind w:left="0"/>
        <w:jc w:val="both"/>
      </w:pPr>
      <w:bookmarkStart w:name="z1" w:id="0"/>
      <w:r>
        <w:rPr>
          <w:rFonts w:ascii="Times New Roman"/>
          <w:b w:val="false"/>
          <w:i w:val="false"/>
          <w:color w:val="000000"/>
          <w:sz w:val="28"/>
        </w:rPr>
        <w:t>
      «Дербес деректер және оларды қорғау туралы» 2013 жылғы 21 мамырдағы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 1) тармақшасына және «Құқықтық актілер туралы» 2016 жылғы 6 сәуірдегі Қазақстан Республикасы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«Жүзеге асырылатын міндеттерді орындау үшін қажетті және жеткілікті дербес деректердің тізбесін бекіту туралы» Қазақстан Республикасы Еңбек және халықты әлеуметтік қорғау министрінің 2013 жылғы 28 тамыздағы № 403-ө-м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8749 болып тіркелген, 2014 жылғы 22 қаңтардағы № 14 (28238) «Егемен Қазақстан»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Жүзеге асырылатын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Заң қызметі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тіркелген осы бұйрықты алған күннен бастап бес жұмыс күні ішінде оның көшірмесін баспа және электрондық түрде мемлекеттік және орыс тілдеріндегі бір данада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xml:space="preserve">      әлеуметтік даму министрі                     Т. Дүйсенова </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2016 жылғы 30 маусымдағы </w:t>
      </w:r>
      <w:r>
        <w:br/>
      </w:r>
      <w:r>
        <w:rPr>
          <w:rFonts w:ascii="Times New Roman"/>
          <w:b w:val="false"/>
          <w:i w:val="false"/>
          <w:color w:val="000000"/>
          <w:sz w:val="28"/>
        </w:rPr>
        <w:t xml:space="preserve">
№ 577 бұйрығына     </w:t>
      </w:r>
      <w:r>
        <w:br/>
      </w:r>
      <w:r>
        <w:rPr>
          <w:rFonts w:ascii="Times New Roman"/>
          <w:b w:val="false"/>
          <w:i w:val="false"/>
          <w:color w:val="000000"/>
          <w:sz w:val="28"/>
        </w:rPr>
        <w:t xml:space="preserve">
қосымша            </w:t>
      </w:r>
    </w:p>
    <w:bookmarkEnd w:id="1"/>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403-ө-м бұйрығымен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Жүзеге асырылатын міндеттерді орындау үшін қажетті және жеткілікті дербес деректердің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3135"/>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деректердің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Жасына байланысты зейнетақы төлемдерін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 (бұдан әрі – 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деректер: туған күні, туған жері, тууды тіркеу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немесе «электрондық үкімет» шлюзі арқылы тиісті мемлекеттік ақпараттық жүйелерден (бұдан әрі – ақпараттық жүйелер) сұрау салынған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деректер: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Табыстары туралы мәліметтер: 1995 жылғы 1 қаңтардан бастап қатарынан үш жыл ішіндегі орташа айлық табысы туралы, жалақысы туралы мәліметтер көрсетілген мұрағаттық анықтама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өтілін растайтын мәліметтер: еңбек кітапшасында; егер еңбек өтілі туралы жазбалар еңбек кітапшасына енгізілмесе немесе түзетулер болса, мұрағат мекемелерінің немесе жұмыс орнынан берілетін анықтамада; білімі туралы құжатта; әскери билетте немесе қорғаныс істері жөніндегі басқармалардың (бөлімнің) анықтамасында қамтылған мәліметтер; балалардың туу туралы куәлігі (азаматтық хал актілерін жазу органдары берген туу туралы актілік жазбадан үзінді көшірме немесе туу туралы анықтама) және сегіз жасқа дейінгі баласының тәрбиесімен айналысқандығын растайтын құжаттар: балалардың жеке басын растайтын құжаттар; балалардың неке туралы куәлігі (неке қию (ерлі-зайыпты болу) туралы анықтама) не некені бұзу туралы куәлік (некені (ерлі-зайыптылықты) бұзғаны туралы анықтама) немесе неке қию не некені бұзу туралы актілік жазбадан үзінді көшірме (тегін ауыстырған кезде), балалардың оқу орнында білім алатыны туралы құжат, балалардың тұрғылықты тұратын жері бойынша тіркелгенін растайтын құжат; балалардың қайтыс болғаны туралы куәлік (қайтыс болғаны туралы актілік жазбадан үзінді көшірме немесе азаматтық хал актілерін жазу органы берген қайтыс болу туралы анықтама), әскери билет, баланы (балаларды) тәрбиелеу, асырап алу фактісін белгілеу туралы сот шешімі. Қажет болған кезде оңалту туралы анықтама; ұрыс қимылдарына қатысқаны туралы әскери комиссариаттың анықтамасы;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 шешімі; бұрынғы кеңестік мекемелер, Қазақстан Республикасы мекемелері, халықаралық ұйым жұмыскерінің жұбайы (зайыбы) шетелде тұратынын растайтын құжат; әскери қызметшінің, арнаулы мемлекеттік орган қызметкерінің жұбайы (зайыбы) жұмысқа орналасу мүмкіндігі жоқ жерде тұратынын растайтын құжат; неке туралы куәлік (неке қию (ерлі-зайыпты болу) туралы анықтама) не некені бұзу туралы куәлік (некені (ерлі-зайыптылықты) бұзғаны туралы анықтама) немесе неке қию не некені бұзу туралы актілік жазбадан үзінді көшірме (тегін ауыстырған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базалық зейнетақы төлемін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 туралы мәліметтер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немесе ақпараттық жүйелерден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деректер: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Мүгедектігі бойынша, асыраушысынан айрылу жағдайы бойынша</w:t>
            </w:r>
            <w:r>
              <w:br/>
            </w:r>
            <w:r>
              <w:rPr>
                <w:rFonts w:ascii="Times New Roman"/>
                <w:b w:val="false"/>
                <w:i w:val="false"/>
                <w:color w:val="000000"/>
                <w:sz w:val="20"/>
              </w:rPr>
              <w:t>
және жасына байланысты берілетін мемлекеттік әлеуметтік</w:t>
            </w:r>
            <w:r>
              <w:br/>
            </w:r>
            <w:r>
              <w:rPr>
                <w:rFonts w:ascii="Times New Roman"/>
                <w:b w:val="false"/>
                <w:i w:val="false"/>
                <w:color w:val="000000"/>
                <w:sz w:val="20"/>
              </w:rPr>
              <w:t>
жәрдемақыларды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 туралы мәліметтер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немесе ақпараттық жүйелерден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Асырауындағы адамның білімі туралы мәліметтер: 18 жастан 23 жасқа дейінгі адамдар оқу орындарының күндізгі бөлімінің оқушысы болып табылатыны туралы оқу орнының анықтамасында қамтылған деректер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Мүгедектікті белгілеу туралы мүгедектердің орталықтандырылған дерекқорынан мәліметтер, Ведомствоаралық сарапшылар кеңесінің радиациялық әсерге ұшыраған адамдар ауруларының, мүгедектігінің себепті байланысын белгілеу бойынша шешімі, Орталық әскери-дәрігерлік комиссияның шешімі, госпиталь берген ауру туралы куәлік немесе әскери-дәрігерлік комиссияның қорытындысы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алты жасқа дейінгі мүгедек баланың туу туралы куәлігі (азаматтық хал актілерін жазу органдары берген туу туралы актілік жазбадан үзінді көшірме немесе туу туралы анықтама)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Асыраушысының қайтыс болғаны туралы анықтама немесе хабар-ошарсыз кеткен (қайтыс болған) деп тану туралы сот шешімі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Асырауындағы адамның қайтыс болған адамға туыстық қатынасын растайтын құжат (туу туралы, неке туралы, некені бұзу туралы, әкелікті (аналықты) белгілеу туралы). Азаматтық хал актілерін жазу органдарының анықтамасы (егер туу туралы куәлікте әкесі туралы мәліметтер анасының өтініші бойынша енгізілсе)</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туралы куәлік (неке қию (ерлі-зайыпты болу) туралы анықтама) не некені бұзу туралы куәлік (некені (ерлі-зайыптылықты) бұзғаны туралы анықтама) немесе неке қию не некені бұзу туралы актілік жазбадан үзінді көшірме (ата-анасының/қамқоршысының тегі өзгерген кезде)</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немесе қорғаншылық белгілеу туралы құжат</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(қаза тапқан) адамның әскери билеті немесе әскери қызметті өткергені туралы анықтама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қызметшінің, ішкі істер органдары және Қазақстан Республикасының бұрынғы Мемлекеттік тергеу комитеті қызметкерінің қызметтік міндеттемелерін атқару не әскери қызметті өткеру кезінде алған жарақаттар, контузия, зақымданулар, аурулар салдарынан қайтыс болғандығы немесе қаза тапқандығы туралы құжат</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тоқтатқаны туралы жазбасы бар еңбек кітапшасы (қайтыс болған асыраушының сегіз жасқа дейінгі балалары, ағалары, апалары немесе немерелерін күтумен айналысатын адамдар үшін)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жүйелерден адамның дара кәсіпкер ретінде тіркелмегені туралы және Орталық атқарушы органның автоматтандырылған ақпараттық жүйесінен міндетті зейнетақы жарналарын төлеу фактісінің болмағаны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Асырауындағы адамдардың қайтыс болған күні (асыраушысынан айрылу жағдайы бойынша мемлекеттік әлеуметтік жәрдемақы)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арнайы жәрдемақыларды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мәліметтер: туған күні, туған жері, тууды тіркеу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(Қазақстан Республикасы азаматының жеке куәлігі)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өтілін растайтын мәліметтер: еңбек кітапшасында, мұрағат мекемелерінің немесе жұмыс орнынан берілетін анықтамада; білімі туралы құжатта, әскери билетте немесе қорғаныс істері жөніндегі басқармалардың (бөлімнің) анықтамасында қамтылған мәліметтер, балалардың туу туралы куәлігі (туу туралы актілік жазбадан үзінді көшірме немесе азаматтық хал актілерін жазу органдары берген туу туралы анықтама)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сипатын немесе еңбек жағдайларын растайтын анықтама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оқу орнында білім алатынын растайтын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туралы анықтама; ұрыс қимылдарына қатысқаны туралы әскери комиссариаттың анықтамасы;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 шешімі; бұрынғы кеңестік мекемелер, Қазақстан Республикасы мекемелері, халықаралық ұйым жұмыскерінің жұбайы (зайыбы) шетелде тұратынын растайтын құжат; әскери қызметшінің, арнаулы мемлекеттік орган қызметкерінің жұбайы (зайыбы) жұмысқа орналасу мүмкіндігі жоқ жерде тұратынын растайтын құжат, неке туралы куәлік (неке қию (ерлі-зайыпты болу) туралы анықтама) не некені бұзу туралы куәлік (некені (ерлі-зайыптылықты) бұзғаны туралы анықтама) немесе неке қию не некені бұзу туралы актілік жазбадан үзінді көшірме (тегін ауыстырған кезде)</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туу туралы мәліметтері: туу туралы актілік жазбадан үзінді көшірме немесе азаматтық хал актілерін жазу органдары берген туу туралы анықтама, жеке куәлік, неке туралы куәлік (неке қию (ерлі-зайыпты болу) туралы анықтама) не некені бұзу туралы куәлік (некені (ерлі-зайыптылықты) бұзғаны туралы анықтама) немесе неке қию не некені бұзу туралы актілік жазбадан үзінді көшірме, орта-арнаулы немесе жоғары оқу орнын бітіргені туралы деректер, оқитынын растайтын оқу орнының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тұрақты тұрғылықты жері бойынша тіркелген орнын растайтын құжат</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туу туралы куәлігі (туу туралы актілік жазбадан үзінді немесе азаматтық хал актілерін жазу органдары берген туу туралы анықтама) және балалардың келесі құжаттарының бірі: балалардың жеке басын растайтын құжат, балалардың неке туралы куәлігі (неке қию (ерлі-зайыпты болу) туралы анықтама) не некені бұзу туралы куәлігі (некені (ерлі-зайыптылықты) бұзғаны туралы анықтама) немесе неке қию не некені бұзу туралы актілік жазбадан үзінді көшірме (тегін ауыстырған кезде), балалардың қайтыс болғаны туралы куәлік (қайтыс болғаны туралы актілік жазбадан үзінді көшірме немесе азаматтық хал актілерін жазу органы берген қайтцыс болу туралы анықтама), әскери билет, баланы (балаларды) тәрбиелеу, асырап алу фактісін белгілеу туралы сот шешімі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Еңбек ету қабілетінен айрылу; асыраушысынан айрылу; жұмысынан</w:t>
            </w:r>
            <w:r>
              <w:br/>
            </w:r>
            <w:r>
              <w:rPr>
                <w:rFonts w:ascii="Times New Roman"/>
                <w:b w:val="false"/>
                <w:i w:val="false"/>
                <w:color w:val="000000"/>
                <w:sz w:val="20"/>
              </w:rPr>
              <w:t>
айрылу; жүктілікке және босануға байланысты табысынан айрылу,</w:t>
            </w:r>
            <w:r>
              <w:br/>
            </w:r>
            <w:r>
              <w:rPr>
                <w:rFonts w:ascii="Times New Roman"/>
                <w:b w:val="false"/>
                <w:i w:val="false"/>
                <w:color w:val="000000"/>
                <w:sz w:val="20"/>
              </w:rPr>
              <w:t>
жаңа туған баланы (балаларды) асырап алуға байланысты табысынан</w:t>
            </w:r>
            <w:r>
              <w:br/>
            </w:r>
            <w:r>
              <w:rPr>
                <w:rFonts w:ascii="Times New Roman"/>
                <w:b w:val="false"/>
                <w:i w:val="false"/>
                <w:color w:val="000000"/>
                <w:sz w:val="20"/>
              </w:rPr>
              <w:t>
айрылу; бала бір жасқа толғанға дейін оның күтіміне байланысты</w:t>
            </w:r>
            <w:r>
              <w:br/>
            </w:r>
            <w:r>
              <w:rPr>
                <w:rFonts w:ascii="Times New Roman"/>
                <w:b w:val="false"/>
                <w:i w:val="false"/>
                <w:color w:val="000000"/>
                <w:sz w:val="20"/>
              </w:rPr>
              <w:t>
табысынан айрылу әлеуметтік қатер жағдайларына әлеуметтік</w:t>
            </w:r>
            <w:r>
              <w:br/>
            </w:r>
            <w:r>
              <w:rPr>
                <w:rFonts w:ascii="Times New Roman"/>
                <w:b w:val="false"/>
                <w:i w:val="false"/>
                <w:color w:val="000000"/>
                <w:sz w:val="20"/>
              </w:rPr>
              <w:t>
төлемдер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деректер: туған күні, туған жері, тууды тіркеу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өткізілгені туралы және жалпы еңбек ету қабілетінен айрылу дәрежесін белгілеу, жалпы еңбек ету қабілетінен айрылу дәрежесінің өзгеруі туралы, еңбек етуге қабілетті екендігі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құрамы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Асыраушысының қайтыс болғаны туралы не адамды хабар-ошарсыз кеткен деп тану немесе қайтыс болды деп жариялау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адаммен туыстық қатынасын растайтын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 оқушы немесе күндізгі оқу нысанында оқитын студент болып табылатынын растайтын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бала асырап алу, патронат белгіленгенін растайтын мәліметтер: құжаттың атауы, нөмірі, құжаттың берілген күні, қамқоршы (қорғаншы), асырап алушының, патронат тәрбиешінің тегі, аты, әкесінің аты (бар болса), қорғаншылыққа (қамқоршылыққа), асырап алуға, патронатқа берілген баланың тегі, аты, әкесінің аты (бар болса) және туған күні, баланың тұғылықты жерінің мекенжайы (облыстың, ауданның (қаланың), көшенің атауы, үйдің, пәтердің нөмірі)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және босану бойынша демалыстың, жаңа туған баланы (балаларды) асырап алған жұмыскерлер демалысының күні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қатердің басталуы алдындағы соңғы күнтізбелік он екі, жиырма төрт айдағы табыстар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мәліметтері: дара кәсіпкер ретінде мемлекеттік тіркелгенін растайтын құжат; салық және бюджетке төленетін басқа да міндетті төлемдер бойынша салыстыру актісі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(балалардың) туу туралы мәліметтері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(балаларды) асырап алу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мәртебесін растайтын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шоттың болуы туралы мәліметтер: банктік шоттың ашылғанын растайтын құжаттың атауы, нөмірі және берілген күні, банктік шот ашылған банктің толық атауы, банктік шоттың иесі болып табылатын адамның тегі, аты, әкесінің аты (бар болса), туған күні, банктік шотты ашу күні, банктерде және (немесе) банк операцияларының жекелеген түрлерін жүзеге асыратын ұйымдарда ашылған банктік шоттың нөмірі не түзеу мекемесінің қолма-қол ақшаны бақылау шоты туралы мәліметтер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 тобын куәландыруды жүргізу және белгілеу туралы мәліметтер (он сегіз жасқа толмаған және осы жастан асқан балалары, оның ішінде асырап алған балалары, аға-інілері, апа-сіңлілері, немерелері бала кезінен бірінші немесе екінші топтағы мүгедек деп танылған жағдайда)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толық мемлекеттің қарауына белгілеу жағдайларын қоспағанда, бала бір жасқа толғанға дейін оның күтіміне байланысты табысынан айрылған жағдайда төленетін әлеуметтік төлем алушының ата-ана құқығынан айыру немесе шектеу туралы мәліметтер, бас бостандығынан айыру орындарында жазасын өтеу туралы сот үкімі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қайтыс болған күні (бала бір жасқа толғанға дейін оның күтіміне байланысты табысынан айрылған жағдайда төленетін әлеуметтік төлем), асырауындағы адамдардың қайтыс болған күні (асыраушысынан айрылу жағдайы бойынша төленетін әлеуметтік төлем)</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неке-отбасы заңнамасында белгіленген жағдайларда баланы толық мемлекеттің қарауына белгілеу, алушыларды ата-ана құқығынан айыру немесе шектеу, асырап алу туралы шешімді жарамсыз немесе күші жойылды деп тану, қамқоршыларды өз міндеттерін атқарудан босату немесе айыру күні (бала бір жасқа толғанға дейін оның күтіміне байланысты табысынан айрылған жағдайда төленетін әлеуметтік төлем)</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 жұмыспен қамту мәселесі жөніндегі уәкілетті органның есебінен алу күні (жұмысынан айрылған жағдайда төленетін әлеуметтік төлем)</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қайтыс болған күні (төлемдердің барлық түрі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Бала тууға және бала күтімі бойынша жәрдемақылар</w:t>
            </w:r>
            <w:r>
              <w:br/>
            </w:r>
            <w:r>
              <w:rPr>
                <w:rFonts w:ascii="Times New Roman"/>
                <w:b w:val="false"/>
                <w:i w:val="false"/>
                <w:color w:val="000000"/>
                <w:sz w:val="20"/>
              </w:rPr>
              <w:t>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мәліметтер (құжаттың атауы, нөмірі, берілген күні, құжаттың қолданылу мерзімі, құжатты берген орган, сериясы, қолтаңба)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растайтын мәліметтер: шетелдіктің тұруға ықтиярхаты, азаматтығы жоқ адамның куәлігі, оралман куәлігі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тағайындалатын бала (балалар) туралы мәліметтер: баланың ЖСН, тегі, аты, әкесінің аты (бар болса), туған күні, баланың туылу реті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қиюды (бұзуды) тіркеу туралы немесе некені тіркеу туралы актілік жазбаның мәліметтері: некенің тіркелгенін растайтын құжаттың атауы, нөмірі және берілген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құрамы туралы мәліметтер: отбасы мүшелерінің ЖСН, тегі, аты, әкесінің аты (бар болса), өтініш берушіге туыстық қатынасы, тұған күні мен жылы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асырап алу белгіленгенін растайтын мәліметтер: құжаттың атауы, нөмірі, құжаттың берілген күні, қамқоршы (қорғаншы) немесе асырап алғушының тегі, аты, әкесінің аты (бар болса), асырауға, қамқоршылыққа (қорғаншылыққа) берілген баланың тегі, аты, әкесінің аты (бар болса),тұрғылықты жерінің мекенжайы (облыстың, ауданның (қаланың), көшенің атауы, үйдің, пәтердің нөмірі)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не түзеу мекемесінің қолма-қол ақшаны бақылау шоты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тұрғылықты жерінің мекенжайы, облыстың, ауданның (қаланың),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Арнаулы мемлекеттік жәрдемақы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(жеке куәлік,туу туралы куәлік, азаматтығы жоқ адамның куәлігі, Қазақстан Республикасында тұрақты тұратын шетелдіктің тұруға ықтиярхаты)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алуға құқықты растайтын мәліметтер:</w:t>
            </w:r>
            <w:r>
              <w:br/>
            </w:r>
            <w:r>
              <w:rPr>
                <w:rFonts w:ascii="Times New Roman"/>
                <w:b w:val="false"/>
                <w:i w:val="false"/>
                <w:color w:val="000000"/>
                <w:sz w:val="20"/>
              </w:rPr>
              <w:t>
1) Ұлы Отан соғысының қатысушылары мен мүгедектері үшін – Ұлы Отан соғысының қатысушысының немесе мүгедегінің куәлігінде қамтылған мәліметтер;</w:t>
            </w:r>
            <w:r>
              <w:br/>
            </w:r>
            <w:r>
              <w:rPr>
                <w:rFonts w:ascii="Times New Roman"/>
                <w:b w:val="false"/>
                <w:i w:val="false"/>
                <w:color w:val="000000"/>
                <w:sz w:val="20"/>
              </w:rPr>
              <w:t>
2) Кеңес Одағының Батырлары, Социалистік Еңбек Ерлері, үш дәрежелі Даңқ, үш дәрежелі Еңбек Даңқы ордендерінің иегерлері үшін – наградаға берілген куәлікте және (немесе) Ұлы Отан соғысына қатысушының немесе мүгедегінің куәлігінде қамтылған мәліметтер;</w:t>
            </w:r>
            <w:r>
              <w:br/>
            </w:r>
            <w:r>
              <w:rPr>
                <w:rFonts w:ascii="Times New Roman"/>
                <w:b w:val="false"/>
                <w:i w:val="false"/>
                <w:color w:val="000000"/>
                <w:sz w:val="20"/>
              </w:rPr>
              <w:t>
3) «Қазақстанның ғарышкер-ұшқышы» құрметті атағына ие болған адамдар үшін – «Қазақстанның ғарышкер-ұшқышы» құрметті атағы берілгенін растайтын құжатта қамтылған мәліметтер;</w:t>
            </w:r>
            <w:r>
              <w:br/>
            </w:r>
            <w:r>
              <w:rPr>
                <w:rFonts w:ascii="Times New Roman"/>
                <w:b w:val="false"/>
                <w:i w:val="false"/>
                <w:color w:val="000000"/>
                <w:sz w:val="20"/>
              </w:rPr>
              <w:t>
4) жеңілдіктер мен кепілдіктер бойынша Ұлы Отан соғысының қатысушыларына теңестірілген адамдар үшін:</w:t>
            </w:r>
            <w:r>
              <w:br/>
            </w:r>
            <w:r>
              <w:rPr>
                <w:rFonts w:ascii="Times New Roman"/>
                <w:b w:val="false"/>
                <w:i w:val="false"/>
                <w:color w:val="000000"/>
                <w:sz w:val="20"/>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есептелетін қалаларда Ұлы Отан соғысы кезінде қызмет атқарған әскери қызметшілер, сондай-ақ бұрынғы КСР Одағы ішкі істер және мемлекеттік қауіпсіздік органдарының басшы және қатардағы құрамының адамдары үшін – белгіленген үлгідегі куәлікте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Заңына (бұдан әрі – 1995 жылғы 28 сәуірдегі Заң) сәйкес жеңілдіктерге құқығы туралы белгі соғылған зейнеткерлік куәлікте қамтылған мәліметтер;</w:t>
            </w:r>
            <w:r>
              <w:br/>
            </w: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Кеңес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не тиісті кезеңде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есептелетін қалаларда болған адамдар үшін – белгіленген үлгідегі куәлікте немесе 1995 жылғы 28 сәуірдегі Заңға сәйкес жеңілдіктерге құқығы туралы белгі соғылған зейнеткерлік куәлікте қамтылған мәліметтер;</w:t>
            </w:r>
            <w:r>
              <w:br/>
            </w: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 үшін – белгіленген үлгідегі куәлікте немесе 1995 жылғы 28 сәуірдегі Заңға сәйкес жеңілдіктерге құқығы туралы белгі соғылған зейнеткерлік куәлікте қамтылған мәліметтер;</w:t>
            </w:r>
            <w:r>
              <w:br/>
            </w:r>
            <w:r>
              <w:rPr>
                <w:rFonts w:ascii="Times New Roman"/>
                <w:b w:val="false"/>
                <w:i w:val="false"/>
                <w:color w:val="000000"/>
                <w:sz w:val="20"/>
              </w:rPr>
              <w:t>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 үшін – белгіленген үлгідегі куәлікте немесе 1995 жылғы 28 сәуірдегі Заңға сәйкес жеңілдіктерге құқығы туралы белгі соғылған зейнеткерлік куәлікте қамтылған мәліметтер;</w:t>
            </w:r>
            <w:r>
              <w:br/>
            </w:r>
            <w:r>
              <w:rPr>
                <w:rFonts w:ascii="Times New Roman"/>
                <w:b w:val="false"/>
                <w:i w:val="false"/>
                <w:color w:val="000000"/>
                <w:sz w:val="20"/>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үшін – белгіленген үлгідегі куәлікте немесе 1995 жылғы 28 сәуірдегі Заңға сәйкес жеңілдікке құқығы туралы белгі соғылған зейнеткерлік куәлікте қамтылған мәліметтер;</w:t>
            </w:r>
            <w:r>
              <w:br/>
            </w: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 үшін – «Ленинградты қорғағаны үшін» медаліне немесе «Қоршаудағы Ленинград тұрғыны» белгісіне қоса берілетін куәлікте немесе 1995 жылғы 28 сәуірдегі Заңға сәйкес жеңілдікке құқығы туралы белгі соғылған зейнеткерлік куәлікте қамтылған мәліметтер;</w:t>
            </w:r>
            <w:r>
              <w:br/>
            </w: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үшін – жасы кәмелетке толмаған бұрынғы тұтқын куәлігінде не екінші дүниежүзілік соғыс кезінде фашистер мен олардың одақтастары құрған концлагерлерде, геттоларда және басқа да еріксіз ұстау орындарында мәжбүрлеп ұсталғандығы туралы мұрағаттық анықтамада немесе 1995 жылғы 28 сәуірдегі Заңға сәйкес жеңілдікке құқығы туралы белгі соғылған зейнеткерлік куәлікте қамтылған мәліметтер;</w:t>
            </w:r>
            <w:r>
              <w:br/>
            </w:r>
            <w:r>
              <w:rPr>
                <w:rFonts w:ascii="Times New Roman"/>
                <w:b w:val="false"/>
                <w:i w:val="false"/>
                <w:color w:val="000000"/>
                <w:sz w:val="20"/>
              </w:rPr>
              <w:t>
басқа мемлекеттердің аумақтарындағы ұрыс қимылдарына қатысушылар, атап айтқанда: бұрынғы КСР Одағы үкімет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наградталған жұмысшылар мен қызметшілер үшін – белгіленген үлгідегі куәлікте, басқа мемлекеттің аумағында ұрыс қимылдарына қатысқандығын растайтын әскери комиссариаттың анықтамасында немесе басқа мемлекеттердің аумағында ұрыс қимылдарына қатысқандығы туралы белгі соғылған әскери билетте, Ауғанстандағы кеңес әскери құрамына қызмет көрсеткендігін растайтын құжатта және жараланғанын, контузия алғанын немесе зақымданғанын растайтын медициналық құжаттарда, ұрыс қимылдарын қамтамасыз етуге қатысқаны үшін бұрынғы КСР Одағының ордендері мен медальдарына қоса берілетін куәлікте қамтылған мәліметтер;</w:t>
            </w:r>
            <w:r>
              <w:br/>
            </w:r>
            <w:r>
              <w:rPr>
                <w:rFonts w:ascii="Times New Roman"/>
                <w:b w:val="false"/>
                <w:i w:val="false"/>
                <w:color w:val="000000"/>
                <w:sz w:val="20"/>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апаттың зардаптарын жоюға қатысушының куәлігінде немесе Чернобыль АЭС-індегі апаттың немесе азаматтық немесе әскери мақсаттағы объектілердегі басқа да радиациялық апаттардың зардаптарын жоюға қатысқанын, ядролық сынақтар мен оқуларға тікелей қатысқанын растайтын құжатта немесе азаматтық немесе әскери мақсаттағы объектілердегі радиациялық апаттардың зардаптарын жоюға қатысу фактісін, ядролық сынақтар мен оқуларға тікелей қатысқанын растайтын әскери комиссариаттың немесе Қазақстан Республикасы Ішкі істер министрлігінің Төтенше жағдайлар жөніндегі комитетінің (бұдан әрі – ҚР ІІМ ТЖК) анықтамасында қамтылған мәліметтер;</w:t>
            </w:r>
            <w:r>
              <w:br/>
            </w:r>
            <w:r>
              <w:rPr>
                <w:rFonts w:ascii="Times New Roman"/>
                <w:b w:val="false"/>
                <w:i w:val="false"/>
                <w:color w:val="000000"/>
                <w:sz w:val="20"/>
              </w:rPr>
              <w:t>
5) жеңілдіктер мен кепілдіктер бойынша Ұлы Отан соғысының мүгедектеріне теңестірілген адамдар үшін:</w:t>
            </w:r>
            <w:r>
              <w:br/>
            </w:r>
            <w:r>
              <w:rPr>
                <w:rFonts w:ascii="Times New Roman"/>
                <w:b w:val="false"/>
                <w:i w:val="false"/>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мүгедектің куәлігінде (Кеңес Армиясы мүгедегінің жеңілдіктерге құқығы туралы), жаралануы, контузия алуы, зақымдануы, мүгедектігі туралы анықтамада, ұрыс қимылдарына қатысу фактісін растайтын әскери комиссариаттың анықтамасында немесе 1995 жылғы 28 сәуірдегі Заңға сәйкес жеңілдіктерге құқығы туралы белгі соғылған зейнеткерлік куәлігінде қамтылған мәліметтер;</w:t>
            </w:r>
            <w:r>
              <w:br/>
            </w:r>
            <w:r>
              <w:rPr>
                <w:rFonts w:ascii="Times New Roman"/>
                <w:b w:val="false"/>
                <w:i w:val="false"/>
                <w:color w:val="000000"/>
                <w:sz w:val="20"/>
              </w:rPr>
              <w:t>
әскери міндетін орындау кезінде жаралануы, контузия алуы, зақымдануы салдарынан не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куәлікте, жаралануы, контузия алуы, зақымдануы туралы анықтамада, Ішкі істер органдарының, Ұлттық Қауіпсіздік комитетінің тиісті анықтамасында немесе 1995 жылғы 28 сәуірдегі Заңға сәйкес жеңілдіктерге құқығы туралы белгі соғылған зейнеткерлік куәлігінде қамтылған мәліметтер;</w:t>
            </w:r>
            <w:r>
              <w:br/>
            </w:r>
            <w:r>
              <w:rPr>
                <w:rFonts w:ascii="Times New Roman"/>
                <w:b w:val="false"/>
                <w:i w:val="false"/>
                <w:color w:val="000000"/>
                <w:sz w:val="20"/>
              </w:rPr>
              <w:t>
1944 жылдың 1 қаңтарынан 1951 жылдың 31 желтоқсанына дейінгі кезеңде Украин ССР-і, Беларусь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 үшін – белгіленген үлгідегі куәлікте, жаралануы, контузия алуы, зақымдануы, мүгедектігі туралы анықтамада, ұрыс қимылдарына қатысу фактісін растайтын әскери комиссариаттың анықтамасында немесе 1995 жылғы 28 сәуірдегі Заңға сәйкес жеңілдіктерге құқығы туралы белгі соғылған зейнеткерлік куәлігінде қамтылған мәліметтер;</w:t>
            </w:r>
            <w:r>
              <w:br/>
            </w: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 үшін – белгіленген үлгідегі куәлікте, жаралануы, контузия алуы, зақымдануы, мүгедектігі туралы анықтамада, тиісті санатын және басқа елдердің қимыл жасаған әскер құрамдарына қызмет көрсету салдарынан мүгедек болуын растайтын құжатта немесе 1995 жылғы 28 сәуірдегі Заңға сәйкес жеңілдіктерге құқығы туралы белгі соғылған зейнеткерлік куәлігінде қамтылған мәліметтер;</w:t>
            </w:r>
            <w:r>
              <w:br/>
            </w: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 үшін – белгіленген үлгідегі куәлікте, халықты әлеуметтік қорғау саласындағы орталық атқарушы органы аумақтық органының Чернобыль АЭС-індегі апаттың немесе азаматтық немесе әскери мақсаттағы объектілердегі басқа да радиациялық апаттар мен авариялардың салдарынан болған мүгедектігі туралы анықтамасында немесе Аурудың радиациялық әсерге себептік байланысын анықтау жөніндегі орталық ведомствоаралық кеңестің қорытындысында қамтылған мәліметтер;</w:t>
            </w:r>
            <w:r>
              <w:br/>
            </w:r>
            <w:r>
              <w:rPr>
                <w:rFonts w:ascii="Times New Roman"/>
                <w:b w:val="false"/>
                <w:i w:val="false"/>
                <w:color w:val="000000"/>
                <w:sz w:val="20"/>
              </w:rPr>
              <w:t>
6) Ұлы Отан соғысында қаза тапқан (қайтыс болған, хабар-ошарсыз кеткен) жауынгерлердің ата-аналары мен қайтадан некеге отырмаған жесірлері үшін – әскери қызметшінің қайтыс болғандығы туралы куәлікте немесе хабарламада немесе қаза тапқандағы немесе хабар-ошарсыз кету фактісі туралы әскери комиссариаттың анықтамасында, әскери қызметшіге туыстық қатынасын растайтын құжатта (неке туралы куәлік, балалардың туу туралы куәлігі) қамтылған мәліметтер;</w:t>
            </w:r>
            <w:r>
              <w:br/>
            </w:r>
            <w:r>
              <w:rPr>
                <w:rFonts w:ascii="Times New Roman"/>
                <w:b w:val="false"/>
                <w:i w:val="false"/>
                <w:color w:val="000000"/>
                <w:sz w:val="20"/>
              </w:rPr>
              <w:t>
7) қайтыс болған соғыс мүгедектерінің және 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немесе «Қоршаудағы Ленинград тұрғыны» белгісімен наградталған, жалпы ауруға шалдығудың, еңбек ету кезінде зақым алуының нәтижесінде және басқа да себептерге (құқыққа қайшы келетіндерінен басқаларына) байланысты мүгедек деп танылған азаматтардың екінші рет некеге тұрмаған әйелдері (күйеулері) үшін – неке туралы куәлікте, жұбайының (зайыбының) қайтыс болғандығы туралы куәлікте, жұбайының (зайыбының) мүгедектігін растайтын құжатта қамтылған мәліметтер;</w:t>
            </w:r>
            <w:r>
              <w:br/>
            </w:r>
            <w:r>
              <w:rPr>
                <w:rFonts w:ascii="Times New Roman"/>
                <w:b w:val="false"/>
                <w:i w:val="false"/>
                <w:color w:val="000000"/>
                <w:sz w:val="20"/>
              </w:rPr>
              <w:t>
8)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 үшін – қаза тапқан (қайтыс болған) адамның қайтыс болғаны туралы хабарламада немесе куәлікте, әскери қызметшінің қаза тапқандығы немесе хабар-ошарсыз кету фактісі туралы әскери комиссариаттың анықтамасында, қаза тапқан адаммен туыстық қатынасын растайтын құжатта (неке туралы куәлік, балалардың туу туралы куәлігі) қамтылған мәліметтер;</w:t>
            </w:r>
            <w:r>
              <w:br/>
            </w: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 үшін – қаза тапқан (қайтыс болған) адамның қайтыс болғандығы туралы хабарламада немесе куәлікте, әскери қызметшінің бейбіт уақытта әскери қызметін өткеру кезінде қаза тапқандығы немесе хабар-ошарсыз кету фактісі туралы әскери комиссариаттың анықтамасында, қаза тапқан адаммен туыстық қатынасын растайтын құжатта (неке туралы куәлік, балалардың туу туралы куәлігі) қамтылған мәліметтер;</w:t>
            </w:r>
            <w:r>
              <w:br/>
            </w:r>
            <w:r>
              <w:rPr>
                <w:rFonts w:ascii="Times New Roman"/>
                <w:b w:val="false"/>
                <w:i w:val="false"/>
                <w:color w:val="000000"/>
                <w:sz w:val="20"/>
              </w:rPr>
              <w:t>
қызмет міндеттерін атқару кезінде қаза тапқан ішкі істер органдары қызметкерлерінің отбасылары үшін – қаза тапқан (қайтыс болған) адамның қайтыс болғандығы туралы хабарламада немесе куәлікте, қызмет міндеттерін атқару кезінде қаза табу фактісін растайтын ішкі істер органдарының анықтамасында немесе құжатта, қаза тапқан адаммен туыстық қатынасын растайтын құжатта (неке туралы куәлік, балалардың туу туралы куәліктері) қамтылған мәліметтер;</w:t>
            </w:r>
            <w:r>
              <w:br/>
            </w: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қайтыс болғандығы туралы куәлікте, 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құжатта, қаза тапқан адаммен туыстық қатысынан растайтын құжатта (неке туралы куәлік, балалардың туу туралы куәлігі) қамтылған мәліметтер;</w:t>
            </w:r>
            <w:r>
              <w:br/>
            </w:r>
            <w:r>
              <w:rPr>
                <w:rFonts w:ascii="Times New Roman"/>
                <w:b w:val="false"/>
                <w:i w:val="false"/>
                <w:color w:val="000000"/>
                <w:sz w:val="20"/>
              </w:rPr>
              <w:t>
Чернобыль АЭС-індегі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отбасылары үшін – сәуле ауруына шалдығып қайтыс болған азаматтардың немесе қайтыс болған мүгедектің, сондай-ақ өлімі белгіленген тәртіппен Чернобыль АЭС-індегі апаттың, азаматтық немесе әскери мақсаттағы объектілердегі басқа да радиациялық апаттар мен авариялардың, ядролық сынаулардың әсеріне байланысты болған азаматтың өлімі туралы куәлікте, өлімнің радиациялық әсер ету салдарынан болғанын растайтын құжатта, қаза тапқан адаммен туыстық жақындығын растайтын құжатта (неке туралы куәлік, балалардың туу туралы куәлігі) қамтылған мәліметтер;</w:t>
            </w:r>
            <w:r>
              <w:br/>
            </w:r>
            <w:r>
              <w:rPr>
                <w:rFonts w:ascii="Times New Roman"/>
                <w:b w:val="false"/>
                <w:i w:val="false"/>
                <w:color w:val="000000"/>
                <w:sz w:val="20"/>
              </w:rPr>
              <w:t>
9)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бұйрығымен</w:t>
            </w:r>
            <w:r>
              <w:rPr>
                <w:rFonts w:ascii="Times New Roman"/>
                <w:b w:val="false"/>
                <w:i w:val="false"/>
                <w:color w:val="000000"/>
                <w:sz w:val="20"/>
              </w:rPr>
              <w:t xml:space="preserve"> бекітілген Арнаулы мемлекеттiк жәрдемақы тағайындау және төлеу қағидаларына 6-қосымшаға (Нормативтік құқықтық актілерді мемлекеттік тіркеу тізілімінде № 11745 болып тіркелген) сәйкес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 үшін – белгіленген үлгідегі куәлікте немесе наградаға берілген куәлікте немесе мұрағаттық анықтамада немесе наградтау фактісі туралы жазбасы бар еңбек кітапшасында қамтылған мәліметтер;</w:t>
            </w:r>
            <w:r>
              <w:br/>
            </w:r>
            <w:r>
              <w:rPr>
                <w:rFonts w:ascii="Times New Roman"/>
                <w:b w:val="false"/>
                <w:i w:val="false"/>
                <w:color w:val="000000"/>
                <w:sz w:val="20"/>
              </w:rPr>
              <w:t>
10) 1941 жылғы 22 маусымнан бастап 1945 жылғы 9 мамырды қоса алғанда, кемінде алты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 үшін – еңбек кітапшасында немесе 1941 жылғы 22 маусымнан бастап 1945 жылғы 9 мамырды қоса алғанда, жұмысы туралы мәліметтері бар өзге де құжаттарда, 1941 жылғы 22 маусымнан бастап 1945 жылғы 9 мамырды қоса алғанда, әскери қызмет кезеңі туралы мәліметтері бар әскери билетте немесе анықтамада қамтылған мәліметтер;</w:t>
            </w:r>
            <w:r>
              <w:br/>
            </w:r>
            <w:r>
              <w:rPr>
                <w:rFonts w:ascii="Times New Roman"/>
                <w:b w:val="false"/>
                <w:i w:val="false"/>
                <w:color w:val="000000"/>
                <w:sz w:val="20"/>
              </w:rPr>
              <w:t>
1941 жылғы 22 маусымнан бастап 1945 жылғы 9 мамырды қоса алғанда, жұмысы туралы мәліметтері бар құжаттарға мыналар жатады:</w:t>
            </w:r>
            <w:r>
              <w:br/>
            </w:r>
            <w:r>
              <w:rPr>
                <w:rFonts w:ascii="Times New Roman"/>
                <w:b w:val="false"/>
                <w:i w:val="false"/>
                <w:color w:val="000000"/>
                <w:sz w:val="20"/>
              </w:rPr>
              <w:t>
жұмыс орны, сондай-ақ мұрағат мекемелері берген жұмыс кезеңдері туралы мәліметтері бар құжаттар;</w:t>
            </w:r>
            <w:r>
              <w:br/>
            </w:r>
            <w:r>
              <w:rPr>
                <w:rFonts w:ascii="Times New Roman"/>
                <w:b w:val="false"/>
                <w:i w:val="false"/>
                <w:color w:val="000000"/>
                <w:sz w:val="20"/>
              </w:rPr>
              <w:t>
бұйрықтардан, жеке шоттар мен жалақы төлеуге арналған ведомостардан үзінді көшірмелер;</w:t>
            </w:r>
            <w:r>
              <w:br/>
            </w:r>
            <w:r>
              <w:rPr>
                <w:rFonts w:ascii="Times New Roman"/>
                <w:b w:val="false"/>
                <w:i w:val="false"/>
                <w:color w:val="000000"/>
                <w:sz w:val="20"/>
              </w:rPr>
              <w:t>
коммунистік партия немесе кәсіподақ мүшелерінің мүшелік билеттері немесе есеп карточкалары;</w:t>
            </w:r>
            <w:r>
              <w:br/>
            </w:r>
            <w:r>
              <w:rPr>
                <w:rFonts w:ascii="Times New Roman"/>
                <w:b w:val="false"/>
                <w:i w:val="false"/>
                <w:color w:val="000000"/>
                <w:sz w:val="20"/>
              </w:rPr>
              <w:t>
қызметін бұрын қолданыста болған заңнамаға сәйкес жүзеге асырып келген жұмыс өтілін белгілеу жөніндегі зейнетақы тағайындау жөніндегі комиссиялардың шешімдері;</w:t>
            </w:r>
            <w:r>
              <w:br/>
            </w:r>
            <w:r>
              <w:rPr>
                <w:rFonts w:ascii="Times New Roman"/>
                <w:b w:val="false"/>
                <w:i w:val="false"/>
                <w:color w:val="000000"/>
                <w:sz w:val="20"/>
              </w:rPr>
              <w:t>
сот шешімдері;</w:t>
            </w:r>
            <w:r>
              <w:br/>
            </w:r>
            <w:r>
              <w:rPr>
                <w:rFonts w:ascii="Times New Roman"/>
                <w:b w:val="false"/>
                <w:i w:val="false"/>
                <w:color w:val="000000"/>
                <w:sz w:val="20"/>
              </w:rPr>
              <w:t>
арнайы комиссиялардың шешімдері;</w:t>
            </w:r>
            <w:r>
              <w:br/>
            </w:r>
            <w:r>
              <w:rPr>
                <w:rFonts w:ascii="Times New Roman"/>
                <w:b w:val="false"/>
                <w:i w:val="false"/>
                <w:color w:val="000000"/>
                <w:sz w:val="20"/>
              </w:rPr>
              <w:t>
1998 жылға дейін берілген жеңілдіктерді алуға құқығы туралы куәлік;</w:t>
            </w:r>
            <w:r>
              <w:br/>
            </w:r>
            <w:r>
              <w:rPr>
                <w:rFonts w:ascii="Times New Roman"/>
                <w:b w:val="false"/>
                <w:i w:val="false"/>
                <w:color w:val="000000"/>
                <w:sz w:val="20"/>
              </w:rPr>
              <w:t>
фабрика-зауыт училищелерінде оқу фактісін растайтын анықтамалар;</w:t>
            </w:r>
            <w:r>
              <w:br/>
            </w:r>
            <w:r>
              <w:rPr>
                <w:rFonts w:ascii="Times New Roman"/>
                <w:b w:val="false"/>
                <w:i w:val="false"/>
                <w:color w:val="000000"/>
                <w:sz w:val="20"/>
              </w:rPr>
              <w:t>
11)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Қазақстан Республикасына қоныс аударғандар (өз еркімен кеткендер)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r>
              <w:br/>
            </w:r>
            <w:r>
              <w:rPr>
                <w:rFonts w:ascii="Times New Roman"/>
                <w:b w:val="false"/>
                <w:i w:val="false"/>
                <w:color w:val="000000"/>
                <w:sz w:val="20"/>
              </w:rPr>
              <w:t>
12) I, II және III топтағы мүгедектер, оның ішінде 16-дан 18 жасқа дейінгі мүгедек балалар үшін – мүгедектік туралы анықтама;</w:t>
            </w:r>
            <w:r>
              <w:br/>
            </w:r>
            <w:r>
              <w:rPr>
                <w:rFonts w:ascii="Times New Roman"/>
                <w:b w:val="false"/>
                <w:i w:val="false"/>
                <w:color w:val="000000"/>
                <w:sz w:val="20"/>
              </w:rPr>
              <w:t>
13) 16 жасқа дейінгі мүгедек балалар үшін – мүгедектік туралы анықтама;</w:t>
            </w:r>
            <w:r>
              <w:br/>
            </w:r>
            <w:r>
              <w:rPr>
                <w:rFonts w:ascii="Times New Roman"/>
                <w:b w:val="false"/>
                <w:i w:val="false"/>
                <w:color w:val="000000"/>
                <w:sz w:val="20"/>
              </w:rPr>
              <w:t>
14) «Алтын алқамен», «Күміс алқа» белгілерімен, I және II дәрежелі «Ана Даңқы» ордендерімен наградталған немесе бұрын «Батыр Ана» атағын алған көп балалы аналар үшін – наградталғанын немесе атақ алғанын растайтын құжаттар;</w:t>
            </w:r>
            <w:r>
              <w:br/>
            </w:r>
            <w:r>
              <w:rPr>
                <w:rFonts w:ascii="Times New Roman"/>
                <w:b w:val="false"/>
                <w:i w:val="false"/>
                <w:color w:val="000000"/>
                <w:sz w:val="20"/>
              </w:rPr>
              <w:t>
15)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кәмелеттік жасқа толғаннан кейін оқу орнын бітірген уақытқа дейін (бірақ 23 жастан аспайтын) – балалардың туу туралы куәліктері, отбасы құрамы туралы мәліметтер (мекенжай анықтамасымен немесе ауыл әкімінің анықтамасымен растау), сондай-ақ балалардың оқу фактісі туралы жыл сайын берілетін оқу орындарының анықтамалары;</w:t>
            </w:r>
            <w:r>
              <w:br/>
            </w:r>
            <w:r>
              <w:rPr>
                <w:rFonts w:ascii="Times New Roman"/>
                <w:b w:val="false"/>
                <w:i w:val="false"/>
                <w:color w:val="000000"/>
                <w:sz w:val="20"/>
              </w:rPr>
              <w:t>
16)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органның аумақтық органының мүгедектік топты белгілеу туралы (белгіленген үлгідегі) анықтамалары, зейнеткерлік куәлігі, ақталған азаматтың куәлігі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r>
              <w:br/>
            </w:r>
            <w:r>
              <w:rPr>
                <w:rFonts w:ascii="Times New Roman"/>
                <w:b w:val="false"/>
                <w:i w:val="false"/>
                <w:color w:val="000000"/>
                <w:sz w:val="20"/>
              </w:rPr>
              <w:t>
17) Қазақстан Республикасына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Республикасына сіңірген ерекше еңбегі үшін зейнетақы белгілеу жөніндегі комиссияның Қазақстан Республикасына сіңірген ерекше еңбегі үшін зейнетақы тағайындау туралы шешімінен үзінді көшірме.</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 (мекенжай анықтамасы немесе ауыл әкімінің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туралы мәліметтер: мүгедектік санаты, мүгедектік топтың коды, мүгедектік тобы, мүгедектіктің себебі, мүгедектікті белгілеу күні, белгілеу мерзімі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Бірыңғай жинақтаушы зейнетақы қоры салымшысы қаражатының түсімі мен қозғалысы туралы ақпарат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мүдделерін ұсынуды растайтын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Мүгедектікті және (немесе) еңбек ету қабілетін жоғалту</w:t>
            </w:r>
            <w:r>
              <w:br/>
            </w:r>
            <w:r>
              <w:rPr>
                <w:rFonts w:ascii="Times New Roman"/>
                <w:b w:val="false"/>
                <w:i w:val="false"/>
                <w:color w:val="000000"/>
                <w:sz w:val="20"/>
              </w:rPr>
              <w:t>
дәрежесін белгілеу және (немесе) қажетті әлеуметтік қорғау</w:t>
            </w:r>
            <w:r>
              <w:br/>
            </w:r>
            <w:r>
              <w:rPr>
                <w:rFonts w:ascii="Times New Roman"/>
                <w:b w:val="false"/>
                <w:i w:val="false"/>
                <w:color w:val="000000"/>
                <w:sz w:val="20"/>
              </w:rPr>
              <w:t>
шараларын айқындау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ұлты, қолы, бар болса: портреттік бейнесі (цифрланған фотосуреті) және тегі мен атының транскрипциясы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туралы мәліметтер: тұрғылықты жерінің мекенжайы, облыстың, ауданның (қаланың), көшенің атауы, үйдің, пәтердің нөмірі (мекенжай анықтамасы не ауыл әкімінің анықтамасы); адамның түзеу мекемесінде немесе тергеу изоляторында болу фактісін растайтын анықтама (еркін нысандағы)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туралы мәліметтер: мүгедектік тобы (санаты), себебі және мерзімі, жалпы еңбек қабілетін жоғалту дәрежесі және мерзімі, кәсіптік еңбек қабілетінен айрылу дәрежесі, себебі және мерзімі, әлеуметтік-экономикалық мәртебесі, білімі, негізгі кәсібі, жұмыс орны, лауазымы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оның ішінде денсаулық жағдайын сипаттайтын биометриялық деректер: функционалдық және зертханалық зерттеулердің деректері, сондай-ақ Қазақстан Республикасы Денсаулық сақтау министрі м. а. 2010 жылғы 23 қарашадағы № 907 бұйрығымен бекітілген (Нормативтік құқықтық актілерді мемлекеттік тіркеу тізілімінде № 6697 болып тіркелген) 088/у нысанында, дәрігерлік-консультациялық комиссияның қорытындысында, амбулаторлық науқастың медициналық картасында, ауру тарихынан үзінді көшірмелерде, Еңбек гигиенасы және кәсіптік аурулар ұлттық орталығының қорытындысында, психологиялық-медициналық-педагогикалық консультацияның қорытындысында көрсетілген деректер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сақтандыру жүйесіне қатысу (қатыспау) фактісін растайтын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растайтын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уақытша жарамсыздығын растайтын мәліметтер (денсаулық сақтау саласындағы уәкілетті орган белгілеген нысан бойынша)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жазатайым оқиғаны растайтын мәліметтер (еңбек жөніндегі уәкілетті орган белгілеген нысан бойынша)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зақымданулардың (жараланудың, жарақаттанудың, контузияның) себеп-салдарлық байланысын растайтын мәліметтер (тиісті қызмет саласындағы уәкілетті орган белгілеген нысан бойынша)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Өндірістегі еңбек түрі мен жағдайы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Мүгедектің тұрғын үй-тұрмыстық жағдайын тексеру актісі (мүгедектің тұрғылықты жерінің мекенжайы, үйінің, пәтерінің нөмірі, әлеуметтік жағдайы, мүгедектің отбасы құрамы, тұрғын үй жағдайы, пәтерінің жайлылығы, санаты)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Мүгедек баланы тәрбиелеп отырған анаға немесе әкеге,</w:t>
            </w:r>
            <w:r>
              <w:br/>
            </w:r>
            <w:r>
              <w:rPr>
                <w:rFonts w:ascii="Times New Roman"/>
                <w:b w:val="false"/>
                <w:i w:val="false"/>
                <w:color w:val="000000"/>
                <w:sz w:val="20"/>
              </w:rPr>
              <w:t>
асырап алушыға, қамқоршыға (қорғаншыға) жәрдемақы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растайтын мәліметтер: шетелдіктің тұруға ықтиярхаты, азаматтығы жоқ адамның куәлігі, Қазақстан Республикасының азаматтығын алғанға дейін оралман куәлігі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қиюды (бұзуды) тіркеу туралы немесе некені тіркеу туралы актілік жазба мәліметтері: некенің тіркелгенін растайтын құжаттың атауы, нөмірі және берілген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(қорғаншылық), бала асырап алу белгіленгенін растайтын мәліметтер: құжаттың атауы, нөмірі, құжаттың берілген күні, қамқоршының (қорғаншының), асырап алушының тегі, аты, әкесінің аты (бар болса), қамқоршылыққа (қорғаншылыққа), асырап алуға берілген баланың тегі, аты, әкесінің аты (бар болса) және туған күні, баланың тұрғылықты жерінің мекенжайы (облыстың, ауданның (қаланың), көшенің атауы, үйдің, пәтердің нөмірі)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 (мекенжай анықтамасы немесе ауыл әкімінің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баланы тәрбиелеуші жәрдемақысы тағайындалатын мүгедек бала туралы мәліметтер: ЖСН, тегі, аты, әкесінің аты (бар болса), туған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туралы мәліметтер: мүгедектік санаты, мүгедектік топтың коды, мүгедектік тобы, мүгедектіктің себебі, мүгедектікті белгілеу күні, белгілеу мерзімі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 шот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Жерлеуге біржолғы төлем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қайтыс болғаны туралы немесе ақпараттық жүйелерден мәліметтер немесе қайтыс болу фактісін растайтын басқа мемлекеттердің уәкілетті органдары берген және апостильмен расталған құжат</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Халықты жұмыспен қамту, көші-қон, персоналды басқару,</w:t>
            </w:r>
            <w:r>
              <w:br/>
            </w:r>
            <w:r>
              <w:rPr>
                <w:rFonts w:ascii="Times New Roman"/>
                <w:b w:val="false"/>
                <w:i w:val="false"/>
                <w:color w:val="000000"/>
                <w:sz w:val="20"/>
              </w:rPr>
              <w:t>
медициналық-әлеуметтік сараптама жүргізу, шетелдік жұмыс</w:t>
            </w:r>
            <w:r>
              <w:br/>
            </w:r>
            <w:r>
              <w:rPr>
                <w:rFonts w:ascii="Times New Roman"/>
                <w:b w:val="false"/>
                <w:i w:val="false"/>
                <w:color w:val="000000"/>
                <w:sz w:val="20"/>
              </w:rPr>
              <w:t>
күшін тарту саласындағы қызметтер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мен атының транскрипциясы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ұлты, қолы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мәліметтер: туған күні, туған жері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туралы мәліметтер: азаматтығы (бұрынғы азаматтығы), Қазақстан Республикасының азаматтығын алған күні, Қазақстан Республикасының азаматтығын жоғалтқан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заңды тұлғаны тіркеу (тіркеуден шығару) күні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әлеуметтік, әлеуметтік-экономикалық мәртебесі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тіркелген орнын растайтын құжаттың атауы, нөмірі және берілген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қолтаңба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ақпараты: байланыс телефоны, электрондық мекенжай</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күшін тартуға (жұмысқа орналастыруға) рұқсаттың қолданылу мерзімі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қолданылатын аумағы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 туралы мәліметтер: тегі, аты, әкесінің аты (бар болса), туған күні, тұрғылықты мекенжайы, жұмыс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туралы мәліметтер: тегі, аты, әкесінің аты (бар болса), туған күні, тұрғылықты мекенжайы, оқу немесе жұмыс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 туралы мәліметтер: тегі, аты, әкесінің аты (бар болса), туған күні, тұрғылықты мекенжайы, жұмыс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аға-інілері және апа-сіңлілері туралы мәліметтер: тегі, аты, әкесінің аты (бар болса), туған күні, тұрғылықты мекенжайы, жұмыс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Жұбайының ата-анасы, аға-інілері және апа-сіңлілері туралы мәліметтер: тегі, аты, әкесінің аты (бар болса), туған күні, тұрғылықты мекенжайы, жұмыс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Табыстары туралы декларация</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Жұбайының табыстары туралы декларация</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елі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тұратын елі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 бекіткен Қазақстан Республикасында қолданылатын Басшылар, мамандар және басқа да қызметшілер лауазымдарының біліктілік анықтамалығына, ұйымдар басшылары, мамандары мен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 туралы мәліметтер: атауы, меншік нысаны, мекенжайы, тіркеу нөмірі, тіркеу күні, заңды тұлғаны құру күні, Қазақстан Республикасының әділет органдарында тіркеу туралы куәлік (нөмірі, қашан және кім берді), жүзеге асырылатын қызметтің түрі, мекенжайы, телефон, факс, резидент еліндегі тіркеу туралы деректер (мемлекеттік тіркеу нөмірі, күні, тіркеу органының атауы), резидент елдегі салықтық тіркеу нөмірі немесе оның баламасы, жұмыстарды орындау (қызметтер көрсету) келісімшартының деректемелері, келісімшарт жасасқан тараптардың атауы, жасалған келісімшарттың мәні, келісімшарттың қолданылу мерзімі; басқа әкімшілік-аумақтық бірліктің аумағында жұмыстарды орындауға, қызметтер көрсетуге жұмыс беруші шартының, келісімшартының деректемелері, келісімшарт жасасқан тараптардың атауы, жасалған келісімшарттың мәні, келісімшарттың қолданылу мерзімі, жер қойнауын пайдалануға келісімшарттан нотариат куәландырған үзінді көшірме (көшірме); бірлескен қызмет туралы келісімшарттан нотариат куәландырған үзінді көшірме (көшірме); қызметтер көрсету келісімшартынан нотариат куәландырған үзінді көшірме (көшірме)</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және Қазақстан Республикасынан шығу күні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құжаттың мәліметтері: құжаттың атауы, оқыған оқу орнының атауы, факультеті, құжаттың нөмірі, берілген күні, білімі бойынша біліктілігі, құжатты берген орган, білімі туралы мәліметтер, білімі бойынша мамандығы, мамандануы, бітіру күні, диплом бойынша орташа балл, бітірушіні сертификаттау туралы мәліметтер, оқу бағдарламасы, оқу орнының орналасқан жері, оқу кезеңі, тілдерді білуі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 туралы құжаттың мәліметтері: құжаттың атауы, нөмірі, құжаттың берілген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белгілеуді тіркеу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болуды белгілеуді тіркеу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алуды тіркеу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болғанын тіркеу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төлемдердің, оның ішінде зейнетақылар мен жәрдемақылардың мөлшері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қорына төлеушілерден түскен төлемдер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міндетті әлеуметтік сақтандыру жүйесіне қатысуы (қатыспауы)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ауруларының, зақымдануларының (жараланудың, жарақаттанудың, контузияның) себеп-салдарлық байланысы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Салымшы қаражатының түсімі мен қозғалысы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тұрғылықты жерге шығуды (азаматтықтан шығуды) растайтын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 өтілі (жыл)</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туралы мәліметтер: бұрынғы жұмыс орнының атауы, жұмысқа қабылдану және жұмыстан босатылу күні, орналасқан жері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Кәсіпорындағы лауазымы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тартылатын лауазымы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жұмыскердің санаты (біліктілігі)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қызметіне рұқсаттың нөмірі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қызметіне рұқсат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қызметіне рұқсаттың қолданылу кезеңі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мөлшері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 кәсіпорынның атауы және орналасқан жері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жұмыс кезеңі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туралы мәліметтер: мүгедектік санаты, мүгедектік топтың коды, мүгедектік тобы, мүгедектік себебі, мүгедектікті белгілеу күні, белгілеу мерзімі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және еңбек ету қабілетінен айрылу дәрежесін белгілеу туралы медициналық-әлеуметтік сараптаманың мәліметтері: куәландыру жүргізу және жалпы еңбек ету қабілетінен айрылу дәрежесін белгілеу, мүгедектік тобын белгілеу мәліметтері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деректер: денсаулық жағдайын сипаттайтын биометриялық, функционалдық және зертханалық зерттеулердің деректері, Қазақстан Республикасы Денсаулық сақтау министрі м. а. 2010 жылғы 23 қарашадағы № 907 бұйрығымен бекітілген (Нормативтік құқықтық актілерді мемлекеттік тіркеу тізілімінде № 6697 болып тіркелген) 088/у нысанында, уақытша еңбекке жарамсыздық парағында (анықтамасында), амбулаторлық науқастың медициналық картасында, Еңбек гигиенасы және кәсіптік аурулар ұлттық орталығының қорытындысында, психологиялық-медициналық-педагогикалық консультацияның қорытындысында көрсетілген деректер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 туралы мәліметтер (отбасы құрамы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тіркелгендігі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растайтын деректер: азаматтығы жоқ адамның куәлігі, шетелдіктің тұруға ықтиярхаты, Қазақстан Республикасының азаматтығын алғанға дейін оралман куәлігі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мәртебесі берілгенін растайтын құжаттың атауы, нөмірі және берілген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мәртебесін растайтын мәліметтер: тегі, аты және бар болса әкесінің аты (тұрмыс құрмағанға дейінгі тегі); туған жылы, күні және айы, туған жері (ел, қала, аудан, ауыл, кент); ұлты; білімі; мамандығы; кәсібі; отбасылық жағдайы; ЖСН-нің болуы, әскери билеттің және әскерге шақырылушы куәлігінің болуы; тіркеу орны (тіркеу орны және күні); жүргізуші құқығының болуы; мүлкінің (жылжымалы және жылжымайтын мүлік) болуы; әлеуметтік мәртебесі (студент, зейнеткер, мүгедек); жұмыс орны және бұйрықтың нөмірі; жынысы; қан тобы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 туралы мәліметтер: тұрақты тұрғылықты жері бойынша тіркелгенін растайтын құжат – мекенжай анықтамасы не ауыл әкімінің анықтамасы,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туралы мәліметтер: белгіленген нысандағы мүгедектік туралы анықтамадан үзінді көшірме; Радиациялық әсерге ұшыраған адамдардың ауруларының, мүгедектігінің себептік байланысын белгілеу жөніндегі ведомствоаралық сараптамалық кеңестің шешімі; Орталық әскери-дәрігерлік комиссияның шешімі; госпиталь берген ауру туралы куәлік не әскери-дәрігерлік комиссияның қорытындысы; 16 жасқа дейінгі мүгедек баланың туу туралы куәлігі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 туралы мәліметтер (қаза тапқан (қайтыс болған) адамның әскери билеті не әскери қызметті өткеру туралы анықтама; әскери қызметкердің, ішкі істер органдары және Қазақстан Республикасының бұрынғы Мемлекеттік тергеу комитеті қызметкерінің қызметтік міндеттерін орындау немесе әскери қызметті өткеру кезінде жараланудың, контузияның, зақымданудың салдарынан қаза тапқанын немесе қайтыс болғанын растайтын анықтама)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растайтын мәліметтер: Ұлы Отан соғысының қатысушысының немесе мүгедегінің мәртебесі, «Қазақстанның ғарышкер-ұшқышы» құрметті атағын беру,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Заңына сәйкес жеңілдіктерге құқығы, «Ленинградты қорғағаны үшін» медаліне немесе «Қоршаудағы Ленинград тұрғыны» белгісіне қоса берілетін куәлік, жасы кәмелетке толмаған бұрынғы тұтқынның мәртебесі не екінші дүниежүзілік соғыс кезінде фашистер мен олардың одақтастары құрған концлагерлерде, геттоларда және басқа мәжбүрлеп ұстау орындарында мәжбүрлеп ұсталғандығы туралы мұрағаттық анықтама немесе 1995 жылғы 28 сәуірдегі Заңға сәйкес жеңілдікке құқығы туралы белгі соғылған зейнеткерлік куәлігі, басқа мемлекеттердің аумағындағы ұрыс қимылдарына қатысқанын растайтын әскери комиссариаттың анықтамалары немесе басқа мемлекеттердің аумағындағы ұрыс қимылдарына қатысқаны туралы белгі соғылған әскери билет, Ауғанстандағы қеңес әскери құрамына қызмет көрсеткендігін растайтын құжат және жараланғанын, контузия алғанын, зақымданғанын растайтын медициналық құжаттар, соғыс қимылдарын қамтамасыз етуге қатысқаны үшін бұрынғы КСР Одағының ордендері мен медальдарына қоса берілетін куәліктер, Чернобыль АЭС-індегі апаттың зардаптарын жоюға қатысушының мәртебесі немесе Чернобыль АЭС-індегі немесе азаматтық яки әскери мақсаттағы объектілердегі басқа да радиациялық апаттар мен авариялардың зардаптарын жоюға қатысқанын, ядролық сынақтар мен оқуларға тікелей қатысқанын растайтын құжат, немесе азаматтық немесе әскери мақсаттағы объектілердегі радиациялық апаттардың зардаптарын жоюға қатысу фактісін, ядролық сынақтар мен оқуларға тікелей қатысқанын растайтын әскери комиссариаттың немесе ҚР ІІМ ТЖК анықтамасы, әскери қызметшілер қатарындағы мүгедектің (жеңілдіктерге құқығы туралы Кеңес Армиясы мүгедегінің) мәртебесі, жараланғаны, контузия алғаны, зақымданғаны, мүгедектігі туралы анықтама, ұрыс қимылдарына қатысу фактісін растайтын әскери комиссариаттың анықтамасы немесе 1995 жылғы 28 сәуірдегі Заңға сәйкес жеңілдікке құқығы туралы белгі соғылған зейнеткерлік куәлік; жарақат, контузия алу, зақымдану, мүгедектік алу, ішкі істер органдары, Ұлттық қауіпсіздік комитетінен тиісті анықтама немесе 1995 жылғы 28 сәуірдегі Заңға сәйкес жеңілдікке құқығы туралы белгі соғылған зейнеткерлік куәлік; тиісті санатын және басқа елдерде қимыл жасаған әскер құрамдарына қызмет көрсету салдарынан мүгедектіктің пайда болуы немесе 1995 жылғы 28 сәуірдегі Заңға сәйкес жеңілдіктерге құқығы туралы белгі соғылған зейнеткерлік куәлік; әскери қызметшінің хабар-ошарсыз кету фактісі, әскери қызметшімен туыстық қатынасы, жұбайының (зайыбының) мүгедектік мәртебесі; қаза табу (қайтыс болу) фактісі, қызметтік міндеттерін атқару кезінде қаза табу фактісі, сәуле ауруының зардабынан қайтыс болу фактісі немесе Чернобыль АЭС-індегі апаттың, азаматтық немесе әскери мақсаттағы объектілердегі басқа да радиациялық апаттар мен авариялардың және ядролық сынаулардың әсер ету фактісі; радиациялық әсердің салдарынан қайтыс болу фактісі, 1941 жылғы 22 маусымнан бастап 1945 жылғы 9 мамырды қоса алғанда, жұмысы туралы деректер, 1941 жылғы 22 маусымнан бастап 1945 жылғы 9 мамырды қоса алғанда, әскери қызмет кезеңі туралы мәліметтері бар әскери билет немесе анықтама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Мүгедек балаларды үйде оқытуға жұмсалған шығындарды өтеу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 алу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мәліметтері: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тұрғылықты жерінің мекенжайы, облыстың, ауданның (қаланың), көшенің (шағын ауданның) атауы, үйдің, пәтердің нөмірі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Психологиялық-медициналық-педагогикалық консультацияның қорытындысын алғаны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 шот түрі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баланың үйде оқу фактісін растайтын оқу орнынан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Он сегіз жасқа дейінгі балаларға мемлекеттік жәрдемақы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түрі, құжаттың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деректемелер: банктің атауы, банктік шоттың нөмірі, шот түрі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құрамы туралы мәліметтер: тегі, аты, әкесінің аты (бар болса), тұрғылықты жерінің мекенжайы, үйінің мекенжайы, телефоны, өтініш берушіге туыстық қатынасы, туған күні мен жылы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алған табыстары туралы мәліметтер: тегі, аты, әкесінің аты (бар болса), үйінің мекенжайы, телефоны, жұмыс орны (жұмыссыздар тіркелу фактісін халықты жұмыспен қамту мәселелері жөніндегі органның анықтамасымен растайды), құжатпен расталған табыс сомасы (еңбекке ақы төлеу бойынша, әлеуметтік төлемдер (зейнетақылар, жәрдемақылар, стипендиялар және басқа төлемдер), басқа да жарияланған төлемдер (кәсіпкерлік қызметтен және басқа қызмет түрлерінен, басқа табыс түрлерінен)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шаруашылығының болуы туралы мәліметтер: жеке қосалқы шаруашылық объектісі (дача, бау-бақша, жер телімі, бақшаның жанындағы, шартты жер үлесі, сандық мәндегі меншіктік пай (берілген жылы); үй жануарлары (ірі қара мал (сиыр, бұқа), жылқы (бие, тай); түйе; қой, ешкі; тауық, үйрек, қаз; шошқаның жасымен қоса сандық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Жергілікті деңгейде берілетін атаулы әлеуметтік көмек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түрі,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түрі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деректемелер: банктің атауы, банктік шоттың нөмірі, шот түрі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құрамы туралы мәліметтер: тегі, аты, әкесінің аты (бар болса), тұрғылықты жерінің мекенжайы, үйінің мекенжайы, телефоны, өтініш берушіге туыстық қатынасы, туған күні мен жылы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алған табыстары туралы мәліметтер: тегі, аты, әкесінің аты (бар болса), үйінің мекенжайы, телефоны, жұмыс орны (жұмыссыздар тіркелу фактісін халықты жұмыспен қамту мәселелері жөніндегі органның анықтамасымен растайды), құжатпен расталған табыс сомасы (еңбекке ақы төлеу бойынша, әлеуметтік төлемдер (зейнетақылар, жәрдемақылар, стипендиялар және басқа төлемдер), басқа да жарияланған төлемдер (кәсіпкерлік қызметтен және басқа қызмет түрлерінен, басқа табыс түрлерінен)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шаруашылығының болуы туралы мәліметтер: жеке қосалқы шаруашылық объектісі (дача, бау-бақша, жер телімі, оның ішінде бақшаның жанындағы, шартты жер үлесі, сандық мәндегі меншіктік пай (берілген жылы); үй жануарлары (ірі қара мал (сиыр, бұқа), жылқы (бие, тай); түйе; қой, ешкі; тауық, үйрек, қаз; шошқаның жасымен қоса сандық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Қазақстан Республикасының заңнамасына сәйкес тегін медициналық көмектің кепілдік берілген көлемінің көрсетілген медициналық қызметтерінің сапасы мен көлемін бақылауды жүзеге асыру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бағыттайтын, алдын-ала, қорытынды, негізгі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Жаппай саяси қуғын-сүргiндерге ұшыраған адамдарға біржолғы өтемақы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мәліметтер: туған күні, туған жері, тууды тіркеу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өтемақы алуға құқықты растайтын құжат туралы мәліметтер (прокуратура органдарынан немесе сот органдарынан алынған ақталғаны туралы анықтама)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Семей ядролық сынақ полигонындағы ядролық сынаулардың салдарынан зардап шеккен азаматтарға біржолғы мемлекеттік өтемақы тағайындау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мәліметтер: туған күні, туған жері, тууды тіркеу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радиациялық қатер аймақтарында тұру фактісін және кезеңін растайтын құжат туралы мәліметтер (жеңілдіктер мен өтемақыларға құқықты растайтын куәлік, мұрағаттық анықтамалар, ауылдың, кенттің Халық депутаттары кеңесінің, тұрғын үй – пайдалану басқармаларының, үй басқармаларының, ауыл әкімінің, пәтер иелері кооперативтерінің анықтамалары, еңбек кітапшасы, оқу орнын бітіргені туралы диплом, әскери билет, туу туралы куәлік, орта білімі туралы аттестат, негізгі мектепті бітіргені туралы куәлік)</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не түзеу мекемесінің қолма-қол ақшаны бақылау шоты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Семей ядролық сынақ полигонындағы ядролық сынаулардың салдарынан зардап шеккендерге жеңілдіктер мен өтемақыларға құқығын растайтын куәлік (куәлік телнұсқасын)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мәліметтер: туған күні, туған жері, тууды тіркеу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радиациялық қатер аймақтарында тұру фактісін және кезеңін растайтын құжат туралы деректер (мұрағаттық анықтамалар, ауылдың, кенттің Халық депутаттары кеңесінің, тұрғын үй – пайдалану басқармаларының, үй басқармаларының, ауыл әкімінің, пәтер иелері кооперативтерінің анықтамалары, еңбек кітапшасы, оқу орнын бітіргені туралы диплом, әскери билет, туу туралы куәлік, орта білімі туралы аттестат, негізгі мектепті бітіргені туралы куәлік)</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Ақталған адамға бірыңғай үлгідегі куәлік (куәлік телнұсқасын)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Ақталу туралы анықтаманың мәліметтері не сот анықтамасының (қаулысының) көшірмесі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арқылы өтініш жасаған жағдайда – оның өкілеттіліктерін растайтын құжаттың деректері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Мұқтаж азаматтардың жекелеген санаттарына әлеуметтік көмек көрсету, мөлшерін белгілеу және тізбесін айқындау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құрамы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өмірлік жағдай туындағанға дейінгі соңғы күнтізбелік он екі ай үшін адамның (отбасы мүшелерінің) табыстары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өмірлік жағдайдың туындағанын растайтын акттің және (немесе) құжаттың мәліметтері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Медициналық-санитариялық алғашқы көмек көрсететін медициналық ұйымға тіркелу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 мен жері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жерінің мекенжайы, тұрғылықты жері немесе тұратын орны бойынша тіркелу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 (жұмыс, үй, ұялы)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 (оның ішінде электрондық цифрлық қолтаңба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Дәрігерді үйге шақыру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 мен жері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жерінің мекенжайы, тұрғылықты жері немесе тұратын орны бойынша тіркелу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 (жұмыс, үй, ұялы)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 (оның ішінде электрондық цифрлық қолтаңба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Дәрігердің қабылдауына жазылу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 мен жері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жерінің мекенжайы, тұрғылықты жері немесе тұратын орны бойынша тіркелу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 (жұмыс, үй, ұялы)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 (оның ішінде электрондық цифрлық қолтаңба (бар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Клиникалық практикаға жіберу үшін маман сертификатын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құжаттарын алғаннан кейін тегін, атын немесе әкесінің атын (бар болса) өзгерткен адамдар үшін атының, әкесінің атының (бар болса), тегінің өзгергені туралы немесе неке қию туралы немесе некені бұзу туралы куәлік</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бейіндегі мамандарды қоспағанда, клиникалық практикамен айналысатын медициналық білімі бар мамандар үшін мәлімделген мамандық, Бағалау қорытындысын берген орган, Бағалау қорытындысын алу күні, айы, жылы көрсетілген кәсіптік даярлықты бағалау және мамандардың біліктілікке сәйкестігін растау (бұдан әрі – Бағалау) нәтижесі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Дипломның нөмірі, сериясы, білім беру ұйымының толық атауы, оқу елі, түскен, бітірген жылы, диплом бойынша біліктілігі мен мамандығы көрсетілген медициналық білімі (орта медициналық білім, ортадан кейінгі медициналық білім, жоғары медициналық білім) туралы диплом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елі, білім беру ұйымының толық атауы, нострификациялау туралы куәлік берген орган, нострификациялау бұйрығының нөмірі, нострификациялаудың тіркеу нөмірі, нострификациялау куәлігін беру күні көрсетілген дипломды тану және нострификациялау (Қазақстан Республикасынан тыс жерде медициналық білім алған адамдар үшін)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Интернатураны бітіргені туралы куәлік (жоғары медициналық білімі бар мамандар үшін), мәлімделген мамандық бойынша интернатура мамандығы, интернатура мамандығы, түскен жылы, бітірген жылы, оқу ұзақтығы, сағатпен есептегендегі оқу көлемі, ұйымның толық атауы, интернатураны өту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ординатураны бітіргені туралы куәлік (жоғары медициналық білімі бар мамандар үшін), клиникалық ординатура мамандығы, түскен жылы, бітірген жылы, оқу ұзақтығы, сағатпен есептегендегі оқу көлемі, ұйымның толық атауы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Резидентураны бітіргені туралы куәлік (жоғары медициналық білімі бар мамандар үшін), резидентура мамандығы, түскен жылы, бітірген жылы, оқу ұзақтығы, сағатпен есептегендегі оқу көлемі, ұйымның толық атауы, резидентураны өту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қайта даярлау туралы куәлік, қайта даярлау жөніндегі куәліктің нөмірі, қайта даярлау мамандығы, оқытушы ұйымның атауы, сағатпен есептегендегі оқу көлемі, оқудың басталуы, оқудың аяқталуы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санат берілген қолданыстағы куәліктің (маман сертификатының) мәліметтері, бұйрықтың нөмірі мен күні, әкімшілік құжаттың нөмірі және коды (бұдан әрі – ӘҚНЖК)/тіркеу нөмірі, куәлікті (сертификатты) берген орган, куәліктің (сертификаттың) қолданылу мерзімі, мамандығы, біліктілік санаты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клиникалық практикаға жіберу үшін қолданыстағы маман сертификатының мәліметтері, бұйрықтың нөмірі мен күні, ӘҚНЖК нөмірі/тіркеу нөмірі, сертификатты берген орган, сертификаттың қолданылу мерзімі, мамандығы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растайтын мәліметтер, қазіргі жұмыс орны туралы мәліметтер, жалпы медициналық өтілі, мәлімделген мамандық бойынша жұмыс өтілі, қазіргі уақыттағы жұмыс орны, атқаратын лауазымы, мәлімделген мамандық бойынша еңбек қызметі, жұмысқа қабылданған күні, босатылған күні, жұмыс орны, атқаратын лауазымы, бұйрық нөмірі, бұйрықты шығару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соңғы 5 жыл үшін біліктілікті арттыру туралы куәлік: мәлімделген мамандық бойынша біліктілікті арттыру куәлігі туралы мәліметтер, біліктілікті арттыру куәлігінің нөмірі, цикл атауы, оқытушы ұйымның атауы, оқудың басталуы, оқудың аяқталуы, сағатпен есептегендегі оқу көлемі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Медициналық білімі бар мамандарға біліктілік санатын беру туралы куәлік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құжаттарын алғаннан кейін тегін, атын немесе әкесінің атын (бар болса) өзгерткен адамдар үшін атының, әкесінің атының (бар болса), тегінің өзгергені туралы немесе неке қию туралы немесе некені бұзу туралы куәлік</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бейіндегі мамандарды қоспағанда, клиникалық практикамен айналысатын медициналық білімі бар мамандар үшін мәлімделген мамандық, Бағалау қорытындысын берген орган, Бағалау қорытындысын алу күні, айы, жылы көрсетілген кәсіптік даярлықты бағалау және мамандардың біліктілікке сәйкестігін растау нәтижесі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нөмірі, сериясы, білім беру ұйымының толық атауы, оқу елі, түскен, бітірген жылы, диплом бойынша біліктілігі мен мамандығы көрсетілген медициналық білімі (орта медициналық білім, ортадан кейінгі медициналық білім, жоғары медициналық білім) туралы диплом</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елі, білім беру ұйымының толық атауы, нострификациялау туралы куәлік берген орган, нострификациялау бұйрығының нөмірі, нострификациялаудың тіркеу нөмірі, нострификациялау куәлігін беру күні көрсетілген дипломды тану және нострификациялау (Қазақстан Республикасынан тыс жерде медициналық білім алған адамдар үшін)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Интернатураны бітіргені туралы куәлік (жоғары медициналық білімі бар мамандар үшін), интернатура мамандығы, түскен жылы, бітірген жылы, оқу ұзақтығы, сағатпен есептегендегі оқу көлемі, ұйымның толық атауы, интернатураны өту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ординатураны бітіргені туралы куәлік (жоғары медициналық білімі бар мамандар үшін), клиникалық ординатура мамандығы, түскен жылы, бітірген жылы, оқу ұзақтығы, сағатпен есептегендегі оқу көлемі, ұйымның толық атауы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Резидентураны бітіргені туралы куәлік (жоғары медициналық білімі бар мамандар үшін), резидентура мамандығы, түскен жылы, бітірген жылы, оқу ұзақтығы, сағатпен есептегендегі оқу көлемі, ұйымның толық атауы, резидентураны өту орны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қайта даярлау туралы куәлік, қайта даярлау жөніндегі куәліктің нөмірі, қайта даярлау мамандығы, оқытушы ұйымның атауы, сағатпен есептегендегі оқу көлемі, оқудың басталуы, оқудың аяқталуы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санат берілген қолданыстағы куәліктің (маман сертификатының) мәліметтері, бұйрықтың күні мен нөмірі, ӘҚНЖК нөмірі/тіркеу нөмірі, куәлікті (сертификатты) берген орган, куәліктің (сертификаттың) қолданылу мерзімі, мамандығы, біліктілік санаты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клиникалық практикаға жіберу үшін қолданыстағы маман сертификатының мәліметтері, бұйрықтың күні мен нөмірі, ӘҚНЖК нөмірі/тіркеу нөмірі, куәлікті (сертификатты) берген орган, сертификаттың қолданылу мерзімі, мамандығы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растайтын мәліметтер, қазіргі жұмыс орны туралы мәліметтер, жалпы медициналық өтілі, мәлімделген мамандық бойынша жұмыс өтілі, қазіргі уақыттағы жұмыс орны, атқаратын лауазымы, мәлімделген мамандық бойынша еңбек қызметі, жұмысқа қабылданған күні, босатылған күні, жұмыс орны, атқаратын лауазымы, бұйрық нөмірі, бұйрықты шығару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соңғы 5 жыл үшін біліктілікті арттыру туралы куәлік: мәлімделген мамандық бойынша біліктілікті арттыру куәлігі туралы мәліметтер, біліктілікті арттыру куәлігінің нөмірі, цикл атауы, оқытушы ұйымның атауы, оқудың басталуы, оқудың аяқталуы, сағатпен есептегендегі оқу көлемі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жоғары біліктілік санатын беру туралы куәлік (сертификат)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Жеке тұлғаларды денсаулық сақтау субъектілерінің қызметіне тәуелсіз сараптамалық бағалау жүргізу құқығына аккредиттеу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мәліметтер: туған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немесе жоғары біліктілік санатын беру туралы сертификат туралы мәліметтер, бұйрықтың күні мен нөмірі, ӘҚНЖК нөмірі/тіркеу нөмірі, куәлікті (сертификатты) берген орган, куәліктің (сертификаттың) қолданылу мерзімі, мамандығы, біліктілік санаты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медициналық немесе фармацевтикалық білімі туралы диплом, дипломның нөмірі, сериясы, білім беру ұйымының толық атауы, оқу елі, түскен, бітірген жылы, диплом бойынша мамандығы мен біліктілігі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 немесе жұмыс өтілінің болуын растайтын өзге құжат туралы мәліметтер, қазіргі жұмыс орны туралы мәліметтер, жалпы медициналық өтілі, мәлімделген мамандық бойынша жұмыс өтілі, қазіргі уақыттағы жұмыс орны, атқаратын лауазымы, мәлімделген мамандық бойынша еңбек қызметі, жұмысқа қабылданған күні, босатылған күні, жұмыс орны, бұйрық нөмірі, бұйрықты шығару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біліктілігін арттыру және (немесе) қайта даярлау туралы құжат туралы мәліметтер (клиникалық практиканы жүзеге асыратын мамандар үшін), біліктілікті арттыру туралы куәліктің нөмірі, цикл атауы, оқытушы ұйымның атауы, оқудың басталуы, оқудың аяқталуы, сағатпен есептегендегі оқу көлемі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дәрежелердің, атақтардың (бар болса) болуы туралы мәліметтер</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Фармацевтикалық білімі бар мамандарға біліктілік санатын беру туралы куәлік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туралы құжаттарын алғаннан кейін тегін, атын немесе әкесінің атын (бар болса) өзгерткен адамдар үшін атының, әкесінің атының (бар болса), тегінің өзгергені туралы немесе неке қию туралы немесе некені бұзу туралы куәлік</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білімі бар мамандар үшін мәлімделген мамандық, Бағалау нәтижесін берген орган, Бағалау қорытындысын алу күні, айы, жылы көрсетілген кәсіптік даярлықты бағалау және мамандардың біліктілікке сәйкестігін растау нәтижесі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нөмірі, сериясы, білім беру ұйымының толық атауы, оқу елі, түскен, бітірген жылы, диплом бойынша мамандығы мен біліктілігі көрсетілген фармацевтикалық білімі (орта фармацевтикалық білім, жоғары фармацевтикалық білім) туралы диплом</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елі, білім беру ұйымының толық атауы, нострификациялау туралы куәлік берген орган, нострификациялау бұйрығының нөмірі, нострификациялаудың тіркеу нөмірі, нострификациялау куәлігін беру күні көрсетілген дипломды тану және нострификациялау (Қазақстан Республикасынан тыс жерде медициналық білім алған адамдар үшін)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қайта даярлау туралы куәлік, қайта даярлау жөніндегі куәліктің нөмірі, қайта даярлау мамандығы, оқытушы ұйымның атауы, сағатпен есептегендегі оқу көлемі, оқудың басталуы, оқудың аяқталуы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біліктілік санаты берілген қолданыстағы куәліктің (маман сертификатының) мәліметтері, бұйрықтың күні мен нөмірі, ӘҚНЖК нөмірі/тіркеу нөмірі, куәлікті (сертификатты) берген орган, куәліктің (сертификаттың) қолданылу мерзімі, мамандығы, біліктілік санаты</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растайтын мәліметтер, қазіргі жұмыс орны туралы мәліметтер, жалпы медициналық өтілі, мәлімделген мамандық бойынша жұмыс өтілі, қазіргі уақыттағы жұмыс орны, атқаратын лауазымы, мәлімделген мамандық бойынша еңбек қызметі, жұмысқа қабылданған күні, босатылған күні, жұмыс орны, атқаратын лауазымы, бұйрық нөмірі, бұйрықты шығару күні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мамандық бойынша соңғы 5 жыл үшін біліктілікті арттыру туралы куәлік: мәлімделген мамандық бойынша біліктілікті арттыру куәлігі туралы мәліметтер, біліктілікті арттыру куәлігінің нөмірі, цикл атауы, оқытушы ұйымның атауы, оқудың басталуы, оқудың аяқталуы, сағатпен есептегендегі оқу көлемі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жоғары біліктілік санатын беру туралы куәлік (сертификат)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Дәрілік заттарды, медициналық мақсаттағы бұйымдар мен медициналық техниканы мемлекеттік тіркеу, қайта тіркеу және олардың тіркеу деректеріне өзгерістер енгізу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Қазақстан Республикасында тіркелген және тіркелмеген дәрілік заттарды, медициналық мақсаттағы бұйымдарды және медициналық техниканы әкелуге (әкетуге) келісім және (немесе) қорытынды (рұқсат беру құжатын)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Фармакологиялық және дәрiлік заттарды, медициналық мақсаттағы бұйымдар мен медициналық техниканы клиникалық зерттеуді және (немесе) сынауды жүргізуге рұқсат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Бірегей дәрілік заттардың атауларын бекіту (бекітпеу) туралы шешімді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туралы мәліметтер: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