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e9e7" w14:textId="8cbe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шоттарының бар-жоғы және олардың нөмірлері туралы, осы шоттардағы ақшаның қалдығы мен қозғалысы туралы мәліметтер нысанын бекіту туралы" Қазақстан Республикасы Қаржы министрінің 2008 жылғы 29 желтоқсандағы № 625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2016 жылғы 8 шілдедегі № 360 бұйрығы. Қазақстан Республикасының Әділет министрлігінде 2016 жылы 18 тамызда № 14125 болып тіркелді. Күші жойылды - Қазақстан Республикасы Қаржы министрінің 2018 жылғы 2 ақпандағы № 119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министрінің 02.02.2018 </w:t>
      </w:r>
      <w:r>
        <w:rPr>
          <w:rFonts w:ascii="Times New Roman"/>
          <w:b w:val="false"/>
          <w:i w:val="false"/>
          <w:color w:val="000000"/>
          <w:sz w:val="28"/>
        </w:rPr>
        <w:t>№ 119</w:t>
      </w:r>
      <w:r>
        <w:rPr>
          <w:rFonts w:ascii="Times New Roman"/>
          <w:b w:val="false"/>
          <w:i w:val="false"/>
          <w:color w:val="ff0000"/>
          <w:sz w:val="28"/>
        </w:rPr>
        <w:t xml:space="preserve"> (алғаш рет ресми жарияланған күнінен кейінгі күнтізбелік он күн ішінде қолданысқа енгізіледі) бұйрығымен.</w:t>
      </w:r>
      <w:r>
        <w:br/>
      </w:r>
      <w:r>
        <w:rPr>
          <w:rFonts w:ascii="Times New Roman"/>
          <w:b w:val="false"/>
          <w:i w:val="false"/>
          <w:color w:val="000000"/>
          <w:sz w:val="28"/>
        </w:rPr>
        <w:t xml:space="preserve">
      </w:t>
      </w:r>
      <w:r>
        <w:rPr>
          <w:rFonts w:ascii="Times New Roman"/>
          <w:b w:val="false"/>
          <w:i/>
          <w:color w:val="000000"/>
          <w:sz w:val="28"/>
        </w:rPr>
        <w:t>РҚАО-ның ескертпесі!</w:t>
      </w:r>
      <w:r>
        <w:br/>
      </w:r>
      <w:r>
        <w:rPr>
          <w:rFonts w:ascii="Times New Roman"/>
          <w:b w:val="false"/>
          <w:i w:val="false"/>
          <w:color w:val="000000"/>
          <w:sz w:val="28"/>
        </w:rPr>
        <w:t xml:space="preserve">
      </w:t>
      </w:r>
      <w:r>
        <w:rPr>
          <w:rFonts w:ascii="Times New Roman"/>
          <w:b w:val="false"/>
          <w:i/>
          <w:color w:val="000000"/>
          <w:sz w:val="28"/>
        </w:rPr>
        <w:t xml:space="preserve">Бұйрықтың қолданысқа енгізілу тәртібін </w:t>
      </w:r>
      <w:r>
        <w:rPr>
          <w:rFonts w:ascii="Times New Roman"/>
          <w:b w:val="false"/>
          <w:i w:val="false"/>
          <w:color w:val="000000"/>
          <w:sz w:val="28"/>
        </w:rPr>
        <w:t>3-т.</w:t>
      </w:r>
      <w:r>
        <w:rPr>
          <w:rFonts w:ascii="Times New Roman"/>
          <w:b w:val="false"/>
          <w:i/>
          <w:color w:val="000000"/>
          <w:sz w:val="28"/>
        </w:rPr>
        <w:t>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"Банк шоттарының бар-жоғы және олардың нөмірлері туралы, осы шоттардағы ақшаның қалдығы мен қозғалысы туралы мәліметтер нысанын бекіту туралы" Қазақстан Республикасы Қаржы министрінің </w:t>
      </w:r>
    </w:p>
    <w:bookmarkEnd w:id="1"/>
    <w:p>
      <w:pPr>
        <w:spacing w:after="0"/>
        <w:ind w:left="0"/>
        <w:jc w:val="both"/>
      </w:pPr>
      <w:r>
        <w:rPr>
          <w:rFonts w:ascii="Times New Roman"/>
          <w:b w:val="false"/>
          <w:i w:val="false"/>
          <w:color w:val="000000"/>
          <w:sz w:val="28"/>
        </w:rPr>
        <w:t xml:space="preserve">
      2008 жылғы 29 желтоқсандағы № 625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5502 болып тіркелген, "Заң газеті" газетінде 2009 жылғы 3 сәуірде № 49 (1646) жарияланған)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"Банк шоттарының бар-жоғы және олардың нөмірлері туралы, осы шоттардағы ақшаның қалдығы мен қозғалысы туралы мәліметтер нысанын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581-бабы</w:t>
      </w:r>
      <w:r>
        <w:rPr>
          <w:rFonts w:ascii="Times New Roman"/>
          <w:b w:val="false"/>
          <w:i w:val="false"/>
          <w:color w:val="000000"/>
          <w:sz w:val="28"/>
        </w:rPr>
        <w:t xml:space="preserve"> 12) және 12-1) тарамақшаларына, "Қазақстан Республикасындағы банктер және банк қызметі туралы" 1995 жылғы</w:t>
      </w:r>
    </w:p>
    <w:bookmarkEnd w:id="3"/>
    <w:p>
      <w:pPr>
        <w:spacing w:after="0"/>
        <w:ind w:left="0"/>
        <w:jc w:val="both"/>
      </w:pPr>
      <w:r>
        <w:rPr>
          <w:rFonts w:ascii="Times New Roman"/>
          <w:b w:val="false"/>
          <w:i w:val="false"/>
          <w:color w:val="000000"/>
          <w:sz w:val="28"/>
        </w:rPr>
        <w:t xml:space="preserve">
      31 тамыздағы Қазақстан Республикасы Заңының </w:t>
      </w:r>
      <w:r>
        <w:rPr>
          <w:rFonts w:ascii="Times New Roman"/>
          <w:b w:val="false"/>
          <w:i w:val="false"/>
          <w:color w:val="000000"/>
          <w:sz w:val="28"/>
        </w:rPr>
        <w:t>50-бабы</w:t>
      </w:r>
      <w:r>
        <w:rPr>
          <w:rFonts w:ascii="Times New Roman"/>
          <w:b w:val="false"/>
          <w:i w:val="false"/>
          <w:color w:val="000000"/>
          <w:sz w:val="28"/>
        </w:rPr>
        <w:t xml:space="preserve"> 6-1-тармағына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Мыналар:</w:t>
      </w:r>
    </w:p>
    <w:bookmarkEnd w:id="4"/>
    <w:bookmarkStart w:name="z9" w:id="5"/>
    <w:p>
      <w:pPr>
        <w:spacing w:after="0"/>
        <w:ind w:left="0"/>
        <w:jc w:val="both"/>
      </w:pPr>
      <w:r>
        <w:rPr>
          <w:rFonts w:ascii="Times New Roman"/>
          <w:b w:val="false"/>
          <w:i w:val="false"/>
          <w:color w:val="000000"/>
          <w:sz w:val="28"/>
        </w:rPr>
        <w:t>
      1) осы бұйрыққа 1-қосымшаға сәйкес банк шоттарының бар-жоғы және олардың нөмірлері туралы, осы шоттардағы ақшаның қалдығы мен қозғалысы туралы мәліметтер нысаны;</w:t>
      </w:r>
    </w:p>
    <w:bookmarkEnd w:id="5"/>
    <w:bookmarkStart w:name="z10" w:id="6"/>
    <w:p>
      <w:pPr>
        <w:spacing w:after="0"/>
        <w:ind w:left="0"/>
        <w:jc w:val="both"/>
      </w:pPr>
      <w:r>
        <w:rPr>
          <w:rFonts w:ascii="Times New Roman"/>
          <w:b w:val="false"/>
          <w:i w:val="false"/>
          <w:color w:val="000000"/>
          <w:sz w:val="28"/>
        </w:rPr>
        <w:t>
      2) осы бұйрыққа 2-қосымшаға сәйкес сыйақыны қоса алғанда, өтеу сомаларын көрсете отырып, тексерілетін жеке тұлғаға берілген кредиттер туралы мәліметтер нысаны;</w:t>
      </w:r>
    </w:p>
    <w:bookmarkEnd w:id="6"/>
    <w:bookmarkStart w:name="z11" w:id="7"/>
    <w:p>
      <w:pPr>
        <w:spacing w:after="0"/>
        <w:ind w:left="0"/>
        <w:jc w:val="both"/>
      </w:pPr>
      <w:r>
        <w:rPr>
          <w:rFonts w:ascii="Times New Roman"/>
          <w:b w:val="false"/>
          <w:i w:val="false"/>
          <w:color w:val="000000"/>
          <w:sz w:val="28"/>
        </w:rPr>
        <w:t>
      3) осы бұйрыққа 3-қосымшаға сәйкес сыйақыны қоса алғанда, өтеу сомаларын көрсете отырып, банк шоттарының бар-жоғы және олардың нөмірлері туралы, осы шоттардағы ақшаның қалдығы туралы, активтер мен міндеттемелер туралы декларация ұсынуға міндетті жеке тұлғаларға берілген кредиттер туралы мәліметтер бекітілсін.";</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банк шоттарының бар-жоғы және олардың нөмірлері туралы, осы шоттардағы ақшаның қалдығы мен қозғалысы туралы мәліметтер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8"/>
    <w:bookmarkStart w:name="z13" w:id="9"/>
    <w:p>
      <w:pPr>
        <w:spacing w:after="0"/>
        <w:ind w:left="0"/>
        <w:jc w:val="both"/>
      </w:pPr>
      <w:r>
        <w:rPr>
          <w:rFonts w:ascii="Times New Roman"/>
          <w:b w:val="false"/>
          <w:i w:val="false"/>
          <w:color w:val="000000"/>
          <w:sz w:val="28"/>
        </w:rPr>
        <w:t xml:space="preserve">
            осы бұйрыққа 2 және 3-қосымшаларға сәйкес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3-қосымшалармен</w:t>
      </w:r>
      <w:r>
        <w:rPr>
          <w:rFonts w:ascii="Times New Roman"/>
          <w:b w:val="false"/>
          <w:i w:val="false"/>
          <w:color w:val="000000"/>
          <w:sz w:val="28"/>
        </w:rPr>
        <w:t xml:space="preserve"> толықтырылсын.</w:t>
      </w:r>
    </w:p>
    <w:bookmarkEnd w:id="9"/>
    <w:bookmarkStart w:name="z14" w:id="10"/>
    <w:p>
      <w:pPr>
        <w:spacing w:after="0"/>
        <w:ind w:left="0"/>
        <w:jc w:val="both"/>
      </w:pPr>
      <w:r>
        <w:rPr>
          <w:rFonts w:ascii="Times New Roman"/>
          <w:b w:val="false"/>
          <w:i w:val="false"/>
          <w:color w:val="000000"/>
          <w:sz w:val="28"/>
        </w:rPr>
        <w:t>
      2. Қазақстан Республикасы Республикасы Қаржы министрлігінің Мемлекеттік кірістер комитеті (Д.Е. Ерғожин) заңнамада белгілінген тәртіпен:</w:t>
      </w:r>
    </w:p>
    <w:bookmarkEnd w:id="10"/>
    <w:bookmarkStart w:name="z15"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6" w:id="12"/>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оның "Әділет" ақпараттық-құқықтық жүйесінде ресми жариялауға жіберілуін;</w:t>
      </w:r>
    </w:p>
    <w:bookmarkEnd w:id="12"/>
    <w:bookmarkStart w:name="z17" w:id="13"/>
    <w:p>
      <w:pPr>
        <w:spacing w:after="0"/>
        <w:ind w:left="0"/>
        <w:jc w:val="both"/>
      </w:pPr>
      <w:r>
        <w:rPr>
          <w:rFonts w:ascii="Times New Roman"/>
          <w:b w:val="false"/>
          <w:i w:val="false"/>
          <w:color w:val="000000"/>
          <w:sz w:val="28"/>
        </w:rPr>
        <w:t>
      3) осы бұйрықтың Қазақстан Республикасы Әділет министрлігінен алған күннен бастап бес жұмыс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3"/>
    <w:bookmarkStart w:name="z18" w:id="14"/>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14"/>
    <w:bookmarkStart w:name="z19" w:id="15"/>
    <w:p>
      <w:pPr>
        <w:spacing w:after="0"/>
        <w:ind w:left="0"/>
        <w:jc w:val="both"/>
      </w:pPr>
      <w:r>
        <w:rPr>
          <w:rFonts w:ascii="Times New Roman"/>
          <w:b w:val="false"/>
          <w:i w:val="false"/>
          <w:color w:val="000000"/>
          <w:sz w:val="28"/>
        </w:rPr>
        <w:t>
      3. Осы бұйрық 2017 жылдың 1 қаңтарынан бастап қолданысқа енгізіледі және ресми жариялауға жатады. Осы бұйрықтың 1-тармағының оныншы абзацы 2026 жылдың 1 қаңтарына дейін қолданылады.</w:t>
      </w:r>
    </w:p>
    <w:bookmarkEnd w:id="1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Теңгебаев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Ұлттық Банкі   </w:t>
      </w:r>
    </w:p>
    <w:p>
      <w:pPr>
        <w:spacing w:after="0"/>
        <w:ind w:left="0"/>
        <w:jc w:val="both"/>
      </w:pPr>
      <w:r>
        <w:rPr>
          <w:rFonts w:ascii="Times New Roman"/>
          <w:b w:val="false"/>
          <w:i w:val="false"/>
          <w:color w:val="000000"/>
          <w:sz w:val="28"/>
        </w:rPr>
        <w:t xml:space="preserve">
      Төрағасының міндетін атқарушы   </w:t>
      </w:r>
    </w:p>
    <w:p>
      <w:pPr>
        <w:spacing w:after="0"/>
        <w:ind w:left="0"/>
        <w:jc w:val="both"/>
      </w:pPr>
      <w:r>
        <w:rPr>
          <w:rFonts w:ascii="Times New Roman"/>
          <w:b w:val="false"/>
          <w:i w:val="false"/>
          <w:color w:val="000000"/>
          <w:sz w:val="28"/>
        </w:rPr>
        <w:t xml:space="preserve">
      _______________ Ғ. Пірматов   </w:t>
      </w:r>
    </w:p>
    <w:p>
      <w:pPr>
        <w:spacing w:after="0"/>
        <w:ind w:left="0"/>
        <w:jc w:val="both"/>
      </w:pPr>
      <w:r>
        <w:rPr>
          <w:rFonts w:ascii="Times New Roman"/>
          <w:b w:val="false"/>
          <w:i w:val="false"/>
          <w:color w:val="000000"/>
          <w:sz w:val="28"/>
        </w:rPr>
        <w:t>
      2016 жылғы "__"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8 шілдедегі</w:t>
            </w:r>
            <w:r>
              <w:br/>
            </w:r>
            <w:r>
              <w:rPr>
                <w:rFonts w:ascii="Times New Roman"/>
                <w:b w:val="false"/>
                <w:i w:val="false"/>
                <w:color w:val="000000"/>
                <w:sz w:val="20"/>
              </w:rPr>
              <w:t>№ 360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29 желтоқсандағы</w:t>
            </w:r>
            <w:r>
              <w:br/>
            </w:r>
            <w:r>
              <w:rPr>
                <w:rFonts w:ascii="Times New Roman"/>
                <w:b w:val="false"/>
                <w:i w:val="false"/>
                <w:color w:val="000000"/>
                <w:sz w:val="20"/>
              </w:rPr>
              <w:t>№ 625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Банк шоттарының бар-жоғы және олардың нөмірлері туралы, осы шоттардағы ақшаның қалдығы мен қозғалысы туралы 20__ жылғы "__"_____ бастап 20__ жылғы "__"_____аралығындағы кезең үшін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480"/>
        <w:gridCol w:w="321"/>
        <w:gridCol w:w="480"/>
        <w:gridCol w:w="321"/>
        <w:gridCol w:w="321"/>
        <w:gridCol w:w="321"/>
        <w:gridCol w:w="321"/>
        <w:gridCol w:w="321"/>
        <w:gridCol w:w="500"/>
        <w:gridCol w:w="499"/>
        <w:gridCol w:w="499"/>
        <w:gridCol w:w="499"/>
        <w:gridCol w:w="499"/>
        <w:gridCol w:w="499"/>
        <w:gridCol w:w="499"/>
        <w:gridCol w:w="499"/>
        <w:gridCol w:w="499"/>
        <w:gridCol w:w="499"/>
        <w:gridCol w:w="500"/>
        <w:gridCol w:w="500"/>
        <w:gridCol w:w="500"/>
        <w:gridCol w:w="500"/>
        <w:gridCol w:w="500"/>
        <w:gridCol w:w="500"/>
        <w:gridCol w:w="500"/>
        <w:gridCol w:w="591"/>
      </w:tblGrid>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ЖСН/БСН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 шоттары ашылған оның құрылымдық бөлімшелерінің деректемелері атауы</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түрі</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 атауы</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банк шотындағыақша қалдығы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банк шоттарындағы ақшаның қозғалысы</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банк шотындағы ақша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ақшаның түсуі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шотынан ақшаның аударылуы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жөнелтушi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жіберуші банк деректемелері</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мақсаты</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банктің деректемелері</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мақсаты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(БСН/ЖСН)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*Мәліметтер "Салық және бюджетке төленетін басқа да міндетті төлемдер туралы" Қазақстан Республикасы Кодексінің 581-бабы 12) тармақшасына сәйкес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8 шілдедегі</w:t>
            </w:r>
            <w:r>
              <w:br/>
            </w:r>
            <w:r>
              <w:rPr>
                <w:rFonts w:ascii="Times New Roman"/>
                <w:b w:val="false"/>
                <w:i w:val="false"/>
                <w:color w:val="000000"/>
                <w:sz w:val="20"/>
              </w:rPr>
              <w:t>№ 360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29 желтоқсандағы</w:t>
            </w:r>
            <w:r>
              <w:br/>
            </w:r>
            <w:r>
              <w:rPr>
                <w:rFonts w:ascii="Times New Roman"/>
                <w:b w:val="false"/>
                <w:i w:val="false"/>
                <w:color w:val="000000"/>
                <w:sz w:val="20"/>
              </w:rPr>
              <w:t>№ 625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 жылғы "__"_____ бастап 20__ жылғы "__"_____ аралығындағы кезең үшін сыйақыны қоса алғанда, өтеу сомаларын көрсете отырып, тексерілетін жеке тұлғаға берілген кредиттер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826"/>
        <w:gridCol w:w="1738"/>
        <w:gridCol w:w="826"/>
        <w:gridCol w:w="410"/>
        <w:gridCol w:w="410"/>
        <w:gridCol w:w="410"/>
        <w:gridCol w:w="1320"/>
        <w:gridCol w:w="410"/>
        <w:gridCol w:w="636"/>
        <w:gridCol w:w="636"/>
        <w:gridCol w:w="1320"/>
        <w:gridCol w:w="636"/>
        <w:gridCol w:w="636"/>
        <w:gridCol w:w="1663"/>
      </w:tblGrid>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берілген банктің, оның құрылымдық бөлімшелерінің деректемелері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берілген күні</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берілу туралы келісім шарттын нөмірі **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 сомасы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басындағыкредит сомасының қалдығы ***</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қарыздың төлеген сомасы</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сыйақы сомасы</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кредит сомасының қалдығы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әкесінін аты (егер жеке басын куәландыратын құжатта көрсетілсе)</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*Мәліметтер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581-бабы</w:t>
      </w:r>
      <w:r>
        <w:rPr>
          <w:rFonts w:ascii="Times New Roman"/>
          <w:b w:val="false"/>
          <w:i w:val="false"/>
          <w:color w:val="000000"/>
          <w:sz w:val="28"/>
        </w:rPr>
        <w:t xml:space="preserve"> 12) тармақшасына сәйкес тексерілетін жеке тұлғалар бөлігінде бөлек ұсынылады.</w:t>
      </w:r>
    </w:p>
    <w:p>
      <w:pPr>
        <w:spacing w:after="0"/>
        <w:ind w:left="0"/>
        <w:jc w:val="both"/>
      </w:pPr>
      <w:r>
        <w:rPr>
          <w:rFonts w:ascii="Times New Roman"/>
          <w:b w:val="false"/>
          <w:i w:val="false"/>
          <w:color w:val="000000"/>
          <w:sz w:val="28"/>
        </w:rPr>
        <w:t>
      **Мәліметтер шарттар бөлігінде бөлек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8 шілдедегі</w:t>
            </w:r>
            <w:r>
              <w:br/>
            </w:r>
            <w:r>
              <w:rPr>
                <w:rFonts w:ascii="Times New Roman"/>
                <w:b w:val="false"/>
                <w:i w:val="false"/>
                <w:color w:val="000000"/>
                <w:sz w:val="20"/>
              </w:rPr>
              <w:t>№ 360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29 желтоқсандағы</w:t>
            </w:r>
            <w:r>
              <w:br/>
            </w:r>
            <w:r>
              <w:rPr>
                <w:rFonts w:ascii="Times New Roman"/>
                <w:b w:val="false"/>
                <w:i w:val="false"/>
                <w:color w:val="000000"/>
                <w:sz w:val="20"/>
              </w:rPr>
              <w:t>№ 625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 жылғы 1 қаңтардағы жағдай бойынша Банк шоттарының бар-жоғы және олардың нөмірлері туралы, осы шоттардағы ақша қалдықтары туралы, сыйақыны қоса алғанда, өтеу сомаларын көрсете отырып, активтер мен міндеттемелер туралы декларация ұсынуға міндетті жеке тұлғаларға берілген кредиттер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56"/>
        <w:gridCol w:w="1379"/>
        <w:gridCol w:w="656"/>
        <w:gridCol w:w="325"/>
        <w:gridCol w:w="325"/>
        <w:gridCol w:w="325"/>
        <w:gridCol w:w="325"/>
        <w:gridCol w:w="325"/>
        <w:gridCol w:w="596"/>
        <w:gridCol w:w="656"/>
        <w:gridCol w:w="505"/>
        <w:gridCol w:w="505"/>
        <w:gridCol w:w="505"/>
        <w:gridCol w:w="1048"/>
        <w:gridCol w:w="505"/>
        <w:gridCol w:w="505"/>
        <w:gridCol w:w="505"/>
        <w:gridCol w:w="505"/>
        <w:gridCol w:w="505"/>
        <w:gridCol w:w="1319"/>
      </w:tblGrid>
      <w:tr>
        <w:trPr>
          <w:trHeight w:val="30" w:hRule="atLeast"/>
        </w:trPr>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 шоттары ашылған оның құрылымдық бөлімшелерінің деректемелері атауы</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түрі</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банк шотындағы ақша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берілген банктің, оның құрылымдық бөлімшелерінің деректемелері</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берілген күні</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берілу туралы келісім шарттын нөмірі **</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Кредитвалютасы</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 сомасы</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негізгі қарыздың сомасы</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сыйақы сомасы</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кредит сомасының қалдығы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әкесінін аты (егер жеке басын куәландыратын құжатта көрсетілсе)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*Мәліметтер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50-бабы</w:t>
      </w:r>
      <w:r>
        <w:rPr>
          <w:rFonts w:ascii="Times New Roman"/>
          <w:b w:val="false"/>
          <w:i w:val="false"/>
          <w:color w:val="000000"/>
          <w:sz w:val="28"/>
        </w:rPr>
        <w:t xml:space="preserve"> 6-2 тармағына сәйкес активтер мен міндеттемелер туралы декларация ұсынуға міндетті жеке тұлғалар бөлігінде бөлек ұсынылады.</w:t>
      </w:r>
    </w:p>
    <w:p>
      <w:pPr>
        <w:spacing w:after="0"/>
        <w:ind w:left="0"/>
        <w:jc w:val="both"/>
      </w:pPr>
      <w:r>
        <w:rPr>
          <w:rFonts w:ascii="Times New Roman"/>
          <w:b w:val="false"/>
          <w:i w:val="false"/>
          <w:color w:val="000000"/>
          <w:sz w:val="28"/>
        </w:rPr>
        <w:t>
      ** Мәліметтер шарттар бөлігінде бөлек ұсынылады.</w:t>
      </w:r>
    </w:p>
    <w:p>
      <w:pPr>
        <w:spacing w:after="0"/>
        <w:ind w:left="0"/>
        <w:jc w:val="both"/>
      </w:pPr>
      <w:r>
        <w:rPr>
          <w:rFonts w:ascii="Times New Roman"/>
          <w:b w:val="false"/>
          <w:i w:val="false"/>
          <w:color w:val="000000"/>
          <w:sz w:val="28"/>
        </w:rPr>
        <w:t>
      Ескертпе: Осы қосымшаны толтыру кезінде 9 және 19-бағандарда мемлекеттік кірістер органдарының сұрау салуында көрсетілген күнгі сома қалдығы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