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b1f6" w14:textId="d76b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бірлескен бұйрығы. Қазақстан Республикасының Әділет министрлігінде 2016 жылы 26 тамызда № 14163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Сауда және интеграция министрінің м.а. 22.12.2022 № 494-нқ және ҚР Ұлттық экономика министрінің 22.12.2022 № 134 (01.01.2023 бастап қолданысқа енгiзiледi)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6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дәрежелерін бағалау өлшемшарттары;</w:t>
      </w:r>
    </w:p>
    <w:bookmarkEnd w:id="2"/>
    <w:bookmarkStart w:name="z6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өткізуді жүзеге асыратын субъектіге (объектіге) қатысты бағалы металдар мен асыл тастардан жасалған зергерлік және басқа да бұйымдарды өткізу саласындағы тексеру парағының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м.а. 22.12.2022 № 494-нқ және ҚР Ұлттық экономика министрінің 22.12.2022 № 134 (01.01.2023 бастап қолданысқа енгiзiледi)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Техникалық реттеу және метрология комитеті (Б.Б. Қанешев): </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осы бірлескен бұйрықтың көшірмесін баспа және электрондық түрде мерзімді баспа басылымдарында және "Әділет" ақпараттық-құқықтық жүйесінде ресми жариялауға, сондай-ақ тіркелген бұйрықты алған күннен бес жұмыс күні ішінде Қазақстан Республикасының нормативтік құқықтық актілерінің эталондық бақылау банкіне кіргізу үшін Республикалық құқықтық ақпарат орталығына жіберуді;</w:t>
      </w:r>
    </w:p>
    <w:bookmarkEnd w:id="6"/>
    <w:bookmarkStart w:name="z8" w:id="7"/>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Инвестициялар және даму вице-министріне жүктелсін. </w:t>
      </w:r>
    </w:p>
    <w:bookmarkEnd w:id="9"/>
    <w:bookmarkStart w:name="z11"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Инвестициялар және даму</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______________Ж. Қасымбек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 Қ. Бишімбаев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 С. Айтпаева   </w:t>
      </w:r>
    </w:p>
    <w:p>
      <w:pPr>
        <w:spacing w:after="0"/>
        <w:ind w:left="0"/>
        <w:jc w:val="both"/>
      </w:pPr>
      <w:r>
        <w:rPr>
          <w:rFonts w:ascii="Times New Roman"/>
          <w:b w:val="false"/>
          <w:i w:val="false"/>
          <w:color w:val="000000"/>
          <w:sz w:val="28"/>
        </w:rPr>
        <w:t>
      2016 жылғы 26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өлшемшарттары</w:t>
      </w:r>
    </w:p>
    <w:bookmarkEnd w:id="11"/>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м.а. 22.12.2022 № 494-нқ және ҚР Ұлттық экономика министрінің 22.12.2022 № 134 (01.01.2023 бастап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65" w:id="12"/>
    <w:p>
      <w:pPr>
        <w:spacing w:after="0"/>
        <w:ind w:left="0"/>
        <w:jc w:val="left"/>
      </w:pPr>
      <w:r>
        <w:rPr>
          <w:rFonts w:ascii="Times New Roman"/>
          <w:b/>
          <w:i w:val="false"/>
          <w:color w:val="000000"/>
        </w:rPr>
        <w:t xml:space="preserve"> 1-тарау. Жалпы ережелер</w:t>
      </w:r>
    </w:p>
    <w:bookmarkEnd w:id="12"/>
    <w:bookmarkStart w:name="z66" w:id="13"/>
    <w:p>
      <w:pPr>
        <w:spacing w:after="0"/>
        <w:ind w:left="0"/>
        <w:jc w:val="both"/>
      </w:pPr>
      <w:r>
        <w:rPr>
          <w:rFonts w:ascii="Times New Roman"/>
          <w:b w:val="false"/>
          <w:i w:val="false"/>
          <w:color w:val="000000"/>
          <w:sz w:val="28"/>
        </w:rPr>
        <w:t xml:space="preserve">
      1. Осы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 быптың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қалыптастырудың қағидаларына (Нормативтік құқықтық актілерді мемлекеттік тіркеу тізілімінде № 28577 болып тіркелген) сәйкес әзірленді.</w:t>
      </w:r>
    </w:p>
    <w:bookmarkEnd w:id="13"/>
    <w:bookmarkStart w:name="z67" w:id="14"/>
    <w:p>
      <w:pPr>
        <w:spacing w:after="0"/>
        <w:ind w:left="0"/>
        <w:jc w:val="both"/>
      </w:pPr>
      <w:r>
        <w:rPr>
          <w:rFonts w:ascii="Times New Roman"/>
          <w:b w:val="false"/>
          <w:i w:val="false"/>
          <w:color w:val="000000"/>
          <w:sz w:val="28"/>
        </w:rPr>
        <w:t>
      2. Осы Өлшемшарттарда келесі ұғымдар пайдаланылады:</w:t>
      </w:r>
    </w:p>
    <w:bookmarkEnd w:id="14"/>
    <w:p>
      <w:pPr>
        <w:spacing w:after="0"/>
        <w:ind w:left="0"/>
        <w:jc w:val="both"/>
      </w:pPr>
      <w:r>
        <w:rPr>
          <w:rFonts w:ascii="Times New Roman"/>
          <w:b w:val="false"/>
          <w:i w:val="false"/>
          <w:color w:val="000000"/>
          <w:sz w:val="28"/>
        </w:rPr>
        <w:t>
      1)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оларсыз,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деректерді қалыпқа келтіру – әртүрлі шкалаларда өлшенген мәндерді шартты жалпы шкалаға келтіруді көздейтін статистикалық рәсім;</w:t>
      </w:r>
    </w:p>
    <w:p>
      <w:pPr>
        <w:spacing w:after="0"/>
        <w:ind w:left="0"/>
        <w:jc w:val="both"/>
      </w:pPr>
      <w:r>
        <w:rPr>
          <w:rFonts w:ascii="Times New Roman"/>
          <w:b w:val="false"/>
          <w:i w:val="false"/>
          <w:color w:val="000000"/>
          <w:sz w:val="28"/>
        </w:rPr>
        <w:t>
      4) зергерлік және басқа да бұйымдарды өткізу саласындағы тәуекел-бақылау субъектісі қызметінің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xml:space="preserve">
      5) зергерлік және басқа да бұйымдарды өткізу саласындағы бақылау субъектілері – (бұдан әрі - бақылау субъектілері) - Қазақстан Республикасының аумағында зергерлік және басқа да бұйымдарды өткізуді жүзеге асыратын заңды тұлғалар және дара кәсіпкерлер; </w:t>
      </w:r>
    </w:p>
    <w:p>
      <w:pPr>
        <w:spacing w:after="0"/>
        <w:ind w:left="0"/>
        <w:jc w:val="both"/>
      </w:pPr>
      <w:r>
        <w:rPr>
          <w:rFonts w:ascii="Times New Roman"/>
          <w:b w:val="false"/>
          <w:i w:val="false"/>
          <w:color w:val="000000"/>
          <w:sz w:val="28"/>
        </w:rPr>
        <w:t>
      6) зергерлік және басқа да бұйымдарды өткізу саласындағы елеулі бұзушылықтар – зергерлік және басқа да бұйымдарға ендірме ретінде бағалы емес тасты пайдалану туралы заттаңбаларда ақпаратсыз зергерлік және басқа да бұйымдарды өткізу түріндегі талаптардың бұзылуы, атаулы таңбаның уәкілетті ұйымда тіркелмеуі;</w:t>
      </w:r>
    </w:p>
    <w:p>
      <w:pPr>
        <w:spacing w:after="0"/>
        <w:ind w:left="0"/>
        <w:jc w:val="both"/>
      </w:pPr>
      <w:r>
        <w:rPr>
          <w:rFonts w:ascii="Times New Roman"/>
          <w:b w:val="false"/>
          <w:i w:val="false"/>
          <w:color w:val="000000"/>
          <w:sz w:val="28"/>
        </w:rPr>
        <w:t xml:space="preserve">
      7) зергерлік және басқа да бұйымдарды өткізу саласындағы елеусіз бұзушылықтар – елеулі және өрескел бұзушылықтарға жатпайтын зергерлік және басқа да бұйымдарды өткізу саласындағы Қазақстан Республикасы заңнамасының талаптарын бұзушылықтар; </w:t>
      </w:r>
    </w:p>
    <w:p>
      <w:pPr>
        <w:spacing w:after="0"/>
        <w:ind w:left="0"/>
        <w:jc w:val="both"/>
      </w:pPr>
      <w:r>
        <w:rPr>
          <w:rFonts w:ascii="Times New Roman"/>
          <w:b w:val="false"/>
          <w:i w:val="false"/>
          <w:color w:val="000000"/>
          <w:sz w:val="28"/>
        </w:rPr>
        <w:t>
      8) зергерлік бұйымдарды және өзге де бұйымдарды өткізу саласындағы өрескел бұзушылықтар - Еуразиялық экономикалық одаққа кірмейтін елдерден Қазақстан Республикасының аумағына әкелу кезінде зергерлік және басқа да бұйымдарды өндіру субъектісі қоятын сынама таңбасы, есім белгісінің бедері, сараптамалық қорытынды, тауардың әрбір партиясына берілген мемлекеттік бақылау актісі болмай, зергерлік және басқа да бұйымдарды өткізу бөлігінде талаптарды бұзушылықтар;</w:t>
      </w:r>
    </w:p>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ықпал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 жиынтығы;</w:t>
      </w:r>
    </w:p>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12) тәуекелдерді бағалау және басқару жүйесі – зергерлік және басқа да бұйымдарды өткізу саласында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 жүзеге асыру;</w:t>
      </w:r>
    </w:p>
    <w:p>
      <w:pPr>
        <w:spacing w:after="0"/>
        <w:ind w:left="0"/>
        <w:jc w:val="both"/>
      </w:pPr>
      <w:r>
        <w:rPr>
          <w:rFonts w:ascii="Times New Roman"/>
          <w:b w:val="false"/>
          <w:i w:val="false"/>
          <w:color w:val="000000"/>
          <w:sz w:val="28"/>
        </w:rPr>
        <w:t>
      13)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w:t>
      </w:r>
    </w:p>
    <w:p>
      <w:pPr>
        <w:spacing w:after="0"/>
        <w:ind w:left="0"/>
        <w:jc w:val="both"/>
      </w:pPr>
      <w:r>
        <w:rPr>
          <w:rFonts w:ascii="Times New Roman"/>
          <w:b w:val="false"/>
          <w:i w:val="false"/>
          <w:color w:val="000000"/>
          <w:sz w:val="28"/>
        </w:rPr>
        <w:t xml:space="preserve">
      14)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субъектілерінің (объектілерінің) біртекті тобына жататын бағаланатын субъектілердің (объектілердің) тізбесі.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9" w:id="1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зергерлік және басқа да бұйымдарды өткізу саласындағы тәуекел дәрежесін бағалау өлшемшарттары объективті және субъективті өлшемшарттар арқылы қалыптастырылады.</w:t>
      </w:r>
    </w:p>
    <w:bookmarkEnd w:id="15"/>
    <w:bookmarkStart w:name="z80" w:id="16"/>
    <w:p>
      <w:pPr>
        <w:spacing w:after="0"/>
        <w:ind w:left="0"/>
        <w:jc w:val="left"/>
      </w:pPr>
      <w:r>
        <w:rPr>
          <w:rFonts w:ascii="Times New Roman"/>
          <w:b/>
          <w:i w:val="false"/>
          <w:color w:val="000000"/>
        </w:rPr>
        <w:t xml:space="preserve"> 2- тарау. Объективті өлшемшарттар</w:t>
      </w:r>
    </w:p>
    <w:bookmarkEnd w:id="16"/>
    <w:bookmarkStart w:name="z81" w:id="17"/>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17"/>
    <w:bookmarkStart w:name="z82" w:id="18"/>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18"/>
    <w:bookmarkStart w:name="z83" w:id="19"/>
    <w:p>
      <w:pPr>
        <w:spacing w:after="0"/>
        <w:ind w:left="0"/>
        <w:jc w:val="both"/>
      </w:pPr>
      <w:r>
        <w:rPr>
          <w:rFonts w:ascii="Times New Roman"/>
          <w:b w:val="false"/>
          <w:i w:val="false"/>
          <w:color w:val="000000"/>
          <w:sz w:val="28"/>
        </w:rPr>
        <w:t>
      1) объектінің қауіптілік (күрделілік) деңгейі;</w:t>
      </w:r>
    </w:p>
    <w:bookmarkEnd w:id="19"/>
    <w:bookmarkStart w:name="z84" w:id="20"/>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20"/>
    <w:bookmarkStart w:name="z85" w:id="21"/>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21"/>
    <w:bookmarkStart w:name="z86" w:id="22"/>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22"/>
    <w:bookmarkStart w:name="z87" w:id="23"/>
    <w:p>
      <w:pPr>
        <w:spacing w:after="0"/>
        <w:ind w:left="0"/>
        <w:jc w:val="both"/>
      </w:pPr>
      <w:r>
        <w:rPr>
          <w:rFonts w:ascii="Times New Roman"/>
          <w:b w:val="false"/>
          <w:i w:val="false"/>
          <w:color w:val="000000"/>
          <w:sz w:val="28"/>
        </w:rPr>
        <w:t>
      Бағалы металдар мен асыл тастардан жасалған зергерлік және басқа да бұйымдарды өткізу саласында объективті өлшемшарттар бойынша жоғары тәуекел дәрежесіне мыналар жатады:</w:t>
      </w:r>
    </w:p>
    <w:bookmarkEnd w:id="23"/>
    <w:bookmarkStart w:name="z88" w:id="24"/>
    <w:p>
      <w:pPr>
        <w:spacing w:after="0"/>
        <w:ind w:left="0"/>
        <w:jc w:val="both"/>
      </w:pPr>
      <w:r>
        <w:rPr>
          <w:rFonts w:ascii="Times New Roman"/>
          <w:b w:val="false"/>
          <w:i w:val="false"/>
          <w:color w:val="000000"/>
          <w:sz w:val="28"/>
        </w:rPr>
        <w:t>
      1) Еуразиялық экономикалық одаққа кірмейтін елдерден Қазақстан Республикасының аумағына асыл тастарды, зергерлік және басқа да бұйымдарды, бағалы металдардан жасалған монеталарды әкелуді және Қазақстан Республикасының аумағынан осы елдерге әкетуді жүзеге асыратын субъектілер (жеке кәсіпкерлер, заңды тұлғалар);</w:t>
      </w:r>
    </w:p>
    <w:bookmarkEnd w:id="24"/>
    <w:bookmarkStart w:name="z89" w:id="25"/>
    <w:p>
      <w:pPr>
        <w:spacing w:after="0"/>
        <w:ind w:left="0"/>
        <w:jc w:val="both"/>
      </w:pPr>
      <w:r>
        <w:rPr>
          <w:rFonts w:ascii="Times New Roman"/>
          <w:b w:val="false"/>
          <w:i w:val="false"/>
          <w:color w:val="000000"/>
          <w:sz w:val="28"/>
        </w:rPr>
        <w:t>
      2) Қазақстан Республикасының отандық өндірушісінің өнімін қоспағанда, бағалы металдар мен асыл тастардан жасалған зергерлік және басқа да бұйымдарды өткізуді жүзеге асыратын субъектілер (жеке кәсіпкерлер, заңды тұлғалар).</w:t>
      </w:r>
    </w:p>
    <w:bookmarkEnd w:id="25"/>
    <w:bookmarkStart w:name="z90" w:id="26"/>
    <w:p>
      <w:pPr>
        <w:spacing w:after="0"/>
        <w:ind w:left="0"/>
        <w:jc w:val="both"/>
      </w:pPr>
      <w:r>
        <w:rPr>
          <w:rFonts w:ascii="Times New Roman"/>
          <w:b w:val="false"/>
          <w:i w:val="false"/>
          <w:color w:val="000000"/>
          <w:sz w:val="28"/>
        </w:rPr>
        <w:t>
      Орташа тәуекел дәрежесіне:</w:t>
      </w:r>
    </w:p>
    <w:bookmarkEnd w:id="26"/>
    <w:bookmarkStart w:name="z91" w:id="27"/>
    <w:p>
      <w:pPr>
        <w:spacing w:after="0"/>
        <w:ind w:left="0"/>
        <w:jc w:val="both"/>
      </w:pPr>
      <w:r>
        <w:rPr>
          <w:rFonts w:ascii="Times New Roman"/>
          <w:b w:val="false"/>
          <w:i w:val="false"/>
          <w:color w:val="000000"/>
          <w:sz w:val="28"/>
        </w:rPr>
        <w:t>
      1) Еуразиялық экономикалық одаққа кіретін елдерден Қазақстан Республикасының аумағына асыл тастарды, зергерлік және басқа да бұйымдарды, бағалы металдардан жасалған монеталарды әкелуді және Қазақстан Республикасының аумағынан осы елдерге әкетуді жүзеге асыратын субъектілер (жеке кәсіпкерлер, заңды тұлғалар);</w:t>
      </w:r>
    </w:p>
    <w:bookmarkEnd w:id="27"/>
    <w:bookmarkStart w:name="z92" w:id="28"/>
    <w:p>
      <w:pPr>
        <w:spacing w:after="0"/>
        <w:ind w:left="0"/>
        <w:jc w:val="both"/>
      </w:pPr>
      <w:r>
        <w:rPr>
          <w:rFonts w:ascii="Times New Roman"/>
          <w:b w:val="false"/>
          <w:i w:val="false"/>
          <w:color w:val="000000"/>
          <w:sz w:val="28"/>
        </w:rPr>
        <w:t>
      2) Қазақстан Республикасының отандық өндірушісінің бағалы металдар мен асыл тастардан жасалған зергерлік және басқа да бұйымдарды өткізуді жүзеге асыратын, ірі және орта кәсіпкерлік субъектілері (заңды тұлғалар) болып табылады.</w:t>
      </w:r>
    </w:p>
    <w:bookmarkEnd w:id="28"/>
    <w:bookmarkStart w:name="z93" w:id="29"/>
    <w:p>
      <w:pPr>
        <w:spacing w:after="0"/>
        <w:ind w:left="0"/>
        <w:jc w:val="both"/>
      </w:pPr>
      <w:r>
        <w:rPr>
          <w:rFonts w:ascii="Times New Roman"/>
          <w:b w:val="false"/>
          <w:i w:val="false"/>
          <w:color w:val="000000"/>
          <w:sz w:val="28"/>
        </w:rPr>
        <w:t>
      Төмен тәуекел дәрежесіне Қазақстан Республикасының отандық өндірушісінен бағалы металдар мен асыл тастардан жасалған зергерлік және басқа да бұйымдарды өткізуді жүзеге асыратын, шағын және микрокәсіпкерлік субъектілері (жеке кәсіпкерлер, заңды тұлғалар) жатады.</w:t>
      </w:r>
    </w:p>
    <w:bookmarkEnd w:id="29"/>
    <w:bookmarkStart w:name="z94" w:id="30"/>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30"/>
    <w:bookmarkStart w:name="z95" w:id="31"/>
    <w:p>
      <w:pPr>
        <w:spacing w:after="0"/>
        <w:ind w:left="0"/>
        <w:jc w:val="both"/>
      </w:pPr>
      <w:r>
        <w:rPr>
          <w:rFonts w:ascii="Times New Roman"/>
          <w:b w:val="false"/>
          <w:i w:val="false"/>
          <w:color w:val="000000"/>
          <w:sz w:val="28"/>
        </w:rPr>
        <w:t>
      Тәуекелдің төмен дәрежесіне жатқызылған бақылау субъектілеріне қатысты бақылау субъектісіне (объектісіне) бармай профилактикалық бақылау және жоспардан тыс тексеру жүргізіледі.</w:t>
      </w:r>
    </w:p>
    <w:bookmarkEnd w:id="31"/>
    <w:bookmarkStart w:name="z96" w:id="32"/>
    <w:p>
      <w:pPr>
        <w:spacing w:after="0"/>
        <w:ind w:left="0"/>
        <w:jc w:val="left"/>
      </w:pPr>
      <w:r>
        <w:rPr>
          <w:rFonts w:ascii="Times New Roman"/>
          <w:b/>
          <w:i w:val="false"/>
          <w:color w:val="000000"/>
        </w:rPr>
        <w:t xml:space="preserve"> 3-тарау. Субъективті өлшемшарттар</w:t>
      </w:r>
    </w:p>
    <w:bookmarkEnd w:id="32"/>
    <w:bookmarkStart w:name="z97" w:id="33"/>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3"/>
    <w:bookmarkStart w:name="z98" w:id="34"/>
    <w:p>
      <w:pPr>
        <w:spacing w:after="0"/>
        <w:ind w:left="0"/>
        <w:jc w:val="both"/>
      </w:pPr>
      <w:r>
        <w:rPr>
          <w:rFonts w:ascii="Times New Roman"/>
          <w:b w:val="false"/>
          <w:i w:val="false"/>
          <w:color w:val="000000"/>
          <w:sz w:val="28"/>
        </w:rPr>
        <w:t>
      1) деректер базасын қалыптастыру және ақпарат жинау;</w:t>
      </w:r>
    </w:p>
    <w:bookmarkEnd w:id="34"/>
    <w:bookmarkStart w:name="z99" w:id="35"/>
    <w:p>
      <w:pPr>
        <w:spacing w:after="0"/>
        <w:ind w:left="0"/>
        <w:jc w:val="both"/>
      </w:pPr>
      <w:r>
        <w:rPr>
          <w:rFonts w:ascii="Times New Roman"/>
          <w:b w:val="false"/>
          <w:i w:val="false"/>
          <w:color w:val="000000"/>
          <w:sz w:val="28"/>
        </w:rPr>
        <w:t>
      2) ақпаратты талдау және тәуекелдерді бағалау.</w:t>
      </w:r>
    </w:p>
    <w:bookmarkEnd w:id="35"/>
    <w:bookmarkStart w:name="z100" w:id="36"/>
    <w:p>
      <w:pPr>
        <w:spacing w:after="0"/>
        <w:ind w:left="0"/>
        <w:jc w:val="both"/>
      </w:pPr>
      <w:r>
        <w:rPr>
          <w:rFonts w:ascii="Times New Roman"/>
          <w:b w:val="false"/>
          <w:i w:val="false"/>
          <w:color w:val="000000"/>
          <w:sz w:val="28"/>
        </w:rPr>
        <w:t>
      9. Тәуекел дәрежесін бағалау үшін келесі ақпарат көздері пайдаланылады:</w:t>
      </w:r>
    </w:p>
    <w:bookmarkEnd w:id="36"/>
    <w:p>
      <w:pPr>
        <w:spacing w:after="0"/>
        <w:ind w:left="0"/>
        <w:jc w:val="both"/>
      </w:pPr>
      <w:r>
        <w:rPr>
          <w:rFonts w:ascii="Times New Roman"/>
          <w:b w:val="false"/>
          <w:i w:val="false"/>
          <w:color w:val="000000"/>
          <w:sz w:val="28"/>
        </w:rPr>
        <w:t>
      1) бақылау субъектілеріне (объектілеріне) барумен алдыңғы жоспардан тыс тексерулер мен профилактикалық бақылаудың нәтижелері;</w:t>
      </w:r>
    </w:p>
    <w:p>
      <w:pPr>
        <w:spacing w:after="0"/>
        <w:ind w:left="0"/>
        <w:jc w:val="both"/>
      </w:pPr>
      <w:r>
        <w:rPr>
          <w:rFonts w:ascii="Times New Roman"/>
          <w:b w:val="false"/>
          <w:i w:val="false"/>
          <w:color w:val="000000"/>
          <w:sz w:val="28"/>
        </w:rPr>
        <w:t>
      2)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Қолда бар ақпарат көздері негізінде реттеуші мемлекеттік органдар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xml:space="preserve">
      Субъективті өлшемшарттарды талдау және бағалау бақылау субъектісіне (объектісіне) қатысты барынша ықтимал тәуекелі бар бақылау субъектісіне (объектісіне) профилактикалық бақылау жүргізуді шоғырландыруға мүмкіндік береді. </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барысында оларды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7" w:id="37"/>
    <w:p>
      <w:pPr>
        <w:spacing w:after="0"/>
        <w:ind w:left="0"/>
        <w:jc w:val="both"/>
      </w:pPr>
      <w:r>
        <w:rPr>
          <w:rFonts w:ascii="Times New Roman"/>
          <w:b w:val="false"/>
          <w:i w:val="false"/>
          <w:color w:val="000000"/>
          <w:sz w:val="28"/>
        </w:rPr>
        <w:t>
      10. Бағалы металдар мен асыл тастардан жасалған зергерлік және басқа да бұйымдарды өткізу саласындағы бұзушылықтардың маңыздылық дәрежесі бойынша бөле отырып, субъективті өлшемшарттар осы Өлшемшарттарға 1-қосымшада келтірілген.</w:t>
      </w:r>
    </w:p>
    <w:bookmarkEnd w:id="37"/>
    <w:p>
      <w:pPr>
        <w:spacing w:after="0"/>
        <w:ind w:left="0"/>
        <w:jc w:val="both"/>
      </w:pPr>
      <w:r>
        <w:rPr>
          <w:rFonts w:ascii="Times New Roman"/>
          <w:b w:val="false"/>
          <w:i w:val="false"/>
          <w:color w:val="000000"/>
          <w:sz w:val="28"/>
        </w:rPr>
        <w:t>
      Салалық тәуекелдерді айқындау үшін ақпарат көздері бойынша тәуекел дәрежесін бағалаудың субъективті өлшемшарттары осы Өлшемшарттарға 2-қосымшада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8" w:id="38"/>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38"/>
    <w:bookmarkStart w:name="z109" w:id="3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w:t>
      </w:r>
    </w:p>
    <w:bookmarkEnd w:id="39"/>
    <w:bookmarkStart w:name="z110" w:id="40"/>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0"/>
    <w:bookmarkStart w:name="z111" w:id="41"/>
    <w:p>
      <w:pPr>
        <w:spacing w:after="0"/>
        <w:ind w:left="0"/>
        <w:jc w:val="both"/>
      </w:pPr>
      <w:r>
        <w:rPr>
          <w:rFonts w:ascii="Times New Roman"/>
          <w:b w:val="false"/>
          <w:i w:val="false"/>
          <w:color w:val="000000"/>
          <w:sz w:val="28"/>
        </w:rPr>
        <w:t>
      2) тәуекел дәрежесінің көрсеткіші 31 – ден 70-ке дейін қоса алғанда –тәуекел дәрежесінің орташа дәрежесіне;</w:t>
      </w:r>
    </w:p>
    <w:bookmarkEnd w:id="41"/>
    <w:bookmarkStart w:name="z112" w:id="42"/>
    <w:p>
      <w:pPr>
        <w:spacing w:after="0"/>
        <w:ind w:left="0"/>
        <w:jc w:val="both"/>
      </w:pPr>
      <w:r>
        <w:rPr>
          <w:rFonts w:ascii="Times New Roman"/>
          <w:b w:val="false"/>
          <w:i w:val="false"/>
          <w:color w:val="000000"/>
          <w:sz w:val="28"/>
        </w:rPr>
        <w:t>
      3) тәуекел дәрежесінің көрсеткіші 0 – ден 30-ға дейін қоса алғанда –төмен тәуекел дәрежесіне дейін.</w:t>
      </w:r>
    </w:p>
    <w:bookmarkEnd w:id="42"/>
    <w:bookmarkStart w:name="z113" w:id="43"/>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43"/>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елеусіз бұзушылықтар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 – ден 100 – ге дейінгі шәкіл бойынша есептеледі және мынадай формула бойынша елеулі және елеусіз бұзушылықтар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 көрсеткіші.</w:t>
      </w:r>
    </w:p>
    <w:bookmarkStart w:name="z124" w:id="44"/>
    <w:p>
      <w:pPr>
        <w:spacing w:after="0"/>
        <w:ind w:left="0"/>
        <w:jc w:val="both"/>
      </w:pPr>
      <w:r>
        <w:rPr>
          <w:rFonts w:ascii="Times New Roman"/>
          <w:b w:val="false"/>
          <w:i w:val="false"/>
          <w:color w:val="000000"/>
          <w:sz w:val="28"/>
        </w:rPr>
        <w:t xml:space="preserve">
      12-1.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субъективті өлшемшарттар тізбесіне сәйкес жүзеге асырылады.</w:t>
      </w:r>
    </w:p>
    <w:bookmarkEnd w:id="44"/>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(SP) бару арқылы профилактикалық бақылау нәтижелері бойынша бұзушылықтар бойынша және субъективті өлшемшарттар бойынша тәуекел дәрежесінің көрсеткішін (SC) тәуекел дәрежесінің көрсеткішін және кейіннен деректер мәндерін 0-ден бастап 100 ұпайға дейін қорытындылау жолымен автоматтандырылған режимде жүзеге асырылады.</w:t>
      </w:r>
    </w:p>
    <w:p>
      <w:pPr>
        <w:spacing w:after="0"/>
        <w:ind w:left="0"/>
        <w:jc w:val="both"/>
      </w:pPr>
      <w:r>
        <w:rPr>
          <w:rFonts w:ascii="Times New Roman"/>
          <w:b w:val="false"/>
          <w:i w:val="false"/>
          <w:color w:val="000000"/>
          <w:sz w:val="28"/>
        </w:rPr>
        <w:t xml:space="preserve">
      Rарал = SP + SC, қайда </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және қадағалау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көрсеткіштер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16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мен қадағалаудың жекелеген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12-1-тармақпен толықтырылды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4" w:id="45"/>
    <w:p>
      <w:pPr>
        <w:spacing w:after="0"/>
        <w:ind w:left="0"/>
        <w:jc w:val="left"/>
      </w:pPr>
      <w:r>
        <w:rPr>
          <w:rFonts w:ascii="Times New Roman"/>
          <w:b/>
          <w:i w:val="false"/>
          <w:color w:val="000000"/>
        </w:rPr>
        <w:t xml:space="preserve"> 4-тарау. Тәуекелдерді басқару</w:t>
      </w:r>
    </w:p>
    <w:bookmarkEnd w:id="45"/>
    <w:bookmarkStart w:name="z115" w:id="46"/>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профилактикалық бақылау жүргізуден босатылады.</w:t>
      </w:r>
    </w:p>
    <w:bookmarkEnd w:id="46"/>
    <w:bookmarkStart w:name="z116" w:id="47"/>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47"/>
    <w:bookmarkStart w:name="z117" w:id="4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48"/>
    <w:bookmarkStart w:name="z118" w:id="49"/>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bookmarkEnd w:id="49"/>
    <w:bookmarkStart w:name="z119" w:id="50"/>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End w:id="50"/>
    <w:bookmarkStart w:name="z120" w:id="51"/>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жүзеге асырылатын бақылау субъектілері (объектілері) санының ең төменгі жол берілетін шегі белгілі бір саладағы осындай бақылау субъектілері жалпы санының бес пайызынан аспауға тиіс мемлекеттік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 1</w:t>
            </w:r>
          </w:p>
        </w:tc>
      </w:tr>
    </w:tbl>
    <w:bookmarkStart w:name="z122" w:id="52"/>
    <w:p>
      <w:pPr>
        <w:spacing w:after="0"/>
        <w:ind w:left="0"/>
        <w:jc w:val="left"/>
      </w:pPr>
      <w:r>
        <w:rPr>
          <w:rFonts w:ascii="Times New Roman"/>
          <w:b/>
          <w:i w:val="false"/>
          <w:color w:val="000000"/>
        </w:rPr>
        <w:t xml:space="preserve"> Бару арқылы профилактикалық бақылау және жоспардан тыс тексерулер жүргізу кезінде бағалы металдар мен асыл тастардан жасалған зергерлік және басқа да бұйымдарды өткізу саласындағы бақылау субъектілеріне (объектілеріне) қойылатын талаптардың бұзылу дәрежесі</w:t>
      </w:r>
    </w:p>
    <w:bookmarkEnd w:id="52"/>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 Сауда және интеграция министрінің 13.06.2023 </w:t>
      </w:r>
      <w:r>
        <w:rPr>
          <w:rFonts w:ascii="Times New Roman"/>
          <w:b w:val="false"/>
          <w:i w:val="false"/>
          <w:color w:val="ff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өзінің барлық зергерлік және басқа да бұйымдарына қоятын атаулы таңба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ендірме ретінде бағалы емес тасты пайдалану туралы жапсырмаларда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және (немесе) өткізілетін зергерлік және басқа да бұйымдарға, сондай-ақ Еуразиялық экономикалық одаққа кірмейтін елдерден Қазақстан Республикасының аумағына кедендік декларациялауға және кедендік тазартуға байланысты кедендік операциялар жасалғанға дейін асыл тастарды, зергерлік және басқа да бұйымдарды әкелу кезінде сараптамалық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сату саласындағы субъективті өлшемшаттар</w:t>
      </w:r>
    </w:p>
    <w:p>
      <w:pPr>
        <w:spacing w:after="0"/>
        <w:ind w:left="0"/>
        <w:jc w:val="both"/>
      </w:pPr>
      <w:r>
        <w:rPr>
          <w:rFonts w:ascii="Times New Roman"/>
          <w:b w:val="false"/>
          <w:i w:val="false"/>
          <w:color w:val="ff0000"/>
          <w:sz w:val="28"/>
        </w:rPr>
        <w:t xml:space="preserve">
      Ескерту. Өлшемшарттар 2-қосымшамен толықтырылды - ҚР Премьер-Министрі орынбасарының - Сауда және интеграция министрінің 13.06.2023 </w:t>
      </w:r>
      <w:r>
        <w:rPr>
          <w:rFonts w:ascii="Times New Roman"/>
          <w:b w:val="false"/>
          <w:i w:val="false"/>
          <w:color w:val="ff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өткізуді жүзеге асыратын субъектіге (объектіге) қатысты бағалы металдар мен асыл тастардан жасалған зергерлік және басқа да бұйымдарды өткізу саласында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бармай-ақ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субъективті өлшемшарт көрсеткішінің маңыздылығы бойынша үлес салмағы балдарда көрсетіледі. Осы баған бойынша барлық жолдардың сомасы 100 балдан аспауға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2-қосымша</w:t>
            </w:r>
          </w:p>
        </w:tc>
      </w:tr>
    </w:tbl>
    <w:bookmarkStart w:name="z123" w:id="53"/>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 бағалы металдар мен асыл тастардан жасалған зергерлік және басқа да бұйымдарды өткізуді жүзеге асыратын субъектіге (объектіге) қатысты тексерү парағы</w:t>
      </w:r>
    </w:p>
    <w:bookmarkEnd w:id="53"/>
    <w:p>
      <w:pPr>
        <w:spacing w:after="0"/>
        <w:ind w:left="0"/>
        <w:jc w:val="both"/>
      </w:pPr>
      <w:r>
        <w:rPr>
          <w:rFonts w:ascii="Times New Roman"/>
          <w:b w:val="false"/>
          <w:i w:val="false"/>
          <w:color w:val="ff0000"/>
          <w:sz w:val="28"/>
        </w:rPr>
        <w:t xml:space="preserve">
      Ескерту. 2-қосымша жаңа редакцияда - ҚР Сауда және интеграция министрінің м.а. 22.12.2022 № 494-нқ және ҚР Ұлттық экономика министрінің 22.12.2022 № 134 (01.01.2023 бастап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Орналасқан жерінің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өзінің барлық зергерлік және басқа да бұйымдарына қоятын атаулы таңба бедерінің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ендірме ретінде бағалы емес тасты пайдалану туралы жапсырмаларда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тіркелген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және (немесе) өткізілетін зергерлік және басқа да бұйымдарға, сондай-ақ Еуразиялық экономикалық одаққа кірмейтін елдерден Қазақстан Республикасының аумағына кедендік декларациялауға және кедендік тазартуға байланысты кедендік операциялар жасалғанға дейін асыл тастарды, зергерлік және басқа да бұйымдарды әкелу кезінде сараптамалық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болған жағдайда) </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