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e06e" w14:textId="e6fe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Инспекциялау нәтижелері бойынша анықтаманың және анықталған ақаулардың сипаттамасы бар объектілер ведомосінің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2016 жылғы 29 шілдедегі № 354 бұйрығы. Қазақстан Республикасының Әділет министрлігінде 2016 жылы 29 тамызда № 14176 болып тіркелді. Күші жойылды - Қазақстан Республикасы Индустрия және инфрақұрылымдық даму министрінің 2019 жылғы 19 тамыздағы № 653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Индустрия және инфрақұрылымдық даму министрінің 19.08.2019 </w:t>
      </w:r>
      <w:r>
        <w:rPr>
          <w:rFonts w:ascii="Times New Roman"/>
          <w:b w:val="false"/>
          <w:i w:val="false"/>
          <w:color w:val="ff0000"/>
          <w:sz w:val="28"/>
        </w:rPr>
        <w:t>№ 653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2001 жылғы 16 шілдедегі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2015 жылғы 29 қазандағы Қазақстан Республикасы Кәсіпкерлік кодексінің 137-бабы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инспекциялау нәтижелері бойынша анықтаманың;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анықталған ақаулардың сипаттамасы бар объектілер ведомосінің нысандары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"Инспекциялаудың нәтижесі бойынша анықтаманың және анықталған ақаулардың сипаттамасымен объектілер ведомосінің нысандарын бекіту туралы" Қазақстан Республикасы Құрылыс және тұрғын үй-коммуналдық шаруашылық істері агенттігі Төрағасының 2012 жылғы 5 наурыздағы № 78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тізілімінде № 7522 болып тіркелген, 2012 жылғы 8 мамырдағы № 65 (2073) "Заң газеті" газетінде жарияланған)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Ұлттық экономика министрлігінің Құрылыс және тұрғын үй-коммуналдық шаруашылық істері комитеті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электрондық түрде ресми жариялауға мерзімді баспа басылымдарына және "Әділет" ақпараттық-құқықтық жүйесіне, сондай-ақ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жариялауды;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Бишімбаев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Инспекциялау нәтижелері бойынша анықтама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20__жылғы "__" ______________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(қала, облыс, аудан)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(салынып жатқан объектінің атауы,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(инспекциялау жүргізген мемлекеттік құрылыс инспекторының тегі,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аты, әкесінің аты (болған жағдайда), 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Тапсырыс беруші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тұлғалардың тегі, аты, әкесінің аты (болған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 және телефоны не заңды тұлғалардың атауы, мекенжайы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мердігер_________________________________________________________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тұлғалардың тегі, аты, әкесінің аты (болған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мекенжайы және телефоны не заңды тұлғалардың атауы, мекенжайы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Қосалқы мердігер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тұлғалардың тегі, аты, әкесінің аты (болған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мекенжайы және телефоны не заңды тұлғалардың атауы, мекенжайы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қадағалау_________________________________________________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(сарапшылардың тегі, аты, әкесінің аты (болған жағдайда),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телефоны, аттестатының нөмірі, алған күні және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ұйымның атауы, мекенжайы және телефоны, аккредиттеу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куәліктің нөмірі және алған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Объектіге барған кезде мынадай жұмыстар жүргізіліп жатты: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Ақаулар (қажетінің астын сызу):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анықталды. Қоса беріліп отырған анықталған ақаулардың сипаттамасы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объектілердің ведомосінде көрсетілді;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анықталған жоқ.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құрылыс инспекторы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(тегі, аты, әкесінің аты (болған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жағдайда),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Тапсырыс беруші          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(тегі, аты, әкесінің аты (болған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жағдайда),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Мердігер                 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(тегі, аты, әкесінің аты (болған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жағдайда),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Техникалық қадағалау     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(тегі, аты, әкесінің аты (болған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жағдайда),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 3 (үш) данада ресімделді.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Анықталған ақаулардың сипаттамасымен объектінің ведомосі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(20__жылғы "__" ____________ инспекциялау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анықтамаға қосымша)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(салынып жатқан объектінің атауы, орналасқан жері)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ақаулардың сипаттамасы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құрылыс инспекторы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(тегі, аты, әкесінің аты (болған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жағдайда),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Тапсырыс беруші          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(тегі, аты, әкесінің аты (болған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жағдайда),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Мердігер                 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(тегі, аты, әкесінің аты (болған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жағдайда),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Техникалық қадағалау     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(тегі, аты, әкесінің аты (болған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жағдайда),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Ведомость 3 (үш) данада ресімделді.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