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d7b8" w14:textId="c66d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Үлескерлердің ақшасын тартуға рұқсат беру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29 шілдедегі № 352 бұйрығы. Қазақстан Республикасының Әділет министрлігінде 2016 жылы 31 тамызда № 14188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10.10.2016 ж.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"Тұрғын үй құрылысына үлестік қатысу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Өнеркәсіп және құрылыс министрінің 26.03.2024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Үлескерлердің ақшасын тартуға рұқсат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Ұлттық экономика министрлігінің Құрылыс және тұрғын үй-коммуналдық шаруашылық істері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осы бұйрықтың көшірмесін баспа және электронды түрде ресми жариялауға мерзімді баспа басылымдарына және "Әділет" ақпараттық-құқықтық жүйесіне,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Ұлттық экономика министрілігінің интернет-ресурсына орналастыруды;</w:t>
      </w:r>
    </w:p>
    <w:bookmarkEnd w:id="4"/>
    <w:bookmarkStart w:name="z7" w:id="5"/>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 орындау туралы мәліметтерді Қазақстан Республикасы Ұлттық экономика министрлігінің Заң департаментіне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жүктелсiн.</w:t>
      </w:r>
    </w:p>
    <w:bookmarkEnd w:id="6"/>
    <w:bookmarkStart w:name="z9" w:id="7"/>
    <w:p>
      <w:pPr>
        <w:spacing w:after="0"/>
        <w:ind w:left="0"/>
        <w:jc w:val="both"/>
      </w:pPr>
      <w:r>
        <w:rPr>
          <w:rFonts w:ascii="Times New Roman"/>
          <w:b w:val="false"/>
          <w:i w:val="false"/>
          <w:color w:val="000000"/>
          <w:sz w:val="28"/>
        </w:rPr>
        <w:t>
      4. Осы бұйрық 2016 жылғы 10 қазаннан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Бишімбаев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29 шілдедегі</w:t>
            </w:r>
            <w:r>
              <w:br/>
            </w:r>
            <w:r>
              <w:rPr>
                <w:rFonts w:ascii="Times New Roman"/>
                <w:b w:val="false"/>
                <w:i w:val="false"/>
                <w:color w:val="000000"/>
                <w:sz w:val="20"/>
              </w:rPr>
              <w:t xml:space="preserve">№ 352 бұйрығымен </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Үлескерлердің ақшасын тартуға рұқсат беру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м.а. 02.04.2020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жиырма күн өткен соң қолданысқа енгізіледі) бұйрығымен.</w:t>
      </w:r>
    </w:p>
    <w:bookmarkStart w:name="z34"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000000"/>
          <w:sz w:val="28"/>
        </w:rPr>
        <w:t xml:space="preserve">
      1. Осы Үлескерлердің ақшасын тартуға рұқсат беру қағидалары (бұдан әрі – Қағидалар) "Тұрғын үй құрылысына үлестік қатысу туралы" Қазақстан Республикасы Заңы (бұдан әрі – Заң) </w:t>
      </w:r>
      <w:r>
        <w:rPr>
          <w:rFonts w:ascii="Times New Roman"/>
          <w:b w:val="false"/>
          <w:i w:val="false"/>
          <w:color w:val="000000"/>
          <w:sz w:val="28"/>
        </w:rPr>
        <w:t>5-бабының</w:t>
      </w:r>
      <w:r>
        <w:rPr>
          <w:rFonts w:ascii="Times New Roman"/>
          <w:b w:val="false"/>
          <w:i w:val="false"/>
          <w:color w:val="000000"/>
          <w:sz w:val="28"/>
        </w:rPr>
        <w:t xml:space="preserve"> 11) тармақшасына, "Мемлекеттік көрсетілетін қызметтер туралы" Қазақстан Республикасы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үлескерлердің ақшасын тартуға рұқсат беру тәртібін айқындайды;</w:t>
      </w:r>
    </w:p>
    <w:p>
      <w:pPr>
        <w:spacing w:after="0"/>
        <w:ind w:left="0"/>
        <w:jc w:val="both"/>
      </w:pPr>
      <w:r>
        <w:rPr>
          <w:rFonts w:ascii="Times New Roman"/>
          <w:b w:val="false"/>
          <w:i w:val="false"/>
          <w:color w:val="000000"/>
          <w:sz w:val="28"/>
        </w:rPr>
        <w:t>
      Осы Қағидаларда мынадай негізгі ұғымдар пайдаланылады:</w:t>
      </w:r>
    </w:p>
    <w:p>
      <w:pPr>
        <w:spacing w:after="0"/>
        <w:ind w:left="0"/>
        <w:jc w:val="both"/>
      </w:pPr>
      <w:r>
        <w:rPr>
          <w:rFonts w:ascii="Times New Roman"/>
          <w:b w:val="false"/>
          <w:i w:val="false"/>
          <w:color w:val="000000"/>
          <w:sz w:val="28"/>
        </w:rPr>
        <w:t>
      1) тұрғын үй құрылысына үлестік қатысу саласындағы құрылыс салушы (бұдан әрі – құрылыс салушы) – өзінің меншікті және (немесе) уәкілетті компанияның жарғылық капиталына қатысу арқылы тартылған ақша есебінен, көппәтерлі тұрғын үй құрылысына үлестік қатысуды ұйымдастыру жөніндегі қызметті жүзеге асыратын заңды тұлға;</w:t>
      </w:r>
    </w:p>
    <w:p>
      <w:pPr>
        <w:spacing w:after="0"/>
        <w:ind w:left="0"/>
        <w:jc w:val="both"/>
      </w:pPr>
      <w:r>
        <w:rPr>
          <w:rFonts w:ascii="Times New Roman"/>
          <w:b w:val="false"/>
          <w:i w:val="false"/>
          <w:color w:val="000000"/>
          <w:sz w:val="28"/>
        </w:rPr>
        <w:t>
      2) уәкілетті компания – дауыс беретін акцияларының (жарғылық капиталға қатысу үлестерінің) жүз пайызы құрылыс салушыға тиесілі, көппәтерлі тұрғын үйдің үлестік құрылысын және көппәтерлі тұрғын үйдегі үлестерді іске асыруды қамтамасыз ету жөніндегі қызметті жүзеге асыратын, арнайы экономикалық аймақтардағы қызметті қоспағанда, қандай да бір өзге коммерциялық қызметпен айналыспайтын заңды тұлға;</w:t>
      </w:r>
    </w:p>
    <w:p>
      <w:pPr>
        <w:spacing w:after="0"/>
        <w:ind w:left="0"/>
        <w:jc w:val="both"/>
      </w:pPr>
      <w:r>
        <w:rPr>
          <w:rFonts w:ascii="Times New Roman"/>
          <w:b w:val="false"/>
          <w:i w:val="false"/>
          <w:color w:val="000000"/>
          <w:sz w:val="28"/>
        </w:rPr>
        <w:t>
      3) үлескер – көппәтерлі тұрғын үйдегі үлесті алу мақсатында тұрғын үй құрылысына үлестік қатысу туралы шартты жасасқан жеке тұлға (уақытша болатын шетелдіктерді қоспағанда) немесе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Өнеркәсіп және құрылыс министрінің 26.03.2024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"Үлескерлердің ақшасын тартуға рұқсат беру" мемлекеттік көрсетілетін кызметті (бұдан әрі – мемлекеттік көрсетілетін қызмет) облыстардың, Астана, Алматы және Шымкент қалаларының, аудандардың, облыстық маңызы бар қалалардың жергілікті атқарушы органдары (бұдан әрі – көрсетілетін қызметті беруші)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Өнеркәсіп және құрылыс министрінің 26.03.2024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2-тарау. Үлескерлердің ақшасын тартуға рұқсат беру тәртібі</w:t>
      </w:r>
    </w:p>
    <w:bookmarkEnd w:id="10"/>
    <w:bookmarkStart w:name="z15" w:id="11"/>
    <w:p>
      <w:pPr>
        <w:spacing w:after="0"/>
        <w:ind w:left="0"/>
        <w:jc w:val="both"/>
      </w:pPr>
      <w:r>
        <w:rPr>
          <w:rFonts w:ascii="Times New Roman"/>
          <w:b w:val="false"/>
          <w:i w:val="false"/>
          <w:color w:val="000000"/>
          <w:sz w:val="28"/>
        </w:rPr>
        <w:t>
      3. Заңды тұлғалар – құрылыс салушы және уәкілетті компания (бұдан әрі – көрсетілетін қызметті алушы) мемлекеттік көрсетілетін қызметті алу үшін көрсетілетін қызметті берушіге "электрондық үкіметтің" веб-порталы: www.egov.kz, www.elicense.kz (бұдан әрі – портал) не "Азаматтарға арналған үкімет" мемлекеттік корпорациясы" коммерциялық емес акционерлік қоғамы (бұдан әрі – Мемлекеттік корпорация) арқылы мынадай құжаттарды береді:</w:t>
      </w:r>
    </w:p>
    <w:bookmarkEnd w:id="11"/>
    <w:p>
      <w:pPr>
        <w:spacing w:after="0"/>
        <w:ind w:left="0"/>
        <w:jc w:val="both"/>
      </w:pPr>
      <w:r>
        <w:rPr>
          <w:rFonts w:ascii="Times New Roman"/>
          <w:b w:val="false"/>
          <w:i w:val="false"/>
          <w:color w:val="000000"/>
          <w:sz w:val="28"/>
        </w:rPr>
        <w:t>
      екінші деңгейдегі банктің жобаға қатысу тәсілімен тұрғын үй құрылысына үлестік қатысуды ұйымдастыру кезінде:</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үлескерлердің ақшасын тартуға рұқсат беру туралы өтініш;</w:t>
      </w:r>
    </w:p>
    <w:p>
      <w:pPr>
        <w:spacing w:after="0"/>
        <w:ind w:left="0"/>
        <w:jc w:val="both"/>
      </w:pPr>
      <w:r>
        <w:rPr>
          <w:rFonts w:ascii="Times New Roman"/>
          <w:b w:val="false"/>
          <w:i w:val="false"/>
          <w:color w:val="000000"/>
          <w:sz w:val="28"/>
        </w:rPr>
        <w:t>
      2) құрылыс салушының республикалық маңызы бар қалалардағы, астанадағы құрылыста жалпы алаңы кемінде он сегіз мың шаршы метр және өзге де әкімшілік-аумақтық бірліктердегі құрылыста кемінде тоғыз мың шаршы метр көппәтерлі тұрғын үйлер құрылысының объектілерін өткізу, оның ішінде тапсырыс беруші, мердігер (бас мердігер) ретінде жиынтығында кемінде үш жыл тәжірибесін растайтын объектіні пайдалануға қабылдау актісі;</w:t>
      </w:r>
    </w:p>
    <w:p>
      <w:pPr>
        <w:spacing w:after="0"/>
        <w:ind w:left="0"/>
        <w:jc w:val="both"/>
      </w:pPr>
      <w:r>
        <w:rPr>
          <w:rFonts w:ascii="Times New Roman"/>
          <w:b w:val="false"/>
          <w:i w:val="false"/>
          <w:color w:val="000000"/>
          <w:sz w:val="28"/>
        </w:rPr>
        <w:t>
      3) мемлекет берген уақытша өтеулі жер пайдалану (жалдау) құқығымен немесе меншік құқығымен ("жылжымайтын мүліктің бірыңғай мемлекеттік кадастрының" ақпараттық жүйесінде мәліметтер болмаған кезде") тиесілі жер учаскесіне акті;</w:t>
      </w:r>
    </w:p>
    <w:p>
      <w:pPr>
        <w:spacing w:after="0"/>
        <w:ind w:left="0"/>
        <w:jc w:val="both"/>
      </w:pPr>
      <w:r>
        <w:rPr>
          <w:rFonts w:ascii="Times New Roman"/>
          <w:b w:val="false"/>
          <w:i w:val="false"/>
          <w:color w:val="000000"/>
          <w:sz w:val="28"/>
        </w:rPr>
        <w:t>
      4) кешенді ведомстводан тыс сараптаманың оң қорытындысымен көппәтерлі тұрғын үй құрылысы жобасының жобалау-сметалық құжаттамасы.</w:t>
      </w:r>
    </w:p>
    <w:p>
      <w:pPr>
        <w:spacing w:after="0"/>
        <w:ind w:left="0"/>
        <w:jc w:val="both"/>
      </w:pPr>
      <w:r>
        <w:rPr>
          <w:rFonts w:ascii="Times New Roman"/>
          <w:b w:val="false"/>
          <w:i w:val="false"/>
          <w:color w:val="000000"/>
          <w:sz w:val="28"/>
        </w:rPr>
        <w:t>
      көппәтерлі тұрғын үйдің қаңқасы тұрғызылғаннан кейін үлескерлердің ақшасын тарту тәсілімен тұрғын үй құрылысына үлестік қатысуды ұйымдастыру кезінде:</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үлескерлердің ақшасын тартуға рұқсат беру туралы өтініш;</w:t>
      </w:r>
    </w:p>
    <w:p>
      <w:pPr>
        <w:spacing w:after="0"/>
        <w:ind w:left="0"/>
        <w:jc w:val="both"/>
      </w:pPr>
      <w:r>
        <w:rPr>
          <w:rFonts w:ascii="Times New Roman"/>
          <w:b w:val="false"/>
          <w:i w:val="false"/>
          <w:color w:val="000000"/>
          <w:sz w:val="28"/>
        </w:rPr>
        <w:t>
      2) салынған объектілердің тәжірибесін растайтын объектіні пайдалануға қабылдау соңғы бес жыл бойы, оның ішінде тапсырыс беруші, мердігер (бас мердігер) ретінде республикалық маңызы бар қалалардағы, астанадағы құрылыс кезінде жиынтығында жалпы алаңы кемінде алпыс мың шаршы метр және өзге де әкімшілік-аумақтық бірліктердегі құрылыс кезінде кемінде отыз мың шаршы метр көппәтерлі тұрғын үйлерді Қазақстан Республикасының аумағында салуға және объектіні пайдалануға қабылдау актісі. Бұл ретте құрылыс салушының еншілес ұйымдарының жиынтық тәжірибесі есепке алынады;</w:t>
      </w:r>
    </w:p>
    <w:p>
      <w:pPr>
        <w:spacing w:after="0"/>
        <w:ind w:left="0"/>
        <w:jc w:val="both"/>
      </w:pPr>
      <w:r>
        <w:rPr>
          <w:rFonts w:ascii="Times New Roman"/>
          <w:b w:val="false"/>
          <w:i w:val="false"/>
          <w:color w:val="000000"/>
          <w:sz w:val="28"/>
        </w:rPr>
        <w:t>
      3) мемлекет берген уақытша өтеулі жер пайдалану (жалдау) құқығымен немесе меншік құқығымен ("жылжымайтын мүліктің бірыңғай мемлекеттік кадастрының" ақпараттық жүйесінде мәліметтер болмаған кезде") тиесілі жер учаскесіне акті;</w:t>
      </w:r>
    </w:p>
    <w:p>
      <w:pPr>
        <w:spacing w:after="0"/>
        <w:ind w:left="0"/>
        <w:jc w:val="both"/>
      </w:pPr>
      <w:r>
        <w:rPr>
          <w:rFonts w:ascii="Times New Roman"/>
          <w:b w:val="false"/>
          <w:i w:val="false"/>
          <w:color w:val="000000"/>
          <w:sz w:val="28"/>
        </w:rPr>
        <w:t>
      4) кешенді ведомстводан тыс сараптаманың оң қорытындысымен көппәтерлі тұрғын үй құрылысы жобасының жобалау-сметалық құжаттамасы.</w:t>
      </w:r>
    </w:p>
    <w:p>
      <w:pPr>
        <w:spacing w:after="0"/>
        <w:ind w:left="0"/>
        <w:jc w:val="both"/>
      </w:pPr>
      <w:r>
        <w:rPr>
          <w:rFonts w:ascii="Times New Roman"/>
          <w:b w:val="false"/>
          <w:i w:val="false"/>
          <w:color w:val="000000"/>
          <w:sz w:val="28"/>
        </w:rPr>
        <w:t>
      5) көппәтерлі тұрғын үй қаңқасының аяқталған құрылысының болуы туралы инжинирингтік компанияның есебі;</w:t>
      </w:r>
    </w:p>
    <w:p>
      <w:pPr>
        <w:spacing w:after="0"/>
        <w:ind w:left="0"/>
        <w:jc w:val="both"/>
      </w:pPr>
      <w:r>
        <w:rPr>
          <w:rFonts w:ascii="Times New Roman"/>
          <w:b w:val="false"/>
          <w:i w:val="false"/>
          <w:color w:val="000000"/>
          <w:sz w:val="28"/>
        </w:rPr>
        <w:t>
      6) инжинирингтік компаниямен шарт.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м.а. 16.10.2020 </w:t>
      </w:r>
      <w:r>
        <w:rPr>
          <w:rFonts w:ascii="Times New Roman"/>
          <w:b w:val="false"/>
          <w:i w:val="false"/>
          <w:color w:val="000000"/>
          <w:sz w:val="28"/>
        </w:rPr>
        <w:t>№ 541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өзгеріс енгізілді – ҚР Өнеркәсіп және құрылыс министрінің 26.03.2024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Мерзімі, нысаны, нәтижесі, сондай-ақ мемлекеттік қызмет көрсету ерекшеліктері ескерілген мәліметтерді қамтитын мемлекеттік қызмет көрсетуге қойылатын негізгі талаптар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қойылатын негізгі талаптар тізбесінде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Өнеркәсіп және құрылыс министрінің 26.03.2024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xml:space="preserve">
      5. Құжаттарды мыналар арқылы беру кезінде: </w:t>
      </w:r>
    </w:p>
    <w:bookmarkEnd w:id="12"/>
    <w:p>
      <w:pPr>
        <w:spacing w:after="0"/>
        <w:ind w:left="0"/>
        <w:jc w:val="both"/>
      </w:pPr>
      <w:r>
        <w:rPr>
          <w:rFonts w:ascii="Times New Roman"/>
          <w:b w:val="false"/>
          <w:i w:val="false"/>
          <w:color w:val="000000"/>
          <w:sz w:val="28"/>
        </w:rPr>
        <w:t>
      1) Портал:</w:t>
      </w:r>
    </w:p>
    <w:p>
      <w:pPr>
        <w:spacing w:after="0"/>
        <w:ind w:left="0"/>
        <w:jc w:val="both"/>
      </w:pPr>
      <w:r>
        <w:rPr>
          <w:rFonts w:ascii="Times New Roman"/>
          <w:b w:val="false"/>
          <w:i w:val="false"/>
          <w:color w:val="000000"/>
          <w:sz w:val="28"/>
        </w:rPr>
        <w:t xml:space="preserve">
      осы мемлекеттік қызмет көрсету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ЭЦҚ-сымен куәландырылған электрондық құжат нысанындағы үлескерлердің ақшасын тартуға рұқсат беру туралы өтініш;</w:t>
      </w:r>
    </w:p>
    <w:p>
      <w:pPr>
        <w:spacing w:after="0"/>
        <w:ind w:left="0"/>
        <w:jc w:val="both"/>
      </w:pPr>
      <w:r>
        <w:rPr>
          <w:rFonts w:ascii="Times New Roman"/>
          <w:b w:val="false"/>
          <w:i w:val="false"/>
          <w:color w:val="000000"/>
          <w:sz w:val="28"/>
        </w:rPr>
        <w:t>
      осы Қағидалардың 3-тармағында көрсетілген құжаттардың электрондық көшірмесі.</w:t>
      </w:r>
    </w:p>
    <w:p>
      <w:pPr>
        <w:spacing w:after="0"/>
        <w:ind w:left="0"/>
        <w:jc w:val="both"/>
      </w:pPr>
      <w:r>
        <w:rPr>
          <w:rFonts w:ascii="Times New Roman"/>
          <w:b w:val="false"/>
          <w:i w:val="false"/>
          <w:color w:val="000000"/>
          <w:sz w:val="28"/>
        </w:rPr>
        <w:t>
      Көрсетілетін қызметті алушының "жеке кабинетіне" мемлекеттік көрсетілетін қызмет нәтижесін алу күні мен уақыты көрсетіле отырып, мемлекеттік қызмет көрсету үшін өтініштің қабылданғаны туралы мәртебе жіберіледі.</w:t>
      </w:r>
    </w:p>
    <w:p>
      <w:pPr>
        <w:spacing w:after="0"/>
        <w:ind w:left="0"/>
        <w:jc w:val="both"/>
      </w:pPr>
      <w:r>
        <w:rPr>
          <w:rFonts w:ascii="Times New Roman"/>
          <w:b w:val="false"/>
          <w:i w:val="false"/>
          <w:color w:val="000000"/>
          <w:sz w:val="28"/>
        </w:rPr>
        <w:t>
      Көрсетілетін қызметті беруші құжаттар мен мәліметтерді келіп түскен күні тіркеуді жүзеге асырады.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Қазақстан Республикасының еңбек заңнамасына сәйкес өтініш берген жағдайда, өтінішті қабылдау және мемлекеттік қызмет көрсету нәтижесін беру келесі жұмыс күні жүзеге асырылады.</w:t>
      </w:r>
    </w:p>
    <w:p>
      <w:pPr>
        <w:spacing w:after="0"/>
        <w:ind w:left="0"/>
        <w:jc w:val="both"/>
      </w:pPr>
      <w:r>
        <w:rPr>
          <w:rFonts w:ascii="Times New Roman"/>
          <w:b w:val="false"/>
          <w:i w:val="false"/>
          <w:color w:val="000000"/>
          <w:sz w:val="28"/>
        </w:rPr>
        <w:t>
      2) Мемлекеттік корпорация:</w:t>
      </w:r>
    </w:p>
    <w:p>
      <w:pPr>
        <w:spacing w:after="0"/>
        <w:ind w:left="0"/>
        <w:jc w:val="both"/>
      </w:pPr>
      <w:r>
        <w:rPr>
          <w:rFonts w:ascii="Times New Roman"/>
          <w:b w:val="false"/>
          <w:i w:val="false"/>
          <w:color w:val="000000"/>
          <w:sz w:val="28"/>
        </w:rPr>
        <w:t xml:space="preserve">
      осы мемлекеттік қызмет көрсету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үлескерлердің ақшасын тартуға рұқсат беру туралы өтініш;</w:t>
      </w:r>
    </w:p>
    <w:p>
      <w:pPr>
        <w:spacing w:after="0"/>
        <w:ind w:left="0"/>
        <w:jc w:val="both"/>
      </w:pPr>
      <w:r>
        <w:rPr>
          <w:rFonts w:ascii="Times New Roman"/>
          <w:b w:val="false"/>
          <w:i w:val="false"/>
          <w:color w:val="000000"/>
          <w:sz w:val="28"/>
        </w:rPr>
        <w:t>
      көрсетілетін қызметті алушы осы Қағидалардың 3-тармағында көрсетілген құжаттардың көшірмелерін ұсынады. Салыстырып тексерілгеннен кейін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Мемлекеттік корпорацияның қызметкері толық құжатты қабылдаған кезде құжаттарды қабылдау нөмірі мен күнін және мемлекеттік көрсетілетін қызмет нәтижесін алу күнін көрсете отырып, тиісті құжаттардың қабылданғаны туралы қолхат береді.</w:t>
      </w:r>
    </w:p>
    <w:p>
      <w:pPr>
        <w:spacing w:after="0"/>
        <w:ind w:left="0"/>
        <w:jc w:val="both"/>
      </w:pPr>
      <w:r>
        <w:rPr>
          <w:rFonts w:ascii="Times New Roman"/>
          <w:b w:val="false"/>
          <w:i w:val="false"/>
          <w:color w:val="000000"/>
          <w:sz w:val="28"/>
        </w:rPr>
        <w:t>
      Мемлекеттік корпорацияға өтініш берген кезде қабылдау күні мемлекеттік қызмет көрсету мерзіміне кірмейді, көрсетілетін қызметті беруші мемлекеттік қызмет көрсету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pPr>
        <w:spacing w:after="0"/>
        <w:ind w:left="0"/>
        <w:jc w:val="both"/>
      </w:pPr>
      <w:r>
        <w:rPr>
          <w:rFonts w:ascii="Times New Roman"/>
          <w:b w:val="false"/>
          <w:i w:val="false"/>
          <w:color w:val="000000"/>
          <w:sz w:val="28"/>
        </w:rPr>
        <w:t xml:space="preserve">
      Заңды тұлғаны мемлекеттік тіркеу (қайта тіркеу) туралы, үлескерлердің ақшасын тартуға рұқсат беру туралы құжаттардың мәліметтерін көрсетілетін қызметті беруші және Мемлекеттік корпорацияның қызметкері тиісті мемлекеттік ақпараттық жүйелерден "электрондық үкімет" шлюзі арқылы алады. </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 көрсету кезінде ақпараттық жүйелерде қамтылған, заңмен қорғалатын құпияны құрайтын мәліметтерді пайдалануға жазбаша келісім береді.</w:t>
      </w:r>
    </w:p>
    <w:p>
      <w:pPr>
        <w:spacing w:after="0"/>
        <w:ind w:left="0"/>
        <w:jc w:val="both"/>
      </w:pPr>
      <w:r>
        <w:rPr>
          <w:rFonts w:ascii="Times New Roman"/>
          <w:b w:val="false"/>
          <w:i w:val="false"/>
          <w:color w:val="000000"/>
          <w:sz w:val="28"/>
        </w:rPr>
        <w:t xml:space="preserve">
      Көрсетілетін қызметті алушы осы Қағидалардың 3-тармағында көзделген тізбеге сәйкес құжаттардың толық топтамасын ұсынбаған жағдайда, Мемлекеттік корпорация қызметкері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18" w:id="13"/>
    <w:p>
      <w:pPr>
        <w:spacing w:after="0"/>
        <w:ind w:left="0"/>
        <w:jc w:val="both"/>
      </w:pPr>
      <w:r>
        <w:rPr>
          <w:rFonts w:ascii="Times New Roman"/>
          <w:b w:val="false"/>
          <w:i w:val="false"/>
          <w:color w:val="000000"/>
          <w:sz w:val="28"/>
        </w:rPr>
        <w:t>
      6. Мемлекеттік қызмет көрсету мерзімі 8 (сегіз) жұмыс күнін құрайды.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Көрсетілетін қызметті беруші өтініш пен ұсынылған құжаттар тіркелген сәттен бастап екі жұмыс күні ішінде олардың толықтығын тексереді, көрсетілетін қызметті алушы құжаттар топтамасын толық ұсынбаған жағдайда өтінішті одан әрі қараудан уәжді бас тарту дайындап, портал арқылы көрсетілетін қызметті алушының "жеке кабинетіне" жібереді. </w:t>
      </w:r>
    </w:p>
    <w:p>
      <w:pPr>
        <w:spacing w:after="0"/>
        <w:ind w:left="0"/>
        <w:jc w:val="both"/>
      </w:pPr>
      <w:r>
        <w:rPr>
          <w:rFonts w:ascii="Times New Roman"/>
          <w:b w:val="false"/>
          <w:i w:val="false"/>
          <w:color w:val="000000"/>
          <w:sz w:val="28"/>
        </w:rPr>
        <w:t xml:space="preserve">
      Көрсетілетін қызметті беруші құжаттарымен қоса өтінішті қарау нәтижелері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үлескерлердің ақшасын тартуға рұқсат беру мемлекеттік көрсетілетін қызметтің нәтижесін ресімдейді, қол қояды және оны не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уәжді жауапты портал арқылы көрсетілетін қызметті алушының "жеке кабинетіне" жібереді.</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мемлекеттік қызмет көрсету мерзімі аяқталғанға дейін кемінде 3 (үш) жұмыс күні бұрын жіберіледі. Тыңдау хабарлама жасалған күннен бастап 2 (екі) жұмыс күнінен кешіктірілмей жүргізіледі. </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тұлғасының ЭЦҚ қойылған электрондық құжат нысанында не қағаз жеткізгіште оң нәтиже не мемлекеттік қызметті көрсетуден уәжді бас тарту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Өнеркәсіп және құрылыс министрінің 26.03.2024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xml:space="preserve">
      8. Көрсетілетін қызметті беруші құрылыс салушы және (немесе) уәкілетті компания Заңның </w:t>
      </w:r>
      <w:r>
        <w:rPr>
          <w:rFonts w:ascii="Times New Roman"/>
          <w:b w:val="false"/>
          <w:i w:val="false"/>
          <w:color w:val="000000"/>
          <w:sz w:val="28"/>
        </w:rPr>
        <w:t>9-бабының</w:t>
      </w:r>
      <w:r>
        <w:rPr>
          <w:rFonts w:ascii="Times New Roman"/>
          <w:b w:val="false"/>
          <w:i w:val="false"/>
          <w:color w:val="000000"/>
          <w:sz w:val="28"/>
        </w:rPr>
        <w:t xml:space="preserve"> 1 және 3-тармақтарында және </w:t>
      </w:r>
      <w:r>
        <w:rPr>
          <w:rFonts w:ascii="Times New Roman"/>
          <w:b w:val="false"/>
          <w:i w:val="false"/>
          <w:color w:val="000000"/>
          <w:sz w:val="28"/>
        </w:rPr>
        <w:t>10-бабының</w:t>
      </w:r>
      <w:r>
        <w:rPr>
          <w:rFonts w:ascii="Times New Roman"/>
          <w:b w:val="false"/>
          <w:i w:val="false"/>
          <w:color w:val="000000"/>
          <w:sz w:val="28"/>
        </w:rPr>
        <w:t xml:space="preserve"> 1 және 3-тармақтарында белгіленген бір немесе бірнеше талаптарға сәйкес келмеген жағдайларда рұқсат беруден бас тартады.</w:t>
      </w:r>
    </w:p>
    <w:bookmarkEnd w:id="14"/>
    <w:bookmarkStart w:name="z21" w:id="15"/>
    <w:p>
      <w:pPr>
        <w:spacing w:after="0"/>
        <w:ind w:left="0"/>
        <w:jc w:val="both"/>
      </w:pPr>
      <w:r>
        <w:rPr>
          <w:rFonts w:ascii="Times New Roman"/>
          <w:b w:val="false"/>
          <w:i w:val="false"/>
          <w:color w:val="000000"/>
          <w:sz w:val="28"/>
        </w:rPr>
        <w:t>
      9. Көрсетілетін қызметті алушылар дәлелді бас тарту кезінде көрсетілген ескертулерді жойғаннан кейін үлескерлердің ақшасын тартуға рұқсат беруге қайтадан өтініш бере алады немесе оған сот тәртібімен шағым жасай алады.</w:t>
      </w:r>
    </w:p>
    <w:bookmarkEnd w:id="15"/>
    <w:bookmarkStart w:name="z22" w:id="16"/>
    <w:p>
      <w:pPr>
        <w:spacing w:after="0"/>
        <w:ind w:left="0"/>
        <w:jc w:val="both"/>
      </w:pPr>
      <w:r>
        <w:rPr>
          <w:rFonts w:ascii="Times New Roman"/>
          <w:b w:val="false"/>
          <w:i w:val="false"/>
          <w:color w:val="000000"/>
          <w:sz w:val="28"/>
        </w:rPr>
        <w:t>
      10.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16"/>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 туралы деректер автоматты режимде мемлекеттік қызметтерді көрсету мониторингінің ақпараттық жүйесіне түседі.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p>
      <w:pPr>
        <w:spacing w:after="0"/>
        <w:ind w:left="0"/>
        <w:jc w:val="both"/>
      </w:pPr>
      <w:r>
        <w:rPr>
          <w:rFonts w:ascii="Times New Roman"/>
          <w:b w:val="false"/>
          <w:i w:val="false"/>
          <w:color w:val="ff0000"/>
          <w:sz w:val="28"/>
        </w:rPr>
        <w:t xml:space="preserve">
      Ескерту. 3-тарау жаңа редакцияда – ҚР Өнеркәсіп және құрылыс министрінің 26.03.2024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5" w:id="17"/>
    <w:p>
      <w:pPr>
        <w:spacing w:after="0"/>
        <w:ind w:left="0"/>
        <w:jc w:val="both"/>
      </w:pPr>
      <w:r>
        <w:rPr>
          <w:rFonts w:ascii="Times New Roman"/>
          <w:b w:val="false"/>
          <w:i w:val="false"/>
          <w:color w:val="000000"/>
          <w:sz w:val="28"/>
        </w:rPr>
        <w:t>
      11.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7"/>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жасалатын лауазымды адамға беріледі.</w:t>
      </w:r>
    </w:p>
    <w:p>
      <w:pPr>
        <w:spacing w:after="0"/>
        <w:ind w:left="0"/>
        <w:jc w:val="both"/>
      </w:pPr>
      <w:r>
        <w:rPr>
          <w:rFonts w:ascii="Times New Roman"/>
          <w:b w:val="false"/>
          <w:i w:val="false"/>
          <w:color w:val="000000"/>
          <w:sz w:val="28"/>
        </w:rPr>
        <w:t xml:space="preserve">
      ҚР ӘРПК-нің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шешіміне, әрекетіне (әрекетсіздігіне) шағым жасалатын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bookmarkStart w:name="z36" w:id="18"/>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Үлескерлердің ақшасын тартуға </w:t>
            </w:r>
            <w:r>
              <w:br/>
            </w:r>
            <w:r>
              <w:rPr>
                <w:rFonts w:ascii="Times New Roman"/>
                <w:b w:val="false"/>
                <w:i w:val="false"/>
                <w:color w:val="000000"/>
                <w:sz w:val="20"/>
              </w:rPr>
              <w:t xml:space="preserve">рұқсат беру және </w:t>
            </w:r>
            <w:r>
              <w:br/>
            </w:r>
            <w:r>
              <w:rPr>
                <w:rFonts w:ascii="Times New Roman"/>
                <w:b w:val="false"/>
                <w:i w:val="false"/>
                <w:color w:val="000000"/>
                <w:sz w:val="20"/>
              </w:rPr>
              <w:t xml:space="preserve">"Үлескерлердің ақшасын </w:t>
            </w:r>
            <w:r>
              <w:br/>
            </w:r>
            <w:r>
              <w:rPr>
                <w:rFonts w:ascii="Times New Roman"/>
                <w:b w:val="false"/>
                <w:i w:val="false"/>
                <w:color w:val="000000"/>
                <w:sz w:val="20"/>
              </w:rPr>
              <w:t xml:space="preserve">тартуға рұқсат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 әкімі</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Үлескерлердің ақшасын тартуға рұқсат беру туралы өтініш</w:t>
      </w:r>
    </w:p>
    <w:p>
      <w:pPr>
        <w:spacing w:after="0"/>
        <w:ind w:left="0"/>
        <w:jc w:val="both"/>
      </w:pPr>
      <w:r>
        <w:rPr>
          <w:rFonts w:ascii="Times New Roman"/>
          <w:b w:val="false"/>
          <w:i w:val="false"/>
          <w:color w:val="ff0000"/>
          <w:sz w:val="28"/>
        </w:rPr>
        <w:t xml:space="preserve">
      Ескерту. 1-қосымша жаңа редакцияда – ҚР Өнеркәсіп және құрылыс министрінің 26.03.2024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құжат деректемелері, жеке басын </w:t>
      </w:r>
    </w:p>
    <w:p>
      <w:pPr>
        <w:spacing w:after="0"/>
        <w:ind w:left="0"/>
        <w:jc w:val="both"/>
      </w:pPr>
      <w:r>
        <w:rPr>
          <w:rFonts w:ascii="Times New Roman"/>
          <w:b w:val="false"/>
          <w:i w:val="false"/>
          <w:color w:val="000000"/>
          <w:sz w:val="28"/>
        </w:rPr>
        <w:t>
      куәландыратын құжат, байланыс телефоны, жеке тұлға-өтініш берушінің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(нотариалды немесе өтініш берушінің осы өтінішті заңды тұлғаның атынан беруге </w:t>
      </w:r>
    </w:p>
    <w:p>
      <w:pPr>
        <w:spacing w:after="0"/>
        <w:ind w:left="0"/>
        <w:jc w:val="both"/>
      </w:pPr>
      <w:r>
        <w:rPr>
          <w:rFonts w:ascii="Times New Roman"/>
          <w:b w:val="false"/>
          <w:i w:val="false"/>
          <w:color w:val="000000"/>
          <w:sz w:val="28"/>
        </w:rPr>
        <w:t>
      өкілеттігін куәландыратын өзгедей растаушы құжатқа сілтеме)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(өтініш берушінің жұмыс орыны және атқаратын лауазымы, тұрғылықты жері, заңды </w:t>
      </w:r>
    </w:p>
    <w:p>
      <w:pPr>
        <w:spacing w:after="0"/>
        <w:ind w:left="0"/>
        <w:jc w:val="both"/>
      </w:pPr>
      <w:r>
        <w:rPr>
          <w:rFonts w:ascii="Times New Roman"/>
          <w:b w:val="false"/>
          <w:i w:val="false"/>
          <w:color w:val="000000"/>
          <w:sz w:val="28"/>
        </w:rPr>
        <w:t>
      мекенжайы) ___________ алаңы бар, _______ қабатты,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(жер учаскесінің орналасқан жері, кадастрлық нөмері)</w:t>
      </w:r>
    </w:p>
    <w:p>
      <w:pPr>
        <w:spacing w:after="0"/>
        <w:ind w:left="0"/>
        <w:jc w:val="both"/>
      </w:pPr>
      <w:r>
        <w:rPr>
          <w:rFonts w:ascii="Times New Roman"/>
          <w:b w:val="false"/>
          <w:i w:val="false"/>
          <w:color w:val="000000"/>
          <w:sz w:val="28"/>
        </w:rPr>
        <w:t>
      орналасқан көппәтерлі тұрғын үй салуға үлескерлердің ақшасын тартуға рұқсат беруді сұраймыз</w:t>
      </w:r>
    </w:p>
    <w:p>
      <w:pPr>
        <w:spacing w:after="0"/>
        <w:ind w:left="0"/>
        <w:jc w:val="both"/>
      </w:pPr>
      <w:r>
        <w:rPr>
          <w:rFonts w:ascii="Times New Roman"/>
          <w:b w:val="false"/>
          <w:i w:val="false"/>
          <w:color w:val="000000"/>
          <w:sz w:val="28"/>
        </w:rPr>
        <w:t>
      Жобалау-сметалық құжаттамаға сәйкес нысанды пайдалануға беру мерзімі 20__ жылғы "___" ___.</w:t>
      </w:r>
    </w:p>
    <w:p>
      <w:pPr>
        <w:spacing w:after="0"/>
        <w:ind w:left="0"/>
        <w:jc w:val="both"/>
      </w:pPr>
      <w:r>
        <w:rPr>
          <w:rFonts w:ascii="Times New Roman"/>
          <w:b w:val="false"/>
          <w:i w:val="false"/>
          <w:color w:val="000000"/>
          <w:sz w:val="28"/>
        </w:rPr>
        <w:t>
      Осы өтінішті беруші заңды тұлғаның өтініш берушілері мен бірінші басшылары өтінішке қоса тіркелген құжаттардың растығы, сондай-ақ осы өтінішті қарауға байланысты сұралатын ақпаратты жергілікті атқарушы органға уақытылы ұсынылуы үшін толық жауаптылықта болады.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осы өтінішті қарау және тиісті шешімдер қабылдау үшін қажетті дербес деректерімді және ақпаратты жинауға және өңдеуге келісемін.</w:t>
      </w:r>
    </w:p>
    <w:p>
      <w:pPr>
        <w:spacing w:after="0"/>
        <w:ind w:left="0"/>
        <w:jc w:val="both"/>
      </w:pPr>
      <w:r>
        <w:rPr>
          <w:rFonts w:ascii="Times New Roman"/>
          <w:b w:val="false"/>
          <w:i w:val="false"/>
          <w:color w:val="000000"/>
          <w:sz w:val="28"/>
        </w:rPr>
        <w:t>
      Қосымша (жолданатын құжаттардың аты-жөні көрсетілген тізбесін, олардың әрбірі бойынша даналары мен парақтарының санын көрсету):</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(Құрылыс салушының қолы, күні)</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(Уәкілетті компанияның қолы, күні)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Үлескерлердің ақшасын тартуға </w:t>
            </w:r>
            <w:r>
              <w:br/>
            </w:r>
            <w:r>
              <w:rPr>
                <w:rFonts w:ascii="Times New Roman"/>
                <w:b w:val="false"/>
                <w:i w:val="false"/>
                <w:color w:val="000000"/>
                <w:sz w:val="20"/>
              </w:rPr>
              <w:t xml:space="preserve">рұқсат беру және </w:t>
            </w:r>
            <w:r>
              <w:br/>
            </w:r>
            <w:r>
              <w:rPr>
                <w:rFonts w:ascii="Times New Roman"/>
                <w:b w:val="false"/>
                <w:i w:val="false"/>
                <w:color w:val="000000"/>
                <w:sz w:val="20"/>
              </w:rPr>
              <w:t xml:space="preserve">"Үлескерлердің ақшасын </w:t>
            </w:r>
            <w:r>
              <w:br/>
            </w:r>
            <w:r>
              <w:rPr>
                <w:rFonts w:ascii="Times New Roman"/>
                <w:b w:val="false"/>
                <w:i w:val="false"/>
                <w:color w:val="000000"/>
                <w:sz w:val="20"/>
              </w:rPr>
              <w:t xml:space="preserve">тартуға рұқсат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2-қосымша жаңа редакцияда – ҚР Өнеркәсіп және құрылыс министрінің 26.03.2024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"Үлескерлердің ақшасын тартуға рұқсат беру"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туралы хабарлама не мемлекеттік қызмет көрсетуден бас тарту туралы уәжді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 – өтініштерді қабылдау және мемлекеттік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күндері дүйсенбіден жұманы қоса алғанда сағат 9.00-ден 18.00-ге дейін үзіліссіз жүзеге асырылады,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 жүзеге асырады;</w:t>
            </w:r>
          </w:p>
          <w:p>
            <w:pPr>
              <w:spacing w:after="20"/>
              <w:ind w:left="20"/>
              <w:jc w:val="both"/>
            </w:pPr>
            <w:r>
              <w:rPr>
                <w:rFonts w:ascii="Times New Roman"/>
                <w:b w:val="false"/>
                <w:i w:val="false"/>
                <w:color w:val="000000"/>
                <w:sz w:val="20"/>
              </w:rPr>
              <w:t>
2) "электрондық үкіметтің" веб-порталы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3)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түскі үзіліспен белгіленген жұмыс кестесіне сәйкес дүйсенбіден бастап жұманы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xml:space="preserve">
"Тұрғын үй қатынастары туралы" Қазақстан Республикасының Заңының </w:t>
            </w:r>
            <w:r>
              <w:rPr>
                <w:rFonts w:ascii="Times New Roman"/>
                <w:b w:val="false"/>
                <w:i w:val="false"/>
                <w:color w:val="000000"/>
                <w:sz w:val="20"/>
              </w:rPr>
              <w:t>10-2-бабының</w:t>
            </w:r>
            <w:r>
              <w:rPr>
                <w:rFonts w:ascii="Times New Roman"/>
                <w:b w:val="false"/>
                <w:i w:val="false"/>
                <w:color w:val="000000"/>
                <w:sz w:val="20"/>
              </w:rPr>
              <w:t xml:space="preserve"> 9-1) тармақшасына сәйкес бекітілген Тұрғын үй көмегін көрсету қағидаларына (бұдан әрі – Қағидалар) 1-қосымшаға сәйкес нысан бойынша өтініш;</w:t>
            </w:r>
          </w:p>
          <w:p>
            <w:pPr>
              <w:spacing w:after="20"/>
              <w:ind w:left="20"/>
              <w:jc w:val="both"/>
            </w:pPr>
            <w:r>
              <w:rPr>
                <w:rFonts w:ascii="Times New Roman"/>
                <w:b w:val="false"/>
                <w:i w:val="false"/>
                <w:color w:val="000000"/>
                <w:sz w:val="20"/>
              </w:rPr>
              <w:t>
өтініш берушінің жеке басын куәландыратын құжат не цифрлық құжаттар сервисінен (жеке басын сәйкестендіру үшін) электрондық құжат;</w:t>
            </w:r>
          </w:p>
          <w:p>
            <w:pPr>
              <w:spacing w:after="20"/>
              <w:ind w:left="20"/>
              <w:jc w:val="both"/>
            </w:pPr>
            <w:r>
              <w:rPr>
                <w:rFonts w:ascii="Times New Roman"/>
                <w:b w:val="false"/>
                <w:i w:val="false"/>
                <w:color w:val="000000"/>
                <w:sz w:val="20"/>
              </w:rPr>
              <w:t>
отбасының кірісін растайтын құжаттар (тиісті мемлекеттік ақпараттық жүйелерден алынатын мәліметтерді қоспағанда);</w:t>
            </w:r>
          </w:p>
          <w:p>
            <w:pPr>
              <w:spacing w:after="20"/>
              <w:ind w:left="20"/>
              <w:jc w:val="both"/>
            </w:pPr>
            <w:r>
              <w:rPr>
                <w:rFonts w:ascii="Times New Roman"/>
                <w:b w:val="false"/>
                <w:i w:val="false"/>
                <w:color w:val="000000"/>
                <w:sz w:val="20"/>
              </w:rPr>
              <w:t>
жұмыс орнынан анықтама немесе жұмыссыз адам ретінде тіркелуі туралы анықтама (тиісті мемлекеттік ақпараттық жүйелерден алынатын мәліметтерді қоспағанда);</w:t>
            </w:r>
          </w:p>
          <w:p>
            <w:pPr>
              <w:spacing w:after="20"/>
              <w:ind w:left="20"/>
              <w:jc w:val="both"/>
            </w:pPr>
            <w:r>
              <w:rPr>
                <w:rFonts w:ascii="Times New Roman"/>
                <w:b w:val="false"/>
                <w:i w:val="false"/>
                <w:color w:val="000000"/>
                <w:sz w:val="20"/>
              </w:rPr>
              <w:t>
балаларға және асырауындағы басқа да адамдарға алименттер туралы мәліметтер;</w:t>
            </w:r>
          </w:p>
          <w:p>
            <w:pPr>
              <w:spacing w:after="20"/>
              <w:ind w:left="20"/>
              <w:jc w:val="both"/>
            </w:pPr>
            <w:r>
              <w:rPr>
                <w:rFonts w:ascii="Times New Roman"/>
                <w:b w:val="false"/>
                <w:i w:val="false"/>
                <w:color w:val="000000"/>
                <w:sz w:val="20"/>
              </w:rPr>
              <w:t>
банктік шоты;</w:t>
            </w:r>
          </w:p>
          <w:p>
            <w:pPr>
              <w:spacing w:after="20"/>
              <w:ind w:left="20"/>
              <w:jc w:val="both"/>
            </w:pPr>
            <w:r>
              <w:rPr>
                <w:rFonts w:ascii="Times New Roman"/>
                <w:b w:val="false"/>
                <w:i w:val="false"/>
                <w:color w:val="000000"/>
                <w:sz w:val="20"/>
              </w:rPr>
              <w:t>
тұрғын үйді (тұрғын ғимаратты) күтіп-ұстауға арналған ай сайынғы жарналардың мөлшері туралы шот;</w:t>
            </w:r>
          </w:p>
          <w:p>
            <w:pPr>
              <w:spacing w:after="20"/>
              <w:ind w:left="20"/>
              <w:jc w:val="both"/>
            </w:pPr>
            <w:r>
              <w:rPr>
                <w:rFonts w:ascii="Times New Roman"/>
                <w:b w:val="false"/>
                <w:i w:val="false"/>
                <w:color w:val="000000"/>
                <w:sz w:val="20"/>
              </w:rPr>
              <w:t>
коммуналдық қызметтерді тұтыну шоттары;</w:t>
            </w:r>
          </w:p>
          <w:p>
            <w:pPr>
              <w:spacing w:after="20"/>
              <w:ind w:left="20"/>
              <w:jc w:val="both"/>
            </w:pPr>
            <w:r>
              <w:rPr>
                <w:rFonts w:ascii="Times New Roman"/>
                <w:b w:val="false"/>
                <w:i w:val="false"/>
                <w:color w:val="000000"/>
                <w:sz w:val="20"/>
              </w:rPr>
              <w:t>
телекоммуникация қызметтері үшін түбіртек-шот немесе байланыс қызметтерін көрсетуге арналған шарттың көшірмесі;</w:t>
            </w:r>
          </w:p>
          <w:p>
            <w:pPr>
              <w:spacing w:after="20"/>
              <w:ind w:left="20"/>
              <w:jc w:val="both"/>
            </w:pPr>
            <w:r>
              <w:rPr>
                <w:rFonts w:ascii="Times New Roman"/>
                <w:b w:val="false"/>
                <w:i w:val="false"/>
                <w:color w:val="000000"/>
                <w:sz w:val="20"/>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p>
            <w:pPr>
              <w:spacing w:after="20"/>
              <w:ind w:left="20"/>
              <w:jc w:val="both"/>
            </w:pPr>
            <w:r>
              <w:rPr>
                <w:rFonts w:ascii="Times New Roman"/>
                <w:b w:val="false"/>
                <w:i w:val="false"/>
                <w:color w:val="000000"/>
                <w:sz w:val="20"/>
              </w:rPr>
              <w:t>
2) "электрондық үкімет" веб-порталына:</w:t>
            </w:r>
          </w:p>
          <w:p>
            <w:pPr>
              <w:spacing w:after="20"/>
              <w:ind w:left="20"/>
              <w:jc w:val="both"/>
            </w:pPr>
            <w:r>
              <w:rPr>
                <w:rFonts w:ascii="Times New Roman"/>
                <w:b w:val="false"/>
                <w:i w:val="false"/>
                <w:color w:val="000000"/>
                <w:sz w:val="20"/>
              </w:rPr>
              <w:t>
мемлекеттік қызметті алушының ЭЦҚ-сымен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отбасының кірісін растайтын құжаттардың электрондық көшірмесі;</w:t>
            </w:r>
          </w:p>
          <w:p>
            <w:pPr>
              <w:spacing w:after="20"/>
              <w:ind w:left="20"/>
              <w:jc w:val="both"/>
            </w:pPr>
            <w:r>
              <w:rPr>
                <w:rFonts w:ascii="Times New Roman"/>
                <w:b w:val="false"/>
                <w:i w:val="false"/>
                <w:color w:val="000000"/>
                <w:sz w:val="20"/>
              </w:rPr>
              <w:t>
жұмыс орнынан анықтаманың немесе жұмыссыз адам ретінде тіркелуі туралы анықтаманың электрондық көшірмесі;</w:t>
            </w:r>
          </w:p>
          <w:p>
            <w:pPr>
              <w:spacing w:after="20"/>
              <w:ind w:left="20"/>
              <w:jc w:val="both"/>
            </w:pPr>
            <w:r>
              <w:rPr>
                <w:rFonts w:ascii="Times New Roman"/>
                <w:b w:val="false"/>
                <w:i w:val="false"/>
                <w:color w:val="000000"/>
                <w:sz w:val="20"/>
              </w:rPr>
              <w:t>
балаларға және асырауындағы басқа да адамдарға алименттер туралы мәліметтердің электрондық көшірмесі;</w:t>
            </w:r>
          </w:p>
          <w:p>
            <w:pPr>
              <w:spacing w:after="20"/>
              <w:ind w:left="20"/>
              <w:jc w:val="both"/>
            </w:pPr>
            <w:r>
              <w:rPr>
                <w:rFonts w:ascii="Times New Roman"/>
                <w:b w:val="false"/>
                <w:i w:val="false"/>
                <w:color w:val="000000"/>
                <w:sz w:val="20"/>
              </w:rPr>
              <w:t>
банктік шотының электрондық көшірмесі;</w:t>
            </w:r>
          </w:p>
          <w:p>
            <w:pPr>
              <w:spacing w:after="20"/>
              <w:ind w:left="20"/>
              <w:jc w:val="both"/>
            </w:pPr>
            <w:r>
              <w:rPr>
                <w:rFonts w:ascii="Times New Roman"/>
                <w:b w:val="false"/>
                <w:i w:val="false"/>
                <w:color w:val="000000"/>
                <w:sz w:val="20"/>
              </w:rPr>
              <w:t>
тұрғын үйді (тұрғын ғимаратты) күтіп-ұстауға арналған ай сайынғы жарналардың мөлшері туралы шоттың электрондық көшірмесі;</w:t>
            </w:r>
          </w:p>
          <w:p>
            <w:pPr>
              <w:spacing w:after="20"/>
              <w:ind w:left="20"/>
              <w:jc w:val="both"/>
            </w:pPr>
            <w:r>
              <w:rPr>
                <w:rFonts w:ascii="Times New Roman"/>
                <w:b w:val="false"/>
                <w:i w:val="false"/>
                <w:color w:val="000000"/>
                <w:sz w:val="20"/>
              </w:rPr>
              <w:t>
коммуналдық қызметтерді тұтыну шотының электрондық көшірмесі;</w:t>
            </w:r>
          </w:p>
          <w:p>
            <w:pPr>
              <w:spacing w:after="20"/>
              <w:ind w:left="20"/>
              <w:jc w:val="both"/>
            </w:pPr>
            <w:r>
              <w:rPr>
                <w:rFonts w:ascii="Times New Roman"/>
                <w:b w:val="false"/>
                <w:i w:val="false"/>
                <w:color w:val="000000"/>
                <w:sz w:val="20"/>
              </w:rPr>
              <w:t>
телекоммуникация қызметтері үшін түбіртек-шоттың электрондық көшірмесі немесе байланыс қызметтерін көрсетуге арналған шарттың көшірмесі;</w:t>
            </w:r>
          </w:p>
          <w:p>
            <w:pPr>
              <w:spacing w:after="20"/>
              <w:ind w:left="20"/>
              <w:jc w:val="both"/>
            </w:pPr>
            <w:r>
              <w:rPr>
                <w:rFonts w:ascii="Times New Roman"/>
                <w:b w:val="false"/>
                <w:i w:val="false"/>
                <w:color w:val="000000"/>
                <w:sz w:val="20"/>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шешімінің болуы, көрсетілетін қызметті алушының соның негізінде мемлекеттік көрсетілетін қызметті алуға байланысты арнайы құқықтан айырылуы себебінен мемлекеттік қызметті көрсетуден бас тартылуы;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 себепті мемлекеттік қызметтерді көрсетуден бас тартылуы.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Тыныс-тіршілігін шектейтін кемістіктерден ағзасының функциялары тұрақты ауытқып тұратын, денсаулығы бұзылған көрсетілетін қызметті алушыларға мемлекеттік қызмет көрсету үшін қажет болған жағдайда құжаттарды қабылдауды Мемлекеттік корпорация қызметкері 1414, 8 800 080 7777 Бірыңғай байланыс орталығы арқылы жүгіну жолымен оның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"электрондық үкімет" веб-порталы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"электрондық үкіметтің" веб-порталындағы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"Электрондық үкіметтің" веб-порталы арқылы электрондық нысанда мемлекеттік қызметтерді алу үшін қызметтерді электрондық нысанда алу субъектілері Қазақстан Республикасының заңнамасына сәйкес бір реттік парольдерді пайдалана алады.</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Үлескерлердің ақшасын тартуға </w:t>
            </w:r>
            <w:r>
              <w:br/>
            </w:r>
            <w:r>
              <w:rPr>
                <w:rFonts w:ascii="Times New Roman"/>
                <w:b w:val="false"/>
                <w:i w:val="false"/>
                <w:color w:val="000000"/>
                <w:sz w:val="20"/>
              </w:rPr>
              <w:t xml:space="preserve">рұқсат беру және </w:t>
            </w:r>
            <w:r>
              <w:br/>
            </w:r>
            <w:r>
              <w:rPr>
                <w:rFonts w:ascii="Times New Roman"/>
                <w:b w:val="false"/>
                <w:i w:val="false"/>
                <w:color w:val="000000"/>
                <w:sz w:val="20"/>
              </w:rPr>
              <w:t xml:space="preserve">"Үлескерлердің ақшасын </w:t>
            </w:r>
            <w:r>
              <w:br/>
            </w:r>
            <w:r>
              <w:rPr>
                <w:rFonts w:ascii="Times New Roman"/>
                <w:b w:val="false"/>
                <w:i w:val="false"/>
                <w:color w:val="000000"/>
                <w:sz w:val="20"/>
              </w:rPr>
              <w:t xml:space="preserve">тартуға рұқсат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(құрылыс салушы мен уәкілетті компанияның толық атауы)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3-қосымша жаңа редакцияда – ҚР Өнеркәсіп және құрылыс министрінің 26.03.2024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 арналған үкімет" мемлекеттік корпорациясы" коммерциялық емес акционерлік қоғамы филиалының №__ бөлімі (мекенжайы: ___________________________________) ____________________________________ Мемлекеттік көрсетілетін қызметке қойылатын негізгі талаптар тізбесіне сәйкес құжаттардың толық топтамасын ұсынбауыңызға және (немесе) олардың қолданылу мерзімінің өтіп кетуіне байланысты Сіздің мемлекеттік қызмет көрсетуге арналған құжаттарыңызды қабылдаудан бас тартады, атап айтқанда: </w:t>
      </w:r>
    </w:p>
    <w:p>
      <w:pPr>
        <w:spacing w:after="0"/>
        <w:ind w:left="0"/>
        <w:jc w:val="both"/>
      </w:pPr>
      <w:r>
        <w:rPr>
          <w:rFonts w:ascii="Times New Roman"/>
          <w:b w:val="false"/>
          <w:i w:val="false"/>
          <w:color w:val="000000"/>
          <w:sz w:val="28"/>
        </w:rPr>
        <w:t>
      Ұсынылмаған және (немесе) қолданылу мерзімі өтіп кеткен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__________________________________________ _______________</w:t>
      </w:r>
    </w:p>
    <w:p>
      <w:pPr>
        <w:spacing w:after="0"/>
        <w:ind w:left="0"/>
        <w:jc w:val="both"/>
      </w:pPr>
      <w:r>
        <w:rPr>
          <w:rFonts w:ascii="Times New Roman"/>
          <w:b w:val="false"/>
          <w:i w:val="false"/>
          <w:color w:val="000000"/>
          <w:sz w:val="28"/>
        </w:rPr>
        <w:t>
      Орындаушы (Тегі, Аты, Әкесінің аты (болған жағдайда) _(Мемлекеттік корпорацияның жұмыскері)---- (қолы)</w:t>
      </w:r>
    </w:p>
    <w:p>
      <w:pPr>
        <w:spacing w:after="0"/>
        <w:ind w:left="0"/>
        <w:jc w:val="both"/>
      </w:pPr>
      <w:r>
        <w:rPr>
          <w:rFonts w:ascii="Times New Roman"/>
          <w:b w:val="false"/>
          <w:i w:val="false"/>
          <w:color w:val="000000"/>
          <w:sz w:val="28"/>
        </w:rPr>
        <w:t>
      Орындаушы. (Тегі, Аты, Әкесінің аты (болған жағдайда)</w:t>
      </w:r>
    </w:p>
    <w:p>
      <w:pPr>
        <w:spacing w:after="0"/>
        <w:ind w:left="0"/>
        <w:jc w:val="both"/>
      </w:pPr>
      <w:r>
        <w:rPr>
          <w:rFonts w:ascii="Times New Roman"/>
          <w:b w:val="false"/>
          <w:i w:val="false"/>
          <w:color w:val="000000"/>
          <w:sz w:val="28"/>
        </w:rPr>
        <w:t xml:space="preserve">
      ________ </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_______________________________ _____________________</w:t>
      </w:r>
    </w:p>
    <w:p>
      <w:pPr>
        <w:spacing w:after="0"/>
        <w:ind w:left="0"/>
        <w:jc w:val="both"/>
      </w:pPr>
      <w:r>
        <w:rPr>
          <w:rFonts w:ascii="Times New Roman"/>
          <w:b w:val="false"/>
          <w:i w:val="false"/>
          <w:color w:val="000000"/>
          <w:sz w:val="28"/>
        </w:rPr>
        <w:t>
      (тегі, аты, әкесінің аты (бар болған жағдайда) көрсетілетін қызметті алушының қолы</w:t>
      </w:r>
    </w:p>
    <w:p>
      <w:pPr>
        <w:spacing w:after="0"/>
        <w:ind w:left="0"/>
        <w:jc w:val="both"/>
      </w:pPr>
      <w:r>
        <w:rPr>
          <w:rFonts w:ascii="Times New Roman"/>
          <w:b w:val="false"/>
          <w:i w:val="false"/>
          <w:color w:val="000000"/>
          <w:sz w:val="28"/>
        </w:rPr>
        <w:t>
      20 __ жылғы "__"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Үлескерлердің ақшасын тартуға </w:t>
            </w:r>
            <w:r>
              <w:br/>
            </w:r>
            <w:r>
              <w:rPr>
                <w:rFonts w:ascii="Times New Roman"/>
                <w:b w:val="false"/>
                <w:i w:val="false"/>
                <w:color w:val="000000"/>
                <w:sz w:val="20"/>
              </w:rPr>
              <w:t xml:space="preserve">рұқсат беру және </w:t>
            </w:r>
            <w:r>
              <w:br/>
            </w:r>
            <w:r>
              <w:rPr>
                <w:rFonts w:ascii="Times New Roman"/>
                <w:b w:val="false"/>
                <w:i w:val="false"/>
                <w:color w:val="000000"/>
                <w:sz w:val="20"/>
              </w:rPr>
              <w:t xml:space="preserve">"Үлескерлердің ақшасын </w:t>
            </w:r>
            <w:r>
              <w:br/>
            </w:r>
            <w:r>
              <w:rPr>
                <w:rFonts w:ascii="Times New Roman"/>
                <w:b w:val="false"/>
                <w:i w:val="false"/>
                <w:color w:val="000000"/>
                <w:sz w:val="20"/>
              </w:rPr>
              <w:t xml:space="preserve">тартуға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мемлекеттік елтаңбасы бар  көрсетілетін қызметті берушінің бланкісі)</w:t>
      </w:r>
    </w:p>
    <w:bookmarkStart w:name="z33" w:id="19"/>
    <w:p>
      <w:pPr>
        <w:spacing w:after="0"/>
        <w:ind w:left="0"/>
        <w:jc w:val="left"/>
      </w:pPr>
      <w:r>
        <w:rPr>
          <w:rFonts w:ascii="Times New Roman"/>
          <w:b/>
          <w:i w:val="false"/>
          <w:color w:val="000000"/>
        </w:rPr>
        <w:t xml:space="preserve"> Үлескерлердің ақшасын тартуға № ___ рұқсат</w:t>
      </w:r>
    </w:p>
    <w:bookmarkEnd w:id="19"/>
    <w:p>
      <w:pPr>
        <w:spacing w:after="0"/>
        <w:ind w:left="0"/>
        <w:jc w:val="both"/>
      </w:pPr>
      <w:r>
        <w:rPr>
          <w:rFonts w:ascii="Times New Roman"/>
          <w:b w:val="false"/>
          <w:i w:val="false"/>
          <w:color w:val="000000"/>
          <w:sz w:val="28"/>
        </w:rPr>
        <w:t>
      20__ жылғы "___" _____</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Осы рұқсат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учаскесінің кадастрлық нөмірі, орналасқан жері)</w:t>
      </w:r>
    </w:p>
    <w:p>
      <w:pPr>
        <w:spacing w:after="0"/>
        <w:ind w:left="0"/>
        <w:jc w:val="both"/>
      </w:pPr>
      <w:r>
        <w:rPr>
          <w:rFonts w:ascii="Times New Roman"/>
          <w:b w:val="false"/>
          <w:i w:val="false"/>
          <w:color w:val="000000"/>
          <w:sz w:val="28"/>
        </w:rPr>
        <w:t>
      бойынша орналасқан, ауданы ____________, ______ қабатты тұрғын үй</w:t>
      </w:r>
    </w:p>
    <w:p>
      <w:pPr>
        <w:spacing w:after="0"/>
        <w:ind w:left="0"/>
        <w:jc w:val="both"/>
      </w:pPr>
      <w:r>
        <w:rPr>
          <w:rFonts w:ascii="Times New Roman"/>
          <w:b w:val="false"/>
          <w:i w:val="false"/>
          <w:color w:val="000000"/>
          <w:sz w:val="28"/>
        </w:rPr>
        <w:t>
      (тұрғын ғимарат) салу үшін______________________________________________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(құрылыс салушы және уәкілетті компанияның толық атауы,</w:t>
      </w:r>
    </w:p>
    <w:p>
      <w:pPr>
        <w:spacing w:after="0"/>
        <w:ind w:left="0"/>
        <w:jc w:val="both"/>
      </w:pPr>
      <w:r>
        <w:rPr>
          <w:rFonts w:ascii="Times New Roman"/>
          <w:b w:val="false"/>
          <w:i w:val="false"/>
          <w:color w:val="000000"/>
          <w:sz w:val="28"/>
        </w:rPr>
        <w:t>
      бизнес-сәйкестендiру нөмiрi)</w:t>
      </w:r>
    </w:p>
    <w:p>
      <w:pPr>
        <w:spacing w:after="0"/>
        <w:ind w:left="0"/>
        <w:jc w:val="both"/>
      </w:pPr>
      <w:r>
        <w:rPr>
          <w:rFonts w:ascii="Times New Roman"/>
          <w:b w:val="false"/>
          <w:i w:val="false"/>
          <w:color w:val="000000"/>
          <w:sz w:val="28"/>
        </w:rPr>
        <w:t>
       үлескерлердің ақшасын тартуға берілді.</w:t>
      </w:r>
    </w:p>
    <w:p>
      <w:pPr>
        <w:spacing w:after="0"/>
        <w:ind w:left="0"/>
        <w:jc w:val="both"/>
      </w:pPr>
      <w:r>
        <w:rPr>
          <w:rFonts w:ascii="Times New Roman"/>
          <w:b w:val="false"/>
          <w:i w:val="false"/>
          <w:color w:val="000000"/>
          <w:sz w:val="28"/>
        </w:rPr>
        <w:t>
      Жобалау-сметалық құжаттамаға сәйкес объектіні пайдалануға енгізу мерзімі 20__ жылғы "___" _________.</w:t>
      </w:r>
    </w:p>
    <w:p>
      <w:pPr>
        <w:spacing w:after="0"/>
        <w:ind w:left="0"/>
        <w:jc w:val="both"/>
      </w:pPr>
      <w:r>
        <w:rPr>
          <w:rFonts w:ascii="Times New Roman"/>
          <w:b w:val="false"/>
          <w:i w:val="false"/>
          <w:color w:val="000000"/>
          <w:sz w:val="28"/>
        </w:rPr>
        <w:t>
      Үлескерлердің ақшасын тартуға рұқсат объектіні пайдалануға беру мерзіміне дейін заңды күшінде болады.</w:t>
      </w:r>
    </w:p>
    <w:p>
      <w:pPr>
        <w:spacing w:after="0"/>
        <w:ind w:left="0"/>
        <w:jc w:val="both"/>
      </w:pPr>
      <w:r>
        <w:rPr>
          <w:rFonts w:ascii="Times New Roman"/>
          <w:b w:val="false"/>
          <w:i w:val="false"/>
          <w:color w:val="000000"/>
          <w:sz w:val="28"/>
        </w:rPr>
        <w:t>
      Әкім (Әкімнің орынбасары)</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 Мөрдің орны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